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e2199" w14:textId="90e2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бизнес жүргізу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2024 жылғы 6 сәуірдегі № 71-VIII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33-баптың </w:t>
      </w:r>
      <w:r>
        <w:rPr>
          <w:rFonts w:ascii="Times New Roman"/>
          <w:b w:val="false"/>
          <w:i w:val="false"/>
          <w:color w:val="000000"/>
          <w:sz w:val="28"/>
        </w:rPr>
        <w:t>1-тармағы</w:t>
      </w:r>
      <w:r>
        <w:rPr>
          <w:rFonts w:ascii="Times New Roman"/>
          <w:b w:val="false"/>
          <w:i w:val="false"/>
          <w:color w:val="000000"/>
          <w:sz w:val="28"/>
        </w:rPr>
        <w:t xml:space="preserve"> алтыншы бөлігінің 1) тармақшасы мынадай редакцияда жазылсын:</w:t>
      </w:r>
    </w:p>
    <w:bookmarkEnd w:id="2"/>
    <w:bookmarkStart w:name="z4" w:id="3"/>
    <w:p>
      <w:pPr>
        <w:spacing w:after="0"/>
        <w:ind w:left="0"/>
        <w:jc w:val="both"/>
      </w:pPr>
      <w:r>
        <w:rPr>
          <w:rFonts w:ascii="Times New Roman"/>
          <w:b w:val="false"/>
          <w:i w:val="false"/>
          <w:color w:val="000000"/>
          <w:sz w:val="28"/>
        </w:rPr>
        <w:t>
      "1) кепiлге беру кезінде, сондай-ақ кепіл беруші (борышкер) өз міндеттемелерін Қазақстан Республикасының заңнамасында көзделген тәсілдермен орындамаған немесе тиісінше орындамаған жағдайда кепіл нысанасын өткізген кезде немесе ол кепіл ұстаушы – екінші деңгейдегі банкке өткен кезде, оның ішінде кепіл беруші кепілмен қамтамасыз етілген міндеттемені орындау мақсатында кепіл нысанасын өткізген кезде, кепіл ұстаушы – екінші деңгейдегі банк өзіне өткен кепіл нысанасын өз талаптарын қанағаттандыру есебіне кейіннен өткізген кезде, Қазақстан Республикасының оңалту және банкроттық туралы заңнамасында көзделген тәртіппен банкроттық немесе оңалту рәсімдерін жүргізу барысында кредиторға, оның ішінде кепілді кредиторға оның талаптарын қанағаттандыру немесе уақытша өтеулі жер пайдалану (жалға алу) құқығын іске асыру есебіне, сондай-ақ шаруашылық серiктестiктiң жарғылық капиталына салым ретiнде, акционерлiк қоғамның акцияларын төлеуге немесе өндiрiстiк кооперативке жарна ретiнде беру кезiнде;";</w:t>
      </w:r>
    </w:p>
    <w:bookmarkEnd w:id="3"/>
    <w:bookmarkStart w:name="z5" w:id="4"/>
    <w:p>
      <w:pPr>
        <w:spacing w:after="0"/>
        <w:ind w:left="0"/>
        <w:jc w:val="both"/>
      </w:pPr>
      <w:r>
        <w:rPr>
          <w:rFonts w:ascii="Times New Roman"/>
          <w:b w:val="false"/>
          <w:i w:val="false"/>
          <w:color w:val="000000"/>
          <w:sz w:val="28"/>
        </w:rPr>
        <w:t xml:space="preserve">
      2) 44-баптың </w:t>
      </w:r>
      <w:r>
        <w:rPr>
          <w:rFonts w:ascii="Times New Roman"/>
          <w:b w:val="false"/>
          <w:i w:val="false"/>
          <w:color w:val="000000"/>
          <w:sz w:val="28"/>
        </w:rPr>
        <w:t>8-тармағының</w:t>
      </w:r>
      <w:r>
        <w:rPr>
          <w:rFonts w:ascii="Times New Roman"/>
          <w:b w:val="false"/>
          <w:i w:val="false"/>
          <w:color w:val="000000"/>
          <w:sz w:val="28"/>
        </w:rPr>
        <w:t xml:space="preserve"> бірінші бөлігі "жерлерін" деген сөзден кейін ", балық өсіру шаруашылықтарын орналастыруға және оларға қызмет көрсетуге арналған жерлерді" деген сөздермен толықтырылсын;</w:t>
      </w:r>
    </w:p>
    <w:bookmarkEnd w:id="4"/>
    <w:bookmarkStart w:name="z6" w:id="5"/>
    <w:p>
      <w:pPr>
        <w:spacing w:after="0"/>
        <w:ind w:left="0"/>
        <w:jc w:val="both"/>
      </w:pPr>
      <w:r>
        <w:rPr>
          <w:rFonts w:ascii="Times New Roman"/>
          <w:b w:val="false"/>
          <w:i w:val="false"/>
          <w:color w:val="000000"/>
          <w:sz w:val="28"/>
        </w:rPr>
        <w:t xml:space="preserve">
      3) 48-баптың </w:t>
      </w:r>
      <w:r>
        <w:rPr>
          <w:rFonts w:ascii="Times New Roman"/>
          <w:b w:val="false"/>
          <w:i w:val="false"/>
          <w:color w:val="000000"/>
          <w:sz w:val="28"/>
        </w:rPr>
        <w:t>1-тармағында</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мынадай мазмұндағы 5-3) тармақшамен толықтырылсын:</w:t>
      </w:r>
    </w:p>
    <w:bookmarkEnd w:id="6"/>
    <w:bookmarkStart w:name="z8" w:id="7"/>
    <w:p>
      <w:pPr>
        <w:spacing w:after="0"/>
        <w:ind w:left="0"/>
        <w:jc w:val="both"/>
      </w:pPr>
      <w:r>
        <w:rPr>
          <w:rFonts w:ascii="Times New Roman"/>
          <w:b w:val="false"/>
          <w:i w:val="false"/>
          <w:color w:val="000000"/>
          <w:sz w:val="28"/>
        </w:rPr>
        <w:t>
      "5-3) күрделі құрылыссыз балық шаруашылығын жүргізу мақсатында, бекітіліп берілген балық шаруашылығы су айдынына және (немесе) учаскеге іргелес жатқан жер учаскелерінде балық өсіру объектілерін және оларға қызмет көрсету жөніндегі коммуникацияларды орналастыру үшін жеке және заңды тұлғаларға;";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 тармақша</w:t>
      </w:r>
      <w:r>
        <w:rPr>
          <w:rFonts w:ascii="Times New Roman"/>
          <w:b w:val="false"/>
          <w:i w:val="false"/>
          <w:color w:val="000000"/>
          <w:sz w:val="28"/>
        </w:rPr>
        <w:t xml:space="preserve"> алып тасталсын;</w:t>
      </w:r>
    </w:p>
    <w:bookmarkStart w:name="z10" w:id="8"/>
    <w:p>
      <w:pPr>
        <w:spacing w:after="0"/>
        <w:ind w:left="0"/>
        <w:jc w:val="both"/>
      </w:pPr>
      <w:r>
        <w:rPr>
          <w:rFonts w:ascii="Times New Roman"/>
          <w:b w:val="false"/>
          <w:i w:val="false"/>
          <w:color w:val="000000"/>
          <w:sz w:val="28"/>
        </w:rPr>
        <w:t>
      4) 49-2-баптың 1-тармағы "егу мақсатында," деген сөздерден кейін "балық шаруашылығын жүргізу," деген сөздермен толықтырылсын;</w:t>
      </w:r>
    </w:p>
    <w:bookmarkEnd w:id="8"/>
    <w:bookmarkStart w:name="z11" w:id="9"/>
    <w:p>
      <w:pPr>
        <w:spacing w:after="0"/>
        <w:ind w:left="0"/>
        <w:jc w:val="both"/>
      </w:pPr>
      <w:r>
        <w:rPr>
          <w:rFonts w:ascii="Times New Roman"/>
          <w:b w:val="false"/>
          <w:i w:val="false"/>
          <w:color w:val="000000"/>
          <w:sz w:val="28"/>
        </w:rPr>
        <w:t xml:space="preserve">
      5) 64-баптың 1-тармағының </w:t>
      </w:r>
      <w:r>
        <w:rPr>
          <w:rFonts w:ascii="Times New Roman"/>
          <w:b w:val="false"/>
          <w:i w:val="false"/>
          <w:color w:val="000000"/>
          <w:sz w:val="28"/>
        </w:rPr>
        <w:t>5) тармақшасында</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"жердi аймақтарға" деген сөздер "жер учаскесіне тиісті құқықтар тоқтатылғанға, оның ішінде "Мемлекеттік мүлік туралы" Қазақстан Республикасы Заңының </w:t>
      </w:r>
      <w:r>
        <w:rPr>
          <w:rFonts w:ascii="Times New Roman"/>
          <w:b w:val="false"/>
          <w:i w:val="false"/>
          <w:color w:val="000000"/>
          <w:sz w:val="28"/>
        </w:rPr>
        <w:t>6-тарауына</w:t>
      </w:r>
      <w:r>
        <w:rPr>
          <w:rFonts w:ascii="Times New Roman"/>
          <w:b w:val="false"/>
          <w:i w:val="false"/>
          <w:color w:val="000000"/>
          <w:sz w:val="28"/>
        </w:rPr>
        <w:t xml:space="preserve"> сәйкес тиісті құқықтар тоқтатылғанға дейін жерді аймақтарға" деген сөздермен ауыстырылсын; </w:t>
      </w:r>
    </w:p>
    <w:bookmarkEnd w:id="10"/>
    <w:bookmarkStart w:name="z13" w:id="11"/>
    <w:p>
      <w:pPr>
        <w:spacing w:after="0"/>
        <w:ind w:left="0"/>
        <w:jc w:val="both"/>
      </w:pPr>
      <w:r>
        <w:rPr>
          <w:rFonts w:ascii="Times New Roman"/>
          <w:b w:val="false"/>
          <w:i w:val="false"/>
          <w:color w:val="000000"/>
          <w:sz w:val="28"/>
        </w:rPr>
        <w:t>
      "үйлер (құрылыстар, ғимараттар) салу" деген сөздер "ғимараттар, (құрылыстар, құрылысжайлар) салу, ғимараттарды (құрылыстарды, құрылысжайларды) кеңейтуді немесе реконструкциялауды жүргізу" деген сөздермен ауыстырылсын;</w:t>
      </w:r>
    </w:p>
    <w:bookmarkEnd w:id="11"/>
    <w:bookmarkStart w:name="z14" w:id="12"/>
    <w:p>
      <w:pPr>
        <w:spacing w:after="0"/>
        <w:ind w:left="0"/>
        <w:jc w:val="both"/>
      </w:pPr>
      <w:r>
        <w:rPr>
          <w:rFonts w:ascii="Times New Roman"/>
          <w:b w:val="false"/>
          <w:i w:val="false"/>
          <w:color w:val="000000"/>
          <w:sz w:val="28"/>
        </w:rPr>
        <w:t xml:space="preserve">
      6) 97-баптың </w:t>
      </w:r>
      <w:r>
        <w:rPr>
          <w:rFonts w:ascii="Times New Roman"/>
          <w:b w:val="false"/>
          <w:i w:val="false"/>
          <w:color w:val="000000"/>
          <w:sz w:val="28"/>
        </w:rPr>
        <w:t>3-тармағында</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екінші бөлікте:</w:t>
      </w:r>
    </w:p>
    <w:bookmarkEnd w:id="13"/>
    <w:bookmarkStart w:name="z16" w:id="14"/>
    <w:p>
      <w:pPr>
        <w:spacing w:after="0"/>
        <w:ind w:left="0"/>
        <w:jc w:val="both"/>
      </w:pPr>
      <w:r>
        <w:rPr>
          <w:rFonts w:ascii="Times New Roman"/>
          <w:b w:val="false"/>
          <w:i w:val="false"/>
          <w:color w:val="000000"/>
          <w:sz w:val="28"/>
        </w:rPr>
        <w:t xml:space="preserve">
      "қоспағанда," деген сөзден кейін "аквашаруашылықпен қоса," деген сөздермен толықтырылсын; </w:t>
      </w:r>
    </w:p>
    <w:bookmarkEnd w:id="14"/>
    <w:bookmarkStart w:name="z17" w:id="15"/>
    <w:p>
      <w:pPr>
        <w:spacing w:after="0"/>
        <w:ind w:left="0"/>
        <w:jc w:val="both"/>
      </w:pPr>
      <w:r>
        <w:rPr>
          <w:rFonts w:ascii="Times New Roman"/>
          <w:b w:val="false"/>
          <w:i w:val="false"/>
          <w:color w:val="000000"/>
          <w:sz w:val="28"/>
        </w:rPr>
        <w:t xml:space="preserve">
      "мал шаруашылығы кешендерін салуға, ауыл шаруашылығы мақсатындағы жерлерде маусымдық жұмыстар мен шалғайдағы мал шаруашылығына арналған уақытша құрылыстарға және шаруашылық-тұрмыстық құрылыстарға" деген сөздер "мал шаруашылығы кешендерін, ауыл шаруашылығы мақсатындағы жерлерде маусымдық жұмыстар мен шалғайдағы мал шаруашылығына арналған уақытша құрылыстар мен шаруашылық-тұрмыстық қора-жайлар, сондай-ақ аквашаруашылық объектілерін салуға" деген сөздермен ауыстырылсын; </w:t>
      </w:r>
    </w:p>
    <w:bookmarkEnd w:id="15"/>
    <w:bookmarkStart w:name="z18" w:id="16"/>
    <w:p>
      <w:pPr>
        <w:spacing w:after="0"/>
        <w:ind w:left="0"/>
        <w:jc w:val="both"/>
      </w:pPr>
      <w:r>
        <w:rPr>
          <w:rFonts w:ascii="Times New Roman"/>
          <w:b w:val="false"/>
          <w:i w:val="false"/>
          <w:color w:val="000000"/>
          <w:sz w:val="28"/>
        </w:rPr>
        <w:t xml:space="preserve">
      үшінші бөлік "жер учаскелерінде" деген сөздерден кейін "аквашаруашылықты қоса алғанда," деген сөздермен толықтырылсын; </w:t>
      </w:r>
    </w:p>
    <w:bookmarkEnd w:id="16"/>
    <w:bookmarkStart w:name="z19" w:id="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98-бапта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21" w:id="18"/>
    <w:p>
      <w:pPr>
        <w:spacing w:after="0"/>
        <w:ind w:left="0"/>
        <w:jc w:val="both"/>
      </w:pPr>
      <w:r>
        <w:rPr>
          <w:rFonts w:ascii="Times New Roman"/>
          <w:b w:val="false"/>
          <w:i w:val="false"/>
          <w:color w:val="000000"/>
          <w:sz w:val="28"/>
        </w:rPr>
        <w:t xml:space="preserve">
      "ауданның", "аудан" деген сөздерден кейін тиісінше "(облыстық маңызы бар қаланың)", "(облыстық маңызы бар қала)" деген сөздермен толықтырылсын; </w:t>
      </w:r>
    </w:p>
    <w:bookmarkEnd w:id="18"/>
    <w:bookmarkStart w:name="z22" w:id="19"/>
    <w:p>
      <w:pPr>
        <w:spacing w:after="0"/>
        <w:ind w:left="0"/>
        <w:jc w:val="both"/>
      </w:pPr>
      <w:r>
        <w:rPr>
          <w:rFonts w:ascii="Times New Roman"/>
          <w:b w:val="false"/>
          <w:i w:val="false"/>
          <w:color w:val="000000"/>
          <w:sz w:val="28"/>
        </w:rPr>
        <w:t xml:space="preserve">
       "ауыл және су шаруашылығының аудандық органдарымен" деген сөздер "аудандық ауыл шарашылығы органымен (облыстық маңызы бар қаланың ауыл шаруашылығы органымен)" деген сөздермен ауыстырылсын;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24" w:id="20"/>
    <w:p>
      <w:pPr>
        <w:spacing w:after="0"/>
        <w:ind w:left="0"/>
        <w:jc w:val="both"/>
      </w:pPr>
      <w:r>
        <w:rPr>
          <w:rFonts w:ascii="Times New Roman"/>
          <w:b w:val="false"/>
          <w:i w:val="false"/>
          <w:color w:val="000000"/>
          <w:sz w:val="28"/>
        </w:rPr>
        <w:t>
      бірінші абзацта:</w:t>
      </w:r>
    </w:p>
    <w:bookmarkEnd w:id="20"/>
    <w:bookmarkStart w:name="z25" w:id="21"/>
    <w:p>
      <w:pPr>
        <w:spacing w:after="0"/>
        <w:ind w:left="0"/>
        <w:jc w:val="both"/>
      </w:pPr>
      <w:r>
        <w:rPr>
          <w:rFonts w:ascii="Times New Roman"/>
          <w:b w:val="false"/>
          <w:i w:val="false"/>
          <w:color w:val="000000"/>
          <w:sz w:val="28"/>
        </w:rPr>
        <w:t xml:space="preserve">
      "Ауданның" деген сөзден кейін "(облыстық маңызы бар қаланың)" деген сөздермен толықтырылсын; </w:t>
      </w:r>
    </w:p>
    <w:bookmarkEnd w:id="21"/>
    <w:bookmarkStart w:name="z26" w:id="22"/>
    <w:p>
      <w:pPr>
        <w:spacing w:after="0"/>
        <w:ind w:left="0"/>
        <w:jc w:val="both"/>
      </w:pPr>
      <w:r>
        <w:rPr>
          <w:rFonts w:ascii="Times New Roman"/>
          <w:b w:val="false"/>
          <w:i w:val="false"/>
          <w:color w:val="000000"/>
          <w:sz w:val="28"/>
        </w:rPr>
        <w:t xml:space="preserve">
      "санамаланған органдардың" деген сөздер "көрсетілген органның" деген сөздермен ауыстырылсын; </w:t>
      </w:r>
    </w:p>
    <w:bookmarkEnd w:id="22"/>
    <w:bookmarkStart w:name="z27" w:id="23"/>
    <w:p>
      <w:pPr>
        <w:spacing w:after="0"/>
        <w:ind w:left="0"/>
        <w:jc w:val="both"/>
      </w:pPr>
      <w:r>
        <w:rPr>
          <w:rFonts w:ascii="Times New Roman"/>
          <w:b w:val="false"/>
          <w:i w:val="false"/>
          <w:color w:val="000000"/>
          <w:sz w:val="28"/>
        </w:rPr>
        <w:t xml:space="preserve">
      екінші абзац "(облыстық маңызы бар қаланың атқарушы органына)" деген сөздермен толықтырылсын; </w:t>
      </w:r>
    </w:p>
    <w:bookmarkEnd w:id="23"/>
    <w:bookmarkStart w:name="z28" w:id="24"/>
    <w:p>
      <w:pPr>
        <w:spacing w:after="0"/>
        <w:ind w:left="0"/>
        <w:jc w:val="both"/>
      </w:pPr>
      <w:r>
        <w:rPr>
          <w:rFonts w:ascii="Times New Roman"/>
          <w:b w:val="false"/>
          <w:i w:val="false"/>
          <w:color w:val="000000"/>
          <w:sz w:val="28"/>
        </w:rPr>
        <w:t xml:space="preserve">
      үшінші абзацтағы "облыстық ауыл және су шаруашылығы, қоршаған ортаны қорғау органдарымен" деген сөздер "облыстық ауыл шаруашылығы органымен және су ресурстарын пайдалануды реттеу және қорғау жөніндегі тиісті бассейндік инспекциямен" деген сөздермен ауыстырылсын;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"ауыл шаруашылығы, қоршаған ортаны қорғау жөнiндегi" деген сөздер "агроөнеркәсіптік кешенді дамыту, су қорын пайдалану және қорғау, сумен жабдықтау, су бұру саласындағы" деген сөздермен ауыстырылсын; </w:t>
      </w:r>
    </w:p>
    <w:bookmarkStart w:name="z30" w:id="25"/>
    <w:p>
      <w:pPr>
        <w:spacing w:after="0"/>
        <w:ind w:left="0"/>
        <w:jc w:val="both"/>
      </w:pPr>
      <w:r>
        <w:rPr>
          <w:rFonts w:ascii="Times New Roman"/>
          <w:b w:val="false"/>
          <w:i w:val="false"/>
          <w:color w:val="000000"/>
          <w:sz w:val="28"/>
        </w:rPr>
        <w:t xml:space="preserve">
      8) 127-баптың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бөлігіндегі "өзге де" деген сөздер алып тасталсын; </w:t>
      </w:r>
    </w:p>
    <w:bookmarkEnd w:id="25"/>
    <w:bookmarkStart w:name="z31" w:id="26"/>
    <w:p>
      <w:pPr>
        <w:spacing w:after="0"/>
        <w:ind w:left="0"/>
        <w:jc w:val="both"/>
      </w:pPr>
      <w:r>
        <w:rPr>
          <w:rFonts w:ascii="Times New Roman"/>
          <w:b w:val="false"/>
          <w:i w:val="false"/>
          <w:color w:val="000000"/>
          <w:sz w:val="28"/>
        </w:rPr>
        <w:t xml:space="preserve">
      9) 145-баптың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6"/>
    <w:bookmarkStart w:name="z32" w:id="27"/>
    <w:p>
      <w:pPr>
        <w:spacing w:after="0"/>
        <w:ind w:left="0"/>
        <w:jc w:val="both"/>
      </w:pPr>
      <w:r>
        <w:rPr>
          <w:rFonts w:ascii="Times New Roman"/>
          <w:b w:val="false"/>
          <w:i w:val="false"/>
          <w:color w:val="000000"/>
          <w:sz w:val="28"/>
        </w:rPr>
        <w:t>
      "3. Жердің пайдаланылуы мен қорғалуын мемлекеттік бақылау:</w:t>
      </w:r>
    </w:p>
    <w:bookmarkEnd w:id="27"/>
    <w:bookmarkStart w:name="z33" w:id="28"/>
    <w:p>
      <w:pPr>
        <w:spacing w:after="0"/>
        <w:ind w:left="0"/>
        <w:jc w:val="both"/>
      </w:pPr>
      <w:r>
        <w:rPr>
          <w:rFonts w:ascii="Times New Roman"/>
          <w:b w:val="false"/>
          <w:i w:val="false"/>
          <w:color w:val="000000"/>
          <w:sz w:val="28"/>
        </w:rPr>
        <w:t>
      Қазақстан Республикасының Кәсіпкерлік кодексіне сәйкес тексеру және бақылау мен қадағалау субъектісіне (объектісіне) бару арқылы профилактикалық бақылау;</w:t>
      </w:r>
    </w:p>
    <w:bookmarkEnd w:id="28"/>
    <w:bookmarkStart w:name="z34" w:id="29"/>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Кодекске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бақылау мен қадағалау субъектісіне (объектісіне) бармай профилактикалық бақылау нысанында жүзеге асырылады.".</w:t>
      </w:r>
    </w:p>
    <w:bookmarkEnd w:id="29"/>
    <w:bookmarkStart w:name="z35" w:id="30"/>
    <w:p>
      <w:pPr>
        <w:spacing w:after="0"/>
        <w:ind w:left="0"/>
        <w:jc w:val="both"/>
      </w:pPr>
      <w:r>
        <w:rPr>
          <w:rFonts w:ascii="Times New Roman"/>
          <w:b w:val="false"/>
          <w:i w:val="false"/>
          <w:color w:val="000000"/>
          <w:sz w:val="28"/>
        </w:rPr>
        <w:t xml:space="preserve">
      2.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w:t>
      </w:r>
    </w:p>
    <w:bookmarkEnd w:id="30"/>
    <w:bookmarkStart w:name="z36" w:id="31"/>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bookmarkEnd w:id="31"/>
    <w:bookmarkStart w:name="z37" w:id="32"/>
    <w:p>
      <w:pPr>
        <w:spacing w:after="0"/>
        <w:ind w:left="0"/>
        <w:jc w:val="both"/>
      </w:pPr>
      <w:r>
        <w:rPr>
          <w:rFonts w:ascii="Times New Roman"/>
          <w:b w:val="false"/>
          <w:i w:val="false"/>
          <w:color w:val="000000"/>
          <w:sz w:val="28"/>
        </w:rPr>
        <w:t xml:space="preserve">
      2) 13-баптың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"тексерулер арқылы"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тармақшада</w:t>
      </w:r>
      <w:r>
        <w:rPr>
          <w:rFonts w:ascii="Times New Roman"/>
          <w:b w:val="false"/>
          <w:i w:val="false"/>
          <w:color w:val="000000"/>
          <w:sz w:val="28"/>
        </w:rPr>
        <w:t>:</w:t>
      </w:r>
    </w:p>
    <w:bookmarkStart w:name="z40" w:id="33"/>
    <w:p>
      <w:pPr>
        <w:spacing w:after="0"/>
        <w:ind w:left="0"/>
        <w:jc w:val="both"/>
      </w:pPr>
      <w:r>
        <w:rPr>
          <w:rFonts w:ascii="Times New Roman"/>
          <w:b w:val="false"/>
          <w:i w:val="false"/>
          <w:color w:val="000000"/>
          <w:sz w:val="28"/>
        </w:rPr>
        <w:t>
      бірінші абзацтағы "тексерулер арқылы" деген сөздер алып тасталсын;</w:t>
      </w:r>
    </w:p>
    <w:bookmarkEnd w:id="33"/>
    <w:bookmarkStart w:name="z41" w:id="34"/>
    <w:p>
      <w:pPr>
        <w:spacing w:after="0"/>
        <w:ind w:left="0"/>
        <w:jc w:val="both"/>
      </w:pPr>
      <w:r>
        <w:rPr>
          <w:rFonts w:ascii="Times New Roman"/>
          <w:b w:val="false"/>
          <w:i w:val="false"/>
          <w:color w:val="000000"/>
          <w:sz w:val="28"/>
        </w:rPr>
        <w:t>
      он бірінші абзацтағы "коммуникациялар тарту" деген сөздер "коммуникацияларды, электр беру желілерін, байланыс желілерін тарту" деген сөздермен ауыстырылсын;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 тармақшадағы</w:t>
      </w:r>
      <w:r>
        <w:rPr>
          <w:rFonts w:ascii="Times New Roman"/>
          <w:b w:val="false"/>
          <w:i w:val="false"/>
          <w:color w:val="000000"/>
          <w:sz w:val="28"/>
        </w:rPr>
        <w:t xml:space="preserve"> "мемлекеттік орман қоры аумағында ағаш кесудің" деген сөздер "мемлекеттік орман қоры учаскелерінде табиғи-климаттық факторлар, ормандардың зиянкестермен және аурулармен зақымдануы салдарынан болған зардаптарды жою кезінде орман орналастыру материалдарында айқындалмаған санитариялық және өзгедей ағаш кесудің"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18-13) тармақша</w:t>
      </w:r>
      <w:r>
        <w:rPr>
          <w:rFonts w:ascii="Times New Roman"/>
          <w:b w:val="false"/>
          <w:i w:val="false"/>
          <w:color w:val="000000"/>
          <w:sz w:val="28"/>
        </w:rPr>
        <w:t xml:space="preserve"> алып тасталсын;</w:t>
      </w:r>
    </w:p>
    <w:bookmarkStart w:name="z44" w:id="35"/>
    <w:p>
      <w:pPr>
        <w:spacing w:after="0"/>
        <w:ind w:left="0"/>
        <w:jc w:val="both"/>
      </w:pPr>
      <w:r>
        <w:rPr>
          <w:rFonts w:ascii="Times New Roman"/>
          <w:b w:val="false"/>
          <w:i w:val="false"/>
          <w:color w:val="000000"/>
          <w:sz w:val="28"/>
        </w:rPr>
        <w:t xml:space="preserve">
      3) 14-баптың </w:t>
      </w:r>
      <w:r>
        <w:rPr>
          <w:rFonts w:ascii="Times New Roman"/>
          <w:b w:val="false"/>
          <w:i w:val="false"/>
          <w:color w:val="000000"/>
          <w:sz w:val="28"/>
        </w:rPr>
        <w:t>2) тармақшасындағы</w:t>
      </w:r>
      <w:r>
        <w:rPr>
          <w:rFonts w:ascii="Times New Roman"/>
          <w:b w:val="false"/>
          <w:i w:val="false"/>
          <w:color w:val="000000"/>
          <w:sz w:val="28"/>
        </w:rPr>
        <w:t xml:space="preserve"> "аумақтық бөлімшелермен" деген сөздер "уәкілетті орган ведомствосының аумақтық бөлімшелерімен (бұдан әрі – аумақтық бөлімшелер)" деген сөздермен ауыстырылсын;</w:t>
      </w:r>
    </w:p>
    <w:bookmarkEnd w:id="35"/>
    <w:bookmarkStart w:name="z45" w:id="3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18-бапта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47" w:id="37"/>
    <w:p>
      <w:pPr>
        <w:spacing w:after="0"/>
        <w:ind w:left="0"/>
        <w:jc w:val="both"/>
      </w:pPr>
      <w:r>
        <w:rPr>
          <w:rFonts w:ascii="Times New Roman"/>
          <w:b w:val="false"/>
          <w:i w:val="false"/>
          <w:color w:val="000000"/>
          <w:sz w:val="28"/>
        </w:rPr>
        <w:t>
      "14) орман орналастыру материалдарына сәйкес, орман иелену құқығымен берілген мемлекеттік орман қоры учаскелерінде ағаш кесудің жыл сайынғы көлемін қалыптастырады және бекітеді.</w:t>
      </w:r>
    </w:p>
    <w:bookmarkEnd w:id="37"/>
    <w:bookmarkStart w:name="z48" w:id="38"/>
    <w:p>
      <w:pPr>
        <w:spacing w:after="0"/>
        <w:ind w:left="0"/>
        <w:jc w:val="both"/>
      </w:pPr>
      <w:r>
        <w:rPr>
          <w:rFonts w:ascii="Times New Roman"/>
          <w:b w:val="false"/>
          <w:i w:val="false"/>
          <w:color w:val="000000"/>
          <w:sz w:val="28"/>
        </w:rPr>
        <w:t>
      Орман мекемесі аумақтық бөлімшемен келісу бойынша ағаш кесудің жыл сайынғы көлемін бекітеді;";</w:t>
      </w:r>
    </w:p>
    <w:bookmarkEnd w:id="38"/>
    <w:bookmarkStart w:name="z49" w:id="39"/>
    <w:p>
      <w:pPr>
        <w:spacing w:after="0"/>
        <w:ind w:left="0"/>
        <w:jc w:val="both"/>
      </w:pPr>
      <w:r>
        <w:rPr>
          <w:rFonts w:ascii="Times New Roman"/>
          <w:b w:val="false"/>
          <w:i w:val="false"/>
          <w:color w:val="000000"/>
          <w:sz w:val="28"/>
        </w:rPr>
        <w:t>
      мынадай мазмұндағы 16) тармақшамен толықтырылсын:</w:t>
      </w:r>
    </w:p>
    <w:bookmarkEnd w:id="39"/>
    <w:bookmarkStart w:name="z50" w:id="40"/>
    <w:p>
      <w:pPr>
        <w:spacing w:after="0"/>
        <w:ind w:left="0"/>
        <w:jc w:val="both"/>
      </w:pPr>
      <w:r>
        <w:rPr>
          <w:rFonts w:ascii="Times New Roman"/>
          <w:b w:val="false"/>
          <w:i w:val="false"/>
          <w:color w:val="000000"/>
          <w:sz w:val="28"/>
        </w:rPr>
        <w:t>
      "16) орман иелену құқығымен берілген, орман ресурстары сауықтыру, рекреациялық, тарихи-мәдени, туристік және спорттық мақсаттар; аңшылық шаруашылығының мұқтажы; жанама орман пайдалану үшін ұзақ мерзімді орман пайдалануға берілген мемлекеттік орман қоры учаскелерінде орман пайдаланушыларға құрылыс объектілері үшін учаскелер береді.";</w:t>
      </w:r>
    </w:p>
    <w:bookmarkEnd w:id="40"/>
    <w:bookmarkStart w:name="z51" w:id="41"/>
    <w:p>
      <w:pPr>
        <w:spacing w:after="0"/>
        <w:ind w:left="0"/>
        <w:jc w:val="both"/>
      </w:pPr>
      <w:r>
        <w:rPr>
          <w:rFonts w:ascii="Times New Roman"/>
          <w:b w:val="false"/>
          <w:i w:val="false"/>
          <w:color w:val="000000"/>
          <w:sz w:val="28"/>
        </w:rPr>
        <w:t xml:space="preserve">
      5) 19-1-баптың </w:t>
      </w:r>
      <w:r>
        <w:rPr>
          <w:rFonts w:ascii="Times New Roman"/>
          <w:b w:val="false"/>
          <w:i w:val="false"/>
          <w:color w:val="000000"/>
          <w:sz w:val="28"/>
        </w:rPr>
        <w:t>7-тармағында</w:t>
      </w:r>
      <w:r>
        <w:rPr>
          <w:rFonts w:ascii="Times New Roman"/>
          <w:b w:val="false"/>
          <w:i w:val="false"/>
          <w:color w:val="000000"/>
          <w:sz w:val="28"/>
        </w:rPr>
        <w:t>:</w:t>
      </w:r>
    </w:p>
    <w:bookmarkEnd w:id="41"/>
    <w:bookmarkStart w:name="z52" w:id="42"/>
    <w:p>
      <w:pPr>
        <w:spacing w:after="0"/>
        <w:ind w:left="0"/>
        <w:jc w:val="both"/>
      </w:pPr>
      <w:r>
        <w:rPr>
          <w:rFonts w:ascii="Times New Roman"/>
          <w:b w:val="false"/>
          <w:i w:val="false"/>
          <w:color w:val="000000"/>
          <w:sz w:val="28"/>
        </w:rPr>
        <w:t xml:space="preserve">
      "қоршаған орта мен жеке және заңды тұлғалардың, мемлекеттің заңды мүдделеріне" деген сөздер "қоршаған ортаға, жеке және заңды тұлғалардың, мемлекеттің құқықтары мен заңды мүдделеріне" деген сөздермен ауыстырылсын; </w:t>
      </w:r>
    </w:p>
    <w:bookmarkEnd w:id="42"/>
    <w:bookmarkStart w:name="z53" w:id="43"/>
    <w:p>
      <w:pPr>
        <w:spacing w:after="0"/>
        <w:ind w:left="0"/>
        <w:jc w:val="both"/>
      </w:pPr>
      <w:r>
        <w:rPr>
          <w:rFonts w:ascii="Times New Roman"/>
          <w:b w:val="false"/>
          <w:i w:val="false"/>
          <w:color w:val="000000"/>
          <w:sz w:val="28"/>
        </w:rPr>
        <w:t>
      "прокуратура органдары мен өзге де құқық қорғау органдарының тапсырмалары" деген сөздер "прокурордың және өзге де құқық қорғау органдарының талаптары" деген сөздермен ауыстырылсын;</w:t>
      </w:r>
    </w:p>
    <w:bookmarkEnd w:id="43"/>
    <w:bookmarkStart w:name="z54" w:id="44"/>
    <w:p>
      <w:pPr>
        <w:spacing w:after="0"/>
        <w:ind w:left="0"/>
        <w:jc w:val="both"/>
      </w:pPr>
      <w:r>
        <w:rPr>
          <w:rFonts w:ascii="Times New Roman"/>
          <w:b w:val="false"/>
          <w:i w:val="false"/>
          <w:color w:val="000000"/>
          <w:sz w:val="28"/>
        </w:rPr>
        <w:t>
      "мемлекеттік органдардың өтініштері" деген сөздерден кейін ", жедел ден қою шараларын қолдануға негіз болып табылатын бұзушылықтардың жойылуын бақылау" деген сөздермен толықтырылсын;</w:t>
      </w:r>
    </w:p>
    <w:bookmarkEnd w:id="44"/>
    <w:bookmarkStart w:name="z55" w:id="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19-2-бапта</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57" w:id="46"/>
    <w:p>
      <w:pPr>
        <w:spacing w:after="0"/>
        <w:ind w:left="0"/>
        <w:jc w:val="both"/>
      </w:pPr>
      <w:r>
        <w:rPr>
          <w:rFonts w:ascii="Times New Roman"/>
          <w:b w:val="false"/>
          <w:i w:val="false"/>
          <w:color w:val="000000"/>
          <w:sz w:val="28"/>
        </w:rPr>
        <w:t>
      "19-2-бап. Жедел ден қою шаралары және оларды қолдану тәртібі";</w:t>
      </w:r>
    </w:p>
    <w:bookmarkEnd w:id="46"/>
    <w:bookmarkStart w:name="z58" w:id="47"/>
    <w:p>
      <w:pPr>
        <w:spacing w:after="0"/>
        <w:ind w:left="0"/>
        <w:jc w:val="both"/>
      </w:pPr>
      <w:r>
        <w:rPr>
          <w:rFonts w:ascii="Times New Roman"/>
          <w:b w:val="false"/>
          <w:i w:val="false"/>
          <w:color w:val="000000"/>
          <w:sz w:val="28"/>
        </w:rPr>
        <w:t>
      мынадай мазмұндағы 1-1-тармақпен толықтырылсын:</w:t>
      </w:r>
    </w:p>
    <w:bookmarkEnd w:id="47"/>
    <w:bookmarkStart w:name="z59" w:id="48"/>
    <w:p>
      <w:pPr>
        <w:spacing w:after="0"/>
        <w:ind w:left="0"/>
        <w:jc w:val="both"/>
      </w:pPr>
      <w:r>
        <w:rPr>
          <w:rFonts w:ascii="Times New Roman"/>
          <w:b w:val="false"/>
          <w:i w:val="false"/>
          <w:color w:val="000000"/>
          <w:sz w:val="28"/>
        </w:rPr>
        <w:t xml:space="preserve">
      "1-1. Бақылау мен қадағалау субъектісіне (объектісіне) бару арқылы орман қорын күзету, қорғау, пайдалану, ормандарды молықтыру және орман өсіру саласындағы тексеру шеңберінде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w:t>
      </w:r>
      <w:r>
        <w:rPr>
          <w:rFonts w:ascii="Times New Roman"/>
          <w:b w:val="false"/>
          <w:i w:val="false"/>
          <w:color w:val="000000"/>
          <w:sz w:val="28"/>
        </w:rPr>
        <w:t>Кодекске</w:t>
      </w:r>
      <w:r>
        <w:rPr>
          <w:rFonts w:ascii="Times New Roman"/>
          <w:b w:val="false"/>
          <w:i w:val="false"/>
          <w:color w:val="000000"/>
          <w:sz w:val="28"/>
        </w:rPr>
        <w:t xml:space="preserve"> сәйкес жедел ден қою шаралары қолданылуы мүмкін.";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"Тексерілетін субъектілердің" деген сөздер "Бақылау мен қадағалау субъектілерінің (объектілерінің)" деген сөздермен ауыстырылсын;</w:t>
      </w:r>
    </w:p>
    <w:bookmarkStart w:name="z61" w:id="49"/>
    <w:p>
      <w:pPr>
        <w:spacing w:after="0"/>
        <w:ind w:left="0"/>
        <w:jc w:val="both"/>
      </w:pPr>
      <w:r>
        <w:rPr>
          <w:rFonts w:ascii="Times New Roman"/>
          <w:b w:val="false"/>
          <w:i w:val="false"/>
          <w:color w:val="000000"/>
          <w:sz w:val="28"/>
        </w:rPr>
        <w:t>
      мынадай мазмұндағы 4, 5, 6, 7, 8, 9, 10, 11, 12, 13, 14 және 15-тармақтармен толықтырылсын:</w:t>
      </w:r>
    </w:p>
    <w:bookmarkEnd w:id="49"/>
    <w:bookmarkStart w:name="z62" w:id="50"/>
    <w:p>
      <w:pPr>
        <w:spacing w:after="0"/>
        <w:ind w:left="0"/>
        <w:jc w:val="both"/>
      </w:pPr>
      <w:r>
        <w:rPr>
          <w:rFonts w:ascii="Times New Roman"/>
          <w:b w:val="false"/>
          <w:i w:val="false"/>
          <w:color w:val="000000"/>
          <w:sz w:val="28"/>
        </w:rPr>
        <w:t xml:space="preserve">
      "4. Осы Кодекстің 19-1-бабының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талаптардың бұзылуы жедел ден қою шаралары мен олардың түрлерін қолдануға негіз болып табылады.</w:t>
      </w:r>
    </w:p>
    <w:bookmarkEnd w:id="50"/>
    <w:bookmarkStart w:name="z63" w:id="51"/>
    <w:p>
      <w:pPr>
        <w:spacing w:after="0"/>
        <w:ind w:left="0"/>
        <w:jc w:val="both"/>
      </w:pPr>
      <w:r>
        <w:rPr>
          <w:rFonts w:ascii="Times New Roman"/>
          <w:b w:val="false"/>
          <w:i w:val="false"/>
          <w:color w:val="000000"/>
          <w:sz w:val="28"/>
        </w:rPr>
        <w:t xml:space="preserve">
      5. Уәкілетті орган ведомствосының, аумақтық бөлімшелердің лауазымды адамы жедел ден қою шараларын қолдануға негіз болып табылатын бұзушылық анықталған кезде бұзушылық жасалған жерде қадағалау актісін ресімдейді және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бақылау мен қадағалау субъектісіне табыс етеді.</w:t>
      </w:r>
    </w:p>
    <w:bookmarkEnd w:id="51"/>
    <w:bookmarkStart w:name="z64" w:id="52"/>
    <w:p>
      <w:pPr>
        <w:spacing w:after="0"/>
        <w:ind w:left="0"/>
        <w:jc w:val="both"/>
      </w:pPr>
      <w:r>
        <w:rPr>
          <w:rFonts w:ascii="Times New Roman"/>
          <w:b w:val="false"/>
          <w:i w:val="false"/>
          <w:color w:val="000000"/>
          <w:sz w:val="28"/>
        </w:rPr>
        <w:t>
      6. Уәкілетті орган ведомствосының, аумақтық бөлімшелердің лауазымды адамы қадағалау актісін ресімдегеннен кейін жедел ден қою шарасын тікелей қолдануды жүзеге асырады.</w:t>
      </w:r>
    </w:p>
    <w:bookmarkEnd w:id="52"/>
    <w:bookmarkStart w:name="z65" w:id="53"/>
    <w:p>
      <w:pPr>
        <w:spacing w:after="0"/>
        <w:ind w:left="0"/>
        <w:jc w:val="both"/>
      </w:pPr>
      <w:r>
        <w:rPr>
          <w:rFonts w:ascii="Times New Roman"/>
          <w:b w:val="false"/>
          <w:i w:val="false"/>
          <w:color w:val="000000"/>
          <w:sz w:val="28"/>
        </w:rPr>
        <w:t>
      7. Қадағалау актісін алудан бас тарту оны орындамауға негіз болып табылмайды.</w:t>
      </w:r>
    </w:p>
    <w:bookmarkEnd w:id="53"/>
    <w:bookmarkStart w:name="z66" w:id="54"/>
    <w:p>
      <w:pPr>
        <w:spacing w:after="0"/>
        <w:ind w:left="0"/>
        <w:jc w:val="both"/>
      </w:pPr>
      <w:r>
        <w:rPr>
          <w:rFonts w:ascii="Times New Roman"/>
          <w:b w:val="false"/>
          <w:i w:val="false"/>
          <w:color w:val="000000"/>
          <w:sz w:val="28"/>
        </w:rPr>
        <w:t>
      8. Бақылау мен қадағалау субъектісі жедел ден қою шарасын қолдануға негіз болып табылатын анықталған бұзушылықтарды қадағалау актісінде көрсетілген мерзімдерде жоюға міндетті.</w:t>
      </w:r>
    </w:p>
    <w:bookmarkEnd w:id="54"/>
    <w:bookmarkStart w:name="z67" w:id="55"/>
    <w:p>
      <w:pPr>
        <w:spacing w:after="0"/>
        <w:ind w:left="0"/>
        <w:jc w:val="both"/>
      </w:pPr>
      <w:r>
        <w:rPr>
          <w:rFonts w:ascii="Times New Roman"/>
          <w:b w:val="false"/>
          <w:i w:val="false"/>
          <w:color w:val="000000"/>
          <w:sz w:val="28"/>
        </w:rPr>
        <w:t>
      9. Уәкілетті орган ведомствосының, аумақтық бөлімшелердің лауазымды адамдары жедел ден қою шараларын қолдануға негіз болып табылатын анықталған бұзушылықтар жойылмаған жағдайда, бұзушылықтарға жол берген адамдарды Қазақстан Республикасының заңдарында белгіленген жауаптылыққа тарту бойынша шаралар қабылдайды.</w:t>
      </w:r>
    </w:p>
    <w:bookmarkEnd w:id="55"/>
    <w:bookmarkStart w:name="z68" w:id="56"/>
    <w:p>
      <w:pPr>
        <w:spacing w:after="0"/>
        <w:ind w:left="0"/>
        <w:jc w:val="both"/>
      </w:pPr>
      <w:r>
        <w:rPr>
          <w:rFonts w:ascii="Times New Roman"/>
          <w:b w:val="false"/>
          <w:i w:val="false"/>
          <w:color w:val="000000"/>
          <w:sz w:val="28"/>
        </w:rPr>
        <w:t>
      10. Тексеру нәтижелері туралы актілерде және анықталған бұзушылықтарды жою туралы нұсқамада көрсетілген талаптарды бұзушылықтарды жою мерзімдері өткеннен кейін жедел ден қою шарасын қолдануға негіз болып табылатын, талаптарды анықталған бұзушылықтардың жойылуын бақылау бойынша жоспардан тыс тексеру жүргізіледі.</w:t>
      </w:r>
    </w:p>
    <w:bookmarkEnd w:id="56"/>
    <w:bookmarkStart w:name="z69" w:id="57"/>
    <w:p>
      <w:pPr>
        <w:spacing w:after="0"/>
        <w:ind w:left="0"/>
        <w:jc w:val="both"/>
      </w:pPr>
      <w:r>
        <w:rPr>
          <w:rFonts w:ascii="Times New Roman"/>
          <w:b w:val="false"/>
          <w:i w:val="false"/>
          <w:color w:val="000000"/>
          <w:sz w:val="28"/>
        </w:rPr>
        <w:t>
      11. Уәкілетті орган ведомствосының аумақтық бөлімшесі жедел ден қою шарасын қолдануға негіз болып табылатын анықталған бұзушылықтардың жойылғанын осы Кодекстің 19-1-бабына сәйкес жоспардан тыс тексеру нәтижелері туралы актінің негізінде растаған жағдайда қадағалау актісінің қолданысы тоқтатылады.</w:t>
      </w:r>
    </w:p>
    <w:bookmarkEnd w:id="57"/>
    <w:bookmarkStart w:name="z70" w:id="58"/>
    <w:p>
      <w:pPr>
        <w:spacing w:after="0"/>
        <w:ind w:left="0"/>
        <w:jc w:val="both"/>
      </w:pPr>
      <w:r>
        <w:rPr>
          <w:rFonts w:ascii="Times New Roman"/>
          <w:b w:val="false"/>
          <w:i w:val="false"/>
          <w:color w:val="000000"/>
          <w:sz w:val="28"/>
        </w:rPr>
        <w:t>
      12. Бақылау мен қадағалау субъектісі анықталған бұзушылықтарды жою туралы нұсқамада көзделген мерзімдер өткенге дейін анықталған бұзушылықтардың жойылғаны туралы ақпаратты бұзушылықтардың жойылу фактісін дәлелдейтін материалдармен (қажет болған кезде) қоса беруге міндетті.</w:t>
      </w:r>
    </w:p>
    <w:bookmarkEnd w:id="58"/>
    <w:bookmarkStart w:name="z71" w:id="59"/>
    <w:p>
      <w:pPr>
        <w:spacing w:after="0"/>
        <w:ind w:left="0"/>
        <w:jc w:val="both"/>
      </w:pPr>
      <w:r>
        <w:rPr>
          <w:rFonts w:ascii="Times New Roman"/>
          <w:b w:val="false"/>
          <w:i w:val="false"/>
          <w:color w:val="000000"/>
          <w:sz w:val="28"/>
        </w:rPr>
        <w:t>
      13. Бақылау мен қадағалау субъектісі жедел ден қою шараларын қолдануға алып келген тексеру нәтижелерімен келіспеген жағдайда, қадағалау актісін жарамсыз деп тану және оның күшін жою туралы шағым бере алады.</w:t>
      </w:r>
    </w:p>
    <w:bookmarkEnd w:id="59"/>
    <w:bookmarkStart w:name="z72" w:id="60"/>
    <w:p>
      <w:pPr>
        <w:spacing w:after="0"/>
        <w:ind w:left="0"/>
        <w:jc w:val="both"/>
      </w:pPr>
      <w:r>
        <w:rPr>
          <w:rFonts w:ascii="Times New Roman"/>
          <w:b w:val="false"/>
          <w:i w:val="false"/>
          <w:color w:val="000000"/>
          <w:sz w:val="28"/>
        </w:rPr>
        <w:t xml:space="preserve">
      Шағым Қазақстан Республикасы Кәсіпкерлік кодексінің </w:t>
      </w:r>
      <w:r>
        <w:rPr>
          <w:rFonts w:ascii="Times New Roman"/>
          <w:b w:val="false"/>
          <w:i w:val="false"/>
          <w:color w:val="000000"/>
          <w:sz w:val="28"/>
        </w:rPr>
        <w:t>29-тарауында</w:t>
      </w:r>
      <w:r>
        <w:rPr>
          <w:rFonts w:ascii="Times New Roman"/>
          <w:b w:val="false"/>
          <w:i w:val="false"/>
          <w:color w:val="000000"/>
          <w:sz w:val="28"/>
        </w:rPr>
        <w:t xml:space="preserve"> көзделген тәртіппен жоғары тұрған мемлекеттік органға не Қазақстан Республикасының заңнамасында белгіленген тәртіппен сотқа беріледі.</w:t>
      </w:r>
    </w:p>
    <w:bookmarkEnd w:id="60"/>
    <w:bookmarkStart w:name="z73" w:id="61"/>
    <w:p>
      <w:pPr>
        <w:spacing w:after="0"/>
        <w:ind w:left="0"/>
        <w:jc w:val="both"/>
      </w:pPr>
      <w:r>
        <w:rPr>
          <w:rFonts w:ascii="Times New Roman"/>
          <w:b w:val="false"/>
          <w:i w:val="false"/>
          <w:color w:val="000000"/>
          <w:sz w:val="28"/>
        </w:rPr>
        <w:t>
      Шағым беру қадағалау актісінің орындалуын тоқтата тұрмайды.</w:t>
      </w:r>
    </w:p>
    <w:bookmarkEnd w:id="61"/>
    <w:bookmarkStart w:name="z74" w:id="62"/>
    <w:p>
      <w:pPr>
        <w:spacing w:after="0"/>
        <w:ind w:left="0"/>
        <w:jc w:val="both"/>
      </w:pPr>
      <w:r>
        <w:rPr>
          <w:rFonts w:ascii="Times New Roman"/>
          <w:b w:val="false"/>
          <w:i w:val="false"/>
          <w:color w:val="000000"/>
          <w:sz w:val="28"/>
        </w:rPr>
        <w:t>
      14. Қадағалау актісін жарамсыз деп тану және оның күшін жою үшін мыналар:</w:t>
      </w:r>
    </w:p>
    <w:bookmarkEnd w:id="62"/>
    <w:bookmarkStart w:name="z75" w:id="63"/>
    <w:p>
      <w:pPr>
        <w:spacing w:after="0"/>
        <w:ind w:left="0"/>
        <w:jc w:val="both"/>
      </w:pPr>
      <w:r>
        <w:rPr>
          <w:rFonts w:ascii="Times New Roman"/>
          <w:b w:val="false"/>
          <w:i w:val="false"/>
          <w:color w:val="000000"/>
          <w:sz w:val="28"/>
        </w:rPr>
        <w:t>
      1) жедел ден қою шараларын қолдануға негіздің болмауы;</w:t>
      </w:r>
    </w:p>
    <w:bookmarkEnd w:id="63"/>
    <w:bookmarkStart w:name="z76" w:id="64"/>
    <w:p>
      <w:pPr>
        <w:spacing w:after="0"/>
        <w:ind w:left="0"/>
        <w:jc w:val="both"/>
      </w:pPr>
      <w:r>
        <w:rPr>
          <w:rFonts w:ascii="Times New Roman"/>
          <w:b w:val="false"/>
          <w:i w:val="false"/>
          <w:color w:val="000000"/>
          <w:sz w:val="28"/>
        </w:rPr>
        <w:t>
      2) жедел ден қою шараларын осы шараға сәйкес келмейтін негіз бойынша қолдану;</w:t>
      </w:r>
    </w:p>
    <w:bookmarkEnd w:id="64"/>
    <w:bookmarkStart w:name="z77" w:id="65"/>
    <w:p>
      <w:pPr>
        <w:spacing w:after="0"/>
        <w:ind w:left="0"/>
        <w:jc w:val="both"/>
      </w:pPr>
      <w:r>
        <w:rPr>
          <w:rFonts w:ascii="Times New Roman"/>
          <w:b w:val="false"/>
          <w:i w:val="false"/>
          <w:color w:val="000000"/>
          <w:sz w:val="28"/>
        </w:rPr>
        <w:t>
      3) уәкілетті орган ведомствосының, аумақтық бөлімшенің өз құзыретіне кірмейтін мәселелер бойынша жедел ден қою шараларын қолдануы негіз болып табылады.</w:t>
      </w:r>
    </w:p>
    <w:bookmarkEnd w:id="65"/>
    <w:bookmarkStart w:name="z78" w:id="66"/>
    <w:p>
      <w:pPr>
        <w:spacing w:after="0"/>
        <w:ind w:left="0"/>
        <w:jc w:val="both"/>
      </w:pPr>
      <w:r>
        <w:rPr>
          <w:rFonts w:ascii="Times New Roman"/>
          <w:b w:val="false"/>
          <w:i w:val="false"/>
          <w:color w:val="000000"/>
          <w:sz w:val="28"/>
        </w:rPr>
        <w:t>
      15. Жедел ден қою шараларын қолдану туралы ақпарат мемлекеттік құқықтық статистика және арнайы есепке алу саласындағы қызметті өз құзыреті шегінде жүзеге асыратын мемлекеттік органға Қазақстан Республикасының Бас прокуратурасы айқындаған тәртіппен жіберіледі.";</w:t>
      </w:r>
    </w:p>
    <w:bookmarkEnd w:id="66"/>
    <w:bookmarkStart w:name="z79" w:id="6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21-бапта</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2" w:id="68"/>
    <w:p>
      <w:pPr>
        <w:spacing w:after="0"/>
        <w:ind w:left="0"/>
        <w:jc w:val="both"/>
      </w:pPr>
      <w:r>
        <w:rPr>
          <w:rFonts w:ascii="Times New Roman"/>
          <w:b w:val="false"/>
          <w:i w:val="false"/>
          <w:color w:val="000000"/>
          <w:sz w:val="28"/>
        </w:rPr>
        <w:t>
      "барлық түрлерiн тексерудi" деген сөздер "барлық түрін" деген сөздермен ауыстырылсын;</w:t>
      </w:r>
    </w:p>
    <w:bookmarkEnd w:id="68"/>
    <w:bookmarkStart w:name="z83" w:id="69"/>
    <w:p>
      <w:pPr>
        <w:spacing w:after="0"/>
        <w:ind w:left="0"/>
        <w:jc w:val="both"/>
      </w:pPr>
      <w:r>
        <w:rPr>
          <w:rFonts w:ascii="Times New Roman"/>
          <w:b w:val="false"/>
          <w:i w:val="false"/>
          <w:color w:val="000000"/>
          <w:sz w:val="28"/>
        </w:rPr>
        <w:t>
      "бақылауды" деген сөз "мемлекеттік бақылауды" деген сөздермен ауыстырылсын;</w:t>
      </w:r>
    </w:p>
    <w:bookmarkEnd w:id="69"/>
    <w:bookmarkStart w:name="z84" w:id="70"/>
    <w:p>
      <w:pPr>
        <w:spacing w:after="0"/>
        <w:ind w:left="0"/>
        <w:jc w:val="both"/>
      </w:pPr>
      <w:r>
        <w:rPr>
          <w:rFonts w:ascii="Times New Roman"/>
          <w:b w:val="false"/>
          <w:i w:val="false"/>
          <w:color w:val="000000"/>
          <w:sz w:val="28"/>
        </w:rPr>
        <w:t>
      3-2) тармақшаның үшінші абзацы мынадай редакцияда жазылсын:</w:t>
      </w:r>
    </w:p>
    <w:bookmarkEnd w:id="70"/>
    <w:bookmarkStart w:name="z85" w:id="71"/>
    <w:p>
      <w:pPr>
        <w:spacing w:after="0"/>
        <w:ind w:left="0"/>
        <w:jc w:val="both"/>
      </w:pPr>
      <w:r>
        <w:rPr>
          <w:rFonts w:ascii="Times New Roman"/>
          <w:b w:val="false"/>
          <w:i w:val="false"/>
          <w:color w:val="000000"/>
          <w:sz w:val="28"/>
        </w:rPr>
        <w:t>
      "Қазақстан Республикасының заңдарында көзделген тәртіппен және негіздер бойынша уақытша сақтау үшін алынған орман ресурстарын, көлік құралдарын, оларды алу құралдарын алып қою туралы қаулылар шығару;";</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87" w:id="72"/>
    <w:p>
      <w:pPr>
        <w:spacing w:after="0"/>
        <w:ind w:left="0"/>
        <w:jc w:val="both"/>
      </w:pPr>
      <w:r>
        <w:rPr>
          <w:rFonts w:ascii="Times New Roman"/>
          <w:b w:val="false"/>
          <w:i w:val="false"/>
          <w:color w:val="000000"/>
          <w:sz w:val="28"/>
        </w:rPr>
        <w:t>
      "7) Қазақстан Республикасының заңдарында көзделген тәртіппен және негіздер бойынша заңсыз алынған орман ресурстарын, көлік құралдарын және құқық бұзушылық жасау құралы болып табылған өзге де заттарды алып қою, олардың сақталуын қамтамасыз ету құқығы бар.";</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9) тармақшасы "коммуникацияларды" деген сөзден кейін ", электр беру желілерін, байланыс желілерін" деген сөздермен толықтырылсын;</w:t>
      </w:r>
    </w:p>
    <w:bookmarkStart w:name="z90" w:id="73"/>
    <w:p>
      <w:pPr>
        <w:spacing w:after="0"/>
        <w:ind w:left="0"/>
        <w:jc w:val="both"/>
      </w:pPr>
      <w:r>
        <w:rPr>
          <w:rFonts w:ascii="Times New Roman"/>
          <w:b w:val="false"/>
          <w:i w:val="false"/>
          <w:color w:val="000000"/>
          <w:sz w:val="28"/>
        </w:rPr>
        <w:t>
      8) 24-бап мынадай мазмұндағы 4-1) тармақшамен толықтырылсын:</w:t>
      </w:r>
    </w:p>
    <w:bookmarkEnd w:id="73"/>
    <w:bookmarkStart w:name="z91" w:id="74"/>
    <w:p>
      <w:pPr>
        <w:spacing w:after="0"/>
        <w:ind w:left="0"/>
        <w:jc w:val="both"/>
      </w:pPr>
      <w:r>
        <w:rPr>
          <w:rFonts w:ascii="Times New Roman"/>
          <w:b w:val="false"/>
          <w:i w:val="false"/>
          <w:color w:val="000000"/>
          <w:sz w:val="28"/>
        </w:rPr>
        <w:t>
      "4-1) Қазақстан Республикасының заңнамасында белгіленген тәртіппен балық шаруашылығын жүргізу;";</w:t>
      </w:r>
    </w:p>
    <w:bookmarkEnd w:id="74"/>
    <w:bookmarkStart w:name="z92" w:id="7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27-бапта</w:t>
      </w:r>
      <w:r>
        <w:rPr>
          <w:rFonts w:ascii="Times New Roman"/>
          <w:b w:val="false"/>
          <w:i w:val="false"/>
          <w:color w:val="000000"/>
          <w:sz w:val="28"/>
        </w:rPr>
        <w:t>:</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94" w:id="76"/>
    <w:p>
      <w:pPr>
        <w:spacing w:after="0"/>
        <w:ind w:left="0"/>
        <w:jc w:val="both"/>
      </w:pPr>
      <w:r>
        <w:rPr>
          <w:rFonts w:ascii="Times New Roman"/>
          <w:b w:val="false"/>
          <w:i w:val="false"/>
          <w:color w:val="000000"/>
          <w:sz w:val="28"/>
        </w:rPr>
        <w:t xml:space="preserve">
      "уәкiлеттi органға орман қорының мемлекеттiк есебiн" деген сөздер "орман қорын мемлекеттiк есепке алуды" деген сөздермен ауыстырылсын; </w:t>
      </w:r>
    </w:p>
    <w:bookmarkEnd w:id="76"/>
    <w:bookmarkStart w:name="z95" w:id="77"/>
    <w:p>
      <w:pPr>
        <w:spacing w:after="0"/>
        <w:ind w:left="0"/>
        <w:jc w:val="both"/>
      </w:pPr>
      <w:r>
        <w:rPr>
          <w:rFonts w:ascii="Times New Roman"/>
          <w:b w:val="false"/>
          <w:i w:val="false"/>
          <w:color w:val="000000"/>
          <w:sz w:val="28"/>
        </w:rPr>
        <w:t xml:space="preserve">
      "жүргiзу үшiн қажеттi материалдарды табыс етуге" деген сөздер ", ормандардың мемлекеттік мониторингін жүргізуге қажетті ақпаратты беруге" деген сөздермен ауыстырылсын; </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"қолдануға;" деген сөз "қабылдауға міндетті." деген сөздермен ауыстырылып, 5) тармақша алып тасталсын;</w:t>
      </w:r>
    </w:p>
    <w:bookmarkStart w:name="z97" w:id="7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31-бапта</w:t>
      </w:r>
      <w:r>
        <w:rPr>
          <w:rFonts w:ascii="Times New Roman"/>
          <w:b w:val="false"/>
          <w:i w:val="false"/>
          <w:color w:val="000000"/>
          <w:sz w:val="28"/>
        </w:rPr>
        <w:t>:</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w:t>
      </w:r>
    </w:p>
    <w:bookmarkStart w:name="z99" w:id="79"/>
    <w:p>
      <w:pPr>
        <w:spacing w:after="0"/>
        <w:ind w:left="0"/>
        <w:jc w:val="both"/>
      </w:pPr>
      <w:r>
        <w:rPr>
          <w:rFonts w:ascii="Times New Roman"/>
          <w:b w:val="false"/>
          <w:i w:val="false"/>
          <w:color w:val="000000"/>
          <w:sz w:val="28"/>
        </w:rPr>
        <w:t xml:space="preserve">
      "аңшылық шаруашылығының мұқтажы үшін" деген сөздерден кейін ", сондай-ақ балық шаруашылығын жүргізу, оның ішінде мемлекеттік орман қоры учаскелеріндегі су объектілерінде жүргізу үшін" деген сөздермен толықтырылсын; </w:t>
      </w:r>
    </w:p>
    <w:bookmarkEnd w:id="79"/>
    <w:bookmarkStart w:name="z100" w:id="80"/>
    <w:p>
      <w:pPr>
        <w:spacing w:after="0"/>
        <w:ind w:left="0"/>
        <w:jc w:val="both"/>
      </w:pPr>
      <w:r>
        <w:rPr>
          <w:rFonts w:ascii="Times New Roman"/>
          <w:b w:val="false"/>
          <w:i w:val="false"/>
          <w:color w:val="000000"/>
          <w:sz w:val="28"/>
        </w:rPr>
        <w:t xml:space="preserve">
      "аңшылық шаруашылығын" деген сөздерден кейін "және балық шаруашылығын" деген сөздермен толықтырылсын; </w:t>
      </w:r>
    </w:p>
    <w:bookmarkEnd w:id="80"/>
    <w:bookmarkStart w:name="z101" w:id="81"/>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3) тармақшасы</w:t>
      </w:r>
      <w:r>
        <w:rPr>
          <w:rFonts w:ascii="Times New Roman"/>
          <w:b w:val="false"/>
          <w:i w:val="false"/>
          <w:color w:val="000000"/>
          <w:sz w:val="28"/>
        </w:rPr>
        <w:t xml:space="preserve"> "аңшылық шаруашылығының мұқтажы үшін" деген сөздерден кейін ", сондай-ақ балық шаруашылығын жүргізу, оның ішінде мемлекеттік орман қоры учаскелеріндегі су объектілерінде жүргізу үшін" деген сөздермен толықтырылсын;</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03" w:id="82"/>
    <w:p>
      <w:pPr>
        <w:spacing w:after="0"/>
        <w:ind w:left="0"/>
        <w:jc w:val="both"/>
      </w:pPr>
      <w:r>
        <w:rPr>
          <w:rFonts w:ascii="Times New Roman"/>
          <w:b w:val="false"/>
          <w:i w:val="false"/>
          <w:color w:val="000000"/>
          <w:sz w:val="28"/>
        </w:rPr>
        <w:t>
      "2. Мемлекеттiк орман қоры учаскелерiндегi орман ресурстары орман пайдалануды жүзеге асыру үшiн қаражаты, өндiрiстiк қуаттары және тиiстi бiлiктiлiкке ие мамандары бар орман пайдаланушыларға 10 жылдан 49 жылға дейiнгi мерзiмге ұзақ мерзiмдi орман пайдалануға мынадай мақсатта:</w:t>
      </w:r>
    </w:p>
    <w:bookmarkEnd w:id="82"/>
    <w:bookmarkStart w:name="z104" w:id="83"/>
    <w:p>
      <w:pPr>
        <w:spacing w:after="0"/>
        <w:ind w:left="0"/>
        <w:jc w:val="both"/>
      </w:pPr>
      <w:r>
        <w:rPr>
          <w:rFonts w:ascii="Times New Roman"/>
          <w:b w:val="false"/>
          <w:i w:val="false"/>
          <w:color w:val="000000"/>
          <w:sz w:val="28"/>
        </w:rPr>
        <w:t>
      басты мақсатта пайдаланылатын ағаш кесу (сүрек дайындау) үшін – 10 жылдан 15 жылға дейін;</w:t>
      </w:r>
    </w:p>
    <w:bookmarkEnd w:id="83"/>
    <w:bookmarkStart w:name="z105" w:id="84"/>
    <w:p>
      <w:pPr>
        <w:spacing w:after="0"/>
        <w:ind w:left="0"/>
        <w:jc w:val="both"/>
      </w:pPr>
      <w:r>
        <w:rPr>
          <w:rFonts w:ascii="Times New Roman"/>
          <w:b w:val="false"/>
          <w:i w:val="false"/>
          <w:color w:val="000000"/>
          <w:sz w:val="28"/>
        </w:rPr>
        <w:t>
      сауықтыру, рекреациялық, тарихи-мәдени, туристік және спорттық мақсат үшін – 10 жылдан 49 жылға дейін;</w:t>
      </w:r>
    </w:p>
    <w:bookmarkEnd w:id="84"/>
    <w:bookmarkStart w:name="z106" w:id="85"/>
    <w:p>
      <w:pPr>
        <w:spacing w:after="0"/>
        <w:ind w:left="0"/>
        <w:jc w:val="both"/>
      </w:pPr>
      <w:r>
        <w:rPr>
          <w:rFonts w:ascii="Times New Roman"/>
          <w:b w:val="false"/>
          <w:i w:val="false"/>
          <w:color w:val="000000"/>
          <w:sz w:val="28"/>
        </w:rPr>
        <w:t>
      жанама орман пайдалану, шайыр мен ағаш шырындарын дайындау үшін – 10 жылдан 15 жылға дейін;</w:t>
      </w:r>
    </w:p>
    <w:bookmarkEnd w:id="85"/>
    <w:bookmarkStart w:name="z107" w:id="86"/>
    <w:p>
      <w:pPr>
        <w:spacing w:after="0"/>
        <w:ind w:left="0"/>
        <w:jc w:val="both"/>
      </w:pPr>
      <w:r>
        <w:rPr>
          <w:rFonts w:ascii="Times New Roman"/>
          <w:b w:val="false"/>
          <w:i w:val="false"/>
          <w:color w:val="000000"/>
          <w:sz w:val="28"/>
        </w:rPr>
        <w:t>
      аңшылық шаруашылығының мұқтажы үшін – 10 жылдан 49 жылға дейін;</w:t>
      </w:r>
    </w:p>
    <w:bookmarkEnd w:id="86"/>
    <w:bookmarkStart w:name="z108" w:id="87"/>
    <w:p>
      <w:pPr>
        <w:spacing w:after="0"/>
        <w:ind w:left="0"/>
        <w:jc w:val="both"/>
      </w:pPr>
      <w:r>
        <w:rPr>
          <w:rFonts w:ascii="Times New Roman"/>
          <w:b w:val="false"/>
          <w:i w:val="false"/>
          <w:color w:val="000000"/>
          <w:sz w:val="28"/>
        </w:rPr>
        <w:t>
      ғылыми-зерттеу мақсаттары үшін – 10 жылдан 49 жылға дейін;</w:t>
      </w:r>
    </w:p>
    <w:bookmarkEnd w:id="87"/>
    <w:bookmarkStart w:name="z109" w:id="88"/>
    <w:p>
      <w:pPr>
        <w:spacing w:after="0"/>
        <w:ind w:left="0"/>
        <w:jc w:val="both"/>
      </w:pPr>
      <w:r>
        <w:rPr>
          <w:rFonts w:ascii="Times New Roman"/>
          <w:b w:val="false"/>
          <w:i w:val="false"/>
          <w:color w:val="000000"/>
          <w:sz w:val="28"/>
        </w:rPr>
        <w:t>
      ағаш және бұта тұқымдас көшеттік материалдар мен арнаулы мақсаттағы плантациялық екпелерді өсіру үшін 10 жылдан 49 жылға дейін беріледі.";</w:t>
      </w:r>
    </w:p>
    <w:bookmarkEnd w:id="88"/>
    <w:bookmarkStart w:name="z110" w:id="89"/>
    <w:p>
      <w:pPr>
        <w:spacing w:after="0"/>
        <w:ind w:left="0"/>
        <w:jc w:val="both"/>
      </w:pPr>
      <w:r>
        <w:rPr>
          <w:rFonts w:ascii="Times New Roman"/>
          <w:b w:val="false"/>
          <w:i w:val="false"/>
          <w:color w:val="000000"/>
          <w:sz w:val="28"/>
        </w:rPr>
        <w:t xml:space="preserve">
      11) 36-баптың 2-тармағының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"уәкілетті орган бекіткен" деген сөздер "осы Кодекске сәйкес" деген сөздермен ауыстырылсын; </w:t>
      </w:r>
    </w:p>
    <w:bookmarkEnd w:id="89"/>
    <w:bookmarkStart w:name="z111" w:id="90"/>
    <w:p>
      <w:pPr>
        <w:spacing w:after="0"/>
        <w:ind w:left="0"/>
        <w:jc w:val="both"/>
      </w:pPr>
      <w:r>
        <w:rPr>
          <w:rFonts w:ascii="Times New Roman"/>
          <w:b w:val="false"/>
          <w:i w:val="false"/>
          <w:color w:val="000000"/>
          <w:sz w:val="28"/>
        </w:rPr>
        <w:t xml:space="preserve">
      12) 40-баптың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тармақшаларындағы</w:t>
      </w:r>
      <w:r>
        <w:rPr>
          <w:rFonts w:ascii="Times New Roman"/>
          <w:b w:val="false"/>
          <w:i w:val="false"/>
          <w:color w:val="000000"/>
          <w:sz w:val="28"/>
        </w:rPr>
        <w:t xml:space="preserve"> "(екi және одан да көп рет)" деген сөздер "(күнтізбелік жыл ішінде екi және одан да көп рет)" деген сөздермен ауыстырылсын; </w:t>
      </w:r>
    </w:p>
    <w:bookmarkEnd w:id="90"/>
    <w:bookmarkStart w:name="z112" w:id="91"/>
    <w:p>
      <w:pPr>
        <w:spacing w:after="0"/>
        <w:ind w:left="0"/>
        <w:jc w:val="both"/>
      </w:pPr>
      <w:r>
        <w:rPr>
          <w:rFonts w:ascii="Times New Roman"/>
          <w:b w:val="false"/>
          <w:i w:val="false"/>
          <w:color w:val="000000"/>
          <w:sz w:val="28"/>
        </w:rPr>
        <w:t xml:space="preserve">
      13) 47-баптың </w:t>
      </w:r>
      <w:r>
        <w:rPr>
          <w:rFonts w:ascii="Times New Roman"/>
          <w:b w:val="false"/>
          <w:i w:val="false"/>
          <w:color w:val="000000"/>
          <w:sz w:val="28"/>
        </w:rPr>
        <w:t>3-тармағындағы</w:t>
      </w:r>
      <w:r>
        <w:rPr>
          <w:rFonts w:ascii="Times New Roman"/>
          <w:b w:val="false"/>
          <w:i w:val="false"/>
          <w:color w:val="000000"/>
          <w:sz w:val="28"/>
        </w:rPr>
        <w:t xml:space="preserve"> ", қажетiне қарай уәкiлеттi орган айқындаған тәртiппен белгiленуi мүмкiн" деген сөздер "уәкiлеттi орган айқындаған тәртiппен белгiленеді" деген сөздермен ауыстырылсын; </w:t>
      </w:r>
    </w:p>
    <w:bookmarkEnd w:id="91"/>
    <w:bookmarkStart w:name="z113" w:id="92"/>
    <w:p>
      <w:pPr>
        <w:spacing w:after="0"/>
        <w:ind w:left="0"/>
        <w:jc w:val="both"/>
      </w:pPr>
      <w:r>
        <w:rPr>
          <w:rFonts w:ascii="Times New Roman"/>
          <w:b w:val="false"/>
          <w:i w:val="false"/>
          <w:color w:val="000000"/>
          <w:sz w:val="28"/>
        </w:rPr>
        <w:t xml:space="preserve">
      14) 51-баптың </w:t>
      </w:r>
      <w:r>
        <w:rPr>
          <w:rFonts w:ascii="Times New Roman"/>
          <w:b w:val="false"/>
          <w:i w:val="false"/>
          <w:color w:val="000000"/>
          <w:sz w:val="28"/>
        </w:rPr>
        <w:t>1-1-тармағының</w:t>
      </w:r>
      <w:r>
        <w:rPr>
          <w:rFonts w:ascii="Times New Roman"/>
          <w:b w:val="false"/>
          <w:i w:val="false"/>
          <w:color w:val="000000"/>
          <w:sz w:val="28"/>
        </w:rPr>
        <w:t xml:space="preserve"> бірінші бөлігінде:</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15" w:id="93"/>
    <w:p>
      <w:pPr>
        <w:spacing w:after="0"/>
        <w:ind w:left="0"/>
        <w:jc w:val="both"/>
      </w:pPr>
      <w:r>
        <w:rPr>
          <w:rFonts w:ascii="Times New Roman"/>
          <w:b w:val="false"/>
          <w:i w:val="false"/>
          <w:color w:val="000000"/>
          <w:sz w:val="28"/>
        </w:rPr>
        <w:t>
      "4) халықаралық, республикалық, облыстық және аудандық маңызы бар автомобиль жолдары мен теміржолдарды, магистральдық құбыржолдарды салуға;";</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"жайластыруға байланысты ғана жол беріледі." деген сөздер "жайластыруға;" деген сөзбен ауыстырылып, мынадай мазмұндағы 7) тармақшамен толықтырылсын:</w:t>
      </w:r>
    </w:p>
    <w:bookmarkStart w:name="z117" w:id="94"/>
    <w:p>
      <w:pPr>
        <w:spacing w:after="0"/>
        <w:ind w:left="0"/>
        <w:jc w:val="both"/>
      </w:pPr>
      <w:r>
        <w:rPr>
          <w:rFonts w:ascii="Times New Roman"/>
          <w:b w:val="false"/>
          <w:i w:val="false"/>
          <w:color w:val="000000"/>
          <w:sz w:val="28"/>
        </w:rPr>
        <w:t>
      "7) ерекше стратегиялық маңызы бар су шаруашылығы құрылысжайларын орналастырудың мүмкін болатын басқа нұсқалары болмаған кезде осындай құрылысжайларды салуға және олардың жұмыс істеуіне байланысты ғана жол беріледі.";</w:t>
      </w:r>
    </w:p>
    <w:bookmarkEnd w:id="94"/>
    <w:bookmarkStart w:name="z118" w:id="95"/>
    <w:p>
      <w:pPr>
        <w:spacing w:after="0"/>
        <w:ind w:left="0"/>
        <w:jc w:val="both"/>
      </w:pPr>
      <w:r>
        <w:rPr>
          <w:rFonts w:ascii="Times New Roman"/>
          <w:b w:val="false"/>
          <w:i w:val="false"/>
          <w:color w:val="000000"/>
          <w:sz w:val="28"/>
        </w:rPr>
        <w:t xml:space="preserve">
      15) 54-баптың </w:t>
      </w:r>
      <w:r>
        <w:rPr>
          <w:rFonts w:ascii="Times New Roman"/>
          <w:b w:val="false"/>
          <w:i w:val="false"/>
          <w:color w:val="000000"/>
          <w:sz w:val="28"/>
        </w:rPr>
        <w:t>1-тармағында</w:t>
      </w:r>
      <w:r>
        <w:rPr>
          <w:rFonts w:ascii="Times New Roman"/>
          <w:b w:val="false"/>
          <w:i w:val="false"/>
          <w:color w:val="000000"/>
          <w:sz w:val="28"/>
        </w:rPr>
        <w:t>:</w:t>
      </w:r>
    </w:p>
    <w:bookmarkEnd w:id="95"/>
    <w:bookmarkStart w:name="z119" w:id="96"/>
    <w:p>
      <w:pPr>
        <w:spacing w:after="0"/>
        <w:ind w:left="0"/>
        <w:jc w:val="both"/>
      </w:pPr>
      <w:r>
        <w:rPr>
          <w:rFonts w:ascii="Times New Roman"/>
          <w:b w:val="false"/>
          <w:i w:val="false"/>
          <w:color w:val="000000"/>
          <w:sz w:val="28"/>
        </w:rPr>
        <w:t xml:space="preserve">
      "коммуникациялар" деген сөз "коммуникацияларды, электр беру желілерін, байланыс желілерін" деген сөздермен ауыстырылсын; </w:t>
      </w:r>
    </w:p>
    <w:bookmarkEnd w:id="96"/>
    <w:bookmarkStart w:name="z120" w:id="97"/>
    <w:p>
      <w:pPr>
        <w:spacing w:after="0"/>
        <w:ind w:left="0"/>
        <w:jc w:val="both"/>
      </w:pPr>
      <w:r>
        <w:rPr>
          <w:rFonts w:ascii="Times New Roman"/>
          <w:b w:val="false"/>
          <w:i w:val="false"/>
          <w:color w:val="000000"/>
          <w:sz w:val="28"/>
        </w:rPr>
        <w:t xml:space="preserve">
      "уәкiлеттi органмен" деген сөздер "аумақтық бөлімшемен" деген сөздермен ауыстырылсын; </w:t>
      </w:r>
    </w:p>
    <w:bookmarkEnd w:id="97"/>
    <w:bookmarkStart w:name="z121" w:id="98"/>
    <w:p>
      <w:pPr>
        <w:spacing w:after="0"/>
        <w:ind w:left="0"/>
        <w:jc w:val="both"/>
      </w:pPr>
      <w:r>
        <w:rPr>
          <w:rFonts w:ascii="Times New Roman"/>
          <w:b w:val="false"/>
          <w:i w:val="false"/>
          <w:color w:val="000000"/>
          <w:sz w:val="28"/>
        </w:rPr>
        <w:t xml:space="preserve">
      16) 88-баптың 1-тармағының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"аңшылық шаруашылығының қажетi үшін" деген сөздер "аңшылық шаруашылығының мұқтажы үшін, сондай-ақ балық шаруашылығын жүргізу, оның ішінде мемлекеттік орман қоры учаскелеріндегі су объектілерінде жүргізу үшін" деген сөздермен ауыстырылсын;</w:t>
      </w:r>
    </w:p>
    <w:bookmarkEnd w:id="98"/>
    <w:bookmarkStart w:name="z122" w:id="9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93-бапта</w:t>
      </w:r>
      <w:r>
        <w:rPr>
          <w:rFonts w:ascii="Times New Roman"/>
          <w:b w:val="false"/>
          <w:i w:val="false"/>
          <w:color w:val="000000"/>
          <w:sz w:val="28"/>
        </w:rPr>
        <w:t>:</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"уәкiлеттi органның рұқсаты бойынша ғана" деген сөздер "осы Кодекске сәйкес айқындалған тәртіппен"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25" w:id="100"/>
    <w:p>
      <w:pPr>
        <w:spacing w:after="0"/>
        <w:ind w:left="0"/>
        <w:jc w:val="both"/>
      </w:pPr>
      <w:r>
        <w:rPr>
          <w:rFonts w:ascii="Times New Roman"/>
          <w:b w:val="false"/>
          <w:i w:val="false"/>
          <w:color w:val="000000"/>
          <w:sz w:val="28"/>
        </w:rPr>
        <w:t>
      бірінші бөлікте:</w:t>
      </w:r>
    </w:p>
    <w:bookmarkEnd w:id="100"/>
    <w:bookmarkStart w:name="z126" w:id="101"/>
    <w:p>
      <w:pPr>
        <w:spacing w:after="0"/>
        <w:ind w:left="0"/>
        <w:jc w:val="both"/>
      </w:pPr>
      <w:r>
        <w:rPr>
          <w:rFonts w:ascii="Times New Roman"/>
          <w:b w:val="false"/>
          <w:i w:val="false"/>
          <w:color w:val="000000"/>
          <w:sz w:val="28"/>
        </w:rPr>
        <w:t>
      "Мемлекеттiк" деген сөзден кейін "өңірлік" деген сөзбен толықтырылсын және "өңiрлiк табиғи парктердің" деген сөздер "табиғи парктердің" деген сөздермен ауыстырылсын;</w:t>
      </w:r>
    </w:p>
    <w:bookmarkEnd w:id="101"/>
    <w:bookmarkStart w:name="z127" w:id="102"/>
    <w:p>
      <w:pPr>
        <w:spacing w:after="0"/>
        <w:ind w:left="0"/>
        <w:jc w:val="both"/>
      </w:pPr>
      <w:r>
        <w:rPr>
          <w:rFonts w:ascii="Times New Roman"/>
          <w:b w:val="false"/>
          <w:i w:val="false"/>
          <w:color w:val="000000"/>
          <w:sz w:val="28"/>
        </w:rPr>
        <w:t xml:space="preserve">
      "мемлекеттiк табиғи резерваттардың" деген сөздер "мемлекеттiк өңірлік табиғи резерваттардың, мемлекеттік табиғи қаумалдардың" деген сөздермен ауыстырылсын; </w:t>
      </w:r>
    </w:p>
    <w:bookmarkEnd w:id="102"/>
    <w:bookmarkStart w:name="z128" w:id="103"/>
    <w:p>
      <w:pPr>
        <w:spacing w:after="0"/>
        <w:ind w:left="0"/>
        <w:jc w:val="both"/>
      </w:pPr>
      <w:r>
        <w:rPr>
          <w:rFonts w:ascii="Times New Roman"/>
          <w:b w:val="false"/>
          <w:i w:val="false"/>
          <w:color w:val="000000"/>
          <w:sz w:val="28"/>
        </w:rPr>
        <w:t xml:space="preserve">
      екінші бөліктегі "мемлекеттiк экологиялық сараптаманың оң қорытындысы болған кезде уәкiлеттi органның рұқсатымен" деген сөздер "осы Кодекске сәйкес айқындалған тәртіппен" деген сөздермен ауыстырылсын; </w:t>
      </w:r>
    </w:p>
    <w:bookmarkEnd w:id="103"/>
    <w:bookmarkStart w:name="z129" w:id="104"/>
    <w:p>
      <w:pPr>
        <w:spacing w:after="0"/>
        <w:ind w:left="0"/>
        <w:jc w:val="both"/>
      </w:pPr>
      <w:r>
        <w:rPr>
          <w:rFonts w:ascii="Times New Roman"/>
          <w:b w:val="false"/>
          <w:i w:val="false"/>
          <w:color w:val="000000"/>
          <w:sz w:val="28"/>
        </w:rPr>
        <w:t xml:space="preserve">
      18) 94-баптың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3-тармақтарындағы</w:t>
      </w:r>
      <w:r>
        <w:rPr>
          <w:rFonts w:ascii="Times New Roman"/>
          <w:b w:val="false"/>
          <w:i w:val="false"/>
          <w:color w:val="000000"/>
          <w:sz w:val="28"/>
        </w:rPr>
        <w:t xml:space="preserve"> "оны уәкiлеттi орган бекiтедi" деген сөздер "осы Кодекске сәйкес айқындалған тәртіппен бекiтіледi" деген сөздермен ауыстырылсын;</w:t>
      </w:r>
    </w:p>
    <w:bookmarkEnd w:id="104"/>
    <w:bookmarkStart w:name="z130" w:id="105"/>
    <w:p>
      <w:pPr>
        <w:spacing w:after="0"/>
        <w:ind w:left="0"/>
        <w:jc w:val="both"/>
      </w:pPr>
      <w:r>
        <w:rPr>
          <w:rFonts w:ascii="Times New Roman"/>
          <w:b w:val="false"/>
          <w:i w:val="false"/>
          <w:color w:val="000000"/>
          <w:sz w:val="28"/>
        </w:rPr>
        <w:t xml:space="preserve">
      19) 95-баптың </w:t>
      </w:r>
      <w:r>
        <w:rPr>
          <w:rFonts w:ascii="Times New Roman"/>
          <w:b w:val="false"/>
          <w:i w:val="false"/>
          <w:color w:val="000000"/>
          <w:sz w:val="28"/>
        </w:rPr>
        <w:t>2-тармағындағы</w:t>
      </w:r>
      <w:r>
        <w:rPr>
          <w:rFonts w:ascii="Times New Roman"/>
          <w:b w:val="false"/>
          <w:i w:val="false"/>
          <w:color w:val="000000"/>
          <w:sz w:val="28"/>
        </w:rPr>
        <w:t xml:space="preserve"> "уәкiлеттi орган бекiтедi" деген сөздер "осы Кодекске сәйкес айқындалған тәртіппен бекiтіледi" деген сөздермен ауыстырылсын; </w:t>
      </w:r>
    </w:p>
    <w:bookmarkEnd w:id="105"/>
    <w:bookmarkStart w:name="z131" w:id="106"/>
    <w:p>
      <w:pPr>
        <w:spacing w:after="0"/>
        <w:ind w:left="0"/>
        <w:jc w:val="both"/>
      </w:pPr>
      <w:r>
        <w:rPr>
          <w:rFonts w:ascii="Times New Roman"/>
          <w:b w:val="false"/>
          <w:i w:val="false"/>
          <w:color w:val="000000"/>
          <w:sz w:val="28"/>
        </w:rPr>
        <w:t xml:space="preserve">
      20) 102-2-баптың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4-тармақтарындағы</w:t>
      </w:r>
      <w:r>
        <w:rPr>
          <w:rFonts w:ascii="Times New Roman"/>
          <w:b w:val="false"/>
          <w:i w:val="false"/>
          <w:color w:val="000000"/>
          <w:sz w:val="28"/>
        </w:rPr>
        <w:t xml:space="preserve"> "аңшылық шаруашылығы мұқтаждықтары;", "аңшылық шаруашылығы мұқтаждары;" деген сөздер тиісінше "аңшылық шаруашылығының мұқтажы; балық шаруашылығын жүргізу;", "аңшылық шаруашылығының мұқтажы; балық шаруашылығын жүргізу;" деген сөздермен ауыстырылсын.</w:t>
      </w:r>
    </w:p>
    <w:bookmarkEnd w:id="106"/>
    <w:bookmarkStart w:name="z132" w:id="107"/>
    <w:p>
      <w:pPr>
        <w:spacing w:after="0"/>
        <w:ind w:left="0"/>
        <w:jc w:val="both"/>
      </w:pPr>
      <w:r>
        <w:rPr>
          <w:rFonts w:ascii="Times New Roman"/>
          <w:b w:val="false"/>
          <w:i w:val="false"/>
          <w:color w:val="000000"/>
          <w:sz w:val="28"/>
        </w:rPr>
        <w:t xml:space="preserve">
      3.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w:t>
      </w:r>
    </w:p>
    <w:bookmarkEnd w:id="107"/>
    <w:bookmarkStart w:name="z133" w:id="1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3-3) тармақшамен толықтырылсын:</w:t>
      </w:r>
    </w:p>
    <w:bookmarkEnd w:id="108"/>
    <w:bookmarkStart w:name="z134" w:id="109"/>
    <w:p>
      <w:pPr>
        <w:spacing w:after="0"/>
        <w:ind w:left="0"/>
        <w:jc w:val="both"/>
      </w:pPr>
      <w:r>
        <w:rPr>
          <w:rFonts w:ascii="Times New Roman"/>
          <w:b w:val="false"/>
          <w:i w:val="false"/>
          <w:color w:val="000000"/>
          <w:sz w:val="28"/>
        </w:rPr>
        <w:t>
      "3-3) балық өсіру объектілері – техникалық персоналдың болуына және уылдырықты инкубациялау жабдықтарына және балық жіберу үшін балық шабақтарын өсіру жабдықтарына, балық өсіру шаруашылығын күзетуге, балық азықтарын, кәсіпшілік және кәсіпшілік емес құрал-сайман түрлерін, сондай-ақ тор қоршамаларды сақтауға арналған күрделі емес құрылысжайлар (мобильді кешен, бір шатыр астындағы немесе жеке тұрған контейнер тәріздес құрылыстар);";</w:t>
      </w:r>
    </w:p>
    <w:bookmarkEnd w:id="109"/>
    <w:bookmarkStart w:name="z135" w:id="110"/>
    <w:p>
      <w:pPr>
        <w:spacing w:after="0"/>
        <w:ind w:left="0"/>
        <w:jc w:val="both"/>
      </w:pPr>
      <w:r>
        <w:rPr>
          <w:rFonts w:ascii="Times New Roman"/>
          <w:b w:val="false"/>
          <w:i w:val="false"/>
          <w:color w:val="000000"/>
          <w:sz w:val="28"/>
        </w:rPr>
        <w:t xml:space="preserve">
      2) 48-баптың </w:t>
      </w:r>
      <w:r>
        <w:rPr>
          <w:rFonts w:ascii="Times New Roman"/>
          <w:b w:val="false"/>
          <w:i w:val="false"/>
          <w:color w:val="000000"/>
          <w:sz w:val="28"/>
        </w:rPr>
        <w:t>4-тармағы</w:t>
      </w:r>
      <w:r>
        <w:rPr>
          <w:rFonts w:ascii="Times New Roman"/>
          <w:b w:val="false"/>
          <w:i w:val="false"/>
          <w:color w:val="000000"/>
          <w:sz w:val="28"/>
        </w:rPr>
        <w:t xml:space="preserve"> "тексеру және" деген сөздерден кейін "мемлекеттік бақылау мен қадағалау субъектісіне (объектісіне) бару арқылы" деген сөздермен толықтырылсын;</w:t>
      </w:r>
    </w:p>
    <w:bookmarkEnd w:id="110"/>
    <w:bookmarkStart w:name="z136" w:id="111"/>
    <w:p>
      <w:pPr>
        <w:spacing w:after="0"/>
        <w:ind w:left="0"/>
        <w:jc w:val="both"/>
      </w:pPr>
      <w:r>
        <w:rPr>
          <w:rFonts w:ascii="Times New Roman"/>
          <w:b w:val="false"/>
          <w:i w:val="false"/>
          <w:color w:val="000000"/>
          <w:sz w:val="28"/>
        </w:rPr>
        <w:t xml:space="preserve">
      3) 125-баптың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"кәсіпшілік балық өсіру, балық шаруашылығы технологиялық су айдындары объектілерін," деген сөздер "кәсіпшілік балық өсіру объектілерін, балық өсіру шаруашылықтары мен олардың коммуникацияларын орналастыруға және қызмет көрсетуге байланысты балық өсіру объектілерін, балық шаруашылығы технологиялық су айдындарын," деген сөздермен ауыстырылсын.</w:t>
      </w:r>
    </w:p>
    <w:bookmarkEnd w:id="111"/>
    <w:bookmarkStart w:name="z137" w:id="112"/>
    <w:p>
      <w:pPr>
        <w:spacing w:after="0"/>
        <w:ind w:left="0"/>
        <w:jc w:val="both"/>
      </w:pPr>
      <w:r>
        <w:rPr>
          <w:rFonts w:ascii="Times New Roman"/>
          <w:b w:val="false"/>
          <w:i w:val="false"/>
          <w:color w:val="000000"/>
          <w:sz w:val="28"/>
        </w:rPr>
        <w:t xml:space="preserve">
      4.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112"/>
    <w:bookmarkStart w:name="z138" w:id="113"/>
    <w:p>
      <w:pPr>
        <w:spacing w:after="0"/>
        <w:ind w:left="0"/>
        <w:jc w:val="both"/>
      </w:pPr>
      <w:r>
        <w:rPr>
          <w:rFonts w:ascii="Times New Roman"/>
          <w:b w:val="false"/>
          <w:i w:val="false"/>
          <w:color w:val="000000"/>
          <w:sz w:val="28"/>
        </w:rPr>
        <w:t xml:space="preserve">
      209-баптың </w:t>
      </w:r>
      <w:r>
        <w:rPr>
          <w:rFonts w:ascii="Times New Roman"/>
          <w:b w:val="false"/>
          <w:i w:val="false"/>
          <w:color w:val="000000"/>
          <w:sz w:val="28"/>
        </w:rPr>
        <w:t>1-тармағындағы</w:t>
      </w:r>
      <w:r>
        <w:rPr>
          <w:rFonts w:ascii="Times New Roman"/>
          <w:b w:val="false"/>
          <w:i w:val="false"/>
          <w:color w:val="000000"/>
          <w:sz w:val="28"/>
        </w:rPr>
        <w:t xml:space="preserve"> "тұрғын үй құрылысын қаржыландыру үшін" деген сөздер "тұрғын үй құрылысына үлестік қатысу объектілерінде тұрғын үй және (немесе) пәтерлер салуды және (немесе) алуды, сатып алуды қаржыландыру үшін, сондай-ақ кәріздік тазарту құрылысжайларын салу мен реконструкциялауды қаржыландыру үшін" деген сөздермен ауыстырылсын. </w:t>
      </w:r>
    </w:p>
    <w:bookmarkEnd w:id="113"/>
    <w:bookmarkStart w:name="z139" w:id="114"/>
    <w:p>
      <w:pPr>
        <w:spacing w:after="0"/>
        <w:ind w:left="0"/>
        <w:jc w:val="both"/>
      </w:pPr>
      <w:r>
        <w:rPr>
          <w:rFonts w:ascii="Times New Roman"/>
          <w:b w:val="false"/>
          <w:i w:val="false"/>
          <w:color w:val="000000"/>
          <w:sz w:val="28"/>
        </w:rPr>
        <w:t xml:space="preserve">
      5.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w:t>
      </w:r>
    </w:p>
    <w:bookmarkEnd w:id="114"/>
    <w:bookmarkStart w:name="z140" w:id="1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98-баптың</w:t>
      </w:r>
      <w:r>
        <w:rPr>
          <w:rFonts w:ascii="Times New Roman"/>
          <w:b w:val="false"/>
          <w:i w:val="false"/>
          <w:color w:val="000000"/>
          <w:sz w:val="28"/>
        </w:rPr>
        <w:t xml:space="preserve"> бесінші және алтыншы бөліктері алып тасталсын;</w:t>
      </w:r>
    </w:p>
    <w:bookmarkEnd w:id="115"/>
    <w:bookmarkStart w:name="z141" w:id="1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202-бап</w:t>
      </w:r>
      <w:r>
        <w:rPr>
          <w:rFonts w:ascii="Times New Roman"/>
          <w:b w:val="false"/>
          <w:i w:val="false"/>
          <w:color w:val="000000"/>
          <w:sz w:val="28"/>
        </w:rPr>
        <w:t xml:space="preserve"> алып тасталсын;</w:t>
      </w:r>
    </w:p>
    <w:bookmarkEnd w:id="116"/>
    <w:bookmarkStart w:name="z142" w:id="117"/>
    <w:p>
      <w:pPr>
        <w:spacing w:after="0"/>
        <w:ind w:left="0"/>
        <w:jc w:val="both"/>
      </w:pPr>
      <w:r>
        <w:rPr>
          <w:rFonts w:ascii="Times New Roman"/>
          <w:b w:val="false"/>
          <w:i w:val="false"/>
          <w:color w:val="000000"/>
          <w:sz w:val="28"/>
        </w:rPr>
        <w:t xml:space="preserve">
      3) 281-баптың </w:t>
      </w:r>
      <w:r>
        <w:rPr>
          <w:rFonts w:ascii="Times New Roman"/>
          <w:b w:val="false"/>
          <w:i w:val="false"/>
          <w:color w:val="000000"/>
          <w:sz w:val="28"/>
        </w:rPr>
        <w:t>2-1-бөлігінің</w:t>
      </w:r>
      <w:r>
        <w:rPr>
          <w:rFonts w:ascii="Times New Roman"/>
          <w:b w:val="false"/>
          <w:i w:val="false"/>
          <w:color w:val="000000"/>
          <w:sz w:val="28"/>
        </w:rPr>
        <w:t xml:space="preserve"> бірінші абзацындағы ", темекі бұйымдарының дербес" деген сөздер "дербес" деген сөзбен ауыстырылсын; </w:t>
      </w:r>
    </w:p>
    <w:bookmarkEnd w:id="117"/>
    <w:bookmarkStart w:name="z143" w:id="1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283-1-бапта</w:t>
      </w:r>
      <w:r>
        <w:rPr>
          <w:rFonts w:ascii="Times New Roman"/>
          <w:b w:val="false"/>
          <w:i w:val="false"/>
          <w:color w:val="000000"/>
          <w:sz w:val="28"/>
        </w:rPr>
        <w:t>:</w:t>
      </w:r>
    </w:p>
    <w:bookmarkEnd w:id="118"/>
    <w:bookmarkStart w:name="z144" w:id="119"/>
    <w:p>
      <w:pPr>
        <w:spacing w:after="0"/>
        <w:ind w:left="0"/>
        <w:jc w:val="both"/>
      </w:pPr>
      <w:r>
        <w:rPr>
          <w:rFonts w:ascii="Times New Roman"/>
          <w:b w:val="false"/>
          <w:i w:val="false"/>
          <w:color w:val="000000"/>
          <w:sz w:val="28"/>
        </w:rPr>
        <w:t>
      тақырыптағы және үшінші бөліктің бірінші абзацындағы "темекі бұйымдарының," деген сөздер алып тасталсын;</w:t>
      </w:r>
    </w:p>
    <w:bookmarkEnd w:id="119"/>
    <w:bookmarkStart w:name="z145" w:id="120"/>
    <w:p>
      <w:pPr>
        <w:spacing w:after="0"/>
        <w:ind w:left="0"/>
        <w:jc w:val="both"/>
      </w:pPr>
      <w:r>
        <w:rPr>
          <w:rFonts w:ascii="Times New Roman"/>
          <w:b w:val="false"/>
          <w:i w:val="false"/>
          <w:color w:val="000000"/>
          <w:sz w:val="28"/>
        </w:rPr>
        <w:t>
      бесінші бөліктегі және алтыншы бөліктің екінші абзацындағы "темекі бұйымдарының," және "темекі бұйымдары," деген сөздер алып тасталсын;</w:t>
      </w:r>
    </w:p>
    <w:bookmarkEnd w:id="120"/>
    <w:bookmarkStart w:name="z146" w:id="1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733-баптың</w:t>
      </w:r>
      <w:r>
        <w:rPr>
          <w:rFonts w:ascii="Times New Roman"/>
          <w:b w:val="false"/>
          <w:i w:val="false"/>
          <w:color w:val="000000"/>
          <w:sz w:val="28"/>
        </w:rPr>
        <w:t xml:space="preserve"> бірінші бөлігіндегі "202," деген цифрлар алып тасталсын;</w:t>
      </w:r>
    </w:p>
    <w:bookmarkEnd w:id="121"/>
    <w:bookmarkStart w:name="z147" w:id="122"/>
    <w:p>
      <w:pPr>
        <w:spacing w:after="0"/>
        <w:ind w:left="0"/>
        <w:jc w:val="both"/>
      </w:pPr>
      <w:r>
        <w:rPr>
          <w:rFonts w:ascii="Times New Roman"/>
          <w:b w:val="false"/>
          <w:i w:val="false"/>
          <w:color w:val="000000"/>
          <w:sz w:val="28"/>
        </w:rPr>
        <w:t xml:space="preserve">
      6) 741-баптың бірінші бөлігінің </w:t>
      </w:r>
      <w:r>
        <w:rPr>
          <w:rFonts w:ascii="Times New Roman"/>
          <w:b w:val="false"/>
          <w:i w:val="false"/>
          <w:color w:val="000000"/>
          <w:sz w:val="28"/>
        </w:rPr>
        <w:t>9) тармақшасы</w:t>
      </w:r>
      <w:r>
        <w:rPr>
          <w:rFonts w:ascii="Times New Roman"/>
          <w:b w:val="false"/>
          <w:i w:val="false"/>
          <w:color w:val="000000"/>
          <w:sz w:val="28"/>
        </w:rPr>
        <w:t xml:space="preserve"> "кеден заңнамасында" деген сөздерден кейін ", сондай-ақ Қазақстан Республикасы Кәсіпкерлік кодексінде" деген сөздермен толықтырылсын.</w:t>
      </w:r>
    </w:p>
    <w:bookmarkEnd w:id="122"/>
    <w:bookmarkStart w:name="z148" w:id="123"/>
    <w:p>
      <w:pPr>
        <w:spacing w:after="0"/>
        <w:ind w:left="0"/>
        <w:jc w:val="both"/>
      </w:pPr>
      <w:r>
        <w:rPr>
          <w:rFonts w:ascii="Times New Roman"/>
          <w:b w:val="false"/>
          <w:i w:val="false"/>
          <w:color w:val="000000"/>
          <w:sz w:val="28"/>
        </w:rPr>
        <w:t xml:space="preserve">
      6.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123"/>
    <w:bookmarkStart w:name="z149" w:id="1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19-бап</w:t>
      </w:r>
      <w:r>
        <w:rPr>
          <w:rFonts w:ascii="Times New Roman"/>
          <w:b w:val="false"/>
          <w:i w:val="false"/>
          <w:color w:val="000000"/>
          <w:sz w:val="28"/>
        </w:rPr>
        <w:t xml:space="preserve"> "Қазақстан Республикасы халықаралық шарттарының жобаларын" деген сөздерден кейін ", мемлекеттік жоспарлау жүйесі саласындағы құқықтық актілердің жобаларын" деген сөздермен толықтырылсын; </w:t>
      </w:r>
    </w:p>
    <w:bookmarkEnd w:id="124"/>
    <w:bookmarkStart w:name="z150" w:id="125"/>
    <w:p>
      <w:pPr>
        <w:spacing w:after="0"/>
        <w:ind w:left="0"/>
        <w:jc w:val="both"/>
      </w:pPr>
      <w:r>
        <w:rPr>
          <w:rFonts w:ascii="Times New Roman"/>
          <w:b w:val="false"/>
          <w:i w:val="false"/>
          <w:color w:val="000000"/>
          <w:sz w:val="28"/>
        </w:rPr>
        <w:t xml:space="preserve">
      2) 25-баптың </w:t>
      </w:r>
      <w:r>
        <w:rPr>
          <w:rFonts w:ascii="Times New Roman"/>
          <w:b w:val="false"/>
          <w:i w:val="false"/>
          <w:color w:val="000000"/>
          <w:sz w:val="28"/>
        </w:rPr>
        <w:t>3-тармағындағы</w:t>
      </w:r>
      <w:r>
        <w:rPr>
          <w:rFonts w:ascii="Times New Roman"/>
          <w:b w:val="false"/>
          <w:i w:val="false"/>
          <w:color w:val="000000"/>
          <w:sz w:val="28"/>
        </w:rPr>
        <w:t xml:space="preserve"> "электрондық анықтама нысанында" деген сөздер "электрондық нысанда" деген сөздермен ауыстырылсын;</w:t>
      </w:r>
    </w:p>
    <w:bookmarkEnd w:id="125"/>
    <w:bookmarkStart w:name="z151" w:id="126"/>
    <w:p>
      <w:pPr>
        <w:spacing w:after="0"/>
        <w:ind w:left="0"/>
        <w:jc w:val="both"/>
      </w:pPr>
      <w:r>
        <w:rPr>
          <w:rFonts w:ascii="Times New Roman"/>
          <w:b w:val="false"/>
          <w:i w:val="false"/>
          <w:color w:val="000000"/>
          <w:sz w:val="28"/>
        </w:rPr>
        <w:t xml:space="preserve">
      3) 61-баптың 3-тармағының </w:t>
      </w:r>
      <w:r>
        <w:rPr>
          <w:rFonts w:ascii="Times New Roman"/>
          <w:b w:val="false"/>
          <w:i w:val="false"/>
          <w:color w:val="000000"/>
          <w:sz w:val="28"/>
        </w:rPr>
        <w:t>1) тармақшасы</w:t>
      </w:r>
      <w:r>
        <w:rPr>
          <w:rFonts w:ascii="Times New Roman"/>
          <w:b w:val="false"/>
          <w:i w:val="false"/>
          <w:color w:val="000000"/>
          <w:sz w:val="28"/>
        </w:rPr>
        <w:t xml:space="preserve"> "нормативтік құқықтық актілердің жобаларын" деген сөздерден кейін ", мемлекеттік жоспарлау жүйесі саласындағы құқықтық актілердің жобаларын" деген сөздермен толықтырылсын; </w:t>
      </w:r>
    </w:p>
    <w:bookmarkEnd w:id="126"/>
    <w:bookmarkStart w:name="z152" w:id="1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64-бапта</w:t>
      </w:r>
      <w:r>
        <w:rPr>
          <w:rFonts w:ascii="Times New Roman"/>
          <w:b w:val="false"/>
          <w:i w:val="false"/>
          <w:color w:val="000000"/>
          <w:sz w:val="28"/>
        </w:rPr>
        <w:t>:</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төртінші абзацы және 6-тармақ "нормативтік құқықтық актілердің жобаларына", "нормативтiк құқықтық актілердің жобалары" деген сөздерден кейін тиісінше ", мемлекеттік жоспарлау жүйесі саласындағы құқықтық актілердің жобаларына", ", мемлекеттік жоспарлау жүйесі саласындағы құқықтық актілердің жобалары"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55" w:id="128"/>
    <w:p>
      <w:pPr>
        <w:spacing w:after="0"/>
        <w:ind w:left="0"/>
        <w:jc w:val="both"/>
      </w:pPr>
      <w:r>
        <w:rPr>
          <w:rFonts w:ascii="Times New Roman"/>
          <w:b w:val="false"/>
          <w:i w:val="false"/>
          <w:color w:val="000000"/>
          <w:sz w:val="28"/>
        </w:rPr>
        <w:t xml:space="preserve">
      бірінші бөлік "нормативтік құқықтық актінің жобасын" деген сөздерден кейін ", мемлекеттік жоспарлау жүйесі саласындағы құқықтық актілердің жобаларын" деген сөздермен толықтырылсын; </w:t>
      </w:r>
    </w:p>
    <w:bookmarkEnd w:id="128"/>
    <w:bookmarkStart w:name="z156" w:id="129"/>
    <w:p>
      <w:pPr>
        <w:spacing w:after="0"/>
        <w:ind w:left="0"/>
        <w:jc w:val="both"/>
      </w:pPr>
      <w:r>
        <w:rPr>
          <w:rFonts w:ascii="Times New Roman"/>
          <w:b w:val="false"/>
          <w:i w:val="false"/>
          <w:color w:val="000000"/>
          <w:sz w:val="28"/>
        </w:rPr>
        <w:t>
      екінші бөліктің бірінші сөйлемі алып тасталсын;</w:t>
      </w:r>
    </w:p>
    <w:bookmarkEnd w:id="129"/>
    <w:bookmarkStart w:name="z157" w:id="130"/>
    <w:p>
      <w:pPr>
        <w:spacing w:after="0"/>
        <w:ind w:left="0"/>
        <w:jc w:val="both"/>
      </w:pPr>
      <w:r>
        <w:rPr>
          <w:rFonts w:ascii="Times New Roman"/>
          <w:b w:val="false"/>
          <w:i w:val="false"/>
          <w:color w:val="000000"/>
          <w:sz w:val="28"/>
        </w:rPr>
        <w:t>
      мынадай мазмұндағы төртінші бөлікпен толықтырылсын:</w:t>
      </w:r>
    </w:p>
    <w:bookmarkEnd w:id="130"/>
    <w:bookmarkStart w:name="z158" w:id="131"/>
    <w:p>
      <w:pPr>
        <w:spacing w:after="0"/>
        <w:ind w:left="0"/>
        <w:jc w:val="both"/>
      </w:pPr>
      <w:r>
        <w:rPr>
          <w:rFonts w:ascii="Times New Roman"/>
          <w:b w:val="false"/>
          <w:i w:val="false"/>
          <w:color w:val="000000"/>
          <w:sz w:val="28"/>
        </w:rPr>
        <w:t>
      "Егер сараптама кеңесі мүшелерінің бірі сараптама кеңесінің отырысын өткізуді талап ететін болса, мұндай отырысты өткізу міндетті болып табылады. Сараптама кеңесі отырысының қорытындысы кәсіпкерлік қызметті реттеу мәселелері жөніндегі ведомствоаралық комиссияның қарауына сараптама кеңестері туралы үлгілік ережеде айқындалған тәртіппен жіберілуі мүмкін.";</w:t>
      </w:r>
    </w:p>
    <w:bookmarkEnd w:id="131"/>
    <w:bookmarkStart w:name="z159" w:id="132"/>
    <w:p>
      <w:pPr>
        <w:spacing w:after="0"/>
        <w:ind w:left="0"/>
        <w:jc w:val="both"/>
      </w:pPr>
      <w:r>
        <w:rPr>
          <w:rFonts w:ascii="Times New Roman"/>
          <w:b w:val="false"/>
          <w:i w:val="false"/>
          <w:color w:val="000000"/>
          <w:sz w:val="28"/>
        </w:rPr>
        <w:t xml:space="preserve">
      5) 79-3-баптың </w:t>
      </w:r>
      <w:r>
        <w:rPr>
          <w:rFonts w:ascii="Times New Roman"/>
          <w:b w:val="false"/>
          <w:i w:val="false"/>
          <w:color w:val="000000"/>
          <w:sz w:val="28"/>
        </w:rPr>
        <w:t>1) тармақшасында</w:t>
      </w:r>
      <w:r>
        <w:rPr>
          <w:rFonts w:ascii="Times New Roman"/>
          <w:b w:val="false"/>
          <w:i w:val="false"/>
          <w:color w:val="000000"/>
          <w:sz w:val="28"/>
        </w:rPr>
        <w:t>:</w:t>
      </w:r>
    </w:p>
    <w:bookmarkEnd w:id="132"/>
    <w:bookmarkStart w:name="z160" w:id="133"/>
    <w:p>
      <w:pPr>
        <w:spacing w:after="0"/>
        <w:ind w:left="0"/>
        <w:jc w:val="both"/>
      </w:pPr>
      <w:r>
        <w:rPr>
          <w:rFonts w:ascii="Times New Roman"/>
          <w:b w:val="false"/>
          <w:i w:val="false"/>
          <w:color w:val="000000"/>
          <w:sz w:val="28"/>
        </w:rPr>
        <w:t xml:space="preserve">
      алтыншы абзацтағы "он екі" деген сөздер "алпыс" деген сөзбен ауыстырылсын; </w:t>
      </w:r>
    </w:p>
    <w:bookmarkEnd w:id="133"/>
    <w:bookmarkStart w:name="z161" w:id="134"/>
    <w:p>
      <w:pPr>
        <w:spacing w:after="0"/>
        <w:ind w:left="0"/>
        <w:jc w:val="both"/>
      </w:pPr>
      <w:r>
        <w:rPr>
          <w:rFonts w:ascii="Times New Roman"/>
          <w:b w:val="false"/>
          <w:i w:val="false"/>
          <w:color w:val="000000"/>
          <w:sz w:val="28"/>
        </w:rPr>
        <w:t>
      мынадай мазмұндағы жетінші абзацпен толықтырылсын:</w:t>
      </w:r>
    </w:p>
    <w:bookmarkEnd w:id="134"/>
    <w:bookmarkStart w:name="z162" w:id="135"/>
    <w:p>
      <w:pPr>
        <w:spacing w:after="0"/>
        <w:ind w:left="0"/>
        <w:jc w:val="both"/>
      </w:pPr>
      <w:r>
        <w:rPr>
          <w:rFonts w:ascii="Times New Roman"/>
          <w:b w:val="false"/>
          <w:i w:val="false"/>
          <w:color w:val="000000"/>
          <w:sz w:val="28"/>
        </w:rPr>
        <w:t>
      "қылмыстық-атқару (пенитенциарлық) жүйесі мекемелерінде жазасын өтеп жүрген және пробация қызметінде есепте тұрған адамдарды;";</w:t>
      </w:r>
    </w:p>
    <w:bookmarkEnd w:id="135"/>
    <w:bookmarkStart w:name="z163" w:id="136"/>
    <w:p>
      <w:pPr>
        <w:spacing w:after="0"/>
        <w:ind w:left="0"/>
        <w:jc w:val="both"/>
      </w:pPr>
      <w:r>
        <w:rPr>
          <w:rFonts w:ascii="Times New Roman"/>
          <w:b w:val="false"/>
          <w:i w:val="false"/>
          <w:color w:val="000000"/>
          <w:sz w:val="28"/>
        </w:rPr>
        <w:t xml:space="preserve">
      6) 79-4-баптың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бөлігіндегі "1 ақпаннан" деген сөздер "1 наурыздан" деген сөздермен ауыстырылсын;</w:t>
      </w:r>
    </w:p>
    <w:bookmarkEnd w:id="136"/>
    <w:bookmarkStart w:name="z164" w:id="137"/>
    <w:p>
      <w:pPr>
        <w:spacing w:after="0"/>
        <w:ind w:left="0"/>
        <w:jc w:val="both"/>
      </w:pPr>
      <w:r>
        <w:rPr>
          <w:rFonts w:ascii="Times New Roman"/>
          <w:b w:val="false"/>
          <w:i w:val="false"/>
          <w:color w:val="000000"/>
          <w:sz w:val="28"/>
        </w:rPr>
        <w:t xml:space="preserve">
      7) 80-баптың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37"/>
    <w:bookmarkStart w:name="z165" w:id="138"/>
    <w:p>
      <w:pPr>
        <w:spacing w:after="0"/>
        <w:ind w:left="0"/>
        <w:jc w:val="both"/>
      </w:pPr>
      <w:r>
        <w:rPr>
          <w:rFonts w:ascii="Times New Roman"/>
          <w:b w:val="false"/>
          <w:i w:val="false"/>
          <w:color w:val="000000"/>
          <w:sz w:val="28"/>
        </w:rPr>
        <w:t>
      "4. Осы тараудың күші Қазақстан Республикасының қаржы, салық және кеден заңнамасы саласындағы кәсіпкерлікті мемлекеттік реттеуге, қаржыұйымдарының,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және сақтандыру топтары мен банк конгломераттарының құрамына кіретін тұлғалардың қызметіне,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сондай-ақ Қазақстан Республикасы ратификациялаған халықаралық шарттарға және реттегіш құралдарға және (немесе) Қазақстан Республикасының заңнамасына имплементтелген немесе имплементтеу жоспарланатын халықаралық шарттардың талаптарына қолданылмайды.";</w:t>
      </w:r>
    </w:p>
    <w:bookmarkEnd w:id="138"/>
    <w:bookmarkStart w:name="z166" w:id="13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81-1-бапта</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бөлігіндегі "қолданыстағыларын" деген сөз "қолданыстағы реттегіш құралдарды, талаптарды және (немесе) реттеушілік актілерді"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69" w:id="140"/>
    <w:p>
      <w:pPr>
        <w:spacing w:after="0"/>
        <w:ind w:left="0"/>
        <w:jc w:val="both"/>
      </w:pPr>
      <w:r>
        <w:rPr>
          <w:rFonts w:ascii="Times New Roman"/>
          <w:b w:val="false"/>
          <w:i w:val="false"/>
          <w:color w:val="000000"/>
          <w:sz w:val="28"/>
        </w:rPr>
        <w:t>
      "қолданыстағы реттегіш құралдардың және (немесе) талаптардың" деген сөздер "қолданыстағы реттегіш құралдардың және (немесе) талаптардың, сондай-ақ қолданыстағы реттеушілік актілердің" деген сөздермен ауыстырылсын;</w:t>
      </w:r>
    </w:p>
    <w:bookmarkEnd w:id="140"/>
    <w:bookmarkStart w:name="z170" w:id="141"/>
    <w:p>
      <w:pPr>
        <w:spacing w:after="0"/>
        <w:ind w:left="0"/>
        <w:jc w:val="both"/>
      </w:pPr>
      <w:r>
        <w:rPr>
          <w:rFonts w:ascii="Times New Roman"/>
          <w:b w:val="false"/>
          <w:i w:val="false"/>
          <w:color w:val="000000"/>
          <w:sz w:val="28"/>
        </w:rPr>
        <w:t>
      "реттегіш құралдардың және (немесе) талаптардың реттеушілік әсеріне талдауды жүргізу және пайдалану қағидаларына" деген сөздер "реттеушілік әсерге талдауды жүргізу және пайдалану қағидаларына" деген сөздермен ауыстырылсын;</w:t>
      </w:r>
    </w:p>
    <w:bookmarkEnd w:id="141"/>
    <w:bookmarkStart w:name="z171" w:id="14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82-бапта</w:t>
      </w:r>
      <w:r>
        <w:rPr>
          <w:rFonts w:ascii="Times New Roman"/>
          <w:b w:val="false"/>
          <w:i w:val="false"/>
          <w:color w:val="000000"/>
          <w:sz w:val="28"/>
        </w:rPr>
        <w:t>:</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"реттегіш құралдардың және (немесе) талаптардың реттеушілік әсеріне талдауды жүргізу және пайдалану қағидаларында" деген сөздер "реттеушілік әсерге талдауды жүргізу және пайдалану қағидаларында" деген сөздермен ауыстырылсын;</w:t>
      </w:r>
    </w:p>
    <w:bookmarkStart w:name="z173" w:id="143"/>
    <w:p>
      <w:pPr>
        <w:spacing w:after="0"/>
        <w:ind w:left="0"/>
        <w:jc w:val="both"/>
      </w:pPr>
      <w:r>
        <w:rPr>
          <w:rFonts w:ascii="Times New Roman"/>
          <w:b w:val="false"/>
          <w:i w:val="false"/>
          <w:color w:val="000000"/>
          <w:sz w:val="28"/>
        </w:rPr>
        <w:t xml:space="preserve">
      3-тармақтың екінші бөлігінің </w:t>
      </w:r>
      <w:r>
        <w:rPr>
          <w:rFonts w:ascii="Times New Roman"/>
          <w:b w:val="false"/>
          <w:i w:val="false"/>
          <w:color w:val="000000"/>
          <w:sz w:val="28"/>
        </w:rPr>
        <w:t>4) тармақшасындағы</w:t>
      </w:r>
      <w:r>
        <w:rPr>
          <w:rFonts w:ascii="Times New Roman"/>
          <w:b w:val="false"/>
          <w:i w:val="false"/>
          <w:color w:val="000000"/>
          <w:sz w:val="28"/>
        </w:rPr>
        <w:t xml:space="preserve"> "арнаулы валюталық режим" деген сөздер "төлем балансын қорғау жөніндегі шараларды" деген сөздермен ауыстырылсын;</w:t>
      </w:r>
    </w:p>
    <w:bookmarkEnd w:id="143"/>
    <w:bookmarkStart w:name="z174" w:id="144"/>
    <w:p>
      <w:pPr>
        <w:spacing w:after="0"/>
        <w:ind w:left="0"/>
        <w:jc w:val="both"/>
      </w:pPr>
      <w:r>
        <w:rPr>
          <w:rFonts w:ascii="Times New Roman"/>
          <w:b w:val="false"/>
          <w:i w:val="false"/>
          <w:color w:val="000000"/>
          <w:sz w:val="28"/>
        </w:rPr>
        <w:t xml:space="preserve">
      10) 83-баптың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44"/>
    <w:bookmarkStart w:name="z175" w:id="145"/>
    <w:p>
      <w:pPr>
        <w:spacing w:after="0"/>
        <w:ind w:left="0"/>
        <w:jc w:val="both"/>
      </w:pPr>
      <w:r>
        <w:rPr>
          <w:rFonts w:ascii="Times New Roman"/>
          <w:b w:val="false"/>
          <w:i w:val="false"/>
          <w:color w:val="000000"/>
          <w:sz w:val="28"/>
        </w:rPr>
        <w:t>
      "2. Реттеушілік әсерді талдау реттегіш құрал және (немесе) талап енгізілгенге, реттеу қатаңдатылғанға дейін, сондай-ақ қолданыстағы реттеушілік актілер бойынша жүргізіледі.</w:t>
      </w:r>
    </w:p>
    <w:bookmarkEnd w:id="145"/>
    <w:bookmarkStart w:name="z176" w:id="146"/>
    <w:p>
      <w:pPr>
        <w:spacing w:after="0"/>
        <w:ind w:left="0"/>
        <w:jc w:val="both"/>
      </w:pPr>
      <w:r>
        <w:rPr>
          <w:rFonts w:ascii="Times New Roman"/>
          <w:b w:val="false"/>
          <w:i w:val="false"/>
          <w:color w:val="000000"/>
          <w:sz w:val="28"/>
        </w:rPr>
        <w:t>
      Қолданыстағы реттеушілік актілерді талдау кәсіпкерлік саласындағы міндетті талаптар тізілімінде белгіленген мерзімдерге сәйкес жүзеге асырылады.</w:t>
      </w:r>
    </w:p>
    <w:bookmarkEnd w:id="146"/>
    <w:bookmarkStart w:name="z177" w:id="147"/>
    <w:p>
      <w:pPr>
        <w:spacing w:after="0"/>
        <w:ind w:left="0"/>
        <w:jc w:val="both"/>
      </w:pPr>
      <w:r>
        <w:rPr>
          <w:rFonts w:ascii="Times New Roman"/>
          <w:b w:val="false"/>
          <w:i w:val="false"/>
          <w:color w:val="000000"/>
          <w:sz w:val="28"/>
        </w:rPr>
        <w:t xml:space="preserve">
      Мемлекеттік органдардың осы Кодекстің </w:t>
      </w:r>
      <w:r>
        <w:rPr>
          <w:rFonts w:ascii="Times New Roman"/>
          <w:b w:val="false"/>
          <w:i w:val="false"/>
          <w:color w:val="000000"/>
          <w:sz w:val="28"/>
        </w:rPr>
        <w:t>83-1-бабының</w:t>
      </w:r>
      <w:r>
        <w:rPr>
          <w:rFonts w:ascii="Times New Roman"/>
          <w:b w:val="false"/>
          <w:i w:val="false"/>
          <w:color w:val="000000"/>
          <w:sz w:val="28"/>
        </w:rPr>
        <w:t xml:space="preserve"> қолданыстағы реттеушілік актілерді қайта қарау бөлігіндегі ережелерін орындамауы туралы ақпарат кәсіпкерлік қызметті реттеу мәселелері жөніндегі ведомствоаралық комиссияның қарауына шығарылады.";</w:t>
      </w:r>
    </w:p>
    <w:bookmarkEnd w:id="147"/>
    <w:bookmarkStart w:name="z178" w:id="14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83-1-бапта</w:t>
      </w:r>
      <w:r>
        <w:rPr>
          <w:rFonts w:ascii="Times New Roman"/>
          <w:b w:val="false"/>
          <w:i w:val="false"/>
          <w:color w:val="000000"/>
          <w:sz w:val="28"/>
        </w:rPr>
        <w:t>:</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80" w:id="149"/>
    <w:p>
      <w:pPr>
        <w:spacing w:after="0"/>
        <w:ind w:left="0"/>
        <w:jc w:val="both"/>
      </w:pPr>
      <w:r>
        <w:rPr>
          <w:rFonts w:ascii="Times New Roman"/>
          <w:b w:val="false"/>
          <w:i w:val="false"/>
          <w:color w:val="000000"/>
          <w:sz w:val="28"/>
        </w:rPr>
        <w:t>
      "1. Кәсіпкерлік саласындағы міндетті талаптар тізілімі (бұдан әрі – талаптар тізілімі) деп экономикалық қызмет түрлерінің жалпы сыныптауышы бойынша кәсіпкерлік қызмет түрлері бөлінісінде реттеушілік актілердің жалпыға бірдей қолжетімді дерекқоры түсініледі.</w:t>
      </w:r>
    </w:p>
    <w:bookmarkEnd w:id="149"/>
    <w:bookmarkStart w:name="z181" w:id="150"/>
    <w:p>
      <w:pPr>
        <w:spacing w:after="0"/>
        <w:ind w:left="0"/>
        <w:jc w:val="both"/>
      </w:pPr>
      <w:r>
        <w:rPr>
          <w:rFonts w:ascii="Times New Roman"/>
          <w:b w:val="false"/>
          <w:i w:val="false"/>
          <w:color w:val="000000"/>
          <w:sz w:val="28"/>
        </w:rPr>
        <w:t>
      Осы баптың мақсаттары үшін реттеушілік актілер деп қолданыстағы нормативтік құқықтық актілер, сондай-ақ Қазақстан Республикасының заңнамасына сәйкес кәсіпкерлік субъектілерінің орындауы үшін міндетті талаптар қамтылатын өзге де құжаттар түсініледі.</w:t>
      </w:r>
    </w:p>
    <w:bookmarkEnd w:id="150"/>
    <w:bookmarkStart w:name="z182" w:id="151"/>
    <w:p>
      <w:pPr>
        <w:spacing w:after="0"/>
        <w:ind w:left="0"/>
        <w:jc w:val="both"/>
      </w:pPr>
      <w:r>
        <w:rPr>
          <w:rFonts w:ascii="Times New Roman"/>
          <w:b w:val="false"/>
          <w:i w:val="false"/>
          <w:color w:val="000000"/>
          <w:sz w:val="28"/>
        </w:rPr>
        <w:t>
      Егер реттеушілік актіде кәсіпкерлік қызметтің саналуан түріне қойылатын орындалуы міндетті талаптар қамтылатын болса, мұндай акт қызметтің әрбір түріне арналған талаптар тізіліміне енгізілуге жатады.</w:t>
      </w:r>
    </w:p>
    <w:bookmarkEnd w:id="151"/>
    <w:bookmarkStart w:name="z183" w:id="152"/>
    <w:p>
      <w:pPr>
        <w:spacing w:after="0"/>
        <w:ind w:left="0"/>
        <w:jc w:val="both"/>
      </w:pPr>
      <w:r>
        <w:rPr>
          <w:rFonts w:ascii="Times New Roman"/>
          <w:b w:val="false"/>
          <w:i w:val="false"/>
          <w:color w:val="000000"/>
          <w:sz w:val="28"/>
        </w:rPr>
        <w:t>
      Осы тармақтың үшінші бөлігінің ережелері кәсіпкерлік саласындағы міндетті талаптардың тізілімін жүргізу қағидаларында енгізудің өзге тәртібі көзделген реттеушілік актілерге қолданылмайды.</w:t>
      </w:r>
    </w:p>
    <w:bookmarkEnd w:id="152"/>
    <w:bookmarkStart w:name="z184" w:id="153"/>
    <w:p>
      <w:pPr>
        <w:spacing w:after="0"/>
        <w:ind w:left="0"/>
        <w:jc w:val="both"/>
      </w:pPr>
      <w:r>
        <w:rPr>
          <w:rFonts w:ascii="Times New Roman"/>
          <w:b w:val="false"/>
          <w:i w:val="false"/>
          <w:color w:val="000000"/>
          <w:sz w:val="28"/>
        </w:rPr>
        <w:t>
      Талаптар тізілімі:</w:t>
      </w:r>
    </w:p>
    <w:bookmarkEnd w:id="153"/>
    <w:bookmarkStart w:name="z185" w:id="154"/>
    <w:p>
      <w:pPr>
        <w:spacing w:after="0"/>
        <w:ind w:left="0"/>
        <w:jc w:val="both"/>
      </w:pPr>
      <w:r>
        <w:rPr>
          <w:rFonts w:ascii="Times New Roman"/>
          <w:b w:val="false"/>
          <w:i w:val="false"/>
          <w:color w:val="000000"/>
          <w:sz w:val="28"/>
        </w:rPr>
        <w:t>
      1) талаптардың осы Кодексте көзделген оларды қалыптастыру шарттарына және кәсіпкерлік субъектілері мен мемлекеттің өзара іс-қимыл жасау қағидаттарына сәйкестігін қамтамасыз ету;</w:t>
      </w:r>
    </w:p>
    <w:bookmarkEnd w:id="154"/>
    <w:bookmarkStart w:name="z186" w:id="155"/>
    <w:p>
      <w:pPr>
        <w:spacing w:after="0"/>
        <w:ind w:left="0"/>
        <w:jc w:val="both"/>
      </w:pPr>
      <w:r>
        <w:rPr>
          <w:rFonts w:ascii="Times New Roman"/>
          <w:b w:val="false"/>
          <w:i w:val="false"/>
          <w:color w:val="000000"/>
          <w:sz w:val="28"/>
        </w:rPr>
        <w:t>
      2) кәсіпкерлік субъектілерінің қызметті жүзеге асыруы үшін міндетті талаптардың түбегейлі тізбесі туралы хабардар болуын қамтамасыз ету міндеттерін шешеді.</w:t>
      </w:r>
    </w:p>
    <w:bookmarkEnd w:id="155"/>
    <w:bookmarkStart w:name="z187" w:id="156"/>
    <w:p>
      <w:pPr>
        <w:spacing w:after="0"/>
        <w:ind w:left="0"/>
        <w:jc w:val="both"/>
      </w:pPr>
      <w:r>
        <w:rPr>
          <w:rFonts w:ascii="Times New Roman"/>
          <w:b w:val="false"/>
          <w:i w:val="false"/>
          <w:color w:val="000000"/>
          <w:sz w:val="28"/>
        </w:rPr>
        <w:t>
      2. Талаптар тізіліміне Қазақстан Республикасының халықаралық шарттарын қоспағанда, экономикалық қызмет түрлерінің жалпы сыныптауышына сәйкес қызметті жүзеге асыруы кезінде кәсіпкерлік субъектілерінің орындауы үшін міндетті талаптар қамтылатын реттеушілік актілер енгізіледі.</w:t>
      </w:r>
    </w:p>
    <w:bookmarkEnd w:id="156"/>
    <w:bookmarkStart w:name="z188" w:id="157"/>
    <w:p>
      <w:pPr>
        <w:spacing w:after="0"/>
        <w:ind w:left="0"/>
        <w:jc w:val="both"/>
      </w:pPr>
      <w:r>
        <w:rPr>
          <w:rFonts w:ascii="Times New Roman"/>
          <w:b w:val="false"/>
          <w:i w:val="false"/>
          <w:color w:val="000000"/>
          <w:sz w:val="28"/>
        </w:rPr>
        <w:t>
      Талаптар тізіліміне реттеушілік актілер олардың тиімділігін бағалау, оның ішінде мемлекеттік реттеудің мәлімделген мақсаттарына қол жеткізу және осы Кодексте көзделген міндетті талаптарды қалыптастыру шарттарына және кәсіпкерлік субъектілері мен мемлекеттің өзара іс-қимыл жасау қағидаттарына сәйкестігі тұрғысынан оларға кейіннен талдау жүргізу үшін енгізіледі.</w:t>
      </w:r>
    </w:p>
    <w:bookmarkEnd w:id="157"/>
    <w:bookmarkStart w:name="z189" w:id="158"/>
    <w:p>
      <w:pPr>
        <w:spacing w:after="0"/>
        <w:ind w:left="0"/>
        <w:jc w:val="both"/>
      </w:pPr>
      <w:r>
        <w:rPr>
          <w:rFonts w:ascii="Times New Roman"/>
          <w:b w:val="false"/>
          <w:i w:val="false"/>
          <w:color w:val="000000"/>
          <w:sz w:val="28"/>
        </w:rPr>
        <w:t>
      3. Реттеушілік актілер оларды кәсіпкерлік қызметтің тиісті түрлерін реттеу кезінде қолданатын реттеуші мемлекеттік органдардың кәсіпкерлік саласындағы міндетті талаптардың тізілімін жүргізу қағидаларына сәйкес кәсіпкерлік жөніндегі уәкілетті органға берілетін ұсынуы бойынша талаптар тізіліміне енгізіледі.</w:t>
      </w:r>
    </w:p>
    <w:bookmarkEnd w:id="158"/>
    <w:bookmarkStart w:name="z190" w:id="159"/>
    <w:p>
      <w:pPr>
        <w:spacing w:after="0"/>
        <w:ind w:left="0"/>
        <w:jc w:val="both"/>
      </w:pPr>
      <w:r>
        <w:rPr>
          <w:rFonts w:ascii="Times New Roman"/>
          <w:b w:val="false"/>
          <w:i w:val="false"/>
          <w:color w:val="000000"/>
          <w:sz w:val="28"/>
        </w:rPr>
        <w:t>
      Реттеуші мемлекеттік органдар ұсынуда кәсіпкерлік жөніндегі уәкілетті органмен келісу бойынша реттеушілік актілерге кейіннен талдау жүргізу мерзімдерін айқындайды.</w:t>
      </w:r>
    </w:p>
    <w:bookmarkEnd w:id="159"/>
    <w:bookmarkStart w:name="z191" w:id="160"/>
    <w:p>
      <w:pPr>
        <w:spacing w:after="0"/>
        <w:ind w:left="0"/>
        <w:jc w:val="both"/>
      </w:pPr>
      <w:r>
        <w:rPr>
          <w:rFonts w:ascii="Times New Roman"/>
          <w:b w:val="false"/>
          <w:i w:val="false"/>
          <w:color w:val="000000"/>
          <w:sz w:val="28"/>
        </w:rPr>
        <w:t>
      4. Реттеушілік актілерді талдау реттеушілік әсерге талдауды жүргізу және пайдалану қағидаларына сәйкес жүзеге асырылады.";</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үшінші бөлігіндегі "тартуға негіз болып табылмайды" деген сөздер "тартуды болғызбауға негіз болып табылады" деген сөздермен ауыстырылсын; </w:t>
      </w:r>
    </w:p>
    <w:bookmarkStart w:name="z193" w:id="161"/>
    <w:p>
      <w:pPr>
        <w:spacing w:after="0"/>
        <w:ind w:left="0"/>
        <w:jc w:val="both"/>
      </w:pPr>
      <w:r>
        <w:rPr>
          <w:rFonts w:ascii="Times New Roman"/>
          <w:b w:val="false"/>
          <w:i w:val="false"/>
          <w:color w:val="000000"/>
          <w:sz w:val="28"/>
        </w:rPr>
        <w:t xml:space="preserve">
      12) 85-баптың 2-тармағының </w:t>
      </w:r>
      <w:r>
        <w:rPr>
          <w:rFonts w:ascii="Times New Roman"/>
          <w:b w:val="false"/>
          <w:i w:val="false"/>
          <w:color w:val="000000"/>
          <w:sz w:val="28"/>
        </w:rPr>
        <w:t>7) тармақшасындағы</w:t>
      </w:r>
      <w:r>
        <w:rPr>
          <w:rFonts w:ascii="Times New Roman"/>
          <w:b w:val="false"/>
          <w:i w:val="false"/>
          <w:color w:val="000000"/>
          <w:sz w:val="28"/>
        </w:rPr>
        <w:t xml:space="preserve"> "реттегіш құралдардың және (немесе) талаптардың реттеушілік әсерін талдауды жүргізу және пайдалану қағидаларын" деген сөздер "реттеушілік әсерге талдауды жүргізу және пайдалану қағидаларын" деген сөздермен ауыстырылсын;</w:t>
      </w:r>
    </w:p>
    <w:bookmarkEnd w:id="161"/>
    <w:bookmarkStart w:name="z194" w:id="162"/>
    <w:p>
      <w:pPr>
        <w:spacing w:after="0"/>
        <w:ind w:left="0"/>
        <w:jc w:val="both"/>
      </w:pPr>
      <w:r>
        <w:rPr>
          <w:rFonts w:ascii="Times New Roman"/>
          <w:b w:val="false"/>
          <w:i w:val="false"/>
          <w:color w:val="000000"/>
          <w:sz w:val="28"/>
        </w:rPr>
        <w:t>
      13) мынадай мазмұндағы 85-1 және 85-2-баптармен толықтырылсын:</w:t>
      </w:r>
    </w:p>
    <w:bookmarkEnd w:id="162"/>
    <w:bookmarkStart w:name="z195" w:id="163"/>
    <w:p>
      <w:pPr>
        <w:spacing w:after="0"/>
        <w:ind w:left="0"/>
        <w:jc w:val="both"/>
      </w:pPr>
      <w:r>
        <w:rPr>
          <w:rFonts w:ascii="Times New Roman"/>
          <w:b w:val="false"/>
          <w:i w:val="false"/>
          <w:color w:val="000000"/>
          <w:sz w:val="28"/>
        </w:rPr>
        <w:t>
      "85-1-бап. Кәсіпкерлік субъектілерін қолдау және қорғау саласындағы мемлекеттік бақылау</w:t>
      </w:r>
    </w:p>
    <w:bookmarkEnd w:id="163"/>
    <w:bookmarkStart w:name="z197" w:id="164"/>
    <w:p>
      <w:pPr>
        <w:spacing w:after="0"/>
        <w:ind w:left="0"/>
        <w:jc w:val="both"/>
      </w:pPr>
      <w:r>
        <w:rPr>
          <w:rFonts w:ascii="Times New Roman"/>
          <w:b w:val="false"/>
          <w:i w:val="false"/>
          <w:color w:val="000000"/>
          <w:sz w:val="28"/>
        </w:rPr>
        <w:t>
      1. Кәсiпкерлiк субъектілерін қолдау және қорғау саласындағы мемлекеттiк бақылау кәсiпкерлiктi мемлекеттiк реттеудiң заңдылығы мен тиiмдiлiгiн қамтамасыз ету мақсатында жүзеге асырылады.</w:t>
      </w:r>
    </w:p>
    <w:bookmarkEnd w:id="164"/>
    <w:bookmarkStart w:name="z198" w:id="165"/>
    <w:p>
      <w:pPr>
        <w:spacing w:after="0"/>
        <w:ind w:left="0"/>
        <w:jc w:val="both"/>
      </w:pPr>
      <w:r>
        <w:rPr>
          <w:rFonts w:ascii="Times New Roman"/>
          <w:b w:val="false"/>
          <w:i w:val="false"/>
          <w:color w:val="000000"/>
          <w:sz w:val="28"/>
        </w:rPr>
        <w:t>
      2. Кәсiпкерлiк жөнiндегi уәкiлеттi орган:</w:t>
      </w:r>
    </w:p>
    <w:bookmarkEnd w:id="165"/>
    <w:bookmarkStart w:name="z199" w:id="166"/>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139-баптарында</w:t>
      </w:r>
      <w:r>
        <w:rPr>
          <w:rFonts w:ascii="Times New Roman"/>
          <w:b w:val="false"/>
          <w:i w:val="false"/>
          <w:color w:val="000000"/>
          <w:sz w:val="28"/>
        </w:rPr>
        <w:t xml:space="preserve"> көзделген кәсіпкерлік субъектілерінің қызметі салаларындағы мемлекеттік бақылау мен қадағалауды жүзеге асыратын мемлекеттiк органдарға қатысты кәсiпкерлiк субъектiлерiнiң қызметi салаларында мемлекеттік бақылау мен қадағалауды жүзеге асыру тәртібін сақтау тұрғысынан;</w:t>
      </w:r>
    </w:p>
    <w:bookmarkEnd w:id="166"/>
    <w:bookmarkStart w:name="z200" w:id="167"/>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рұқсаттар беруді, қызметті немесе әрекетті жүзеге асырудың басталғаны немесе тоқтатылғаны туралы хабарламаны қабылдауды жүзеге асыратын мемлекеттiк органдарға қатысты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рұқсаттар беру, қызметті немесе әрекетті жүзеге асырудың басталғаны немесе тоқтатылғаны туралы хабарламаны қабылдау тәртібін сақтау тұрғысынан;</w:t>
      </w:r>
    </w:p>
    <w:bookmarkEnd w:id="167"/>
    <w:bookmarkStart w:name="z201" w:id="168"/>
    <w:p>
      <w:pPr>
        <w:spacing w:after="0"/>
        <w:ind w:left="0"/>
        <w:jc w:val="both"/>
      </w:pPr>
      <w:r>
        <w:rPr>
          <w:rFonts w:ascii="Times New Roman"/>
          <w:b w:val="false"/>
          <w:i w:val="false"/>
          <w:color w:val="000000"/>
          <w:sz w:val="28"/>
        </w:rPr>
        <w:t>
      талаптар тізіліміне кәсіпкерлік субъектілерінің орындауы үшін міндетті талаптарды қамтитын реттеушілік актілерді енгізуді жүзеге асыратын мемлекеттiк органдарға қатысты осы Кодекстiң 85-2-бабына сәйкес кәсiпкерлiк субъектiлерiн қорғау саласындағы мемлекеттiк бақылауды жүзеге асырады.</w:t>
      </w:r>
    </w:p>
    <w:bookmarkEnd w:id="168"/>
    <w:bookmarkStart w:name="z202" w:id="169"/>
    <w:p>
      <w:pPr>
        <w:spacing w:after="0"/>
        <w:ind w:left="0"/>
        <w:jc w:val="both"/>
      </w:pPr>
      <w:r>
        <w:rPr>
          <w:rFonts w:ascii="Times New Roman"/>
          <w:b w:val="false"/>
          <w:i w:val="false"/>
          <w:color w:val="000000"/>
          <w:sz w:val="28"/>
        </w:rPr>
        <w:t>
      3. Кәсіпкерлік жөніндегі уәкілетті орган жеке кәсіпкерлік субъектілеріне мемлекеттік қолдау көрсету кезінде талаптардың сақталуы тұрғысынан жеке кәсіпкерлік субъектілерін қолдау саласындағы мемлекеттік бақылауды жүзеге асырады.</w:t>
      </w:r>
    </w:p>
    <w:bookmarkEnd w:id="169"/>
    <w:bookmarkStart w:name="z203" w:id="170"/>
    <w:p>
      <w:pPr>
        <w:spacing w:after="0"/>
        <w:ind w:left="0"/>
        <w:jc w:val="both"/>
      </w:pPr>
      <w:r>
        <w:rPr>
          <w:rFonts w:ascii="Times New Roman"/>
          <w:b w:val="false"/>
          <w:i w:val="false"/>
          <w:color w:val="000000"/>
          <w:sz w:val="28"/>
        </w:rPr>
        <w:t xml:space="preserve">
      Жеке кәсіпкерлік субъектілерін мемлекеттік қолдауды жүзеге асыратын ұйымдарға қатысты осы Кодекстің </w:t>
      </w:r>
      <w:r>
        <w:rPr>
          <w:rFonts w:ascii="Times New Roman"/>
          <w:b w:val="false"/>
          <w:i w:val="false"/>
          <w:color w:val="000000"/>
          <w:sz w:val="28"/>
        </w:rPr>
        <w:t>13-тарауының</w:t>
      </w:r>
      <w:r>
        <w:rPr>
          <w:rFonts w:ascii="Times New Roman"/>
          <w:b w:val="false"/>
          <w:i w:val="false"/>
          <w:color w:val="000000"/>
          <w:sz w:val="28"/>
        </w:rPr>
        <w:t xml:space="preserve"> талаптарына сәйкес жоспардан тыс тексерулер жүргізіледі.</w:t>
      </w:r>
    </w:p>
    <w:bookmarkEnd w:id="170"/>
    <w:bookmarkStart w:name="z204" w:id="171"/>
    <w:p>
      <w:pPr>
        <w:spacing w:after="0"/>
        <w:ind w:left="0"/>
        <w:jc w:val="both"/>
      </w:pPr>
      <w:r>
        <w:rPr>
          <w:rFonts w:ascii="Times New Roman"/>
          <w:b w:val="false"/>
          <w:i w:val="false"/>
          <w:color w:val="000000"/>
          <w:sz w:val="28"/>
        </w:rPr>
        <w:t>
      4. Осы баптың талаптары Қазақстан Республикасының ұлттық қауіпсіздік органдарына, қаржы нарығы мен қаржы ұйымдарын реттеу, бақылау және қадағалау жөніндегі уәкілетті органға, Қазақстан Республикасының Ұлттық Банкіне және оның құрылымына кіретін ұйымдарға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 болатын заңды тұлғаларға қолданылмайды.</w:t>
      </w:r>
    </w:p>
    <w:bookmarkEnd w:id="171"/>
    <w:bookmarkStart w:name="z205" w:id="172"/>
    <w:p>
      <w:pPr>
        <w:spacing w:after="0"/>
        <w:ind w:left="0"/>
        <w:jc w:val="both"/>
      </w:pPr>
      <w:r>
        <w:rPr>
          <w:rFonts w:ascii="Times New Roman"/>
          <w:b w:val="false"/>
          <w:i w:val="false"/>
          <w:color w:val="000000"/>
          <w:sz w:val="28"/>
        </w:rPr>
        <w:t>
      85-2-бап. Кәсіпкерлік субъектілерін қорғау саласындағы мемлекеттік бақылауды жүзеге асыру тәртібі</w:t>
      </w:r>
    </w:p>
    <w:bookmarkEnd w:id="172"/>
    <w:bookmarkStart w:name="z207" w:id="173"/>
    <w:p>
      <w:pPr>
        <w:spacing w:after="0"/>
        <w:ind w:left="0"/>
        <w:jc w:val="both"/>
      </w:pPr>
      <w:r>
        <w:rPr>
          <w:rFonts w:ascii="Times New Roman"/>
          <w:b w:val="false"/>
          <w:i w:val="false"/>
          <w:color w:val="000000"/>
          <w:sz w:val="28"/>
        </w:rPr>
        <w:t>
      1. Кәсiпкерлiк субъектiлерiн қорғау саласындағы мемлекеттiк бақылау осы бапқа сәйкес мерзiмдiк, жоспардан тыс тексерулер және қашықтан бақылау нысанында жүзеге асырылады.</w:t>
      </w:r>
    </w:p>
    <w:bookmarkEnd w:id="173"/>
    <w:bookmarkStart w:name="z208" w:id="174"/>
    <w:p>
      <w:pPr>
        <w:spacing w:after="0"/>
        <w:ind w:left="0"/>
        <w:jc w:val="both"/>
      </w:pPr>
      <w:r>
        <w:rPr>
          <w:rFonts w:ascii="Times New Roman"/>
          <w:b w:val="false"/>
          <w:i w:val="false"/>
          <w:color w:val="000000"/>
          <w:sz w:val="28"/>
        </w:rPr>
        <w:t>
      2. Мерзімдік тексеру кәсіпкерлік жөніндегі уәкілетті органның бірінші басшысы бекіткен мерзімдік тексерулер жүргізудің жартыжылдық жоспарлары негізінде тексеру жүргізілетін жылдың алдындағы жылдың 10 желтоқсанынан кешіктірілмей және ағымдағы күнтізбелік жылдың 10 маусымына дейін жүргізіледі.</w:t>
      </w:r>
    </w:p>
    <w:bookmarkEnd w:id="174"/>
    <w:bookmarkStart w:name="z209" w:id="175"/>
    <w:p>
      <w:pPr>
        <w:spacing w:after="0"/>
        <w:ind w:left="0"/>
        <w:jc w:val="both"/>
      </w:pPr>
      <w:r>
        <w:rPr>
          <w:rFonts w:ascii="Times New Roman"/>
          <w:b w:val="false"/>
          <w:i w:val="false"/>
          <w:color w:val="000000"/>
          <w:sz w:val="28"/>
        </w:rPr>
        <w:t>
      Мерзімдік тексерулер жүргізудің жартыжылдық жоспарында:</w:t>
      </w:r>
    </w:p>
    <w:bookmarkEnd w:id="175"/>
    <w:bookmarkStart w:name="z210" w:id="176"/>
    <w:p>
      <w:pPr>
        <w:spacing w:after="0"/>
        <w:ind w:left="0"/>
        <w:jc w:val="both"/>
      </w:pPr>
      <w:r>
        <w:rPr>
          <w:rFonts w:ascii="Times New Roman"/>
          <w:b w:val="false"/>
          <w:i w:val="false"/>
          <w:color w:val="000000"/>
          <w:sz w:val="28"/>
        </w:rPr>
        <w:t>
      1) жоспардың бекітілген күні мен нөмірі;</w:t>
      </w:r>
    </w:p>
    <w:bookmarkEnd w:id="176"/>
    <w:bookmarkStart w:name="z211" w:id="177"/>
    <w:p>
      <w:pPr>
        <w:spacing w:after="0"/>
        <w:ind w:left="0"/>
        <w:jc w:val="both"/>
      </w:pPr>
      <w:r>
        <w:rPr>
          <w:rFonts w:ascii="Times New Roman"/>
          <w:b w:val="false"/>
          <w:i w:val="false"/>
          <w:color w:val="000000"/>
          <w:sz w:val="28"/>
        </w:rPr>
        <w:t>
      2) мемлекеттік органның атауы;</w:t>
      </w:r>
    </w:p>
    <w:bookmarkEnd w:id="177"/>
    <w:bookmarkStart w:name="z212" w:id="178"/>
    <w:p>
      <w:pPr>
        <w:spacing w:after="0"/>
        <w:ind w:left="0"/>
        <w:jc w:val="both"/>
      </w:pPr>
      <w:r>
        <w:rPr>
          <w:rFonts w:ascii="Times New Roman"/>
          <w:b w:val="false"/>
          <w:i w:val="false"/>
          <w:color w:val="000000"/>
          <w:sz w:val="28"/>
        </w:rPr>
        <w:t>
      3) тексерілетін мемлекеттік органның атауы, оның тұрған жері;</w:t>
      </w:r>
    </w:p>
    <w:bookmarkEnd w:id="178"/>
    <w:bookmarkStart w:name="z213" w:id="179"/>
    <w:p>
      <w:pPr>
        <w:spacing w:after="0"/>
        <w:ind w:left="0"/>
        <w:jc w:val="both"/>
      </w:pPr>
      <w:r>
        <w:rPr>
          <w:rFonts w:ascii="Times New Roman"/>
          <w:b w:val="false"/>
          <w:i w:val="false"/>
          <w:color w:val="000000"/>
          <w:sz w:val="28"/>
        </w:rPr>
        <w:t>
      4) тексеру нысанасы;</w:t>
      </w:r>
    </w:p>
    <w:bookmarkEnd w:id="179"/>
    <w:bookmarkStart w:name="z214" w:id="180"/>
    <w:p>
      <w:pPr>
        <w:spacing w:after="0"/>
        <w:ind w:left="0"/>
        <w:jc w:val="both"/>
      </w:pPr>
      <w:r>
        <w:rPr>
          <w:rFonts w:ascii="Times New Roman"/>
          <w:b w:val="false"/>
          <w:i w:val="false"/>
          <w:color w:val="000000"/>
          <w:sz w:val="28"/>
        </w:rPr>
        <w:t>
      5) тексеруді жүргізу мерзімдері;</w:t>
      </w:r>
    </w:p>
    <w:bookmarkEnd w:id="180"/>
    <w:bookmarkStart w:name="z215" w:id="181"/>
    <w:p>
      <w:pPr>
        <w:spacing w:after="0"/>
        <w:ind w:left="0"/>
        <w:jc w:val="both"/>
      </w:pPr>
      <w:r>
        <w:rPr>
          <w:rFonts w:ascii="Times New Roman"/>
          <w:b w:val="false"/>
          <w:i w:val="false"/>
          <w:color w:val="000000"/>
          <w:sz w:val="28"/>
        </w:rPr>
        <w:t>
      6) жоспарға қол қоюға уәкілеттік берілген адамның қолтаңбасы қамтылады.</w:t>
      </w:r>
    </w:p>
    <w:bookmarkEnd w:id="181"/>
    <w:bookmarkStart w:name="z216" w:id="182"/>
    <w:p>
      <w:pPr>
        <w:spacing w:after="0"/>
        <w:ind w:left="0"/>
        <w:jc w:val="both"/>
      </w:pPr>
      <w:r>
        <w:rPr>
          <w:rFonts w:ascii="Times New Roman"/>
          <w:b w:val="false"/>
          <w:i w:val="false"/>
          <w:color w:val="000000"/>
          <w:sz w:val="28"/>
        </w:rPr>
        <w:t>
      Мерзімдік тексерулер жүргізудің жартыжылдық жоспары мерзімдік тексеруді жүргізу туралы хабарлама болып табылады және кәсіпкерлік жөніндегі уәкілетті органның интернет-ресурсында тексеру жүргізілетін жылдың алдындағы жылдың 20 желтоқсанынан және ағымдағы күнтізбелік жылдың 20 маусымынан кешіктірілмей орналастырылады.</w:t>
      </w:r>
    </w:p>
    <w:bookmarkEnd w:id="182"/>
    <w:bookmarkStart w:name="z217" w:id="183"/>
    <w:p>
      <w:pPr>
        <w:spacing w:after="0"/>
        <w:ind w:left="0"/>
        <w:jc w:val="both"/>
      </w:pPr>
      <w:r>
        <w:rPr>
          <w:rFonts w:ascii="Times New Roman"/>
          <w:b w:val="false"/>
          <w:i w:val="false"/>
          <w:color w:val="000000"/>
          <w:sz w:val="28"/>
        </w:rPr>
        <w:t>
      Мерзімдік тексерулер жүргізудің жартыжылдық жоспарына өзгерістер мен толықтырулар енгізу тексерілетін мемлекеттік орган таратылған, қайта ұйымдастырылған, оның атауы өзгертілген, мемлекеттік органдар арасында өкілеттіктер қайта бөлінген, сондай-ақ табиғи, техногендік және әлеуметтік сипаттағы төтенше жағдайлар туындаған, төтенше жағдай режимі енгізілген, эпидемияның, карантиндік объектілер мен аса қауіпті зиянды организмдер ошақтарының, инфекциялық, паразиттік аурулардың таралуы, уланулар, радиациялық авариялар мен оларға байланысты шектеулер туындаған немесе олардың туындау қатері төнген жағдайларда жүзеге асырылады.</w:t>
      </w:r>
    </w:p>
    <w:bookmarkEnd w:id="183"/>
    <w:bookmarkStart w:name="z218" w:id="184"/>
    <w:p>
      <w:pPr>
        <w:spacing w:after="0"/>
        <w:ind w:left="0"/>
        <w:jc w:val="both"/>
      </w:pPr>
      <w:r>
        <w:rPr>
          <w:rFonts w:ascii="Times New Roman"/>
          <w:b w:val="false"/>
          <w:i w:val="false"/>
          <w:color w:val="000000"/>
          <w:sz w:val="28"/>
        </w:rPr>
        <w:t>
      Осы тармақтың төртінші бөлігінде көрсетілген жағдайлар басталған кезде тексеру ұзартылуы не тоқтатыла тұруы мүмкін.</w:t>
      </w:r>
    </w:p>
    <w:bookmarkEnd w:id="184"/>
    <w:bookmarkStart w:name="z219" w:id="185"/>
    <w:p>
      <w:pPr>
        <w:spacing w:after="0"/>
        <w:ind w:left="0"/>
        <w:jc w:val="both"/>
      </w:pPr>
      <w:r>
        <w:rPr>
          <w:rFonts w:ascii="Times New Roman"/>
          <w:b w:val="false"/>
          <w:i w:val="false"/>
          <w:color w:val="000000"/>
          <w:sz w:val="28"/>
        </w:rPr>
        <w:t>
      Мерзімдік тексерулер жүргізу мерзімдері алдағы жұмыстардың көлемі, сондай-ақ алға қойылған міндеттер ескеріліп белгіленеді және он бес жұмыс күнінен аспайтын мерзімге ұзартыла отырып, он бес жұмыс күнінен аспауға тиіс. Мерзімдік тексеруді жүргізу тоқтатыла тұрған кезде мерзімдік тексеруді жүргізу мерзімі үзіледі және мерзімдік тексеру қайта басталған кезден бастап жалғасады.</w:t>
      </w:r>
    </w:p>
    <w:bookmarkEnd w:id="185"/>
    <w:bookmarkStart w:name="z220" w:id="186"/>
    <w:p>
      <w:pPr>
        <w:spacing w:after="0"/>
        <w:ind w:left="0"/>
        <w:jc w:val="both"/>
      </w:pPr>
      <w:r>
        <w:rPr>
          <w:rFonts w:ascii="Times New Roman"/>
          <w:b w:val="false"/>
          <w:i w:val="false"/>
          <w:color w:val="000000"/>
          <w:sz w:val="28"/>
        </w:rPr>
        <w:t>
      Мерзімдік тексеруді жүргізу мерзімі тек бір рет ұзартылуы мүмкін. Ұзарту кәсіпкерлік жөніндегі уәкілетті органның уәкілетті лауазымды адамының шешімімен жүзеге асырылады. Мерзімдік тексеруді жүргізу мерзімін ұзарту тексерілетін мемлекеттік органды хабардар ете отырып, мерзімдік тексеру мерзімін ұзарту туралы қосымша актімен ресімделеді, онда тексеруді тағайындау туралы алдыңғы актінің күні мен нөмірі және ұзарту себептері көрсетіледі. Кәсіпкерлік жөніндегі уәкілетті орган мерзімдік тексерудің мерзімін ұзарту туралы хабарламаны тексерілетін мемлекеттік органға табыс ету туралы хабарламамен бірге мерзімі ұзартылардан бір жұмыс күні бұрын табыс етеді.</w:t>
      </w:r>
    </w:p>
    <w:bookmarkEnd w:id="186"/>
    <w:bookmarkStart w:name="z221" w:id="187"/>
    <w:p>
      <w:pPr>
        <w:spacing w:after="0"/>
        <w:ind w:left="0"/>
        <w:jc w:val="both"/>
      </w:pPr>
      <w:r>
        <w:rPr>
          <w:rFonts w:ascii="Times New Roman"/>
          <w:b w:val="false"/>
          <w:i w:val="false"/>
          <w:color w:val="000000"/>
          <w:sz w:val="28"/>
        </w:rPr>
        <w:t>
      3. Тексеру бару арқылы, тексеруді тағайындау туралы актінің негізінде жүзеге асырылады, онда:</w:t>
      </w:r>
    </w:p>
    <w:bookmarkEnd w:id="187"/>
    <w:bookmarkStart w:name="z222" w:id="188"/>
    <w:p>
      <w:pPr>
        <w:spacing w:after="0"/>
        <w:ind w:left="0"/>
        <w:jc w:val="both"/>
      </w:pPr>
      <w:r>
        <w:rPr>
          <w:rFonts w:ascii="Times New Roman"/>
          <w:b w:val="false"/>
          <w:i w:val="false"/>
          <w:color w:val="000000"/>
          <w:sz w:val="28"/>
        </w:rPr>
        <w:t>
      1) актінің нөмірі мен күні;</w:t>
      </w:r>
    </w:p>
    <w:bookmarkEnd w:id="188"/>
    <w:bookmarkStart w:name="z223" w:id="189"/>
    <w:p>
      <w:pPr>
        <w:spacing w:after="0"/>
        <w:ind w:left="0"/>
        <w:jc w:val="both"/>
      </w:pPr>
      <w:r>
        <w:rPr>
          <w:rFonts w:ascii="Times New Roman"/>
          <w:b w:val="false"/>
          <w:i w:val="false"/>
          <w:color w:val="000000"/>
          <w:sz w:val="28"/>
        </w:rPr>
        <w:t>
      2) мемлекеттік органның атауы;</w:t>
      </w:r>
    </w:p>
    <w:bookmarkEnd w:id="189"/>
    <w:bookmarkStart w:name="z224" w:id="190"/>
    <w:p>
      <w:pPr>
        <w:spacing w:after="0"/>
        <w:ind w:left="0"/>
        <w:jc w:val="both"/>
      </w:pPr>
      <w:r>
        <w:rPr>
          <w:rFonts w:ascii="Times New Roman"/>
          <w:b w:val="false"/>
          <w:i w:val="false"/>
          <w:color w:val="000000"/>
          <w:sz w:val="28"/>
        </w:rPr>
        <w:t>
      3) тексеруді жүргізуге уәкілеттік берілген адамның (адамдардың) тегі, аты, әкесінің аты (егер ол жеке басын куәландыратын құжатта көрсетілсе) және лауазымы;</w:t>
      </w:r>
    </w:p>
    <w:bookmarkEnd w:id="190"/>
    <w:bookmarkStart w:name="z225" w:id="191"/>
    <w:p>
      <w:pPr>
        <w:spacing w:after="0"/>
        <w:ind w:left="0"/>
        <w:jc w:val="both"/>
      </w:pPr>
      <w:r>
        <w:rPr>
          <w:rFonts w:ascii="Times New Roman"/>
          <w:b w:val="false"/>
          <w:i w:val="false"/>
          <w:color w:val="000000"/>
          <w:sz w:val="28"/>
        </w:rPr>
        <w:t>
      4) тексеруді жүргізуге тартылатын мамандар, консультанттар мен сарапшылар туралы мәліметтер;</w:t>
      </w:r>
    </w:p>
    <w:bookmarkEnd w:id="191"/>
    <w:bookmarkStart w:name="z226" w:id="192"/>
    <w:p>
      <w:pPr>
        <w:spacing w:after="0"/>
        <w:ind w:left="0"/>
        <w:jc w:val="both"/>
      </w:pPr>
      <w:r>
        <w:rPr>
          <w:rFonts w:ascii="Times New Roman"/>
          <w:b w:val="false"/>
          <w:i w:val="false"/>
          <w:color w:val="000000"/>
          <w:sz w:val="28"/>
        </w:rPr>
        <w:t>
      5) тексерілетін мемлекеттік органның атауы, оның тұрған жері;</w:t>
      </w:r>
    </w:p>
    <w:bookmarkEnd w:id="192"/>
    <w:bookmarkStart w:name="z227" w:id="193"/>
    <w:p>
      <w:pPr>
        <w:spacing w:after="0"/>
        <w:ind w:left="0"/>
        <w:jc w:val="both"/>
      </w:pPr>
      <w:r>
        <w:rPr>
          <w:rFonts w:ascii="Times New Roman"/>
          <w:b w:val="false"/>
          <w:i w:val="false"/>
          <w:color w:val="000000"/>
          <w:sz w:val="28"/>
        </w:rPr>
        <w:t>
      6) тағайындалған тексерудің нысанасы;</w:t>
      </w:r>
    </w:p>
    <w:bookmarkEnd w:id="193"/>
    <w:bookmarkStart w:name="z228" w:id="194"/>
    <w:p>
      <w:pPr>
        <w:spacing w:after="0"/>
        <w:ind w:left="0"/>
        <w:jc w:val="both"/>
      </w:pPr>
      <w:r>
        <w:rPr>
          <w:rFonts w:ascii="Times New Roman"/>
          <w:b w:val="false"/>
          <w:i w:val="false"/>
          <w:color w:val="000000"/>
          <w:sz w:val="28"/>
        </w:rPr>
        <w:t>
      7) тексеру түрі;</w:t>
      </w:r>
    </w:p>
    <w:bookmarkEnd w:id="194"/>
    <w:bookmarkStart w:name="z229" w:id="195"/>
    <w:p>
      <w:pPr>
        <w:spacing w:after="0"/>
        <w:ind w:left="0"/>
        <w:jc w:val="both"/>
      </w:pPr>
      <w:r>
        <w:rPr>
          <w:rFonts w:ascii="Times New Roman"/>
          <w:b w:val="false"/>
          <w:i w:val="false"/>
          <w:color w:val="000000"/>
          <w:sz w:val="28"/>
        </w:rPr>
        <w:t>
      8) тексеруді жүргізу мерзімі;</w:t>
      </w:r>
    </w:p>
    <w:bookmarkEnd w:id="195"/>
    <w:bookmarkStart w:name="z230" w:id="196"/>
    <w:p>
      <w:pPr>
        <w:spacing w:after="0"/>
        <w:ind w:left="0"/>
        <w:jc w:val="both"/>
      </w:pPr>
      <w:r>
        <w:rPr>
          <w:rFonts w:ascii="Times New Roman"/>
          <w:b w:val="false"/>
          <w:i w:val="false"/>
          <w:color w:val="000000"/>
          <w:sz w:val="28"/>
        </w:rPr>
        <w:t>
      9) тексеруді жүргізу негіздері;</w:t>
      </w:r>
    </w:p>
    <w:bookmarkEnd w:id="196"/>
    <w:bookmarkStart w:name="z231" w:id="197"/>
    <w:p>
      <w:pPr>
        <w:spacing w:after="0"/>
        <w:ind w:left="0"/>
        <w:jc w:val="both"/>
      </w:pPr>
      <w:r>
        <w:rPr>
          <w:rFonts w:ascii="Times New Roman"/>
          <w:b w:val="false"/>
          <w:i w:val="false"/>
          <w:color w:val="000000"/>
          <w:sz w:val="28"/>
        </w:rPr>
        <w:t>
      10) тексерілетін кезең;</w:t>
      </w:r>
    </w:p>
    <w:bookmarkEnd w:id="197"/>
    <w:bookmarkStart w:name="z232" w:id="198"/>
    <w:p>
      <w:pPr>
        <w:spacing w:after="0"/>
        <w:ind w:left="0"/>
        <w:jc w:val="both"/>
      </w:pPr>
      <w:r>
        <w:rPr>
          <w:rFonts w:ascii="Times New Roman"/>
          <w:b w:val="false"/>
          <w:i w:val="false"/>
          <w:color w:val="000000"/>
          <w:sz w:val="28"/>
        </w:rPr>
        <w:t>
      11) тексерлетін мемлекеттік органның осы баптың 22-тармағында көзделген құқықтары мен міндеттері;</w:t>
      </w:r>
    </w:p>
    <w:bookmarkEnd w:id="198"/>
    <w:bookmarkStart w:name="z233" w:id="199"/>
    <w:p>
      <w:pPr>
        <w:spacing w:after="0"/>
        <w:ind w:left="0"/>
        <w:jc w:val="both"/>
      </w:pPr>
      <w:r>
        <w:rPr>
          <w:rFonts w:ascii="Times New Roman"/>
          <w:b w:val="false"/>
          <w:i w:val="false"/>
          <w:color w:val="000000"/>
          <w:sz w:val="28"/>
        </w:rPr>
        <w:t>
      12) тексерілетін мемлекеттік орган басшысының не оның уәкілетті адамының актіні алғаны немесе алудан бас тартқаны туралы қолтаңбасы;</w:t>
      </w:r>
    </w:p>
    <w:bookmarkEnd w:id="199"/>
    <w:bookmarkStart w:name="z234" w:id="200"/>
    <w:p>
      <w:pPr>
        <w:spacing w:after="0"/>
        <w:ind w:left="0"/>
        <w:jc w:val="both"/>
      </w:pPr>
      <w:r>
        <w:rPr>
          <w:rFonts w:ascii="Times New Roman"/>
          <w:b w:val="false"/>
          <w:i w:val="false"/>
          <w:color w:val="000000"/>
          <w:sz w:val="28"/>
        </w:rPr>
        <w:t>
      13) актіге қол қоюға уәкілеттік берілген адамның қолтаңбасы көрсетіледі.</w:t>
      </w:r>
    </w:p>
    <w:bookmarkEnd w:id="200"/>
    <w:bookmarkStart w:name="z235" w:id="201"/>
    <w:p>
      <w:pPr>
        <w:spacing w:after="0"/>
        <w:ind w:left="0"/>
        <w:jc w:val="both"/>
      </w:pPr>
      <w:r>
        <w:rPr>
          <w:rFonts w:ascii="Times New Roman"/>
          <w:b w:val="false"/>
          <w:i w:val="false"/>
          <w:color w:val="000000"/>
          <w:sz w:val="28"/>
        </w:rPr>
        <w:t>
      Кәсіпкерлік жөніндегі уәкілетті органның уәкілетті лауазымды адамы тексерулерді тағайындау, ұзарту, тоқтата тұру және қайта бастау туралы актілерге қол қояды.</w:t>
      </w:r>
    </w:p>
    <w:bookmarkEnd w:id="201"/>
    <w:bookmarkStart w:name="z236" w:id="202"/>
    <w:p>
      <w:pPr>
        <w:spacing w:after="0"/>
        <w:ind w:left="0"/>
        <w:jc w:val="both"/>
      </w:pPr>
      <w:r>
        <w:rPr>
          <w:rFonts w:ascii="Times New Roman"/>
          <w:b w:val="false"/>
          <w:i w:val="false"/>
          <w:color w:val="000000"/>
          <w:sz w:val="28"/>
        </w:rPr>
        <w:t>
      Тексеруді тағайындау туралы актіні мемлекеттік органға табыс ету күні тексеру жүргізудің басталуы деп есептеледі.</w:t>
      </w:r>
    </w:p>
    <w:bookmarkEnd w:id="202"/>
    <w:bookmarkStart w:name="z237" w:id="203"/>
    <w:p>
      <w:pPr>
        <w:spacing w:after="0"/>
        <w:ind w:left="0"/>
        <w:jc w:val="both"/>
      </w:pPr>
      <w:r>
        <w:rPr>
          <w:rFonts w:ascii="Times New Roman"/>
          <w:b w:val="false"/>
          <w:i w:val="false"/>
          <w:color w:val="000000"/>
          <w:sz w:val="28"/>
        </w:rPr>
        <w:t>
      4. Мемлекеттік органдарды мерзімдік тексерулер жүргізудің жартыжылдық жоспарларына қосу үшін мынадай ақпарат көздерінің бірі пайдаланылады:</w:t>
      </w:r>
    </w:p>
    <w:bookmarkEnd w:id="203"/>
    <w:bookmarkStart w:name="z238" w:id="204"/>
    <w:p>
      <w:pPr>
        <w:spacing w:after="0"/>
        <w:ind w:left="0"/>
        <w:jc w:val="both"/>
      </w:pPr>
      <w:r>
        <w:rPr>
          <w:rFonts w:ascii="Times New Roman"/>
          <w:b w:val="false"/>
          <w:i w:val="false"/>
          <w:color w:val="000000"/>
          <w:sz w:val="28"/>
        </w:rPr>
        <w:t>
      1) мемлекеттік органдар ұсынатын, оның ішінде автоматтандырылған ақпараттық жүйелер арқылы ұсынатын есептілік пен мәліметтерді мониторингтеу нәтижелері;</w:t>
      </w:r>
    </w:p>
    <w:bookmarkEnd w:id="204"/>
    <w:bookmarkStart w:name="z239" w:id="205"/>
    <w:p>
      <w:pPr>
        <w:spacing w:after="0"/>
        <w:ind w:left="0"/>
        <w:jc w:val="both"/>
      </w:pPr>
      <w:r>
        <w:rPr>
          <w:rFonts w:ascii="Times New Roman"/>
          <w:b w:val="false"/>
          <w:i w:val="false"/>
          <w:color w:val="000000"/>
          <w:sz w:val="28"/>
        </w:rPr>
        <w:t>
      2) мемлекеттік органдарды алдыңғы тексерулердің нәтижелері;</w:t>
      </w:r>
    </w:p>
    <w:bookmarkEnd w:id="205"/>
    <w:bookmarkStart w:name="z240" w:id="206"/>
    <w:p>
      <w:pPr>
        <w:spacing w:after="0"/>
        <w:ind w:left="0"/>
        <w:jc w:val="both"/>
      </w:pPr>
      <w:r>
        <w:rPr>
          <w:rFonts w:ascii="Times New Roman"/>
          <w:b w:val="false"/>
          <w:i w:val="false"/>
          <w:color w:val="000000"/>
          <w:sz w:val="28"/>
        </w:rPr>
        <w:t>
      3) қашықтан бақылаудың нәтижелері;</w:t>
      </w:r>
    </w:p>
    <w:bookmarkEnd w:id="206"/>
    <w:bookmarkStart w:name="z241" w:id="207"/>
    <w:p>
      <w:pPr>
        <w:spacing w:after="0"/>
        <w:ind w:left="0"/>
        <w:jc w:val="both"/>
      </w:pPr>
      <w:r>
        <w:rPr>
          <w:rFonts w:ascii="Times New Roman"/>
          <w:b w:val="false"/>
          <w:i w:val="false"/>
          <w:color w:val="000000"/>
          <w:sz w:val="28"/>
        </w:rPr>
        <w:t>
      4) расталған жолданымдардың болуы;</w:t>
      </w:r>
    </w:p>
    <w:bookmarkEnd w:id="207"/>
    <w:bookmarkStart w:name="z242" w:id="208"/>
    <w:p>
      <w:pPr>
        <w:spacing w:after="0"/>
        <w:ind w:left="0"/>
        <w:jc w:val="both"/>
      </w:pPr>
      <w:r>
        <w:rPr>
          <w:rFonts w:ascii="Times New Roman"/>
          <w:b w:val="false"/>
          <w:i w:val="false"/>
          <w:color w:val="000000"/>
          <w:sz w:val="28"/>
        </w:rPr>
        <w:t xml:space="preserve">
      5) Қазақстан Республикасының заңдарында осы Кодекстің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мемлекеттік бақылауды және қадағалауды жүзеге асыру тәртібі болмаған кезде мемлекеттік бақылау мен қадағалауды жүзеге асыру нәтижелері.</w:t>
      </w:r>
    </w:p>
    <w:bookmarkEnd w:id="208"/>
    <w:bookmarkStart w:name="z243" w:id="209"/>
    <w:p>
      <w:pPr>
        <w:spacing w:after="0"/>
        <w:ind w:left="0"/>
        <w:jc w:val="both"/>
      </w:pPr>
      <w:r>
        <w:rPr>
          <w:rFonts w:ascii="Times New Roman"/>
          <w:b w:val="false"/>
          <w:i w:val="false"/>
          <w:color w:val="000000"/>
          <w:sz w:val="28"/>
        </w:rPr>
        <w:t>
      Мерзімдік тексерулер жүргізудің жартыжылдық жоспарларын қалыптастыру үшін мемлекеттік органдарды талдау және іріктеу кезінде алдыңғы жылдың осыған ұқсас кезеңімен салыстырғандағы деректер пайдаланылуы мүмкін.</w:t>
      </w:r>
    </w:p>
    <w:bookmarkEnd w:id="209"/>
    <w:bookmarkStart w:name="z244" w:id="210"/>
    <w:p>
      <w:pPr>
        <w:spacing w:after="0"/>
        <w:ind w:left="0"/>
        <w:jc w:val="both"/>
      </w:pPr>
      <w:r>
        <w:rPr>
          <w:rFonts w:ascii="Times New Roman"/>
          <w:b w:val="false"/>
          <w:i w:val="false"/>
          <w:color w:val="000000"/>
          <w:sz w:val="28"/>
        </w:rPr>
        <w:t xml:space="preserve">
      5. Кәсiпкерлiк субъектiлерiнiң қызметi салаларында мемлекеттiк бақылау мен қадағалауды жүзеге асыру тәртiбiнің сақталуы тұрғысынан тексеру кәсiпкерлiк субъектiлерiнiң осы Кодекстің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139-баптарында</w:t>
      </w:r>
      <w:r>
        <w:rPr>
          <w:rFonts w:ascii="Times New Roman"/>
          <w:b w:val="false"/>
          <w:i w:val="false"/>
          <w:color w:val="000000"/>
          <w:sz w:val="28"/>
        </w:rPr>
        <w:t xml:space="preserve"> көзделген қызметi салаларында мемлекеттiк бақылау мен қадағалауды жүзеге асыратын:</w:t>
      </w:r>
    </w:p>
    <w:bookmarkEnd w:id="210"/>
    <w:bookmarkStart w:name="z245" w:id="211"/>
    <w:p>
      <w:pPr>
        <w:spacing w:after="0"/>
        <w:ind w:left="0"/>
        <w:jc w:val="both"/>
      </w:pPr>
      <w:r>
        <w:rPr>
          <w:rFonts w:ascii="Times New Roman"/>
          <w:b w:val="false"/>
          <w:i w:val="false"/>
          <w:color w:val="000000"/>
          <w:sz w:val="28"/>
        </w:rPr>
        <w:t>
      бұзушылық орын алған кәсіпкерлік субъектілеріне қатысты тексерулердің және бару арқылы профилактикалық бақылаудың неғұрлым көп саны бар;</w:t>
      </w:r>
    </w:p>
    <w:bookmarkEnd w:id="211"/>
    <w:bookmarkStart w:name="z246" w:id="212"/>
    <w:p>
      <w:pPr>
        <w:spacing w:after="0"/>
        <w:ind w:left="0"/>
        <w:jc w:val="both"/>
      </w:pPr>
      <w:r>
        <w:rPr>
          <w:rFonts w:ascii="Times New Roman"/>
          <w:b w:val="false"/>
          <w:i w:val="false"/>
          <w:color w:val="000000"/>
          <w:sz w:val="28"/>
        </w:rPr>
        <w:t>
      бұзушылық орын алмаған кәсіпкерлік субъектілеріне қатысты тексерулердің және бару арқылы профилактикалық бақылаудың неғұрлым көп саны бар;</w:t>
      </w:r>
    </w:p>
    <w:bookmarkEnd w:id="212"/>
    <w:bookmarkStart w:name="z247" w:id="213"/>
    <w:p>
      <w:pPr>
        <w:spacing w:after="0"/>
        <w:ind w:left="0"/>
        <w:jc w:val="both"/>
      </w:pPr>
      <w:r>
        <w:rPr>
          <w:rFonts w:ascii="Times New Roman"/>
          <w:b w:val="false"/>
          <w:i w:val="false"/>
          <w:color w:val="000000"/>
          <w:sz w:val="28"/>
        </w:rPr>
        <w:t xml:space="preserve">
      өздеріне қатысты бақылау мен қадағалау субъектісіне (объектісіне) бару арқылы профилактикалық бақылау және (немесе)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 жүзеге асырылатын бақылау мен қадағалау субъектілерінің (объектілерінің) ең аз жол берілетін шекті саны мемлекеттік бақылау мен қадағалаудың белгілі бір саласында осындай бақылау мен қадағалау субъектілері (объектілері) жалпы санының бес пайызынан аспауға тиіс болатын, автоматты режимде тәуекелдерді бағалау мен басқарудың ақпараттық жүйесі болмаған жағдайда, мемлекеттік органдарға қатысты жүзеге асырылады.</w:t>
      </w:r>
    </w:p>
    <w:bookmarkEnd w:id="213"/>
    <w:bookmarkStart w:name="z248" w:id="214"/>
    <w:p>
      <w:pPr>
        <w:spacing w:after="0"/>
        <w:ind w:left="0"/>
        <w:jc w:val="both"/>
      </w:pPr>
      <w:r>
        <w:rPr>
          <w:rFonts w:ascii="Times New Roman"/>
          <w:b w:val="false"/>
          <w:i w:val="false"/>
          <w:color w:val="000000"/>
          <w:sz w:val="28"/>
        </w:rPr>
        <w:t xml:space="preserve">
      6.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рұқсаттарды беру, қызметтi немесе әрекеттi жүзеге асырудың басталғаны немесе тоқтатылғаны туралы хабарламаларды қабылдау тәртiбiнің сақталуы тұрғысынан тексеру рұқсаттарды беруді, қызметтi немесе әрекеттi жүзеге асырудың басталғаны немесе тоқтатылғаны туралы хабарламаларды қабылдауды жүзеге асыратын:</w:t>
      </w:r>
    </w:p>
    <w:bookmarkEnd w:id="214"/>
    <w:bookmarkStart w:name="z249" w:id="215"/>
    <w:p>
      <w:pPr>
        <w:spacing w:after="0"/>
        <w:ind w:left="0"/>
        <w:jc w:val="both"/>
      </w:pPr>
      <w:r>
        <w:rPr>
          <w:rFonts w:ascii="Times New Roman"/>
          <w:b w:val="false"/>
          <w:i w:val="false"/>
          <w:color w:val="000000"/>
          <w:sz w:val="28"/>
        </w:rPr>
        <w:t>
      кәсіпкерлік субъектілеріне рұқсаттарды беруден бас тартудың неғұрлым көп саны бар;</w:t>
      </w:r>
    </w:p>
    <w:bookmarkEnd w:id="215"/>
    <w:bookmarkStart w:name="z250" w:id="216"/>
    <w:p>
      <w:pPr>
        <w:spacing w:after="0"/>
        <w:ind w:left="0"/>
        <w:jc w:val="both"/>
      </w:pPr>
      <w:r>
        <w:rPr>
          <w:rFonts w:ascii="Times New Roman"/>
          <w:b w:val="false"/>
          <w:i w:val="false"/>
          <w:color w:val="000000"/>
          <w:sz w:val="28"/>
        </w:rPr>
        <w:t>
      рұқсаттар беруді, қызметтi немесе әрекеттi жүзеге асырудың басталғаны немесе тоқтатылғаны туралы хабарламалар қабылдауды жүзеге асыруы кезінде мемлекеттік органдарға кәсіпкерлік субъектілері жолданымдарының неғұрлым көп саны бар мемлекеттiк органдарға қатысты жүргiзiледi.</w:t>
      </w:r>
    </w:p>
    <w:bookmarkEnd w:id="216"/>
    <w:bookmarkStart w:name="z251" w:id="217"/>
    <w:p>
      <w:pPr>
        <w:spacing w:after="0"/>
        <w:ind w:left="0"/>
        <w:jc w:val="both"/>
      </w:pPr>
      <w:r>
        <w:rPr>
          <w:rFonts w:ascii="Times New Roman"/>
          <w:b w:val="false"/>
          <w:i w:val="false"/>
          <w:color w:val="000000"/>
          <w:sz w:val="28"/>
        </w:rPr>
        <w:t>
      7. Талаптар тізіліміне реттеушілік актілерді енгізу жөніндегі талаптардың сақталуы тұрғысынан тексеру осы Кодекстің 83-1-бабында көзделген талаптар бұзылған кезде мемлекеттік органдарға қатысты жүргізіледі.</w:t>
      </w:r>
    </w:p>
    <w:bookmarkEnd w:id="217"/>
    <w:bookmarkStart w:name="z252" w:id="218"/>
    <w:p>
      <w:pPr>
        <w:spacing w:after="0"/>
        <w:ind w:left="0"/>
        <w:jc w:val="both"/>
      </w:pPr>
      <w:r>
        <w:rPr>
          <w:rFonts w:ascii="Times New Roman"/>
          <w:b w:val="false"/>
          <w:i w:val="false"/>
          <w:color w:val="000000"/>
          <w:sz w:val="28"/>
        </w:rPr>
        <w:t>
      8. Жоспардан тыс тексеруге:</w:t>
      </w:r>
    </w:p>
    <w:bookmarkEnd w:id="218"/>
    <w:bookmarkStart w:name="z253" w:id="219"/>
    <w:p>
      <w:pPr>
        <w:spacing w:after="0"/>
        <w:ind w:left="0"/>
        <w:jc w:val="both"/>
      </w:pPr>
      <w:r>
        <w:rPr>
          <w:rFonts w:ascii="Times New Roman"/>
          <w:b w:val="false"/>
          <w:i w:val="false"/>
          <w:color w:val="000000"/>
          <w:sz w:val="28"/>
        </w:rPr>
        <w:t>
      1) тексерудің және (немесе) қашықтан бақылаудың нәтижелері туралы қорытындыда көрсетілген анықталған бұзушылықтарды жою туралы талаптардың орындалуын бақылау;</w:t>
      </w:r>
    </w:p>
    <w:bookmarkEnd w:id="219"/>
    <w:bookmarkStart w:name="z254" w:id="220"/>
    <w:p>
      <w:pPr>
        <w:spacing w:after="0"/>
        <w:ind w:left="0"/>
        <w:jc w:val="both"/>
      </w:pPr>
      <w:r>
        <w:rPr>
          <w:rFonts w:ascii="Times New Roman"/>
          <w:b w:val="false"/>
          <w:i w:val="false"/>
          <w:color w:val="000000"/>
          <w:sz w:val="28"/>
        </w:rPr>
        <w:t>
      2) Қазақстан Республикасының заңнамасында белгіленген кәсіпкерлік субъектілерін қорғау саласындағы талаптарды бұзудың нақты фактілері бойынша жеке және заңды тұлғалардың жолданымдары;</w:t>
      </w:r>
    </w:p>
    <w:bookmarkEnd w:id="220"/>
    <w:bookmarkStart w:name="z255" w:id="221"/>
    <w:p>
      <w:pPr>
        <w:spacing w:after="0"/>
        <w:ind w:left="0"/>
        <w:jc w:val="both"/>
      </w:pPr>
      <w:r>
        <w:rPr>
          <w:rFonts w:ascii="Times New Roman"/>
          <w:b w:val="false"/>
          <w:i w:val="false"/>
          <w:color w:val="000000"/>
          <w:sz w:val="28"/>
        </w:rPr>
        <w:t xml:space="preserve">
      3) адамның өміріне, денсаулығына, қоршаған ортаға, жеке және заңды тұлғалардың, мемлекеттің құқықтары мен заңды мүдделеріне зиян келтірілгені не зиян келтіру қатері туралы нақты фактілер бойынша прокурордың талаптары; </w:t>
      </w:r>
    </w:p>
    <w:bookmarkEnd w:id="221"/>
    <w:bookmarkStart w:name="z256" w:id="222"/>
    <w:p>
      <w:pPr>
        <w:spacing w:after="0"/>
        <w:ind w:left="0"/>
        <w:jc w:val="both"/>
      </w:pPr>
      <w:r>
        <w:rPr>
          <w:rFonts w:ascii="Times New Roman"/>
          <w:b w:val="false"/>
          <w:i w:val="false"/>
          <w:color w:val="000000"/>
          <w:sz w:val="28"/>
        </w:rPr>
        <w:t>
      4) кәсіпкерлік субъектілерін қорғау саласында жеке және заңды тұлғалардың құқықтары мен заңды мүдделерін бұзудың нақты фактілері бойынша мемлекеттік органдардың жолданымдары;</w:t>
      </w:r>
    </w:p>
    <w:bookmarkEnd w:id="222"/>
    <w:bookmarkStart w:name="z257" w:id="223"/>
    <w:p>
      <w:pPr>
        <w:spacing w:after="0"/>
        <w:ind w:left="0"/>
        <w:jc w:val="both"/>
      </w:pPr>
      <w:r>
        <w:rPr>
          <w:rFonts w:ascii="Times New Roman"/>
          <w:b w:val="false"/>
          <w:i w:val="false"/>
          <w:color w:val="000000"/>
          <w:sz w:val="28"/>
        </w:rPr>
        <w:t>
      5) Қазақстан Республикасының Қылмыстық-процестік кодексiнде көзделген негіздер бойынша қылмыстық қудалау органының тапсырмасы негіз болып табылады.</w:t>
      </w:r>
    </w:p>
    <w:bookmarkEnd w:id="223"/>
    <w:bookmarkStart w:name="z258" w:id="224"/>
    <w:p>
      <w:pPr>
        <w:spacing w:after="0"/>
        <w:ind w:left="0"/>
        <w:jc w:val="both"/>
      </w:pPr>
      <w:r>
        <w:rPr>
          <w:rFonts w:ascii="Times New Roman"/>
          <w:b w:val="false"/>
          <w:i w:val="false"/>
          <w:color w:val="000000"/>
          <w:sz w:val="28"/>
        </w:rPr>
        <w:t>
      Кәсіпкерлік жөніндегі уәкілетті орган тексерілетін мемлекеттік органға тексеруді жүргізу нысанасын көрсете отырып, жоспардан тыс тексеруді жүргізудің басталғаны туралы тексеру басталардан кемінде бір тәулік бұрын хабар беруге міндетті.</w:t>
      </w:r>
    </w:p>
    <w:bookmarkEnd w:id="224"/>
    <w:bookmarkStart w:name="z259" w:id="225"/>
    <w:p>
      <w:pPr>
        <w:spacing w:after="0"/>
        <w:ind w:left="0"/>
        <w:jc w:val="both"/>
      </w:pPr>
      <w:r>
        <w:rPr>
          <w:rFonts w:ascii="Times New Roman"/>
          <w:b w:val="false"/>
          <w:i w:val="false"/>
          <w:color w:val="000000"/>
          <w:sz w:val="28"/>
        </w:rPr>
        <w:t>
      9. Жоспардан тыс тексеруді жүргізу мерзімі он жұмыс күніне дейін ұзартыла отырып, он жұмыс күнінен аспауға тиіс.</w:t>
      </w:r>
    </w:p>
    <w:bookmarkEnd w:id="225"/>
    <w:bookmarkStart w:name="z260" w:id="226"/>
    <w:p>
      <w:pPr>
        <w:spacing w:after="0"/>
        <w:ind w:left="0"/>
        <w:jc w:val="both"/>
      </w:pPr>
      <w:r>
        <w:rPr>
          <w:rFonts w:ascii="Times New Roman"/>
          <w:b w:val="false"/>
          <w:i w:val="false"/>
          <w:color w:val="000000"/>
          <w:sz w:val="28"/>
        </w:rPr>
        <w:t>
      Жоспардан тыс тексеруді жүргізу мерзімі тек бір рет ұзартылуы мүмкін. Ұзарту кәсіпкерлік жөніндегі уәкілетті органның уәкілетті лауазымды адамының шешімімен жүзеге асырылады. Жоспардан тыс тексеруді жүргізу мерзімін ұзарту тексерілетін мемлекеттік органды хабардар ете отырып, жоспардан тыс тексеру мерзімін ұзарту туралы қосымша актімен ресімделеді, онда тексеруді тағайындау туралы алдыңғы актінің күні мен нөмірі және ұзарту себептері көрсетіледі. Кәсіпкерлік жөніндегі уәкілетті орган жоспардан тыс тексерудің мерзімін ұзарту туралы хабарламаны тексерілетін мемлекеттік органға табыс ету туралы хабарламамен бірге мерзімі ұзартылардан бір жұмыс күні бұрын табыс етеді.</w:t>
      </w:r>
    </w:p>
    <w:bookmarkEnd w:id="226"/>
    <w:bookmarkStart w:name="z261" w:id="227"/>
    <w:p>
      <w:pPr>
        <w:spacing w:after="0"/>
        <w:ind w:left="0"/>
        <w:jc w:val="both"/>
      </w:pPr>
      <w:r>
        <w:rPr>
          <w:rFonts w:ascii="Times New Roman"/>
          <w:b w:val="false"/>
          <w:i w:val="false"/>
          <w:color w:val="000000"/>
          <w:sz w:val="28"/>
        </w:rPr>
        <w:t>
      10. Анонимді жолданымдар берілген жағдайда, жоспардан тыс тексерулер жүргізілмейді. Тексерілетін мемлекеттік органдарға қатысты анықталған және жоспардан тыс тексеруді тағайындауға негіз болған фактілер мен мән-жайлар жоспардан тыс тексеруге жатады.</w:t>
      </w:r>
    </w:p>
    <w:bookmarkEnd w:id="227"/>
    <w:bookmarkStart w:name="z262" w:id="228"/>
    <w:p>
      <w:pPr>
        <w:spacing w:after="0"/>
        <w:ind w:left="0"/>
        <w:jc w:val="both"/>
      </w:pPr>
      <w:r>
        <w:rPr>
          <w:rFonts w:ascii="Times New Roman"/>
          <w:b w:val="false"/>
          <w:i w:val="false"/>
          <w:color w:val="000000"/>
          <w:sz w:val="28"/>
        </w:rPr>
        <w:t>
      11. Қашықтан бақылау:</w:t>
      </w:r>
    </w:p>
    <w:bookmarkEnd w:id="228"/>
    <w:bookmarkStart w:name="z263" w:id="229"/>
    <w:p>
      <w:pPr>
        <w:spacing w:after="0"/>
        <w:ind w:left="0"/>
        <w:jc w:val="both"/>
      </w:pPr>
      <w:r>
        <w:rPr>
          <w:rFonts w:ascii="Times New Roman"/>
          <w:b w:val="false"/>
          <w:i w:val="false"/>
          <w:color w:val="000000"/>
          <w:sz w:val="28"/>
        </w:rPr>
        <w:t>
      1) тексерілетін мемлекеттік органның қызметін мониторингтеу;</w:t>
      </w:r>
    </w:p>
    <w:bookmarkEnd w:id="229"/>
    <w:bookmarkStart w:name="z264" w:id="230"/>
    <w:p>
      <w:pPr>
        <w:spacing w:after="0"/>
        <w:ind w:left="0"/>
        <w:jc w:val="both"/>
      </w:pPr>
      <w:r>
        <w:rPr>
          <w:rFonts w:ascii="Times New Roman"/>
          <w:b w:val="false"/>
          <w:i w:val="false"/>
          <w:color w:val="000000"/>
          <w:sz w:val="28"/>
        </w:rPr>
        <w:t>
      2) қашықтан бақылау нысанасына қатысты қажетті ақпаратты беру туралы сұрау салу;</w:t>
      </w:r>
    </w:p>
    <w:bookmarkEnd w:id="230"/>
    <w:bookmarkStart w:name="z265" w:id="231"/>
    <w:p>
      <w:pPr>
        <w:spacing w:after="0"/>
        <w:ind w:left="0"/>
        <w:jc w:val="both"/>
      </w:pPr>
      <w:r>
        <w:rPr>
          <w:rFonts w:ascii="Times New Roman"/>
          <w:b w:val="false"/>
          <w:i w:val="false"/>
          <w:color w:val="000000"/>
          <w:sz w:val="28"/>
        </w:rPr>
        <w:t>
      3) қашықтан бақылау нысанасына қатысты қажетті ақпаратты алу мақсатында тексерілетін мемлекеттік органның басшысын не оның уәкілетті адамын шақыру арқылы жүргізіледі.</w:t>
      </w:r>
    </w:p>
    <w:bookmarkEnd w:id="231"/>
    <w:bookmarkStart w:name="z266" w:id="232"/>
    <w:p>
      <w:pPr>
        <w:spacing w:after="0"/>
        <w:ind w:left="0"/>
        <w:jc w:val="both"/>
      </w:pPr>
      <w:r>
        <w:rPr>
          <w:rFonts w:ascii="Times New Roman"/>
          <w:b w:val="false"/>
          <w:i w:val="false"/>
          <w:color w:val="000000"/>
          <w:sz w:val="28"/>
        </w:rPr>
        <w:t>
      12. Қашықтан бақылау:</w:t>
      </w:r>
    </w:p>
    <w:bookmarkEnd w:id="232"/>
    <w:bookmarkStart w:name="z267" w:id="233"/>
    <w:p>
      <w:pPr>
        <w:spacing w:after="0"/>
        <w:ind w:left="0"/>
        <w:jc w:val="both"/>
      </w:pPr>
      <w:r>
        <w:rPr>
          <w:rFonts w:ascii="Times New Roman"/>
          <w:b w:val="false"/>
          <w:i w:val="false"/>
          <w:color w:val="000000"/>
          <w:sz w:val="28"/>
        </w:rPr>
        <w:t xml:space="preserve">
      кәсіпкерлік субъектілерінің осы Кодекстің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139-баптарында</w:t>
      </w:r>
      <w:r>
        <w:rPr>
          <w:rFonts w:ascii="Times New Roman"/>
          <w:b w:val="false"/>
          <w:i w:val="false"/>
          <w:color w:val="000000"/>
          <w:sz w:val="28"/>
        </w:rPr>
        <w:t xml:space="preserve"> көзделген қызметі салаларында мемлекеттік бақылау мен қадағалауды;</w:t>
      </w:r>
    </w:p>
    <w:bookmarkEnd w:id="233"/>
    <w:bookmarkStart w:name="z268" w:id="234"/>
    <w:p>
      <w:pPr>
        <w:spacing w:after="0"/>
        <w:ind w:left="0"/>
        <w:jc w:val="both"/>
      </w:pPr>
      <w:r>
        <w:rPr>
          <w:rFonts w:ascii="Times New Roman"/>
          <w:b w:val="false"/>
          <w:i w:val="false"/>
          <w:color w:val="000000"/>
          <w:sz w:val="28"/>
        </w:rPr>
        <w:t>
      рұқсаттар беруді, қызметтi немесе әрекеттi жүзеге асырудың басталғаны немесе тоқтатылғаны туралы хабарламалар қабылдауды;</w:t>
      </w:r>
    </w:p>
    <w:bookmarkEnd w:id="234"/>
    <w:bookmarkStart w:name="z269" w:id="235"/>
    <w:p>
      <w:pPr>
        <w:spacing w:after="0"/>
        <w:ind w:left="0"/>
        <w:jc w:val="both"/>
      </w:pPr>
      <w:r>
        <w:rPr>
          <w:rFonts w:ascii="Times New Roman"/>
          <w:b w:val="false"/>
          <w:i w:val="false"/>
          <w:color w:val="000000"/>
          <w:sz w:val="28"/>
        </w:rPr>
        <w:t>
      талаптар тізілімін қалыптастыру және жүргізу талаптарын сақтауды жүзеге асыратын тексерілетін мемлекеттік органдардың қызметін мониторингтеу арқылы жылына бір рет жүргізіледі.</w:t>
      </w:r>
    </w:p>
    <w:bookmarkEnd w:id="235"/>
    <w:bookmarkStart w:name="z270" w:id="236"/>
    <w:p>
      <w:pPr>
        <w:spacing w:after="0"/>
        <w:ind w:left="0"/>
        <w:jc w:val="both"/>
      </w:pPr>
      <w:r>
        <w:rPr>
          <w:rFonts w:ascii="Times New Roman"/>
          <w:b w:val="false"/>
          <w:i w:val="false"/>
          <w:color w:val="000000"/>
          <w:sz w:val="28"/>
        </w:rPr>
        <w:t>
      Қашықтан бақылауды жүргізу мерзімі он жұмыс күнінен аспауға тиіс. Қашықтан бақылауды жүргізу аяқталған күні тексерілетін мемлекеттік органға қашықтан бақылаудың нәтижелері туралы қорытынды жіберіледі (бұзушылықтар болған кезде).</w:t>
      </w:r>
    </w:p>
    <w:bookmarkEnd w:id="236"/>
    <w:bookmarkStart w:name="z271" w:id="237"/>
    <w:p>
      <w:pPr>
        <w:spacing w:after="0"/>
        <w:ind w:left="0"/>
        <w:jc w:val="both"/>
      </w:pPr>
      <w:r>
        <w:rPr>
          <w:rFonts w:ascii="Times New Roman"/>
          <w:b w:val="false"/>
          <w:i w:val="false"/>
          <w:color w:val="000000"/>
          <w:sz w:val="28"/>
        </w:rPr>
        <w:t>
      13. Қашықтан бақылау бармай жүргізіледі, қажет болған кезде әкімшілік құқық бұзушылық құрамының белгілерін көрсететін жеткілікті деректерді жинау үшін кәсіпкерлік жөніндегі уәкілетті орган қажетті ақпаратты беру туралы сұрау салу жібереді не қажетті ақпаратты алу мақсатында тексерілетін мемлекеттік органның басшысын не оның уәкілетті адамын шақыруды жүзеге асырады.</w:t>
      </w:r>
    </w:p>
    <w:bookmarkEnd w:id="237"/>
    <w:bookmarkStart w:name="z272" w:id="238"/>
    <w:p>
      <w:pPr>
        <w:spacing w:after="0"/>
        <w:ind w:left="0"/>
        <w:jc w:val="both"/>
      </w:pPr>
      <w:r>
        <w:rPr>
          <w:rFonts w:ascii="Times New Roman"/>
          <w:b w:val="false"/>
          <w:i w:val="false"/>
          <w:color w:val="000000"/>
          <w:sz w:val="28"/>
        </w:rPr>
        <w:t>
      Қашықтан бақылаудың нәтижелері бойынша бұзушылықтар анықталған жағдайда, қашықтан бақылаудың нәтижелері туралы қорытынды жасалады, онда:</w:t>
      </w:r>
    </w:p>
    <w:bookmarkEnd w:id="238"/>
    <w:bookmarkStart w:name="z273" w:id="239"/>
    <w:p>
      <w:pPr>
        <w:spacing w:after="0"/>
        <w:ind w:left="0"/>
        <w:jc w:val="both"/>
      </w:pPr>
      <w:r>
        <w:rPr>
          <w:rFonts w:ascii="Times New Roman"/>
          <w:b w:val="false"/>
          <w:i w:val="false"/>
          <w:color w:val="000000"/>
          <w:sz w:val="28"/>
        </w:rPr>
        <w:t>
      1) қорытындының жасалған күні, нөмірі мен орны;</w:t>
      </w:r>
    </w:p>
    <w:bookmarkEnd w:id="239"/>
    <w:bookmarkStart w:name="z274" w:id="240"/>
    <w:p>
      <w:pPr>
        <w:spacing w:after="0"/>
        <w:ind w:left="0"/>
        <w:jc w:val="both"/>
      </w:pPr>
      <w:r>
        <w:rPr>
          <w:rFonts w:ascii="Times New Roman"/>
          <w:b w:val="false"/>
          <w:i w:val="false"/>
          <w:color w:val="000000"/>
          <w:sz w:val="28"/>
        </w:rPr>
        <w:t>
      2) мемлекеттік органның атауы;</w:t>
      </w:r>
    </w:p>
    <w:bookmarkEnd w:id="240"/>
    <w:bookmarkStart w:name="z275" w:id="241"/>
    <w:p>
      <w:pPr>
        <w:spacing w:after="0"/>
        <w:ind w:left="0"/>
        <w:jc w:val="both"/>
      </w:pPr>
      <w:r>
        <w:rPr>
          <w:rFonts w:ascii="Times New Roman"/>
          <w:b w:val="false"/>
          <w:i w:val="false"/>
          <w:color w:val="000000"/>
          <w:sz w:val="28"/>
        </w:rPr>
        <w:t>
      3) тексерілетін мемлекеттік органның атауы, оның тұрған жері;</w:t>
      </w:r>
    </w:p>
    <w:bookmarkEnd w:id="241"/>
    <w:bookmarkStart w:name="z276" w:id="242"/>
    <w:p>
      <w:pPr>
        <w:spacing w:after="0"/>
        <w:ind w:left="0"/>
        <w:jc w:val="both"/>
      </w:pPr>
      <w:r>
        <w:rPr>
          <w:rFonts w:ascii="Times New Roman"/>
          <w:b w:val="false"/>
          <w:i w:val="false"/>
          <w:color w:val="000000"/>
          <w:sz w:val="28"/>
        </w:rPr>
        <w:t>
      4) қашықтан бақылауды жүргізу негізі мен нысанасы;</w:t>
      </w:r>
    </w:p>
    <w:bookmarkEnd w:id="242"/>
    <w:bookmarkStart w:name="z277" w:id="243"/>
    <w:p>
      <w:pPr>
        <w:spacing w:after="0"/>
        <w:ind w:left="0"/>
        <w:jc w:val="both"/>
      </w:pPr>
      <w:r>
        <w:rPr>
          <w:rFonts w:ascii="Times New Roman"/>
          <w:b w:val="false"/>
          <w:i w:val="false"/>
          <w:color w:val="000000"/>
          <w:sz w:val="28"/>
        </w:rPr>
        <w:t>
      5) қашықтан бақылауды жүргізу кезеңі мен мерзімдері;</w:t>
      </w:r>
    </w:p>
    <w:bookmarkEnd w:id="243"/>
    <w:bookmarkStart w:name="z278" w:id="244"/>
    <w:p>
      <w:pPr>
        <w:spacing w:after="0"/>
        <w:ind w:left="0"/>
        <w:jc w:val="both"/>
      </w:pPr>
      <w:r>
        <w:rPr>
          <w:rFonts w:ascii="Times New Roman"/>
          <w:b w:val="false"/>
          <w:i w:val="false"/>
          <w:color w:val="000000"/>
          <w:sz w:val="28"/>
        </w:rPr>
        <w:t>
      6) анықталған бұзушылықтар және талаптарды орындау мен бұзушылықтарға жол берген тұлғаларға қатысты шаралар қабылдау мерзімін көрсете отырып, оларды жою туралы талаптар көрсетіледі.</w:t>
      </w:r>
    </w:p>
    <w:bookmarkEnd w:id="244"/>
    <w:bookmarkStart w:name="z279" w:id="245"/>
    <w:p>
      <w:pPr>
        <w:spacing w:after="0"/>
        <w:ind w:left="0"/>
        <w:jc w:val="both"/>
      </w:pPr>
      <w:r>
        <w:rPr>
          <w:rFonts w:ascii="Times New Roman"/>
          <w:b w:val="false"/>
          <w:i w:val="false"/>
          <w:color w:val="000000"/>
          <w:sz w:val="28"/>
        </w:rPr>
        <w:t>
      Бұл ретте анықталған бұзушылықтарды жою туралы талаптарды орындау мерзімі қорытынды табыс етілген күннен бастап кемінде он жұмыс күнін құрайды;</w:t>
      </w:r>
    </w:p>
    <w:bookmarkEnd w:id="245"/>
    <w:bookmarkStart w:name="z280" w:id="246"/>
    <w:p>
      <w:pPr>
        <w:spacing w:after="0"/>
        <w:ind w:left="0"/>
        <w:jc w:val="both"/>
      </w:pPr>
      <w:r>
        <w:rPr>
          <w:rFonts w:ascii="Times New Roman"/>
          <w:b w:val="false"/>
          <w:i w:val="false"/>
          <w:color w:val="000000"/>
          <w:sz w:val="28"/>
        </w:rPr>
        <w:t>
      7) қашықтан бақылауды жүргізген лауазымды адамның қолтаңбасы көрсетіледі.</w:t>
      </w:r>
    </w:p>
    <w:bookmarkEnd w:id="246"/>
    <w:bookmarkStart w:name="z281" w:id="247"/>
    <w:p>
      <w:pPr>
        <w:spacing w:after="0"/>
        <w:ind w:left="0"/>
        <w:jc w:val="both"/>
      </w:pPr>
      <w:r>
        <w:rPr>
          <w:rFonts w:ascii="Times New Roman"/>
          <w:b w:val="false"/>
          <w:i w:val="false"/>
          <w:color w:val="000000"/>
          <w:sz w:val="28"/>
        </w:rPr>
        <w:t>
      Қашықтан бақылаудың нәтижелері бойынша қорытындының бір данасы тексерілетін мемлекеттік органға табыс етілгені туралы хабарламасы бар тапсырысты пошта жөнелтілімі нысанында не тексерілетін мемлекеттік органның электрондық пошта мекенжайы бойынша электрондық құжат арқылы немесе өзге де қолжетімді тәсілмен жіберіледі. Екінші данасы кәсіпкерлік жөніндегі уәкілетті органда қалады, үшінші данасы мемлекеттік құқықтық статистика және арнайы есепке алу саласындағы қызметті өз құзыреті шегінде жүзеге асыратын мемлекеттік органға электрондық нысанда тапсырылады.</w:t>
      </w:r>
    </w:p>
    <w:bookmarkEnd w:id="247"/>
    <w:bookmarkStart w:name="z282" w:id="248"/>
    <w:p>
      <w:pPr>
        <w:spacing w:after="0"/>
        <w:ind w:left="0"/>
        <w:jc w:val="both"/>
      </w:pPr>
      <w:r>
        <w:rPr>
          <w:rFonts w:ascii="Times New Roman"/>
          <w:b w:val="false"/>
          <w:i w:val="false"/>
          <w:color w:val="000000"/>
          <w:sz w:val="28"/>
        </w:rPr>
        <w:t xml:space="preserve">
      Тексерілетін мемлекеттік орган қашықтан бақылаудың нәтижелері бойынша ескертулері және (немесе) қарсылықтары болған жағдайда, оларды жазбаша түрде баяндайды және қашықтан бақылаудың нәтижелері бойынша қорытынды табыс етілген күннен бастап үш жұмыс күні ішінде кәсіпкерлік жөніндегі уәкілетті органға жібереді. </w:t>
      </w:r>
    </w:p>
    <w:bookmarkEnd w:id="248"/>
    <w:bookmarkStart w:name="z283" w:id="249"/>
    <w:p>
      <w:pPr>
        <w:spacing w:after="0"/>
        <w:ind w:left="0"/>
        <w:jc w:val="both"/>
      </w:pPr>
      <w:r>
        <w:rPr>
          <w:rFonts w:ascii="Times New Roman"/>
          <w:b w:val="false"/>
          <w:i w:val="false"/>
          <w:color w:val="000000"/>
          <w:sz w:val="28"/>
        </w:rPr>
        <w:t>
      Кәсіпкерлік жөніндегі уәкілетті орган тексерілетін мемлекеттік органның ескертулерін және (немесе) қарсылықтарын қарауға және он жұмыс күні ішінде уәжді жауап беруге тиіс.</w:t>
      </w:r>
    </w:p>
    <w:bookmarkEnd w:id="249"/>
    <w:bookmarkStart w:name="z284" w:id="250"/>
    <w:p>
      <w:pPr>
        <w:spacing w:after="0"/>
        <w:ind w:left="0"/>
        <w:jc w:val="both"/>
      </w:pPr>
      <w:r>
        <w:rPr>
          <w:rFonts w:ascii="Times New Roman"/>
          <w:b w:val="false"/>
          <w:i w:val="false"/>
          <w:color w:val="000000"/>
          <w:sz w:val="28"/>
        </w:rPr>
        <w:t>
      14. Тексерудің нәтижелері бойынша тексеру нәтижелері туралы қорытынды жасалады, онда:</w:t>
      </w:r>
    </w:p>
    <w:bookmarkEnd w:id="250"/>
    <w:bookmarkStart w:name="z285" w:id="251"/>
    <w:p>
      <w:pPr>
        <w:spacing w:after="0"/>
        <w:ind w:left="0"/>
        <w:jc w:val="both"/>
      </w:pPr>
      <w:r>
        <w:rPr>
          <w:rFonts w:ascii="Times New Roman"/>
          <w:b w:val="false"/>
          <w:i w:val="false"/>
          <w:color w:val="000000"/>
          <w:sz w:val="28"/>
        </w:rPr>
        <w:t>
      1) қорытындының жасалған күні, нөмірі мен орны;</w:t>
      </w:r>
    </w:p>
    <w:bookmarkEnd w:id="251"/>
    <w:bookmarkStart w:name="z286" w:id="252"/>
    <w:p>
      <w:pPr>
        <w:spacing w:after="0"/>
        <w:ind w:left="0"/>
        <w:jc w:val="both"/>
      </w:pPr>
      <w:r>
        <w:rPr>
          <w:rFonts w:ascii="Times New Roman"/>
          <w:b w:val="false"/>
          <w:i w:val="false"/>
          <w:color w:val="000000"/>
          <w:sz w:val="28"/>
        </w:rPr>
        <w:t>
      2) мемлекеттік органның атауы;</w:t>
      </w:r>
    </w:p>
    <w:bookmarkEnd w:id="252"/>
    <w:bookmarkStart w:name="z287" w:id="253"/>
    <w:p>
      <w:pPr>
        <w:spacing w:after="0"/>
        <w:ind w:left="0"/>
        <w:jc w:val="both"/>
      </w:pPr>
      <w:r>
        <w:rPr>
          <w:rFonts w:ascii="Times New Roman"/>
          <w:b w:val="false"/>
          <w:i w:val="false"/>
          <w:color w:val="000000"/>
          <w:sz w:val="28"/>
        </w:rPr>
        <w:t>
      3) тексеруді тағайындау туралы актінің (бар болса, мерзімін ұзарту туралы қосымша актінің) күні мен нөмірі;</w:t>
      </w:r>
    </w:p>
    <w:bookmarkEnd w:id="253"/>
    <w:bookmarkStart w:name="z288" w:id="254"/>
    <w:p>
      <w:pPr>
        <w:spacing w:after="0"/>
        <w:ind w:left="0"/>
        <w:jc w:val="both"/>
      </w:pPr>
      <w:r>
        <w:rPr>
          <w:rFonts w:ascii="Times New Roman"/>
          <w:b w:val="false"/>
          <w:i w:val="false"/>
          <w:color w:val="000000"/>
          <w:sz w:val="28"/>
        </w:rPr>
        <w:t>
      4) тексеруді жүргізген адамдардың тегі, аты, әкесінің аты (егер олар жеке басын куәландыратын құжаттарда көрсетілсе) және лауазымдары;</w:t>
      </w:r>
    </w:p>
    <w:bookmarkEnd w:id="254"/>
    <w:bookmarkStart w:name="z289" w:id="255"/>
    <w:p>
      <w:pPr>
        <w:spacing w:after="0"/>
        <w:ind w:left="0"/>
        <w:jc w:val="both"/>
      </w:pPr>
      <w:r>
        <w:rPr>
          <w:rFonts w:ascii="Times New Roman"/>
          <w:b w:val="false"/>
          <w:i w:val="false"/>
          <w:color w:val="000000"/>
          <w:sz w:val="28"/>
        </w:rPr>
        <w:t>
      5) тексеруді жүргізуге тартылатын мамандар, консультанттар мен сарапшылар туралы мәліметтер;</w:t>
      </w:r>
    </w:p>
    <w:bookmarkEnd w:id="255"/>
    <w:bookmarkStart w:name="z290" w:id="256"/>
    <w:p>
      <w:pPr>
        <w:spacing w:after="0"/>
        <w:ind w:left="0"/>
        <w:jc w:val="both"/>
      </w:pPr>
      <w:r>
        <w:rPr>
          <w:rFonts w:ascii="Times New Roman"/>
          <w:b w:val="false"/>
          <w:i w:val="false"/>
          <w:color w:val="000000"/>
          <w:sz w:val="28"/>
        </w:rPr>
        <w:t>
      6) тексерілетін мемлекеттік органның атауы, оның тұрған жері;</w:t>
      </w:r>
    </w:p>
    <w:bookmarkEnd w:id="256"/>
    <w:bookmarkStart w:name="z291" w:id="257"/>
    <w:p>
      <w:pPr>
        <w:spacing w:after="0"/>
        <w:ind w:left="0"/>
        <w:jc w:val="both"/>
      </w:pPr>
      <w:r>
        <w:rPr>
          <w:rFonts w:ascii="Times New Roman"/>
          <w:b w:val="false"/>
          <w:i w:val="false"/>
          <w:color w:val="000000"/>
          <w:sz w:val="28"/>
        </w:rPr>
        <w:t>
      7) тексеру нысанасы;</w:t>
      </w:r>
    </w:p>
    <w:bookmarkEnd w:id="257"/>
    <w:bookmarkStart w:name="z292" w:id="258"/>
    <w:p>
      <w:pPr>
        <w:spacing w:after="0"/>
        <w:ind w:left="0"/>
        <w:jc w:val="both"/>
      </w:pPr>
      <w:r>
        <w:rPr>
          <w:rFonts w:ascii="Times New Roman"/>
          <w:b w:val="false"/>
          <w:i w:val="false"/>
          <w:color w:val="000000"/>
          <w:sz w:val="28"/>
        </w:rPr>
        <w:t>
      8) тексеру түрі;</w:t>
      </w:r>
    </w:p>
    <w:bookmarkEnd w:id="258"/>
    <w:bookmarkStart w:name="z293" w:id="259"/>
    <w:p>
      <w:pPr>
        <w:spacing w:after="0"/>
        <w:ind w:left="0"/>
        <w:jc w:val="both"/>
      </w:pPr>
      <w:r>
        <w:rPr>
          <w:rFonts w:ascii="Times New Roman"/>
          <w:b w:val="false"/>
          <w:i w:val="false"/>
          <w:color w:val="000000"/>
          <w:sz w:val="28"/>
        </w:rPr>
        <w:t>
      9) тексеруді жүргізу мерзімі және кезеңі;</w:t>
      </w:r>
    </w:p>
    <w:bookmarkEnd w:id="259"/>
    <w:bookmarkStart w:name="z294" w:id="260"/>
    <w:p>
      <w:pPr>
        <w:spacing w:after="0"/>
        <w:ind w:left="0"/>
        <w:jc w:val="both"/>
      </w:pPr>
      <w:r>
        <w:rPr>
          <w:rFonts w:ascii="Times New Roman"/>
          <w:b w:val="false"/>
          <w:i w:val="false"/>
          <w:color w:val="000000"/>
          <w:sz w:val="28"/>
        </w:rPr>
        <w:t>
      10) тексерудiң нәтижелерi, оның iшiнде анықталған бұзушылықтар, олардың сипаты туралы мәлiметтер;</w:t>
      </w:r>
    </w:p>
    <w:bookmarkEnd w:id="260"/>
    <w:bookmarkStart w:name="z295" w:id="261"/>
    <w:p>
      <w:pPr>
        <w:spacing w:after="0"/>
        <w:ind w:left="0"/>
        <w:jc w:val="both"/>
      </w:pPr>
      <w:r>
        <w:rPr>
          <w:rFonts w:ascii="Times New Roman"/>
          <w:b w:val="false"/>
          <w:i w:val="false"/>
          <w:color w:val="000000"/>
          <w:sz w:val="28"/>
        </w:rPr>
        <w:t>
      11) талаптарды орындау және бұзушылықтарға жол берген тұлғаларға қатысты шаралар қабылдау мерзімін көрсете отырып, анықталған бұзушылықтарды жою туралы талаптар;</w:t>
      </w:r>
    </w:p>
    <w:bookmarkEnd w:id="261"/>
    <w:bookmarkStart w:name="z296" w:id="262"/>
    <w:p>
      <w:pPr>
        <w:spacing w:after="0"/>
        <w:ind w:left="0"/>
        <w:jc w:val="both"/>
      </w:pPr>
      <w:r>
        <w:rPr>
          <w:rFonts w:ascii="Times New Roman"/>
          <w:b w:val="false"/>
          <w:i w:val="false"/>
          <w:color w:val="000000"/>
          <w:sz w:val="28"/>
        </w:rPr>
        <w:t>
      12) тексерілетін мемлекеттік орган басшысының не оның уәкілетті адамының, сондай-ақ тексеруді жүргізу кезiнде болған адамдардың қорытындымен танысқаны немесе танысудан бас тартқаны туралы мәлiметтер, олардың қолтаңбасы немесе қол қоюдан бас тартуы туралы жазба;</w:t>
      </w:r>
    </w:p>
    <w:bookmarkEnd w:id="262"/>
    <w:bookmarkStart w:name="z297" w:id="263"/>
    <w:p>
      <w:pPr>
        <w:spacing w:after="0"/>
        <w:ind w:left="0"/>
        <w:jc w:val="both"/>
      </w:pPr>
      <w:r>
        <w:rPr>
          <w:rFonts w:ascii="Times New Roman"/>
          <w:b w:val="false"/>
          <w:i w:val="false"/>
          <w:color w:val="000000"/>
          <w:sz w:val="28"/>
        </w:rPr>
        <w:t>
      13) тексеруді жүргізген лауазымды адамдардың қолтаңбасы көрсетіледі.</w:t>
      </w:r>
    </w:p>
    <w:bookmarkEnd w:id="263"/>
    <w:bookmarkStart w:name="z298" w:id="264"/>
    <w:p>
      <w:pPr>
        <w:spacing w:after="0"/>
        <w:ind w:left="0"/>
        <w:jc w:val="both"/>
      </w:pPr>
      <w:r>
        <w:rPr>
          <w:rFonts w:ascii="Times New Roman"/>
          <w:b w:val="false"/>
          <w:i w:val="false"/>
          <w:color w:val="000000"/>
          <w:sz w:val="28"/>
        </w:rPr>
        <w:t>
      Тексеру нәтижелері туралы қорытындыға, бар болса, тексерудің нәтижелеріне байланысты құжаттар немесе олардың көшірмелері қоса беріледі.</w:t>
      </w:r>
    </w:p>
    <w:bookmarkEnd w:id="264"/>
    <w:bookmarkStart w:name="z299" w:id="265"/>
    <w:p>
      <w:pPr>
        <w:spacing w:after="0"/>
        <w:ind w:left="0"/>
        <w:jc w:val="both"/>
      </w:pPr>
      <w:r>
        <w:rPr>
          <w:rFonts w:ascii="Times New Roman"/>
          <w:b w:val="false"/>
          <w:i w:val="false"/>
          <w:color w:val="000000"/>
          <w:sz w:val="28"/>
        </w:rPr>
        <w:t>
      Анықталған бұзушылықтарды жою туралы талаптарды орындау мерзімі тексеру нәтижелері туралы қорытынды табыс етілген күннен бастап кемінде он жұмыс күнін құрайды.</w:t>
      </w:r>
    </w:p>
    <w:bookmarkEnd w:id="265"/>
    <w:bookmarkStart w:name="z300" w:id="266"/>
    <w:p>
      <w:pPr>
        <w:spacing w:after="0"/>
        <w:ind w:left="0"/>
        <w:jc w:val="both"/>
      </w:pPr>
      <w:r>
        <w:rPr>
          <w:rFonts w:ascii="Times New Roman"/>
          <w:b w:val="false"/>
          <w:i w:val="false"/>
          <w:color w:val="000000"/>
          <w:sz w:val="28"/>
        </w:rPr>
        <w:t>
      15. Тексеру нәтижелері туралы қорытындының бірінші данасы мемлекеттік құқықтық статистика және арнайы есепке алу саласындағы қызметті өз құзыреті шегінде жүзеге асыратын мемлекеттік органға электрондық нысанда тапсырылады, екінші данасы тексерілетін мемлекеттік органға (басшысына не оның уәкілетті адамына) танысу және анықталған бұзушылықтарды жою бойынша шаралар қабылдау және басқа да әрекеттер жасау үшін қолын қойғызып қағаз жеткізгіште немесе электрондық нысанда табыс етіледі, үшінші данасы кәсіпкерлік жөніндегі уәкілетті органда қалады.</w:t>
      </w:r>
    </w:p>
    <w:bookmarkEnd w:id="266"/>
    <w:bookmarkStart w:name="z301" w:id="267"/>
    <w:p>
      <w:pPr>
        <w:spacing w:after="0"/>
        <w:ind w:left="0"/>
        <w:jc w:val="both"/>
      </w:pPr>
      <w:r>
        <w:rPr>
          <w:rFonts w:ascii="Times New Roman"/>
          <w:b w:val="false"/>
          <w:i w:val="false"/>
          <w:color w:val="000000"/>
          <w:sz w:val="28"/>
        </w:rPr>
        <w:t>
      Тексерілетін мемлекеттік орган тексерудің нәтижелері бойынша ескертулері және (немесе) қарсылықтары болған жағдайда, оларды жазбаша түрде баяндайды және тексеру нәтижелері туралы қорытынды табыс етілген күннен бастап үш жұмыс күні ішінде кәсіпкерлік жөніндегі уәкілетті органға жібереді. Тексеруді жүргізген лауазымды адам тексеру нәтижелері туралы қорытындыға тиісті жазба жасайды.</w:t>
      </w:r>
    </w:p>
    <w:bookmarkEnd w:id="267"/>
    <w:bookmarkStart w:name="z302" w:id="268"/>
    <w:p>
      <w:pPr>
        <w:spacing w:after="0"/>
        <w:ind w:left="0"/>
        <w:jc w:val="both"/>
      </w:pPr>
      <w:r>
        <w:rPr>
          <w:rFonts w:ascii="Times New Roman"/>
          <w:b w:val="false"/>
          <w:i w:val="false"/>
          <w:color w:val="000000"/>
          <w:sz w:val="28"/>
        </w:rPr>
        <w:t>
      Кәсіпкерлік жөніндегі уәкілетті орган тексерілетін мемлекеттік органның ескертулерін және (немесе) қарсылықтарын қарауға және он жұмыс күн ішінде уәжді жауап беруге тиіс.</w:t>
      </w:r>
    </w:p>
    <w:bookmarkEnd w:id="268"/>
    <w:bookmarkStart w:name="z303" w:id="269"/>
    <w:p>
      <w:pPr>
        <w:spacing w:after="0"/>
        <w:ind w:left="0"/>
        <w:jc w:val="both"/>
      </w:pPr>
      <w:r>
        <w:rPr>
          <w:rFonts w:ascii="Times New Roman"/>
          <w:b w:val="false"/>
          <w:i w:val="false"/>
          <w:color w:val="000000"/>
          <w:sz w:val="28"/>
        </w:rPr>
        <w:t>
      16. Тексеруді жүргізу кезінде Қазақстан Республикасының заңнамасында белгіленген талаптарды бұзушылық болмаған жағдайда, тексеру нәтижелері туралы қорытындыға тиісті жазба жасалады.</w:t>
      </w:r>
    </w:p>
    <w:bookmarkEnd w:id="269"/>
    <w:bookmarkStart w:name="z304" w:id="270"/>
    <w:p>
      <w:pPr>
        <w:spacing w:after="0"/>
        <w:ind w:left="0"/>
        <w:jc w:val="both"/>
      </w:pPr>
      <w:r>
        <w:rPr>
          <w:rFonts w:ascii="Times New Roman"/>
          <w:b w:val="false"/>
          <w:i w:val="false"/>
          <w:color w:val="000000"/>
          <w:sz w:val="28"/>
        </w:rPr>
        <w:t>
      17. Тексерілетін мемлекеттік органға тексерудi тағайындау туралы актiде (бар болса, мерзімін ұзарту туралы қосымша актіде) көрсетiлген тексерудi аяқтау мерзiмiнен кешiктiрмей, тексеру нәтижелерi туралы қорытынды табыс етілген күн тексеру мерзiмiнiң аяқталуы деп есептеледi.</w:t>
      </w:r>
    </w:p>
    <w:bookmarkEnd w:id="270"/>
    <w:bookmarkStart w:name="z305" w:id="271"/>
    <w:p>
      <w:pPr>
        <w:spacing w:after="0"/>
        <w:ind w:left="0"/>
        <w:jc w:val="both"/>
      </w:pPr>
      <w:r>
        <w:rPr>
          <w:rFonts w:ascii="Times New Roman"/>
          <w:b w:val="false"/>
          <w:i w:val="false"/>
          <w:color w:val="000000"/>
          <w:sz w:val="28"/>
        </w:rPr>
        <w:t>
      18. Тексерудің немесе қашықтан бақылаудың нәтижелері туралы қорытындыда көрсетілген анықталған бұзушылықтарды жою туралы талаптар тексерілетін мемлекеттік органдардың орындауы үшін міндетті болып табылады.</w:t>
      </w:r>
    </w:p>
    <w:bookmarkEnd w:id="271"/>
    <w:bookmarkStart w:name="z306" w:id="272"/>
    <w:p>
      <w:pPr>
        <w:spacing w:after="0"/>
        <w:ind w:left="0"/>
        <w:jc w:val="both"/>
      </w:pPr>
      <w:r>
        <w:rPr>
          <w:rFonts w:ascii="Times New Roman"/>
          <w:b w:val="false"/>
          <w:i w:val="false"/>
          <w:color w:val="000000"/>
          <w:sz w:val="28"/>
        </w:rPr>
        <w:t>
      Тексерілетін мемлекеттік орган тексерудің немесе қашықтан бақылаудың нәтижелері туралы қорытындыда көрсетілген анықталған бұзушылықтарды жою мерзімі өткеннен кейін тексерудің немесе қашықтан бақылаудың нәтижелері туралы қорытындыда көрсетілген мерзім ішінде кәсіпкерлік жөніндегі уәкілетті органға анықталған бұзушылықтарды жою туралы ақпаратты ұсынуға міндетті.</w:t>
      </w:r>
    </w:p>
    <w:bookmarkEnd w:id="272"/>
    <w:bookmarkStart w:name="z307" w:id="273"/>
    <w:p>
      <w:pPr>
        <w:spacing w:after="0"/>
        <w:ind w:left="0"/>
        <w:jc w:val="both"/>
      </w:pPr>
      <w:r>
        <w:rPr>
          <w:rFonts w:ascii="Times New Roman"/>
          <w:b w:val="false"/>
          <w:i w:val="false"/>
          <w:color w:val="000000"/>
          <w:sz w:val="28"/>
        </w:rPr>
        <w:t>
      Тексерілетін мемлекеттік орган тексерудің немесе қашықтан бақылаудың нәтижелері туралы қорытындыда көрсетілген анықталған бұзушылықтарды жою туралы ақпаратты белгіленген мерзімде ұсынбаған немесе толық ұсынбаған жағдайда, кәсіпкерлік жөніндегі уәкілетті орган осы баптың 8-тармағы бірінші бөлігінің 1) тармақшасына сәйкес жоспардан тыс тексеруді тағайындайды.</w:t>
      </w:r>
    </w:p>
    <w:bookmarkEnd w:id="273"/>
    <w:bookmarkStart w:name="z308" w:id="274"/>
    <w:p>
      <w:pPr>
        <w:spacing w:after="0"/>
        <w:ind w:left="0"/>
        <w:jc w:val="both"/>
      </w:pPr>
      <w:r>
        <w:rPr>
          <w:rFonts w:ascii="Times New Roman"/>
          <w:b w:val="false"/>
          <w:i w:val="false"/>
          <w:color w:val="000000"/>
          <w:sz w:val="28"/>
        </w:rPr>
        <w:t>
      Тексерілетін мемлекеттік орган анықталған бұзушылықтарды жою туралы ұсынылған ақпаратқа бұзушылықты жою фактісін дәлелдейтін материалдарды қоса береді. Мұндай жағдайда жоспардан тыс тексеруді жүргізу талап етілмейді.</w:t>
      </w:r>
    </w:p>
    <w:bookmarkEnd w:id="274"/>
    <w:bookmarkStart w:name="z309" w:id="275"/>
    <w:p>
      <w:pPr>
        <w:spacing w:after="0"/>
        <w:ind w:left="0"/>
        <w:jc w:val="both"/>
      </w:pPr>
      <w:r>
        <w:rPr>
          <w:rFonts w:ascii="Times New Roman"/>
          <w:b w:val="false"/>
          <w:i w:val="false"/>
          <w:color w:val="000000"/>
          <w:sz w:val="28"/>
        </w:rPr>
        <w:t>
      19. Егер тексерулер немесе қашықтан бақылау осы бапта белгіленген тексерулерді немесе қашықтан бақылауды жүргізу жөніндегі талаптарды бұза отырып жүргізілсе, олар жарамсыз деп танылады.</w:t>
      </w:r>
    </w:p>
    <w:bookmarkEnd w:id="275"/>
    <w:bookmarkStart w:name="z310" w:id="276"/>
    <w:p>
      <w:pPr>
        <w:spacing w:after="0"/>
        <w:ind w:left="0"/>
        <w:jc w:val="both"/>
      </w:pPr>
      <w:r>
        <w:rPr>
          <w:rFonts w:ascii="Times New Roman"/>
          <w:b w:val="false"/>
          <w:i w:val="false"/>
          <w:color w:val="000000"/>
          <w:sz w:val="28"/>
        </w:rPr>
        <w:t xml:space="preserve">
      20. Тексеруді немесе қашықтан бақылауды жүзеге асыру кезінде тексерілетін мемлекеттік органның құқықтары мен заңды мүдделері бұзылған жағдайда, тексерілетін мемлекеттік орган кәсіпкерлік жөніндегі уәкілетті органның лауазымды адамдарының шешімдеріне, әрекеттерiне (әрекетсiздiгiне) жоғары тұрған лауазымды адамға не сотқа Қазақстан Республикасының заңнамасында белгіленген тәртіппен шағым жасауға құқылы. </w:t>
      </w:r>
    </w:p>
    <w:bookmarkEnd w:id="276"/>
    <w:bookmarkStart w:name="z311" w:id="277"/>
    <w:p>
      <w:pPr>
        <w:spacing w:after="0"/>
        <w:ind w:left="0"/>
        <w:jc w:val="both"/>
      </w:pPr>
      <w:r>
        <w:rPr>
          <w:rFonts w:ascii="Times New Roman"/>
          <w:b w:val="false"/>
          <w:i w:val="false"/>
          <w:color w:val="000000"/>
          <w:sz w:val="28"/>
        </w:rPr>
        <w:t>
      21. Кәсіпкерлік жөніндегі уәкілетті органның лауазымды адамдарының тексеруді немесе қашықтан бақылауды жүргізу кезінде:</w:t>
      </w:r>
    </w:p>
    <w:bookmarkEnd w:id="277"/>
    <w:bookmarkStart w:name="z312" w:id="278"/>
    <w:p>
      <w:pPr>
        <w:spacing w:after="0"/>
        <w:ind w:left="0"/>
        <w:jc w:val="both"/>
      </w:pPr>
      <w:r>
        <w:rPr>
          <w:rFonts w:ascii="Times New Roman"/>
          <w:b w:val="false"/>
          <w:i w:val="false"/>
          <w:color w:val="000000"/>
          <w:sz w:val="28"/>
        </w:rPr>
        <w:t>
      1) тексерілетін мемлекеттік орган белгілеген рұқсаттамалық және объектішілік режим талаптарын сақтай отырып, тексеру нысанасына сәйкес тексерілетін мемлекеттік органның аумағына және үй-жайларына кедергісіз кіруге;</w:t>
      </w:r>
    </w:p>
    <w:bookmarkEnd w:id="278"/>
    <w:bookmarkStart w:name="z313" w:id="279"/>
    <w:p>
      <w:pPr>
        <w:spacing w:after="0"/>
        <w:ind w:left="0"/>
        <w:jc w:val="both"/>
      </w:pPr>
      <w:r>
        <w:rPr>
          <w:rFonts w:ascii="Times New Roman"/>
          <w:b w:val="false"/>
          <w:i w:val="false"/>
          <w:color w:val="000000"/>
          <w:sz w:val="28"/>
        </w:rPr>
        <w:t>
      2) Қазақстан Республикасының мемлекеттік құпиялар және заңмен қорғалатын өзге де құпия туралы заңнамасының талаптарын сақтай отырып, тексерудің немесе қашықтан бақылаудың нәтижелерi туралы қорытындыға қоса тігу үшiн қағаз және электрондық жеткiзгiштердегі құжаттарды (мәліметтерді) не олардың көшiрмелерiн алуға, сондай-ақ тексерудің немесе қашықтан бақылаудың нысанасына сәйкес автоматтандырылған дерекқорларға (ақпараттық жүйелерге) қол жеткiзуге;</w:t>
      </w:r>
    </w:p>
    <w:bookmarkEnd w:id="279"/>
    <w:bookmarkStart w:name="z314" w:id="280"/>
    <w:p>
      <w:pPr>
        <w:spacing w:after="0"/>
        <w:ind w:left="0"/>
        <w:jc w:val="both"/>
      </w:pPr>
      <w:r>
        <w:rPr>
          <w:rFonts w:ascii="Times New Roman"/>
          <w:b w:val="false"/>
          <w:i w:val="false"/>
          <w:color w:val="000000"/>
          <w:sz w:val="28"/>
        </w:rPr>
        <w:t>
      3) мемлекеттік органдардың, ведомстволық бағынысты және өзге де ұйымдардың мамандарын, консультанттары мен сарапшыларын тартуға;</w:t>
      </w:r>
    </w:p>
    <w:bookmarkEnd w:id="280"/>
    <w:bookmarkStart w:name="z315" w:id="281"/>
    <w:p>
      <w:pPr>
        <w:spacing w:after="0"/>
        <w:ind w:left="0"/>
        <w:jc w:val="both"/>
      </w:pPr>
      <w:r>
        <w:rPr>
          <w:rFonts w:ascii="Times New Roman"/>
          <w:b w:val="false"/>
          <w:i w:val="false"/>
          <w:color w:val="000000"/>
          <w:sz w:val="28"/>
        </w:rPr>
        <w:t>
      4) аудио-, фото- және бейнетүсiрiлiмді жүзеге асыруға құқығы бар.</w:t>
      </w:r>
    </w:p>
    <w:bookmarkEnd w:id="281"/>
    <w:bookmarkStart w:name="z316" w:id="282"/>
    <w:p>
      <w:pPr>
        <w:spacing w:after="0"/>
        <w:ind w:left="0"/>
        <w:jc w:val="both"/>
      </w:pPr>
      <w:r>
        <w:rPr>
          <w:rFonts w:ascii="Times New Roman"/>
          <w:b w:val="false"/>
          <w:i w:val="false"/>
          <w:color w:val="000000"/>
          <w:sz w:val="28"/>
        </w:rPr>
        <w:t>
      Кәсіпкерлік жөніндегі уәкілетті органның лауазымды адамдары тексеруді немесе қашықтан бақылауды жүргізу кезінде:</w:t>
      </w:r>
    </w:p>
    <w:bookmarkEnd w:id="282"/>
    <w:bookmarkStart w:name="z317" w:id="283"/>
    <w:p>
      <w:pPr>
        <w:spacing w:after="0"/>
        <w:ind w:left="0"/>
        <w:jc w:val="both"/>
      </w:pPr>
      <w:r>
        <w:rPr>
          <w:rFonts w:ascii="Times New Roman"/>
          <w:b w:val="false"/>
          <w:i w:val="false"/>
          <w:color w:val="000000"/>
          <w:sz w:val="28"/>
        </w:rPr>
        <w:t>
      1) Қазақстан Республикасының заңнамасын, тексерілетін мемлекеттік органның құқықтары мен заңды мүдделерiн сақтауға;</w:t>
      </w:r>
    </w:p>
    <w:bookmarkEnd w:id="283"/>
    <w:bookmarkStart w:name="z318" w:id="284"/>
    <w:p>
      <w:pPr>
        <w:spacing w:after="0"/>
        <w:ind w:left="0"/>
        <w:jc w:val="both"/>
      </w:pPr>
      <w:r>
        <w:rPr>
          <w:rFonts w:ascii="Times New Roman"/>
          <w:b w:val="false"/>
          <w:i w:val="false"/>
          <w:color w:val="000000"/>
          <w:sz w:val="28"/>
        </w:rPr>
        <w:t>
      2) тексеруді немесе қашықтан бақылауды осы бапта белгіленген тәртіп негізінде және соған қатаң сәйкестікте жүргізуге;</w:t>
      </w:r>
    </w:p>
    <w:bookmarkEnd w:id="284"/>
    <w:bookmarkStart w:name="z319" w:id="285"/>
    <w:p>
      <w:pPr>
        <w:spacing w:after="0"/>
        <w:ind w:left="0"/>
        <w:jc w:val="both"/>
      </w:pPr>
      <w:r>
        <w:rPr>
          <w:rFonts w:ascii="Times New Roman"/>
          <w:b w:val="false"/>
          <w:i w:val="false"/>
          <w:color w:val="000000"/>
          <w:sz w:val="28"/>
        </w:rPr>
        <w:t>
      3) тексеруді жүргізу кезеңінде тексерілетін мемлекеттік органның белгіленген жұмыс режиміне кедергі келтірмеуге;</w:t>
      </w:r>
    </w:p>
    <w:bookmarkEnd w:id="285"/>
    <w:bookmarkStart w:name="z320" w:id="286"/>
    <w:p>
      <w:pPr>
        <w:spacing w:after="0"/>
        <w:ind w:left="0"/>
        <w:jc w:val="both"/>
      </w:pPr>
      <w:r>
        <w:rPr>
          <w:rFonts w:ascii="Times New Roman"/>
          <w:b w:val="false"/>
          <w:i w:val="false"/>
          <w:color w:val="000000"/>
          <w:sz w:val="28"/>
        </w:rPr>
        <w:t>
      4) тексерілетін мемлекеттік органның не оның уәкілетті өкілінің тексеруді жүргізу кезінде болуына кедергі келтірмеуге, тексерудің немесе қашықтан бақылаудың нысанасына жататын мәселелер бойынша түсіндірме беруге;</w:t>
      </w:r>
    </w:p>
    <w:bookmarkEnd w:id="286"/>
    <w:bookmarkStart w:name="z321" w:id="287"/>
    <w:p>
      <w:pPr>
        <w:spacing w:after="0"/>
        <w:ind w:left="0"/>
        <w:jc w:val="both"/>
      </w:pPr>
      <w:r>
        <w:rPr>
          <w:rFonts w:ascii="Times New Roman"/>
          <w:b w:val="false"/>
          <w:i w:val="false"/>
          <w:color w:val="000000"/>
          <w:sz w:val="28"/>
        </w:rPr>
        <w:t>
      5) тексерілетін мемлекеттік органға тексерудің немесе қашықтан бақылаудың нысанасына жататын қажетті ақпаратты беруге;</w:t>
      </w:r>
    </w:p>
    <w:bookmarkEnd w:id="287"/>
    <w:bookmarkStart w:name="z322" w:id="288"/>
    <w:p>
      <w:pPr>
        <w:spacing w:after="0"/>
        <w:ind w:left="0"/>
        <w:jc w:val="both"/>
      </w:pPr>
      <w:r>
        <w:rPr>
          <w:rFonts w:ascii="Times New Roman"/>
          <w:b w:val="false"/>
          <w:i w:val="false"/>
          <w:color w:val="000000"/>
          <w:sz w:val="28"/>
        </w:rPr>
        <w:t>
      6) тексерілетін мемлекеттік органға тексеруді тағайындау туралы актіде (бар болса, мерзімін ұзарту туралы қосымша актіде) немесе қашықтан бақылаудың нәтижелері туралы қорытындыда (болған кезде) көрсетілген тексеру немесе қашықтан бақылау аяқталған мерзімнен кешіктірмей, тексерудің немесе қашықтан бақылаудың нәтижелері туралы қорытындыны табыс етуге;</w:t>
      </w:r>
    </w:p>
    <w:bookmarkEnd w:id="288"/>
    <w:bookmarkStart w:name="z323" w:id="289"/>
    <w:p>
      <w:pPr>
        <w:spacing w:after="0"/>
        <w:ind w:left="0"/>
        <w:jc w:val="both"/>
      </w:pPr>
      <w:r>
        <w:rPr>
          <w:rFonts w:ascii="Times New Roman"/>
          <w:b w:val="false"/>
          <w:i w:val="false"/>
          <w:color w:val="000000"/>
          <w:sz w:val="28"/>
        </w:rPr>
        <w:t>
      7) тексеруді немесе қашықтан бақылауды жүргізу нәтижесінде алынған құжаттар мен мәліметтердің сақталуын қамтамасыз етуге;</w:t>
      </w:r>
    </w:p>
    <w:bookmarkEnd w:id="289"/>
    <w:bookmarkStart w:name="z324" w:id="290"/>
    <w:p>
      <w:pPr>
        <w:spacing w:after="0"/>
        <w:ind w:left="0"/>
        <w:jc w:val="both"/>
      </w:pPr>
      <w:r>
        <w:rPr>
          <w:rFonts w:ascii="Times New Roman"/>
          <w:b w:val="false"/>
          <w:i w:val="false"/>
          <w:color w:val="000000"/>
          <w:sz w:val="28"/>
        </w:rPr>
        <w:t>
      8) Қазақстан Республикасының заңнамасында белгіленген талаптарды бұзушылықтардың алдын алу, анықтау және жолын кесу бойынша Қазақстан Республикасының заңдарына сәйкес берілген өкілеттіктерді уақтылы әрі толық көлемде орындауға міндетті.</w:t>
      </w:r>
    </w:p>
    <w:bookmarkEnd w:id="290"/>
    <w:bookmarkStart w:name="z325" w:id="291"/>
    <w:p>
      <w:pPr>
        <w:spacing w:after="0"/>
        <w:ind w:left="0"/>
        <w:jc w:val="both"/>
      </w:pPr>
      <w:r>
        <w:rPr>
          <w:rFonts w:ascii="Times New Roman"/>
          <w:b w:val="false"/>
          <w:i w:val="false"/>
          <w:color w:val="000000"/>
          <w:sz w:val="28"/>
        </w:rPr>
        <w:t>
      Кәсіпкерлік жөніндегі уәкілетті органның тексеруді жүргізу үшін келген лауазымды адамдары тексерілетін мемлекеттік органға:</w:t>
      </w:r>
    </w:p>
    <w:bookmarkEnd w:id="291"/>
    <w:bookmarkStart w:name="z326" w:id="292"/>
    <w:p>
      <w:pPr>
        <w:spacing w:after="0"/>
        <w:ind w:left="0"/>
        <w:jc w:val="both"/>
      </w:pPr>
      <w:r>
        <w:rPr>
          <w:rFonts w:ascii="Times New Roman"/>
          <w:b w:val="false"/>
          <w:i w:val="false"/>
          <w:color w:val="000000"/>
          <w:sz w:val="28"/>
        </w:rPr>
        <w:t>
      1) тексеруді тағайындау туралы актіні;</w:t>
      </w:r>
    </w:p>
    <w:bookmarkEnd w:id="292"/>
    <w:bookmarkStart w:name="z327" w:id="293"/>
    <w:p>
      <w:pPr>
        <w:spacing w:after="0"/>
        <w:ind w:left="0"/>
        <w:jc w:val="both"/>
      </w:pPr>
      <w:r>
        <w:rPr>
          <w:rFonts w:ascii="Times New Roman"/>
          <w:b w:val="false"/>
          <w:i w:val="false"/>
          <w:color w:val="000000"/>
          <w:sz w:val="28"/>
        </w:rPr>
        <w:t>
      2) қызметтік куәлікті (сәйкестендіру картасын) көрсетуге міндетті.</w:t>
      </w:r>
    </w:p>
    <w:bookmarkEnd w:id="293"/>
    <w:bookmarkStart w:name="z328" w:id="294"/>
    <w:p>
      <w:pPr>
        <w:spacing w:after="0"/>
        <w:ind w:left="0"/>
        <w:jc w:val="both"/>
      </w:pPr>
      <w:r>
        <w:rPr>
          <w:rFonts w:ascii="Times New Roman"/>
          <w:b w:val="false"/>
          <w:i w:val="false"/>
          <w:color w:val="000000"/>
          <w:sz w:val="28"/>
        </w:rPr>
        <w:t>
      22. Тексерілетін мемлекеттік органдар не олардың уәкілетті өкілдері тексеруді немесе қашықтан бақылауды жүргізу кезінде:</w:t>
      </w:r>
    </w:p>
    <w:bookmarkEnd w:id="294"/>
    <w:bookmarkStart w:name="z329" w:id="295"/>
    <w:p>
      <w:pPr>
        <w:spacing w:after="0"/>
        <w:ind w:left="0"/>
        <w:jc w:val="both"/>
      </w:pPr>
      <w:r>
        <w:rPr>
          <w:rFonts w:ascii="Times New Roman"/>
          <w:b w:val="false"/>
          <w:i w:val="false"/>
          <w:color w:val="000000"/>
          <w:sz w:val="28"/>
        </w:rPr>
        <w:t>
      1) кәсіпкерлік жөніндегі уәкілетті органның тексеруді жүргізу үшін келген лауазымды адамдарын:</w:t>
      </w:r>
    </w:p>
    <w:bookmarkEnd w:id="295"/>
    <w:bookmarkStart w:name="z330" w:id="296"/>
    <w:p>
      <w:pPr>
        <w:spacing w:after="0"/>
        <w:ind w:left="0"/>
        <w:jc w:val="both"/>
      </w:pPr>
      <w:r>
        <w:rPr>
          <w:rFonts w:ascii="Times New Roman"/>
          <w:b w:val="false"/>
          <w:i w:val="false"/>
          <w:color w:val="000000"/>
          <w:sz w:val="28"/>
        </w:rPr>
        <w:t>
      тексеруді тағайындау туралы актіде (бар болса, мерзімін ұзарту туралы қосымша актіде) көрсетілген, осы бапта белгіленген мерзімдерге сәйкес келмейтін мерзімдер асып кеткен не өтіп кеткен;</w:t>
      </w:r>
    </w:p>
    <w:bookmarkEnd w:id="296"/>
    <w:bookmarkStart w:name="z331" w:id="297"/>
    <w:p>
      <w:pPr>
        <w:spacing w:after="0"/>
        <w:ind w:left="0"/>
        <w:jc w:val="both"/>
      </w:pPr>
      <w:r>
        <w:rPr>
          <w:rFonts w:ascii="Times New Roman"/>
          <w:b w:val="false"/>
          <w:i w:val="false"/>
          <w:color w:val="000000"/>
          <w:sz w:val="28"/>
        </w:rPr>
        <w:t>
      осы баптың 21-тармағының үшінші бөлігінде көзделген құжаттар болмаған жағдайларда тексеруге жібермеуге;</w:t>
      </w:r>
    </w:p>
    <w:bookmarkEnd w:id="297"/>
    <w:bookmarkStart w:name="z332" w:id="298"/>
    <w:p>
      <w:pPr>
        <w:spacing w:after="0"/>
        <w:ind w:left="0"/>
        <w:jc w:val="both"/>
      </w:pPr>
      <w:r>
        <w:rPr>
          <w:rFonts w:ascii="Times New Roman"/>
          <w:b w:val="false"/>
          <w:i w:val="false"/>
          <w:color w:val="000000"/>
          <w:sz w:val="28"/>
        </w:rPr>
        <w:t>
      2) егер құжаттар мен мәліметтер жүргізілетін тексерудің немесе қашықтан бақылаудың нысанасына жатпаса, оларды ұсынбауға;</w:t>
      </w:r>
    </w:p>
    <w:bookmarkEnd w:id="298"/>
    <w:bookmarkStart w:name="z333" w:id="299"/>
    <w:p>
      <w:pPr>
        <w:spacing w:after="0"/>
        <w:ind w:left="0"/>
        <w:jc w:val="both"/>
      </w:pPr>
      <w:r>
        <w:rPr>
          <w:rFonts w:ascii="Times New Roman"/>
          <w:b w:val="false"/>
          <w:i w:val="false"/>
          <w:color w:val="000000"/>
          <w:sz w:val="28"/>
        </w:rPr>
        <w:t>
      3) тексерудің немесе қашықтан бақылаудың нәтижесінде анықталған бұзушылықтар бойынша қосымша уақыт және (немесе) қаржы шығындары қажет болған жағдайда, үш жұмыс күнінен кешіктірмей кәсіпкерлік жөніндегі уәкілетті органға бұзушылықтарды жою мерзімдерін ұзарту туралы өтінішпен жүгінуге;</w:t>
      </w:r>
    </w:p>
    <w:bookmarkEnd w:id="299"/>
    <w:bookmarkStart w:name="z334" w:id="300"/>
    <w:p>
      <w:pPr>
        <w:spacing w:after="0"/>
        <w:ind w:left="0"/>
        <w:jc w:val="both"/>
      </w:pPr>
      <w:r>
        <w:rPr>
          <w:rFonts w:ascii="Times New Roman"/>
          <w:b w:val="false"/>
          <w:i w:val="false"/>
          <w:color w:val="000000"/>
          <w:sz w:val="28"/>
        </w:rPr>
        <w:t>
      4) тексерудің немесе қашықтан бақылаудың нәтижелері туралы қорытындыға, сондай-ақ кәсіпкерлік жөніндегі уәкілетті органның лауазымды адамдарының әрекеттерiне (әрекетсiздiгiне) Қазақстан Республикасының заңнамасында белгіленген тәртіппен шағым жасауға;</w:t>
      </w:r>
    </w:p>
    <w:bookmarkEnd w:id="300"/>
    <w:bookmarkStart w:name="z335" w:id="301"/>
    <w:p>
      <w:pPr>
        <w:spacing w:after="0"/>
        <w:ind w:left="0"/>
        <w:jc w:val="both"/>
      </w:pPr>
      <w:r>
        <w:rPr>
          <w:rFonts w:ascii="Times New Roman"/>
          <w:b w:val="false"/>
          <w:i w:val="false"/>
          <w:color w:val="000000"/>
          <w:sz w:val="28"/>
        </w:rPr>
        <w:t>
      5) кәсiпкерлiк жөнiндегi уәкiлеттi органның лауазымды адамдарының заңға негізделмеген, тексерілетін мемлекеттік органның қызметін шектейтін тыйымдарын орындамауға;</w:t>
      </w:r>
    </w:p>
    <w:bookmarkEnd w:id="301"/>
    <w:bookmarkStart w:name="z336" w:id="302"/>
    <w:p>
      <w:pPr>
        <w:spacing w:after="0"/>
        <w:ind w:left="0"/>
        <w:jc w:val="both"/>
      </w:pPr>
      <w:r>
        <w:rPr>
          <w:rFonts w:ascii="Times New Roman"/>
          <w:b w:val="false"/>
          <w:i w:val="false"/>
          <w:color w:val="000000"/>
          <w:sz w:val="28"/>
        </w:rPr>
        <w:t>
      6) тексеруді немесе қашықтан бақылауды жүзеге асыру процесін, сондай-ақ кәсіпкерлік жөніндегі уәкілетті органның лауазымды адамының тексеру немесе қашықтан бақылау шеңберінде жасайтын жекелеген әрекеттерін лауазымды адамның қызметіне кедергі келтірмей, аудио- және бейнетехника құралдарының көмегімен тіркеп-белгілеуге құқылы.</w:t>
      </w:r>
    </w:p>
    <w:bookmarkEnd w:id="302"/>
    <w:bookmarkStart w:name="z337" w:id="303"/>
    <w:p>
      <w:pPr>
        <w:spacing w:after="0"/>
        <w:ind w:left="0"/>
        <w:jc w:val="both"/>
      </w:pPr>
      <w:r>
        <w:rPr>
          <w:rFonts w:ascii="Times New Roman"/>
          <w:b w:val="false"/>
          <w:i w:val="false"/>
          <w:color w:val="000000"/>
          <w:sz w:val="28"/>
        </w:rPr>
        <w:t>
      Тексерілетін мемлекеттік органдар не олардың уәкілетті өкілдері тексеруді немесе қашықтан бақылауды жүргізу кезінде:</w:t>
      </w:r>
    </w:p>
    <w:bookmarkEnd w:id="303"/>
    <w:bookmarkStart w:name="z338" w:id="304"/>
    <w:p>
      <w:pPr>
        <w:spacing w:after="0"/>
        <w:ind w:left="0"/>
        <w:jc w:val="both"/>
      </w:pPr>
      <w:r>
        <w:rPr>
          <w:rFonts w:ascii="Times New Roman"/>
          <w:b w:val="false"/>
          <w:i w:val="false"/>
          <w:color w:val="000000"/>
          <w:sz w:val="28"/>
        </w:rPr>
        <w:t>
      1) кәсіпкерлік жөніндегі уәкілетті органның лауазымды адамдарының тексерілетін мемлекеттік органның аумағына және үй-жайларына кедергісіз кіруін қамтамасыз етуге;</w:t>
      </w:r>
    </w:p>
    <w:bookmarkEnd w:id="304"/>
    <w:bookmarkStart w:name="z339" w:id="305"/>
    <w:p>
      <w:pPr>
        <w:spacing w:after="0"/>
        <w:ind w:left="0"/>
        <w:jc w:val="both"/>
      </w:pPr>
      <w:r>
        <w:rPr>
          <w:rFonts w:ascii="Times New Roman"/>
          <w:b w:val="false"/>
          <w:i w:val="false"/>
          <w:color w:val="000000"/>
          <w:sz w:val="28"/>
        </w:rPr>
        <w:t>
      2) Қазақстан Республикасының мемлекеттік құпиялар туралы, коммерциялық, салықтық не заңмен қорғалатын өзге де құпияны қорғау жөніндегі заңнамасының талаптарын сақтай отырып, кәсіпкерлік жөніндегі уәкілетті органның лауазымды адамдарына қағаз және электрондық жеткізгіштердегі құжаттарды (мәліметтерді) не олардың көшірмелерін тексерудің немесе қашықтан бақылаудың нәтижелері туралы қорытындыға қоса тігу үшін ұсынуға, сондай-ақ тексерудің немесе қашықтан бақылаудың нысанасына сәйкес автоматтандырылған дерекқорларға (ақпараттық жүйелерге) қолжетімділік беруге;</w:t>
      </w:r>
    </w:p>
    <w:bookmarkEnd w:id="305"/>
    <w:bookmarkStart w:name="z340" w:id="306"/>
    <w:p>
      <w:pPr>
        <w:spacing w:after="0"/>
        <w:ind w:left="0"/>
        <w:jc w:val="both"/>
      </w:pPr>
      <w:r>
        <w:rPr>
          <w:rFonts w:ascii="Times New Roman"/>
          <w:b w:val="false"/>
          <w:i w:val="false"/>
          <w:color w:val="000000"/>
          <w:sz w:val="28"/>
        </w:rPr>
        <w:t>
      3) тексеру басталған күні тексеруді тағайындау туралы актіні және тексеру немесе қашықтан бақылау аяқталған күні жүргізілген тексерудің немесе қашықтан бақылаудың нәтижелері туралы қорытындыны алғаны туралы белгі қоюға;</w:t>
      </w:r>
    </w:p>
    <w:bookmarkEnd w:id="306"/>
    <w:bookmarkStart w:name="z341" w:id="307"/>
    <w:p>
      <w:pPr>
        <w:spacing w:after="0"/>
        <w:ind w:left="0"/>
        <w:jc w:val="both"/>
      </w:pPr>
      <w:r>
        <w:rPr>
          <w:rFonts w:ascii="Times New Roman"/>
          <w:b w:val="false"/>
          <w:i w:val="false"/>
          <w:color w:val="000000"/>
          <w:sz w:val="28"/>
        </w:rPr>
        <w:t>
      4) егер осы Кодексте не Қазақстан Республикасының өзге де заңдарында өзгеше көзделмесе, тексеруді немесе қашықтан бақылауды жүргізу кезеңінде тексерілетін құжаттарға өзгерістер мен толықтырулар енгізуге жол бермеуге;</w:t>
      </w:r>
    </w:p>
    <w:bookmarkEnd w:id="307"/>
    <w:bookmarkStart w:name="z342" w:id="308"/>
    <w:p>
      <w:pPr>
        <w:spacing w:after="0"/>
        <w:ind w:left="0"/>
        <w:jc w:val="both"/>
      </w:pPr>
      <w:r>
        <w:rPr>
          <w:rFonts w:ascii="Times New Roman"/>
          <w:b w:val="false"/>
          <w:i w:val="false"/>
          <w:color w:val="000000"/>
          <w:sz w:val="28"/>
        </w:rPr>
        <w:t>
      5) басшының не оның уәкілетті адамының тексеру тағайындалған мерзімдерде тексерілетін мемлекеттік орган тұрған жерде болуын қамтамасыз етуге міндетті.</w:t>
      </w:r>
    </w:p>
    <w:bookmarkEnd w:id="308"/>
    <w:bookmarkStart w:name="z343" w:id="309"/>
    <w:p>
      <w:pPr>
        <w:spacing w:after="0"/>
        <w:ind w:left="0"/>
        <w:jc w:val="both"/>
      </w:pPr>
      <w:r>
        <w:rPr>
          <w:rFonts w:ascii="Times New Roman"/>
          <w:b w:val="false"/>
          <w:i w:val="false"/>
          <w:color w:val="000000"/>
          <w:sz w:val="28"/>
        </w:rPr>
        <w:t xml:space="preserve">
      23. Егер тексеруді және (немесе) қашықтан бақылауды жүргізу нәтижесінде тексерілетін мемлекеттік органның осы Кодекстің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30-тарауларында</w:t>
      </w:r>
      <w:r>
        <w:rPr>
          <w:rFonts w:ascii="Times New Roman"/>
          <w:b w:val="false"/>
          <w:i w:val="false"/>
          <w:color w:val="000000"/>
          <w:sz w:val="28"/>
        </w:rPr>
        <w:t xml:space="preserve"> белгіленген талаптарды және Қазақстан Республикасы заңнамасының басқа да талаптарын бұзу фактісі анықталатын болса, әкiмшiлiк құқық бұзушылық құрамының белгiлерiн көрсететiн жеткiлiктi деректер болған кезде кәсiпкерлiк жөнiндегi уәкiлеттi органның лауазымды адамдары өкілеттіктері шегiнде, бұзушылықтарға жол берген тұлғаларды Қазақстан Республикасының заңдарында белгiленген жауаптылыққа тарту бойынша шаралар қабылдайды.</w:t>
      </w:r>
    </w:p>
    <w:bookmarkEnd w:id="309"/>
    <w:bookmarkStart w:name="z344" w:id="310"/>
    <w:p>
      <w:pPr>
        <w:spacing w:after="0"/>
        <w:ind w:left="0"/>
        <w:jc w:val="both"/>
      </w:pPr>
      <w:r>
        <w:rPr>
          <w:rFonts w:ascii="Times New Roman"/>
          <w:b w:val="false"/>
          <w:i w:val="false"/>
          <w:color w:val="000000"/>
          <w:sz w:val="28"/>
        </w:rPr>
        <w:t>
      24. Кәсіпкерлік жөніндегі уәкілетті орган кәсіпкерлік субъектілерін қорғау саласындағы мемлекеттік бақылаудың қорытындылары бойынша кәсіпкерлікті мемлекеттік реттеудің заңдылығы мен тиімділігін қамтамасыз ету мақсатында:</w:t>
      </w:r>
    </w:p>
    <w:bookmarkEnd w:id="310"/>
    <w:bookmarkStart w:name="z345" w:id="311"/>
    <w:p>
      <w:pPr>
        <w:spacing w:after="0"/>
        <w:ind w:left="0"/>
        <w:jc w:val="both"/>
      </w:pPr>
      <w:r>
        <w:rPr>
          <w:rFonts w:ascii="Times New Roman"/>
          <w:b w:val="false"/>
          <w:i w:val="false"/>
          <w:color w:val="000000"/>
          <w:sz w:val="28"/>
        </w:rPr>
        <w:t xml:space="preserve">
      кәсіпкерлік субъектілерінің осы Кодекстің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139-баптарында</w:t>
      </w:r>
      <w:r>
        <w:rPr>
          <w:rFonts w:ascii="Times New Roman"/>
          <w:b w:val="false"/>
          <w:i w:val="false"/>
          <w:color w:val="000000"/>
          <w:sz w:val="28"/>
        </w:rPr>
        <w:t xml:space="preserve"> көзделген қызметі салаларында мемлекеттік бақылау мен қадағалауды жүзеге асыру;</w:t>
      </w:r>
    </w:p>
    <w:bookmarkEnd w:id="311"/>
    <w:bookmarkStart w:name="z346" w:id="312"/>
    <w:p>
      <w:pPr>
        <w:spacing w:after="0"/>
        <w:ind w:left="0"/>
        <w:jc w:val="both"/>
      </w:pPr>
      <w:r>
        <w:rPr>
          <w:rFonts w:ascii="Times New Roman"/>
          <w:b w:val="false"/>
          <w:i w:val="false"/>
          <w:color w:val="000000"/>
          <w:sz w:val="28"/>
        </w:rPr>
        <w:t>
      рұқсаттарды беру, қызметтi немесе әрекеттi жүзеге асырудың басталғаны немесе тоқтатылғаны туралы хабарламаны қабылдау;</w:t>
      </w:r>
    </w:p>
    <w:bookmarkEnd w:id="312"/>
    <w:bookmarkStart w:name="z347" w:id="313"/>
    <w:p>
      <w:pPr>
        <w:spacing w:after="0"/>
        <w:ind w:left="0"/>
        <w:jc w:val="both"/>
      </w:pPr>
      <w:r>
        <w:rPr>
          <w:rFonts w:ascii="Times New Roman"/>
          <w:b w:val="false"/>
          <w:i w:val="false"/>
          <w:color w:val="000000"/>
          <w:sz w:val="28"/>
        </w:rPr>
        <w:t>
      талаптар тізілімін жүргізу кезінде кәсіпкерлік қызметті реттеу бөлігінде Қазақстан Республикасының заңнамасын жетілдіру бойынша ұсынымдарды қажет болған кезде тұжырымдайды.";</w:t>
      </w:r>
    </w:p>
    <w:bookmarkEnd w:id="313"/>
    <w:bookmarkStart w:name="z348" w:id="314"/>
    <w:p>
      <w:pPr>
        <w:spacing w:after="0"/>
        <w:ind w:left="0"/>
        <w:jc w:val="both"/>
      </w:pPr>
      <w:r>
        <w:rPr>
          <w:rFonts w:ascii="Times New Roman"/>
          <w:b w:val="false"/>
          <w:i w:val="false"/>
          <w:color w:val="000000"/>
          <w:sz w:val="28"/>
        </w:rPr>
        <w:t xml:space="preserve">
      14) 86-баптың 2-тармағының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"тексерулер жүргізудің жартыжылдық кестелерін" деген сөздер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 жүргізу графиктерін және бақылау мен қадағалау субъектісіне (объектісіне) бару арқылы профилактикалық бақылаудың жартыжылдық тізімдерін" деген сөздермен ауыстырылсын;</w:t>
      </w:r>
    </w:p>
    <w:bookmarkEnd w:id="314"/>
    <w:bookmarkStart w:name="z349" w:id="315"/>
    <w:p>
      <w:pPr>
        <w:spacing w:after="0"/>
        <w:ind w:left="0"/>
        <w:jc w:val="both"/>
      </w:pPr>
      <w:r>
        <w:rPr>
          <w:rFonts w:ascii="Times New Roman"/>
          <w:b w:val="false"/>
          <w:i w:val="false"/>
          <w:color w:val="000000"/>
          <w:sz w:val="28"/>
        </w:rPr>
        <w:t xml:space="preserve">
      15) 90-баптың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315"/>
    <w:bookmarkStart w:name="z350" w:id="316"/>
    <w:p>
      <w:pPr>
        <w:spacing w:after="0"/>
        <w:ind w:left="0"/>
        <w:jc w:val="both"/>
      </w:pPr>
      <w:r>
        <w:rPr>
          <w:rFonts w:ascii="Times New Roman"/>
          <w:b w:val="false"/>
          <w:i w:val="false"/>
          <w:color w:val="000000"/>
          <w:sz w:val="28"/>
        </w:rPr>
        <w:t xml:space="preserve">
      16) 90-6-баптың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p>
    <w:bookmarkEnd w:id="316"/>
    <w:bookmarkStart w:name="z351" w:id="317"/>
    <w:p>
      <w:pPr>
        <w:spacing w:after="0"/>
        <w:ind w:left="0"/>
        <w:jc w:val="both"/>
      </w:pPr>
      <w:r>
        <w:rPr>
          <w:rFonts w:ascii="Times New Roman"/>
          <w:b w:val="false"/>
          <w:i w:val="false"/>
          <w:color w:val="000000"/>
          <w:sz w:val="28"/>
        </w:rPr>
        <w:t>
      "12) конгломераттар қызметін талдауды және мониторингтеуді жүзеге асырады;";</w:t>
      </w:r>
    </w:p>
    <w:bookmarkEnd w:id="317"/>
    <w:bookmarkStart w:name="z352" w:id="318"/>
    <w:p>
      <w:pPr>
        <w:spacing w:after="0"/>
        <w:ind w:left="0"/>
        <w:jc w:val="both"/>
      </w:pPr>
      <w:r>
        <w:rPr>
          <w:rFonts w:ascii="Times New Roman"/>
          <w:b w:val="false"/>
          <w:i w:val="false"/>
          <w:color w:val="000000"/>
          <w:sz w:val="28"/>
        </w:rPr>
        <w:t xml:space="preserve">
      17) 93-баптың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18"/>
    <w:bookmarkStart w:name="z353" w:id="319"/>
    <w:p>
      <w:pPr>
        <w:spacing w:after="0"/>
        <w:ind w:left="0"/>
        <w:jc w:val="both"/>
      </w:pPr>
      <w:r>
        <w:rPr>
          <w:rFonts w:ascii="Times New Roman"/>
          <w:b w:val="false"/>
          <w:i w:val="false"/>
          <w:color w:val="000000"/>
          <w:sz w:val="28"/>
        </w:rPr>
        <w:t>
      "4) қаржылай емес қолдау.";</w:t>
      </w:r>
    </w:p>
    <w:bookmarkEnd w:id="319"/>
    <w:bookmarkStart w:name="z354" w:id="32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94-бапта</w:t>
      </w:r>
      <w:r>
        <w:rPr>
          <w:rFonts w:ascii="Times New Roman"/>
          <w:b w:val="false"/>
          <w:i w:val="false"/>
          <w:color w:val="000000"/>
          <w:sz w:val="28"/>
        </w:rPr>
        <w:t>:</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57" w:id="321"/>
    <w:p>
      <w:pPr>
        <w:spacing w:after="0"/>
        <w:ind w:left="0"/>
        <w:jc w:val="both"/>
      </w:pPr>
      <w:r>
        <w:rPr>
          <w:rFonts w:ascii="Times New Roman"/>
          <w:b w:val="false"/>
          <w:i w:val="false"/>
          <w:color w:val="000000"/>
          <w:sz w:val="28"/>
        </w:rPr>
        <w:t>
      "4) мемлекеттік және инвестициялық гранттар беру;";</w:t>
      </w:r>
    </w:p>
    <w:bookmarkEnd w:id="321"/>
    <w:bookmarkStart w:name="z358" w:id="322"/>
    <w:p>
      <w:pPr>
        <w:spacing w:after="0"/>
        <w:ind w:left="0"/>
        <w:jc w:val="both"/>
      </w:pPr>
      <w:r>
        <w:rPr>
          <w:rFonts w:ascii="Times New Roman"/>
          <w:b w:val="false"/>
          <w:i w:val="false"/>
          <w:color w:val="000000"/>
          <w:sz w:val="28"/>
        </w:rPr>
        <w:t>
      мынадай мазмұндағы 8-1) және 8-2) тармақшалармен толықтырылсын:</w:t>
      </w:r>
    </w:p>
    <w:bookmarkEnd w:id="322"/>
    <w:bookmarkStart w:name="z359" w:id="323"/>
    <w:p>
      <w:pPr>
        <w:spacing w:after="0"/>
        <w:ind w:left="0"/>
        <w:jc w:val="both"/>
      </w:pPr>
      <w:r>
        <w:rPr>
          <w:rFonts w:ascii="Times New Roman"/>
          <w:b w:val="false"/>
          <w:i w:val="false"/>
          <w:color w:val="000000"/>
          <w:sz w:val="28"/>
        </w:rPr>
        <w:t>
      "8-1) жеке кәсіпкерлік субъектілерінің қаржы лизингіне ішінара кепілдік беру;</w:t>
      </w:r>
    </w:p>
    <w:bookmarkEnd w:id="323"/>
    <w:bookmarkStart w:name="z360" w:id="324"/>
    <w:p>
      <w:pPr>
        <w:spacing w:after="0"/>
        <w:ind w:left="0"/>
        <w:jc w:val="both"/>
      </w:pPr>
      <w:r>
        <w:rPr>
          <w:rFonts w:ascii="Times New Roman"/>
          <w:b w:val="false"/>
          <w:i w:val="false"/>
          <w:color w:val="000000"/>
          <w:sz w:val="28"/>
        </w:rPr>
        <w:t>
      8-2) эмитенттердің облигациялары, оның ішінде Қазақстан Республикасының аумағында қызметін жүзеге асыратын қор биржасының тізіміне және "Астана" халықаралық қаржы орталығы қор биржасының ресми тізіміне енгізілген "жасыл" облигациялар бойынша ішінара кепілдік беру;";</w:t>
      </w:r>
    </w:p>
    <w:bookmarkEnd w:id="324"/>
    <w:bookmarkStart w:name="z361" w:id="325"/>
    <w:p>
      <w:pPr>
        <w:spacing w:after="0"/>
        <w:ind w:left="0"/>
        <w:jc w:val="both"/>
      </w:pPr>
      <w:r>
        <w:rPr>
          <w:rFonts w:ascii="Times New Roman"/>
          <w:b w:val="false"/>
          <w:i w:val="false"/>
          <w:color w:val="000000"/>
          <w:sz w:val="28"/>
        </w:rPr>
        <w:t>
      мынадай мазмұндағы 3-тармақпен толықтырылсын:</w:t>
      </w:r>
    </w:p>
    <w:bookmarkEnd w:id="325"/>
    <w:bookmarkStart w:name="z362" w:id="326"/>
    <w:p>
      <w:pPr>
        <w:spacing w:after="0"/>
        <w:ind w:left="0"/>
        <w:jc w:val="both"/>
      </w:pPr>
      <w:r>
        <w:rPr>
          <w:rFonts w:ascii="Times New Roman"/>
          <w:b w:val="false"/>
          <w:i w:val="false"/>
          <w:color w:val="000000"/>
          <w:sz w:val="28"/>
        </w:rPr>
        <w:t>
      "3. Жеке кәсіпкерлік субъектілерін бірнеше салалық мемлекеттік органның құзыретіне жататын экономиканың әртүрлі салаларында ұсынылатын мемлекеттік қаржылай және мүліктік қолдау тәртібін, нысандарын, мөлшерін және оларға қолдау көрсетуге қажетті басқа да шарттарды Қазақстан Республикасының Үкіметі бекітеді.";</w:t>
      </w:r>
    </w:p>
    <w:bookmarkEnd w:id="326"/>
    <w:bookmarkStart w:name="z363" w:id="327"/>
    <w:p>
      <w:pPr>
        <w:spacing w:after="0"/>
        <w:ind w:left="0"/>
        <w:jc w:val="both"/>
      </w:pPr>
      <w:r>
        <w:rPr>
          <w:rFonts w:ascii="Times New Roman"/>
          <w:b w:val="false"/>
          <w:i w:val="false"/>
          <w:color w:val="000000"/>
          <w:sz w:val="28"/>
        </w:rPr>
        <w:t xml:space="preserve">
      19) 95-баптың 1-тармағы үшінші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27"/>
    <w:bookmarkStart w:name="z364" w:id="328"/>
    <w:p>
      <w:pPr>
        <w:spacing w:after="0"/>
        <w:ind w:left="0"/>
        <w:jc w:val="both"/>
      </w:pPr>
      <w:r>
        <w:rPr>
          <w:rFonts w:ascii="Times New Roman"/>
          <w:b w:val="false"/>
          <w:i w:val="false"/>
          <w:color w:val="000000"/>
          <w:sz w:val="28"/>
        </w:rPr>
        <w:t>
      "2) жеке кәсіпкерлік субъектілері екінші деңгейдегі банктерден және өзге де заңды тұлғалардан кредиттер, микрокредиттер, лизинг алған кезде олардың міндеттемелеріне кепілдік беру жүйесін, сондай-ақ эмитенттердің облигациялары, оның ішінде Қазақстан Республикасының аумағында қызметін жүзеге асыратын қор биржасының тізіміне және "Астана" халықаралық қаржы орталығы қор биржасының ресми тізіміне енгізілген "жасыл" облигациялар бойынша кепілдік беру жүйесін құру;";</w:t>
      </w:r>
    </w:p>
    <w:bookmarkEnd w:id="328"/>
    <w:bookmarkStart w:name="z365" w:id="32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96-бап</w:t>
      </w:r>
      <w:r>
        <w:rPr>
          <w:rFonts w:ascii="Times New Roman"/>
          <w:b w:val="false"/>
          <w:i w:val="false"/>
          <w:color w:val="000000"/>
          <w:sz w:val="28"/>
        </w:rPr>
        <w:t xml:space="preserve"> мынадай редакцияда жазылсын:</w:t>
      </w:r>
    </w:p>
    <w:bookmarkEnd w:id="329"/>
    <w:bookmarkStart w:name="z366" w:id="330"/>
    <w:p>
      <w:pPr>
        <w:spacing w:after="0"/>
        <w:ind w:left="0"/>
        <w:jc w:val="both"/>
      </w:pPr>
      <w:r>
        <w:rPr>
          <w:rFonts w:ascii="Times New Roman"/>
          <w:b w:val="false"/>
          <w:i w:val="false"/>
          <w:color w:val="000000"/>
          <w:sz w:val="28"/>
        </w:rPr>
        <w:t>
      "96-бап. Қаржылай емес қолдау</w:t>
      </w:r>
    </w:p>
    <w:bookmarkEnd w:id="330"/>
    <w:bookmarkStart w:name="z367" w:id="331"/>
    <w:p>
      <w:pPr>
        <w:spacing w:after="0"/>
        <w:ind w:left="0"/>
        <w:jc w:val="both"/>
      </w:pPr>
      <w:r>
        <w:rPr>
          <w:rFonts w:ascii="Times New Roman"/>
          <w:b w:val="false"/>
          <w:i w:val="false"/>
          <w:color w:val="000000"/>
          <w:sz w:val="28"/>
        </w:rPr>
        <w:t>
      1. Қаржылай емес қолдау жеке кәсіпкерлік субъектілері мен олардың жұмыскерлерінің бәсекеге қабілетті тауарлар (жұмыстар, көрсетілетін қызметтер) шығаруына және еңбек өнімділігін арттыруына мүмкіндік беретін кәсіби деңгейін арттыру, қолайлы және бәсекелес кәсіпкерлік орта құру, кәсіпкерлік бастама мен кәсіпкерлікті дамытуды ынталандыру мақсатында жүзеге асырылады.</w:t>
      </w:r>
    </w:p>
    <w:bookmarkEnd w:id="331"/>
    <w:bookmarkStart w:name="z368" w:id="332"/>
    <w:p>
      <w:pPr>
        <w:spacing w:after="0"/>
        <w:ind w:left="0"/>
        <w:jc w:val="both"/>
      </w:pPr>
      <w:r>
        <w:rPr>
          <w:rFonts w:ascii="Times New Roman"/>
          <w:b w:val="false"/>
          <w:i w:val="false"/>
          <w:color w:val="000000"/>
          <w:sz w:val="28"/>
        </w:rPr>
        <w:t>
      2. Жеке кәсіпкерлік субъектілері мен кәсіпкерлік бастамасы бар халықты қаржылай емес қолдау кәсіпкерлікті қолдауға бағытталған мемлекеттік және өзге де бағдарламалар шеңберінде бюджет қаражаты мен Қазақстан Республикасының заңнамасында тыйым салынбаған өзге де көздер есебінен:</w:t>
      </w:r>
    </w:p>
    <w:bookmarkEnd w:id="332"/>
    <w:bookmarkStart w:name="z369" w:id="333"/>
    <w:p>
      <w:pPr>
        <w:spacing w:after="0"/>
        <w:ind w:left="0"/>
        <w:jc w:val="both"/>
      </w:pPr>
      <w:r>
        <w:rPr>
          <w:rFonts w:ascii="Times New Roman"/>
          <w:b w:val="false"/>
          <w:i w:val="false"/>
          <w:color w:val="000000"/>
          <w:sz w:val="28"/>
        </w:rPr>
        <w:t>
      1) жеке кәсіпкерлікті дамыту бойынша оқу семинар-тренингтері мен ғылыми-практикалық конференциялар ұйымдастыру;</w:t>
      </w:r>
    </w:p>
    <w:bookmarkEnd w:id="333"/>
    <w:bookmarkStart w:name="z370" w:id="334"/>
    <w:p>
      <w:pPr>
        <w:spacing w:after="0"/>
        <w:ind w:left="0"/>
        <w:jc w:val="both"/>
      </w:pPr>
      <w:r>
        <w:rPr>
          <w:rFonts w:ascii="Times New Roman"/>
          <w:b w:val="false"/>
          <w:i w:val="false"/>
          <w:color w:val="000000"/>
          <w:sz w:val="28"/>
        </w:rPr>
        <w:t>
      2) шетелдік тағылымдамаларды ұйымдастыру;</w:t>
      </w:r>
    </w:p>
    <w:bookmarkEnd w:id="334"/>
    <w:bookmarkStart w:name="z371" w:id="335"/>
    <w:p>
      <w:pPr>
        <w:spacing w:after="0"/>
        <w:ind w:left="0"/>
        <w:jc w:val="both"/>
      </w:pPr>
      <w:r>
        <w:rPr>
          <w:rFonts w:ascii="Times New Roman"/>
          <w:b w:val="false"/>
          <w:i w:val="false"/>
          <w:color w:val="000000"/>
          <w:sz w:val="28"/>
        </w:rPr>
        <w:t>
      3) жеке кәсіпкерлікті жүзеге асыру практикасы, жаңа технологиялар нарығы туралы әдістемелік оқу құралдарын, ақпараттық бюллетеньдерді тарату;</w:t>
      </w:r>
    </w:p>
    <w:bookmarkEnd w:id="335"/>
    <w:bookmarkStart w:name="z372" w:id="336"/>
    <w:p>
      <w:pPr>
        <w:spacing w:after="0"/>
        <w:ind w:left="0"/>
        <w:jc w:val="both"/>
      </w:pPr>
      <w:r>
        <w:rPr>
          <w:rFonts w:ascii="Times New Roman"/>
          <w:b w:val="false"/>
          <w:i w:val="false"/>
          <w:color w:val="000000"/>
          <w:sz w:val="28"/>
        </w:rPr>
        <w:t>
      4) кәсіби деңгейде түсіндірмелер, ұсынымдар және консультациялардың өзге де нысандарын ұсыну;</w:t>
      </w:r>
    </w:p>
    <w:bookmarkEnd w:id="336"/>
    <w:bookmarkStart w:name="z373" w:id="337"/>
    <w:p>
      <w:pPr>
        <w:spacing w:after="0"/>
        <w:ind w:left="0"/>
        <w:jc w:val="both"/>
      </w:pPr>
      <w:r>
        <w:rPr>
          <w:rFonts w:ascii="Times New Roman"/>
          <w:b w:val="false"/>
          <w:i w:val="false"/>
          <w:color w:val="000000"/>
          <w:sz w:val="28"/>
        </w:rPr>
        <w:t>
      5) басқарушылық, қаржылық, заңдық, кадрлық, технологиялық және өзге де мәселелерді шешу үшін түрлі сала мамандарынан, оның ішінде тәлімгерлік форматында сараптамалық практикалық көмек көрсету;</w:t>
      </w:r>
    </w:p>
    <w:bookmarkEnd w:id="337"/>
    <w:bookmarkStart w:name="z374" w:id="338"/>
    <w:p>
      <w:pPr>
        <w:spacing w:after="0"/>
        <w:ind w:left="0"/>
        <w:jc w:val="both"/>
      </w:pPr>
      <w:r>
        <w:rPr>
          <w:rFonts w:ascii="Times New Roman"/>
          <w:b w:val="false"/>
          <w:i w:val="false"/>
          <w:color w:val="000000"/>
          <w:sz w:val="28"/>
        </w:rPr>
        <w:t>
      6) шетелдік озық технологиялардың трансфертіне жәрдемдесу;</w:t>
      </w:r>
    </w:p>
    <w:bookmarkEnd w:id="338"/>
    <w:bookmarkStart w:name="z375" w:id="339"/>
    <w:p>
      <w:pPr>
        <w:spacing w:after="0"/>
        <w:ind w:left="0"/>
        <w:jc w:val="both"/>
      </w:pPr>
      <w:r>
        <w:rPr>
          <w:rFonts w:ascii="Times New Roman"/>
          <w:b w:val="false"/>
          <w:i w:val="false"/>
          <w:color w:val="000000"/>
          <w:sz w:val="28"/>
        </w:rPr>
        <w:t>
      7) отандық тауарларды (жұмыстарды, көрсетілетін қызметтерді) экспортқа ілгерілету кезінде сервистік-ақпараттық қолдау;</w:t>
      </w:r>
    </w:p>
    <w:bookmarkEnd w:id="339"/>
    <w:bookmarkStart w:name="z376" w:id="340"/>
    <w:p>
      <w:pPr>
        <w:spacing w:after="0"/>
        <w:ind w:left="0"/>
        <w:jc w:val="both"/>
      </w:pPr>
      <w:r>
        <w:rPr>
          <w:rFonts w:ascii="Times New Roman"/>
          <w:b w:val="false"/>
          <w:i w:val="false"/>
          <w:color w:val="000000"/>
          <w:sz w:val="28"/>
        </w:rPr>
        <w:t>
      8) жеке кәсіпкерлік субъектілерін оқытуды ұйымдастыру үшін мамандарды даярлау;</w:t>
      </w:r>
    </w:p>
    <w:bookmarkEnd w:id="340"/>
    <w:bookmarkStart w:name="z377" w:id="341"/>
    <w:p>
      <w:pPr>
        <w:spacing w:after="0"/>
        <w:ind w:left="0"/>
        <w:jc w:val="both"/>
      </w:pPr>
      <w:r>
        <w:rPr>
          <w:rFonts w:ascii="Times New Roman"/>
          <w:b w:val="false"/>
          <w:i w:val="false"/>
          <w:color w:val="000000"/>
          <w:sz w:val="28"/>
        </w:rPr>
        <w:t>
      9) жеке кәсіпкерлік субъектілері мен кәсіпкерлік бастамасы бар халықтың жұмыста пайдалануы үшін талдамалық ақпаратты (анықтамалықтарды, статистикалық жинақтарды, анықтамаларды, ақпараттық хаттарды, есептерді, баяндамаларды және өзге де материалдарды) дайындау және тарату;</w:t>
      </w:r>
    </w:p>
    <w:bookmarkEnd w:id="341"/>
    <w:bookmarkStart w:name="z378" w:id="342"/>
    <w:p>
      <w:pPr>
        <w:spacing w:after="0"/>
        <w:ind w:left="0"/>
        <w:jc w:val="both"/>
      </w:pPr>
      <w:r>
        <w:rPr>
          <w:rFonts w:ascii="Times New Roman"/>
          <w:b w:val="false"/>
          <w:i w:val="false"/>
          <w:color w:val="000000"/>
          <w:sz w:val="28"/>
        </w:rPr>
        <w:t>
      10) жергілікті және оқшау ресурстардан алынған тауарларды (өнімді) айқындау және оларды ішкі және (немесе) сыртқы нарықтарға одан әрі ілгерілетуге жәрдемдесу;</w:t>
      </w:r>
    </w:p>
    <w:bookmarkEnd w:id="342"/>
    <w:bookmarkStart w:name="z379" w:id="343"/>
    <w:p>
      <w:pPr>
        <w:spacing w:after="0"/>
        <w:ind w:left="0"/>
        <w:jc w:val="both"/>
      </w:pPr>
      <w:r>
        <w:rPr>
          <w:rFonts w:ascii="Times New Roman"/>
          <w:b w:val="false"/>
          <w:i w:val="false"/>
          <w:color w:val="000000"/>
          <w:sz w:val="28"/>
        </w:rPr>
        <w:t>
      11) кәсіпкерлікті танымал ету жөніндегі іс-шараларды жүргізу;</w:t>
      </w:r>
    </w:p>
    <w:bookmarkEnd w:id="343"/>
    <w:bookmarkStart w:name="z380" w:id="344"/>
    <w:p>
      <w:pPr>
        <w:spacing w:after="0"/>
        <w:ind w:left="0"/>
        <w:jc w:val="both"/>
      </w:pPr>
      <w:r>
        <w:rPr>
          <w:rFonts w:ascii="Times New Roman"/>
          <w:b w:val="false"/>
          <w:i w:val="false"/>
          <w:color w:val="000000"/>
          <w:sz w:val="28"/>
        </w:rPr>
        <w:t xml:space="preserve">
      12) кәсіпкерлер, сондай-ақ мүдделі тұлғалар арасындағы ынтымақтастықты жолға қоюға жәрдем көрсету арқылы жүзеге асырылады. </w:t>
      </w:r>
    </w:p>
    <w:bookmarkEnd w:id="344"/>
    <w:bookmarkStart w:name="z381" w:id="345"/>
    <w:p>
      <w:pPr>
        <w:spacing w:after="0"/>
        <w:ind w:left="0"/>
        <w:jc w:val="both"/>
      </w:pPr>
      <w:r>
        <w:rPr>
          <w:rFonts w:ascii="Times New Roman"/>
          <w:b w:val="false"/>
          <w:i w:val="false"/>
          <w:color w:val="000000"/>
          <w:sz w:val="28"/>
        </w:rPr>
        <w:t>
      3. Кәсіпкерлік жөніндегі уәкілетті орган қаржылай емес қолдауды жүзеге асыру мақсатында өзінің интернет-ресурсында мынадай ақпаратты:</w:t>
      </w:r>
    </w:p>
    <w:bookmarkEnd w:id="345"/>
    <w:bookmarkStart w:name="z382" w:id="346"/>
    <w:p>
      <w:pPr>
        <w:spacing w:after="0"/>
        <w:ind w:left="0"/>
        <w:jc w:val="both"/>
      </w:pPr>
      <w:r>
        <w:rPr>
          <w:rFonts w:ascii="Times New Roman"/>
          <w:b w:val="false"/>
          <w:i w:val="false"/>
          <w:color w:val="000000"/>
          <w:sz w:val="28"/>
        </w:rPr>
        <w:t>
      1) жеке кәсіпкерлік субъектілері мен кәсіпкерлік бастамасы бар халықты қолдауға бағытталған мемлекеттік және өзге де бағдарламалар және олардың іске асырылуы туралы;</w:t>
      </w:r>
    </w:p>
    <w:bookmarkEnd w:id="346"/>
    <w:bookmarkStart w:name="z383" w:id="347"/>
    <w:p>
      <w:pPr>
        <w:spacing w:after="0"/>
        <w:ind w:left="0"/>
        <w:jc w:val="both"/>
      </w:pPr>
      <w:r>
        <w:rPr>
          <w:rFonts w:ascii="Times New Roman"/>
          <w:b w:val="false"/>
          <w:i w:val="false"/>
          <w:color w:val="000000"/>
          <w:sz w:val="28"/>
        </w:rPr>
        <w:t>
      2) экономикалық қызмет түрлері бойынша сыныптай отырып, жеке кәсіпкерлік субъектілерінің саны туралы;</w:t>
      </w:r>
    </w:p>
    <w:bookmarkEnd w:id="347"/>
    <w:bookmarkStart w:name="z384" w:id="348"/>
    <w:p>
      <w:pPr>
        <w:spacing w:after="0"/>
        <w:ind w:left="0"/>
        <w:jc w:val="both"/>
      </w:pPr>
      <w:r>
        <w:rPr>
          <w:rFonts w:ascii="Times New Roman"/>
          <w:b w:val="false"/>
          <w:i w:val="false"/>
          <w:color w:val="000000"/>
          <w:sz w:val="28"/>
        </w:rPr>
        <w:t>
      3) жеке кәсіпкерлік субъектілері мен кәсіпкерлік бастамасы бар халықты қолдау инфрақұрылымын құратын ұйымдар туралы, осындай ұйымдардың жеке кәсіпкерлік субъектілері мен кәсіпкерлік бастамасы бар халыққа қолдау көрсету шарттары мен тәртібі туралы;</w:t>
      </w:r>
    </w:p>
    <w:bookmarkEnd w:id="348"/>
    <w:bookmarkStart w:name="z385" w:id="349"/>
    <w:p>
      <w:pPr>
        <w:spacing w:after="0"/>
        <w:ind w:left="0"/>
        <w:jc w:val="both"/>
      </w:pPr>
      <w:r>
        <w:rPr>
          <w:rFonts w:ascii="Times New Roman"/>
          <w:b w:val="false"/>
          <w:i w:val="false"/>
          <w:color w:val="000000"/>
          <w:sz w:val="28"/>
        </w:rPr>
        <w:t>
      4) жеке кәсіпкерлік субъектілері мен кәсіпкерлік бастамасы бар халықты қаржылай және қаржылай емес қолдау шаралары туралы;</w:t>
      </w:r>
    </w:p>
    <w:bookmarkEnd w:id="349"/>
    <w:bookmarkStart w:name="z386" w:id="350"/>
    <w:p>
      <w:pPr>
        <w:spacing w:after="0"/>
        <w:ind w:left="0"/>
        <w:jc w:val="both"/>
      </w:pPr>
      <w:r>
        <w:rPr>
          <w:rFonts w:ascii="Times New Roman"/>
          <w:b w:val="false"/>
          <w:i w:val="false"/>
          <w:color w:val="000000"/>
          <w:sz w:val="28"/>
        </w:rPr>
        <w:t>
      5) кәсіпкерлік ортаға, инвестициялық ахуалға және жеке кәсіпкерлікті дамыту инфрақұрылымына жүргізілген талдау нәтижелері туралы;</w:t>
      </w:r>
    </w:p>
    <w:bookmarkEnd w:id="350"/>
    <w:bookmarkStart w:name="z387" w:id="351"/>
    <w:p>
      <w:pPr>
        <w:spacing w:after="0"/>
        <w:ind w:left="0"/>
        <w:jc w:val="both"/>
      </w:pPr>
      <w:r>
        <w:rPr>
          <w:rFonts w:ascii="Times New Roman"/>
          <w:b w:val="false"/>
          <w:i w:val="false"/>
          <w:color w:val="000000"/>
          <w:sz w:val="28"/>
        </w:rPr>
        <w:t>
      6) жеке кәсіпкерліктің дамуы мен кәсіпкерлік бастамасы бар халықты қолдауды қамтамасыз етуге бағытталған реттеушілік саясаттың консультативтік құжаттары, нормативтік құқықтық актілер мен мемлекеттік жоспарлау жүйесі саласындағы құқықтық актілердің жобалары туралы;</w:t>
      </w:r>
    </w:p>
    <w:bookmarkEnd w:id="351"/>
    <w:bookmarkStart w:name="z388" w:id="352"/>
    <w:p>
      <w:pPr>
        <w:spacing w:after="0"/>
        <w:ind w:left="0"/>
        <w:jc w:val="both"/>
      </w:pPr>
      <w:r>
        <w:rPr>
          <w:rFonts w:ascii="Times New Roman"/>
          <w:b w:val="false"/>
          <w:i w:val="false"/>
          <w:color w:val="000000"/>
          <w:sz w:val="28"/>
        </w:rPr>
        <w:t>
      7) жеке кәсіпкерлік субъектілерін дамытуға және кәсіпкерлік бастамасы бар халыққа қажетті,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ақпаратты орналастырады.</w:t>
      </w:r>
    </w:p>
    <w:bookmarkEnd w:id="352"/>
    <w:bookmarkStart w:name="z389" w:id="353"/>
    <w:p>
      <w:pPr>
        <w:spacing w:after="0"/>
        <w:ind w:left="0"/>
        <w:jc w:val="both"/>
      </w:pPr>
      <w:r>
        <w:rPr>
          <w:rFonts w:ascii="Times New Roman"/>
          <w:b w:val="false"/>
          <w:i w:val="false"/>
          <w:color w:val="000000"/>
          <w:sz w:val="28"/>
        </w:rPr>
        <w:t>
      4. Мемлекеттік қаржылай емес қолдау тәртібін, нысандарын, мемлекеттік қаржылай емес қолдауға жататын жеке кәсіпкерлік субъектілері қызметін жүзеге асыратын экономика саласын (салаларын), мемлекеттік қаржылай емес қолдау көрсету үшін тартылатын заңды тұлғаны (тұлғаларды) және мемлекеттік қаржылай емес қолдау көрсетуге қажетті басқа да шарттарды тиісті салалардың уәкілетті органдары кәсіпкерлік жөніндегі уәкілетті органмен келісу бойынша бекітеді.</w:t>
      </w:r>
    </w:p>
    <w:bookmarkEnd w:id="353"/>
    <w:bookmarkStart w:name="z390" w:id="354"/>
    <w:p>
      <w:pPr>
        <w:spacing w:after="0"/>
        <w:ind w:left="0"/>
        <w:jc w:val="both"/>
      </w:pPr>
      <w:r>
        <w:rPr>
          <w:rFonts w:ascii="Times New Roman"/>
          <w:b w:val="false"/>
          <w:i w:val="false"/>
          <w:color w:val="000000"/>
          <w:sz w:val="28"/>
        </w:rPr>
        <w:t>
      5. Жеке кәсіпкерлік субъектілерін бірнеше салалық мемлекеттік органның құзыретіне жататын экономиканың әртүрлі салаларында ұсынылатын мемлекеттік қаржылай емес қолдау тәртібін, нысандарын және оларға қолдау көрсетуге қажетті басқа да шарттарды Қазақстан Республикасының Үкіметі бекітеді.";</w:t>
      </w:r>
    </w:p>
    <w:bookmarkEnd w:id="354"/>
    <w:bookmarkStart w:name="z391" w:id="35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97-бапта</w:t>
      </w:r>
      <w:r>
        <w:rPr>
          <w:rFonts w:ascii="Times New Roman"/>
          <w:b w:val="false"/>
          <w:i w:val="false"/>
          <w:color w:val="000000"/>
          <w:sz w:val="28"/>
        </w:rPr>
        <w:t>:</w:t>
      </w:r>
    </w:p>
    <w:bookmarkEnd w:id="355"/>
    <w:bookmarkStart w:name="z392" w:id="356"/>
    <w:p>
      <w:pPr>
        <w:spacing w:after="0"/>
        <w:ind w:left="0"/>
        <w:jc w:val="both"/>
      </w:pPr>
      <w:r>
        <w:rPr>
          <w:rFonts w:ascii="Times New Roman"/>
          <w:b w:val="false"/>
          <w:i w:val="false"/>
          <w:color w:val="000000"/>
          <w:sz w:val="28"/>
        </w:rPr>
        <w:t>
      бірінші бөлікте:</w:t>
      </w:r>
    </w:p>
    <w:bookmarkEnd w:id="356"/>
    <w:bookmarkStart w:name="z393" w:id="357"/>
    <w:p>
      <w:pPr>
        <w:spacing w:after="0"/>
        <w:ind w:left="0"/>
        <w:jc w:val="both"/>
      </w:pPr>
      <w:r>
        <w:rPr>
          <w:rFonts w:ascii="Times New Roman"/>
          <w:b w:val="false"/>
          <w:i w:val="false"/>
          <w:color w:val="000000"/>
          <w:sz w:val="28"/>
        </w:rPr>
        <w:t xml:space="preserve">
      "жеке кəсіпкерлікті" деген сөздер "жеке кəсіпкерлік субъектілері мен кәсіпкерлік бастамасы бар халықты" деген сөздермен ауыстырылсын; </w:t>
      </w:r>
    </w:p>
    <w:bookmarkEnd w:id="357"/>
    <w:bookmarkStart w:name="z394" w:id="358"/>
    <w:p>
      <w:pPr>
        <w:spacing w:after="0"/>
        <w:ind w:left="0"/>
        <w:jc w:val="both"/>
      </w:pPr>
      <w:r>
        <w:rPr>
          <w:rFonts w:ascii="Times New Roman"/>
          <w:b w:val="false"/>
          <w:i w:val="false"/>
          <w:color w:val="000000"/>
          <w:sz w:val="28"/>
        </w:rPr>
        <w:t>
      "жеке кəсіпкерліктің" деген сөздер "жеке кəсіпкерлік субъектілері мен кәсіпкерлік бастамасы бар халықтың" деген сөздермен ауыстырылсын;</w:t>
      </w:r>
    </w:p>
    <w:bookmarkEnd w:id="358"/>
    <w:bookmarkStart w:name="z395" w:id="359"/>
    <w:p>
      <w:pPr>
        <w:spacing w:after="0"/>
        <w:ind w:left="0"/>
        <w:jc w:val="both"/>
      </w:pPr>
      <w:r>
        <w:rPr>
          <w:rFonts w:ascii="Times New Roman"/>
          <w:b w:val="false"/>
          <w:i w:val="false"/>
          <w:color w:val="000000"/>
          <w:sz w:val="28"/>
        </w:rPr>
        <w:t>
      екінші бөлікте:</w:t>
      </w:r>
    </w:p>
    <w:bookmarkEnd w:id="359"/>
    <w:bookmarkStart w:name="z396" w:id="360"/>
    <w:p>
      <w:pPr>
        <w:spacing w:after="0"/>
        <w:ind w:left="0"/>
        <w:jc w:val="both"/>
      </w:pPr>
      <w:r>
        <w:rPr>
          <w:rFonts w:ascii="Times New Roman"/>
          <w:b w:val="false"/>
          <w:i w:val="false"/>
          <w:color w:val="000000"/>
          <w:sz w:val="28"/>
        </w:rPr>
        <w:t xml:space="preserve">
      "Жеке кәсіпкерлікті" деген сөздер "Жеке кәсіпкерлік субъектілері мен кәсіпкерлік бастамасы бар халықты" деген сөздермен ауыстырылсын; </w:t>
      </w:r>
    </w:p>
    <w:bookmarkEnd w:id="360"/>
    <w:bookmarkStart w:name="z397" w:id="361"/>
    <w:p>
      <w:pPr>
        <w:spacing w:after="0"/>
        <w:ind w:left="0"/>
        <w:jc w:val="both"/>
      </w:pPr>
      <w:r>
        <w:rPr>
          <w:rFonts w:ascii="Times New Roman"/>
          <w:b w:val="false"/>
          <w:i w:val="false"/>
          <w:color w:val="000000"/>
          <w:sz w:val="28"/>
        </w:rPr>
        <w:t xml:space="preserve">
      "кәсіпкерлікті қолдау" деген сөздер "кәсіпкерлерге қызмет көрсету" деген сөздермен ауыстырылсын; </w:t>
      </w:r>
    </w:p>
    <w:bookmarkEnd w:id="361"/>
    <w:bookmarkStart w:name="z398" w:id="362"/>
    <w:p>
      <w:pPr>
        <w:spacing w:after="0"/>
        <w:ind w:left="0"/>
        <w:jc w:val="both"/>
      </w:pPr>
      <w:r>
        <w:rPr>
          <w:rFonts w:ascii="Times New Roman"/>
          <w:b w:val="false"/>
          <w:i w:val="false"/>
          <w:color w:val="000000"/>
          <w:sz w:val="28"/>
        </w:rPr>
        <w:t xml:space="preserve">
      22) 99-баптың </w:t>
      </w:r>
      <w:r>
        <w:rPr>
          <w:rFonts w:ascii="Times New Roman"/>
          <w:b w:val="false"/>
          <w:i w:val="false"/>
          <w:color w:val="000000"/>
          <w:sz w:val="28"/>
        </w:rPr>
        <w:t>2-2) тармақшасы</w:t>
      </w:r>
      <w:r>
        <w:rPr>
          <w:rFonts w:ascii="Times New Roman"/>
          <w:b w:val="false"/>
          <w:i w:val="false"/>
          <w:color w:val="000000"/>
          <w:sz w:val="28"/>
        </w:rPr>
        <w:t xml:space="preserve"> "Қазақстан Республикасының халықаралық шарттарының жобаларын" деген сөздерден кейін ", мемлекеттік жоспарлау жүйесі саласындағы құқықтық актілердің жобаларын" деген сөздермен толықтырылсын;</w:t>
      </w:r>
    </w:p>
    <w:bookmarkEnd w:id="362"/>
    <w:bookmarkStart w:name="z399" w:id="36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117-бапта</w:t>
      </w:r>
      <w:r>
        <w:rPr>
          <w:rFonts w:ascii="Times New Roman"/>
          <w:b w:val="false"/>
          <w:i w:val="false"/>
          <w:color w:val="000000"/>
          <w:sz w:val="28"/>
        </w:rPr>
        <w:t>:</w:t>
      </w:r>
    </w:p>
    <w:bookmarkEnd w:id="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үшінші және төртінші бөліктері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02" w:id="364"/>
    <w:p>
      <w:pPr>
        <w:spacing w:after="0"/>
        <w:ind w:left="0"/>
        <w:jc w:val="both"/>
      </w:pPr>
      <w:r>
        <w:rPr>
          <w:rFonts w:ascii="Times New Roman"/>
          <w:b w:val="false"/>
          <w:i w:val="false"/>
          <w:color w:val="000000"/>
          <w:sz w:val="28"/>
        </w:rPr>
        <w:t>
      "шарттар жасасу кезінде" деген сөздер "жасалған шартта" деген сөздермен ауыстырылсын;</w:t>
      </w:r>
    </w:p>
    <w:bookmarkEnd w:id="364"/>
    <w:bookmarkStart w:name="z403" w:id="365"/>
    <w:p>
      <w:pPr>
        <w:spacing w:after="0"/>
        <w:ind w:left="0"/>
        <w:jc w:val="both"/>
      </w:pPr>
      <w:r>
        <w:rPr>
          <w:rFonts w:ascii="Times New Roman"/>
          <w:b w:val="false"/>
          <w:i w:val="false"/>
          <w:color w:val="000000"/>
          <w:sz w:val="28"/>
        </w:rPr>
        <w:t>
      мынадай мазмұндағы екінші бөлікпен толықтырылсын:</w:t>
      </w:r>
    </w:p>
    <w:bookmarkEnd w:id="365"/>
    <w:bookmarkStart w:name="z404" w:id="366"/>
    <w:p>
      <w:pPr>
        <w:spacing w:after="0"/>
        <w:ind w:left="0"/>
        <w:jc w:val="both"/>
      </w:pPr>
      <w:r>
        <w:rPr>
          <w:rFonts w:ascii="Times New Roman"/>
          <w:b w:val="false"/>
          <w:i w:val="false"/>
          <w:color w:val="000000"/>
          <w:sz w:val="28"/>
        </w:rPr>
        <w:t>
      "Шекті сауда үстемеақысын қолдану тәртібін сауда қызметін реттеу саласындағы уәкілетті орган айқындайды.";</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06" w:id="367"/>
    <w:p>
      <w:pPr>
        <w:spacing w:after="0"/>
        <w:ind w:left="0"/>
        <w:jc w:val="both"/>
      </w:pPr>
      <w:r>
        <w:rPr>
          <w:rFonts w:ascii="Times New Roman"/>
          <w:b w:val="false"/>
          <w:i w:val="false"/>
          <w:color w:val="000000"/>
          <w:sz w:val="28"/>
        </w:rPr>
        <w:t>
      "3. Сауда қызметін реттеу саласындағы, агроөнеркәсіптік кешенді дамыту саласындағы уәкілетті органдар әлеуметтік маңызы бар азық-түлік тауарларына бағаларды тұрақтандыру тетіктерін іске асыру кезінде халықты әлеуметтік қорғау саласындағы уәкілетті органмен келісу бойынша мемлекеттік атаулы әлеуметтік көмек алушыларға қолдау көрсетуді көздейді.";</w:t>
      </w:r>
    </w:p>
    <w:bookmarkEnd w:id="367"/>
    <w:bookmarkStart w:name="z407" w:id="36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129-бапта</w:t>
      </w:r>
      <w:r>
        <w:rPr>
          <w:rFonts w:ascii="Times New Roman"/>
          <w:b w:val="false"/>
          <w:i w:val="false"/>
          <w:color w:val="000000"/>
          <w:sz w:val="28"/>
        </w:rPr>
        <w:t>:</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"және 14" деген сөздер ", 13, 14 және 16" деген сөздермен ауыстырылсын;</w:t>
      </w:r>
    </w:p>
    <w:bookmarkStart w:name="z409" w:id="369"/>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369"/>
    <w:bookmarkStart w:name="z410" w:id="370"/>
    <w:p>
      <w:pPr>
        <w:spacing w:after="0"/>
        <w:ind w:left="0"/>
        <w:jc w:val="both"/>
      </w:pPr>
      <w:r>
        <w:rPr>
          <w:rFonts w:ascii="Times New Roman"/>
          <w:b w:val="false"/>
          <w:i w:val="false"/>
          <w:color w:val="000000"/>
          <w:sz w:val="28"/>
        </w:rPr>
        <w:t>
      "8) жолаушылар пойыздарында, оның ішінде жолаушылар пойыздарын қалыптастыру пункттерінде жолаушыларды, багажды, жүк-багажын және пошта жөнелтілімдерін тасымалдау қағидаларының сақталуын мемлекеттік бақылауға;";</w:t>
      </w:r>
    </w:p>
    <w:bookmarkEnd w:id="370"/>
    <w:bookmarkStart w:name="z411" w:id="371"/>
    <w:p>
      <w:pPr>
        <w:spacing w:after="0"/>
        <w:ind w:left="0"/>
        <w:jc w:val="both"/>
      </w:pPr>
      <w:r>
        <w:rPr>
          <w:rFonts w:ascii="Times New Roman"/>
          <w:b w:val="false"/>
          <w:i w:val="false"/>
          <w:color w:val="000000"/>
          <w:sz w:val="28"/>
        </w:rPr>
        <w:t xml:space="preserve">
      9-тармақтың бірінші абзацы және </w:t>
      </w:r>
      <w:r>
        <w:rPr>
          <w:rFonts w:ascii="Times New Roman"/>
          <w:b w:val="false"/>
          <w:i w:val="false"/>
          <w:color w:val="000000"/>
          <w:sz w:val="28"/>
        </w:rPr>
        <w:t>2) тармақшасы</w:t>
      </w:r>
      <w:r>
        <w:rPr>
          <w:rFonts w:ascii="Times New Roman"/>
          <w:b w:val="false"/>
          <w:i w:val="false"/>
          <w:color w:val="000000"/>
          <w:sz w:val="28"/>
        </w:rPr>
        <w:t xml:space="preserve"> "мемлекеттік бақылау", "мемлекеттік бақылауды" деген сөздерден кейін тиісінше ", санитариялық-карантиндік бақылау", ", санитариялық-карантиндік бақылауды" деген сөздермен толықтырылсын; </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"бақылау мен қадағалауды" деген сөздер "бақылауды"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414" w:id="372"/>
    <w:p>
      <w:pPr>
        <w:spacing w:after="0"/>
        <w:ind w:left="0"/>
        <w:jc w:val="both"/>
      </w:pPr>
      <w:r>
        <w:rPr>
          <w:rFonts w:ascii="Times New Roman"/>
          <w:b w:val="false"/>
          <w:i w:val="false"/>
          <w:color w:val="000000"/>
          <w:sz w:val="28"/>
        </w:rPr>
        <w:t xml:space="preserve">
      бірінші және екінші бөліктердегі "11) тармақшасында" деген сөздер "10) және 11) тармақшаларында" деген сөздермен ауыстырылсын; </w:t>
      </w:r>
    </w:p>
    <w:bookmarkEnd w:id="372"/>
    <w:bookmarkStart w:name="z415" w:id="373"/>
    <w:p>
      <w:pPr>
        <w:spacing w:after="0"/>
        <w:ind w:left="0"/>
        <w:jc w:val="both"/>
      </w:pPr>
      <w:r>
        <w:rPr>
          <w:rFonts w:ascii="Times New Roman"/>
          <w:b w:val="false"/>
          <w:i w:val="false"/>
          <w:color w:val="000000"/>
          <w:sz w:val="28"/>
        </w:rPr>
        <w:t>
      үшінші бөлік алып тасталсын;</w:t>
      </w:r>
    </w:p>
    <w:bookmarkEnd w:id="373"/>
    <w:bookmarkStart w:name="z416" w:id="374"/>
    <w:p>
      <w:pPr>
        <w:spacing w:after="0"/>
        <w:ind w:left="0"/>
        <w:jc w:val="both"/>
      </w:pPr>
      <w:r>
        <w:rPr>
          <w:rFonts w:ascii="Times New Roman"/>
          <w:b w:val="false"/>
          <w:i w:val="false"/>
          <w:color w:val="000000"/>
          <w:sz w:val="28"/>
        </w:rPr>
        <w:t>
      мынадай мазмұндағы төртінші бөлікпен толықтырылсын:</w:t>
      </w:r>
    </w:p>
    <w:bookmarkEnd w:id="374"/>
    <w:bookmarkStart w:name="z417" w:id="375"/>
    <w:p>
      <w:pPr>
        <w:spacing w:after="0"/>
        <w:ind w:left="0"/>
        <w:jc w:val="both"/>
      </w:pPr>
      <w:r>
        <w:rPr>
          <w:rFonts w:ascii="Times New Roman"/>
          <w:b w:val="false"/>
          <w:i w:val="false"/>
          <w:color w:val="000000"/>
          <w:sz w:val="28"/>
        </w:rPr>
        <w:t xml:space="preserve">
      "Бақылау және қадағалау органдары мемлекеттік құқықтық статистика және арнайы есепке алу саласындағы қызметті өз құзыреті шегінде жүзеге асыратын мемлекеттік органды осы баптың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жүргізілген мемлекеттік бақылау нәтижелері туралы Қазақстан Республикасының Бас прокуратурасы айқындаған тәртіппен хабардар етеді.";</w:t>
      </w:r>
    </w:p>
    <w:bookmarkEnd w:id="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419" w:id="376"/>
    <w:p>
      <w:pPr>
        <w:spacing w:after="0"/>
        <w:ind w:left="0"/>
        <w:jc w:val="both"/>
      </w:pPr>
      <w:r>
        <w:rPr>
          <w:rFonts w:ascii="Times New Roman"/>
          <w:b w:val="false"/>
          <w:i w:val="false"/>
          <w:color w:val="000000"/>
          <w:sz w:val="28"/>
        </w:rPr>
        <w:t xml:space="preserve">
      бірінші бөліктегі "және 14" деген сөздер ", 13, 14 және 16" деген сөздермен ауыстырылсын; </w:t>
      </w:r>
    </w:p>
    <w:bookmarkEnd w:id="376"/>
    <w:bookmarkStart w:name="z420" w:id="377"/>
    <w:p>
      <w:pPr>
        <w:spacing w:after="0"/>
        <w:ind w:left="0"/>
        <w:jc w:val="both"/>
      </w:pPr>
      <w:r>
        <w:rPr>
          <w:rFonts w:ascii="Times New Roman"/>
          <w:b w:val="false"/>
          <w:i w:val="false"/>
          <w:color w:val="000000"/>
          <w:sz w:val="28"/>
        </w:rPr>
        <w:t>
      мынадай мазмұндағы үшінші бөлікпен толықтырылсын:</w:t>
      </w:r>
    </w:p>
    <w:bookmarkEnd w:id="377"/>
    <w:bookmarkStart w:name="z421" w:id="378"/>
    <w:p>
      <w:pPr>
        <w:spacing w:after="0"/>
        <w:ind w:left="0"/>
        <w:jc w:val="both"/>
      </w:pPr>
      <w:r>
        <w:rPr>
          <w:rFonts w:ascii="Times New Roman"/>
          <w:b w:val="false"/>
          <w:i w:val="false"/>
          <w:color w:val="000000"/>
          <w:sz w:val="28"/>
        </w:rPr>
        <w:t>
      "Егер Қазақстан Республикасының заңдарында осы баптың 16-тармағының 2) тармақшасында көзделген мемлекеттік бақылау регламенттелмеген болса, онда бұл жағдайда мемлекеттік бақылау осы тарауда белгіленген тәртіппен жүзеге асырылады.";</w:t>
      </w:r>
    </w:p>
    <w:bookmarkEnd w:id="378"/>
    <w:bookmarkStart w:name="z422" w:id="379"/>
    <w:p>
      <w:pPr>
        <w:spacing w:after="0"/>
        <w:ind w:left="0"/>
        <w:jc w:val="both"/>
      </w:pPr>
      <w:r>
        <w:rPr>
          <w:rFonts w:ascii="Times New Roman"/>
          <w:b w:val="false"/>
          <w:i w:val="false"/>
          <w:color w:val="000000"/>
          <w:sz w:val="28"/>
        </w:rPr>
        <w:t>
      мынадай мазмұндағы 18-1-тармақпен толықтырылсын:</w:t>
      </w:r>
    </w:p>
    <w:bookmarkEnd w:id="379"/>
    <w:bookmarkStart w:name="z423" w:id="380"/>
    <w:p>
      <w:pPr>
        <w:spacing w:after="0"/>
        <w:ind w:left="0"/>
        <w:jc w:val="both"/>
      </w:pPr>
      <w:r>
        <w:rPr>
          <w:rFonts w:ascii="Times New Roman"/>
          <w:b w:val="false"/>
          <w:i w:val="false"/>
          <w:color w:val="000000"/>
          <w:sz w:val="28"/>
        </w:rPr>
        <w:t xml:space="preserve">
      "18-1. Осы бап шеңберінде мемлекеттік бақылау мен қадағалауды жүзеге асыру кезінде бұзушылықтар анықталған жағдайда, осы Кодекстің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және </w:t>
      </w:r>
      <w:r>
        <w:rPr>
          <w:rFonts w:ascii="Times New Roman"/>
          <w:b w:val="false"/>
          <w:i w:val="false"/>
          <w:color w:val="000000"/>
          <w:sz w:val="28"/>
        </w:rPr>
        <w:t>153-баптарына</w:t>
      </w:r>
      <w:r>
        <w:rPr>
          <w:rFonts w:ascii="Times New Roman"/>
          <w:b w:val="false"/>
          <w:i w:val="false"/>
          <w:color w:val="000000"/>
          <w:sz w:val="28"/>
        </w:rPr>
        <w:t xml:space="preserve"> сәйкес жедел ден қою шаралары қолданылуы мүмкін.</w:t>
      </w:r>
    </w:p>
    <w:bookmarkEnd w:id="380"/>
    <w:bookmarkStart w:name="z424" w:id="381"/>
    <w:p>
      <w:pPr>
        <w:spacing w:after="0"/>
        <w:ind w:left="0"/>
        <w:jc w:val="both"/>
      </w:pPr>
      <w:r>
        <w:rPr>
          <w:rFonts w:ascii="Times New Roman"/>
          <w:b w:val="false"/>
          <w:i w:val="false"/>
          <w:color w:val="000000"/>
          <w:sz w:val="28"/>
        </w:rPr>
        <w:t xml:space="preserve">
      Осы баптың 4-тармағының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мемлекеттік бақылау мен қадағалауды жүзеге асыру кезінде анықталған бұзушылықтар бойынша бұзылуы жедел ден қою шараларын қолдануға негіз болып табылатын талаптардың тізбесіне Қазақстан Республикасының заңнамасына сәйкес енгізілген талаптарға қатысты осындай шаралар қолданылуы мүмкін.";</w:t>
      </w:r>
    </w:p>
    <w:bookmarkEnd w:id="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бірінші бөлігіндегі "және 14" деген сөздер ", 13, 14 және 16" деген сөздермен ауыстырылсын және "болмаса" деген сөзден кейін "(осы баптың 17-тармағының үшінші бөлігінде көзделген жағдайларды қоспағанда)"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"енгізу үшін" деген сөздерден кейін "және бақылау мақсатында сатып алу мен тергеп-тексеру енгізілген жағдайларда," деген сөздермен толықтырылсын;</w:t>
      </w:r>
    </w:p>
    <w:bookmarkStart w:name="z427" w:id="38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136-бапта</w:t>
      </w:r>
      <w:r>
        <w:rPr>
          <w:rFonts w:ascii="Times New Roman"/>
          <w:b w:val="false"/>
          <w:i w:val="false"/>
          <w:color w:val="000000"/>
          <w:sz w:val="28"/>
        </w:rPr>
        <w:t>:</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"бақылау мен қадағалауды жүзеге асыру барысында және оның нәтижелерi бойынша" деген сөздер "мемлекеттік бақылауды жүзеге асыру барысында және (немесе) оның нәтижелерi бойынша"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430" w:id="383"/>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383"/>
    <w:bookmarkStart w:name="z431" w:id="384"/>
    <w:p>
      <w:pPr>
        <w:spacing w:after="0"/>
        <w:ind w:left="0"/>
        <w:jc w:val="both"/>
      </w:pPr>
      <w:r>
        <w:rPr>
          <w:rFonts w:ascii="Times New Roman"/>
          <w:b w:val="false"/>
          <w:i w:val="false"/>
          <w:color w:val="000000"/>
          <w:sz w:val="28"/>
        </w:rPr>
        <w:t>
      "3) бұзушылық (бұзушылықтар) жойылған жағдайда қадағалау актісінің (нұсқаманың, актінің, қаулының) қолданысын тоқтату, сондай-ақ көрсетілген актіні жарамсыз деп тану негіздерін қамтиды.";</w:t>
      </w:r>
    </w:p>
    <w:bookmarkEnd w:id="384"/>
    <w:bookmarkStart w:name="z432" w:id="385"/>
    <w:p>
      <w:pPr>
        <w:spacing w:after="0"/>
        <w:ind w:left="0"/>
        <w:jc w:val="both"/>
      </w:pPr>
      <w:r>
        <w:rPr>
          <w:rFonts w:ascii="Times New Roman"/>
          <w:b w:val="false"/>
          <w:i w:val="false"/>
          <w:color w:val="000000"/>
          <w:sz w:val="28"/>
        </w:rPr>
        <w:t>
      мынадай мазмұндағы екінші және төртінші бөліктермен толықтырылсын:</w:t>
      </w:r>
    </w:p>
    <w:bookmarkEnd w:id="385"/>
    <w:bookmarkStart w:name="z433" w:id="386"/>
    <w:p>
      <w:pPr>
        <w:spacing w:after="0"/>
        <w:ind w:left="0"/>
        <w:jc w:val="both"/>
      </w:pPr>
      <w:r>
        <w:rPr>
          <w:rFonts w:ascii="Times New Roman"/>
          <w:b w:val="false"/>
          <w:i w:val="false"/>
          <w:color w:val="000000"/>
          <w:sz w:val="28"/>
        </w:rPr>
        <w:t xml:space="preserve">
      "Бұл ретте қадағалау актісін ресімдеу тәртібі осы Кодекстің </w:t>
      </w:r>
      <w:r>
        <w:rPr>
          <w:rFonts w:ascii="Times New Roman"/>
          <w:b w:val="false"/>
          <w:i w:val="false"/>
          <w:color w:val="000000"/>
          <w:sz w:val="28"/>
        </w:rPr>
        <w:t>153-бабында</w:t>
      </w:r>
      <w:r>
        <w:rPr>
          <w:rFonts w:ascii="Times New Roman"/>
          <w:b w:val="false"/>
          <w:i w:val="false"/>
          <w:color w:val="000000"/>
          <w:sz w:val="28"/>
        </w:rPr>
        <w:t xml:space="preserve"> белгіленеді.";</w:t>
      </w:r>
    </w:p>
    <w:bookmarkEnd w:id="386"/>
    <w:bookmarkStart w:name="z434" w:id="387"/>
    <w:p>
      <w:pPr>
        <w:spacing w:after="0"/>
        <w:ind w:left="0"/>
        <w:jc w:val="both"/>
      </w:pPr>
      <w:r>
        <w:rPr>
          <w:rFonts w:ascii="Times New Roman"/>
          <w:b w:val="false"/>
          <w:i w:val="false"/>
          <w:color w:val="000000"/>
          <w:sz w:val="28"/>
        </w:rPr>
        <w:t>
      "Егер Қазақстан Республикасының заңнамасында бақылауды жүзеге асыру кезінде тексеру парағын қалыптастыру көзделмесе, жедел ден қою шараларын қолдану мақсатында талаптардың тізбесі Қазақстан Республикасының заңнамасында айқындалады.";</w:t>
      </w:r>
    </w:p>
    <w:bookmarkEnd w:id="387"/>
    <w:bookmarkStart w:name="z435" w:id="388"/>
    <w:p>
      <w:pPr>
        <w:spacing w:after="0"/>
        <w:ind w:left="0"/>
        <w:jc w:val="both"/>
      </w:pPr>
      <w:r>
        <w:rPr>
          <w:rFonts w:ascii="Times New Roman"/>
          <w:b w:val="false"/>
          <w:i w:val="false"/>
          <w:color w:val="000000"/>
          <w:sz w:val="28"/>
        </w:rPr>
        <w:t>
      мынадай мазмұндағы 3-1-тармақпен толықтырылсын:</w:t>
      </w:r>
    </w:p>
    <w:bookmarkEnd w:id="388"/>
    <w:bookmarkStart w:name="z436" w:id="389"/>
    <w:p>
      <w:pPr>
        <w:spacing w:after="0"/>
        <w:ind w:left="0"/>
        <w:jc w:val="both"/>
      </w:pPr>
      <w:r>
        <w:rPr>
          <w:rFonts w:ascii="Times New Roman"/>
          <w:b w:val="false"/>
          <w:i w:val="false"/>
          <w:color w:val="000000"/>
          <w:sz w:val="28"/>
        </w:rPr>
        <w:t>
      "3-1. Қадағалау актісін (нұсқаманы, актіні, қаулыны) ресімдеу кезінде Қазақстан Республикасының заңнамасында оның қолданылу мерзімі белгіленеді (қажет болған кезде).</w:t>
      </w:r>
    </w:p>
    <w:bookmarkEnd w:id="389"/>
    <w:bookmarkStart w:name="z437" w:id="390"/>
    <w:p>
      <w:pPr>
        <w:spacing w:after="0"/>
        <w:ind w:left="0"/>
        <w:jc w:val="both"/>
      </w:pPr>
      <w:r>
        <w:rPr>
          <w:rFonts w:ascii="Times New Roman"/>
          <w:b w:val="false"/>
          <w:i w:val="false"/>
          <w:color w:val="000000"/>
          <w:sz w:val="28"/>
        </w:rPr>
        <w:t>
      Қадағалау актісінің қолданылу мерзімі бақылауды жүзеге асыру барысында және (немесе) оның нәтижелері бойынша анықталған талапты әрбір нақты бұзушылық бойынша Қазақстан Республикасының заңнамасында белгіленеді.</w:t>
      </w:r>
    </w:p>
    <w:bookmarkEnd w:id="390"/>
    <w:bookmarkStart w:name="z438" w:id="391"/>
    <w:p>
      <w:pPr>
        <w:spacing w:after="0"/>
        <w:ind w:left="0"/>
        <w:jc w:val="both"/>
      </w:pPr>
      <w:r>
        <w:rPr>
          <w:rFonts w:ascii="Times New Roman"/>
          <w:b w:val="false"/>
          <w:i w:val="false"/>
          <w:color w:val="000000"/>
          <w:sz w:val="28"/>
        </w:rPr>
        <w:t>
      Жедел ден қою шараларын қолдануға негіз болған талаптарды бірнеше бұзушылық анықталған жағдайда, нормативтік құқықтық актілердің талаптарын анықталған бұзушылықтарды жою туралы нұсқамада, өнімді (тауарды) бақылау мақсатында сатып алудың және (немесе) тергеп-тексерудің нәтижесі туралы актіде осындай бұзушылықтарды жоюдың жалпы мерзімі көрсетіледі, ол ресімделген қадағалау актісіне сәйкес жедел ден қою шарасын қолданудың неғұрлым көп мерзіміне сәйкес келеді.";</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"органдары" деген сөзден кейін "сотқа жүгінбей қадағалау актісін (нұсқаманы, актіні, қаулыны) ресімдеу арқылы" деген сөздермен толықтырылсын;</w:t>
      </w:r>
    </w:p>
    <w:bookmarkStart w:name="z440" w:id="392"/>
    <w:p>
      <w:pPr>
        <w:spacing w:after="0"/>
        <w:ind w:left="0"/>
        <w:jc w:val="both"/>
      </w:pPr>
      <w:r>
        <w:rPr>
          <w:rFonts w:ascii="Times New Roman"/>
          <w:b w:val="false"/>
          <w:i w:val="false"/>
          <w:color w:val="000000"/>
          <w:sz w:val="28"/>
        </w:rPr>
        <w:t xml:space="preserve">
      26) 137-баптың </w:t>
      </w:r>
      <w:r>
        <w:rPr>
          <w:rFonts w:ascii="Times New Roman"/>
          <w:b w:val="false"/>
          <w:i w:val="false"/>
          <w:color w:val="000000"/>
          <w:sz w:val="28"/>
        </w:rPr>
        <w:t>7-тармағында</w:t>
      </w:r>
      <w:r>
        <w:rPr>
          <w:rFonts w:ascii="Times New Roman"/>
          <w:b w:val="false"/>
          <w:i w:val="false"/>
          <w:color w:val="000000"/>
          <w:sz w:val="28"/>
        </w:rPr>
        <w:t>:</w:t>
      </w:r>
    </w:p>
    <w:bookmarkEnd w:id="392"/>
    <w:bookmarkStart w:name="z441" w:id="393"/>
    <w:p>
      <w:pPr>
        <w:spacing w:after="0"/>
        <w:ind w:left="0"/>
        <w:jc w:val="both"/>
      </w:pPr>
      <w:r>
        <w:rPr>
          <w:rFonts w:ascii="Times New Roman"/>
          <w:b w:val="false"/>
          <w:i w:val="false"/>
          <w:color w:val="000000"/>
          <w:sz w:val="28"/>
        </w:rPr>
        <w:t xml:space="preserve">
      бірінші бөліктегі "Профилактикалық бақылау немесе тексеру" деген сөздер "Бақылау" деген сөзбен ауыстырылсын; </w:t>
      </w:r>
    </w:p>
    <w:bookmarkEnd w:id="393"/>
    <w:bookmarkStart w:name="z442" w:id="394"/>
    <w:p>
      <w:pPr>
        <w:spacing w:after="0"/>
        <w:ind w:left="0"/>
        <w:jc w:val="both"/>
      </w:pPr>
      <w:r>
        <w:rPr>
          <w:rFonts w:ascii="Times New Roman"/>
          <w:b w:val="false"/>
          <w:i w:val="false"/>
          <w:color w:val="000000"/>
          <w:sz w:val="28"/>
        </w:rPr>
        <w:t xml:space="preserve">
      екінші бөлік мынадай редакцияда жазылсын: </w:t>
      </w:r>
    </w:p>
    <w:bookmarkEnd w:id="394"/>
    <w:bookmarkStart w:name="z443" w:id="395"/>
    <w:p>
      <w:pPr>
        <w:spacing w:after="0"/>
        <w:ind w:left="0"/>
        <w:jc w:val="both"/>
      </w:pPr>
      <w:r>
        <w:rPr>
          <w:rFonts w:ascii="Times New Roman"/>
          <w:b w:val="false"/>
          <w:i w:val="false"/>
          <w:color w:val="000000"/>
          <w:sz w:val="28"/>
        </w:rPr>
        <w:t>
      "Бақылау және қадағалау органы бақылау жүргізу барысында жедел ден қою шарасын (шараларын) қолдануға негіз болып табылатын талапты бұзу фактісін анықтаған кезде жедел ден қою шарасын (шараларын) қолдану туралы қадағалау актісін (нұсқаманы, актіні, қаулыны) ресімдейді.";</w:t>
      </w:r>
    </w:p>
    <w:bookmarkEnd w:id="395"/>
    <w:bookmarkStart w:name="z444" w:id="396"/>
    <w:p>
      <w:pPr>
        <w:spacing w:after="0"/>
        <w:ind w:left="0"/>
        <w:jc w:val="both"/>
      </w:pPr>
      <w:r>
        <w:rPr>
          <w:rFonts w:ascii="Times New Roman"/>
          <w:b w:val="false"/>
          <w:i w:val="false"/>
          <w:color w:val="000000"/>
          <w:sz w:val="28"/>
        </w:rPr>
        <w:t xml:space="preserve">
      27) 138-баптың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және </w:t>
      </w:r>
      <w:r>
        <w:rPr>
          <w:rFonts w:ascii="Times New Roman"/>
          <w:b w:val="false"/>
          <w:i w:val="false"/>
          <w:color w:val="000000"/>
          <w:sz w:val="28"/>
        </w:rPr>
        <w:t>116) тармақшалары</w:t>
      </w:r>
      <w:r>
        <w:rPr>
          <w:rFonts w:ascii="Times New Roman"/>
          <w:b w:val="false"/>
          <w:i w:val="false"/>
          <w:color w:val="000000"/>
          <w:sz w:val="28"/>
        </w:rPr>
        <w:t xml:space="preserve"> алып тасталсын;</w:t>
      </w:r>
    </w:p>
    <w:bookmarkEnd w:id="396"/>
    <w:bookmarkStart w:name="z445" w:id="397"/>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141-бапта</w:t>
      </w:r>
      <w:r>
        <w:rPr>
          <w:rFonts w:ascii="Times New Roman"/>
          <w:b w:val="false"/>
          <w:i w:val="false"/>
          <w:color w:val="000000"/>
          <w:sz w:val="28"/>
        </w:rPr>
        <w:t>:</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"қағидалары" деген сөзден кейін ", тексеру парақтарының нысаны"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үшінші бөлігі "қағидаларына" деген сөзден кейін ", тексеру парақтарының нысанына"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үшінші бөлігі "қағидаларына" деген сөзден кейін ", тексеру парақтарының нысанына" деген сөздермен толықтырылсын;</w:t>
      </w:r>
    </w:p>
    <w:bookmarkStart w:name="z449" w:id="39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144-бапта</w:t>
      </w:r>
      <w:r>
        <w:rPr>
          <w:rFonts w:ascii="Times New Roman"/>
          <w:b w:val="false"/>
          <w:i w:val="false"/>
          <w:color w:val="000000"/>
          <w:sz w:val="28"/>
        </w:rPr>
        <w:t>:</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"141-бабының 4-тармағында" деген сөздер "141-бабында"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52" w:id="399"/>
    <w:p>
      <w:pPr>
        <w:spacing w:after="0"/>
        <w:ind w:left="0"/>
        <w:jc w:val="both"/>
      </w:pPr>
      <w:r>
        <w:rPr>
          <w:rFonts w:ascii="Times New Roman"/>
          <w:b w:val="false"/>
          <w:i w:val="false"/>
          <w:color w:val="000000"/>
          <w:sz w:val="28"/>
        </w:rPr>
        <w:t>
      екінші бөлік алып тасталсын;</w:t>
      </w:r>
    </w:p>
    <w:bookmarkEnd w:id="399"/>
    <w:bookmarkStart w:name="z453" w:id="400"/>
    <w:p>
      <w:pPr>
        <w:spacing w:after="0"/>
        <w:ind w:left="0"/>
        <w:jc w:val="both"/>
      </w:pPr>
      <w:r>
        <w:rPr>
          <w:rFonts w:ascii="Times New Roman"/>
          <w:b w:val="false"/>
          <w:i w:val="false"/>
          <w:color w:val="000000"/>
          <w:sz w:val="28"/>
        </w:rPr>
        <w:t>
      мынадай мазмұндағы бесінші, алтыншы және жетінші бөліктермен толықтырылсын:</w:t>
      </w:r>
    </w:p>
    <w:bookmarkEnd w:id="400"/>
    <w:bookmarkStart w:name="z454" w:id="401"/>
    <w:p>
      <w:pPr>
        <w:spacing w:after="0"/>
        <w:ind w:left="0"/>
        <w:jc w:val="both"/>
      </w:pPr>
      <w:r>
        <w:rPr>
          <w:rFonts w:ascii="Times New Roman"/>
          <w:b w:val="false"/>
          <w:i w:val="false"/>
          <w:color w:val="000000"/>
          <w:sz w:val="28"/>
        </w:rPr>
        <w:t>
      "Талаптарға сәйкестігіне тексерулер жүргізу графигі тексерулер жүргізілген жылдың алдындағы жылдың 10 желтоқсанына дейінгі мерзімде "электрондық үкімет" ақпараттық-коммуникациялық инфрақұрылым объектісінде жариялау үшін жіберіледі.</w:t>
      </w:r>
    </w:p>
    <w:bookmarkEnd w:id="401"/>
    <w:bookmarkStart w:name="z455" w:id="402"/>
    <w:p>
      <w:pPr>
        <w:spacing w:after="0"/>
        <w:ind w:left="0"/>
        <w:jc w:val="both"/>
      </w:pPr>
      <w:r>
        <w:rPr>
          <w:rFonts w:ascii="Times New Roman"/>
          <w:b w:val="false"/>
          <w:i w:val="false"/>
          <w:color w:val="000000"/>
          <w:sz w:val="28"/>
        </w:rPr>
        <w:t>
      Халықтың санитариялық-эпидемиологиялық саламаттылығы саласында тексерулер жүргізу графигі "электрондық үкімет" ақпараттық-коммуникациялық инфрақұрылым объектісінде тексерулер жүргізілген жылдың алдындағы жылдың 10 желтоқсанына дейінгі және ағымдағы күнтізбелік жылдың 10 мамырына дейінгі мерзімде жарияланады.</w:t>
      </w:r>
    </w:p>
    <w:bookmarkEnd w:id="402"/>
    <w:bookmarkStart w:name="z456" w:id="403"/>
    <w:p>
      <w:pPr>
        <w:spacing w:after="0"/>
        <w:ind w:left="0"/>
        <w:jc w:val="both"/>
      </w:pPr>
      <w:r>
        <w:rPr>
          <w:rFonts w:ascii="Times New Roman"/>
          <w:b w:val="false"/>
          <w:i w:val="false"/>
          <w:color w:val="000000"/>
          <w:sz w:val="28"/>
        </w:rPr>
        <w:t>
      Тәуекелдерді бағалау мен басқарудың автоматтандырылған ақпараттық жүйесі болмаған кезде графикті реттеуші мемлекеттік органның немесе жергілікті атқарушы органның бірінші басшысы бекітеді.";</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459" w:id="404"/>
    <w:p>
      <w:pPr>
        <w:spacing w:after="0"/>
        <w:ind w:left="0"/>
        <w:jc w:val="both"/>
      </w:pPr>
      <w:r>
        <w:rPr>
          <w:rFonts w:ascii="Times New Roman"/>
          <w:b w:val="false"/>
          <w:i w:val="false"/>
          <w:color w:val="000000"/>
          <w:sz w:val="28"/>
        </w:rPr>
        <w:t>
      "1) тергеп-тексеру нәтижелері бойынша анықталған бұзушылықтардың жойылуын бақылау;";</w:t>
      </w:r>
    </w:p>
    <w:bookmarkEnd w:id="404"/>
    <w:bookmarkStart w:name="z460" w:id="405"/>
    <w:p>
      <w:pPr>
        <w:spacing w:after="0"/>
        <w:ind w:left="0"/>
        <w:jc w:val="both"/>
      </w:pPr>
      <w:r>
        <w:rPr>
          <w:rFonts w:ascii="Times New Roman"/>
          <w:b w:val="false"/>
          <w:i w:val="false"/>
          <w:color w:val="000000"/>
          <w:sz w:val="28"/>
        </w:rPr>
        <w:t>
      2) тармақшадағы "талаптарға сәйкестігін тексеру және бақылау мен қадағалау субъектісіне (объектісіне) бару арқылы профилактикалық бақылау нәтижесінде тәуекел дәрежесін бағалау өлшемшарттарында айқындалған, анықталған елеулі және болмашы бұзушылықтарды" деген сөздер "тексеру және бақылау мен қадағалау субъектісіне (объектісіне) бару арқылы профилактикалық бақылау нәтижесінде анықталған бұзушылықтарды" деген сөздермен ауыстырылсын;</w:t>
      </w:r>
    </w:p>
    <w:bookmarkEnd w:id="405"/>
    <w:bookmarkStart w:name="z461" w:id="406"/>
    <w:p>
      <w:pPr>
        <w:spacing w:after="0"/>
        <w:ind w:left="0"/>
        <w:jc w:val="both"/>
      </w:pPr>
      <w:r>
        <w:rPr>
          <w:rFonts w:ascii="Times New Roman"/>
          <w:b w:val="false"/>
          <w:i w:val="false"/>
          <w:color w:val="000000"/>
          <w:sz w:val="28"/>
        </w:rPr>
        <w:t>
      мынадай мазмұндағы 2-1) тармақшамен толықтырылсын:</w:t>
      </w:r>
    </w:p>
    <w:bookmarkEnd w:id="406"/>
    <w:bookmarkStart w:name="z462" w:id="407"/>
    <w:p>
      <w:pPr>
        <w:spacing w:after="0"/>
        <w:ind w:left="0"/>
        <w:jc w:val="both"/>
      </w:pPr>
      <w:r>
        <w:rPr>
          <w:rFonts w:ascii="Times New Roman"/>
          <w:b w:val="false"/>
          <w:i w:val="false"/>
          <w:color w:val="000000"/>
          <w:sz w:val="28"/>
        </w:rPr>
        <w:t>
      "2-1) жедел ден қою шараларын қолдануға негіз болып табылатын бұзушылықтардың жойылуын бақылау;";</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p>
    <w:bookmarkStart w:name="z464" w:id="408"/>
    <w:p>
      <w:pPr>
        <w:spacing w:after="0"/>
        <w:ind w:left="0"/>
        <w:jc w:val="both"/>
      </w:pPr>
      <w:r>
        <w:rPr>
          <w:rFonts w:ascii="Times New Roman"/>
          <w:b w:val="false"/>
          <w:i w:val="false"/>
          <w:color w:val="000000"/>
          <w:sz w:val="28"/>
        </w:rPr>
        <w:t xml:space="preserve">
      "қоршаған ортаға және жеке және заңды тұлғалардың, мемлекеттің" деген сөздер "қоршаған ортаға, жеке және заңды тұлғалардың, мемлекеттің құқықтары мен" деген сөздермен ауыстырылсын; </w:t>
      </w:r>
    </w:p>
    <w:bookmarkEnd w:id="408"/>
    <w:bookmarkStart w:name="z465" w:id="409"/>
    <w:p>
      <w:pPr>
        <w:spacing w:after="0"/>
        <w:ind w:left="0"/>
        <w:jc w:val="both"/>
      </w:pPr>
      <w:r>
        <w:rPr>
          <w:rFonts w:ascii="Times New Roman"/>
          <w:b w:val="false"/>
          <w:i w:val="false"/>
          <w:color w:val="000000"/>
          <w:sz w:val="28"/>
        </w:rPr>
        <w:t>
      "прокуратура органдарының тапсырмалары" деген сөздер "прокурордың талаптары" деген сөздермен ауыстырылсын;</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"қоршаған ортаға және жеке және заңды тұлғалардың, мемлекеттің" деген сөздер "қоршаған ортаға, жеке және заңды тұлғалардың, мемлекеттің құқықтары мен" деген сөздермен ауыстырылсын; </w:t>
      </w:r>
    </w:p>
    <w:bookmarkStart w:name="z467" w:id="410"/>
    <w:p>
      <w:pPr>
        <w:spacing w:after="0"/>
        <w:ind w:left="0"/>
        <w:jc w:val="both"/>
      </w:pPr>
      <w:r>
        <w:rPr>
          <w:rFonts w:ascii="Times New Roman"/>
          <w:b w:val="false"/>
          <w:i w:val="false"/>
          <w:color w:val="000000"/>
          <w:sz w:val="28"/>
        </w:rPr>
        <w:t xml:space="preserve">
      30) 144-1-баптың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екінші бөлікпен толықтырылсын:</w:t>
      </w:r>
    </w:p>
    <w:bookmarkEnd w:id="410"/>
    <w:bookmarkStart w:name="z468" w:id="411"/>
    <w:p>
      <w:pPr>
        <w:spacing w:after="0"/>
        <w:ind w:left="0"/>
        <w:jc w:val="both"/>
      </w:pPr>
      <w:r>
        <w:rPr>
          <w:rFonts w:ascii="Times New Roman"/>
          <w:b w:val="false"/>
          <w:i w:val="false"/>
          <w:color w:val="000000"/>
          <w:sz w:val="28"/>
        </w:rPr>
        <w:t>
      "Бақылау және қадағалау органында автоматты режимде тәуекелдерді бағалау мен басқарудың ақпараттық жүйесі болған кезде бақылау мен қадағалау субъектісіне (объектісіне) бармай профилактикалық бақылауды талдау нәтижелері осы ақпараттық жүйеде ескеріледі.";</w:t>
      </w:r>
    </w:p>
    <w:bookmarkEnd w:id="411"/>
    <w:bookmarkStart w:name="z469" w:id="412"/>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144-2-бапта</w:t>
      </w:r>
      <w:r>
        <w:rPr>
          <w:rFonts w:ascii="Times New Roman"/>
          <w:b w:val="false"/>
          <w:i w:val="false"/>
          <w:color w:val="000000"/>
          <w:sz w:val="28"/>
        </w:rPr>
        <w:t>:</w:t>
      </w:r>
    </w:p>
    <w:bookmarkEnd w:id="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үшінші бөлікпен толықтырылсын:</w:t>
      </w:r>
    </w:p>
    <w:bookmarkStart w:name="z471" w:id="413"/>
    <w:p>
      <w:pPr>
        <w:spacing w:after="0"/>
        <w:ind w:left="0"/>
        <w:jc w:val="both"/>
      </w:pPr>
      <w:r>
        <w:rPr>
          <w:rFonts w:ascii="Times New Roman"/>
          <w:b w:val="false"/>
          <w:i w:val="false"/>
          <w:color w:val="000000"/>
          <w:sz w:val="28"/>
        </w:rPr>
        <w:t>
      "Бақылау және қадағалау органында тәуекелдерді бағалау мен басқарудың автоматтандырылған жүйесі қамтылған ақпараттық жүйе болған кезде бақылау мен қадағалау субъектісіне (объектісіне) бару арқылы профилактикалық бақылау жүргізудің жартыжылдық тізімдері міндетті түрде "электрондық үкімет" ақпараттық-коммуникациялық инфрақұрылым объектісінде орналастырылады.";</w:t>
      </w:r>
    </w:p>
    <w:bookmarkEnd w:id="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"реттеуші мемлекеттік органдардың интернет-ресурстарында және өзге де цифрлық платформаларда қауіпсіздік режимін қамтамасыз ете отырып" деген сөздер "электрондық үкімет" ақпараттық-коммуникациялық инфрақұрылым объектісінде"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бөлігіндегі "бақылау қорытындылары бойынша" деген сөздер "бақылауды жүзеге асыру барысында және (немесе) оның қорытындылары бойынша"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475" w:id="414"/>
    <w:p>
      <w:pPr>
        <w:spacing w:after="0"/>
        <w:ind w:left="0"/>
        <w:jc w:val="both"/>
      </w:pPr>
      <w:r>
        <w:rPr>
          <w:rFonts w:ascii="Times New Roman"/>
          <w:b w:val="false"/>
          <w:i w:val="false"/>
          <w:color w:val="000000"/>
          <w:sz w:val="28"/>
        </w:rPr>
        <w:t xml:space="preserve">
      "ережелері" деген сөзден кейін "осы баптың 1-тармағы бірінші бөлігінің және 5-тармағының талаптарын қоспағанда," деген сөздермен толықтырылсын; </w:t>
      </w:r>
    </w:p>
    <w:bookmarkEnd w:id="414"/>
    <w:bookmarkStart w:name="z476" w:id="415"/>
    <w:p>
      <w:pPr>
        <w:spacing w:after="0"/>
        <w:ind w:left="0"/>
        <w:jc w:val="both"/>
      </w:pPr>
      <w:r>
        <w:rPr>
          <w:rFonts w:ascii="Times New Roman"/>
          <w:b w:val="false"/>
          <w:i w:val="false"/>
          <w:color w:val="000000"/>
          <w:sz w:val="28"/>
        </w:rPr>
        <w:t>
      "шекті жол берілетін бөлшек сауда бағалары" деген сөздер "шекті сауда үстемеақысы" деген сөздермен ауыстырылсын;</w:t>
      </w:r>
    </w:p>
    <w:bookmarkEnd w:id="415"/>
    <w:bookmarkStart w:name="z477" w:id="416"/>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144-3-бапта</w:t>
      </w:r>
      <w:r>
        <w:rPr>
          <w:rFonts w:ascii="Times New Roman"/>
          <w:b w:val="false"/>
          <w:i w:val="false"/>
          <w:color w:val="000000"/>
          <w:sz w:val="28"/>
        </w:rPr>
        <w:t>:</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үшінші бөлікпен толықтырылсын:</w:t>
      </w:r>
    </w:p>
    <w:bookmarkStart w:name="z479" w:id="417"/>
    <w:p>
      <w:pPr>
        <w:spacing w:after="0"/>
        <w:ind w:left="0"/>
        <w:jc w:val="both"/>
      </w:pPr>
      <w:r>
        <w:rPr>
          <w:rFonts w:ascii="Times New Roman"/>
          <w:b w:val="false"/>
          <w:i w:val="false"/>
          <w:color w:val="000000"/>
          <w:sz w:val="28"/>
        </w:rPr>
        <w:t>
      "Бақылау мақсатында сатып алуды өткізу тәртібі:</w:t>
      </w:r>
    </w:p>
    <w:bookmarkEnd w:id="417"/>
    <w:bookmarkStart w:name="z480" w:id="418"/>
    <w:p>
      <w:pPr>
        <w:spacing w:after="0"/>
        <w:ind w:left="0"/>
        <w:jc w:val="both"/>
      </w:pPr>
      <w:r>
        <w:rPr>
          <w:rFonts w:ascii="Times New Roman"/>
          <w:b w:val="false"/>
          <w:i w:val="false"/>
          <w:color w:val="000000"/>
          <w:sz w:val="28"/>
        </w:rPr>
        <w:t>
      1) бақылау мақсатында сатып алуды өткізу туралы шешім қабылдау негіздерін;</w:t>
      </w:r>
    </w:p>
    <w:bookmarkEnd w:id="418"/>
    <w:bookmarkStart w:name="z481" w:id="419"/>
    <w:p>
      <w:pPr>
        <w:spacing w:after="0"/>
        <w:ind w:left="0"/>
        <w:jc w:val="both"/>
      </w:pPr>
      <w:r>
        <w:rPr>
          <w:rFonts w:ascii="Times New Roman"/>
          <w:b w:val="false"/>
          <w:i w:val="false"/>
          <w:color w:val="000000"/>
          <w:sz w:val="28"/>
        </w:rPr>
        <w:t>
      2) мемлекеттік құқықтық статистика және арнайы есепке алу саласындағы қызметті өз құзыреті шегінде жүзеге асыратын мемлекеттік органды хабардар ете отырып, бақылау және қадағалау органы басшысының бақылау мақсатында сатып алуды өткізу туралы шешімін;</w:t>
      </w:r>
    </w:p>
    <w:bookmarkEnd w:id="419"/>
    <w:bookmarkStart w:name="z482" w:id="420"/>
    <w:p>
      <w:pPr>
        <w:spacing w:after="0"/>
        <w:ind w:left="0"/>
        <w:jc w:val="both"/>
      </w:pPr>
      <w:r>
        <w:rPr>
          <w:rFonts w:ascii="Times New Roman"/>
          <w:b w:val="false"/>
          <w:i w:val="false"/>
          <w:color w:val="000000"/>
          <w:sz w:val="28"/>
        </w:rPr>
        <w:t>
      3) бақылау мақсатында сатып алуды өткізу қажет болатын өнім атауын, сондай-ақ оны өткізу мерзімдерін айқындауды;</w:t>
      </w:r>
    </w:p>
    <w:bookmarkEnd w:id="420"/>
    <w:bookmarkStart w:name="z483" w:id="421"/>
    <w:p>
      <w:pPr>
        <w:spacing w:after="0"/>
        <w:ind w:left="0"/>
        <w:jc w:val="both"/>
      </w:pPr>
      <w:r>
        <w:rPr>
          <w:rFonts w:ascii="Times New Roman"/>
          <w:b w:val="false"/>
          <w:i w:val="false"/>
          <w:color w:val="000000"/>
          <w:sz w:val="28"/>
        </w:rPr>
        <w:t>
      4) сатып алынған өнімге зерттеу жүргізу тәртібін;</w:t>
      </w:r>
    </w:p>
    <w:bookmarkEnd w:id="421"/>
    <w:bookmarkStart w:name="z484" w:id="422"/>
    <w:p>
      <w:pPr>
        <w:spacing w:after="0"/>
        <w:ind w:left="0"/>
        <w:jc w:val="both"/>
      </w:pPr>
      <w:r>
        <w:rPr>
          <w:rFonts w:ascii="Times New Roman"/>
          <w:b w:val="false"/>
          <w:i w:val="false"/>
          <w:color w:val="000000"/>
          <w:sz w:val="28"/>
        </w:rPr>
        <w:t>
      5) бақылау мақсатында сатып алуды өткізу нәтижелерін ресімдеуді қамтиды.";</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4-тармақтардағы</w:t>
      </w:r>
      <w:r>
        <w:rPr>
          <w:rFonts w:ascii="Times New Roman"/>
          <w:b w:val="false"/>
          <w:i w:val="false"/>
          <w:color w:val="000000"/>
          <w:sz w:val="28"/>
        </w:rPr>
        <w:t xml:space="preserve"> "нормативтік техникалық құжаттарда" деген сөздер "Қазақстан Республикасының заңнамасында көзделген өзге де құжаттарда" деген сөздермен ауыстырылсын;</w:t>
      </w:r>
    </w:p>
    <w:bookmarkStart w:name="z486" w:id="423"/>
    <w:p>
      <w:pPr>
        <w:spacing w:after="0"/>
        <w:ind w:left="0"/>
        <w:jc w:val="both"/>
      </w:pPr>
      <w:r>
        <w:rPr>
          <w:rFonts w:ascii="Times New Roman"/>
          <w:b w:val="false"/>
          <w:i w:val="false"/>
          <w:color w:val="000000"/>
          <w:sz w:val="28"/>
        </w:rPr>
        <w:t>
      мынадай мазмұндағы 4-1-тармақпен толықтырылсын:</w:t>
      </w:r>
    </w:p>
    <w:bookmarkEnd w:id="423"/>
    <w:bookmarkStart w:name="z487" w:id="424"/>
    <w:p>
      <w:pPr>
        <w:spacing w:after="0"/>
        <w:ind w:left="0"/>
        <w:jc w:val="both"/>
      </w:pPr>
      <w:r>
        <w:rPr>
          <w:rFonts w:ascii="Times New Roman"/>
          <w:b w:val="false"/>
          <w:i w:val="false"/>
          <w:color w:val="000000"/>
          <w:sz w:val="28"/>
        </w:rPr>
        <w:t>
      "4-1. Бақылау және қадағалау органдары мемлекеттік құқықтық статистика және арнайы есепке алу саласындағы қызметті өз құзыреті шегінде жүзеге асыратын мемлекеттік органды бақылау мақсатында сатып алудың қорытындылары туралы Қазақстан Республикасының Бас прокуратурасы айқындаған тәртіппен хабардар етеді.";</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p>
    <w:bookmarkStart w:name="z489" w:id="425"/>
    <w:p>
      <w:pPr>
        <w:spacing w:after="0"/>
        <w:ind w:left="0"/>
        <w:jc w:val="both"/>
      </w:pPr>
      <w:r>
        <w:rPr>
          <w:rFonts w:ascii="Times New Roman"/>
          <w:b w:val="false"/>
          <w:i w:val="false"/>
          <w:color w:val="000000"/>
          <w:sz w:val="28"/>
        </w:rPr>
        <w:t>
      "Бақылау мақсатында сатып алуды өткізу кезінде Қазақстан Республикасының заңнамасында көзделген талаптар бақылау нысанасы болып табылады. Бұл ретте жедел ден қою шаралары тексеру парақтарында белгіленген талаптарды бұзушылықтарға қатысты ғана қолданылады.";</w:t>
      </w:r>
    </w:p>
    <w:bookmarkEnd w:id="425"/>
    <w:bookmarkStart w:name="z490" w:id="426"/>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144-4-бапта</w:t>
      </w:r>
      <w:r>
        <w:rPr>
          <w:rFonts w:ascii="Times New Roman"/>
          <w:b w:val="false"/>
          <w:i w:val="false"/>
          <w:color w:val="000000"/>
          <w:sz w:val="28"/>
        </w:rPr>
        <w:t>:</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92" w:id="427"/>
    <w:p>
      <w:pPr>
        <w:spacing w:after="0"/>
        <w:ind w:left="0"/>
        <w:jc w:val="both"/>
      </w:pPr>
      <w:r>
        <w:rPr>
          <w:rFonts w:ascii="Times New Roman"/>
          <w:b w:val="false"/>
          <w:i w:val="false"/>
          <w:color w:val="000000"/>
          <w:sz w:val="28"/>
        </w:rPr>
        <w:t xml:space="preserve">
      "1. Бақылау және қадағалау органдарының Қазақстан Республикасы заңнамасының талаптарын бұзу себептері мен шарттарын анықтау, оларға жол берген бақылау мен қадағалау субъектілерін (объектілерін) айқындау жөніндегі қызметі, сол сияқты Қазақстан Республикасының заңнамасына сәйкес шаралар қабылдауы тергеп-тексеру деп түсініледі. </w:t>
      </w:r>
    </w:p>
    <w:bookmarkEnd w:id="427"/>
    <w:bookmarkStart w:name="z493" w:id="428"/>
    <w:p>
      <w:pPr>
        <w:spacing w:after="0"/>
        <w:ind w:left="0"/>
        <w:jc w:val="both"/>
      </w:pPr>
      <w:r>
        <w:rPr>
          <w:rFonts w:ascii="Times New Roman"/>
          <w:b w:val="false"/>
          <w:i w:val="false"/>
          <w:color w:val="000000"/>
          <w:sz w:val="28"/>
        </w:rPr>
        <w:t>
      Тергеп-тексеру бақылаудың дербес нысаны болып табылады, оны жүзеге асыру осы бапта және Қазақстан Республикасының заңнамасында айқындалған.";</w:t>
      </w:r>
    </w:p>
    <w:bookmarkEnd w:id="428"/>
    <w:bookmarkStart w:name="z494" w:id="429"/>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"нормативтік техникалық құжаттарда" деген сөздер "Қазақстан Республикасының заңнамасында көзделген өзге де құжаттарда" деген сөздермен ауыстырылсын;</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мазмұндағы 1-1) тармақшамен толықтырылсын:</w:t>
      </w:r>
    </w:p>
    <w:bookmarkStart w:name="z496" w:id="430"/>
    <w:p>
      <w:pPr>
        <w:spacing w:after="0"/>
        <w:ind w:left="0"/>
        <w:jc w:val="both"/>
      </w:pPr>
      <w:r>
        <w:rPr>
          <w:rFonts w:ascii="Times New Roman"/>
          <w:b w:val="false"/>
          <w:i w:val="false"/>
          <w:color w:val="000000"/>
          <w:sz w:val="28"/>
        </w:rPr>
        <w:t xml:space="preserve">
      "1-1) тергеп-тексеруді жүргізу туралы шешімді ресімдеу тәртібі мен мыналар: </w:t>
      </w:r>
    </w:p>
    <w:bookmarkEnd w:id="430"/>
    <w:bookmarkStart w:name="z497" w:id="431"/>
    <w:p>
      <w:pPr>
        <w:spacing w:after="0"/>
        <w:ind w:left="0"/>
        <w:jc w:val="both"/>
      </w:pPr>
      <w:r>
        <w:rPr>
          <w:rFonts w:ascii="Times New Roman"/>
          <w:b w:val="false"/>
          <w:i w:val="false"/>
          <w:color w:val="000000"/>
          <w:sz w:val="28"/>
        </w:rPr>
        <w:t>
      шешімнің шығарылған күні, уақыты мен орны;</w:t>
      </w:r>
    </w:p>
    <w:bookmarkEnd w:id="431"/>
    <w:bookmarkStart w:name="z498" w:id="432"/>
    <w:p>
      <w:pPr>
        <w:spacing w:after="0"/>
        <w:ind w:left="0"/>
        <w:jc w:val="both"/>
      </w:pPr>
      <w:r>
        <w:rPr>
          <w:rFonts w:ascii="Times New Roman"/>
          <w:b w:val="false"/>
          <w:i w:val="false"/>
          <w:color w:val="000000"/>
          <w:sz w:val="28"/>
        </w:rPr>
        <w:t>
      шешім шығарған адам көрсетілетін мазмұнын;";</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төртінші және бесінші бөліктермен толықтырылсын:</w:t>
      </w:r>
    </w:p>
    <w:bookmarkStart w:name="z500" w:id="433"/>
    <w:p>
      <w:pPr>
        <w:spacing w:after="0"/>
        <w:ind w:left="0"/>
        <w:jc w:val="both"/>
      </w:pPr>
      <w:r>
        <w:rPr>
          <w:rFonts w:ascii="Times New Roman"/>
          <w:b w:val="false"/>
          <w:i w:val="false"/>
          <w:color w:val="000000"/>
          <w:sz w:val="28"/>
        </w:rPr>
        <w:t>
      "Бақылау және қадағалау органдары мемлекеттік құқықтық статистика және арнайы есепке алу саласындағы қызметті өз құзыреті шегінде жүзеге асыратын мемлекеттік органды тергеп-тексеру қорытындылары туралы Қазақстан Республикасының Бас прокуратурасы айқындаған тәртіппен хабардар етеді.</w:t>
      </w:r>
    </w:p>
    <w:bookmarkEnd w:id="433"/>
    <w:bookmarkStart w:name="z501" w:id="434"/>
    <w:p>
      <w:pPr>
        <w:spacing w:after="0"/>
        <w:ind w:left="0"/>
        <w:jc w:val="both"/>
      </w:pPr>
      <w:r>
        <w:rPr>
          <w:rFonts w:ascii="Times New Roman"/>
          <w:b w:val="false"/>
          <w:i w:val="false"/>
          <w:color w:val="000000"/>
          <w:sz w:val="28"/>
        </w:rPr>
        <w:t>
      Қазақстан Республикасы заңнамасының талаптарын бұзу себептерін анықтау және көрсетілген талаптарды бұзуға жол берген бақылау мен қадағалау субъектілерін (объектілерін) айқындау үшін тергеп-тексеруді жүргізу кезінде Қазақстан Республикасының заңнамасында көзделген талаптар бақылау нысанасы болып табылады. Бұл ретте жедел ден қою шаралары тексеру парақтарында белгіленген талаптарды бұзушылықтарға қатысты ғана қолданылады.";</w:t>
      </w:r>
    </w:p>
    <w:bookmarkEnd w:id="434"/>
    <w:bookmarkStart w:name="z502" w:id="435"/>
    <w:p>
      <w:pPr>
        <w:spacing w:after="0"/>
        <w:ind w:left="0"/>
        <w:jc w:val="both"/>
      </w:pPr>
      <w:r>
        <w:rPr>
          <w:rFonts w:ascii="Times New Roman"/>
          <w:b w:val="false"/>
          <w:i w:val="false"/>
          <w:color w:val="000000"/>
          <w:sz w:val="28"/>
        </w:rPr>
        <w:t xml:space="preserve">
      34) 146-баптың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435"/>
    <w:bookmarkStart w:name="z503" w:id="436"/>
    <w:p>
      <w:pPr>
        <w:spacing w:after="0"/>
        <w:ind w:left="0"/>
        <w:jc w:val="both"/>
      </w:pPr>
      <w:r>
        <w:rPr>
          <w:rFonts w:ascii="Times New Roman"/>
          <w:b w:val="false"/>
          <w:i w:val="false"/>
          <w:color w:val="000000"/>
          <w:sz w:val="28"/>
        </w:rPr>
        <w:t xml:space="preserve">
      "Осы Кодекстің 129-бабының </w:t>
      </w:r>
      <w:r>
        <w:rPr>
          <w:rFonts w:ascii="Times New Roman"/>
          <w:b w:val="false"/>
          <w:i w:val="false"/>
          <w:color w:val="000000"/>
          <w:sz w:val="28"/>
        </w:rPr>
        <w:t>15-тармағына</w:t>
      </w:r>
      <w:r>
        <w:rPr>
          <w:rFonts w:ascii="Times New Roman"/>
          <w:b w:val="false"/>
          <w:i w:val="false"/>
          <w:color w:val="000000"/>
          <w:sz w:val="28"/>
        </w:rPr>
        <w:t xml:space="preserve">, 144-бабының </w:t>
      </w:r>
      <w:r>
        <w:rPr>
          <w:rFonts w:ascii="Times New Roman"/>
          <w:b w:val="false"/>
          <w:i w:val="false"/>
          <w:color w:val="000000"/>
          <w:sz w:val="28"/>
        </w:rPr>
        <w:t>8-тармағына</w:t>
      </w:r>
      <w:r>
        <w:rPr>
          <w:rFonts w:ascii="Times New Roman"/>
          <w:b w:val="false"/>
          <w:i w:val="false"/>
          <w:color w:val="000000"/>
          <w:sz w:val="28"/>
        </w:rPr>
        <w:t xml:space="preserve">, 146-бабының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жоспардан тыс тексеруді тағайындау туралы акт оны бақылау субъектісі (объектісі) тұрған жердегі мемлекеттік құқықтық статистика және арнайы есепке алу саласындағы қызметті өз құзыреті шегінде жүзеге асыратын мемлекеттік органның аумақтық органына ұсыну, оның ішінде электрондық нысанда ұсыну арқылы жоспардан тыс тексеру басталған күннен кейінгі келесі жұмыс күні ішінде мемлекеттік құқықтық статистика және арнайы есепке алу саласындағы қызметті өз құзыреті шегінде жүзеге асыратын мемлекеттік органда тіркеледі.";</w:t>
      </w:r>
    </w:p>
    <w:bookmarkEnd w:id="436"/>
    <w:bookmarkStart w:name="z504" w:id="437"/>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149-бапта</w:t>
      </w:r>
      <w:r>
        <w:rPr>
          <w:rFonts w:ascii="Times New Roman"/>
          <w:b w:val="false"/>
          <w:i w:val="false"/>
          <w:color w:val="000000"/>
          <w:sz w:val="28"/>
        </w:rPr>
        <w:t>:</w:t>
      </w:r>
    </w:p>
    <w:bookmarkEnd w:id="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"тексеру" деген сөзден кейін ", тергеп-тексеру"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07" w:id="438"/>
    <w:p>
      <w:pPr>
        <w:spacing w:after="0"/>
        <w:ind w:left="0"/>
        <w:jc w:val="both"/>
      </w:pPr>
      <w:r>
        <w:rPr>
          <w:rFonts w:ascii="Times New Roman"/>
          <w:b w:val="false"/>
          <w:i w:val="false"/>
          <w:color w:val="000000"/>
          <w:sz w:val="28"/>
        </w:rPr>
        <w:t>
      "4. Бақылау және қадағалау органының лауазымды адамдары іріктеп алған өнім үлгілерін зертханалық зерттеуге жұмсалатын шығыстар бюджет қаражаты есебінен қаржыландырылады.";</w:t>
      </w:r>
    </w:p>
    <w:bookmarkEnd w:id="438"/>
    <w:bookmarkStart w:name="z508" w:id="439"/>
    <w:p>
      <w:pPr>
        <w:spacing w:after="0"/>
        <w:ind w:left="0"/>
        <w:jc w:val="both"/>
      </w:pPr>
      <w:r>
        <w:rPr>
          <w:rFonts w:ascii="Times New Roman"/>
          <w:b w:val="false"/>
          <w:i w:val="false"/>
          <w:color w:val="000000"/>
          <w:sz w:val="28"/>
        </w:rPr>
        <w:t xml:space="preserve">
      36) 151-баптың </w:t>
      </w:r>
      <w:r>
        <w:rPr>
          <w:rFonts w:ascii="Times New Roman"/>
          <w:b w:val="false"/>
          <w:i w:val="false"/>
          <w:color w:val="000000"/>
          <w:sz w:val="28"/>
        </w:rPr>
        <w:t>6) тармақшасындағы</w:t>
      </w:r>
      <w:r>
        <w:rPr>
          <w:rFonts w:ascii="Times New Roman"/>
          <w:b w:val="false"/>
          <w:i w:val="false"/>
          <w:color w:val="000000"/>
          <w:sz w:val="28"/>
        </w:rPr>
        <w:t xml:space="preserve"> "3)" деген цифр "2-1), 3)" деген цифрлармен ауыстырылсын;</w:t>
      </w:r>
    </w:p>
    <w:bookmarkEnd w:id="439"/>
    <w:bookmarkStart w:name="z509" w:id="440"/>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152-бапта</w:t>
      </w:r>
      <w:r>
        <w:rPr>
          <w:rFonts w:ascii="Times New Roman"/>
          <w:b w:val="false"/>
          <w:i w:val="false"/>
          <w:color w:val="000000"/>
          <w:sz w:val="28"/>
        </w:rPr>
        <w:t>:</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төртінші бөлігі "қадағалау органына" деген сөздерден кейін "жедел ден қою шараларын қолдануға негіз болып табылатын талаптарды бұзушылықтарды қоспағанда,"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512" w:id="441"/>
    <w:p>
      <w:pPr>
        <w:spacing w:after="0"/>
        <w:ind w:left="0"/>
        <w:jc w:val="both"/>
      </w:pPr>
      <w:r>
        <w:rPr>
          <w:rFonts w:ascii="Times New Roman"/>
          <w:b w:val="false"/>
          <w:i w:val="false"/>
          <w:color w:val="000000"/>
          <w:sz w:val="28"/>
        </w:rPr>
        <w:t xml:space="preserve">
      "мерзімі өткеннен кейін" деген сөздер "мерзімі ішінде" деген сөздермен ауыстырылсын; </w:t>
      </w:r>
    </w:p>
    <w:bookmarkEnd w:id="441"/>
    <w:bookmarkStart w:name="z513" w:id="442"/>
    <w:p>
      <w:pPr>
        <w:spacing w:after="0"/>
        <w:ind w:left="0"/>
        <w:jc w:val="both"/>
      </w:pPr>
      <w:r>
        <w:rPr>
          <w:rFonts w:ascii="Times New Roman"/>
          <w:b w:val="false"/>
          <w:i w:val="false"/>
          <w:color w:val="000000"/>
          <w:sz w:val="28"/>
        </w:rPr>
        <w:t xml:space="preserve">
      "осы нұсқамада белгіленген мерзім ішінде," деген сөздер алып тасталсын; </w:t>
      </w:r>
    </w:p>
    <w:bookmarkEnd w:id="4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екінші бөлігі мынадай редакцияда жазылсын: </w:t>
      </w:r>
    </w:p>
    <w:bookmarkStart w:name="z515" w:id="443"/>
    <w:p>
      <w:pPr>
        <w:spacing w:after="0"/>
        <w:ind w:left="0"/>
        <w:jc w:val="both"/>
      </w:pPr>
      <w:r>
        <w:rPr>
          <w:rFonts w:ascii="Times New Roman"/>
          <w:b w:val="false"/>
          <w:i w:val="false"/>
          <w:color w:val="000000"/>
          <w:sz w:val="28"/>
        </w:rPr>
        <w:t xml:space="preserve">
      "Бақылау және қадағалау органы осы тармақтың бірінші бөлігіне сәйкес анықталған бұзушылықтарды жою туралы нұсқаманың орындалуы жөніндегі ақпарат ұсынылмаған немесе бұзушылықтар жойылмаған жағдайда, осы Кодекстің 144-бабы </w:t>
      </w:r>
      <w:r>
        <w:rPr>
          <w:rFonts w:ascii="Times New Roman"/>
          <w:b w:val="false"/>
          <w:i w:val="false"/>
          <w:color w:val="000000"/>
          <w:sz w:val="28"/>
        </w:rPr>
        <w:t>5-тармағының</w:t>
      </w:r>
      <w:r>
        <w:rPr>
          <w:rFonts w:ascii="Times New Roman"/>
          <w:b w:val="false"/>
          <w:i w:val="false"/>
          <w:color w:val="000000"/>
          <w:sz w:val="28"/>
        </w:rPr>
        <w:t xml:space="preserve"> 2) тармақшасына сәйкес жоспардан тыс тексеруді тағайындауға құқылы.";</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517" w:id="444"/>
    <w:p>
      <w:pPr>
        <w:spacing w:after="0"/>
        <w:ind w:left="0"/>
        <w:jc w:val="both"/>
      </w:pPr>
      <w:r>
        <w:rPr>
          <w:rFonts w:ascii="Times New Roman"/>
          <w:b w:val="false"/>
          <w:i w:val="false"/>
          <w:color w:val="000000"/>
          <w:sz w:val="28"/>
        </w:rPr>
        <w:t>
      бірінші бөлікте:</w:t>
      </w:r>
    </w:p>
    <w:bookmarkEnd w:id="444"/>
    <w:bookmarkStart w:name="z518" w:id="445"/>
    <w:p>
      <w:pPr>
        <w:spacing w:after="0"/>
        <w:ind w:left="0"/>
        <w:jc w:val="both"/>
      </w:pPr>
      <w:r>
        <w:rPr>
          <w:rFonts w:ascii="Times New Roman"/>
          <w:b w:val="false"/>
          <w:i w:val="false"/>
          <w:color w:val="000000"/>
          <w:sz w:val="28"/>
        </w:rPr>
        <w:t xml:space="preserve">
      "нұсқамада көрсетілген" деген сөздерден кейін "мерзімдерде" деген сөзбен толықтырылсын; </w:t>
      </w:r>
    </w:p>
    <w:bookmarkEnd w:id="445"/>
    <w:bookmarkStart w:name="z519" w:id="446"/>
    <w:p>
      <w:pPr>
        <w:spacing w:after="0"/>
        <w:ind w:left="0"/>
        <w:jc w:val="both"/>
      </w:pPr>
      <w:r>
        <w:rPr>
          <w:rFonts w:ascii="Times New Roman"/>
          <w:b w:val="false"/>
          <w:i w:val="false"/>
          <w:color w:val="000000"/>
          <w:sz w:val="28"/>
        </w:rPr>
        <w:t xml:space="preserve">
      "мерзімінен бұрын" деген сөздер алып тасталсын; </w:t>
      </w:r>
    </w:p>
    <w:bookmarkEnd w:id="446"/>
    <w:bookmarkStart w:name="z520" w:id="447"/>
    <w:p>
      <w:pPr>
        <w:spacing w:after="0"/>
        <w:ind w:left="0"/>
        <w:jc w:val="both"/>
      </w:pPr>
      <w:r>
        <w:rPr>
          <w:rFonts w:ascii="Times New Roman"/>
          <w:b w:val="false"/>
          <w:i w:val="false"/>
          <w:color w:val="000000"/>
          <w:sz w:val="28"/>
        </w:rPr>
        <w:t xml:space="preserve">
      "анықталған бұзушылықтарды жою туралы ақпаратты" деген сөздер "бұзушылықтарды жою тәртібі мен тәсілдерін мұқият сипаттап, анықталған бұзушылықтарды жою туралы түбегейлі ақпаратты" деген сөздермен ауыстырылсын; </w:t>
      </w:r>
    </w:p>
    <w:bookmarkEnd w:id="447"/>
    <w:bookmarkStart w:name="z521" w:id="448"/>
    <w:p>
      <w:pPr>
        <w:spacing w:after="0"/>
        <w:ind w:left="0"/>
        <w:jc w:val="both"/>
      </w:pPr>
      <w:r>
        <w:rPr>
          <w:rFonts w:ascii="Times New Roman"/>
          <w:b w:val="false"/>
          <w:i w:val="false"/>
          <w:color w:val="000000"/>
          <w:sz w:val="28"/>
        </w:rPr>
        <w:t xml:space="preserve">
      үшінші бөліктегі "1) және 2) тармақшаларына" деген сөздер "2) тармақшасына" деген сөздермен ауыстырылсын; </w:t>
      </w:r>
    </w:p>
    <w:bookmarkEnd w:id="448"/>
    <w:bookmarkStart w:name="z522" w:id="449"/>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153-бап</w:t>
      </w:r>
      <w:r>
        <w:rPr>
          <w:rFonts w:ascii="Times New Roman"/>
          <w:b w:val="false"/>
          <w:i w:val="false"/>
          <w:color w:val="000000"/>
          <w:sz w:val="28"/>
        </w:rPr>
        <w:t xml:space="preserve"> мынадай редакцияда жазылсын: </w:t>
      </w:r>
    </w:p>
    <w:bookmarkEnd w:id="449"/>
    <w:bookmarkStart w:name="z523" w:id="450"/>
    <w:p>
      <w:pPr>
        <w:spacing w:after="0"/>
        <w:ind w:left="0"/>
        <w:jc w:val="both"/>
      </w:pPr>
      <w:r>
        <w:rPr>
          <w:rFonts w:ascii="Times New Roman"/>
          <w:b w:val="false"/>
          <w:i w:val="false"/>
          <w:color w:val="000000"/>
          <w:sz w:val="28"/>
        </w:rPr>
        <w:t>
      "153-бап. Бақылау және қадағалау органдары лауазымды адамдарының бақылауды жүзеге асыру кезiнде анықталған бұзушылық фактiлерi бойынша қолданатын шаралары</w:t>
      </w:r>
    </w:p>
    <w:bookmarkEnd w:id="450"/>
    <w:bookmarkStart w:name="z526" w:id="451"/>
    <w:p>
      <w:pPr>
        <w:spacing w:after="0"/>
        <w:ind w:left="0"/>
        <w:jc w:val="both"/>
      </w:pPr>
      <w:r>
        <w:rPr>
          <w:rFonts w:ascii="Times New Roman"/>
          <w:b w:val="false"/>
          <w:i w:val="false"/>
          <w:color w:val="000000"/>
          <w:sz w:val="28"/>
        </w:rPr>
        <w:t xml:space="preserve">
      1. Егер бақылау мен қадағалауды жүргізу нәтижесінде бақылау мен қадағалау субъектісінің (объектісінің) осы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және 143-бабының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заңнамасында белгiленген талаптарды бұзу фактiсi анықталатын болса, бақылау және қадағалау органының лауазымды адамы (лауазымды адамдары) Қазақстан Республикасының заңнамасында көзделген өкiлеттiктері шегiнде анықталған бұзушылықтарды жою, олардың алдын алу, адамдардың өмiрiне, денсаулығына және қоршаған ортаға, жеке және заңды тұлғалардың құқықтары мен заңды мүдделерiне ықтимал зиян келтiрудi болғызбау бойынша Қазақстан Республикасының заңдарында көзделген шараларды қабылдауға, сондай-ақ бұзушылыққа жол берген адамдарды Қазақстан Республикасының заңдарында белгiленген жауаптылыққа тарту жөнiндегі шараларды қабылдауға мiндеттi.</w:t>
      </w:r>
    </w:p>
    <w:bookmarkEnd w:id="451"/>
    <w:bookmarkStart w:name="z527" w:id="452"/>
    <w:p>
      <w:pPr>
        <w:spacing w:after="0"/>
        <w:ind w:left="0"/>
        <w:jc w:val="both"/>
      </w:pPr>
      <w:r>
        <w:rPr>
          <w:rFonts w:ascii="Times New Roman"/>
          <w:b w:val="false"/>
          <w:i w:val="false"/>
          <w:color w:val="000000"/>
          <w:sz w:val="28"/>
        </w:rPr>
        <w:t xml:space="preserve">
      Бақылау және қадағалау органы бақылау мен қадағалау субъектісіне (объектісіне) қатысты осы Кодекстің </w:t>
      </w:r>
      <w:r>
        <w:rPr>
          <w:rFonts w:ascii="Times New Roman"/>
          <w:b w:val="false"/>
          <w:i w:val="false"/>
          <w:color w:val="000000"/>
          <w:sz w:val="28"/>
        </w:rPr>
        <w:t>136-бабына</w:t>
      </w:r>
      <w:r>
        <w:rPr>
          <w:rFonts w:ascii="Times New Roman"/>
          <w:b w:val="false"/>
          <w:i w:val="false"/>
          <w:color w:val="000000"/>
          <w:sz w:val="28"/>
        </w:rPr>
        <w:t xml:space="preserve"> сәйкес жедел ден қою шараларын қабылдау кезінде қадағалау актісін ресімдейді.</w:t>
      </w:r>
    </w:p>
    <w:bookmarkEnd w:id="452"/>
    <w:bookmarkStart w:name="z528" w:id="453"/>
    <w:p>
      <w:pPr>
        <w:spacing w:after="0"/>
        <w:ind w:left="0"/>
        <w:jc w:val="both"/>
      </w:pPr>
      <w:r>
        <w:rPr>
          <w:rFonts w:ascii="Times New Roman"/>
          <w:b w:val="false"/>
          <w:i w:val="false"/>
          <w:color w:val="000000"/>
          <w:sz w:val="28"/>
        </w:rPr>
        <w:t>
      2. Қадағалау актісінде мыналар көрсетіледі:</w:t>
      </w:r>
    </w:p>
    <w:bookmarkEnd w:id="453"/>
    <w:bookmarkStart w:name="z529" w:id="454"/>
    <w:p>
      <w:pPr>
        <w:spacing w:after="0"/>
        <w:ind w:left="0"/>
        <w:jc w:val="both"/>
      </w:pPr>
      <w:r>
        <w:rPr>
          <w:rFonts w:ascii="Times New Roman"/>
          <w:b w:val="false"/>
          <w:i w:val="false"/>
          <w:color w:val="000000"/>
          <w:sz w:val="28"/>
        </w:rPr>
        <w:t>
      1) жедел ден қою шарасының түрі;</w:t>
      </w:r>
    </w:p>
    <w:bookmarkEnd w:id="454"/>
    <w:bookmarkStart w:name="z530" w:id="455"/>
    <w:p>
      <w:pPr>
        <w:spacing w:after="0"/>
        <w:ind w:left="0"/>
        <w:jc w:val="both"/>
      </w:pPr>
      <w:r>
        <w:rPr>
          <w:rFonts w:ascii="Times New Roman"/>
          <w:b w:val="false"/>
          <w:i w:val="false"/>
          <w:color w:val="000000"/>
          <w:sz w:val="28"/>
        </w:rPr>
        <w:t>
      2) актінінің жасалған күні, уақыты мен орны;</w:t>
      </w:r>
    </w:p>
    <w:bookmarkEnd w:id="455"/>
    <w:bookmarkStart w:name="z531" w:id="456"/>
    <w:p>
      <w:pPr>
        <w:spacing w:after="0"/>
        <w:ind w:left="0"/>
        <w:jc w:val="both"/>
      </w:pPr>
      <w:r>
        <w:rPr>
          <w:rFonts w:ascii="Times New Roman"/>
          <w:b w:val="false"/>
          <w:i w:val="false"/>
          <w:color w:val="000000"/>
          <w:sz w:val="28"/>
        </w:rPr>
        <w:t>
      3) мемлекеттік органның атауы;</w:t>
      </w:r>
    </w:p>
    <w:bookmarkEnd w:id="456"/>
    <w:bookmarkStart w:name="z532" w:id="457"/>
    <w:p>
      <w:pPr>
        <w:spacing w:after="0"/>
        <w:ind w:left="0"/>
        <w:jc w:val="both"/>
      </w:pPr>
      <w:r>
        <w:rPr>
          <w:rFonts w:ascii="Times New Roman"/>
          <w:b w:val="false"/>
          <w:i w:val="false"/>
          <w:color w:val="000000"/>
          <w:sz w:val="28"/>
        </w:rPr>
        <w:t>
      4) актіні жасайтын адамның тегі, аты, әкесінің аты (егер ол жеке басты куәландыратын құжатта көрсетілсе) және лауазымы;</w:t>
      </w:r>
    </w:p>
    <w:bookmarkEnd w:id="457"/>
    <w:bookmarkStart w:name="z533" w:id="458"/>
    <w:p>
      <w:pPr>
        <w:spacing w:after="0"/>
        <w:ind w:left="0"/>
        <w:jc w:val="both"/>
      </w:pPr>
      <w:r>
        <w:rPr>
          <w:rFonts w:ascii="Times New Roman"/>
          <w:b w:val="false"/>
          <w:i w:val="false"/>
          <w:color w:val="000000"/>
          <w:sz w:val="28"/>
        </w:rPr>
        <w:t>
      5) бақылау мен қадағалау субъектісінің атауы немесе тегі, аты, әкесінің аты (егер ол жеке басты куәландыратын құжатта көрсетілсе), оның басшысының тегі, аты, әкесінің аты (егер ол жеке басты куәландыратын құжатта көрсетілсе), сондай-ақ бақылау мен қадағалау субъектісінің актіні ресімдеу кезінде болған өкілінің лауазымы;</w:t>
      </w:r>
    </w:p>
    <w:bookmarkEnd w:id="458"/>
    <w:bookmarkStart w:name="z534" w:id="459"/>
    <w:p>
      <w:pPr>
        <w:spacing w:after="0"/>
        <w:ind w:left="0"/>
        <w:jc w:val="both"/>
      </w:pPr>
      <w:r>
        <w:rPr>
          <w:rFonts w:ascii="Times New Roman"/>
          <w:b w:val="false"/>
          <w:i w:val="false"/>
          <w:color w:val="000000"/>
          <w:sz w:val="28"/>
        </w:rPr>
        <w:t>
      6) жедел ден қою шарасын қолдану негізі;</w:t>
      </w:r>
    </w:p>
    <w:bookmarkEnd w:id="459"/>
    <w:bookmarkStart w:name="z535" w:id="460"/>
    <w:p>
      <w:pPr>
        <w:spacing w:after="0"/>
        <w:ind w:left="0"/>
        <w:jc w:val="both"/>
      </w:pPr>
      <w:r>
        <w:rPr>
          <w:rFonts w:ascii="Times New Roman"/>
          <w:b w:val="false"/>
          <w:i w:val="false"/>
          <w:color w:val="000000"/>
          <w:sz w:val="28"/>
        </w:rPr>
        <w:t>
      7) жедел ден қою шарасының қолданылу мерзімі (қажет болған кезде);</w:t>
      </w:r>
    </w:p>
    <w:bookmarkEnd w:id="460"/>
    <w:bookmarkStart w:name="z536" w:id="461"/>
    <w:p>
      <w:pPr>
        <w:spacing w:after="0"/>
        <w:ind w:left="0"/>
        <w:jc w:val="both"/>
      </w:pPr>
      <w:r>
        <w:rPr>
          <w:rFonts w:ascii="Times New Roman"/>
          <w:b w:val="false"/>
          <w:i w:val="false"/>
          <w:color w:val="000000"/>
          <w:sz w:val="28"/>
        </w:rPr>
        <w:t>
      8) актіні алғаны немесе алудан бас тартқаны туралы мәліметтер (күні және бақылау мен қадағалау субъектісі басшысының немесе бақылау мен қадағалау субъектісі өкілінің қолтаңбасы);</w:t>
      </w:r>
    </w:p>
    <w:bookmarkEnd w:id="461"/>
    <w:bookmarkStart w:name="z537" w:id="462"/>
    <w:p>
      <w:pPr>
        <w:spacing w:after="0"/>
        <w:ind w:left="0"/>
        <w:jc w:val="both"/>
      </w:pPr>
      <w:r>
        <w:rPr>
          <w:rFonts w:ascii="Times New Roman"/>
          <w:b w:val="false"/>
          <w:i w:val="false"/>
          <w:color w:val="000000"/>
          <w:sz w:val="28"/>
        </w:rPr>
        <w:t>
      9) актіні ресімдеген лауазымды адамның қолтаңбасы;</w:t>
      </w:r>
    </w:p>
    <w:bookmarkEnd w:id="462"/>
    <w:bookmarkStart w:name="z538" w:id="463"/>
    <w:p>
      <w:pPr>
        <w:spacing w:after="0"/>
        <w:ind w:left="0"/>
        <w:jc w:val="both"/>
      </w:pPr>
      <w:r>
        <w:rPr>
          <w:rFonts w:ascii="Times New Roman"/>
          <w:b w:val="false"/>
          <w:i w:val="false"/>
          <w:color w:val="000000"/>
          <w:sz w:val="28"/>
        </w:rPr>
        <w:t>
      10) бақылау және қадағалау органы басшысының лауазымы, тегі, аты, әкесінің аты (егер ол жеке басты куәландыратын құжатта көрсетілсе) және қолтаңбасы.</w:t>
      </w:r>
    </w:p>
    <w:bookmarkEnd w:id="463"/>
    <w:bookmarkStart w:name="z539" w:id="464"/>
    <w:p>
      <w:pPr>
        <w:spacing w:after="0"/>
        <w:ind w:left="0"/>
        <w:jc w:val="both"/>
      </w:pPr>
      <w:r>
        <w:rPr>
          <w:rFonts w:ascii="Times New Roman"/>
          <w:b w:val="false"/>
          <w:i w:val="false"/>
          <w:color w:val="000000"/>
          <w:sz w:val="28"/>
        </w:rPr>
        <w:t xml:space="preserve">
      3. Қадағалау актісі бақылау мен қадағалау субъектісіне мынадай тәсілдердің бірімен: </w:t>
      </w:r>
    </w:p>
    <w:bookmarkEnd w:id="464"/>
    <w:bookmarkStart w:name="z540" w:id="465"/>
    <w:p>
      <w:pPr>
        <w:spacing w:after="0"/>
        <w:ind w:left="0"/>
        <w:jc w:val="both"/>
      </w:pPr>
      <w:r>
        <w:rPr>
          <w:rFonts w:ascii="Times New Roman"/>
          <w:b w:val="false"/>
          <w:i w:val="false"/>
          <w:color w:val="000000"/>
          <w:sz w:val="28"/>
        </w:rPr>
        <w:t>
      1) қолын қойғызу арқылы қолма-қол;</w:t>
      </w:r>
    </w:p>
    <w:bookmarkEnd w:id="465"/>
    <w:bookmarkStart w:name="z541" w:id="466"/>
    <w:p>
      <w:pPr>
        <w:spacing w:after="0"/>
        <w:ind w:left="0"/>
        <w:jc w:val="both"/>
      </w:pPr>
      <w:r>
        <w:rPr>
          <w:rFonts w:ascii="Times New Roman"/>
          <w:b w:val="false"/>
          <w:i w:val="false"/>
          <w:color w:val="000000"/>
          <w:sz w:val="28"/>
        </w:rPr>
        <w:t>
      2) табыс етілгені туралы хабарламасы бар тапсырысты хатпен;</w:t>
      </w:r>
    </w:p>
    <w:bookmarkEnd w:id="466"/>
    <w:bookmarkStart w:name="z542" w:id="467"/>
    <w:p>
      <w:pPr>
        <w:spacing w:after="0"/>
        <w:ind w:left="0"/>
        <w:jc w:val="both"/>
      </w:pPr>
      <w:r>
        <w:rPr>
          <w:rFonts w:ascii="Times New Roman"/>
          <w:b w:val="false"/>
          <w:i w:val="false"/>
          <w:color w:val="000000"/>
          <w:sz w:val="28"/>
        </w:rPr>
        <w:t>
      3) бақылау мен қадағалау субъектісінің электрондық мекенжайына электрондық тәсілмен табыс етіледі.</w:t>
      </w:r>
    </w:p>
    <w:bookmarkEnd w:id="467"/>
    <w:bookmarkStart w:name="z543" w:id="468"/>
    <w:p>
      <w:pPr>
        <w:spacing w:after="0"/>
        <w:ind w:left="0"/>
        <w:jc w:val="both"/>
      </w:pPr>
      <w:r>
        <w:rPr>
          <w:rFonts w:ascii="Times New Roman"/>
          <w:b w:val="false"/>
          <w:i w:val="false"/>
          <w:color w:val="000000"/>
          <w:sz w:val="28"/>
        </w:rPr>
        <w:t>
      Қадағалау актісіне жедел ден қою шараларының нысанасына жататын техникалық бақылау құралдарының, байқау және тіркеп-белгілеу аспаптарының, фото- және бейнеаппаратураның жазбалары (олар болған кезде) қоса берілуі мүмкін.";</w:t>
      </w:r>
    </w:p>
    <w:bookmarkEnd w:id="468"/>
    <w:bookmarkStart w:name="z544" w:id="469"/>
    <w:p>
      <w:pPr>
        <w:spacing w:after="0"/>
        <w:ind w:left="0"/>
        <w:jc w:val="both"/>
      </w:pPr>
      <w:r>
        <w:rPr>
          <w:rFonts w:ascii="Times New Roman"/>
          <w:b w:val="false"/>
          <w:i w:val="false"/>
          <w:color w:val="000000"/>
          <w:sz w:val="28"/>
        </w:rPr>
        <w:t xml:space="preserve">
      39) 155-баптың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бесінші абзацы алып тасталсын;</w:t>
      </w:r>
    </w:p>
    <w:bookmarkEnd w:id="469"/>
    <w:bookmarkStart w:name="z545" w:id="470"/>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169-1-бапта</w:t>
      </w:r>
      <w:r>
        <w:rPr>
          <w:rFonts w:ascii="Times New Roman"/>
          <w:b w:val="false"/>
          <w:i w:val="false"/>
          <w:color w:val="000000"/>
          <w:sz w:val="28"/>
        </w:rPr>
        <w:t>:</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547" w:id="471"/>
    <w:p>
      <w:pPr>
        <w:spacing w:after="0"/>
        <w:ind w:left="0"/>
        <w:jc w:val="both"/>
      </w:pPr>
      <w:r>
        <w:rPr>
          <w:rFonts w:ascii="Times New Roman"/>
          <w:b w:val="false"/>
          <w:i w:val="false"/>
          <w:color w:val="000000"/>
          <w:sz w:val="28"/>
        </w:rPr>
        <w:t xml:space="preserve">
      бірінші абзац "сұрау салу бойынша" деген сөздермен толықтырылсын; </w:t>
      </w:r>
    </w:p>
    <w:bookmarkEnd w:id="471"/>
    <w:bookmarkStart w:name="z548" w:id="472"/>
    <w:p>
      <w:pPr>
        <w:spacing w:after="0"/>
        <w:ind w:left="0"/>
        <w:jc w:val="both"/>
      </w:pPr>
      <w:r>
        <w:rPr>
          <w:rFonts w:ascii="Times New Roman"/>
          <w:b w:val="false"/>
          <w:i w:val="false"/>
          <w:color w:val="000000"/>
          <w:sz w:val="28"/>
        </w:rPr>
        <w:t xml:space="preserve">
      1) тармақшадағы "жыл сайынғы сатып алу жоспарын тиісті интернет-ресурста орналастыру жағдайын қоспағанда, оны бекітілген күнінен бастап бір айдан кешіктірмей" деген сөздер "тиісті интернет-ресурста орналастыру жағдайын қоспағанда, жыл сайынғы сатып алу жоспарын" деген сөздермен ауыстырылсын; </w:t>
      </w:r>
    </w:p>
    <w:bookmarkEnd w:id="472"/>
    <w:bookmarkStart w:name="z549" w:id="473"/>
    <w:p>
      <w:pPr>
        <w:spacing w:after="0"/>
        <w:ind w:left="0"/>
        <w:jc w:val="both"/>
      </w:pPr>
      <w:r>
        <w:rPr>
          <w:rFonts w:ascii="Times New Roman"/>
          <w:b w:val="false"/>
          <w:i w:val="false"/>
          <w:color w:val="000000"/>
          <w:sz w:val="28"/>
        </w:rPr>
        <w:t xml:space="preserve">
      2) тармақшадағы "есептік тоқсаннан кейінгі айдың оныншы күнінен кешіктірмей тоқсан сайын" деген сөздер алып тасталсын; </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"өткізілген сатып алу туралы ақпаратты монополияға қарсы орган бекіткен нысан бойынша есепті тоқсаннан кейінгі айдың оныншы күнінен кешіктірмей, тоқсан сайын" деген сөздер "монополияға қарсы органның сұрау салуы бойынша және ол бекітетін нысан бойынша өткізілген сатып алу туралы ақпаратты"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"өткізілген сауда-саттық туралы ақпаратты есептік тоқсаннан кейінгі айдың оныншы күнінен кешіктірмей, тоқсан сайын" деген сөздер "сұрау салу бойынша өткізілген сауда-саттық туралы ақпаратты" деген сөздермен ауыстырылсын; </w:t>
      </w:r>
    </w:p>
    <w:bookmarkStart w:name="z552" w:id="474"/>
    <w:p>
      <w:pPr>
        <w:spacing w:after="0"/>
        <w:ind w:left="0"/>
        <w:jc w:val="both"/>
      </w:pPr>
      <w:r>
        <w:rPr>
          <w:rFonts w:ascii="Times New Roman"/>
          <w:b w:val="false"/>
          <w:i w:val="false"/>
          <w:color w:val="000000"/>
          <w:sz w:val="28"/>
        </w:rPr>
        <w:t>
      41) мынадай мазмұндағы 172-1-баппен толықтырылсын:</w:t>
      </w:r>
    </w:p>
    <w:bookmarkEnd w:id="474"/>
    <w:bookmarkStart w:name="z553" w:id="475"/>
    <w:p>
      <w:pPr>
        <w:spacing w:after="0"/>
        <w:ind w:left="0"/>
        <w:jc w:val="both"/>
      </w:pPr>
      <w:r>
        <w:rPr>
          <w:rFonts w:ascii="Times New Roman"/>
          <w:b w:val="false"/>
          <w:i w:val="false"/>
          <w:color w:val="000000"/>
          <w:sz w:val="28"/>
        </w:rPr>
        <w:t>
      "172-1-бап. Конгломерат</w:t>
      </w:r>
    </w:p>
    <w:bookmarkEnd w:id="475"/>
    <w:bookmarkStart w:name="z554" w:id="476"/>
    <w:p>
      <w:pPr>
        <w:spacing w:after="0"/>
        <w:ind w:left="0"/>
        <w:jc w:val="both"/>
      </w:pPr>
      <w:r>
        <w:rPr>
          <w:rFonts w:ascii="Times New Roman"/>
          <w:b w:val="false"/>
          <w:i w:val="false"/>
          <w:color w:val="000000"/>
          <w:sz w:val="28"/>
        </w:rPr>
        <w:t>
      1. Банк холдингтерін, банктерді және олардың еншілес ұйымдарын, сондай-ақ электр энергиясын бірыңғай сатып алушыны және теңгерімдеуші нарықтың есеп айырысу орталығын қоспағанда, тиісті және сабақтас тауар нарықтарында үстем немесе монополиялық жағдайға ие нарық субъектісі (тұлғалар тобы) осы Кодекстің мақсаттары үшін конгломерат деп түсініледі.</w:t>
      </w:r>
    </w:p>
    <w:bookmarkEnd w:id="476"/>
    <w:bookmarkStart w:name="z555" w:id="477"/>
    <w:p>
      <w:pPr>
        <w:spacing w:after="0"/>
        <w:ind w:left="0"/>
        <w:jc w:val="both"/>
      </w:pPr>
      <w:r>
        <w:rPr>
          <w:rFonts w:ascii="Times New Roman"/>
          <w:b w:val="false"/>
          <w:i w:val="false"/>
          <w:color w:val="000000"/>
          <w:sz w:val="28"/>
        </w:rPr>
        <w:t>
      Тиісті тауар нарығында өткізілетін басқа тауарды пайдаланбай тауарды өткізу мүмкін болмайтын тауар нарығы сабақтас тауар нарығы болып табылады.</w:t>
      </w:r>
    </w:p>
    <w:bookmarkEnd w:id="477"/>
    <w:bookmarkStart w:name="z556" w:id="478"/>
    <w:p>
      <w:pPr>
        <w:spacing w:after="0"/>
        <w:ind w:left="0"/>
        <w:jc w:val="both"/>
      </w:pPr>
      <w:r>
        <w:rPr>
          <w:rFonts w:ascii="Times New Roman"/>
          <w:b w:val="false"/>
          <w:i w:val="false"/>
          <w:color w:val="000000"/>
          <w:sz w:val="28"/>
        </w:rPr>
        <w:t>
      2. Монополияға қарсы орган конгломераттардың мемлекеттік тізілімін жүргізеді.</w:t>
      </w:r>
    </w:p>
    <w:bookmarkEnd w:id="478"/>
    <w:bookmarkStart w:name="z557" w:id="479"/>
    <w:p>
      <w:pPr>
        <w:spacing w:after="0"/>
        <w:ind w:left="0"/>
        <w:jc w:val="both"/>
      </w:pPr>
      <w:r>
        <w:rPr>
          <w:rFonts w:ascii="Times New Roman"/>
          <w:b w:val="false"/>
          <w:i w:val="false"/>
          <w:color w:val="000000"/>
          <w:sz w:val="28"/>
        </w:rPr>
        <w:t>
      3. Конгломераттардың қызметіне талдау және мониторинг жүргізу қағидаларын монополияға қарсы орган бекітеді.";</w:t>
      </w:r>
    </w:p>
    <w:bookmarkEnd w:id="479"/>
    <w:bookmarkStart w:name="z558" w:id="480"/>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191-1-бап</w:t>
      </w:r>
      <w:r>
        <w:rPr>
          <w:rFonts w:ascii="Times New Roman"/>
          <w:b w:val="false"/>
          <w:i w:val="false"/>
          <w:color w:val="000000"/>
          <w:sz w:val="28"/>
        </w:rPr>
        <w:t xml:space="preserve"> мынадай редакцияда жазылсын:</w:t>
      </w:r>
    </w:p>
    <w:bookmarkEnd w:id="480"/>
    <w:bookmarkStart w:name="z559" w:id="481"/>
    <w:p>
      <w:pPr>
        <w:spacing w:after="0"/>
        <w:ind w:left="0"/>
        <w:jc w:val="both"/>
      </w:pPr>
      <w:r>
        <w:rPr>
          <w:rFonts w:ascii="Times New Roman"/>
          <w:b w:val="false"/>
          <w:i w:val="false"/>
          <w:color w:val="000000"/>
          <w:sz w:val="28"/>
        </w:rPr>
        <w:t>
      "191-1-бап. Тауар сатушыны (берушіні) ауыстыруға кедергі жасау</w:t>
      </w:r>
    </w:p>
    <w:bookmarkEnd w:id="481"/>
    <w:bookmarkStart w:name="z561" w:id="482"/>
    <w:p>
      <w:pPr>
        <w:spacing w:after="0"/>
        <w:ind w:left="0"/>
        <w:jc w:val="both"/>
      </w:pPr>
      <w:r>
        <w:rPr>
          <w:rFonts w:ascii="Times New Roman"/>
          <w:b w:val="false"/>
          <w:i w:val="false"/>
          <w:color w:val="000000"/>
          <w:sz w:val="28"/>
        </w:rPr>
        <w:t>
      Шартты бұзу кезінде тұтынушыға шарт жасасу кезінде бұрын көзделмеген немесе болған талаптардан артық талаптар қою тауар сатушыны (берушіні) ауыстыруға кедергі жасау болып табылады.";</w:t>
      </w:r>
    </w:p>
    <w:bookmarkEnd w:id="482"/>
    <w:bookmarkStart w:name="z562" w:id="483"/>
    <w:p>
      <w:pPr>
        <w:spacing w:after="0"/>
        <w:ind w:left="0"/>
        <w:jc w:val="both"/>
      </w:pPr>
      <w:r>
        <w:rPr>
          <w:rFonts w:ascii="Times New Roman"/>
          <w:b w:val="false"/>
          <w:i w:val="false"/>
          <w:color w:val="000000"/>
          <w:sz w:val="28"/>
        </w:rPr>
        <w:t xml:space="preserve">
      43) 194-баптың </w:t>
      </w:r>
      <w:r>
        <w:rPr>
          <w:rFonts w:ascii="Times New Roman"/>
          <w:b w:val="false"/>
          <w:i w:val="false"/>
          <w:color w:val="000000"/>
          <w:sz w:val="28"/>
        </w:rPr>
        <w:t>7-тармағының</w:t>
      </w:r>
      <w:r>
        <w:rPr>
          <w:rFonts w:ascii="Times New Roman"/>
          <w:b w:val="false"/>
          <w:i w:val="false"/>
          <w:color w:val="000000"/>
          <w:sz w:val="28"/>
        </w:rPr>
        <w:t xml:space="preserve"> төртінші бөлігі алып тасталсын;</w:t>
      </w:r>
    </w:p>
    <w:bookmarkEnd w:id="483"/>
    <w:bookmarkStart w:name="z563" w:id="484"/>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199-бап</w:t>
      </w:r>
      <w:r>
        <w:rPr>
          <w:rFonts w:ascii="Times New Roman"/>
          <w:b w:val="false"/>
          <w:i w:val="false"/>
          <w:color w:val="000000"/>
          <w:sz w:val="28"/>
        </w:rPr>
        <w:t xml:space="preserve"> мынадай мазмұндағы 1-1-тармақпен толықтырылсын:</w:t>
      </w:r>
    </w:p>
    <w:bookmarkEnd w:id="484"/>
    <w:bookmarkStart w:name="z564" w:id="485"/>
    <w:p>
      <w:pPr>
        <w:spacing w:after="0"/>
        <w:ind w:left="0"/>
        <w:jc w:val="both"/>
      </w:pPr>
      <w:r>
        <w:rPr>
          <w:rFonts w:ascii="Times New Roman"/>
          <w:b w:val="false"/>
          <w:i w:val="false"/>
          <w:color w:val="000000"/>
          <w:sz w:val="28"/>
        </w:rPr>
        <w:t xml:space="preserve">
      "1-1. Хабарламаға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белгіленген тәртіппен шағым жасау осы баптың 2-1-тармағында көзделген мерзімнің өтуін тоқтата тұрмайды.";</w:t>
      </w:r>
    </w:p>
    <w:bookmarkEnd w:id="485"/>
    <w:bookmarkStart w:name="z565" w:id="486"/>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201-бапта</w:t>
      </w:r>
      <w:r>
        <w:rPr>
          <w:rFonts w:ascii="Times New Roman"/>
          <w:b w:val="false"/>
          <w:i w:val="false"/>
          <w:color w:val="000000"/>
          <w:sz w:val="28"/>
        </w:rPr>
        <w:t>:</w:t>
      </w:r>
    </w:p>
    <w:bookmarkEnd w:id="486"/>
    <w:bookmarkStart w:name="z566" w:id="48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487"/>
    <w:bookmarkStart w:name="z567" w:id="488"/>
    <w:p>
      <w:pPr>
        <w:spacing w:after="0"/>
        <w:ind w:left="0"/>
        <w:jc w:val="both"/>
      </w:pPr>
      <w:r>
        <w:rPr>
          <w:rFonts w:ascii="Times New Roman"/>
          <w:b w:val="false"/>
          <w:i w:val="false"/>
          <w:color w:val="000000"/>
          <w:sz w:val="28"/>
        </w:rPr>
        <w:t>
      "3) нарық субъектiсiнiң (тұлғалар тобының) нарықтың басқа субъектiсiнiң Қазақстан Республикасының аумағындағы негiзгi өндiрiстiк құралдарын (өнеркәсіптік мақсаты жоқ жер учаскелері мен ғимараттарды (құрылыстарды, құрылысжайларды) және олардың кешендерін, үй-жайларын, құрылысы аяқталмаған объектілерін қоспағанда) және (немесе) материалдық емес активтерiн, егер мәмiленiң (өзара байланысты мәмiлелердiң) нысанасын құрайтын осындай мүлiктiң баланстық құны мүлiктi иелiктен шығаратын немесе беретiн нарық субъектiсiнiң негiзгi өндiрiстiк құралдары мен материалдық емес активтерiнiң баланстық құнының жиырма пайызынан асатын болса, меншiкке алуы, иеленуi және пайдалануы, оның iшiнде жарғылық капиталды төлеу (беру) есебiне меншiкке алуы, иеленуi және пайдалануы.</w:t>
      </w:r>
    </w:p>
    <w:bookmarkEnd w:id="488"/>
    <w:bookmarkStart w:name="z568" w:id="489"/>
    <w:p>
      <w:pPr>
        <w:spacing w:after="0"/>
        <w:ind w:left="0"/>
        <w:jc w:val="both"/>
      </w:pPr>
      <w:r>
        <w:rPr>
          <w:rFonts w:ascii="Times New Roman"/>
          <w:b w:val="false"/>
          <w:i w:val="false"/>
          <w:color w:val="000000"/>
          <w:sz w:val="28"/>
        </w:rPr>
        <w:t>
      Осы тармақшаның бірінші бөлігінде көрсетілген талап нарық субъектісі (тұлғалар тобы) өзінің бастапқы жарғылық капиталына құрылтайшылардың салымдары нәтижесінде негізгі өндірістік құралдарды және (немесе) материалдық емес активтерді меншігіне, иеленуге және пайдалануға алатын жағдайларға, сондай-ақ нәтижесінде құрылатын нарық субъектісі беру актісі, бөлу балансы негізінде осындай мүлікті алатын нарық субъектілері қайта ұйымдастырылған жағдайда қолданылмайды;</w:t>
      </w:r>
    </w:p>
    <w:bookmarkEnd w:id="489"/>
    <w:bookmarkStart w:name="z569" w:id="490"/>
    <w:p>
      <w:pPr>
        <w:spacing w:after="0"/>
        <w:ind w:left="0"/>
        <w:jc w:val="both"/>
      </w:pPr>
      <w:r>
        <w:rPr>
          <w:rFonts w:ascii="Times New Roman"/>
          <w:b w:val="false"/>
          <w:i w:val="false"/>
          <w:color w:val="000000"/>
          <w:sz w:val="28"/>
        </w:rPr>
        <w:t>
      4) нарық субъектiсiнiң өзі кәсiпкерлiк қызметтi жүргiзген кезде нарықтың басқа субъектiсiне орындалуы мiндеттi нұсқаулар беруіне мүмкiндiк беретiн (оның iшiнде сенiмгерлiк басқару туралы шарт, бiрлескен қызмет туралы шарт, тапсырма шарты негiзiнде) құқықтарды иемденуі.</w:t>
      </w:r>
    </w:p>
    <w:bookmarkEnd w:id="490"/>
    <w:bookmarkStart w:name="z570" w:id="491"/>
    <w:p>
      <w:pPr>
        <w:spacing w:after="0"/>
        <w:ind w:left="0"/>
        <w:jc w:val="both"/>
      </w:pPr>
      <w:r>
        <w:rPr>
          <w:rFonts w:ascii="Times New Roman"/>
          <w:b w:val="false"/>
          <w:i w:val="false"/>
          <w:color w:val="000000"/>
          <w:sz w:val="28"/>
        </w:rPr>
        <w:t>
      Осы тармақшаның бірінші бөлігінде көрсетілген талап жеке-дара шешім қабылдауға, қабылданатын шешімдерге шешуші әсер етуге, қабылданатын шешімдерді артықшылықпен бақылауға мүмкіндік беретін құқықтарды (кәсіпкерлік қызметтің басым, негізгі шарттарын, бағыттарын, түрлерін, даму стратегиясын және ағымдағы операциялық қызметке жатпайтын өзге де мәселелерді айқындау құқықтарын қоса алғанда) иемдену жағдайларына, сондай-ақ осындай құқықтары бар өзге де тұлғалар болмаған кездегі осыған ұқсас жағдайларға қолданылады</w:t>
      </w:r>
    </w:p>
    <w:bookmarkEnd w:id="491"/>
    <w:bookmarkStart w:name="z571" w:id="492"/>
    <w:p>
      <w:pPr>
        <w:spacing w:after="0"/>
        <w:ind w:left="0"/>
        <w:jc w:val="both"/>
      </w:pPr>
      <w:r>
        <w:rPr>
          <w:rFonts w:ascii="Times New Roman"/>
          <w:b w:val="false"/>
          <w:i w:val="false"/>
          <w:color w:val="000000"/>
          <w:sz w:val="28"/>
        </w:rPr>
        <w:t>
      Осы тармақша нарық субъектісінің басқару және (немесе) бақылау органдарының шешімдер қабылдауына кедергі келтіруге, нарық субъектісінің басқару және (немесе) бақылау органдарына кандидаттарды жеке-дара тағайындауға (номинациялауға) мүмкіндік беретін иемденілетін құқықтарға (оның ішінде құрылтай құжаттарында тікелей көрсетілген вето, бұғаттау құқығына) да қолданылады, бұл ретте өзге тұлғаларда аталған құқықтардың болмауы шарт;";</w:t>
      </w:r>
    </w:p>
    <w:bookmarkEnd w:id="492"/>
    <w:bookmarkStart w:name="z572" w:id="49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"дауыс беруге қатыспауы шартымен жүзеге асырылатын болса, нарық субъектiсiнiң акцияларын (жарғылық капиталға қатысу үлестерiн, пайларын) қаржы ұйымдарының сатып алуы" деген сөздер "дауыс беру құқығына ие болмауы шартымен жүзеге асырылатын болса, нарық субъектiсiнiң акцияларын (жарғылық капиталға қатысу үлестерiн, пайларын) қаржы ұйымдарының сатып алуы, нарық субъектісінің акцияларын (жарғылық капиталға қатысу үлестерін, пайларын) дауыс беру құқығынсыз қаржы ұйымдарының пайдасына (кепіл ұстаушылар ретінде) кепілге беру" деген сөздермен ауыстырылсын; </w:t>
      </w:r>
    </w:p>
    <w:bookmarkEnd w:id="4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574" w:id="494"/>
    <w:p>
      <w:pPr>
        <w:spacing w:after="0"/>
        <w:ind w:left="0"/>
        <w:jc w:val="both"/>
      </w:pPr>
      <w:r>
        <w:rPr>
          <w:rFonts w:ascii="Times New Roman"/>
          <w:b w:val="false"/>
          <w:i w:val="false"/>
          <w:color w:val="000000"/>
          <w:sz w:val="28"/>
        </w:rPr>
        <w:t>
      бірінші бөліктегі ", 2) және 3)" деген сөздер "және 2)" деген сөздермен ауыстырылсын;</w:t>
      </w:r>
    </w:p>
    <w:bookmarkEnd w:id="494"/>
    <w:bookmarkStart w:name="z575" w:id="495"/>
    <w:p>
      <w:pPr>
        <w:spacing w:after="0"/>
        <w:ind w:left="0"/>
        <w:jc w:val="both"/>
      </w:pPr>
      <w:r>
        <w:rPr>
          <w:rFonts w:ascii="Times New Roman"/>
          <w:b w:val="false"/>
          <w:i w:val="false"/>
          <w:color w:val="000000"/>
          <w:sz w:val="28"/>
        </w:rPr>
        <w:t>
      екінші бөліктегі "4) және" деген сөздер "3), 4) және" деген сөздермен ауыстырылсын;</w:t>
      </w:r>
    </w:p>
    <w:bookmarkEnd w:id="495"/>
    <w:bookmarkStart w:name="z576" w:id="496"/>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203-бапта</w:t>
      </w:r>
      <w:r>
        <w:rPr>
          <w:rFonts w:ascii="Times New Roman"/>
          <w:b w:val="false"/>
          <w:i w:val="false"/>
          <w:color w:val="000000"/>
          <w:sz w:val="28"/>
        </w:rPr>
        <w:t>:</w:t>
      </w:r>
    </w:p>
    <w:bookmarkEnd w:id="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"Қазақстан Республикасының заңнамасында белгіленген тәртіппен куәландырылған"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579" w:id="497"/>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204-бапта</w:t>
      </w:r>
      <w:r>
        <w:rPr>
          <w:rFonts w:ascii="Times New Roman"/>
          <w:b w:val="false"/>
          <w:i w:val="false"/>
          <w:color w:val="000000"/>
          <w:sz w:val="28"/>
        </w:rPr>
        <w:t>:</w:t>
      </w:r>
    </w:p>
    <w:bookmarkEnd w:id="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582" w:id="498"/>
    <w:p>
      <w:pPr>
        <w:spacing w:after="0"/>
        <w:ind w:left="0"/>
        <w:jc w:val="both"/>
      </w:pPr>
      <w:r>
        <w:rPr>
          <w:rFonts w:ascii="Times New Roman"/>
          <w:b w:val="false"/>
          <w:i w:val="false"/>
          <w:color w:val="000000"/>
          <w:sz w:val="28"/>
        </w:rPr>
        <w:t>
      "3) бекітілген жарғы немесе оның жобасы;";</w:t>
      </w:r>
    </w:p>
    <w:bookmarkEnd w:id="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бірінші абзацы мынадай редакцияда жазылсын: </w:t>
      </w:r>
    </w:p>
    <w:bookmarkStart w:name="z584" w:id="499"/>
    <w:p>
      <w:pPr>
        <w:spacing w:after="0"/>
        <w:ind w:left="0"/>
        <w:jc w:val="both"/>
      </w:pPr>
      <w:r>
        <w:rPr>
          <w:rFonts w:ascii="Times New Roman"/>
          <w:b w:val="false"/>
          <w:i w:val="false"/>
          <w:color w:val="000000"/>
          <w:sz w:val="28"/>
        </w:rPr>
        <w:t>
      "5) тікелей қайта ұйымдастырылатын нарық субъектілерінің әрқайсысы бойынша мыналар көрсетіледі:";</w:t>
      </w:r>
    </w:p>
    <w:bookmarkEnd w:id="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588" w:id="500"/>
    <w:p>
      <w:pPr>
        <w:spacing w:after="0"/>
        <w:ind w:left="0"/>
        <w:jc w:val="both"/>
      </w:pPr>
      <w:r>
        <w:rPr>
          <w:rFonts w:ascii="Times New Roman"/>
          <w:b w:val="false"/>
          <w:i w:val="false"/>
          <w:color w:val="000000"/>
          <w:sz w:val="28"/>
        </w:rPr>
        <w:t>
      "1) мәміле жасалғанын растайтын шарттың (өзге де құжаттың) нысанасы, тараптар, мәміле жасау үшін негізгі шарттар, сондай-ақ мәміленің құны (бағасы) туралы сатып алушы немесе сатып алушының уәкілетті адамы қол қойған еркін нысандағы хат түрінде ұсынылатын мәліметтер;";</w:t>
      </w:r>
    </w:p>
    <w:bookmarkEnd w:id="5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90" w:id="501"/>
    <w:p>
      <w:pPr>
        <w:spacing w:after="0"/>
        <w:ind w:left="0"/>
        <w:jc w:val="both"/>
      </w:pPr>
      <w:r>
        <w:rPr>
          <w:rFonts w:ascii="Times New Roman"/>
          <w:b w:val="false"/>
          <w:i w:val="false"/>
          <w:color w:val="000000"/>
          <w:sz w:val="28"/>
        </w:rPr>
        <w:t xml:space="preserve">
      бірінші абзац мынадай редакцияда жазылсын: </w:t>
      </w:r>
    </w:p>
    <w:bookmarkEnd w:id="501"/>
    <w:bookmarkStart w:name="z591" w:id="502"/>
    <w:p>
      <w:pPr>
        <w:spacing w:after="0"/>
        <w:ind w:left="0"/>
        <w:jc w:val="both"/>
      </w:pPr>
      <w:r>
        <w:rPr>
          <w:rFonts w:ascii="Times New Roman"/>
          <w:b w:val="false"/>
          <w:i w:val="false"/>
          <w:color w:val="000000"/>
          <w:sz w:val="28"/>
        </w:rPr>
        <w:t xml:space="preserve">
      "2) өзiне қатысты осы Кодекстің 201-бабы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әрекеттер жасалатын нарық субъектiсi және оның тікелей немесе жанама бақылауында болатын нарық субъектілері өндiретiн, өткiзетiн, экспорттайтын және импорттайтын тауарларға немесе өзара алмастырылатын тауарларға ұқсас тауарларды өндіруді, өткізуді, экспорттауды және Қазақстан Республикасына импорттауды жүзеге асыратын сатып алушы бойынша және сатып алушымен бiр тұлғалар тобына кiретiн әрбiр нарық субъектiсi бойынша мыналар көрсетіледі:";</w:t>
      </w:r>
    </w:p>
    <w:bookmarkEnd w:id="502"/>
    <w:bookmarkStart w:name="z592" w:id="503"/>
    <w:p>
      <w:pPr>
        <w:spacing w:after="0"/>
        <w:ind w:left="0"/>
        <w:jc w:val="both"/>
      </w:pPr>
      <w:r>
        <w:rPr>
          <w:rFonts w:ascii="Times New Roman"/>
          <w:b w:val="false"/>
          <w:i w:val="false"/>
          <w:color w:val="000000"/>
          <w:sz w:val="28"/>
        </w:rPr>
        <w:t>
      алтыншы абзацта:</w:t>
      </w:r>
    </w:p>
    <w:bookmarkEnd w:id="503"/>
    <w:bookmarkStart w:name="z593" w:id="504"/>
    <w:p>
      <w:pPr>
        <w:spacing w:after="0"/>
        <w:ind w:left="0"/>
        <w:jc w:val="both"/>
      </w:pPr>
      <w:r>
        <w:rPr>
          <w:rFonts w:ascii="Times New Roman"/>
          <w:b w:val="false"/>
          <w:i w:val="false"/>
          <w:color w:val="000000"/>
          <w:sz w:val="28"/>
        </w:rPr>
        <w:t xml:space="preserve">
      "нарық субъектiсi" деген сөздерден кейін ", сондай-ақ оның тікелей немесе жанама бақылауында болатын нарық субъектілері" деген сөздермен толықтырылсын; </w:t>
      </w:r>
    </w:p>
    <w:bookmarkEnd w:id="504"/>
    <w:bookmarkStart w:name="z594" w:id="505"/>
    <w:p>
      <w:pPr>
        <w:spacing w:after="0"/>
        <w:ind w:left="0"/>
        <w:jc w:val="both"/>
      </w:pPr>
      <w:r>
        <w:rPr>
          <w:rFonts w:ascii="Times New Roman"/>
          <w:b w:val="false"/>
          <w:i w:val="false"/>
          <w:color w:val="000000"/>
          <w:sz w:val="28"/>
        </w:rPr>
        <w:t xml:space="preserve">
      "немесе өткiзетiн" деген сөздер ", өткiзетiн, экспорттайтын және импорттайтын" деген сөздермен ауыстырылсын; </w:t>
      </w:r>
    </w:p>
    <w:bookmarkEnd w:id="5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bookmarkStart w:name="z596" w:id="506"/>
    <w:p>
      <w:pPr>
        <w:spacing w:after="0"/>
        <w:ind w:left="0"/>
        <w:jc w:val="both"/>
      </w:pPr>
      <w:r>
        <w:rPr>
          <w:rFonts w:ascii="Times New Roman"/>
          <w:b w:val="false"/>
          <w:i w:val="false"/>
          <w:color w:val="000000"/>
          <w:sz w:val="28"/>
        </w:rPr>
        <w:t xml:space="preserve">
      5) тармақшадағы "немесе өткiзетiн" деген сөздер ", өткiзетiн, экспорттайтын және импорттайтын" деген сөздермен ауыстырылсын; </w:t>
      </w:r>
    </w:p>
    <w:bookmarkEnd w:id="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алып тасталсын;</w:t>
      </w:r>
    </w:p>
    <w:bookmarkStart w:name="z598" w:id="507"/>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205-бапта</w:t>
      </w:r>
      <w:r>
        <w:rPr>
          <w:rFonts w:ascii="Times New Roman"/>
          <w:b w:val="false"/>
          <w:i w:val="false"/>
          <w:color w:val="000000"/>
          <w:sz w:val="28"/>
        </w:rPr>
        <w:t>:</w:t>
      </w:r>
    </w:p>
    <w:bookmarkEnd w:id="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"күнтiзбелiк он күн" деген сөздер "бес жұмыс күні"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601" w:id="508"/>
    <w:p>
      <w:pPr>
        <w:spacing w:after="0"/>
        <w:ind w:left="0"/>
        <w:jc w:val="both"/>
      </w:pPr>
      <w:r>
        <w:rPr>
          <w:rFonts w:ascii="Times New Roman"/>
          <w:b w:val="false"/>
          <w:i w:val="false"/>
          <w:color w:val="000000"/>
          <w:sz w:val="28"/>
        </w:rPr>
        <w:t>
      "2. Экономикалық шоғырлануға келiсім беру туралы өтінішхатты қарау мерзiмi өтінішхат қарауға қабылданған кезден бастап он бес жұмыс күнінен аспауға тиiс.</w:t>
      </w:r>
    </w:p>
    <w:bookmarkEnd w:id="508"/>
    <w:bookmarkStart w:name="z602" w:id="509"/>
    <w:p>
      <w:pPr>
        <w:spacing w:after="0"/>
        <w:ind w:left="0"/>
        <w:jc w:val="both"/>
      </w:pPr>
      <w:r>
        <w:rPr>
          <w:rFonts w:ascii="Times New Roman"/>
          <w:b w:val="false"/>
          <w:i w:val="false"/>
          <w:color w:val="000000"/>
          <w:sz w:val="28"/>
        </w:rPr>
        <w:t>
      Бұл ретте осы баптың 3-тармағында көрсетілген жағдайларды қоспағанда, тоқтатыла тұру мерзімдері ескеріле отырып, экономикалық шоғырлануға келісім беру туралы өтінішхатты қараудың жалпы мерзімі он екі айдан аспауға тиіс.";</w:t>
      </w:r>
    </w:p>
    <w:bookmarkEnd w:id="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бөлігінде:</w:t>
      </w:r>
    </w:p>
    <w:bookmarkStart w:name="z604" w:id="510"/>
    <w:p>
      <w:pPr>
        <w:spacing w:after="0"/>
        <w:ind w:left="0"/>
        <w:jc w:val="both"/>
      </w:pPr>
      <w:r>
        <w:rPr>
          <w:rFonts w:ascii="Times New Roman"/>
          <w:b w:val="false"/>
          <w:i w:val="false"/>
          <w:color w:val="000000"/>
          <w:sz w:val="28"/>
        </w:rPr>
        <w:t xml:space="preserve">
      "тауарларды" деген сөзден кейін "не сабақтас тауар нарықтарындағы тауарларды" деген сөздермен толықтырылсын; </w:t>
      </w:r>
    </w:p>
    <w:bookmarkEnd w:id="510"/>
    <w:bookmarkStart w:name="z605" w:id="511"/>
    <w:p>
      <w:pPr>
        <w:spacing w:after="0"/>
        <w:ind w:left="0"/>
        <w:jc w:val="both"/>
      </w:pPr>
      <w:r>
        <w:rPr>
          <w:rFonts w:ascii="Times New Roman"/>
          <w:b w:val="false"/>
          <w:i w:val="false"/>
          <w:color w:val="000000"/>
          <w:sz w:val="28"/>
        </w:rPr>
        <w:t xml:space="preserve">
      "жүзеге асырған және (немесе) бәсекелестікті шектеу белгілері болған жағдайда" деген сөздер "жүзеге асырса және (немесе) бәсекелестікті шектеу белгілері болса" деген сөздермен ауыстырылсын; </w:t>
      </w:r>
    </w:p>
    <w:bookmarkEnd w:id="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сөйлемі мынадай редакцияда жазылсын: </w:t>
      </w:r>
    </w:p>
    <w:bookmarkStart w:name="z607" w:id="512"/>
    <w:p>
      <w:pPr>
        <w:spacing w:after="0"/>
        <w:ind w:left="0"/>
        <w:jc w:val="both"/>
      </w:pPr>
      <w:r>
        <w:rPr>
          <w:rFonts w:ascii="Times New Roman"/>
          <w:b w:val="false"/>
          <w:i w:val="false"/>
          <w:color w:val="000000"/>
          <w:sz w:val="28"/>
        </w:rPr>
        <w:t>
      "6. Нарық субъектісі және (немесе) мемлекеттік органдар қосымша мәліметтерді және (немесе) құжаттарды ұсынғаннан кейін экономикалық шоғырлануға келiсім беру туралы өтiнiшхатты қарау автоматты түрде қайта басталады, бұл туралы монополияға қарсы орган өтiнiшхат берген тұлғаны үш жұмыс күнi iшiнде жазбаша түрде хабардар етуге мiндеттi.";</w:t>
      </w:r>
    </w:p>
    <w:bookmarkEnd w:id="512"/>
    <w:bookmarkStart w:name="z608" w:id="513"/>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206-баптың</w:t>
      </w:r>
      <w:r>
        <w:rPr>
          <w:rFonts w:ascii="Times New Roman"/>
          <w:b w:val="false"/>
          <w:i w:val="false"/>
          <w:color w:val="000000"/>
          <w:sz w:val="28"/>
        </w:rPr>
        <w:t xml:space="preserve"> бірінші бөлігіндегі "4) және" деген сөздер "3), 4) және" деген сөздермен ауыстырылсын;</w:t>
      </w:r>
    </w:p>
    <w:bookmarkEnd w:id="513"/>
    <w:bookmarkStart w:name="z609" w:id="514"/>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207-бапта</w:t>
      </w:r>
      <w:r>
        <w:rPr>
          <w:rFonts w:ascii="Times New Roman"/>
          <w:b w:val="false"/>
          <w:i w:val="false"/>
          <w:color w:val="000000"/>
          <w:sz w:val="28"/>
        </w:rPr>
        <w:t>:</w:t>
      </w:r>
    </w:p>
    <w:bookmarkEnd w:id="5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612" w:id="515"/>
    <w:p>
      <w:pPr>
        <w:spacing w:after="0"/>
        <w:ind w:left="0"/>
        <w:jc w:val="both"/>
      </w:pPr>
      <w:r>
        <w:rPr>
          <w:rFonts w:ascii="Times New Roman"/>
          <w:b w:val="false"/>
          <w:i w:val="false"/>
          <w:color w:val="000000"/>
          <w:sz w:val="28"/>
        </w:rPr>
        <w:t>
      "1) мәміле жасалғанын растайтын шарттың (өзге де құжаттың) нысанасы, тараптар, мәміле жасау үшін негізгі шарттар, сондай-ақ мәміленің құны (бағасы) туралы сатып алушы немесе сатып алушының уәкілетті адамы қол қойған еркін нысандағы хат түрінде ұсынылатын мәліметтер;";</w:t>
      </w:r>
    </w:p>
    <w:bookmarkEnd w:id="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14" w:id="516"/>
    <w:p>
      <w:pPr>
        <w:spacing w:after="0"/>
        <w:ind w:left="0"/>
        <w:jc w:val="both"/>
      </w:pPr>
      <w:r>
        <w:rPr>
          <w:rFonts w:ascii="Times New Roman"/>
          <w:b w:val="false"/>
          <w:i w:val="false"/>
          <w:color w:val="000000"/>
          <w:sz w:val="28"/>
        </w:rPr>
        <w:t xml:space="preserve">
      бірінші абзац мынадай редакцияда жазылсын: </w:t>
      </w:r>
    </w:p>
    <w:bookmarkEnd w:id="516"/>
    <w:bookmarkStart w:name="z615" w:id="517"/>
    <w:p>
      <w:pPr>
        <w:spacing w:after="0"/>
        <w:ind w:left="0"/>
        <w:jc w:val="both"/>
      </w:pPr>
      <w:r>
        <w:rPr>
          <w:rFonts w:ascii="Times New Roman"/>
          <w:b w:val="false"/>
          <w:i w:val="false"/>
          <w:color w:val="000000"/>
          <w:sz w:val="28"/>
        </w:rPr>
        <w:t xml:space="preserve">
      "2) өзiне қатысты осы Кодекстің 201-бабы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әрекеттер жасалатын нарық субъектiсi және оның тікелей немесе жанама бақылауында болатын нарық субъектілері өндiретiн, өткiзетiн, экспорттайтын және импорттайтын тауарларға немесе өзара алмастырылатын тауарларға ұқсас тауарларды өндіруді, өткізуді, экспорттауды және Қазақстан Республикасына импорттауды жүзеге асыратын сатып алушы бойынша және сатып алушымен бiр тұлғалар тобына кiретiн әрбiр нарық субъектiсi бойынша мыналар көрсетіледі:";</w:t>
      </w:r>
    </w:p>
    <w:bookmarkEnd w:id="517"/>
    <w:bookmarkStart w:name="z616" w:id="518"/>
    <w:p>
      <w:pPr>
        <w:spacing w:after="0"/>
        <w:ind w:left="0"/>
        <w:jc w:val="both"/>
      </w:pPr>
      <w:r>
        <w:rPr>
          <w:rFonts w:ascii="Times New Roman"/>
          <w:b w:val="false"/>
          <w:i w:val="false"/>
          <w:color w:val="000000"/>
          <w:sz w:val="28"/>
        </w:rPr>
        <w:t>
      алтыншы абзацта:</w:t>
      </w:r>
    </w:p>
    <w:bookmarkEnd w:id="518"/>
    <w:bookmarkStart w:name="z617" w:id="519"/>
    <w:p>
      <w:pPr>
        <w:spacing w:after="0"/>
        <w:ind w:left="0"/>
        <w:jc w:val="both"/>
      </w:pPr>
      <w:r>
        <w:rPr>
          <w:rFonts w:ascii="Times New Roman"/>
          <w:b w:val="false"/>
          <w:i w:val="false"/>
          <w:color w:val="000000"/>
          <w:sz w:val="28"/>
        </w:rPr>
        <w:t xml:space="preserve">
      "нарық субъектiсi" деген сөздерден кейін "және оның тікелей немесе жанама бақылауында болатын нарық субъектілері" деген сөздермен толықтырылсын; </w:t>
      </w:r>
    </w:p>
    <w:bookmarkEnd w:id="519"/>
    <w:bookmarkStart w:name="z618" w:id="520"/>
    <w:p>
      <w:pPr>
        <w:spacing w:after="0"/>
        <w:ind w:left="0"/>
        <w:jc w:val="both"/>
      </w:pPr>
      <w:r>
        <w:rPr>
          <w:rFonts w:ascii="Times New Roman"/>
          <w:b w:val="false"/>
          <w:i w:val="false"/>
          <w:color w:val="000000"/>
          <w:sz w:val="28"/>
        </w:rPr>
        <w:t xml:space="preserve">
      "немесе өткiзетiн" деген сөздер ", өткiзетiн, экспорттайтын және импорттайтын" деген сөздермен ауыстырылсын; </w:t>
      </w:r>
    </w:p>
    <w:bookmarkEnd w:id="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"немесе өткiзетiн" деген сөздер ", өткiзетiн, экспорттайтын және импорттайтын"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бірінші абзацы мынадай редакцияда жазылсын: </w:t>
      </w:r>
    </w:p>
    <w:bookmarkStart w:name="z623" w:id="521"/>
    <w:p>
      <w:pPr>
        <w:spacing w:after="0"/>
        <w:ind w:left="0"/>
        <w:jc w:val="both"/>
      </w:pPr>
      <w:r>
        <w:rPr>
          <w:rFonts w:ascii="Times New Roman"/>
          <w:b w:val="false"/>
          <w:i w:val="false"/>
          <w:color w:val="000000"/>
          <w:sz w:val="28"/>
        </w:rPr>
        <w:t>
      "5) хабарламаны (өтінішхатты) жіберуші (беруші) тұлға кәсіпкерлік қызметті жүргізу шарттарын айқындайтын әрбір нарық субъектісі бойынша айрықша мыналар көрсетіледі:";</w:t>
      </w:r>
    </w:p>
    <w:bookmarkEnd w:id="5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625" w:id="522"/>
    <w:p>
      <w:pPr>
        <w:spacing w:after="0"/>
        <w:ind w:left="0"/>
        <w:jc w:val="both"/>
      </w:pPr>
      <w:r>
        <w:rPr>
          <w:rFonts w:ascii="Times New Roman"/>
          <w:b w:val="false"/>
          <w:i w:val="false"/>
          <w:color w:val="000000"/>
          <w:sz w:val="28"/>
        </w:rPr>
        <w:t xml:space="preserve">
      бірінші абзацтағы "осы тұлға кiретiн тұлғалар тобы" деген сөздер "осындай нарық субъектісінің тікелей немесе жанама бақылауында болатын нарық субъектілері" деген сөздермен ауыстырылсын; </w:t>
      </w:r>
    </w:p>
    <w:bookmarkEnd w:id="522"/>
    <w:bookmarkStart w:name="z626" w:id="523"/>
    <w:p>
      <w:pPr>
        <w:spacing w:after="0"/>
        <w:ind w:left="0"/>
        <w:jc w:val="both"/>
      </w:pPr>
      <w:r>
        <w:rPr>
          <w:rFonts w:ascii="Times New Roman"/>
          <w:b w:val="false"/>
          <w:i w:val="false"/>
          <w:color w:val="000000"/>
          <w:sz w:val="28"/>
        </w:rPr>
        <w:t>
      үшінші абзацтағы "нарық субъектiсi мен тұлғалар тобы өндiретiн және өткiзетiн" деген сөздер "нарық субъектiсi (субъектілері) өндіретін, өткізетін, экспорттайтын және Қазақстан Республикасына импорттайтын" деген сөздермен ауыстырылсын;</w:t>
      </w:r>
    </w:p>
    <w:bookmarkEnd w:id="523"/>
    <w:bookmarkStart w:name="z627" w:id="524"/>
    <w:p>
      <w:pPr>
        <w:spacing w:after="0"/>
        <w:ind w:left="0"/>
        <w:jc w:val="both"/>
      </w:pPr>
      <w:r>
        <w:rPr>
          <w:rFonts w:ascii="Times New Roman"/>
          <w:b w:val="false"/>
          <w:i w:val="false"/>
          <w:color w:val="000000"/>
          <w:sz w:val="28"/>
        </w:rPr>
        <w:t>
      мынадай мазмұндағы 3-тармақпен толықтырылсын:</w:t>
      </w:r>
    </w:p>
    <w:bookmarkEnd w:id="524"/>
    <w:bookmarkStart w:name="z628" w:id="525"/>
    <w:p>
      <w:pPr>
        <w:spacing w:after="0"/>
        <w:ind w:left="0"/>
        <w:jc w:val="both"/>
      </w:pPr>
      <w:r>
        <w:rPr>
          <w:rFonts w:ascii="Times New Roman"/>
          <w:b w:val="false"/>
          <w:i w:val="false"/>
          <w:color w:val="000000"/>
          <w:sz w:val="28"/>
        </w:rPr>
        <w:t xml:space="preserve">
      "3. Монополияға қарсы органға осы Кодекстің 201-бабы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жасалған (жоспарланып отырған) экономикалық шоғырлану туралы хабарламаны (өтінішхатты) жіберу (беру) үшін қажетті құжаттар мен мәліметтер тізбесі:</w:t>
      </w:r>
    </w:p>
    <w:bookmarkEnd w:id="525"/>
    <w:bookmarkStart w:name="z629" w:id="526"/>
    <w:p>
      <w:pPr>
        <w:spacing w:after="0"/>
        <w:ind w:left="0"/>
        <w:jc w:val="both"/>
      </w:pPr>
      <w:r>
        <w:rPr>
          <w:rFonts w:ascii="Times New Roman"/>
          <w:b w:val="false"/>
          <w:i w:val="false"/>
          <w:color w:val="000000"/>
          <w:sz w:val="28"/>
        </w:rPr>
        <w:t>
      1) мәміле жасалғанын растайтын шарттың (өзге де құжаттың) нысанасы, тараптар, мәміле жасау үшін негізгі шарттар, сондай-ақ мәміленің құны (бағасы) туралы сатып алушы немесе сатып алушының уәкілетті адамы қол қойған еркін нысандағы хат түрінде ұсынылатын мәліметтер;</w:t>
      </w:r>
    </w:p>
    <w:bookmarkEnd w:id="526"/>
    <w:bookmarkStart w:name="z630" w:id="527"/>
    <w:p>
      <w:pPr>
        <w:spacing w:after="0"/>
        <w:ind w:left="0"/>
        <w:jc w:val="both"/>
      </w:pPr>
      <w:r>
        <w:rPr>
          <w:rFonts w:ascii="Times New Roman"/>
          <w:b w:val="false"/>
          <w:i w:val="false"/>
          <w:color w:val="000000"/>
          <w:sz w:val="28"/>
        </w:rPr>
        <w:t xml:space="preserve">
      2) өзіне қатысты осы Кодекстің 201-бабы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әрекеттер жасалатын нарық субъектісі шығару үшін сатып алынатын мүлікті пайдаланған тауарларға немесе өзара алмастырылатын тауарларға ұқсас тауарларды өндіруді, өткізуді, экспорттауды және Қазақстан Республикасына импорттауды жүзеге асыратын сатып алушы бойынша және сатып алушымен бір тұлғалар тобына кіретін әрбір нарық субъектісі бойынша мыналар көрсетіледі:</w:t>
      </w:r>
    </w:p>
    <w:bookmarkEnd w:id="527"/>
    <w:bookmarkStart w:name="z631" w:id="528"/>
    <w:p>
      <w:pPr>
        <w:spacing w:after="0"/>
        <w:ind w:left="0"/>
        <w:jc w:val="both"/>
      </w:pP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мен заңды мекенжайы;</w:t>
      </w:r>
    </w:p>
    <w:bookmarkEnd w:id="528"/>
    <w:bookmarkStart w:name="z632" w:id="529"/>
    <w:p>
      <w:pPr>
        <w:spacing w:after="0"/>
        <w:ind w:left="0"/>
        <w:jc w:val="both"/>
      </w:pPr>
      <w:r>
        <w:rPr>
          <w:rFonts w:ascii="Times New Roman"/>
          <w:b w:val="false"/>
          <w:i w:val="false"/>
          <w:color w:val="000000"/>
          <w:sz w:val="28"/>
        </w:rPr>
        <w:t>
      атауы, заңды және нақты мекенжайлары;</w:t>
      </w:r>
    </w:p>
    <w:bookmarkEnd w:id="529"/>
    <w:bookmarkStart w:name="z633" w:id="530"/>
    <w:p>
      <w:pPr>
        <w:spacing w:after="0"/>
        <w:ind w:left="0"/>
        <w:jc w:val="both"/>
      </w:pPr>
      <w:r>
        <w:rPr>
          <w:rFonts w:ascii="Times New Roman"/>
          <w:b w:val="false"/>
          <w:i w:val="false"/>
          <w:color w:val="000000"/>
          <w:sz w:val="28"/>
        </w:rPr>
        <w:t>
      жарғылық капиталының мөлшері және жарғылық капиталға қатысу үлесi;</w:t>
      </w:r>
    </w:p>
    <w:bookmarkEnd w:id="530"/>
    <w:bookmarkStart w:name="z634" w:id="531"/>
    <w:p>
      <w:pPr>
        <w:spacing w:after="0"/>
        <w:ind w:left="0"/>
        <w:jc w:val="both"/>
      </w:pPr>
      <w:r>
        <w:rPr>
          <w:rFonts w:ascii="Times New Roman"/>
          <w:b w:val="false"/>
          <w:i w:val="false"/>
          <w:color w:val="000000"/>
          <w:sz w:val="28"/>
        </w:rPr>
        <w:t>
      акцияларының түрлерi;</w:t>
      </w:r>
    </w:p>
    <w:bookmarkEnd w:id="531"/>
    <w:bookmarkStart w:name="z635" w:id="532"/>
    <w:p>
      <w:pPr>
        <w:spacing w:after="0"/>
        <w:ind w:left="0"/>
        <w:jc w:val="both"/>
      </w:pPr>
      <w:r>
        <w:rPr>
          <w:rFonts w:ascii="Times New Roman"/>
          <w:b w:val="false"/>
          <w:i w:val="false"/>
          <w:color w:val="000000"/>
          <w:sz w:val="28"/>
        </w:rPr>
        <w:t>
      сатып алынатын мүлік пайдаланыла отырып өндірілетін сол бір немесе өзара алмастырылатын тауарларды өндіру және өткізу, экспорттау және Қазақстан Республикасына импорттау көлемі;</w:t>
      </w:r>
    </w:p>
    <w:bookmarkEnd w:id="532"/>
    <w:bookmarkStart w:name="z636" w:id="533"/>
    <w:p>
      <w:pPr>
        <w:spacing w:after="0"/>
        <w:ind w:left="0"/>
        <w:jc w:val="both"/>
      </w:pPr>
      <w:r>
        <w:rPr>
          <w:rFonts w:ascii="Times New Roman"/>
          <w:b w:val="false"/>
          <w:i w:val="false"/>
          <w:color w:val="000000"/>
          <w:sz w:val="28"/>
        </w:rPr>
        <w:t>
      3) баланстық құнын көрсете отырып, мәміле нысанасын құрайтын мүліктің тізбесі;</w:t>
      </w:r>
    </w:p>
    <w:bookmarkEnd w:id="533"/>
    <w:bookmarkStart w:name="z637" w:id="534"/>
    <w:p>
      <w:pPr>
        <w:spacing w:after="0"/>
        <w:ind w:left="0"/>
        <w:jc w:val="both"/>
      </w:pPr>
      <w:r>
        <w:rPr>
          <w:rFonts w:ascii="Times New Roman"/>
          <w:b w:val="false"/>
          <w:i w:val="false"/>
          <w:color w:val="000000"/>
          <w:sz w:val="28"/>
        </w:rPr>
        <w:t>
      4) тауар түрлерiн көрсете отырып, алынатын мүлiктің қандай тауарларды шығару үшiн пайдаланылғаны және пайдаланылатыны туралы мәлiметтер.";</w:t>
      </w:r>
    </w:p>
    <w:bookmarkEnd w:id="534"/>
    <w:bookmarkStart w:name="z638" w:id="535"/>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216-бап</w:t>
      </w:r>
      <w:r>
        <w:rPr>
          <w:rFonts w:ascii="Times New Roman"/>
          <w:b w:val="false"/>
          <w:i w:val="false"/>
          <w:color w:val="000000"/>
          <w:sz w:val="28"/>
        </w:rPr>
        <w:t xml:space="preserve"> мынадай мазмұндағы 5-тармақпен толықтырылсын:</w:t>
      </w:r>
    </w:p>
    <w:bookmarkEnd w:id="535"/>
    <w:bookmarkStart w:name="z639" w:id="536"/>
    <w:p>
      <w:pPr>
        <w:spacing w:after="0"/>
        <w:ind w:left="0"/>
        <w:jc w:val="both"/>
      </w:pPr>
      <w:r>
        <w:rPr>
          <w:rFonts w:ascii="Times New Roman"/>
          <w:b w:val="false"/>
          <w:i w:val="false"/>
          <w:color w:val="000000"/>
          <w:sz w:val="28"/>
        </w:rPr>
        <w:t>
      "5. Тергеп-тексеруді жүргізу туралы бұйрыққа Қазақстан Республикасының Әкімшілік рәсімдік-процестік кодексінде белгіленген тәртіппен шағым жасау оның қолданылуын тоқтата тұрмайды.";</w:t>
      </w:r>
    </w:p>
    <w:bookmarkEnd w:id="536"/>
    <w:bookmarkStart w:name="z640" w:id="537"/>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221-бапта</w:t>
      </w:r>
      <w:r>
        <w:rPr>
          <w:rFonts w:ascii="Times New Roman"/>
          <w:b w:val="false"/>
          <w:i w:val="false"/>
          <w:color w:val="000000"/>
          <w:sz w:val="28"/>
        </w:rPr>
        <w:t>:</w:t>
      </w:r>
    </w:p>
    <w:bookmarkEnd w:id="537"/>
    <w:bookmarkStart w:name="z641" w:id="538"/>
    <w:p>
      <w:pPr>
        <w:spacing w:after="0"/>
        <w:ind w:left="0"/>
        <w:jc w:val="both"/>
      </w:pPr>
      <w:r>
        <w:rPr>
          <w:rFonts w:ascii="Times New Roman"/>
          <w:b w:val="false"/>
          <w:i w:val="false"/>
          <w:color w:val="000000"/>
          <w:sz w:val="28"/>
        </w:rPr>
        <w:t xml:space="preserve">
      үшінші бөлік "барлық құқығы" деген сөздерден кейін "жұмыс күндері" деген сөздермен толықтырылсын; </w:t>
      </w:r>
    </w:p>
    <w:bookmarkEnd w:id="538"/>
    <w:bookmarkStart w:name="z642" w:id="539"/>
    <w:p>
      <w:pPr>
        <w:spacing w:after="0"/>
        <w:ind w:left="0"/>
        <w:jc w:val="both"/>
      </w:pPr>
      <w:r>
        <w:rPr>
          <w:rFonts w:ascii="Times New Roman"/>
          <w:b w:val="false"/>
          <w:i w:val="false"/>
          <w:color w:val="000000"/>
          <w:sz w:val="28"/>
        </w:rPr>
        <w:t>
      мынадай мазмұндағы бесінші бөлікпен толықтырылсын:</w:t>
      </w:r>
    </w:p>
    <w:bookmarkEnd w:id="539"/>
    <w:bookmarkStart w:name="z643" w:id="540"/>
    <w:p>
      <w:pPr>
        <w:spacing w:after="0"/>
        <w:ind w:left="0"/>
        <w:jc w:val="both"/>
      </w:pPr>
      <w:r>
        <w:rPr>
          <w:rFonts w:ascii="Times New Roman"/>
          <w:b w:val="false"/>
          <w:i w:val="false"/>
          <w:color w:val="000000"/>
          <w:sz w:val="28"/>
        </w:rPr>
        <w:t xml:space="preserve">
      "Монополияға қарсы органның лауазымды адамдарының осы бапта көзделген әрекеттеріне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белгіленген тәртіппен шағым жасау олардың орындалуын тоқтата тұрмайды.";</w:t>
      </w:r>
    </w:p>
    <w:bookmarkEnd w:id="540"/>
    <w:bookmarkStart w:name="z644" w:id="541"/>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224-бапта</w:t>
      </w:r>
      <w:r>
        <w:rPr>
          <w:rFonts w:ascii="Times New Roman"/>
          <w:b w:val="false"/>
          <w:i w:val="false"/>
          <w:color w:val="000000"/>
          <w:sz w:val="28"/>
        </w:rPr>
        <w:t>:</w:t>
      </w:r>
    </w:p>
    <w:bookmarkEnd w:id="541"/>
    <w:bookmarkStart w:name="z645" w:id="542"/>
    <w:p>
      <w:pPr>
        <w:spacing w:after="0"/>
        <w:ind w:left="0"/>
        <w:jc w:val="both"/>
      </w:pPr>
      <w:r>
        <w:rPr>
          <w:rFonts w:ascii="Times New Roman"/>
          <w:b w:val="false"/>
          <w:i w:val="false"/>
          <w:color w:val="000000"/>
          <w:sz w:val="28"/>
        </w:rPr>
        <w:t>
      мынадай мазмұндағы 2-1-тармақпен толықтырылсын:</w:t>
      </w:r>
    </w:p>
    <w:bookmarkEnd w:id="542"/>
    <w:bookmarkStart w:name="z646" w:id="543"/>
    <w:p>
      <w:pPr>
        <w:spacing w:after="0"/>
        <w:ind w:left="0"/>
        <w:jc w:val="both"/>
      </w:pPr>
      <w:r>
        <w:rPr>
          <w:rFonts w:ascii="Times New Roman"/>
          <w:b w:val="false"/>
          <w:i w:val="false"/>
          <w:color w:val="000000"/>
          <w:sz w:val="28"/>
        </w:rPr>
        <w:t>
      "2-1. Осы баптың 1-1 және 2-тармақтарында көрсетілген ережелер монополиялық жоғары (төмен) немесе монопсониялық төмен бағаларды белгілеу, ұстап тұру белгілері бойынша, сондай-ақ бағаларды (тарифтерді), жеңілдіктерді, үстемеақыларды (қосымша ақыларды) және (немесе) үстеме бағаларды белгілеу немесе ұстап тұру, сауда-саттықта бағаларды көтеру, төмендету немесе ұстап тұру бөлігінде картель белгілері бойынша Қазақстан Республикасының бәсекелестікті қорғау саласындағы заңнамасын бұзушылықтарға тергеп-тексеруді жүргізу жағдайларында қолданылмайды.";</w:t>
      </w:r>
    </w:p>
    <w:bookmarkEnd w:id="5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сөйлемі мынадай редакцияда жазылсын:</w:t>
      </w:r>
    </w:p>
    <w:bookmarkStart w:name="z649" w:id="544"/>
    <w:p>
      <w:pPr>
        <w:spacing w:after="0"/>
        <w:ind w:left="0"/>
        <w:jc w:val="both"/>
      </w:pPr>
      <w:r>
        <w:rPr>
          <w:rFonts w:ascii="Times New Roman"/>
          <w:b w:val="false"/>
          <w:i w:val="false"/>
          <w:color w:val="000000"/>
          <w:sz w:val="28"/>
        </w:rPr>
        <w:t>
      "5. Тергеп-тексеру нәтижелерi бойынша қорытындыға қол қойылған күнінен бастап үш жұмыс күнiнен кешiктiрiлмей оның көшірмесі тергеп-тексеру объектiсiне табыс етіледі немесе хабарламасы бар хатпен жiберiледi.";</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"Тергеп-тексеру нәтижелері бойынша қорытындыны бекіту туралы бұйрық күшіне енген" деген сөздер "Монополияға қарсы органның лауазымды адамы (лауазымды адамдары) тергеп-тексеру нәтижелері бойынша қорытындыға қол қойған"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bookmarkStart w:name="z653" w:id="545"/>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284-бапта</w:t>
      </w:r>
      <w:r>
        <w:rPr>
          <w:rFonts w:ascii="Times New Roman"/>
          <w:b w:val="false"/>
          <w:i w:val="false"/>
          <w:color w:val="000000"/>
          <w:sz w:val="28"/>
        </w:rPr>
        <w:t>:</w:t>
      </w:r>
    </w:p>
    <w:bookmarkEnd w:id="545"/>
    <w:bookmarkStart w:name="z654" w:id="546"/>
    <w:p>
      <w:pPr>
        <w:spacing w:after="0"/>
        <w:ind w:left="0"/>
        <w:jc w:val="both"/>
      </w:pPr>
      <w:r>
        <w:rPr>
          <w:rFonts w:ascii="Times New Roman"/>
          <w:b w:val="false"/>
          <w:i w:val="false"/>
          <w:color w:val="000000"/>
          <w:sz w:val="28"/>
        </w:rPr>
        <w:t xml:space="preserve">
      бірінші бөліктегі "құрылған, кеңейтілген және (немесе) жаңартылған өндірістерді қоса алғанда, жаңа өндiрiстер" деген сөздер "тауарлардың, жұмыстар мен көрсетілетін қызметтердің құрылған, кеңейтілген және (немесе) жаңартылған өндірістерін қоса алғанда, тауарлардың, жұмыстар мен көрсетілетін қызметтердің жаңа өндірістерін" деген сөздермен ауыстырылсын; </w:t>
      </w:r>
    </w:p>
    <w:bookmarkEnd w:id="546"/>
    <w:bookmarkStart w:name="z655" w:id="547"/>
    <w:p>
      <w:pPr>
        <w:spacing w:after="0"/>
        <w:ind w:left="0"/>
        <w:jc w:val="both"/>
      </w:pPr>
      <w:r>
        <w:rPr>
          <w:rFonts w:ascii="Times New Roman"/>
          <w:b w:val="false"/>
          <w:i w:val="false"/>
          <w:color w:val="000000"/>
          <w:sz w:val="28"/>
        </w:rPr>
        <w:t>
      екінші бөлікте:</w:t>
      </w:r>
    </w:p>
    <w:bookmarkEnd w:id="547"/>
    <w:bookmarkStart w:name="z656" w:id="548"/>
    <w:p>
      <w:pPr>
        <w:spacing w:after="0"/>
        <w:ind w:left="0"/>
        <w:jc w:val="both"/>
      </w:pPr>
      <w:r>
        <w:rPr>
          <w:rFonts w:ascii="Times New Roman"/>
          <w:b w:val="false"/>
          <w:i w:val="false"/>
          <w:color w:val="000000"/>
          <w:sz w:val="28"/>
        </w:rPr>
        <w:t>
      екінші абзацта:</w:t>
      </w:r>
    </w:p>
    <w:bookmarkEnd w:id="548"/>
    <w:bookmarkStart w:name="z657" w:id="549"/>
    <w:p>
      <w:pPr>
        <w:spacing w:after="0"/>
        <w:ind w:left="0"/>
        <w:jc w:val="both"/>
      </w:pPr>
      <w:r>
        <w:rPr>
          <w:rFonts w:ascii="Times New Roman"/>
          <w:b w:val="false"/>
          <w:i w:val="false"/>
          <w:color w:val="000000"/>
          <w:sz w:val="28"/>
        </w:rPr>
        <w:t xml:space="preserve">
      "жаңа өндірістерді" деген сөздер "егер осы Кодексте өзгеше көзделмесе, тауарлардың, жұмыстар мен көрсетілетін қызметтердің жаңа өндірістерін" деген сөздермен ауыстырылсын; </w:t>
      </w:r>
    </w:p>
    <w:bookmarkEnd w:id="549"/>
    <w:bookmarkStart w:name="z658" w:id="550"/>
    <w:p>
      <w:pPr>
        <w:spacing w:after="0"/>
        <w:ind w:left="0"/>
        <w:jc w:val="both"/>
      </w:pPr>
      <w:r>
        <w:rPr>
          <w:rFonts w:ascii="Times New Roman"/>
          <w:b w:val="false"/>
          <w:i w:val="false"/>
          <w:color w:val="000000"/>
          <w:sz w:val="28"/>
        </w:rPr>
        <w:t xml:space="preserve">
      орыс тіліндегі мәтінге түзету енгізілді, қазақ тіліндегі мәтін өзгермейді; </w:t>
      </w:r>
    </w:p>
    <w:bookmarkEnd w:id="550"/>
    <w:bookmarkStart w:name="z659" w:id="551"/>
    <w:p>
      <w:pPr>
        <w:spacing w:after="0"/>
        <w:ind w:left="0"/>
        <w:jc w:val="both"/>
      </w:pPr>
      <w:r>
        <w:rPr>
          <w:rFonts w:ascii="Times New Roman"/>
          <w:b w:val="false"/>
          <w:i w:val="false"/>
          <w:color w:val="000000"/>
          <w:sz w:val="28"/>
        </w:rPr>
        <w:t>
      үшінші абзацта:</w:t>
      </w:r>
    </w:p>
    <w:bookmarkEnd w:id="551"/>
    <w:bookmarkStart w:name="z660" w:id="552"/>
    <w:p>
      <w:pPr>
        <w:spacing w:after="0"/>
        <w:ind w:left="0"/>
        <w:jc w:val="both"/>
      </w:pPr>
      <w:r>
        <w:rPr>
          <w:rFonts w:ascii="Times New Roman"/>
          <w:b w:val="false"/>
          <w:i w:val="false"/>
          <w:color w:val="000000"/>
          <w:sz w:val="28"/>
        </w:rPr>
        <w:t xml:space="preserve">
      "жұмыс істеп тұрған өндірістерді" деген сөздер "егер осы Кодексте өзгеше көзделмесе, тауарлардың, жұмыстар мен көрсетілетін қызметтердің жұмыс істеп тұрған өндірістерін" деген сөздермен ауыстырылсын; </w:t>
      </w:r>
    </w:p>
    <w:bookmarkEnd w:id="552"/>
    <w:bookmarkStart w:name="z661" w:id="553"/>
    <w:p>
      <w:pPr>
        <w:spacing w:after="0"/>
        <w:ind w:left="0"/>
        <w:jc w:val="both"/>
      </w:pPr>
      <w:r>
        <w:rPr>
          <w:rFonts w:ascii="Times New Roman"/>
          <w:b w:val="false"/>
          <w:i w:val="false"/>
          <w:color w:val="000000"/>
          <w:sz w:val="28"/>
        </w:rPr>
        <w:t xml:space="preserve">
      орыс тіліндегі мәтінге түзету енгізілді, қазақ тіліндегі мәтін өзгермейді; </w:t>
      </w:r>
    </w:p>
    <w:bookmarkEnd w:id="553"/>
    <w:bookmarkStart w:name="z662" w:id="554"/>
    <w:p>
      <w:pPr>
        <w:spacing w:after="0"/>
        <w:ind w:left="0"/>
        <w:jc w:val="both"/>
      </w:pPr>
      <w:r>
        <w:rPr>
          <w:rFonts w:ascii="Times New Roman"/>
          <w:b w:val="false"/>
          <w:i w:val="false"/>
          <w:color w:val="000000"/>
          <w:sz w:val="28"/>
        </w:rPr>
        <w:t xml:space="preserve">
      үшінші бөліктегі "жаңа өндірістерді", "жұмыс істеп тұрған өндірістерді" деген сөздер тиісінше "тауарлардың, жұмыстар мен көрсетілетін қызметтердің жаңа өндірістерін", "тауарлардың, жұмыстар мен көрсетілетін қызметтердің жұмыс істеп тұрған өндірістерін" деген сөздермен ауыстырылсын; </w:t>
      </w:r>
    </w:p>
    <w:bookmarkEnd w:id="554"/>
    <w:bookmarkStart w:name="z663" w:id="555"/>
    <w:p>
      <w:pPr>
        <w:spacing w:after="0"/>
        <w:ind w:left="0"/>
        <w:jc w:val="both"/>
      </w:pPr>
      <w:r>
        <w:rPr>
          <w:rFonts w:ascii="Times New Roman"/>
          <w:b w:val="false"/>
          <w:i w:val="false"/>
          <w:color w:val="000000"/>
          <w:sz w:val="28"/>
        </w:rPr>
        <w:t xml:space="preserve">
      55) 286-баптың 5-тармағының </w:t>
      </w:r>
      <w:r>
        <w:rPr>
          <w:rFonts w:ascii="Times New Roman"/>
          <w:b w:val="false"/>
          <w:i w:val="false"/>
          <w:color w:val="000000"/>
          <w:sz w:val="28"/>
        </w:rPr>
        <w:t>2) тармақшасында</w:t>
      </w:r>
      <w:r>
        <w:rPr>
          <w:rFonts w:ascii="Times New Roman"/>
          <w:b w:val="false"/>
          <w:i w:val="false"/>
          <w:color w:val="000000"/>
          <w:sz w:val="28"/>
        </w:rPr>
        <w:t>:</w:t>
      </w:r>
    </w:p>
    <w:bookmarkEnd w:id="555"/>
    <w:bookmarkStart w:name="z664" w:id="556"/>
    <w:p>
      <w:pPr>
        <w:spacing w:after="0"/>
        <w:ind w:left="0"/>
        <w:jc w:val="both"/>
      </w:pPr>
      <w:r>
        <w:rPr>
          <w:rFonts w:ascii="Times New Roman"/>
          <w:b w:val="false"/>
          <w:i w:val="false"/>
          <w:color w:val="000000"/>
          <w:sz w:val="28"/>
        </w:rPr>
        <w:t xml:space="preserve">
      үшінші бөлік "инвестицияларының мөлшері" деген сөздерден кейін ", егер осы тармақшаның төртінші бөлігінде өзгеше көзделмесе," деген сөздермен толықтырылсын; </w:t>
      </w:r>
    </w:p>
    <w:bookmarkEnd w:id="556"/>
    <w:bookmarkStart w:name="z665" w:id="557"/>
    <w:p>
      <w:pPr>
        <w:spacing w:after="0"/>
        <w:ind w:left="0"/>
        <w:jc w:val="both"/>
      </w:pPr>
      <w:r>
        <w:rPr>
          <w:rFonts w:ascii="Times New Roman"/>
          <w:b w:val="false"/>
          <w:i w:val="false"/>
          <w:color w:val="000000"/>
          <w:sz w:val="28"/>
        </w:rPr>
        <w:t>
      мынадай мазмұндағы төртінші бөлікпен толықтырылсын:</w:t>
      </w:r>
    </w:p>
    <w:bookmarkEnd w:id="557"/>
    <w:bookmarkStart w:name="z666" w:id="558"/>
    <w:p>
      <w:pPr>
        <w:spacing w:after="0"/>
        <w:ind w:left="0"/>
        <w:jc w:val="both"/>
      </w:pPr>
      <w:r>
        <w:rPr>
          <w:rFonts w:ascii="Times New Roman"/>
          <w:b w:val="false"/>
          <w:i w:val="false"/>
          <w:color w:val="000000"/>
          <w:sz w:val="28"/>
        </w:rPr>
        <w:t>
      "Жаңа қонақүйлер салу, жұмыс істеп тұрған қонақүйлерді кеңейту және (немесе) жаңарту (реконструкциялау) кезінде заңды тұлға инвестицияларының мөлшері республикалық бюджет туралы заңда белгіленген және инвестициялық преференциялар беруге өтінім берілген күнге қолданыста болатын айлық есептік көрсеткіштің кемінде бір миллион еселенген мөлшерін құрауға тиіс. Бұл ретте осы бөліктің талабы, егер жаңа қонақүйлер салу, жұмыс істеп тұрған қонақүйлерді кеңейту және (немесе) жаңарту (реконструкциялау) бір мезгілде мынадай шарттарға сәйкес келсе:</w:t>
      </w:r>
    </w:p>
    <w:bookmarkEnd w:id="558"/>
    <w:bookmarkStart w:name="z667" w:id="559"/>
    <w:p>
      <w:pPr>
        <w:spacing w:after="0"/>
        <w:ind w:left="0"/>
        <w:jc w:val="both"/>
      </w:pPr>
      <w:r>
        <w:rPr>
          <w:rFonts w:ascii="Times New Roman"/>
          <w:b w:val="false"/>
          <w:i w:val="false"/>
          <w:color w:val="000000"/>
          <w:sz w:val="28"/>
        </w:rPr>
        <w:t>
      жоба республикалық маңызы бар қалалар мен астанадан тыс жерде іске асырылса;</w:t>
      </w:r>
    </w:p>
    <w:bookmarkEnd w:id="559"/>
    <w:bookmarkStart w:name="z668" w:id="560"/>
    <w:p>
      <w:pPr>
        <w:spacing w:after="0"/>
        <w:ind w:left="0"/>
        <w:jc w:val="both"/>
      </w:pPr>
      <w:r>
        <w:rPr>
          <w:rFonts w:ascii="Times New Roman"/>
          <w:b w:val="false"/>
          <w:i w:val="false"/>
          <w:color w:val="000000"/>
          <w:sz w:val="28"/>
        </w:rPr>
        <w:t>
      ұсынылатын қызметтер халықаралық стандарттарға сәйкес "үш", "төрт", "бес" жұлдыз санаттарына сай келсе;</w:t>
      </w:r>
    </w:p>
    <w:bookmarkEnd w:id="560"/>
    <w:bookmarkStart w:name="z669" w:id="561"/>
    <w:p>
      <w:pPr>
        <w:spacing w:after="0"/>
        <w:ind w:left="0"/>
        <w:jc w:val="both"/>
      </w:pPr>
      <w:r>
        <w:rPr>
          <w:rFonts w:ascii="Times New Roman"/>
          <w:b w:val="false"/>
          <w:i w:val="false"/>
          <w:color w:val="000000"/>
          <w:sz w:val="28"/>
        </w:rPr>
        <w:t>
      он және одан да көп шет елде кем дегенде мың қонақ үйі бар халықаралық қонақ үй желісімен кешенді кәсіпкерлік лицензия (франчайзинг) немесе франшиза шарты жасалса, қолданылады.".</w:t>
      </w:r>
    </w:p>
    <w:bookmarkEnd w:id="561"/>
    <w:bookmarkStart w:name="z670" w:id="562"/>
    <w:p>
      <w:pPr>
        <w:spacing w:after="0"/>
        <w:ind w:left="0"/>
        <w:jc w:val="both"/>
      </w:pPr>
      <w:r>
        <w:rPr>
          <w:rFonts w:ascii="Times New Roman"/>
          <w:b w:val="false"/>
          <w:i w:val="false"/>
          <w:color w:val="000000"/>
          <w:sz w:val="28"/>
        </w:rPr>
        <w:t xml:space="preserve">
      7.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w:t>
      </w:r>
    </w:p>
    <w:bookmarkEnd w:id="562"/>
    <w:bookmarkStart w:name="z671" w:id="5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16-бапта</w:t>
      </w:r>
      <w:r>
        <w:rPr>
          <w:rFonts w:ascii="Times New Roman"/>
          <w:b w:val="false"/>
          <w:i w:val="false"/>
          <w:color w:val="000000"/>
          <w:sz w:val="28"/>
        </w:rPr>
        <w:t>:</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673" w:id="564"/>
    <w:p>
      <w:pPr>
        <w:spacing w:after="0"/>
        <w:ind w:left="0"/>
        <w:jc w:val="both"/>
      </w:pPr>
      <w:r>
        <w:rPr>
          <w:rFonts w:ascii="Times New Roman"/>
          <w:b w:val="false"/>
          <w:i w:val="false"/>
          <w:color w:val="000000"/>
          <w:sz w:val="28"/>
        </w:rPr>
        <w:t>
      "8) қызметтің барлық салалары үшін еңбек жөніндегі бірыңғай салааралық немесе салааралық үлгілік немесе үлгілік нормалар мен нормативтерді немесе ұйымдардың еңбек жөніндегі үлгілік нормалары мен нормативтерін әзірлеу, бекіту, ауыстыру және қайта қарау тәртібін белгілейді;";</w:t>
      </w:r>
    </w:p>
    <w:bookmarkEnd w:id="564"/>
    <w:bookmarkStart w:name="z674" w:id="565"/>
    <w:p>
      <w:pPr>
        <w:spacing w:after="0"/>
        <w:ind w:left="0"/>
        <w:jc w:val="both"/>
      </w:pPr>
      <w:r>
        <w:rPr>
          <w:rFonts w:ascii="Times New Roman"/>
          <w:b w:val="false"/>
          <w:i w:val="false"/>
          <w:color w:val="000000"/>
          <w:sz w:val="28"/>
        </w:rPr>
        <w:t>
      мынадай мазмұндағы 41-10) тармақшамен толықтырылсын:</w:t>
      </w:r>
    </w:p>
    <w:bookmarkEnd w:id="565"/>
    <w:bookmarkStart w:name="z675" w:id="566"/>
    <w:p>
      <w:pPr>
        <w:spacing w:after="0"/>
        <w:ind w:left="0"/>
        <w:jc w:val="both"/>
      </w:pPr>
      <w:r>
        <w:rPr>
          <w:rFonts w:ascii="Times New Roman"/>
          <w:b w:val="false"/>
          <w:i w:val="false"/>
          <w:color w:val="000000"/>
          <w:sz w:val="28"/>
        </w:rPr>
        <w:t>
      "41-10) қызметтің тиісті салаларындағы мемлекеттік органдармен келісу бойынша қызметтің барлық салалары үшін еңбек жөніндегі бірыңғай салааралық немесе салааралық үлгілік немесе үлгілік нормалар мен нормативтерді әзірлейді және бекітеді;";</w:t>
      </w:r>
    </w:p>
    <w:bookmarkEnd w:id="566"/>
    <w:bookmarkStart w:name="z676" w:id="567"/>
    <w:p>
      <w:pPr>
        <w:spacing w:after="0"/>
        <w:ind w:left="0"/>
        <w:jc w:val="both"/>
      </w:pPr>
      <w:r>
        <w:rPr>
          <w:rFonts w:ascii="Times New Roman"/>
          <w:b w:val="false"/>
          <w:i w:val="false"/>
          <w:color w:val="000000"/>
          <w:sz w:val="28"/>
        </w:rPr>
        <w:t xml:space="preserve">
      2) 23-баптың 2-тармағының </w:t>
      </w:r>
      <w:r>
        <w:rPr>
          <w:rFonts w:ascii="Times New Roman"/>
          <w:b w:val="false"/>
          <w:i w:val="false"/>
          <w:color w:val="000000"/>
          <w:sz w:val="28"/>
        </w:rPr>
        <w:t>23) тармақшасы</w:t>
      </w:r>
      <w:r>
        <w:rPr>
          <w:rFonts w:ascii="Times New Roman"/>
          <w:b w:val="false"/>
          <w:i w:val="false"/>
          <w:color w:val="000000"/>
          <w:sz w:val="28"/>
        </w:rPr>
        <w:t xml:space="preserve"> алып тасталсын;</w:t>
      </w:r>
    </w:p>
    <w:bookmarkEnd w:id="567"/>
    <w:bookmarkStart w:name="z677" w:id="5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101-бапта</w:t>
      </w:r>
      <w:r>
        <w:rPr>
          <w:rFonts w:ascii="Times New Roman"/>
          <w:b w:val="false"/>
          <w:i w:val="false"/>
          <w:color w:val="000000"/>
          <w:sz w:val="28"/>
        </w:rPr>
        <w:t>:</w:t>
      </w:r>
    </w:p>
    <w:bookmarkEnd w:id="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79" w:id="569"/>
    <w:p>
      <w:pPr>
        <w:spacing w:after="0"/>
        <w:ind w:left="0"/>
        <w:jc w:val="both"/>
      </w:pPr>
      <w:r>
        <w:rPr>
          <w:rFonts w:ascii="Times New Roman"/>
          <w:b w:val="false"/>
          <w:i w:val="false"/>
          <w:color w:val="000000"/>
          <w:sz w:val="28"/>
        </w:rPr>
        <w:t>
      "1. Еңбекті нормалауды ұйымдастыру саласындағы мемлекеттік кепілдік:</w:t>
      </w:r>
    </w:p>
    <w:bookmarkEnd w:id="569"/>
    <w:bookmarkStart w:name="z680" w:id="570"/>
    <w:p>
      <w:pPr>
        <w:spacing w:after="0"/>
        <w:ind w:left="0"/>
        <w:jc w:val="both"/>
      </w:pPr>
      <w:r>
        <w:rPr>
          <w:rFonts w:ascii="Times New Roman"/>
          <w:b w:val="false"/>
          <w:i w:val="false"/>
          <w:color w:val="000000"/>
          <w:sz w:val="28"/>
        </w:rPr>
        <w:t xml:space="preserve">
      еңбек жөніндегі үлгілік нормалар мен нормативтерді; </w:t>
      </w:r>
    </w:p>
    <w:bookmarkEnd w:id="570"/>
    <w:bookmarkStart w:name="z681" w:id="571"/>
    <w:p>
      <w:pPr>
        <w:spacing w:after="0"/>
        <w:ind w:left="0"/>
        <w:jc w:val="both"/>
      </w:pPr>
      <w:r>
        <w:rPr>
          <w:rFonts w:ascii="Times New Roman"/>
          <w:b w:val="false"/>
          <w:i w:val="false"/>
          <w:color w:val="000000"/>
          <w:sz w:val="28"/>
        </w:rPr>
        <w:t>
      мемлекеттік органдардың техникалық (ғылыми) тұрғыдан негізделген, қызметтің барлық салалары үшін еңбек жөніндегі бірыңғай салааралық немесе салааралық үлгілік немесе үлгілік нормалар мен нормативтерді немесе ұйымдардың еңбек жөніндегі үлгілік нормалары мен нормативтерін әзірлеуді және бекітуді қамтамасыз етуін;</w:t>
      </w:r>
    </w:p>
    <w:bookmarkEnd w:id="571"/>
    <w:bookmarkStart w:name="z682" w:id="572"/>
    <w:p>
      <w:pPr>
        <w:spacing w:after="0"/>
        <w:ind w:left="0"/>
        <w:jc w:val="both"/>
      </w:pPr>
      <w:r>
        <w:rPr>
          <w:rFonts w:ascii="Times New Roman"/>
          <w:b w:val="false"/>
          <w:i w:val="false"/>
          <w:color w:val="000000"/>
          <w:sz w:val="28"/>
        </w:rPr>
        <w:t>
      жұмыс берушілердің еңбек нормаларын әзірлеуді, енгізуді, ауыстыруды және қайта қарауды қамтамасыз етуін мемлекеттік бақылауды қамтиды.";</w:t>
      </w:r>
    </w:p>
    <w:bookmarkEnd w:id="572"/>
    <w:bookmarkStart w:name="z683" w:id="573"/>
    <w:p>
      <w:pPr>
        <w:spacing w:after="0"/>
        <w:ind w:left="0"/>
        <w:jc w:val="both"/>
      </w:pPr>
      <w:r>
        <w:rPr>
          <w:rFonts w:ascii="Times New Roman"/>
          <w:b w:val="false"/>
          <w:i w:val="false"/>
          <w:color w:val="000000"/>
          <w:sz w:val="28"/>
        </w:rPr>
        <w:t>
      мынадай мазмұндағы 1-1-тармақпен толықтырылсын:</w:t>
      </w:r>
    </w:p>
    <w:bookmarkEnd w:id="573"/>
    <w:bookmarkStart w:name="z684" w:id="574"/>
    <w:p>
      <w:pPr>
        <w:spacing w:after="0"/>
        <w:ind w:left="0"/>
        <w:jc w:val="both"/>
      </w:pPr>
      <w:r>
        <w:rPr>
          <w:rFonts w:ascii="Times New Roman"/>
          <w:b w:val="false"/>
          <w:i w:val="false"/>
          <w:color w:val="000000"/>
          <w:sz w:val="28"/>
        </w:rPr>
        <w:t>
      "1-1.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p>
    <w:bookmarkEnd w:id="5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686" w:id="575"/>
    <w:p>
      <w:pPr>
        <w:spacing w:after="0"/>
        <w:ind w:left="0"/>
        <w:jc w:val="both"/>
      </w:pPr>
      <w:r>
        <w:rPr>
          <w:rFonts w:ascii="Times New Roman"/>
          <w:b w:val="false"/>
          <w:i w:val="false"/>
          <w:color w:val="000000"/>
          <w:sz w:val="28"/>
        </w:rPr>
        <w:t>
      "2. Жұмыс беруші жаңа еңбек нормаларын әзірлеуді, енгізуді, қолданыстағыларын ауыстыруды және қайта қарауды еңбек жөніндегі үлгілік нормалар мен нормативтерді ескере отырып, жұмыскерлер өкілдерімен келісу бойынша жүргізеді.";</w:t>
      </w:r>
    </w:p>
    <w:bookmarkEnd w:id="575"/>
    <w:bookmarkStart w:name="z687" w:id="576"/>
    <w:p>
      <w:pPr>
        <w:spacing w:after="0"/>
        <w:ind w:left="0"/>
        <w:jc w:val="both"/>
      </w:pPr>
      <w:r>
        <w:rPr>
          <w:rFonts w:ascii="Times New Roman"/>
          <w:b w:val="false"/>
          <w:i w:val="false"/>
          <w:color w:val="000000"/>
          <w:sz w:val="28"/>
        </w:rPr>
        <w:t>
      "7. Қызметтің тиісті салаларындағы уәкілетті мемлекеттік органдар ұйымдардың еңбек жөніндегі үлгілік нормалары мен нормативтерін еңбек жөніндегі уәкілетті мемлекеттік орган белгілеген тәртіппен, онымен келісу бойынша бекітеді.";</w:t>
      </w:r>
    </w:p>
    <w:bookmarkEnd w:id="576"/>
    <w:bookmarkStart w:name="z688" w:id="577"/>
    <w:p>
      <w:pPr>
        <w:spacing w:after="0"/>
        <w:ind w:left="0"/>
        <w:jc w:val="both"/>
      </w:pPr>
      <w:r>
        <w:rPr>
          <w:rFonts w:ascii="Times New Roman"/>
          <w:b w:val="false"/>
          <w:i w:val="false"/>
          <w:color w:val="000000"/>
          <w:sz w:val="28"/>
        </w:rPr>
        <w:t>
      мынадай мазмұндағы 7-1-тармақпен толықтырылсын:</w:t>
      </w:r>
    </w:p>
    <w:bookmarkEnd w:id="577"/>
    <w:bookmarkStart w:name="z689" w:id="578"/>
    <w:p>
      <w:pPr>
        <w:spacing w:after="0"/>
        <w:ind w:left="0"/>
        <w:jc w:val="both"/>
      </w:pPr>
      <w:r>
        <w:rPr>
          <w:rFonts w:ascii="Times New Roman"/>
          <w:b w:val="false"/>
          <w:i w:val="false"/>
          <w:color w:val="000000"/>
          <w:sz w:val="28"/>
        </w:rPr>
        <w:t>
      "7-1. Ұйымдардың еңбек жөніндегі үлгілік нормалары мен нормативтерін ауыстыруды және қайта қарауды еңбек жөніндегі уәкілетті мемлекеттік орган айқындаған тәртіппен оларды бекіткен мемлекеттік органдар жүзеге асырады.";</w:t>
      </w:r>
    </w:p>
    <w:bookmarkEnd w:id="578"/>
    <w:bookmarkStart w:name="z690" w:id="579"/>
    <w:p>
      <w:pPr>
        <w:spacing w:after="0"/>
        <w:ind w:left="0"/>
        <w:jc w:val="both"/>
      </w:pPr>
      <w:r>
        <w:rPr>
          <w:rFonts w:ascii="Times New Roman"/>
          <w:b w:val="false"/>
          <w:i w:val="false"/>
          <w:color w:val="000000"/>
          <w:sz w:val="28"/>
        </w:rPr>
        <w:t xml:space="preserve">
      4) 123-баптың </w:t>
      </w:r>
      <w:r>
        <w:rPr>
          <w:rFonts w:ascii="Times New Roman"/>
          <w:b w:val="false"/>
          <w:i w:val="false"/>
          <w:color w:val="000000"/>
          <w:sz w:val="28"/>
        </w:rPr>
        <w:t>6-тармағының</w:t>
      </w:r>
      <w:r>
        <w:rPr>
          <w:rFonts w:ascii="Times New Roman"/>
          <w:b w:val="false"/>
          <w:i w:val="false"/>
          <w:color w:val="000000"/>
          <w:sz w:val="28"/>
        </w:rPr>
        <w:t xml:space="preserve"> бірінші бөлігіндегі "қалыпты жұмыс істеу және оларға сеніп тапсырылған мүліктің толық сақталуын қамтамасыз ету үшін" деген сөздер "сеніп тапсырылған мүліктің толық сақталуын қамтамасыз ету үшін оларға" деген сөздермен ауыстырылсын; </w:t>
      </w:r>
    </w:p>
    <w:bookmarkEnd w:id="579"/>
    <w:bookmarkStart w:name="z691" w:id="580"/>
    <w:p>
      <w:pPr>
        <w:spacing w:after="0"/>
        <w:ind w:left="0"/>
        <w:jc w:val="both"/>
      </w:pPr>
      <w:r>
        <w:rPr>
          <w:rFonts w:ascii="Times New Roman"/>
          <w:b w:val="false"/>
          <w:i w:val="false"/>
          <w:color w:val="000000"/>
          <w:sz w:val="28"/>
        </w:rPr>
        <w:t xml:space="preserve">
      5) 182-баптың 2-тармағының </w:t>
      </w:r>
      <w:r>
        <w:rPr>
          <w:rFonts w:ascii="Times New Roman"/>
          <w:b w:val="false"/>
          <w:i w:val="false"/>
          <w:color w:val="000000"/>
          <w:sz w:val="28"/>
        </w:rPr>
        <w:t>13) тармақшасы</w:t>
      </w:r>
      <w:r>
        <w:rPr>
          <w:rFonts w:ascii="Times New Roman"/>
          <w:b w:val="false"/>
          <w:i w:val="false"/>
          <w:color w:val="000000"/>
          <w:sz w:val="28"/>
        </w:rPr>
        <w:t xml:space="preserve"> алып тасталсын;</w:t>
      </w:r>
    </w:p>
    <w:bookmarkEnd w:id="580"/>
    <w:bookmarkStart w:name="z692" w:id="581"/>
    <w:p>
      <w:pPr>
        <w:spacing w:after="0"/>
        <w:ind w:left="0"/>
        <w:jc w:val="both"/>
      </w:pPr>
      <w:r>
        <w:rPr>
          <w:rFonts w:ascii="Times New Roman"/>
          <w:b w:val="false"/>
          <w:i w:val="false"/>
          <w:color w:val="000000"/>
          <w:sz w:val="28"/>
        </w:rPr>
        <w:t xml:space="preserve">
      6) 183-баптың </w:t>
      </w:r>
      <w:r>
        <w:rPr>
          <w:rFonts w:ascii="Times New Roman"/>
          <w:b w:val="false"/>
          <w:i w:val="false"/>
          <w:color w:val="000000"/>
          <w:sz w:val="28"/>
        </w:rPr>
        <w:t>7-тармағындағы</w:t>
      </w:r>
      <w:r>
        <w:rPr>
          <w:rFonts w:ascii="Times New Roman"/>
          <w:b w:val="false"/>
          <w:i w:val="false"/>
          <w:color w:val="000000"/>
          <w:sz w:val="28"/>
        </w:rPr>
        <w:t xml:space="preserve"> "оның нәтижелері" деген сөздер "өндірістік объектілерді еңбек жағдайлары бойынша аттестаттау нәтижелері" деген сөздермен ауыстырылсын; </w:t>
      </w:r>
    </w:p>
    <w:bookmarkEnd w:id="581"/>
    <w:bookmarkStart w:name="z693" w:id="58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190-бапта</w:t>
      </w:r>
      <w:r>
        <w:rPr>
          <w:rFonts w:ascii="Times New Roman"/>
          <w:b w:val="false"/>
          <w:i w:val="false"/>
          <w:color w:val="000000"/>
          <w:sz w:val="28"/>
        </w:rPr>
        <w:t>:</w:t>
      </w:r>
    </w:p>
    <w:bookmarkEnd w:id="5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үшінші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"байланысты жазатайым оқиғаны тергеп-тексеру материалдары" деген сөздерден кейін "электрондық түрде немесе қағаз түрінде" деген сөздермен толықтырылсын. </w:t>
      </w:r>
    </w:p>
    <w:bookmarkStart w:name="z696" w:id="583"/>
    <w:p>
      <w:pPr>
        <w:spacing w:after="0"/>
        <w:ind w:left="0"/>
        <w:jc w:val="both"/>
      </w:pPr>
      <w:r>
        <w:rPr>
          <w:rFonts w:ascii="Times New Roman"/>
          <w:b w:val="false"/>
          <w:i w:val="false"/>
          <w:color w:val="000000"/>
          <w:sz w:val="28"/>
        </w:rPr>
        <w:t xml:space="preserve">
      8.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583"/>
    <w:bookmarkStart w:name="z697" w:id="584"/>
    <w:p>
      <w:pPr>
        <w:spacing w:after="0"/>
        <w:ind w:left="0"/>
        <w:jc w:val="both"/>
      </w:pPr>
      <w:r>
        <w:rPr>
          <w:rFonts w:ascii="Times New Roman"/>
          <w:b w:val="false"/>
          <w:i w:val="false"/>
          <w:color w:val="000000"/>
          <w:sz w:val="28"/>
        </w:rPr>
        <w:t xml:space="preserve">
      1) 10-баптың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 мынадай редакцияда жазылсын: </w:t>
      </w:r>
    </w:p>
    <w:bookmarkEnd w:id="584"/>
    <w:bookmarkStart w:name="z698" w:id="585"/>
    <w:p>
      <w:pPr>
        <w:spacing w:after="0"/>
        <w:ind w:left="0"/>
        <w:jc w:val="both"/>
      </w:pPr>
      <w:r>
        <w:rPr>
          <w:rFonts w:ascii="Times New Roman"/>
          <w:b w:val="false"/>
          <w:i w:val="false"/>
          <w:color w:val="000000"/>
          <w:sz w:val="28"/>
        </w:rPr>
        <w:t>
      "5. Кеден органдарының жұмыскерлері погонсыз нысанды киіммен қамтамасыз етіледі.";</w:t>
      </w:r>
    </w:p>
    <w:bookmarkEnd w:id="585"/>
    <w:bookmarkStart w:name="z699" w:id="586"/>
    <w:p>
      <w:pPr>
        <w:spacing w:after="0"/>
        <w:ind w:left="0"/>
        <w:jc w:val="both"/>
      </w:pPr>
      <w:r>
        <w:rPr>
          <w:rFonts w:ascii="Times New Roman"/>
          <w:b w:val="false"/>
          <w:i w:val="false"/>
          <w:color w:val="000000"/>
          <w:sz w:val="28"/>
        </w:rPr>
        <w:t xml:space="preserve">
      2) 40-баптың </w:t>
      </w:r>
      <w:r>
        <w:rPr>
          <w:rFonts w:ascii="Times New Roman"/>
          <w:b w:val="false"/>
          <w:i w:val="false"/>
          <w:color w:val="000000"/>
          <w:sz w:val="28"/>
        </w:rPr>
        <w:t>5-тармағында</w:t>
      </w:r>
      <w:r>
        <w:rPr>
          <w:rFonts w:ascii="Times New Roman"/>
          <w:b w:val="false"/>
          <w:i w:val="false"/>
          <w:color w:val="000000"/>
          <w:sz w:val="28"/>
        </w:rPr>
        <w:t>:</w:t>
      </w:r>
    </w:p>
    <w:bookmarkEnd w:id="586"/>
    <w:bookmarkStart w:name="z700" w:id="587"/>
    <w:p>
      <w:pPr>
        <w:spacing w:after="0"/>
        <w:ind w:left="0"/>
        <w:jc w:val="both"/>
      </w:pPr>
      <w:r>
        <w:rPr>
          <w:rFonts w:ascii="Times New Roman"/>
          <w:b w:val="false"/>
          <w:i w:val="false"/>
          <w:color w:val="000000"/>
          <w:sz w:val="28"/>
        </w:rPr>
        <w:t xml:space="preserve">
      "кеден органдары" деген сөздерден кейін ", декларанттар және өзге де тұлғалар" деген сөздермен толықтырылсын; </w:t>
      </w:r>
    </w:p>
    <w:bookmarkEnd w:id="587"/>
    <w:bookmarkStart w:name="z701" w:id="588"/>
    <w:p>
      <w:pPr>
        <w:spacing w:after="0"/>
        <w:ind w:left="0"/>
        <w:jc w:val="both"/>
      </w:pPr>
      <w:r>
        <w:rPr>
          <w:rFonts w:ascii="Times New Roman"/>
          <w:b w:val="false"/>
          <w:i w:val="false"/>
          <w:color w:val="000000"/>
          <w:sz w:val="28"/>
        </w:rPr>
        <w:t xml:space="preserve">
      ", егер декларант оларды ұсына алатын жағдайда," деген сөздер алып тасталсын; </w:t>
      </w:r>
    </w:p>
    <w:bookmarkEnd w:id="588"/>
    <w:bookmarkStart w:name="z702" w:id="589"/>
    <w:p>
      <w:pPr>
        <w:spacing w:after="0"/>
        <w:ind w:left="0"/>
        <w:jc w:val="both"/>
      </w:pPr>
      <w:r>
        <w:rPr>
          <w:rFonts w:ascii="Times New Roman"/>
          <w:b w:val="false"/>
          <w:i w:val="false"/>
          <w:color w:val="000000"/>
          <w:sz w:val="28"/>
        </w:rPr>
        <w:t xml:space="preserve">
      "декларант және өзге тұлғалар ұсынған" деген сөздер алып тасталсын және "көшірмесін" деген сөзден кейін "(олар болған кезде)" деген сөздермен толықтырылсын; </w:t>
      </w:r>
    </w:p>
    <w:bookmarkEnd w:id="589"/>
    <w:bookmarkStart w:name="z703" w:id="590"/>
    <w:p>
      <w:pPr>
        <w:spacing w:after="0"/>
        <w:ind w:left="0"/>
        <w:jc w:val="both"/>
      </w:pPr>
      <w:r>
        <w:rPr>
          <w:rFonts w:ascii="Times New Roman"/>
          <w:b w:val="false"/>
          <w:i w:val="false"/>
          <w:color w:val="000000"/>
          <w:sz w:val="28"/>
        </w:rPr>
        <w:t xml:space="preserve">
      3) 44-баптың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бөлігіндегі "бес" деген сөз "үш" деген сөзбен ауыстырылсын; </w:t>
      </w:r>
    </w:p>
    <w:bookmarkEnd w:id="590"/>
    <w:bookmarkStart w:name="z704" w:id="591"/>
    <w:p>
      <w:pPr>
        <w:spacing w:after="0"/>
        <w:ind w:left="0"/>
        <w:jc w:val="both"/>
      </w:pPr>
      <w:r>
        <w:rPr>
          <w:rFonts w:ascii="Times New Roman"/>
          <w:b w:val="false"/>
          <w:i w:val="false"/>
          <w:color w:val="000000"/>
          <w:sz w:val="28"/>
        </w:rPr>
        <w:t xml:space="preserve">
      4) 66-баптың </w:t>
      </w:r>
      <w:r>
        <w:rPr>
          <w:rFonts w:ascii="Times New Roman"/>
          <w:b w:val="false"/>
          <w:i w:val="false"/>
          <w:color w:val="000000"/>
          <w:sz w:val="28"/>
        </w:rPr>
        <w:t>10-тармағы</w:t>
      </w:r>
      <w:r>
        <w:rPr>
          <w:rFonts w:ascii="Times New Roman"/>
          <w:b w:val="false"/>
          <w:i w:val="false"/>
          <w:color w:val="000000"/>
          <w:sz w:val="28"/>
        </w:rPr>
        <w:t xml:space="preserve"> мынадай редакцияда жазылсын:</w:t>
      </w:r>
    </w:p>
    <w:bookmarkEnd w:id="591"/>
    <w:bookmarkStart w:name="z705" w:id="592"/>
    <w:p>
      <w:pPr>
        <w:spacing w:after="0"/>
        <w:ind w:left="0"/>
        <w:jc w:val="both"/>
      </w:pPr>
      <w:r>
        <w:rPr>
          <w:rFonts w:ascii="Times New Roman"/>
          <w:b w:val="false"/>
          <w:i w:val="false"/>
          <w:color w:val="000000"/>
          <w:sz w:val="28"/>
        </w:rPr>
        <w:t>
      "10. Еуразиялық экономикалық одақтың кедендік аумағына ақпаратты өңдеу жабдықтарына арналған бағдарламалық қамтылымды қамтитын ақпарат жеткізгіштерді әкелу кезінде кедендік құнды айқындау Еуразиялық экономикалық комиссияның шешімінде айқындалатын тәртіппен жүзеге асырылады.</w:t>
      </w:r>
    </w:p>
    <w:bookmarkEnd w:id="592"/>
    <w:bookmarkStart w:name="z706" w:id="593"/>
    <w:p>
      <w:pPr>
        <w:spacing w:after="0"/>
        <w:ind w:left="0"/>
        <w:jc w:val="both"/>
      </w:pPr>
      <w:r>
        <w:rPr>
          <w:rFonts w:ascii="Times New Roman"/>
          <w:b w:val="false"/>
          <w:i w:val="false"/>
          <w:color w:val="000000"/>
          <w:sz w:val="28"/>
        </w:rPr>
        <w:t>
      Еуразиялық экономикалық одақтың кедендік аумағына өзге де ақпарат жеткізгіштерді (қағаз, электрондық немесе басқа) оларда қамтылған ақпаратпен бірге әкелген кезде кедендік құнға ақпараттың құны кірмеуге тиіс, бұл орайда оның нақты төленген немесе төленуге жататын бағадан бөлек болуы және құжаттамамен расталуы шарт.</w:t>
      </w:r>
    </w:p>
    <w:bookmarkEnd w:id="593"/>
    <w:bookmarkStart w:name="z707" w:id="594"/>
    <w:p>
      <w:pPr>
        <w:spacing w:after="0"/>
        <w:ind w:left="0"/>
        <w:jc w:val="both"/>
      </w:pPr>
      <w:r>
        <w:rPr>
          <w:rFonts w:ascii="Times New Roman"/>
          <w:b w:val="false"/>
          <w:i w:val="false"/>
          <w:color w:val="000000"/>
          <w:sz w:val="28"/>
        </w:rPr>
        <w:t>
      Бұл ретте тауарлардың осындай санатының кедендік құнын айқындау осы Кодекстің 67-бабы 1-тармағы бірінші бөлігінің 7) тармақшасына сәйкес жүзеге асырылады.";</w:t>
      </w:r>
    </w:p>
    <w:bookmarkEnd w:id="594"/>
    <w:bookmarkStart w:name="z708" w:id="595"/>
    <w:p>
      <w:pPr>
        <w:spacing w:after="0"/>
        <w:ind w:left="0"/>
        <w:jc w:val="both"/>
      </w:pPr>
      <w:r>
        <w:rPr>
          <w:rFonts w:ascii="Times New Roman"/>
          <w:b w:val="false"/>
          <w:i w:val="false"/>
          <w:color w:val="000000"/>
          <w:sz w:val="28"/>
        </w:rPr>
        <w:t xml:space="preserve">
      5) 73-баптың 3-тармағының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95"/>
    <w:bookmarkStart w:name="z709" w:id="596"/>
    <w:p>
      <w:pPr>
        <w:spacing w:after="0"/>
        <w:ind w:left="0"/>
        <w:jc w:val="both"/>
      </w:pPr>
      <w:r>
        <w:rPr>
          <w:rFonts w:ascii="Times New Roman"/>
          <w:b w:val="false"/>
          <w:i w:val="false"/>
          <w:color w:val="000000"/>
          <w:sz w:val="28"/>
        </w:rPr>
        <w:t>
      "2) әкетілетін тауарларды тиеуге, түсіруге немесе қайта тиеуге арналған шығыстар;";</w:t>
      </w:r>
    </w:p>
    <w:bookmarkEnd w:id="596"/>
    <w:bookmarkStart w:name="z710" w:id="597"/>
    <w:p>
      <w:pPr>
        <w:spacing w:after="0"/>
        <w:ind w:left="0"/>
        <w:jc w:val="both"/>
      </w:pPr>
      <w:r>
        <w:rPr>
          <w:rFonts w:ascii="Times New Roman"/>
          <w:b w:val="false"/>
          <w:i w:val="false"/>
          <w:color w:val="000000"/>
          <w:sz w:val="28"/>
        </w:rPr>
        <w:t xml:space="preserve">
      6) 89-баптың 4-тармағының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"тауарларды кедендік декларациялау және шығару аяқталған" деген сөздер "кедендік декларация тіркелген" деген сөздермен ауыстырылсын; </w:t>
      </w:r>
    </w:p>
    <w:bookmarkEnd w:id="597"/>
    <w:bookmarkStart w:name="z711" w:id="598"/>
    <w:p>
      <w:pPr>
        <w:spacing w:after="0"/>
        <w:ind w:left="0"/>
        <w:jc w:val="both"/>
      </w:pPr>
      <w:r>
        <w:rPr>
          <w:rFonts w:ascii="Times New Roman"/>
          <w:b w:val="false"/>
          <w:i w:val="false"/>
          <w:color w:val="000000"/>
          <w:sz w:val="28"/>
        </w:rPr>
        <w:t xml:space="preserve">
      7) 98-баптың </w:t>
      </w:r>
      <w:r>
        <w:rPr>
          <w:rFonts w:ascii="Times New Roman"/>
          <w:b w:val="false"/>
          <w:i w:val="false"/>
          <w:color w:val="000000"/>
          <w:sz w:val="28"/>
        </w:rPr>
        <w:t>5-тармағында</w:t>
      </w:r>
      <w:r>
        <w:rPr>
          <w:rFonts w:ascii="Times New Roman"/>
          <w:b w:val="false"/>
          <w:i w:val="false"/>
          <w:color w:val="000000"/>
          <w:sz w:val="28"/>
        </w:rPr>
        <w:t>:</w:t>
      </w:r>
    </w:p>
    <w:bookmarkEnd w:id="598"/>
    <w:bookmarkStart w:name="z712" w:id="599"/>
    <w:p>
      <w:pPr>
        <w:spacing w:after="0"/>
        <w:ind w:left="0"/>
        <w:jc w:val="both"/>
      </w:pPr>
      <w:r>
        <w:rPr>
          <w:rFonts w:ascii="Times New Roman"/>
          <w:b w:val="false"/>
          <w:i w:val="false"/>
          <w:color w:val="000000"/>
          <w:sz w:val="28"/>
        </w:rPr>
        <w:t>
      бірінші бөлік мынадай редакцияда жазылсын:</w:t>
      </w:r>
    </w:p>
    <w:bookmarkEnd w:id="599"/>
    <w:bookmarkStart w:name="z713" w:id="600"/>
    <w:p>
      <w:pPr>
        <w:spacing w:after="0"/>
        <w:ind w:left="0"/>
        <w:jc w:val="both"/>
      </w:pPr>
      <w:r>
        <w:rPr>
          <w:rFonts w:ascii="Times New Roman"/>
          <w:b w:val="false"/>
          <w:i w:val="false"/>
          <w:color w:val="000000"/>
          <w:sz w:val="28"/>
        </w:rPr>
        <w:t>
      "5. Кеден органы:</w:t>
      </w:r>
    </w:p>
    <w:bookmarkEnd w:id="600"/>
    <w:bookmarkStart w:name="z714" w:id="60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жағдайларда – өтініш тіркелген күннен кейінгі бір жұмыс күнінен кешіктірмей;</w:t>
      </w:r>
    </w:p>
    <w:bookmarkEnd w:id="601"/>
    <w:bookmarkStart w:name="z715" w:id="602"/>
    <w:p>
      <w:pPr>
        <w:spacing w:after="0"/>
        <w:ind w:left="0"/>
        <w:jc w:val="both"/>
      </w:pPr>
      <w:r>
        <w:rPr>
          <w:rFonts w:ascii="Times New Roman"/>
          <w:b w:val="false"/>
          <w:i w:val="false"/>
          <w:color w:val="000000"/>
          <w:sz w:val="28"/>
        </w:rPr>
        <w:t>
      өзге жағдайларда көрсетілген өтініш тіркелген күннен бастап үш жұмыс күнінен кешіктірмей кедендік баждарды, салықтарды төлеу жөніндегі міндеттің орындалуын қамтамасыз етуді тіркейді немесе оны тіркеуден бас тартады.";</w:t>
      </w:r>
    </w:p>
    <w:bookmarkEnd w:id="602"/>
    <w:bookmarkStart w:name="z716" w:id="603"/>
    <w:p>
      <w:pPr>
        <w:spacing w:after="0"/>
        <w:ind w:left="0"/>
        <w:jc w:val="both"/>
      </w:pPr>
      <w:r>
        <w:rPr>
          <w:rFonts w:ascii="Times New Roman"/>
          <w:b w:val="false"/>
          <w:i w:val="false"/>
          <w:color w:val="000000"/>
          <w:sz w:val="28"/>
        </w:rPr>
        <w:t>
      екінші бөлік алып тасталсын;</w:t>
      </w:r>
    </w:p>
    <w:bookmarkEnd w:id="603"/>
    <w:bookmarkStart w:name="z717" w:id="604"/>
    <w:p>
      <w:pPr>
        <w:spacing w:after="0"/>
        <w:ind w:left="0"/>
        <w:jc w:val="both"/>
      </w:pPr>
      <w:r>
        <w:rPr>
          <w:rFonts w:ascii="Times New Roman"/>
          <w:b w:val="false"/>
          <w:i w:val="false"/>
          <w:color w:val="000000"/>
          <w:sz w:val="28"/>
        </w:rPr>
        <w:t xml:space="preserve">
      8) 99-баптың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p>
    <w:bookmarkEnd w:id="604"/>
    <w:bookmarkStart w:name="z718" w:id="605"/>
    <w:p>
      <w:pPr>
        <w:spacing w:after="0"/>
        <w:ind w:left="0"/>
        <w:jc w:val="both"/>
      </w:pPr>
      <w:r>
        <w:rPr>
          <w:rFonts w:ascii="Times New Roman"/>
          <w:b w:val="false"/>
          <w:i w:val="false"/>
          <w:color w:val="000000"/>
          <w:sz w:val="28"/>
        </w:rPr>
        <w:t>
      "Кеден органы:</w:t>
      </w:r>
    </w:p>
    <w:bookmarkEnd w:id="605"/>
    <w:bookmarkStart w:name="z719" w:id="60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жағдайларда – өтініш тіркелген күннен кейінгі бір жұмыс күнінен кешіктірмей;</w:t>
      </w:r>
    </w:p>
    <w:bookmarkEnd w:id="606"/>
    <w:bookmarkStart w:name="z720" w:id="607"/>
    <w:p>
      <w:pPr>
        <w:spacing w:after="0"/>
        <w:ind w:left="0"/>
        <w:jc w:val="both"/>
      </w:pPr>
      <w:r>
        <w:rPr>
          <w:rFonts w:ascii="Times New Roman"/>
          <w:b w:val="false"/>
          <w:i w:val="false"/>
          <w:color w:val="000000"/>
          <w:sz w:val="28"/>
        </w:rPr>
        <w:t>
      өзге жағдайларда көрсетілген өтініш тіркелген күннен бастап үш жұмыс күнінен кешіктірмей кедендік баждарды, салықтарды төлеу жөніндегі міндеттің орындалуын қамтамасыз ету ретінде банктік кепілдік шартын тіркейді немесе оны тіркеуден бас тартады.";</w:t>
      </w:r>
    </w:p>
    <w:bookmarkEnd w:id="607"/>
    <w:bookmarkStart w:name="z721" w:id="608"/>
    <w:p>
      <w:pPr>
        <w:spacing w:after="0"/>
        <w:ind w:left="0"/>
        <w:jc w:val="both"/>
      </w:pPr>
      <w:r>
        <w:rPr>
          <w:rFonts w:ascii="Times New Roman"/>
          <w:b w:val="false"/>
          <w:i w:val="false"/>
          <w:color w:val="000000"/>
          <w:sz w:val="28"/>
        </w:rPr>
        <w:t xml:space="preserve">
      9) 100-баптың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p>
    <w:bookmarkEnd w:id="608"/>
    <w:bookmarkStart w:name="z722" w:id="609"/>
    <w:p>
      <w:pPr>
        <w:spacing w:after="0"/>
        <w:ind w:left="0"/>
        <w:jc w:val="both"/>
      </w:pPr>
      <w:r>
        <w:rPr>
          <w:rFonts w:ascii="Times New Roman"/>
          <w:b w:val="false"/>
          <w:i w:val="false"/>
          <w:color w:val="000000"/>
          <w:sz w:val="28"/>
        </w:rPr>
        <w:t>
      "Кеден органы:</w:t>
      </w:r>
    </w:p>
    <w:bookmarkEnd w:id="609"/>
    <w:bookmarkStart w:name="z723" w:id="61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жағдайларда – өтініш тіркелген күннен кейінгі бір жұмыс күнінен кешіктірмей;</w:t>
      </w:r>
    </w:p>
    <w:bookmarkEnd w:id="610"/>
    <w:bookmarkStart w:name="z724" w:id="611"/>
    <w:p>
      <w:pPr>
        <w:spacing w:after="0"/>
        <w:ind w:left="0"/>
        <w:jc w:val="both"/>
      </w:pPr>
      <w:r>
        <w:rPr>
          <w:rFonts w:ascii="Times New Roman"/>
          <w:b w:val="false"/>
          <w:i w:val="false"/>
          <w:color w:val="000000"/>
          <w:sz w:val="28"/>
        </w:rPr>
        <w:t>
      өзге жағдайларда көрсетілген өтініш тіркелген күннен бастап үш жұмыс күнінен кешіктірмей кедендік баждарды, салықтарды төлеу жөніндегі міндеттің орындалуын қамтамасыз ету ретінде кепілгерлік шартын тіркейді немесе оны тіркеуден бас тартады.";</w:t>
      </w:r>
    </w:p>
    <w:bookmarkEnd w:id="611"/>
    <w:bookmarkStart w:name="z725" w:id="612"/>
    <w:p>
      <w:pPr>
        <w:spacing w:after="0"/>
        <w:ind w:left="0"/>
        <w:jc w:val="both"/>
      </w:pPr>
      <w:r>
        <w:rPr>
          <w:rFonts w:ascii="Times New Roman"/>
          <w:b w:val="false"/>
          <w:i w:val="false"/>
          <w:color w:val="000000"/>
          <w:sz w:val="28"/>
        </w:rPr>
        <w:t xml:space="preserve">
      10) 114-баптың </w:t>
      </w:r>
      <w:r>
        <w:rPr>
          <w:rFonts w:ascii="Times New Roman"/>
          <w:b w:val="false"/>
          <w:i w:val="false"/>
          <w:color w:val="000000"/>
          <w:sz w:val="28"/>
        </w:rPr>
        <w:t>2-тармағында</w:t>
      </w:r>
      <w:r>
        <w:rPr>
          <w:rFonts w:ascii="Times New Roman"/>
          <w:b w:val="false"/>
          <w:i w:val="false"/>
          <w:color w:val="000000"/>
          <w:sz w:val="28"/>
        </w:rPr>
        <w:t>:</w:t>
      </w:r>
    </w:p>
    <w:bookmarkEnd w:id="612"/>
    <w:bookmarkStart w:name="z726" w:id="613"/>
    <w:p>
      <w:pPr>
        <w:spacing w:after="0"/>
        <w:ind w:left="0"/>
        <w:jc w:val="both"/>
      </w:pPr>
      <w:r>
        <w:rPr>
          <w:rFonts w:ascii="Times New Roman"/>
          <w:b w:val="false"/>
          <w:i w:val="false"/>
          <w:color w:val="000000"/>
          <w:sz w:val="28"/>
        </w:rPr>
        <w:t xml:space="preserve">
      бірінші бөліктегі "Ақшаны алдағы кедендік баждарды, кедендік алымдарды, салықтарды, арнайы, демпингке қарсы, өтемақы баждарын, өсімпұлдарды, пайыздарды төлеу есебіне бюджетке аудару және (немесе) кеден органының ақшаны уақытша орналастыру шотынан төлеушінің банктік шотына қайтару" деген сөздер "Ақшаны кеден органының ақшаны уақытша орналастыру шотынан төлеушінің банктік шотына алдағы кедендік баждарды, кедендік алымдарды, салықтарды, арнайы, демпингке қарсы, өтемақы баждарын, өсімпұлдарды, пайыздарды төлеу есебіне бюджетке аудару" деген сөздермен ауыстырылсын; </w:t>
      </w:r>
    </w:p>
    <w:bookmarkEnd w:id="613"/>
    <w:bookmarkStart w:name="z727" w:id="614"/>
    <w:p>
      <w:pPr>
        <w:spacing w:after="0"/>
        <w:ind w:left="0"/>
        <w:jc w:val="both"/>
      </w:pPr>
      <w:r>
        <w:rPr>
          <w:rFonts w:ascii="Times New Roman"/>
          <w:b w:val="false"/>
          <w:i w:val="false"/>
          <w:color w:val="000000"/>
          <w:sz w:val="28"/>
        </w:rPr>
        <w:t>
      мынадай мазмұндағы екінші бөлікпен толықтырылсын:</w:t>
      </w:r>
    </w:p>
    <w:bookmarkEnd w:id="614"/>
    <w:bookmarkStart w:name="z728" w:id="615"/>
    <w:p>
      <w:pPr>
        <w:spacing w:after="0"/>
        <w:ind w:left="0"/>
        <w:jc w:val="both"/>
      </w:pPr>
      <w:r>
        <w:rPr>
          <w:rFonts w:ascii="Times New Roman"/>
          <w:b w:val="false"/>
          <w:i w:val="false"/>
          <w:color w:val="000000"/>
          <w:sz w:val="28"/>
        </w:rPr>
        <w:t>
      "Ақшаны уақытша орналастыру шотынан кедендік баждарды, салықтарды төлеу жөніндегі міндеттің орындалуын қамтамасыз ету сомасын қайтару кеден ісі саласындағы уәкілетті орган айқындайтын тәртіппен, төлеушінің қамтамасыз ету сомасын қайтару жөніндегі өтініші алынған күннен бастап күнтізбелік он күннен кешіктірілмей жүргізіледі.";</w:t>
      </w:r>
    </w:p>
    <w:bookmarkEnd w:id="615"/>
    <w:bookmarkStart w:name="z729" w:id="616"/>
    <w:p>
      <w:pPr>
        <w:spacing w:after="0"/>
        <w:ind w:left="0"/>
        <w:jc w:val="both"/>
      </w:pPr>
      <w:r>
        <w:rPr>
          <w:rFonts w:ascii="Times New Roman"/>
          <w:b w:val="false"/>
          <w:i w:val="false"/>
          <w:color w:val="000000"/>
          <w:sz w:val="28"/>
        </w:rPr>
        <w:t xml:space="preserve">
      11) 143-баптың 3-тармағының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"тауарларды кедендік декларациялау және шығару аяқталған" деген сөздер "кедендік декларация тіркелген" деген сөздермен ауыстырылсын; </w:t>
      </w:r>
    </w:p>
    <w:bookmarkEnd w:id="616"/>
    <w:bookmarkStart w:name="z730" w:id="617"/>
    <w:p>
      <w:pPr>
        <w:spacing w:after="0"/>
        <w:ind w:left="0"/>
        <w:jc w:val="both"/>
      </w:pPr>
      <w:r>
        <w:rPr>
          <w:rFonts w:ascii="Times New Roman"/>
          <w:b w:val="false"/>
          <w:i w:val="false"/>
          <w:color w:val="000000"/>
          <w:sz w:val="28"/>
        </w:rPr>
        <w:t xml:space="preserve">
      12) 167-баптың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алып тасталсын;</w:t>
      </w:r>
    </w:p>
    <w:bookmarkEnd w:id="617"/>
    <w:bookmarkStart w:name="z731" w:id="618"/>
    <w:p>
      <w:pPr>
        <w:spacing w:after="0"/>
        <w:ind w:left="0"/>
        <w:jc w:val="both"/>
      </w:pPr>
      <w:r>
        <w:rPr>
          <w:rFonts w:ascii="Times New Roman"/>
          <w:b w:val="false"/>
          <w:i w:val="false"/>
          <w:color w:val="000000"/>
          <w:sz w:val="28"/>
        </w:rPr>
        <w:t xml:space="preserve">
      13) 169-баптың 1-тармағының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"бірнеше рет бұзу" деген сөздер "екі және одан да көп рет бұзу" деген сөздермен ауыстырылсын; </w:t>
      </w:r>
    </w:p>
    <w:bookmarkEnd w:id="618"/>
    <w:bookmarkStart w:name="z732" w:id="619"/>
    <w:p>
      <w:pPr>
        <w:spacing w:after="0"/>
        <w:ind w:left="0"/>
        <w:jc w:val="both"/>
      </w:pPr>
      <w:r>
        <w:rPr>
          <w:rFonts w:ascii="Times New Roman"/>
          <w:b w:val="false"/>
          <w:i w:val="false"/>
          <w:color w:val="000000"/>
          <w:sz w:val="28"/>
        </w:rPr>
        <w:t xml:space="preserve">
      14) 189-баптың 1-тармағы </w:t>
      </w:r>
      <w:r>
        <w:rPr>
          <w:rFonts w:ascii="Times New Roman"/>
          <w:b w:val="false"/>
          <w:i w:val="false"/>
          <w:color w:val="000000"/>
          <w:sz w:val="28"/>
        </w:rPr>
        <w:t>2) тармақшасындағы</w:t>
      </w:r>
      <w:r>
        <w:rPr>
          <w:rFonts w:ascii="Times New Roman"/>
          <w:b w:val="false"/>
          <w:i w:val="false"/>
          <w:color w:val="000000"/>
          <w:sz w:val="28"/>
        </w:rPr>
        <w:t xml:space="preserve"> "мүмкін болмайтын жағдайларда тауарларға арналған уақытша декларация беру арқылы уақытша кедендік декларациялауға жол беріледі." деген сөздер "мүмкін болмайтын;" деген сөздермен ауыстырылып, мынадай мазмұндағы 3) тармақшамен толықтырылсын:</w:t>
      </w:r>
    </w:p>
    <w:bookmarkEnd w:id="619"/>
    <w:bookmarkStart w:name="z733" w:id="620"/>
    <w:p>
      <w:pPr>
        <w:spacing w:after="0"/>
        <w:ind w:left="0"/>
        <w:jc w:val="both"/>
      </w:pPr>
      <w:r>
        <w:rPr>
          <w:rFonts w:ascii="Times New Roman"/>
          <w:b w:val="false"/>
          <w:i w:val="false"/>
          <w:color w:val="000000"/>
          <w:sz w:val="28"/>
        </w:rPr>
        <w:t>
      "3) тауарларды құбыржол көлігімен өткізу кезінде олар бір еркін қоймадан әкетілген және осы тауарлар басқа еркін қоймаға одан әрі әкелінген жағдайларда, тауарларға арналған уақытша декларация беру арқылы уақытша кедендік декларациялауға жол беріледі.";</w:t>
      </w:r>
    </w:p>
    <w:bookmarkEnd w:id="620"/>
    <w:bookmarkStart w:name="z734" w:id="621"/>
    <w:p>
      <w:pPr>
        <w:spacing w:after="0"/>
        <w:ind w:left="0"/>
        <w:jc w:val="both"/>
      </w:pPr>
      <w:r>
        <w:rPr>
          <w:rFonts w:ascii="Times New Roman"/>
          <w:b w:val="false"/>
          <w:i w:val="false"/>
          <w:color w:val="000000"/>
          <w:sz w:val="28"/>
        </w:rPr>
        <w:t xml:space="preserve">
      15) 198-баптың </w:t>
      </w:r>
      <w:r>
        <w:rPr>
          <w:rFonts w:ascii="Times New Roman"/>
          <w:b w:val="false"/>
          <w:i w:val="false"/>
          <w:color w:val="000000"/>
          <w:sz w:val="28"/>
        </w:rPr>
        <w:t>8-тармағының</w:t>
      </w:r>
      <w:r>
        <w:rPr>
          <w:rFonts w:ascii="Times New Roman"/>
          <w:b w:val="false"/>
          <w:i w:val="false"/>
          <w:color w:val="000000"/>
          <w:sz w:val="28"/>
        </w:rPr>
        <w:t xml:space="preserve"> екінші бөлігі алып тасталсын;</w:t>
      </w:r>
    </w:p>
    <w:bookmarkEnd w:id="621"/>
    <w:bookmarkStart w:name="z735" w:id="622"/>
    <w:p>
      <w:pPr>
        <w:spacing w:after="0"/>
        <w:ind w:left="0"/>
        <w:jc w:val="both"/>
      </w:pPr>
      <w:r>
        <w:rPr>
          <w:rFonts w:ascii="Times New Roman"/>
          <w:b w:val="false"/>
          <w:i w:val="false"/>
          <w:color w:val="000000"/>
          <w:sz w:val="28"/>
        </w:rPr>
        <w:t xml:space="preserve">
      16) 248-баптың 2-тармағының </w:t>
      </w:r>
      <w:r>
        <w:rPr>
          <w:rFonts w:ascii="Times New Roman"/>
          <w:b w:val="false"/>
          <w:i w:val="false"/>
          <w:color w:val="000000"/>
          <w:sz w:val="28"/>
        </w:rPr>
        <w:t>15) тармақшасы</w:t>
      </w:r>
      <w:r>
        <w:rPr>
          <w:rFonts w:ascii="Times New Roman"/>
          <w:b w:val="false"/>
          <w:i w:val="false"/>
          <w:color w:val="000000"/>
          <w:sz w:val="28"/>
        </w:rPr>
        <w:t xml:space="preserve"> алып тасталсын;</w:t>
      </w:r>
    </w:p>
    <w:bookmarkEnd w:id="622"/>
    <w:bookmarkStart w:name="z736" w:id="623"/>
    <w:p>
      <w:pPr>
        <w:spacing w:after="0"/>
        <w:ind w:left="0"/>
        <w:jc w:val="both"/>
      </w:pPr>
      <w:r>
        <w:rPr>
          <w:rFonts w:ascii="Times New Roman"/>
          <w:b w:val="false"/>
          <w:i w:val="false"/>
          <w:color w:val="000000"/>
          <w:sz w:val="28"/>
        </w:rPr>
        <w:t xml:space="preserve">
      17) 261-баптың 2-тармағының </w:t>
      </w:r>
      <w:r>
        <w:rPr>
          <w:rFonts w:ascii="Times New Roman"/>
          <w:b w:val="false"/>
          <w:i w:val="false"/>
          <w:color w:val="000000"/>
          <w:sz w:val="28"/>
        </w:rPr>
        <w:t>13) тармақшасы</w:t>
      </w:r>
      <w:r>
        <w:rPr>
          <w:rFonts w:ascii="Times New Roman"/>
          <w:b w:val="false"/>
          <w:i w:val="false"/>
          <w:color w:val="000000"/>
          <w:sz w:val="28"/>
        </w:rPr>
        <w:t xml:space="preserve"> алып тасталсын;</w:t>
      </w:r>
    </w:p>
    <w:bookmarkEnd w:id="623"/>
    <w:bookmarkStart w:name="z737" w:id="624"/>
    <w:p>
      <w:pPr>
        <w:spacing w:after="0"/>
        <w:ind w:left="0"/>
        <w:jc w:val="both"/>
      </w:pPr>
      <w:r>
        <w:rPr>
          <w:rFonts w:ascii="Times New Roman"/>
          <w:b w:val="false"/>
          <w:i w:val="false"/>
          <w:color w:val="000000"/>
          <w:sz w:val="28"/>
        </w:rPr>
        <w:t xml:space="preserve">
      18) 273-баптың 2-тармағының </w:t>
      </w:r>
      <w:r>
        <w:rPr>
          <w:rFonts w:ascii="Times New Roman"/>
          <w:b w:val="false"/>
          <w:i w:val="false"/>
          <w:color w:val="000000"/>
          <w:sz w:val="28"/>
        </w:rPr>
        <w:t>14) тармақшасы</w:t>
      </w:r>
      <w:r>
        <w:rPr>
          <w:rFonts w:ascii="Times New Roman"/>
          <w:b w:val="false"/>
          <w:i w:val="false"/>
          <w:color w:val="000000"/>
          <w:sz w:val="28"/>
        </w:rPr>
        <w:t xml:space="preserve"> алып тасталсын;</w:t>
      </w:r>
    </w:p>
    <w:bookmarkEnd w:id="624"/>
    <w:bookmarkStart w:name="z738" w:id="625"/>
    <w:p>
      <w:pPr>
        <w:spacing w:after="0"/>
        <w:ind w:left="0"/>
        <w:jc w:val="both"/>
      </w:pPr>
      <w:r>
        <w:rPr>
          <w:rFonts w:ascii="Times New Roman"/>
          <w:b w:val="false"/>
          <w:i w:val="false"/>
          <w:color w:val="000000"/>
          <w:sz w:val="28"/>
        </w:rPr>
        <w:t xml:space="preserve">
      19) 287-баптың 10-тармағының </w:t>
      </w:r>
      <w:r>
        <w:rPr>
          <w:rFonts w:ascii="Times New Roman"/>
          <w:b w:val="false"/>
          <w:i w:val="false"/>
          <w:color w:val="000000"/>
          <w:sz w:val="28"/>
        </w:rPr>
        <w:t>1) тармақшасында</w:t>
      </w:r>
      <w:r>
        <w:rPr>
          <w:rFonts w:ascii="Times New Roman"/>
          <w:b w:val="false"/>
          <w:i w:val="false"/>
          <w:color w:val="000000"/>
          <w:sz w:val="28"/>
        </w:rPr>
        <w:t>:</w:t>
      </w:r>
    </w:p>
    <w:bookmarkEnd w:id="625"/>
    <w:bookmarkStart w:name="z739" w:id="626"/>
    <w:p>
      <w:pPr>
        <w:spacing w:after="0"/>
        <w:ind w:left="0"/>
        <w:jc w:val="both"/>
      </w:pPr>
      <w:r>
        <w:rPr>
          <w:rFonts w:ascii="Times New Roman"/>
          <w:b w:val="false"/>
          <w:i w:val="false"/>
          <w:color w:val="000000"/>
          <w:sz w:val="28"/>
        </w:rPr>
        <w:t>
      бірінші бөлікте:</w:t>
      </w:r>
    </w:p>
    <w:bookmarkEnd w:id="626"/>
    <w:bookmarkStart w:name="z740" w:id="627"/>
    <w:p>
      <w:pPr>
        <w:spacing w:after="0"/>
        <w:ind w:left="0"/>
        <w:jc w:val="both"/>
      </w:pPr>
      <w:r>
        <w:rPr>
          <w:rFonts w:ascii="Times New Roman"/>
          <w:b w:val="false"/>
          <w:i w:val="false"/>
          <w:color w:val="000000"/>
          <w:sz w:val="28"/>
        </w:rPr>
        <w:t xml:space="preserve">
      "мүмкіндігі туралы мемлекеттік экологиялық сараптама" деген сөздер "мәселесі құзыретіне кіретін уәкілетті органдардың" деген сөздермен ауыстырылсын; </w:t>
      </w:r>
    </w:p>
    <w:bookmarkEnd w:id="627"/>
    <w:bookmarkStart w:name="z741" w:id="628"/>
    <w:p>
      <w:pPr>
        <w:spacing w:after="0"/>
        <w:ind w:left="0"/>
        <w:jc w:val="both"/>
      </w:pPr>
      <w:r>
        <w:rPr>
          <w:rFonts w:ascii="Times New Roman"/>
          <w:b w:val="false"/>
          <w:i w:val="false"/>
          <w:color w:val="000000"/>
          <w:sz w:val="28"/>
        </w:rPr>
        <w:t>
      екінші сөйлем алып тасталсын;</w:t>
      </w:r>
    </w:p>
    <w:bookmarkEnd w:id="628"/>
    <w:bookmarkStart w:name="z742" w:id="629"/>
    <w:p>
      <w:pPr>
        <w:spacing w:after="0"/>
        <w:ind w:left="0"/>
        <w:jc w:val="both"/>
      </w:pPr>
      <w:r>
        <w:rPr>
          <w:rFonts w:ascii="Times New Roman"/>
          <w:b w:val="false"/>
          <w:i w:val="false"/>
          <w:color w:val="000000"/>
          <w:sz w:val="28"/>
        </w:rPr>
        <w:t>
      мынадай мазмұндағы екінші бөлікпен толықтырылсын:</w:t>
      </w:r>
    </w:p>
    <w:bookmarkEnd w:id="629"/>
    <w:bookmarkStart w:name="z743" w:id="630"/>
    <w:p>
      <w:pPr>
        <w:spacing w:after="0"/>
        <w:ind w:left="0"/>
        <w:jc w:val="both"/>
      </w:pPr>
      <w:r>
        <w:rPr>
          <w:rFonts w:ascii="Times New Roman"/>
          <w:b w:val="false"/>
          <w:i w:val="false"/>
          <w:color w:val="000000"/>
          <w:sz w:val="28"/>
        </w:rPr>
        <w:t>
      "Бұл ретте осы тармақшаның мақсаттары үшін тауарларды көму, залалсыздандыру, кәдеге жарату немесе өзге тәсілмен жою мәселесі құзыретіне кіретін уәкілетті органдар берген құжат қорытынды болып табылады. Мұндай құжатты беру осы Кодекстің 330-бабының 1) тармақшасында айқындалған тәртіппен жүзеге асырылады.";</w:t>
      </w:r>
    </w:p>
    <w:bookmarkEnd w:id="630"/>
    <w:bookmarkStart w:name="z744" w:id="631"/>
    <w:p>
      <w:pPr>
        <w:spacing w:after="0"/>
        <w:ind w:left="0"/>
        <w:jc w:val="both"/>
      </w:pPr>
      <w:r>
        <w:rPr>
          <w:rFonts w:ascii="Times New Roman"/>
          <w:b w:val="false"/>
          <w:i w:val="false"/>
          <w:color w:val="000000"/>
          <w:sz w:val="28"/>
        </w:rPr>
        <w:t xml:space="preserve">
      екінші бөліктегі "Мемлекеттік экологиялық сараптаманың" деген сөздер "Тауарларды көму, залалсыздандыру, кәдеге жарату немесе өзге тәсілмен жою мәселесі құзыретіне кіретін уәкілетті органдардың" деген сөздермен ауыстырылсын; </w:t>
      </w:r>
    </w:p>
    <w:bookmarkEnd w:id="631"/>
    <w:bookmarkStart w:name="z745" w:id="632"/>
    <w:p>
      <w:pPr>
        <w:spacing w:after="0"/>
        <w:ind w:left="0"/>
        <w:jc w:val="both"/>
      </w:pPr>
      <w:r>
        <w:rPr>
          <w:rFonts w:ascii="Times New Roman"/>
          <w:b w:val="false"/>
          <w:i w:val="false"/>
          <w:color w:val="000000"/>
          <w:sz w:val="28"/>
        </w:rPr>
        <w:t>
      үшінші бөлікте:</w:t>
      </w:r>
    </w:p>
    <w:bookmarkEnd w:id="632"/>
    <w:bookmarkStart w:name="z746" w:id="633"/>
    <w:p>
      <w:pPr>
        <w:spacing w:after="0"/>
        <w:ind w:left="0"/>
        <w:jc w:val="both"/>
      </w:pPr>
      <w:r>
        <w:rPr>
          <w:rFonts w:ascii="Times New Roman"/>
          <w:b w:val="false"/>
          <w:i w:val="false"/>
          <w:color w:val="000000"/>
          <w:sz w:val="28"/>
        </w:rPr>
        <w:t xml:space="preserve">
      орыс тіліндегі мәтінге түзету енгізілді, қазақ тіліндегі мәтін өзгермейді; </w:t>
      </w:r>
    </w:p>
    <w:bookmarkEnd w:id="633"/>
    <w:bookmarkStart w:name="z747" w:id="634"/>
    <w:p>
      <w:pPr>
        <w:spacing w:after="0"/>
        <w:ind w:left="0"/>
        <w:jc w:val="both"/>
      </w:pPr>
      <w:r>
        <w:rPr>
          <w:rFonts w:ascii="Times New Roman"/>
          <w:b w:val="false"/>
          <w:i w:val="false"/>
          <w:color w:val="000000"/>
          <w:sz w:val="28"/>
        </w:rPr>
        <w:t xml:space="preserve">
      "мүмкіндігі туралы мемлекеттік экологиялық сараптама" деген сөздер "мәселесі құзыретіне кіретін уәкілетті органдардың" деген сөздермен ауыстырылсын; </w:t>
      </w:r>
    </w:p>
    <w:bookmarkEnd w:id="634"/>
    <w:bookmarkStart w:name="z748" w:id="635"/>
    <w:p>
      <w:pPr>
        <w:spacing w:after="0"/>
        <w:ind w:left="0"/>
        <w:jc w:val="both"/>
      </w:pPr>
      <w:r>
        <w:rPr>
          <w:rFonts w:ascii="Times New Roman"/>
          <w:b w:val="false"/>
          <w:i w:val="false"/>
          <w:color w:val="000000"/>
          <w:sz w:val="28"/>
        </w:rPr>
        <w:t xml:space="preserve">
      бесінші бөліктегі "қоршаған ортаны қорғау саласындағы уәкілетті органның аумақтық бөлімшесінің өкілдерінен құратын комиссияның қатысуымен және декларанттың қатысуымен" деген сөздер "тауарларды көму, залалсыздандыру, кәдеге жарату немесе өзге тәсілмен жою мәселесі құзыретіне кіретін уәкілетті органдардың өкілдерінен құратын комиссияның қатысуымен, декларанттың және (немесе) кеден органының басшысы немесе оны алмастыратын адам айқындайтын өзге де тұлғалардың қатысуымен" деген сөздермен ауыстырылсын; </w:t>
      </w:r>
    </w:p>
    <w:bookmarkEnd w:id="635"/>
    <w:bookmarkStart w:name="z749" w:id="636"/>
    <w:p>
      <w:pPr>
        <w:spacing w:after="0"/>
        <w:ind w:left="0"/>
        <w:jc w:val="both"/>
      </w:pPr>
      <w:r>
        <w:rPr>
          <w:rFonts w:ascii="Times New Roman"/>
          <w:b w:val="false"/>
          <w:i w:val="false"/>
          <w:color w:val="000000"/>
          <w:sz w:val="28"/>
        </w:rPr>
        <w:t>
      жетінші бөліктегі "қоршаған ортаны қорғау саласындағы уәкілетті органның аумақтық бөлімшесіне" деген сөздер "тауарларды көму, залалсыздандыру, кәдеге жарату немесе өзге тәсілмен жою мүмкіндігі туралы мәселе құзыретіне кіретін уәкілетті органға немесе оның аумақтық бөлімшесіне" деген сөздермен ауыстырылсын;</w:t>
      </w:r>
    </w:p>
    <w:bookmarkEnd w:id="636"/>
    <w:bookmarkStart w:name="z750" w:id="637"/>
    <w:p>
      <w:pPr>
        <w:spacing w:after="0"/>
        <w:ind w:left="0"/>
        <w:jc w:val="both"/>
      </w:pPr>
      <w:r>
        <w:rPr>
          <w:rFonts w:ascii="Times New Roman"/>
          <w:b w:val="false"/>
          <w:i w:val="false"/>
          <w:color w:val="000000"/>
          <w:sz w:val="28"/>
        </w:rPr>
        <w:t xml:space="preserve">
      20) 296-баптың 7-тармағының </w:t>
      </w:r>
      <w:r>
        <w:rPr>
          <w:rFonts w:ascii="Times New Roman"/>
          <w:b w:val="false"/>
          <w:i w:val="false"/>
          <w:color w:val="000000"/>
          <w:sz w:val="28"/>
        </w:rPr>
        <w:t>1) тармақшасында</w:t>
      </w:r>
      <w:r>
        <w:rPr>
          <w:rFonts w:ascii="Times New Roman"/>
          <w:b w:val="false"/>
          <w:i w:val="false"/>
          <w:color w:val="000000"/>
          <w:sz w:val="28"/>
        </w:rPr>
        <w:t>:</w:t>
      </w:r>
    </w:p>
    <w:bookmarkEnd w:id="637"/>
    <w:bookmarkStart w:name="z751" w:id="638"/>
    <w:p>
      <w:pPr>
        <w:spacing w:after="0"/>
        <w:ind w:left="0"/>
        <w:jc w:val="both"/>
      </w:pPr>
      <w:r>
        <w:rPr>
          <w:rFonts w:ascii="Times New Roman"/>
          <w:b w:val="false"/>
          <w:i w:val="false"/>
          <w:color w:val="000000"/>
          <w:sz w:val="28"/>
        </w:rPr>
        <w:t xml:space="preserve">
      бірінші бөлік мынадай редакцияда жазылсын: </w:t>
      </w:r>
    </w:p>
    <w:bookmarkEnd w:id="638"/>
    <w:bookmarkStart w:name="z752" w:id="639"/>
    <w:p>
      <w:pPr>
        <w:spacing w:after="0"/>
        <w:ind w:left="0"/>
        <w:jc w:val="both"/>
      </w:pPr>
      <w:r>
        <w:rPr>
          <w:rFonts w:ascii="Times New Roman"/>
          <w:b w:val="false"/>
          <w:i w:val="false"/>
          <w:color w:val="000000"/>
          <w:sz w:val="28"/>
        </w:rPr>
        <w:t xml:space="preserve">
      "1) еркін қойма кедендік рәсімімен орналастырылған тауарлар және еркін қойма кедендік рәсімімен орналастырылған тауарлардан дайындалған (алынған) тауарлар өздерінің тұтынушылық қасиеттерін жоғалтса және өздері арналғандай түрде пайдалануға жарамсыз болса, оның ішінде қалдықтар тауарларды көму, залалсыздандыру, кәдеге жарату немесе өзге де тәсілмен жою мүмкіндігі туралы мәселе құзыретіне кіретін уәкілетті органдардың қорытындысы болған жағдайда Қазақстан Республикасының заңнамасына сәйкес осылай көму, залалсыздандыру, кәдеге жарату немесе өзге де тәсілмен жою үшін еркін қойма аумағынан әкетілсе немесе еркін қойма аумағында қалдырылса, кедендік рәсімдермен орналастырылмай аяқталады. Бұл ретте еркін қойма кедендік рәсімінің қолданысы көмілген, залалсыздандырылған, кәдеге жаратылған немесе өзге де тәсілдермен жойылған тауарлардың көлеміне сәйкес келетін және тауарларды көму, залалсыздандыру, кәдеге жарату немесе өзге де тәсілмен жою мәселесі құзыретіне кіретін уәкілетті органдардың көму, залалсыздандыру, кәдеге жарату немесе өзге тәсілмен жою тәсілі мен орны көрсетілетін қорытындысын беру жолымен Қазақстан Республикасының заңнамасына сәйкес айқындалатын, еркін қойма кедендік рәсімімен орналастырылған тауарлардың бір бөлігіне қатысты аяқталады. Бұл ретте осы тармақшаның мақсаттары үшін тауарларды көму, залалсыздандыру, кәдеге жарату немесе өзге тәсілмен жою мәселесі құзыретіне кіретін уәкілетті органдар берген құжат қорытынды болып табылады. Мұндай құжатты беру осы Кодекстің 330-бабының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тәртіппен жүзеге асырылады.";</w:t>
      </w:r>
    </w:p>
    <w:bookmarkEnd w:id="639"/>
    <w:bookmarkStart w:name="z753" w:id="640"/>
    <w:p>
      <w:pPr>
        <w:spacing w:after="0"/>
        <w:ind w:left="0"/>
        <w:jc w:val="both"/>
      </w:pPr>
      <w:r>
        <w:rPr>
          <w:rFonts w:ascii="Times New Roman"/>
          <w:b w:val="false"/>
          <w:i w:val="false"/>
          <w:color w:val="000000"/>
          <w:sz w:val="28"/>
        </w:rPr>
        <w:t xml:space="preserve">
      екінші бөліктегі "Мемлекеттік экологиялық сараптаманың" деген сөздер "Тауарларды көму, залалсыздандыру, кәдеге жарату немесе өзге де тәсілмен жою мүмкіндігі туралы мәселе құзыретіне кіретін уәкілетті органдардың" деген сөздермен ауыстырылсын; </w:t>
      </w:r>
    </w:p>
    <w:bookmarkEnd w:id="640"/>
    <w:bookmarkStart w:name="z754" w:id="641"/>
    <w:p>
      <w:pPr>
        <w:spacing w:after="0"/>
        <w:ind w:left="0"/>
        <w:jc w:val="both"/>
      </w:pPr>
      <w:r>
        <w:rPr>
          <w:rFonts w:ascii="Times New Roman"/>
          <w:b w:val="false"/>
          <w:i w:val="false"/>
          <w:color w:val="000000"/>
          <w:sz w:val="28"/>
        </w:rPr>
        <w:t>
      үшінші бөлікте:</w:t>
      </w:r>
    </w:p>
    <w:bookmarkEnd w:id="641"/>
    <w:bookmarkStart w:name="z755" w:id="642"/>
    <w:p>
      <w:pPr>
        <w:spacing w:after="0"/>
        <w:ind w:left="0"/>
        <w:jc w:val="both"/>
      </w:pPr>
      <w:r>
        <w:rPr>
          <w:rFonts w:ascii="Times New Roman"/>
          <w:b w:val="false"/>
          <w:i w:val="false"/>
          <w:color w:val="000000"/>
          <w:sz w:val="28"/>
        </w:rPr>
        <w:t xml:space="preserve">
      "көму, залалсыздандыру, кәдеге жарату немесе өзге де тәсілмен жою мүмкіндігі туралы мемлекеттік экологиялық сараптаманың қорытындысында осындай мерзімдер болса, онда" деген сөздер "егер қорытындыда осындай мерзімдер көрсетілген болса, тауарларды көму, залалсыздандыру, кәдеге жарату немесе өзге де тәсілмен жою мүмкіндігі туралы мәселе құзыретіне кіретін уәкілетті органдардың қорытындысында" деген сөздермен ауыстырылсын; </w:t>
      </w:r>
    </w:p>
    <w:bookmarkEnd w:id="642"/>
    <w:bookmarkStart w:name="z756" w:id="643"/>
    <w:p>
      <w:pPr>
        <w:spacing w:after="0"/>
        <w:ind w:left="0"/>
        <w:jc w:val="both"/>
      </w:pPr>
      <w:r>
        <w:rPr>
          <w:rFonts w:ascii="Times New Roman"/>
          <w:b w:val="false"/>
          <w:i w:val="false"/>
          <w:color w:val="000000"/>
          <w:sz w:val="28"/>
        </w:rPr>
        <w:t xml:space="preserve">
      орыс тіліндегі мәтінге түзету енгізілді, қазақ тіліндегі мәтін өзгермейді; </w:t>
      </w:r>
    </w:p>
    <w:bookmarkEnd w:id="643"/>
    <w:bookmarkStart w:name="z757" w:id="644"/>
    <w:p>
      <w:pPr>
        <w:spacing w:after="0"/>
        <w:ind w:left="0"/>
        <w:jc w:val="both"/>
      </w:pPr>
      <w:r>
        <w:rPr>
          <w:rFonts w:ascii="Times New Roman"/>
          <w:b w:val="false"/>
          <w:i w:val="false"/>
          <w:color w:val="000000"/>
          <w:sz w:val="28"/>
        </w:rPr>
        <w:t xml:space="preserve">
      бесінші бөліктегі "қоршаған ортаны қорғау саласындағы уәкілетті органның аумақтық бөлімшесінің өкілдерінен құратын комиссияның және декларанттың қатысуымен" деген сөздер "тауарларды көму, залалсыздандыру, кәдеге жарату немесе өзге тәсілмен жою мүмкіндігі туралы мәселе құзыретіне кіретін уәкілетті органның өкілдерінен құратын комиссияның қатысуымен және декларанттың және (немесе) кеден органының басшысы немесе оны алмастыратын адам айқындайтын өзге де тұлғалардың қатысуымен" деген сөздермен ауыстырылсын; </w:t>
      </w:r>
    </w:p>
    <w:bookmarkEnd w:id="644"/>
    <w:bookmarkStart w:name="z758" w:id="645"/>
    <w:p>
      <w:pPr>
        <w:spacing w:after="0"/>
        <w:ind w:left="0"/>
        <w:jc w:val="both"/>
      </w:pPr>
      <w:r>
        <w:rPr>
          <w:rFonts w:ascii="Times New Roman"/>
          <w:b w:val="false"/>
          <w:i w:val="false"/>
          <w:color w:val="000000"/>
          <w:sz w:val="28"/>
        </w:rPr>
        <w:t xml:space="preserve">
      жетінші бөліктегі "қоршаған ортаны қорғау саласындағы уәкілетті органның аумақтық бөлімшесіне" деген сөздер "тауарларды көму, залалсыздандыру, кәдеге жарату немесе өзге тәсілмен жою мәселесі құзыретіне кіретін уәкілетті органға немесе оның аумақтық бөлімшесіне" деген сөздермен ауыстырылсын; </w:t>
      </w:r>
    </w:p>
    <w:bookmarkEnd w:id="645"/>
    <w:bookmarkStart w:name="z759" w:id="646"/>
    <w:p>
      <w:pPr>
        <w:spacing w:after="0"/>
        <w:ind w:left="0"/>
        <w:jc w:val="both"/>
      </w:pPr>
      <w:r>
        <w:rPr>
          <w:rFonts w:ascii="Times New Roman"/>
          <w:b w:val="false"/>
          <w:i w:val="false"/>
          <w:color w:val="000000"/>
          <w:sz w:val="28"/>
        </w:rPr>
        <w:t xml:space="preserve">
      21) 330-баптың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46"/>
    <w:bookmarkStart w:name="z760" w:id="647"/>
    <w:p>
      <w:pPr>
        <w:spacing w:after="0"/>
        <w:ind w:left="0"/>
        <w:jc w:val="both"/>
      </w:pPr>
      <w:r>
        <w:rPr>
          <w:rFonts w:ascii="Times New Roman"/>
          <w:b w:val="false"/>
          <w:i w:val="false"/>
          <w:color w:val="000000"/>
          <w:sz w:val="28"/>
        </w:rPr>
        <w:t xml:space="preserve">
      "1) тауарларды көму, залалсыздандыру, кәдеге жарату немесе өзге тәсілмен жою мүмкіндігі туралы мәселе құзыретіне кіретін уәкілетті органдардың Қазақстан Республикасының заңнамасына сәйкес берілетін қорытындысының болуы, онда жою тәсілі мен орны көрсетіледі. Кедендік жою рәсімімен орналастырылатын тауарларды көму, залалсыздандыру, кәдеге жарату немесе өзге тәсілмен жою мүмкіндігі туралы мәселе құзыретіне кіретін уәкілетті органдардың қорытындысын беру Қазақстан Республикасының заңнамасына сәйкес жүзеге асырылады. </w:t>
      </w:r>
    </w:p>
    <w:bookmarkEnd w:id="647"/>
    <w:bookmarkStart w:name="z761" w:id="648"/>
    <w:p>
      <w:pPr>
        <w:spacing w:after="0"/>
        <w:ind w:left="0"/>
        <w:jc w:val="both"/>
      </w:pPr>
      <w:r>
        <w:rPr>
          <w:rFonts w:ascii="Times New Roman"/>
          <w:b w:val="false"/>
          <w:i w:val="false"/>
          <w:color w:val="000000"/>
          <w:sz w:val="28"/>
        </w:rPr>
        <w:t>
      Тауарлар авария немесе еңсерілмейтін күш әсері салдарынан қайтарымсыз жоғалған жағдайларда, тауарларды көму, залалсыздандыру, кәдеге жарату немесе өзге тәсілмен жою мүмкіндігі туралы мәселе құзыретіне кіретін уәкілетті органдардың қорытындысы талап етілмейді. Мұндай тауарларды кедендік жою рәсімімен орналастыру үшін авария немесе еңсерілмейтін күштің әсерінен тауарлардың қайтарымсыз жоғалу фактісін растайтын құжаттар ұсынылуға тиіс.</w:t>
      </w:r>
    </w:p>
    <w:bookmarkEnd w:id="648"/>
    <w:bookmarkStart w:name="z762" w:id="649"/>
    <w:p>
      <w:pPr>
        <w:spacing w:after="0"/>
        <w:ind w:left="0"/>
        <w:jc w:val="both"/>
      </w:pPr>
      <w:r>
        <w:rPr>
          <w:rFonts w:ascii="Times New Roman"/>
          <w:b w:val="false"/>
          <w:i w:val="false"/>
          <w:color w:val="000000"/>
          <w:sz w:val="28"/>
        </w:rPr>
        <w:t>
      Уәкілетті орган мұндай қорытындыны беру тәртібін тауарларды көму, залалсыздандыру, кәдеге жарату немесе өзге тәсілмен жою мүмкіндігі туралы шешім қабылдау құзыретіне кіретін уәкілетті органдармен келісу бойынша бекітеді;";</w:t>
      </w:r>
    </w:p>
    <w:bookmarkEnd w:id="649"/>
    <w:bookmarkStart w:name="z763" w:id="650"/>
    <w:p>
      <w:pPr>
        <w:spacing w:after="0"/>
        <w:ind w:left="0"/>
        <w:jc w:val="both"/>
      </w:pPr>
      <w:r>
        <w:rPr>
          <w:rFonts w:ascii="Times New Roman"/>
          <w:b w:val="false"/>
          <w:i w:val="false"/>
          <w:color w:val="000000"/>
          <w:sz w:val="28"/>
        </w:rPr>
        <w:t xml:space="preserve">
      22) 331-баптың </w:t>
      </w:r>
      <w:r>
        <w:rPr>
          <w:rFonts w:ascii="Times New Roman"/>
          <w:b w:val="false"/>
          <w:i w:val="false"/>
          <w:color w:val="000000"/>
          <w:sz w:val="28"/>
        </w:rPr>
        <w:t>1-тармағындағы</w:t>
      </w:r>
      <w:r>
        <w:rPr>
          <w:rFonts w:ascii="Times New Roman"/>
          <w:b w:val="false"/>
          <w:i w:val="false"/>
          <w:color w:val="000000"/>
          <w:sz w:val="28"/>
        </w:rPr>
        <w:t xml:space="preserve"> "тауарларды жою мүмкіндігі туралы мемлекеттік экологиялық сараптаманың" деген сөздер "тауарларды көму, залалсыздандыру, кәдеге жарату немесе өзге тәсілмен жою мүмкіндігі туралы мәселе құзыретіне кіретін уәкілетті органдардың" деген сөздермен ауыстырылсын; </w:t>
      </w:r>
    </w:p>
    <w:bookmarkEnd w:id="650"/>
    <w:bookmarkStart w:name="z764" w:id="651"/>
    <w:p>
      <w:pPr>
        <w:spacing w:after="0"/>
        <w:ind w:left="0"/>
        <w:jc w:val="both"/>
      </w:pPr>
      <w:r>
        <w:rPr>
          <w:rFonts w:ascii="Times New Roman"/>
          <w:b w:val="false"/>
          <w:i w:val="false"/>
          <w:color w:val="000000"/>
          <w:sz w:val="28"/>
        </w:rPr>
        <w:t xml:space="preserve">
      23) 418-баптың </w:t>
      </w:r>
      <w:r>
        <w:rPr>
          <w:rFonts w:ascii="Times New Roman"/>
          <w:b w:val="false"/>
          <w:i w:val="false"/>
          <w:color w:val="000000"/>
          <w:sz w:val="28"/>
        </w:rPr>
        <w:t>21-тармағының</w:t>
      </w:r>
      <w:r>
        <w:rPr>
          <w:rFonts w:ascii="Times New Roman"/>
          <w:b w:val="false"/>
          <w:i w:val="false"/>
          <w:color w:val="000000"/>
          <w:sz w:val="28"/>
        </w:rPr>
        <w:t xml:space="preserve"> бірінші бөлігі мынадай мазмұндағы екінші сөйлеммен толықтырылсын:</w:t>
      </w:r>
    </w:p>
    <w:bookmarkEnd w:id="651"/>
    <w:bookmarkStart w:name="z765" w:id="652"/>
    <w:p>
      <w:pPr>
        <w:spacing w:after="0"/>
        <w:ind w:left="0"/>
        <w:jc w:val="both"/>
      </w:pPr>
      <w:r>
        <w:rPr>
          <w:rFonts w:ascii="Times New Roman"/>
          <w:b w:val="false"/>
          <w:i w:val="false"/>
          <w:color w:val="000000"/>
          <w:sz w:val="28"/>
        </w:rPr>
        <w:t>
      "Көшпелі кедендік тексеру актісінің нысанын уәкілетті орган бекітеді.";</w:t>
      </w:r>
    </w:p>
    <w:bookmarkEnd w:id="652"/>
    <w:bookmarkStart w:name="z766" w:id="653"/>
    <w:p>
      <w:pPr>
        <w:spacing w:after="0"/>
        <w:ind w:left="0"/>
        <w:jc w:val="both"/>
      </w:pPr>
      <w:r>
        <w:rPr>
          <w:rFonts w:ascii="Times New Roman"/>
          <w:b w:val="false"/>
          <w:i w:val="false"/>
          <w:color w:val="000000"/>
          <w:sz w:val="28"/>
        </w:rPr>
        <w:t xml:space="preserve">
      24) 509-баптың </w:t>
      </w:r>
      <w:r>
        <w:rPr>
          <w:rFonts w:ascii="Times New Roman"/>
          <w:b w:val="false"/>
          <w:i w:val="false"/>
          <w:color w:val="000000"/>
          <w:sz w:val="28"/>
        </w:rPr>
        <w:t>4-тармағының</w:t>
      </w:r>
      <w:r>
        <w:rPr>
          <w:rFonts w:ascii="Times New Roman"/>
          <w:b w:val="false"/>
          <w:i w:val="false"/>
          <w:color w:val="000000"/>
          <w:sz w:val="28"/>
        </w:rPr>
        <w:t xml:space="preserve"> төртінші бөлігінде:</w:t>
      </w:r>
    </w:p>
    <w:bookmarkEnd w:id="653"/>
    <w:bookmarkStart w:name="z767" w:id="654"/>
    <w:p>
      <w:pPr>
        <w:spacing w:after="0"/>
        <w:ind w:left="0"/>
        <w:jc w:val="both"/>
      </w:pPr>
      <w:r>
        <w:rPr>
          <w:rFonts w:ascii="Times New Roman"/>
          <w:b w:val="false"/>
          <w:i w:val="false"/>
          <w:color w:val="000000"/>
          <w:sz w:val="28"/>
        </w:rPr>
        <w:t xml:space="preserve">
      "Ашық типтегі кеден қоймасы үй-жайының" деген сөздер "Ашық типтегі кеден қоймасы аумағының (үй-жайының)" деген сөздермен ауыстырылсын; </w:t>
      </w:r>
    </w:p>
    <w:bookmarkEnd w:id="654"/>
    <w:bookmarkStart w:name="z768" w:id="655"/>
    <w:p>
      <w:pPr>
        <w:spacing w:after="0"/>
        <w:ind w:left="0"/>
        <w:jc w:val="both"/>
      </w:pPr>
      <w:r>
        <w:rPr>
          <w:rFonts w:ascii="Times New Roman"/>
          <w:b w:val="false"/>
          <w:i w:val="false"/>
          <w:color w:val="000000"/>
          <w:sz w:val="28"/>
        </w:rPr>
        <w:t>
      "Кеден қоймасы үй-жайының" деген сөздер "Ашық типтегі кеден қоймасы аумағының (үй-жайының)" деген сөздермен ауыстырылсын.</w:t>
      </w:r>
    </w:p>
    <w:bookmarkEnd w:id="655"/>
    <w:bookmarkStart w:name="z769" w:id="656"/>
    <w:p>
      <w:pPr>
        <w:spacing w:after="0"/>
        <w:ind w:left="0"/>
        <w:jc w:val="both"/>
      </w:pPr>
      <w:r>
        <w:rPr>
          <w:rFonts w:ascii="Times New Roman"/>
          <w:b w:val="false"/>
          <w:i w:val="false"/>
          <w:color w:val="000000"/>
          <w:sz w:val="28"/>
        </w:rPr>
        <w:t xml:space="preserve">
      9.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656"/>
    <w:bookmarkStart w:name="z770" w:id="6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67-бапта</w:t>
      </w:r>
      <w:r>
        <w:rPr>
          <w:rFonts w:ascii="Times New Roman"/>
          <w:b w:val="false"/>
          <w:i w:val="false"/>
          <w:color w:val="000000"/>
          <w:sz w:val="28"/>
        </w:rPr>
        <w:t>:</w:t>
      </w:r>
    </w:p>
    <w:bookmarkEnd w:id="6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72" w:id="658"/>
    <w:p>
      <w:pPr>
        <w:spacing w:after="0"/>
        <w:ind w:left="0"/>
        <w:jc w:val="both"/>
      </w:pPr>
      <w:r>
        <w:rPr>
          <w:rFonts w:ascii="Times New Roman"/>
          <w:b w:val="false"/>
          <w:i w:val="false"/>
          <w:color w:val="000000"/>
          <w:sz w:val="28"/>
        </w:rPr>
        <w:t>
      "2. Осы баптың 1-тармағында көрсетілген салалардағы мемлекеттік бақылау тексеру,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bookmarkEnd w:id="658"/>
    <w:bookmarkStart w:name="z773" w:id="659"/>
    <w:p>
      <w:pPr>
        <w:spacing w:after="0"/>
        <w:ind w:left="0"/>
        <w:jc w:val="both"/>
      </w:pPr>
      <w:r>
        <w:rPr>
          <w:rFonts w:ascii="Times New Roman"/>
          <w:b w:val="false"/>
          <w:i w:val="false"/>
          <w:color w:val="000000"/>
          <w:sz w:val="28"/>
        </w:rPr>
        <w:t>
      мынадай мазмұндағы 2-1-тармақпен толықтырылсын:</w:t>
      </w:r>
    </w:p>
    <w:bookmarkEnd w:id="659"/>
    <w:bookmarkStart w:name="z774" w:id="660"/>
    <w:p>
      <w:pPr>
        <w:spacing w:after="0"/>
        <w:ind w:left="0"/>
        <w:jc w:val="both"/>
      </w:pPr>
      <w:r>
        <w:rPr>
          <w:rFonts w:ascii="Times New Roman"/>
          <w:b w:val="false"/>
          <w:i w:val="false"/>
          <w:color w:val="000000"/>
          <w:sz w:val="28"/>
        </w:rPr>
        <w:t xml:space="preserve">
      "2-1. Тексеру және бақылау субъектісіне (объектісіне) бару арқылы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660"/>
    <w:bookmarkStart w:name="z775" w:id="6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72-бап</w:t>
      </w:r>
      <w:r>
        <w:rPr>
          <w:rFonts w:ascii="Times New Roman"/>
          <w:b w:val="false"/>
          <w:i w:val="false"/>
          <w:color w:val="000000"/>
          <w:sz w:val="28"/>
        </w:rPr>
        <w:t xml:space="preserve"> мынадай мазмұндағы 8-тармақпен толықтырылсын:</w:t>
      </w:r>
    </w:p>
    <w:bookmarkEnd w:id="661"/>
    <w:bookmarkStart w:name="z776" w:id="662"/>
    <w:p>
      <w:pPr>
        <w:spacing w:after="0"/>
        <w:ind w:left="0"/>
        <w:jc w:val="both"/>
      </w:pPr>
      <w:r>
        <w:rPr>
          <w:rFonts w:ascii="Times New Roman"/>
          <w:b w:val="false"/>
          <w:i w:val="false"/>
          <w:color w:val="000000"/>
          <w:sz w:val="28"/>
        </w:rPr>
        <w:t>
      "8. Пайдалы қатты қазбаларды өндіру кезінде ысырапты есепке алу тау-кен жұмыстарының жоспарына қосымша болып табылатын кен орындарын әзірлеудің техникалық жобаларында көзделген нормаланатын ысыраптар туралы деректер негізінде жүзеге асырылады.</w:t>
      </w:r>
    </w:p>
    <w:bookmarkEnd w:id="662"/>
    <w:bookmarkStart w:name="z777" w:id="663"/>
    <w:p>
      <w:pPr>
        <w:spacing w:after="0"/>
        <w:ind w:left="0"/>
        <w:jc w:val="both"/>
      </w:pPr>
      <w:r>
        <w:rPr>
          <w:rFonts w:ascii="Times New Roman"/>
          <w:b w:val="false"/>
          <w:i w:val="false"/>
          <w:color w:val="000000"/>
          <w:sz w:val="28"/>
        </w:rPr>
        <w:t>
      Осы тармақтың бірінші бөлігінде көрсетілген кен орындарын әзірлеудің техникалық жобалары жер қойнауын зерттеу жөніндегі уәкілетті орган айқындайтын тәртіппен оның бекітуіне жатады.</w:t>
      </w:r>
    </w:p>
    <w:bookmarkEnd w:id="663"/>
    <w:bookmarkStart w:name="z778" w:id="664"/>
    <w:p>
      <w:pPr>
        <w:spacing w:after="0"/>
        <w:ind w:left="0"/>
        <w:jc w:val="both"/>
      </w:pPr>
      <w:r>
        <w:rPr>
          <w:rFonts w:ascii="Times New Roman"/>
          <w:b w:val="false"/>
          <w:i w:val="false"/>
          <w:color w:val="000000"/>
          <w:sz w:val="28"/>
        </w:rPr>
        <w:t>
      Жер қойнауын зерттеу жөніндегі уәкілетті орган нормаланатын ысыраптар туралы деректері бар кен орнын әзірлеудің техникалық жобасы және негіздеуші құжаттар ұсынылғаннан кейін он бес жұмыс күні ішінде жер қойнауын пайдаланушыға нормаланатын ысыраптар мөлшері бойынша негізделген қарсылық жіберуге құқылы. Осындай қарсылық көрсетілген мерзімде жіберілген жағдайда нормаланатын ысыраптарды жер қойнауын зерттеу жөніндегі уәкілетті орган ұқсас жобалар бойынша нормаланатын ысыраптар туралы қолда бар деректер негізінде не бұрын ұсынылған мәліметтерге сүйене отырып, дербес айқындайды.";</w:t>
      </w:r>
    </w:p>
    <w:bookmarkEnd w:id="664"/>
    <w:bookmarkStart w:name="z779" w:id="665"/>
    <w:p>
      <w:pPr>
        <w:spacing w:after="0"/>
        <w:ind w:left="0"/>
        <w:jc w:val="both"/>
      </w:pPr>
      <w:r>
        <w:rPr>
          <w:rFonts w:ascii="Times New Roman"/>
          <w:b w:val="false"/>
          <w:i w:val="false"/>
          <w:color w:val="000000"/>
          <w:sz w:val="28"/>
        </w:rPr>
        <w:t xml:space="preserve">
      3) 96-баптың 3-тармағының </w:t>
      </w:r>
      <w:r>
        <w:rPr>
          <w:rFonts w:ascii="Times New Roman"/>
          <w:b w:val="false"/>
          <w:i w:val="false"/>
          <w:color w:val="000000"/>
          <w:sz w:val="28"/>
        </w:rPr>
        <w:t>4-1) тармақшасындағы</w:t>
      </w:r>
      <w:r>
        <w:rPr>
          <w:rFonts w:ascii="Times New Roman"/>
          <w:b w:val="false"/>
          <w:i w:val="false"/>
          <w:color w:val="000000"/>
          <w:sz w:val="28"/>
        </w:rPr>
        <w:t xml:space="preserve"> "нотариус куәландырған" деген сөздер алып тасталсын;</w:t>
      </w:r>
    </w:p>
    <w:bookmarkEnd w:id="665"/>
    <w:bookmarkStart w:name="z780" w:id="666"/>
    <w:p>
      <w:pPr>
        <w:spacing w:after="0"/>
        <w:ind w:left="0"/>
        <w:jc w:val="both"/>
      </w:pPr>
      <w:r>
        <w:rPr>
          <w:rFonts w:ascii="Times New Roman"/>
          <w:b w:val="false"/>
          <w:i w:val="false"/>
          <w:color w:val="000000"/>
          <w:sz w:val="28"/>
        </w:rPr>
        <w:t xml:space="preserve">
      4) 147-баптың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666"/>
    <w:bookmarkStart w:name="z781" w:id="667"/>
    <w:p>
      <w:pPr>
        <w:spacing w:after="0"/>
        <w:ind w:left="0"/>
        <w:jc w:val="both"/>
      </w:pPr>
      <w:r>
        <w:rPr>
          <w:rFonts w:ascii="Times New Roman"/>
          <w:b w:val="false"/>
          <w:i w:val="false"/>
          <w:color w:val="000000"/>
          <w:sz w:val="28"/>
        </w:rPr>
        <w:t>
      "3. Жер қойнауын пайдаланушылар шикі газды ұтымды пайдалану және қоршаған ортаға зиянды әсерді төмендету мақсатында көмірсутектер саласындағы уәкілетті орган бекітетін нысан бойынша шикі газды қайта өңдеуді дамыту бағдарламаларын әзірлеуге міндетті. Шикі газды қайта өңдеуді дамыту бағдарламасы жер қойнауын пайдаланушы бекіткен және осы Кодекс пен Қазақстан Республикасының өзге де заңдарында көзделген оң қорытынды алынған базалық жобалау құжатының сараптамалары немесе әзірлеменің талдауы негізінде әзірленеді.</w:t>
      </w:r>
    </w:p>
    <w:bookmarkEnd w:id="667"/>
    <w:bookmarkStart w:name="z782" w:id="668"/>
    <w:p>
      <w:pPr>
        <w:spacing w:after="0"/>
        <w:ind w:left="0"/>
        <w:jc w:val="both"/>
      </w:pPr>
      <w:r>
        <w:rPr>
          <w:rFonts w:ascii="Times New Roman"/>
          <w:b w:val="false"/>
          <w:i w:val="false"/>
          <w:color w:val="000000"/>
          <w:sz w:val="28"/>
        </w:rPr>
        <w:t>
      Шикі газды қайта өңдеуді дамыту бағдарламалары шикі газды қайта өңдеуді дамыту мәселелері жөніндегі жұмыс тобының ұсынымдарын ескере отырып, көмірсутектер саласындағы уәкілетті органның бекітуіне жатады және олар әр үш жыл сайын жаңартылып отыруға тиіс.</w:t>
      </w:r>
    </w:p>
    <w:bookmarkEnd w:id="668"/>
    <w:bookmarkStart w:name="z783" w:id="669"/>
    <w:p>
      <w:pPr>
        <w:spacing w:after="0"/>
        <w:ind w:left="0"/>
        <w:jc w:val="both"/>
      </w:pPr>
      <w:r>
        <w:rPr>
          <w:rFonts w:ascii="Times New Roman"/>
          <w:b w:val="false"/>
          <w:i w:val="false"/>
          <w:color w:val="000000"/>
          <w:sz w:val="28"/>
        </w:rPr>
        <w:t>
      Шикі газды қайта өңдеуді дамыту мәселелері жөніндегі жұмыс тобының құрамын және ол туралы ережені көмірсутектер саласындағы уәкілетті орган бекітеді.</w:t>
      </w:r>
    </w:p>
    <w:bookmarkEnd w:id="669"/>
    <w:bookmarkStart w:name="z784" w:id="670"/>
    <w:p>
      <w:pPr>
        <w:spacing w:after="0"/>
        <w:ind w:left="0"/>
        <w:jc w:val="both"/>
      </w:pPr>
      <w:r>
        <w:rPr>
          <w:rFonts w:ascii="Times New Roman"/>
          <w:b w:val="false"/>
          <w:i w:val="false"/>
          <w:color w:val="000000"/>
          <w:sz w:val="28"/>
        </w:rPr>
        <w:t>
      Жер қойнауын пайдаланушы шикі газды қайта өңдеуді дамыту бағдарламаларының орындалуы туралы есептерді көмірсутектер саласындағы уәкілетті орган бекітетін нысан бойынша және мерзімдерде осы органға жыл сайын жіберуге тиіс.".</w:t>
      </w:r>
    </w:p>
    <w:bookmarkEnd w:id="670"/>
    <w:bookmarkStart w:name="z785" w:id="671"/>
    <w:p>
      <w:pPr>
        <w:spacing w:after="0"/>
        <w:ind w:left="0"/>
        <w:jc w:val="both"/>
      </w:pPr>
      <w:r>
        <w:rPr>
          <w:rFonts w:ascii="Times New Roman"/>
          <w:b w:val="false"/>
          <w:i w:val="false"/>
          <w:color w:val="000000"/>
          <w:sz w:val="28"/>
        </w:rPr>
        <w:t xml:space="preserve">
      10.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671"/>
    <w:bookmarkStart w:name="z786" w:id="672"/>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1-тармағында</w:t>
      </w:r>
      <w:r>
        <w:rPr>
          <w:rFonts w:ascii="Times New Roman"/>
          <w:b w:val="false"/>
          <w:i w:val="false"/>
          <w:color w:val="000000"/>
          <w:sz w:val="28"/>
        </w:rPr>
        <w:t>:</w:t>
      </w:r>
    </w:p>
    <w:bookmarkEnd w:id="6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200) тармақшадағы</w:t>
      </w:r>
      <w:r>
        <w:rPr>
          <w:rFonts w:ascii="Times New Roman"/>
          <w:b w:val="false"/>
          <w:i w:val="false"/>
          <w:color w:val="000000"/>
          <w:sz w:val="28"/>
        </w:rPr>
        <w:t xml:space="preserve"> "медициналық бұйымдардың" деген сөздер "медициналық мақсаттағы бұйымдардың, Бірыңғай дистрибьютормен жасалған ұзақ мерзімді беру шарттары шеңберінде Қазақстан Республикасының аумағында жасалатын, тірі организмнен тыс (in vitro) диагностикалауға арналған медициналық бұйымдардың"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245) тармақшадағы</w:t>
      </w:r>
      <w:r>
        <w:rPr>
          <w:rFonts w:ascii="Times New Roman"/>
          <w:b w:val="false"/>
          <w:i w:val="false"/>
          <w:color w:val="000000"/>
          <w:sz w:val="28"/>
        </w:rPr>
        <w:t xml:space="preserve"> "медициналық бұйымның" деген сөздер "медициналық мақсаттағы бұйымның, Бірыңғай дистрибьютормен жасалған ұзақ мерзімді беру шарттары шеңберінде Қазақстан Республикасының аумағында жасалатын, тірі организмнен тыс (in vitro) диагностикалауға арналған медициналық бұйымдардың"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246) тармақшадағы</w:t>
      </w:r>
      <w:r>
        <w:rPr>
          <w:rFonts w:ascii="Times New Roman"/>
          <w:b w:val="false"/>
          <w:i w:val="false"/>
          <w:color w:val="000000"/>
          <w:sz w:val="28"/>
        </w:rPr>
        <w:t xml:space="preserve"> "медициналық бұйымның" деген сөздер "медициналық мақсаттағы бұйымның, Бірыңғай дистрибьютормен жасалған ұзақ мерзімді беру шарттары шеңберінде Қазақстан Республикасының аумағында жасалатын, тірі организмнен тыс (in vitro) диагностикалауға арналған медициналық бұйымдардың" деген сөздермен ауыстырылсын;</w:t>
      </w:r>
    </w:p>
    <w:bookmarkStart w:name="z791" w:id="673"/>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14) тармақшасындағы</w:t>
      </w:r>
      <w:r>
        <w:rPr>
          <w:rFonts w:ascii="Times New Roman"/>
          <w:b w:val="false"/>
          <w:i w:val="false"/>
          <w:color w:val="000000"/>
          <w:sz w:val="28"/>
        </w:rPr>
        <w:t xml:space="preserve"> "медициналық бұйымдарға" деген сөздер "медициналық мақсаттағы бұйымдарға, Бірыңғай дистрибьютормен жасалған ұзақ мерзімді беру шарттары шеңберінде Қазақстан Республикасының аумағында жасалатын, тірі организмнен тыс (in vitro) диагностикалауға арналған медициналық бұйымдарға" деген сөздермен ауыстырылсын;</w:t>
      </w:r>
    </w:p>
    <w:bookmarkEnd w:id="673"/>
    <w:bookmarkStart w:name="z792" w:id="6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8-бапта</w:t>
      </w:r>
      <w:r>
        <w:rPr>
          <w:rFonts w:ascii="Times New Roman"/>
          <w:b w:val="false"/>
          <w:i w:val="false"/>
          <w:color w:val="000000"/>
          <w:sz w:val="28"/>
        </w:rPr>
        <w:t>:</w:t>
      </w:r>
    </w:p>
    <w:bookmarkEnd w:id="6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15) тармақшалар</w:t>
      </w:r>
      <w:r>
        <w:rPr>
          <w:rFonts w:ascii="Times New Roman"/>
          <w:b w:val="false"/>
          <w:i w:val="false"/>
          <w:color w:val="000000"/>
          <w:sz w:val="28"/>
        </w:rPr>
        <w:t xml:space="preserve"> мынадай редакцияда жазылсын:</w:t>
      </w:r>
    </w:p>
    <w:bookmarkStart w:name="z794" w:id="675"/>
    <w:p>
      <w:pPr>
        <w:spacing w:after="0"/>
        <w:ind w:left="0"/>
        <w:jc w:val="both"/>
      </w:pPr>
      <w:r>
        <w:rPr>
          <w:rFonts w:ascii="Times New Roman"/>
          <w:b w:val="false"/>
          <w:i w:val="false"/>
          <w:color w:val="000000"/>
          <w:sz w:val="28"/>
        </w:rPr>
        <w:t>
      "11) медициналық көрсетілетін қызметтердің (көмектің) сапасына сараптама жүргізу үшін тәуелсіз сарапшылардың көрсетілетін қызметтеріне ақы төлеу қағидаларын әзірлейді және бекітеді;";</w:t>
      </w:r>
    </w:p>
    <w:bookmarkEnd w:id="675"/>
    <w:bookmarkStart w:name="z795" w:id="676"/>
    <w:p>
      <w:pPr>
        <w:spacing w:after="0"/>
        <w:ind w:left="0"/>
        <w:jc w:val="both"/>
      </w:pPr>
      <w:r>
        <w:rPr>
          <w:rFonts w:ascii="Times New Roman"/>
          <w:b w:val="false"/>
          <w:i w:val="false"/>
          <w:color w:val="000000"/>
          <w:sz w:val="28"/>
        </w:rPr>
        <w:t>
      "15) медициналық көрсетілетін қызметтердің (көмектің) сапасына сараптама жүргізу үшін тәуелсіз сарапшылар мен бейінді мамандарды тарту қағидаларын, сондай-ақ оларға қойылатын біліктілік талаптарын әзірлейді және бекітеді;";</w:t>
      </w:r>
    </w:p>
    <w:bookmarkEnd w:id="6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тармақшадағы</w:t>
      </w:r>
      <w:r>
        <w:rPr>
          <w:rFonts w:ascii="Times New Roman"/>
          <w:b w:val="false"/>
          <w:i w:val="false"/>
          <w:color w:val="000000"/>
          <w:sz w:val="28"/>
        </w:rPr>
        <w:t xml:space="preserve"> "көрсетілетін қызметтерге (көмекке) тәуелсіз сараптама жүргізу бойынша қызметтер көрсетуге" деген сөздер "көрсетілетін қызметтердің (көмектің) сапасына сараптама жүргізу бойынша тәуелсіз сарапшылар қызметтерін көрсетуге" деген сөздермен ауыстырылсын; </w:t>
      </w:r>
    </w:p>
    <w:bookmarkStart w:name="z797" w:id="677"/>
    <w:p>
      <w:pPr>
        <w:spacing w:after="0"/>
        <w:ind w:left="0"/>
        <w:jc w:val="both"/>
      </w:pPr>
      <w:r>
        <w:rPr>
          <w:rFonts w:ascii="Times New Roman"/>
          <w:b w:val="false"/>
          <w:i w:val="false"/>
          <w:color w:val="000000"/>
          <w:sz w:val="28"/>
        </w:rPr>
        <w:t>
      мынадай мазмұндағы 22-1) тармақшамен толықтырылсын:</w:t>
      </w:r>
    </w:p>
    <w:bookmarkEnd w:id="677"/>
    <w:bookmarkStart w:name="z798" w:id="678"/>
    <w:p>
      <w:pPr>
        <w:spacing w:after="0"/>
        <w:ind w:left="0"/>
        <w:jc w:val="both"/>
      </w:pPr>
      <w:r>
        <w:rPr>
          <w:rFonts w:ascii="Times New Roman"/>
          <w:b w:val="false"/>
          <w:i w:val="false"/>
          <w:color w:val="000000"/>
          <w:sz w:val="28"/>
        </w:rPr>
        <w:t>
      "22-1) медициналық қызметтер (көмек) көрсету саласында тергеп-тексеруді жүргізу тәртібін әзірлейді және бекітеді;";</w:t>
      </w:r>
    </w:p>
    <w:bookmarkEnd w:id="678"/>
    <w:bookmarkStart w:name="z799" w:id="6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w:t>
      </w:r>
      <w:r>
        <w:rPr>
          <w:rFonts w:ascii="Times New Roman"/>
          <w:b w:val="false"/>
          <w:i w:val="false"/>
          <w:color w:val="000000"/>
          <w:sz w:val="28"/>
        </w:rPr>
        <w:t xml:space="preserve"> мынадай мазмұндағы 5-1), 5-2), 5-3), 5-4), 18-1) және 24-1) тармақшалармен толықтырылсын:</w:t>
      </w:r>
    </w:p>
    <w:bookmarkEnd w:id="679"/>
    <w:bookmarkStart w:name="z800" w:id="680"/>
    <w:p>
      <w:pPr>
        <w:spacing w:after="0"/>
        <w:ind w:left="0"/>
        <w:jc w:val="both"/>
      </w:pPr>
      <w:r>
        <w:rPr>
          <w:rFonts w:ascii="Times New Roman"/>
          <w:b w:val="false"/>
          <w:i w:val="false"/>
          <w:color w:val="000000"/>
          <w:sz w:val="28"/>
        </w:rPr>
        <w:t>
      "5-1) бұзылуы жедел ден қою шараларын қолдануға алып келетін талаптар тізбесін айқындайды, сондай-ақ талаптарды нақты бұзушылықтарға қатысты жедел ден қою шарасының нақты түрін, оның қолданылу шарттарын және осы шараның қолданылу мерзімін айқындайды (қажет болған кезде).</w:t>
      </w:r>
    </w:p>
    <w:bookmarkEnd w:id="680"/>
    <w:bookmarkStart w:name="z801" w:id="681"/>
    <w:p>
      <w:pPr>
        <w:spacing w:after="0"/>
        <w:ind w:left="0"/>
        <w:jc w:val="both"/>
      </w:pPr>
      <w:r>
        <w:rPr>
          <w:rFonts w:ascii="Times New Roman"/>
          <w:b w:val="false"/>
          <w:i w:val="false"/>
          <w:color w:val="000000"/>
          <w:sz w:val="28"/>
        </w:rPr>
        <w:t xml:space="preserve">
      Бұзылуы жедел ден қою шараларын қолдануға алып келетін талаптар тізбесіне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талаптар енгізіледі;</w:t>
      </w:r>
    </w:p>
    <w:bookmarkEnd w:id="681"/>
    <w:bookmarkStart w:name="z802" w:id="682"/>
    <w:p>
      <w:pPr>
        <w:spacing w:after="0"/>
        <w:ind w:left="0"/>
        <w:jc w:val="both"/>
      </w:pPr>
      <w:r>
        <w:rPr>
          <w:rFonts w:ascii="Times New Roman"/>
          <w:b w:val="false"/>
          <w:i w:val="false"/>
          <w:color w:val="000000"/>
          <w:sz w:val="28"/>
        </w:rPr>
        <w:t>
      5-2) халықтың санитариялық-эпидемиологиялық саламаттылығы саласында бақылау мақсатында сатып алуды жүзеге асыру тәртібін әзірлейді және бекітеді;</w:t>
      </w:r>
    </w:p>
    <w:bookmarkEnd w:id="682"/>
    <w:bookmarkStart w:name="z803" w:id="683"/>
    <w:p>
      <w:pPr>
        <w:spacing w:after="0"/>
        <w:ind w:left="0"/>
        <w:jc w:val="both"/>
      </w:pPr>
      <w:r>
        <w:rPr>
          <w:rFonts w:ascii="Times New Roman"/>
          <w:b w:val="false"/>
          <w:i w:val="false"/>
          <w:color w:val="000000"/>
          <w:sz w:val="28"/>
        </w:rPr>
        <w:t>
      5-3) халықтың санитариялық-эпидемиологиялық саламаттылығы саласында тергеп-тексерулерді жүргізу тәртібін әзірлейді және бекітеді;</w:t>
      </w:r>
    </w:p>
    <w:bookmarkEnd w:id="683"/>
    <w:bookmarkStart w:name="z804" w:id="684"/>
    <w:p>
      <w:pPr>
        <w:spacing w:after="0"/>
        <w:ind w:left="0"/>
        <w:jc w:val="both"/>
      </w:pPr>
      <w:r>
        <w:rPr>
          <w:rFonts w:ascii="Times New Roman"/>
          <w:b w:val="false"/>
          <w:i w:val="false"/>
          <w:color w:val="000000"/>
          <w:sz w:val="28"/>
        </w:rPr>
        <w:t xml:space="preserve">
      5-4) мемлекеттік тіркеуге жататын, мемлекеттік санитариялық-эпидемиологиялық бақылау мен қадағалаудың бақылауындағы өнімнің (тауарлардың) жарнамасын орналастыруға қойылатын талаптардың сақталуына мемлекеттік бақылауды жүзеге асырады;"; </w:t>
      </w:r>
    </w:p>
    <w:bookmarkEnd w:id="684"/>
    <w:bookmarkStart w:name="z805" w:id="685"/>
    <w:p>
      <w:pPr>
        <w:spacing w:after="0"/>
        <w:ind w:left="0"/>
        <w:jc w:val="both"/>
      </w:pPr>
      <w:r>
        <w:rPr>
          <w:rFonts w:ascii="Times New Roman"/>
          <w:b w:val="false"/>
          <w:i w:val="false"/>
          <w:color w:val="000000"/>
          <w:sz w:val="28"/>
        </w:rPr>
        <w:t>
      "18-1) халықаралық медициналық-санитариялық қағидаларға сәйкес теңіз кемесін санитариялық бақылаудан босату туралы не теңіз кемесінің санитариялық бақылаудан өтуі туралы куәлік береді;";</w:t>
      </w:r>
    </w:p>
    <w:bookmarkEnd w:id="685"/>
    <w:bookmarkStart w:name="z806" w:id="686"/>
    <w:p>
      <w:pPr>
        <w:spacing w:after="0"/>
        <w:ind w:left="0"/>
        <w:jc w:val="both"/>
      </w:pPr>
      <w:r>
        <w:rPr>
          <w:rFonts w:ascii="Times New Roman"/>
          <w:b w:val="false"/>
          <w:i w:val="false"/>
          <w:color w:val="000000"/>
          <w:sz w:val="28"/>
        </w:rPr>
        <w:t>
      "24-1)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өнімді (тауарды) алып қоюды және кері қайтарып алуды жүзеге асыру қағидаларын әзірлейді және бекітеді;";</w:t>
      </w:r>
    </w:p>
    <w:bookmarkEnd w:id="686"/>
    <w:bookmarkStart w:name="z807" w:id="687"/>
    <w:p>
      <w:pPr>
        <w:spacing w:after="0"/>
        <w:ind w:left="0"/>
        <w:jc w:val="both"/>
      </w:pPr>
      <w:r>
        <w:rPr>
          <w:rFonts w:ascii="Times New Roman"/>
          <w:b w:val="false"/>
          <w:i w:val="false"/>
          <w:color w:val="000000"/>
          <w:sz w:val="28"/>
        </w:rPr>
        <w:t xml:space="preserve">
      5) 10-баптың </w:t>
      </w:r>
      <w:r>
        <w:rPr>
          <w:rFonts w:ascii="Times New Roman"/>
          <w:b w:val="false"/>
          <w:i w:val="false"/>
          <w:color w:val="000000"/>
          <w:sz w:val="28"/>
        </w:rPr>
        <w:t>2) тармақшасындағы</w:t>
      </w:r>
      <w:r>
        <w:rPr>
          <w:rFonts w:ascii="Times New Roman"/>
          <w:b w:val="false"/>
          <w:i w:val="false"/>
          <w:color w:val="000000"/>
          <w:sz w:val="28"/>
        </w:rPr>
        <w:t xml:space="preserve"> "бақылау мен қадағалауды" деген сөздер "бақылауды" деген сөзбен ауыстырылсын;</w:t>
      </w:r>
    </w:p>
    <w:bookmarkEnd w:id="687"/>
    <w:bookmarkStart w:name="z808" w:id="688"/>
    <w:p>
      <w:pPr>
        <w:spacing w:after="0"/>
        <w:ind w:left="0"/>
        <w:jc w:val="both"/>
      </w:pPr>
      <w:r>
        <w:rPr>
          <w:rFonts w:ascii="Times New Roman"/>
          <w:b w:val="false"/>
          <w:i w:val="false"/>
          <w:color w:val="000000"/>
          <w:sz w:val="28"/>
        </w:rPr>
        <w:t xml:space="preserve">
      6) 20-баптың </w:t>
      </w:r>
      <w:r>
        <w:rPr>
          <w:rFonts w:ascii="Times New Roman"/>
          <w:b w:val="false"/>
          <w:i w:val="false"/>
          <w:color w:val="000000"/>
          <w:sz w:val="28"/>
        </w:rPr>
        <w:t>5) тармақшасындағы</w:t>
      </w:r>
      <w:r>
        <w:rPr>
          <w:rFonts w:ascii="Times New Roman"/>
          <w:b w:val="false"/>
          <w:i w:val="false"/>
          <w:color w:val="000000"/>
          <w:sz w:val="28"/>
        </w:rPr>
        <w:t xml:space="preserve"> "профилактикалық бақылау" деген сөздер "рұқсат және (немесе) рұқсатқа қосымша берілгенге дейін өтініш берушінің біліктілік немесе рұқсат беру талаптарына сәйкестігін рұқсаттық бақылау" деген сөздермен ауыстырылсын;</w:t>
      </w:r>
    </w:p>
    <w:bookmarkEnd w:id="688"/>
    <w:bookmarkStart w:name="z809" w:id="689"/>
    <w:p>
      <w:pPr>
        <w:spacing w:after="0"/>
        <w:ind w:left="0"/>
        <w:jc w:val="both"/>
      </w:pPr>
      <w:r>
        <w:rPr>
          <w:rFonts w:ascii="Times New Roman"/>
          <w:b w:val="false"/>
          <w:i w:val="false"/>
          <w:color w:val="000000"/>
          <w:sz w:val="28"/>
        </w:rPr>
        <w:t xml:space="preserve">
      7) 28-баптың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689"/>
    <w:bookmarkStart w:name="z810" w:id="690"/>
    <w:p>
      <w:pPr>
        <w:spacing w:after="0"/>
        <w:ind w:left="0"/>
        <w:jc w:val="both"/>
      </w:pPr>
      <w:r>
        <w:rPr>
          <w:rFonts w:ascii="Times New Roman"/>
          <w:b w:val="false"/>
          <w:i w:val="false"/>
          <w:color w:val="000000"/>
          <w:sz w:val="28"/>
        </w:rPr>
        <w:t>
      "3. Денсаулық сақтау саласындағы мемлекеттік бақылау осы Кодекске және Қазақстан Республикасының Кәсіпкерлік кодексіне сәйкес медициналық қызметтер (көмек) көрсету саласында және дәрілік заттар мен медициналық бұйымдардың айналысы саласында көзделеді.</w:t>
      </w:r>
    </w:p>
    <w:bookmarkEnd w:id="690"/>
    <w:bookmarkStart w:name="z811" w:id="691"/>
    <w:p>
      <w:pPr>
        <w:spacing w:after="0"/>
        <w:ind w:left="0"/>
        <w:jc w:val="both"/>
      </w:pPr>
      <w:r>
        <w:rPr>
          <w:rFonts w:ascii="Times New Roman"/>
          <w:b w:val="false"/>
          <w:i w:val="false"/>
          <w:color w:val="000000"/>
          <w:sz w:val="28"/>
        </w:rPr>
        <w:t xml:space="preserve">
      Денсаулық сақтау саласындағы мемлекеттік бақылау мен қадағалау осы Кодекске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халықтың санитариялық-эпидемиологиялық саламаттылығы саласында көзделеді.";</w:t>
      </w:r>
    </w:p>
    <w:bookmarkEnd w:id="691"/>
    <w:bookmarkStart w:name="z812" w:id="69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30-бапта</w:t>
      </w:r>
      <w:r>
        <w:rPr>
          <w:rFonts w:ascii="Times New Roman"/>
          <w:b w:val="false"/>
          <w:i w:val="false"/>
          <w:color w:val="000000"/>
          <w:sz w:val="28"/>
        </w:rPr>
        <w:t>:</w:t>
      </w:r>
    </w:p>
    <w:bookmarkEnd w:id="6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814" w:id="693"/>
    <w:p>
      <w:pPr>
        <w:spacing w:after="0"/>
        <w:ind w:left="0"/>
        <w:jc w:val="both"/>
      </w:pPr>
      <w:r>
        <w:rPr>
          <w:rFonts w:ascii="Times New Roman"/>
          <w:b w:val="false"/>
          <w:i w:val="false"/>
          <w:color w:val="000000"/>
          <w:sz w:val="28"/>
        </w:rPr>
        <w:t xml:space="preserve">
      бірінші бөлік мынадай редакцияда жазылсын: </w:t>
      </w:r>
    </w:p>
    <w:bookmarkEnd w:id="693"/>
    <w:bookmarkStart w:name="z815" w:id="694"/>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 субъектілері (объектілері) үш топқа бөлінеді:</w:t>
      </w:r>
    </w:p>
    <w:bookmarkEnd w:id="694"/>
    <w:bookmarkStart w:name="z816" w:id="695"/>
    <w:p>
      <w:pPr>
        <w:spacing w:after="0"/>
        <w:ind w:left="0"/>
        <w:jc w:val="both"/>
      </w:pPr>
      <w:r>
        <w:rPr>
          <w:rFonts w:ascii="Times New Roman"/>
          <w:b w:val="false"/>
          <w:i w:val="false"/>
          <w:color w:val="000000"/>
          <w:sz w:val="28"/>
        </w:rPr>
        <w:t>
      1) тәуекелі жоғары;</w:t>
      </w:r>
    </w:p>
    <w:bookmarkEnd w:id="695"/>
    <w:bookmarkStart w:name="z817" w:id="696"/>
    <w:p>
      <w:pPr>
        <w:spacing w:after="0"/>
        <w:ind w:left="0"/>
        <w:jc w:val="both"/>
      </w:pPr>
      <w:r>
        <w:rPr>
          <w:rFonts w:ascii="Times New Roman"/>
          <w:b w:val="false"/>
          <w:i w:val="false"/>
          <w:color w:val="000000"/>
          <w:sz w:val="28"/>
        </w:rPr>
        <w:t>
      2) тәуекелі орташа;</w:t>
      </w:r>
    </w:p>
    <w:bookmarkEnd w:id="696"/>
    <w:bookmarkStart w:name="z818" w:id="697"/>
    <w:p>
      <w:pPr>
        <w:spacing w:after="0"/>
        <w:ind w:left="0"/>
        <w:jc w:val="both"/>
      </w:pPr>
      <w:r>
        <w:rPr>
          <w:rFonts w:ascii="Times New Roman"/>
          <w:b w:val="false"/>
          <w:i w:val="false"/>
          <w:color w:val="000000"/>
          <w:sz w:val="28"/>
        </w:rPr>
        <w:t xml:space="preserve">
      3) тәуекелі төмен."; </w:t>
      </w:r>
    </w:p>
    <w:bookmarkEnd w:id="697"/>
    <w:bookmarkStart w:name="z819" w:id="698"/>
    <w:p>
      <w:pPr>
        <w:spacing w:after="0"/>
        <w:ind w:left="0"/>
        <w:jc w:val="both"/>
      </w:pPr>
      <w:r>
        <w:rPr>
          <w:rFonts w:ascii="Times New Roman"/>
          <w:b w:val="false"/>
          <w:i w:val="false"/>
          <w:color w:val="000000"/>
          <w:sz w:val="28"/>
        </w:rPr>
        <w:t xml:space="preserve">
      екінші бөліктегі "мәні жоғары және болмашы объектілердің тізбесін" деген сөздер "тәуекелі жоғары, орташа және төмен субъектілердің (объектілердің) тізбесін" деген сөздермен ауыстырылсын; </w:t>
      </w:r>
    </w:p>
    <w:bookmarkEnd w:id="6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821" w:id="699"/>
    <w:p>
      <w:pPr>
        <w:spacing w:after="0"/>
        <w:ind w:left="0"/>
        <w:jc w:val="both"/>
      </w:pPr>
      <w:r>
        <w:rPr>
          <w:rFonts w:ascii="Times New Roman"/>
          <w:b w:val="false"/>
          <w:i w:val="false"/>
          <w:color w:val="000000"/>
          <w:sz w:val="28"/>
        </w:rPr>
        <w:t xml:space="preserve">
      "4. Медициналық қызметтер (көмек) көрсету саласындағы мемлекеттік бақылау объектілеріне қатысты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субъектісіне (объектісіне) бару арқылы профилактикалық бақылау нысанында жүзеге асырылады.</w:t>
      </w:r>
    </w:p>
    <w:bookmarkEnd w:id="699"/>
    <w:bookmarkStart w:name="z822" w:id="700"/>
    <w:p>
      <w:pPr>
        <w:spacing w:after="0"/>
        <w:ind w:left="0"/>
        <w:jc w:val="both"/>
      </w:pPr>
      <w:r>
        <w:rPr>
          <w:rFonts w:ascii="Times New Roman"/>
          <w:b w:val="false"/>
          <w:i w:val="false"/>
          <w:color w:val="000000"/>
          <w:sz w:val="28"/>
        </w:rPr>
        <w:t xml:space="preserve">
      Медициналық қызметтер (көмек) көрсету саласында бақылау субъектісіне (объектісіне) бармай профилактикалық бақылау және тергеп-тексеру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w:t>
      </w:r>
      <w:r>
        <w:rPr>
          <w:rFonts w:ascii="Times New Roman"/>
          <w:b w:val="false"/>
          <w:i w:val="false"/>
          <w:color w:val="000000"/>
          <w:sz w:val="28"/>
        </w:rPr>
        <w:t>Кодекске</w:t>
      </w:r>
      <w:r>
        <w:rPr>
          <w:rFonts w:ascii="Times New Roman"/>
          <w:b w:val="false"/>
          <w:i w:val="false"/>
          <w:color w:val="000000"/>
          <w:sz w:val="28"/>
        </w:rPr>
        <w:t xml:space="preserve"> сәйкес жүзеге асырылады.";</w:t>
      </w:r>
    </w:p>
    <w:bookmarkEnd w:id="700"/>
    <w:bookmarkStart w:name="z823" w:id="701"/>
    <w:p>
      <w:pPr>
        <w:spacing w:after="0"/>
        <w:ind w:left="0"/>
        <w:jc w:val="both"/>
      </w:pPr>
      <w:r>
        <w:rPr>
          <w:rFonts w:ascii="Times New Roman"/>
          <w:b w:val="false"/>
          <w:i w:val="false"/>
          <w:color w:val="000000"/>
          <w:sz w:val="28"/>
        </w:rPr>
        <w:t xml:space="preserve">
      9) 32-баптың </w:t>
      </w:r>
      <w:r>
        <w:rPr>
          <w:rFonts w:ascii="Times New Roman"/>
          <w:b w:val="false"/>
          <w:i w:val="false"/>
          <w:color w:val="000000"/>
          <w:sz w:val="28"/>
        </w:rPr>
        <w:t>1-тармағында</w:t>
      </w:r>
      <w:r>
        <w:rPr>
          <w:rFonts w:ascii="Times New Roman"/>
          <w:b w:val="false"/>
          <w:i w:val="false"/>
          <w:color w:val="000000"/>
          <w:sz w:val="28"/>
        </w:rPr>
        <w:t>:</w:t>
      </w:r>
    </w:p>
    <w:bookmarkEnd w:id="7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"сарапшыларды" деген сөзден кейін "және (немесе) бейінді мамандарды"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"сарапшыларды" деген сөзден кейін "және (немесе) бейінді мамандарды" деген сөздермен толықтырылсын;</w:t>
      </w:r>
    </w:p>
    <w:bookmarkStart w:name="z826" w:id="702"/>
    <w:p>
      <w:pPr>
        <w:spacing w:after="0"/>
        <w:ind w:left="0"/>
        <w:jc w:val="both"/>
      </w:pPr>
      <w:r>
        <w:rPr>
          <w:rFonts w:ascii="Times New Roman"/>
          <w:b w:val="false"/>
          <w:i w:val="false"/>
          <w:color w:val="000000"/>
          <w:sz w:val="28"/>
        </w:rPr>
        <w:t xml:space="preserve">
      10) 34-баптың </w:t>
      </w:r>
      <w:r>
        <w:rPr>
          <w:rFonts w:ascii="Times New Roman"/>
          <w:b w:val="false"/>
          <w:i w:val="false"/>
          <w:color w:val="000000"/>
          <w:sz w:val="28"/>
        </w:rPr>
        <w:t>1-тармағындағы</w:t>
      </w:r>
      <w:r>
        <w:rPr>
          <w:rFonts w:ascii="Times New Roman"/>
          <w:b w:val="false"/>
          <w:i w:val="false"/>
          <w:color w:val="000000"/>
          <w:sz w:val="28"/>
        </w:rPr>
        <w:t xml:space="preserve"> "камералдық бақылау түрінде" деген сөздер алып тасталсын; </w:t>
      </w:r>
    </w:p>
    <w:bookmarkEnd w:id="702"/>
    <w:bookmarkStart w:name="z827" w:id="703"/>
    <w:p>
      <w:pPr>
        <w:spacing w:after="0"/>
        <w:ind w:left="0"/>
        <w:jc w:val="both"/>
      </w:pPr>
      <w:r>
        <w:rPr>
          <w:rFonts w:ascii="Times New Roman"/>
          <w:b w:val="false"/>
          <w:i w:val="false"/>
          <w:color w:val="000000"/>
          <w:sz w:val="28"/>
        </w:rPr>
        <w:t>
      11) мынадай мазмұндағы 34-1-баппен толықтырылсын:</w:t>
      </w:r>
    </w:p>
    <w:bookmarkEnd w:id="703"/>
    <w:bookmarkStart w:name="z828" w:id="704"/>
    <w:p>
      <w:pPr>
        <w:spacing w:after="0"/>
        <w:ind w:left="0"/>
        <w:jc w:val="both"/>
      </w:pPr>
      <w:r>
        <w:rPr>
          <w:rFonts w:ascii="Times New Roman"/>
          <w:b w:val="false"/>
          <w:i w:val="false"/>
          <w:color w:val="000000"/>
          <w:sz w:val="28"/>
        </w:rPr>
        <w:t>
      "34-1-бап. Медициналық қызметтер (көмек) көрсету саласындағы тергеп-тексеру</w:t>
      </w:r>
    </w:p>
    <w:bookmarkEnd w:id="704"/>
    <w:bookmarkStart w:name="z830" w:id="705"/>
    <w:p>
      <w:pPr>
        <w:spacing w:after="0"/>
        <w:ind w:left="0"/>
        <w:jc w:val="both"/>
      </w:pPr>
      <w:r>
        <w:rPr>
          <w:rFonts w:ascii="Times New Roman"/>
          <w:b w:val="false"/>
          <w:i w:val="false"/>
          <w:color w:val="000000"/>
          <w:sz w:val="28"/>
        </w:rPr>
        <w:t xml:space="preserve">
      1. Тергеп-тексеру Қазақстан Республикасы Кәсіпкерлік кодексінің 144-4-бабы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негіздер бойынша жүргізіледі.</w:t>
      </w:r>
    </w:p>
    <w:bookmarkEnd w:id="705"/>
    <w:bookmarkStart w:name="z831" w:id="706"/>
    <w:p>
      <w:pPr>
        <w:spacing w:after="0"/>
        <w:ind w:left="0"/>
        <w:jc w:val="both"/>
      </w:pPr>
      <w:r>
        <w:rPr>
          <w:rFonts w:ascii="Times New Roman"/>
          <w:b w:val="false"/>
          <w:i w:val="false"/>
          <w:color w:val="000000"/>
          <w:sz w:val="28"/>
        </w:rPr>
        <w:t xml:space="preserve">
      2. Осы Кодекстің 31-бабының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лауазымды адамдар тергеп-тексеруді осы Кодекске, Қазақстан Республикасының Кәсіпкерлік кодексіне және медициналық қызметтер (көмек) көрсету саласында тергеп-тексеруді жүргізу тәртібіне сәйкес жүргізеді.</w:t>
      </w:r>
    </w:p>
    <w:bookmarkEnd w:id="706"/>
    <w:bookmarkStart w:name="z832" w:id="707"/>
    <w:p>
      <w:pPr>
        <w:spacing w:after="0"/>
        <w:ind w:left="0"/>
        <w:jc w:val="both"/>
      </w:pPr>
      <w:r>
        <w:rPr>
          <w:rFonts w:ascii="Times New Roman"/>
          <w:b w:val="false"/>
          <w:i w:val="false"/>
          <w:color w:val="000000"/>
          <w:sz w:val="28"/>
        </w:rPr>
        <w:t xml:space="preserve">
      3. Арнаулы ғылыми білімі мен дағдылары бар тәуелсіз сарапшылар мен бейінді мамандар, басқа мемлекеттік органдар мен ведомстволық бағынысты ұйымдардың мамандары, консультанттары мен сарапшылары дәлелдемелерді жинауға, зерттеуге және бағалауға жәрдем көрсету үшін тергеп-тексеруді жүргізуге тартылуы мүмкін. </w:t>
      </w:r>
    </w:p>
    <w:bookmarkEnd w:id="707"/>
    <w:bookmarkStart w:name="z833" w:id="708"/>
    <w:p>
      <w:pPr>
        <w:spacing w:after="0"/>
        <w:ind w:left="0"/>
        <w:jc w:val="both"/>
      </w:pPr>
      <w:r>
        <w:rPr>
          <w:rFonts w:ascii="Times New Roman"/>
          <w:b w:val="false"/>
          <w:i w:val="false"/>
          <w:color w:val="000000"/>
          <w:sz w:val="28"/>
        </w:rPr>
        <w:t>
      4. Бақылау субъектілері тергеп-тексеру шеңберінде мыналарды:</w:t>
      </w:r>
    </w:p>
    <w:bookmarkEnd w:id="708"/>
    <w:bookmarkStart w:name="z834" w:id="709"/>
    <w:p>
      <w:pPr>
        <w:spacing w:after="0"/>
        <w:ind w:left="0"/>
        <w:jc w:val="both"/>
      </w:pPr>
      <w:r>
        <w:rPr>
          <w:rFonts w:ascii="Times New Roman"/>
          <w:b w:val="false"/>
          <w:i w:val="false"/>
          <w:color w:val="000000"/>
          <w:sz w:val="28"/>
        </w:rPr>
        <w:t>
      1) тергеп-тексеру жағдайына қатысты құжаттарды және (немесе) материалдарды, оның ішінде архивтік құжаттарды және (немесе) материалдарды, түсініктемелерді жазбаша түрде және электрондық нысанда ұсынуды, сондай-ақ автоматтандырылған дерекқорларға (ақпараттық жүйелерге) қолжетімділік беруді;</w:t>
      </w:r>
    </w:p>
    <w:bookmarkEnd w:id="709"/>
    <w:bookmarkStart w:name="z835" w:id="710"/>
    <w:p>
      <w:pPr>
        <w:spacing w:after="0"/>
        <w:ind w:left="0"/>
        <w:jc w:val="both"/>
      </w:pPr>
      <w:r>
        <w:rPr>
          <w:rFonts w:ascii="Times New Roman"/>
          <w:b w:val="false"/>
          <w:i w:val="false"/>
          <w:color w:val="000000"/>
          <w:sz w:val="28"/>
        </w:rPr>
        <w:t>
      2) медициналық қызметтер (көмек) көрсету саласында мемлекеттік бақылауды жүзеге асыратын лауазымды адамдардың немесе комиссия мүшелерінің тергеп-тексеру нысанасына жататын объектінің аумағына (әкімшілік ғимараттарға, құрылысқа, құрылысжайға, үй-жайға және басқа да объектілерге) кедергісіз кіруін қамтамасыз етуге міндетті.</w:t>
      </w:r>
    </w:p>
    <w:bookmarkEnd w:id="710"/>
    <w:bookmarkStart w:name="z836" w:id="711"/>
    <w:p>
      <w:pPr>
        <w:spacing w:after="0"/>
        <w:ind w:left="0"/>
        <w:jc w:val="both"/>
      </w:pPr>
      <w:r>
        <w:rPr>
          <w:rFonts w:ascii="Times New Roman"/>
          <w:b w:val="false"/>
          <w:i w:val="false"/>
          <w:color w:val="000000"/>
          <w:sz w:val="28"/>
        </w:rPr>
        <w:t>
      5. Тергеп-тексеруді жүргізу барысында Қазақстан Республикасы заңнамасының талаптарын бұзу себептері анықталады, тергеп-тексеруді жүргізуге негіз болған Қазақстан Республикасы заңнамасы талаптарының бұзылуына жол берген бақылау субъектілері (объектілері) айқындалады.</w:t>
      </w:r>
    </w:p>
    <w:bookmarkEnd w:id="711"/>
    <w:bookmarkStart w:name="z837" w:id="712"/>
    <w:p>
      <w:pPr>
        <w:spacing w:after="0"/>
        <w:ind w:left="0"/>
        <w:jc w:val="both"/>
      </w:pPr>
      <w:r>
        <w:rPr>
          <w:rFonts w:ascii="Times New Roman"/>
          <w:b w:val="false"/>
          <w:i w:val="false"/>
          <w:color w:val="000000"/>
          <w:sz w:val="28"/>
        </w:rPr>
        <w:t>
      6. Тергеп-тексеру нәтижелері бойынша тергеп-тексерудің нәтижелері туралы акт жасалады, онда анықталған бұзушылықтар, оларды жою жөніндегі нұсқаулар, анықталған бұзушылықтарды жою мерзімдері көрсетіледі.</w:t>
      </w:r>
    </w:p>
    <w:bookmarkEnd w:id="712"/>
    <w:bookmarkStart w:name="z838" w:id="713"/>
    <w:p>
      <w:pPr>
        <w:spacing w:after="0"/>
        <w:ind w:left="0"/>
        <w:jc w:val="both"/>
      </w:pPr>
      <w:r>
        <w:rPr>
          <w:rFonts w:ascii="Times New Roman"/>
          <w:b w:val="false"/>
          <w:i w:val="false"/>
          <w:color w:val="000000"/>
          <w:sz w:val="28"/>
        </w:rPr>
        <w:t>
      Анықталған бұзушылықтарды жою мерзімдері оларды орындаудың нақты мүмкіндігіне әсер ететін мән-жайлар ескеріле отырып айқындалады, бірақ ол тергеп-тексерудің нәтижелері туралы акт табыс етілген күннен бастап күнтізбелік он күннен кем болмауға тиіс.</w:t>
      </w:r>
    </w:p>
    <w:bookmarkEnd w:id="713"/>
    <w:bookmarkStart w:name="z839" w:id="714"/>
    <w:p>
      <w:pPr>
        <w:spacing w:after="0"/>
        <w:ind w:left="0"/>
        <w:jc w:val="both"/>
      </w:pPr>
      <w:r>
        <w:rPr>
          <w:rFonts w:ascii="Times New Roman"/>
          <w:b w:val="false"/>
          <w:i w:val="false"/>
          <w:color w:val="000000"/>
          <w:sz w:val="28"/>
        </w:rPr>
        <w:t>
      7. Бақылау субъектісі анықталған бұзушылықтарды жою үшін қосымша уақыт және (немесе) қаржы шығындары қажет болған жағдайда, өзіне тергеп-тексерудің нәтижелері туралы акт табыс етілген күннен бастап үш жұмыс күнінен кешіктірмей медициналық қызметтер (көмек) көрсету саласындағы мемлекеттік органға анықталған бұзушылықтарды жою мерзімдерін ұзарту туралы өтінішпен жүгінуге құқылы.</w:t>
      </w:r>
    </w:p>
    <w:bookmarkEnd w:id="714"/>
    <w:bookmarkStart w:name="z840" w:id="715"/>
    <w:p>
      <w:pPr>
        <w:spacing w:after="0"/>
        <w:ind w:left="0"/>
        <w:jc w:val="both"/>
      </w:pPr>
      <w:r>
        <w:rPr>
          <w:rFonts w:ascii="Times New Roman"/>
          <w:b w:val="false"/>
          <w:i w:val="false"/>
          <w:color w:val="000000"/>
          <w:sz w:val="28"/>
        </w:rPr>
        <w:t>
      8. Қазақстан Республикасы заңнамасының талаптарын бұзуға жол берген бақылау субъектісі анықталған жағдайда, Қазақстан Республикасының заңдарында белгіленген тәртіппен адамдарды жауаптылыққа тарту жөніндегі шаралар қабылданады.</w:t>
      </w:r>
    </w:p>
    <w:bookmarkEnd w:id="715"/>
    <w:bookmarkStart w:name="z841" w:id="716"/>
    <w:p>
      <w:pPr>
        <w:spacing w:after="0"/>
        <w:ind w:left="0"/>
        <w:jc w:val="both"/>
      </w:pPr>
      <w:r>
        <w:rPr>
          <w:rFonts w:ascii="Times New Roman"/>
          <w:b w:val="false"/>
          <w:i w:val="false"/>
          <w:color w:val="000000"/>
          <w:sz w:val="28"/>
        </w:rPr>
        <w:t>
      9. Бақылау субъектісі тергеп-тексерудің нәтижелері туралы актіде көрсетілген анықталған бұзушылықтарды мерзімінен бұрын жойған жағдайда, анықталған бұзушылықтарды жою туралы ақпаратты ұсынуға міндетті.</w:t>
      </w:r>
    </w:p>
    <w:bookmarkEnd w:id="716"/>
    <w:bookmarkStart w:name="z842" w:id="717"/>
    <w:p>
      <w:pPr>
        <w:spacing w:after="0"/>
        <w:ind w:left="0"/>
        <w:jc w:val="both"/>
      </w:pPr>
      <w:r>
        <w:rPr>
          <w:rFonts w:ascii="Times New Roman"/>
          <w:b w:val="false"/>
          <w:i w:val="false"/>
          <w:color w:val="000000"/>
          <w:sz w:val="28"/>
        </w:rPr>
        <w:t>
      Бақылау субъектісі анықталған бұзушылықтарды жою туралы ұсынылған ақпаратқа бұзушылықтарды жою фактісін дәлелдейтін материалдарды қоса береді.</w:t>
      </w:r>
    </w:p>
    <w:bookmarkEnd w:id="717"/>
    <w:bookmarkStart w:name="z843" w:id="718"/>
    <w:p>
      <w:pPr>
        <w:spacing w:after="0"/>
        <w:ind w:left="0"/>
        <w:jc w:val="both"/>
      </w:pPr>
      <w:r>
        <w:rPr>
          <w:rFonts w:ascii="Times New Roman"/>
          <w:b w:val="false"/>
          <w:i w:val="false"/>
          <w:color w:val="000000"/>
          <w:sz w:val="28"/>
        </w:rPr>
        <w:t>
      Анықталған бұзушылықтарды жою туралы ақпарат ұсынылған жағдайда, сондай-ақ ол тергеп-тексеру нәтижелері туралы актіде белгіленген мерзімдерде ұсынылмаған жағдайда, жоспардан тыс тексеру жүргізіледі.</w:t>
      </w:r>
    </w:p>
    <w:bookmarkEnd w:id="718"/>
    <w:bookmarkStart w:name="z844" w:id="719"/>
    <w:p>
      <w:pPr>
        <w:spacing w:after="0"/>
        <w:ind w:left="0"/>
        <w:jc w:val="both"/>
      </w:pPr>
      <w:r>
        <w:rPr>
          <w:rFonts w:ascii="Times New Roman"/>
          <w:b w:val="false"/>
          <w:i w:val="false"/>
          <w:color w:val="000000"/>
          <w:sz w:val="28"/>
        </w:rPr>
        <w:t>
      10. Тергеп-тексеруді жүргізу негіздерінің болмауы және лауазымды адамның немесе комиссия мүшелерінің медициналық қызметтер (көмек) көрсету саласында тергеп-тексеруді жүргізу тәртібін сақтамауы жоғары тұрған бас мемлекеттік медициналық инспектордың тергеп-тексеруді тағайындау, оның мерзімдерін ұзарту және нәтижелері туралы актіні жарамсыз деп тануы және (немесе) оның күшін жоюы үшін негіз болып табылады.</w:t>
      </w:r>
    </w:p>
    <w:bookmarkEnd w:id="719"/>
    <w:bookmarkStart w:name="z845" w:id="720"/>
    <w:p>
      <w:pPr>
        <w:spacing w:after="0"/>
        <w:ind w:left="0"/>
        <w:jc w:val="both"/>
      </w:pPr>
      <w:r>
        <w:rPr>
          <w:rFonts w:ascii="Times New Roman"/>
          <w:b w:val="false"/>
          <w:i w:val="false"/>
          <w:color w:val="000000"/>
          <w:sz w:val="28"/>
        </w:rPr>
        <w:t>
      11. Мемлекеттік құпияларды не Қазақстан Республикасының заңдарымен қорғалатын өзге де құпияны құрайтын мәліметтерді қоспағанда, тергеп-тексеруді жүргізу қорытындылары тергеп-тексеру аяқталған күннен кейін он жұмыс күні ішінде медициналық қызметтер (көмек) көрсету саласындағы уәкілетті органның интернет-ресурсында жарияланады.</w:t>
      </w:r>
    </w:p>
    <w:bookmarkEnd w:id="720"/>
    <w:bookmarkStart w:name="z846" w:id="721"/>
    <w:p>
      <w:pPr>
        <w:spacing w:after="0"/>
        <w:ind w:left="0"/>
        <w:jc w:val="both"/>
      </w:pPr>
      <w:r>
        <w:rPr>
          <w:rFonts w:ascii="Times New Roman"/>
          <w:b w:val="false"/>
          <w:i w:val="false"/>
          <w:color w:val="000000"/>
          <w:sz w:val="28"/>
        </w:rPr>
        <w:t>
      12. Тергеп-тексерудің нәтижелері туралы актіге шағым жасау тергеп-тексеру актісінің және онда көрсетілген іс-шаралардың орындалуын тоқтата тұрмайды.";</w:t>
      </w:r>
    </w:p>
    <w:bookmarkEnd w:id="721"/>
    <w:bookmarkStart w:name="z847" w:id="722"/>
    <w:p>
      <w:pPr>
        <w:spacing w:after="0"/>
        <w:ind w:left="0"/>
        <w:jc w:val="both"/>
      </w:pPr>
      <w:r>
        <w:rPr>
          <w:rFonts w:ascii="Times New Roman"/>
          <w:b w:val="false"/>
          <w:i w:val="false"/>
          <w:color w:val="000000"/>
          <w:sz w:val="28"/>
        </w:rPr>
        <w:t xml:space="preserve">
      12) 35-баптың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бөлігінде:</w:t>
      </w:r>
    </w:p>
    <w:bookmarkEnd w:id="7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"сарапшыларды" деген сөзден кейін "және (немесе) бейінді мамандарды"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"сарапшылар" деген сөзден кейін "және (немесе) бейінді мамандар" деген сөздермен толықтырылсын;</w:t>
      </w:r>
    </w:p>
    <w:bookmarkStart w:name="z850" w:id="72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36-бапта</w:t>
      </w:r>
      <w:r>
        <w:rPr>
          <w:rFonts w:ascii="Times New Roman"/>
          <w:b w:val="false"/>
          <w:i w:val="false"/>
          <w:color w:val="000000"/>
          <w:sz w:val="28"/>
        </w:rPr>
        <w:t>:</w:t>
      </w:r>
    </w:p>
    <w:bookmarkEnd w:id="7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52" w:id="724"/>
    <w:p>
      <w:pPr>
        <w:spacing w:after="0"/>
        <w:ind w:left="0"/>
        <w:jc w:val="both"/>
      </w:pPr>
      <w:r>
        <w:rPr>
          <w:rFonts w:ascii="Times New Roman"/>
          <w:b w:val="false"/>
          <w:i w:val="false"/>
          <w:color w:val="000000"/>
          <w:sz w:val="28"/>
        </w:rPr>
        <w:t xml:space="preserve">
      "4. Халықтың санитариялық-эпидемиологиялық саламаттылығы саласындағы мемлекеттік бақылау мен қадағалау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мен қадағалау субъектісіне (объектісіне) бару арқылы профилактикалық бақылау нысанында жүзеге асырылады.</w:t>
      </w:r>
    </w:p>
    <w:bookmarkEnd w:id="724"/>
    <w:bookmarkStart w:name="z853" w:id="725"/>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бақылау мен қадағалау субъектісіне (объектісіне) бармай профилактикалық бақылау, өнімді (тауарды) бақылау мақсатында сатып алу және тергеп-тексеру нысанындағы мемлекеттік бақылау мен қадағалау осы Кодекске және Қазақстан Республикасының Кәсіпкерлік кодексіне сәйкес жүзеге асырылады.";</w:t>
      </w:r>
    </w:p>
    <w:bookmarkEnd w:id="725"/>
    <w:bookmarkStart w:name="z854" w:id="726"/>
    <w:p>
      <w:pPr>
        <w:spacing w:after="0"/>
        <w:ind w:left="0"/>
        <w:jc w:val="both"/>
      </w:pPr>
      <w:r>
        <w:rPr>
          <w:rFonts w:ascii="Times New Roman"/>
          <w:b w:val="false"/>
          <w:i w:val="false"/>
          <w:color w:val="000000"/>
          <w:sz w:val="28"/>
        </w:rPr>
        <w:t>
      мынадай мазмұндағы 4-2 және 4-3-тармақтармен толықтырылсын:</w:t>
      </w:r>
    </w:p>
    <w:bookmarkEnd w:id="726"/>
    <w:bookmarkStart w:name="z855" w:id="727"/>
    <w:p>
      <w:pPr>
        <w:spacing w:after="0"/>
        <w:ind w:left="0"/>
        <w:jc w:val="both"/>
      </w:pPr>
      <w:r>
        <w:rPr>
          <w:rFonts w:ascii="Times New Roman"/>
          <w:b w:val="false"/>
          <w:i w:val="false"/>
          <w:color w:val="000000"/>
          <w:sz w:val="28"/>
        </w:rPr>
        <w:t>
      "4-2. Мемлекеттік тіркеуге жататын, мемлекеттік санитариялық-эпидемиологиялық бақылау мен қадағалаудың бақылауындағы өнімнің (тауарлардың) жарнамасын орналастыруға қойылатын талаптардың сақталуын мемлекеттік бақылау:</w:t>
      </w:r>
    </w:p>
    <w:bookmarkEnd w:id="727"/>
    <w:bookmarkStart w:name="z856" w:id="728"/>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бақылау мен қадағалау субъектісіне (объектісіне) бару арқылы профилактикалық бақылау, жоспардан тыс тексеру;</w:t>
      </w:r>
    </w:p>
    <w:bookmarkEnd w:id="728"/>
    <w:bookmarkStart w:name="z857" w:id="729"/>
    <w:p>
      <w:pPr>
        <w:spacing w:after="0"/>
        <w:ind w:left="0"/>
        <w:jc w:val="both"/>
      </w:pPr>
      <w:r>
        <w:rPr>
          <w:rFonts w:ascii="Times New Roman"/>
          <w:b w:val="false"/>
          <w:i w:val="false"/>
          <w:color w:val="000000"/>
          <w:sz w:val="28"/>
        </w:rPr>
        <w:t xml:space="preserve">
      2) осы Кодекске,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"Жарнама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бақылау мен қадағалау субъектісіне (объектісіне) бармай профилактикалық бақылау нысанында жүзеге асырылады.</w:t>
      </w:r>
    </w:p>
    <w:bookmarkEnd w:id="729"/>
    <w:bookmarkStart w:name="z858" w:id="730"/>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мемлекеттік бақылауды жүзеге асыру барысында және оның нәтижелері бойынша қоғамдық қауіпті зардаптардың басталуын болғызбау мақсатында осы Кодексте және Қазақстан Республикасының Кәсіпкерлік кодексінде көзделген тәртіппен жедел ден қою шаралары қолданылуы мүмкін.";</w:t>
      </w:r>
    </w:p>
    <w:bookmarkEnd w:id="730"/>
    <w:bookmarkStart w:name="z859" w:id="73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38-бап</w:t>
      </w:r>
      <w:r>
        <w:rPr>
          <w:rFonts w:ascii="Times New Roman"/>
          <w:b w:val="false"/>
          <w:i w:val="false"/>
          <w:color w:val="000000"/>
          <w:sz w:val="28"/>
        </w:rPr>
        <w:t xml:space="preserve"> мынадай редакцияда жазылсын:</w:t>
      </w:r>
    </w:p>
    <w:bookmarkEnd w:id="731"/>
    <w:bookmarkStart w:name="z860" w:id="732"/>
    <w:p>
      <w:pPr>
        <w:spacing w:after="0"/>
        <w:ind w:left="0"/>
        <w:jc w:val="both"/>
      </w:pPr>
      <w:r>
        <w:rPr>
          <w:rFonts w:ascii="Times New Roman"/>
          <w:b w:val="false"/>
          <w:i w:val="false"/>
          <w:color w:val="000000"/>
          <w:sz w:val="28"/>
        </w:rPr>
        <w:t>
      "38-бап. Лауазымды адамдардың халықтың санитариялық-эпидемиологиялық саламаттылығы саласындағы мемлекеттік бақылау мен қадағалауды жүзеге асыру кезіндегі құқықтары</w:t>
      </w:r>
    </w:p>
    <w:bookmarkEnd w:id="732"/>
    <w:bookmarkStart w:name="z864" w:id="733"/>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және Қазақстан Республикасының өзге де заңдарында көзделген құқықтарынан бөлек, мыналарға:</w:t>
      </w:r>
    </w:p>
    <w:bookmarkEnd w:id="733"/>
    <w:bookmarkStart w:name="z865" w:id="734"/>
    <w:p>
      <w:pPr>
        <w:spacing w:after="0"/>
        <w:ind w:left="0"/>
        <w:jc w:val="both"/>
      </w:pPr>
      <w:r>
        <w:rPr>
          <w:rFonts w:ascii="Times New Roman"/>
          <w:b w:val="false"/>
          <w:i w:val="false"/>
          <w:color w:val="000000"/>
          <w:sz w:val="28"/>
        </w:rPr>
        <w:t>
      1) осы Кодекске сәйкес жедел ден қою шараларын қолдануға;</w:t>
      </w:r>
    </w:p>
    <w:bookmarkEnd w:id="734"/>
    <w:bookmarkStart w:name="z866" w:id="735"/>
    <w:p>
      <w:pPr>
        <w:spacing w:after="0"/>
        <w:ind w:left="0"/>
        <w:jc w:val="both"/>
      </w:pPr>
      <w:r>
        <w:rPr>
          <w:rFonts w:ascii="Times New Roman"/>
          <w:b w:val="false"/>
          <w:i w:val="false"/>
          <w:color w:val="000000"/>
          <w:sz w:val="28"/>
        </w:rPr>
        <w:t>
      2) тиісті әкімшілік-аумақтық бірліктерде (жекелеген объектілерде) шектеу іс-шараларын, оның ішінде карантин белгілеуге;</w:t>
      </w:r>
    </w:p>
    <w:bookmarkEnd w:id="735"/>
    <w:bookmarkStart w:name="z867" w:id="736"/>
    <w:p>
      <w:pPr>
        <w:spacing w:after="0"/>
        <w:ind w:left="0"/>
        <w:jc w:val="both"/>
      </w:pPr>
      <w:r>
        <w:rPr>
          <w:rFonts w:ascii="Times New Roman"/>
          <w:b w:val="false"/>
          <w:i w:val="false"/>
          <w:color w:val="000000"/>
          <w:sz w:val="28"/>
        </w:rPr>
        <w:t>
      3) санитариялық-эпидемияға қарсы және санитариялық-профилактикалық іс-шараларды жүргізуді талап етуге;</w:t>
      </w:r>
    </w:p>
    <w:bookmarkEnd w:id="736"/>
    <w:bookmarkStart w:name="z868" w:id="737"/>
    <w:p>
      <w:pPr>
        <w:spacing w:after="0"/>
        <w:ind w:left="0"/>
        <w:jc w:val="both"/>
      </w:pPr>
      <w:r>
        <w:rPr>
          <w:rFonts w:ascii="Times New Roman"/>
          <w:b w:val="false"/>
          <w:i w:val="false"/>
          <w:color w:val="000000"/>
          <w:sz w:val="28"/>
        </w:rPr>
        <w:t>
      4) санитариялық-эпидемиологиялық сараптама жүргізу үшін сараптама объектісінің қоршаған орта мен халықтың денсаулығына әсерін бағалауды зерделеуге қажетті материалдарды сұратуға, табиғи орта құрамдастарының сынамаларын іріктеуді, өлшеуді жүргізуге, сондай-ақ халықтың санитариялық-эпидемиологиялық саламаттылығы саласындағы өнімді (тауарды) бақылау мақсатында сатып алу шеңберінде өнімді (тауарды) сатып алуды қоспағанда, осы өнімнің (тауардың) құнын өтеместен, сараптама жүргізуге жеткілікті және оған қажетті көлемнен аспайтын мөлшерде өнімнің (тауардың), шикізаттың сынамаларын (үлгілерін) іріктеуді жүргізуге;</w:t>
      </w:r>
    </w:p>
    <w:bookmarkEnd w:id="737"/>
    <w:bookmarkStart w:name="z869" w:id="738"/>
    <w:p>
      <w:pPr>
        <w:spacing w:after="0"/>
        <w:ind w:left="0"/>
        <w:jc w:val="both"/>
      </w:pPr>
      <w:r>
        <w:rPr>
          <w:rFonts w:ascii="Times New Roman"/>
          <w:b w:val="false"/>
          <w:i w:val="false"/>
          <w:color w:val="000000"/>
          <w:sz w:val="28"/>
        </w:rPr>
        <w:t>
      5)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талап қоюға;</w:t>
      </w:r>
    </w:p>
    <w:bookmarkEnd w:id="738"/>
    <w:bookmarkStart w:name="z870" w:id="739"/>
    <w:p>
      <w:pPr>
        <w:spacing w:after="0"/>
        <w:ind w:left="0"/>
        <w:jc w:val="both"/>
      </w:pPr>
      <w:r>
        <w:rPr>
          <w:rFonts w:ascii="Times New Roman"/>
          <w:b w:val="false"/>
          <w:i w:val="false"/>
          <w:color w:val="000000"/>
          <w:sz w:val="28"/>
        </w:rPr>
        <w:t>
      6) Қазақстан Республикасының аумағында халықтың санитариялық-эпидемиологиялық саламаттылығы саласындағы радиациялық бақылауды жүзеге асыруға;</w:t>
      </w:r>
    </w:p>
    <w:bookmarkEnd w:id="739"/>
    <w:bookmarkStart w:name="z871" w:id="740"/>
    <w:p>
      <w:pPr>
        <w:spacing w:after="0"/>
        <w:ind w:left="0"/>
        <w:jc w:val="both"/>
      </w:pPr>
      <w:r>
        <w:rPr>
          <w:rFonts w:ascii="Times New Roman"/>
          <w:b w:val="false"/>
          <w:i w:val="false"/>
          <w:color w:val="000000"/>
          <w:sz w:val="28"/>
        </w:rPr>
        <w:t>
      7) санитариялық-қорғаныш аймақтарын: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w:t>
      </w:r>
    </w:p>
    <w:bookmarkEnd w:id="740"/>
    <w:bookmarkStart w:name="z872" w:id="741"/>
    <w:p>
      <w:pPr>
        <w:spacing w:after="0"/>
        <w:ind w:left="0"/>
        <w:jc w:val="both"/>
      </w:pPr>
      <w:r>
        <w:rPr>
          <w:rFonts w:ascii="Times New Roman"/>
          <w:b w:val="false"/>
          <w:i w:val="false"/>
          <w:color w:val="000000"/>
          <w:sz w:val="28"/>
        </w:rPr>
        <w:t>
      8) жеке немесе заңды тұлғалар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w:t>
      </w:r>
    </w:p>
    <w:bookmarkEnd w:id="741"/>
    <w:bookmarkStart w:name="z873" w:id="742"/>
    <w:p>
      <w:pPr>
        <w:spacing w:after="0"/>
        <w:ind w:left="0"/>
        <w:jc w:val="both"/>
      </w:pPr>
      <w:r>
        <w:rPr>
          <w:rFonts w:ascii="Times New Roman"/>
          <w:b w:val="false"/>
          <w:i w:val="false"/>
          <w:color w:val="000000"/>
          <w:sz w:val="28"/>
        </w:rPr>
        <w:t>
      9) халықтың инфекциялық, паразиттік және кәсіптік аурулары, уланулары кезінде халықтың санитариялық-эпидемиологиялық саламаттылығы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w:t>
      </w:r>
    </w:p>
    <w:bookmarkEnd w:id="742"/>
    <w:bookmarkStart w:name="z874" w:id="743"/>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тергеп-тексеруді жүзеге асыруға;</w:t>
      </w:r>
    </w:p>
    <w:bookmarkEnd w:id="743"/>
    <w:bookmarkStart w:name="z875" w:id="744"/>
    <w:p>
      <w:pPr>
        <w:spacing w:after="0"/>
        <w:ind w:left="0"/>
        <w:jc w:val="both"/>
      </w:pPr>
      <w:r>
        <w:rPr>
          <w:rFonts w:ascii="Times New Roman"/>
          <w:b w:val="false"/>
          <w:i w:val="false"/>
          <w:color w:val="000000"/>
          <w:sz w:val="28"/>
        </w:rPr>
        <w:t>
      11) мемлекеттік бақылау шеңберінде сыртқы орта объектілерінен сынамалар іріктеуді және зертханалық және аспаптық зерттеулер мен өлшеулер, адамдарға зерттеп-қарау жүргізуді ұйымдастыруға;</w:t>
      </w:r>
    </w:p>
    <w:bookmarkEnd w:id="744"/>
    <w:bookmarkStart w:name="z876" w:id="745"/>
    <w:p>
      <w:pPr>
        <w:spacing w:after="0"/>
        <w:ind w:left="0"/>
        <w:jc w:val="both"/>
      </w:pPr>
      <w:r>
        <w:rPr>
          <w:rFonts w:ascii="Times New Roman"/>
          <w:b w:val="false"/>
          <w:i w:val="false"/>
          <w:color w:val="000000"/>
          <w:sz w:val="28"/>
        </w:rPr>
        <w:t>
      12) мемлекеттік бақылау нәтижелері бойынша Қазақстан Республикасы заңнамасының талаптарын бұзуға жол берген бақылау мен қадағалау субъектісіне (объектісіне) қатысты Қазақстан Республикасының заңдарында көзделген шараларды қабылдауға;</w:t>
      </w:r>
    </w:p>
    <w:bookmarkEnd w:id="745"/>
    <w:bookmarkStart w:name="z877" w:id="746"/>
    <w:p>
      <w:pPr>
        <w:spacing w:after="0"/>
        <w:ind w:left="0"/>
        <w:jc w:val="both"/>
      </w:pPr>
      <w:r>
        <w:rPr>
          <w:rFonts w:ascii="Times New Roman"/>
          <w:b w:val="false"/>
          <w:i w:val="false"/>
          <w:color w:val="000000"/>
          <w:sz w:val="28"/>
        </w:rPr>
        <w:t>
      13) халықтың санитариялық-эпидемиологиялық саламаттылығы саласында бақылау мақсатында сатып алуды жүзеге асыруға;</w:t>
      </w:r>
    </w:p>
    <w:bookmarkEnd w:id="746"/>
    <w:bookmarkStart w:name="z878" w:id="747"/>
    <w:p>
      <w:pPr>
        <w:spacing w:after="0"/>
        <w:ind w:left="0"/>
        <w:jc w:val="both"/>
      </w:pPr>
      <w:r>
        <w:rPr>
          <w:rFonts w:ascii="Times New Roman"/>
          <w:b w:val="false"/>
          <w:i w:val="false"/>
          <w:color w:val="000000"/>
          <w:sz w:val="28"/>
        </w:rPr>
        <w:t>
      14) халықаралық медициналық-санитариялық қағидаларға сәйкес теңіз кемесін санитариялық бақылаудан босату не теңіз кемесінің санитариялық бақылаудан өтуі туралы куәлік беруге;</w:t>
      </w:r>
    </w:p>
    <w:bookmarkEnd w:id="747"/>
    <w:bookmarkStart w:name="z879" w:id="748"/>
    <w:p>
      <w:pPr>
        <w:spacing w:after="0"/>
        <w:ind w:left="0"/>
        <w:jc w:val="both"/>
      </w:pPr>
      <w:r>
        <w:rPr>
          <w:rFonts w:ascii="Times New Roman"/>
          <w:b w:val="false"/>
          <w:i w:val="false"/>
          <w:color w:val="000000"/>
          <w:sz w:val="28"/>
        </w:rPr>
        <w:t>
      15) уақытша санитарлық шараларды енгізуге құқығы бар.</w:t>
      </w:r>
    </w:p>
    <w:bookmarkEnd w:id="748"/>
    <w:bookmarkStart w:name="z880" w:id="749"/>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қадағалауды жүзеге асыру кезінде шешімдер қабылдау үшін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bookmarkEnd w:id="749"/>
    <w:bookmarkStart w:name="z881" w:id="750"/>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бақылауды, тексеруді және (немесе) тергеп-тексеруді тағайындау, олардың мерзімдерін ұзарту және нәтижелері туралы актілер;</w:t>
      </w:r>
    </w:p>
    <w:bookmarkEnd w:id="750"/>
    <w:bookmarkStart w:name="z882" w:id="751"/>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 талаптарының анықталған бұзушылықтарын жою туралы нұсқама;</w:t>
      </w:r>
    </w:p>
    <w:bookmarkEnd w:id="751"/>
    <w:bookmarkStart w:name="z883" w:id="752"/>
    <w:p>
      <w:pPr>
        <w:spacing w:after="0"/>
        <w:ind w:left="0"/>
        <w:jc w:val="both"/>
      </w:pPr>
      <w:r>
        <w:rPr>
          <w:rFonts w:ascii="Times New Roman"/>
          <w:b w:val="false"/>
          <w:i w:val="false"/>
          <w:color w:val="000000"/>
          <w:sz w:val="28"/>
        </w:rPr>
        <w:t>
      3) бас мемлекеттік санитариялық дәрігерлердің:</w:t>
      </w:r>
    </w:p>
    <w:bookmarkEnd w:id="752"/>
    <w:bookmarkStart w:name="z884" w:id="753"/>
    <w:p>
      <w:pPr>
        <w:spacing w:after="0"/>
        <w:ind w:left="0"/>
        <w:jc w:val="both"/>
      </w:pPr>
      <w:r>
        <w:rPr>
          <w:rFonts w:ascii="Times New Roman"/>
          <w:b w:val="false"/>
          <w:i w:val="false"/>
          <w:color w:val="000000"/>
          <w:sz w:val="28"/>
        </w:rPr>
        <w:t>
      санитариялық-эпидемияға қарсы және санитариялық-профилактикалық іс-шараларды жүргізу;</w:t>
      </w:r>
    </w:p>
    <w:bookmarkEnd w:id="753"/>
    <w:bookmarkStart w:name="z885" w:id="754"/>
    <w:p>
      <w:pPr>
        <w:spacing w:after="0"/>
        <w:ind w:left="0"/>
        <w:jc w:val="both"/>
      </w:pPr>
      <w:r>
        <w:rPr>
          <w:rFonts w:ascii="Times New Roman"/>
          <w:b w:val="false"/>
          <w:i w:val="false"/>
          <w:color w:val="000000"/>
          <w:sz w:val="28"/>
        </w:rPr>
        <w:t>
      осы Кодекстің 19-бабында және Қазақстан Республикасының заңдарында көзделген тәртіппен денсаулық сақтау саласындағы рұқсат беру құжатының қолданысын тоқтата тұру;</w:t>
      </w:r>
    </w:p>
    <w:bookmarkEnd w:id="754"/>
    <w:bookmarkStart w:name="z886" w:id="755"/>
    <w:p>
      <w:pPr>
        <w:spacing w:after="0"/>
        <w:ind w:left="0"/>
        <w:jc w:val="both"/>
      </w:pPr>
      <w:r>
        <w:rPr>
          <w:rFonts w:ascii="Times New Roman"/>
          <w:b w:val="false"/>
          <w:i w:val="false"/>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bookmarkEnd w:id="755"/>
    <w:bookmarkStart w:name="z887" w:id="756"/>
    <w:p>
      <w:pPr>
        <w:spacing w:after="0"/>
        <w:ind w:left="0"/>
        <w:jc w:val="both"/>
      </w:pPr>
      <w:r>
        <w:rPr>
          <w:rFonts w:ascii="Times New Roman"/>
          <w:b w:val="false"/>
          <w:i w:val="false"/>
          <w:color w:val="000000"/>
          <w:sz w:val="28"/>
        </w:rPr>
        <w:t>
      4) бас мемлекеттік санитариялық дәрігерлердің:</w:t>
      </w:r>
    </w:p>
    <w:bookmarkEnd w:id="756"/>
    <w:bookmarkStart w:name="z888" w:id="757"/>
    <w:p>
      <w:pPr>
        <w:spacing w:after="0"/>
        <w:ind w:left="0"/>
        <w:jc w:val="both"/>
      </w:pPr>
      <w:r>
        <w:rPr>
          <w:rFonts w:ascii="Times New Roman"/>
          <w:b w:val="false"/>
          <w:i w:val="false"/>
          <w:color w:val="000000"/>
          <w:sz w:val="28"/>
        </w:rPr>
        <w:t xml:space="preserve">
      бақылау мен қадағалау субъектісінің (объектісінің) өнімді (тауарды) өндіру, қызметтер көрсету, жұмыстарды орындау жөніндегі қызметіне немесе оның жекелеген түрлеріне (процестерге, әрекеттерге) тыйым салу; </w:t>
      </w:r>
    </w:p>
    <w:bookmarkEnd w:id="757"/>
    <w:bookmarkStart w:name="z889" w:id="758"/>
    <w:p>
      <w:pPr>
        <w:spacing w:after="0"/>
        <w:ind w:left="0"/>
        <w:jc w:val="both"/>
      </w:pPr>
      <w:r>
        <w:rPr>
          <w:rFonts w:ascii="Times New Roman"/>
          <w:b w:val="false"/>
          <w:i w:val="false"/>
          <w:color w:val="000000"/>
          <w:sz w:val="28"/>
        </w:rPr>
        <w:t xml:space="preserve">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өнімді (тауарды) өткізуден алып қою және кері қайтарып алу; </w:t>
      </w:r>
    </w:p>
    <w:bookmarkEnd w:id="758"/>
    <w:bookmarkStart w:name="z890" w:id="759"/>
    <w:p>
      <w:pPr>
        <w:spacing w:after="0"/>
        <w:ind w:left="0"/>
        <w:jc w:val="both"/>
      </w:pPr>
      <w:r>
        <w:rPr>
          <w:rFonts w:ascii="Times New Roman"/>
          <w:b w:val="false"/>
          <w:i w:val="false"/>
          <w:color w:val="000000"/>
          <w:sz w:val="28"/>
        </w:rPr>
        <w:t>
      бақылау мен қадағалау субъектісінің (объектісінің) өнімді (тауарды) өндіру, өткізу, қызметтер көрсету, жұмыстарды орындау жөніндегі қызметін немесе оның жекелеген түрлерін (процестерді, әрекеттерді) тоқтата тұру;</w:t>
      </w:r>
    </w:p>
    <w:bookmarkEnd w:id="759"/>
    <w:bookmarkStart w:name="z891" w:id="760"/>
    <w:p>
      <w:pPr>
        <w:spacing w:after="0"/>
        <w:ind w:left="0"/>
        <w:jc w:val="both"/>
      </w:pPr>
      <w:r>
        <w:rPr>
          <w:rFonts w:ascii="Times New Roman"/>
          <w:b w:val="false"/>
          <w:i w:val="false"/>
          <w:color w:val="000000"/>
          <w:sz w:val="28"/>
        </w:rPr>
        <w:t>
      адамдарды жұмыстан уақытша шеттету;</w:t>
      </w:r>
    </w:p>
    <w:bookmarkEnd w:id="760"/>
    <w:bookmarkStart w:name="z892" w:id="761"/>
    <w:p>
      <w:pPr>
        <w:spacing w:after="0"/>
        <w:ind w:left="0"/>
        <w:jc w:val="both"/>
      </w:pPr>
      <w:r>
        <w:rPr>
          <w:rFonts w:ascii="Times New Roman"/>
          <w:b w:val="false"/>
          <w:i w:val="false"/>
          <w:color w:val="000000"/>
          <w:sz w:val="28"/>
        </w:rPr>
        <w:t>
      адамдарды емдеуге жатқызуға жіберуді ұйымдастыру туралы жедел ден қою шараларын қолдану туралы қаулылары;</w:t>
      </w:r>
    </w:p>
    <w:bookmarkEnd w:id="761"/>
    <w:bookmarkStart w:name="z893" w:id="762"/>
    <w:p>
      <w:pPr>
        <w:spacing w:after="0"/>
        <w:ind w:left="0"/>
        <w:jc w:val="both"/>
      </w:pPr>
      <w:r>
        <w:rPr>
          <w:rFonts w:ascii="Times New Roman"/>
          <w:b w:val="false"/>
          <w:i w:val="false"/>
          <w:color w:val="000000"/>
          <w:sz w:val="28"/>
        </w:rPr>
        <w:t>
      5) Қазақстан Республикасының бас мемлекеттік санитариялық дәрігерінің уақытша санитариялық шараларды енгізу туралы қаулысы;</w:t>
      </w:r>
    </w:p>
    <w:bookmarkEnd w:id="762"/>
    <w:bookmarkStart w:name="z894" w:id="763"/>
    <w:p>
      <w:pPr>
        <w:spacing w:after="0"/>
        <w:ind w:left="0"/>
        <w:jc w:val="both"/>
      </w:pPr>
      <w:r>
        <w:rPr>
          <w:rFonts w:ascii="Times New Roman"/>
          <w:b w:val="false"/>
          <w:i w:val="false"/>
          <w:color w:val="000000"/>
          <w:sz w:val="28"/>
        </w:rPr>
        <w:t>
      6) өнімді (тауарды) сатып алу актісі;</w:t>
      </w:r>
    </w:p>
    <w:bookmarkEnd w:id="763"/>
    <w:bookmarkStart w:name="z895" w:id="764"/>
    <w:p>
      <w:pPr>
        <w:spacing w:after="0"/>
        <w:ind w:left="0"/>
        <w:jc w:val="both"/>
      </w:pPr>
      <w:r>
        <w:rPr>
          <w:rFonts w:ascii="Times New Roman"/>
          <w:b w:val="false"/>
          <w:i w:val="false"/>
          <w:color w:val="000000"/>
          <w:sz w:val="28"/>
        </w:rPr>
        <w:t>
      7) өнімді (тауарды) бақылау мақсатында сатып алуды тағайындау және оның нәтижелері туралы актілер;</w:t>
      </w:r>
    </w:p>
    <w:bookmarkEnd w:id="764"/>
    <w:bookmarkStart w:name="z896" w:id="765"/>
    <w:p>
      <w:pPr>
        <w:spacing w:after="0"/>
        <w:ind w:left="0"/>
        <w:jc w:val="both"/>
      </w:pPr>
      <w:r>
        <w:rPr>
          <w:rFonts w:ascii="Times New Roman"/>
          <w:b w:val="false"/>
          <w:i w:val="false"/>
          <w:color w:val="000000"/>
          <w:sz w:val="28"/>
        </w:rPr>
        <w:t>
      8) халықаралық медициналық-санитариялық қағидаларға сәйкес теңіз кемесін санитариялық бақылаудан босату не теңіз кемесінің санитариялық бақылаудан өтуі туралы куәлік.</w:t>
      </w:r>
    </w:p>
    <w:bookmarkEnd w:id="765"/>
    <w:bookmarkStart w:name="z897" w:id="766"/>
    <w:p>
      <w:pPr>
        <w:spacing w:after="0"/>
        <w:ind w:left="0"/>
        <w:jc w:val="both"/>
      </w:pPr>
      <w:r>
        <w:rPr>
          <w:rFonts w:ascii="Times New Roman"/>
          <w:b w:val="false"/>
          <w:i w:val="false"/>
          <w:color w:val="000000"/>
          <w:sz w:val="28"/>
        </w:rPr>
        <w:t>
      3.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өнімді (тауарды) әкелуге тыйым салу уақытша санитариялық шара болып табылады.</w:t>
      </w:r>
    </w:p>
    <w:bookmarkEnd w:id="766"/>
    <w:bookmarkStart w:name="z898" w:id="767"/>
    <w:p>
      <w:pPr>
        <w:spacing w:after="0"/>
        <w:ind w:left="0"/>
        <w:jc w:val="both"/>
      </w:pPr>
      <w:r>
        <w:rPr>
          <w:rFonts w:ascii="Times New Roman"/>
          <w:b w:val="false"/>
          <w:i w:val="false"/>
          <w:color w:val="000000"/>
          <w:sz w:val="28"/>
        </w:rPr>
        <w:t>
      Уақытша санитарлық шара мынадай:</w:t>
      </w:r>
    </w:p>
    <w:bookmarkEnd w:id="767"/>
    <w:bookmarkStart w:name="z899" w:id="768"/>
    <w:p>
      <w:pPr>
        <w:spacing w:after="0"/>
        <w:ind w:left="0"/>
        <w:jc w:val="both"/>
      </w:pPr>
      <w:r>
        <w:rPr>
          <w:rFonts w:ascii="Times New Roman"/>
          <w:b w:val="false"/>
          <w:i w:val="false"/>
          <w:color w:val="000000"/>
          <w:sz w:val="28"/>
        </w:rPr>
        <w:t>
      1) тиісті халықаралық ұйымдардан, Еуразиялық экономикалық одаққа мүше мемлекеттерден немесе үшінші елдерден адамның өмірі, денсаулығы және мекендеу ортасы үшін қауіпті, мемлекеттік санитариялық-эпидемиологиялық бақылау мен қадағалаудың бақылауындағы өнімнің (тауарлардың) Еуразиялық экономикалық одақтың кедендік аумағына әкелінуіне және айналымына жол бермеу бойынша қабылданатын санитариялық шаралар туралы ақпарат алынған;</w:t>
      </w:r>
    </w:p>
    <w:bookmarkEnd w:id="768"/>
    <w:bookmarkStart w:name="z900" w:id="769"/>
    <w:p>
      <w:pPr>
        <w:spacing w:after="0"/>
        <w:ind w:left="0"/>
        <w:jc w:val="both"/>
      </w:pPr>
      <w:r>
        <w:rPr>
          <w:rFonts w:ascii="Times New Roman"/>
          <w:b w:val="false"/>
          <w:i w:val="false"/>
          <w:color w:val="000000"/>
          <w:sz w:val="28"/>
        </w:rPr>
        <w:t>
      2)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 (тауар) анықталған жағдайларда қолданылады.";</w:t>
      </w:r>
    </w:p>
    <w:bookmarkEnd w:id="769"/>
    <w:bookmarkStart w:name="z901" w:id="770"/>
    <w:p>
      <w:pPr>
        <w:spacing w:after="0"/>
        <w:ind w:left="0"/>
        <w:jc w:val="both"/>
      </w:pPr>
      <w:r>
        <w:rPr>
          <w:rFonts w:ascii="Times New Roman"/>
          <w:b w:val="false"/>
          <w:i w:val="false"/>
          <w:color w:val="000000"/>
          <w:sz w:val="28"/>
        </w:rPr>
        <w:t>
      15) мынадай мазмұндағы 42-1-баппен толықтырылсын:</w:t>
      </w:r>
    </w:p>
    <w:bookmarkEnd w:id="770"/>
    <w:bookmarkStart w:name="z902" w:id="771"/>
    <w:p>
      <w:pPr>
        <w:spacing w:after="0"/>
        <w:ind w:left="0"/>
        <w:jc w:val="both"/>
      </w:pPr>
      <w:r>
        <w:rPr>
          <w:rFonts w:ascii="Times New Roman"/>
          <w:b w:val="false"/>
          <w:i w:val="false"/>
          <w:color w:val="000000"/>
          <w:sz w:val="28"/>
        </w:rPr>
        <w:t>
      "42-1-бап. Халықтың санитариялық-эпидемиологиялық саламаттылығы саласындағы жедел ден қою шаралары және оларды қолдану тәртібі</w:t>
      </w:r>
    </w:p>
    <w:bookmarkEnd w:id="771"/>
    <w:bookmarkStart w:name="z905" w:id="772"/>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бақылау және қадағалау органдарының мемлекеттік бақылауды жүзеге асыруы барысында және (немесе) оның нәтижелері бойынша бақылау мен қадағалау субъектісінің (объектісінің) жеке және (немесе) заңды тұлғалардың конституциялық құқықтарына, бостандықтары мен заңды мүдделеріне, адамдардың өмірі мен денсаулығына, қоршаған ортаға, Қазақстан Республикасының ұлттық қауіпсіздігіне тікелей қатер төндіретін қызметі, өнімі (тауары), жұмысы, көрсетілетін қызметі анықталған жағдайларда, жедел ден қою шаралары қолданылады.</w:t>
      </w:r>
    </w:p>
    <w:bookmarkEnd w:id="772"/>
    <w:bookmarkStart w:name="z906" w:id="773"/>
    <w:p>
      <w:pPr>
        <w:spacing w:after="0"/>
        <w:ind w:left="0"/>
        <w:jc w:val="both"/>
      </w:pPr>
      <w:r>
        <w:rPr>
          <w:rFonts w:ascii="Times New Roman"/>
          <w:b w:val="false"/>
          <w:i w:val="false"/>
          <w:color w:val="000000"/>
          <w:sz w:val="28"/>
        </w:rPr>
        <w:t>
      2. Тексеруді, профилактикалық бақылауды, тергеп-тексеруді жүзеге асыру барысында және (немесе) оларды жүргізу нәтижелері бойынша қолданылатын, бақылау мен қадағалау субъектілеріне (объектілеріне) әсер етудің осы бапта көзделген тәсілдері жедел ден қою шаралары болып табылады.</w:t>
      </w:r>
    </w:p>
    <w:bookmarkEnd w:id="773"/>
    <w:bookmarkStart w:name="z907" w:id="774"/>
    <w:p>
      <w:pPr>
        <w:spacing w:after="0"/>
        <w:ind w:left="0"/>
        <w:jc w:val="both"/>
      </w:pPr>
      <w:r>
        <w:rPr>
          <w:rFonts w:ascii="Times New Roman"/>
          <w:b w:val="false"/>
          <w:i w:val="false"/>
          <w:color w:val="000000"/>
          <w:sz w:val="28"/>
        </w:rPr>
        <w:t xml:space="preserve">
      Тексеруді, тергеп-тексеруді жүзеге асыру барысында және (немесе) оларды жүргізу нәтижелері бойынша жедел ден қою шараларын қолдануға негіз болып табылатын, талаптарды бұзушылықтар анықталған жағдайда, әкімшілік іс жүргізуді қозғамай, жедел ден қою шаралары қолданылады. </w:t>
      </w:r>
    </w:p>
    <w:bookmarkEnd w:id="774"/>
    <w:bookmarkStart w:name="z908" w:id="775"/>
    <w:p>
      <w:pPr>
        <w:spacing w:after="0"/>
        <w:ind w:left="0"/>
        <w:jc w:val="both"/>
      </w:pPr>
      <w:r>
        <w:rPr>
          <w:rFonts w:ascii="Times New Roman"/>
          <w:b w:val="false"/>
          <w:i w:val="false"/>
          <w:color w:val="000000"/>
          <w:sz w:val="28"/>
        </w:rPr>
        <w:t>
      3. Жедел ден қою шаралары мынадай түрлерді:</w:t>
      </w:r>
    </w:p>
    <w:bookmarkEnd w:id="775"/>
    <w:bookmarkStart w:name="z909" w:id="776"/>
    <w:p>
      <w:pPr>
        <w:spacing w:after="0"/>
        <w:ind w:left="0"/>
        <w:jc w:val="both"/>
      </w:pPr>
      <w:r>
        <w:rPr>
          <w:rFonts w:ascii="Times New Roman"/>
          <w:b w:val="false"/>
          <w:i w:val="false"/>
          <w:color w:val="000000"/>
          <w:sz w:val="28"/>
        </w:rPr>
        <w:t>
      1) бақылау мен қадағалау субъектісінің (объектісінің) өнімді (тауарды) өндіру, өткізу, қызметтер көрсету, жұмыстарды орындау жөніндегі қызметін немесе оның жекелеген түрлерін (процестерді, әрекеттерді) тоқтата тұруды;</w:t>
      </w:r>
    </w:p>
    <w:bookmarkEnd w:id="776"/>
    <w:bookmarkStart w:name="z910" w:id="777"/>
    <w:p>
      <w:pPr>
        <w:spacing w:after="0"/>
        <w:ind w:left="0"/>
        <w:jc w:val="both"/>
      </w:pPr>
      <w:r>
        <w:rPr>
          <w:rFonts w:ascii="Times New Roman"/>
          <w:b w:val="false"/>
          <w:i w:val="false"/>
          <w:color w:val="000000"/>
          <w:sz w:val="28"/>
        </w:rPr>
        <w:t xml:space="preserve">
      2) бақылау мен қадағалау субъектісінің (объектісінің) өнімді (тауарды) өндіру, қызметтер көрсету, жұмыстарды орындау жөніндегі қызметіне немесе оның жекелеген түрлеріне (процестерге, әрекеттерге) тыйым салуды; </w:t>
      </w:r>
    </w:p>
    <w:bookmarkEnd w:id="777"/>
    <w:bookmarkStart w:name="z911" w:id="778"/>
    <w:p>
      <w:pPr>
        <w:spacing w:after="0"/>
        <w:ind w:left="0"/>
        <w:jc w:val="both"/>
      </w:pPr>
      <w:r>
        <w:rPr>
          <w:rFonts w:ascii="Times New Roman"/>
          <w:b w:val="false"/>
          <w:i w:val="false"/>
          <w:color w:val="000000"/>
          <w:sz w:val="28"/>
        </w:rPr>
        <w:t>
      3)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өнімді (тауарды) өткізуден алып қоюды және кері қайтарып алуды;</w:t>
      </w:r>
    </w:p>
    <w:bookmarkEnd w:id="778"/>
    <w:bookmarkStart w:name="z912" w:id="779"/>
    <w:p>
      <w:pPr>
        <w:spacing w:after="0"/>
        <w:ind w:left="0"/>
        <w:jc w:val="both"/>
      </w:pPr>
      <w:r>
        <w:rPr>
          <w:rFonts w:ascii="Times New Roman"/>
          <w:b w:val="false"/>
          <w:i w:val="false"/>
          <w:color w:val="000000"/>
          <w:sz w:val="28"/>
        </w:rPr>
        <w:t>
      4) адамдарды жұмыстан уақытша шеттетуді;</w:t>
      </w:r>
    </w:p>
    <w:bookmarkEnd w:id="779"/>
    <w:bookmarkStart w:name="z913" w:id="780"/>
    <w:p>
      <w:pPr>
        <w:spacing w:after="0"/>
        <w:ind w:left="0"/>
        <w:jc w:val="both"/>
      </w:pPr>
      <w:r>
        <w:rPr>
          <w:rFonts w:ascii="Times New Roman"/>
          <w:b w:val="false"/>
          <w:i w:val="false"/>
          <w:color w:val="000000"/>
          <w:sz w:val="28"/>
        </w:rPr>
        <w:t xml:space="preserve">
      5) адамдарды емдеуге жатқызуға жіберуді ұйымдастыруды қамтиды. </w:t>
      </w:r>
    </w:p>
    <w:bookmarkEnd w:id="780"/>
    <w:bookmarkStart w:name="z914" w:id="781"/>
    <w:p>
      <w:pPr>
        <w:spacing w:after="0"/>
        <w:ind w:left="0"/>
        <w:jc w:val="both"/>
      </w:pPr>
      <w:r>
        <w:rPr>
          <w:rFonts w:ascii="Times New Roman"/>
          <w:b w:val="false"/>
          <w:i w:val="false"/>
          <w:color w:val="000000"/>
          <w:sz w:val="28"/>
        </w:rPr>
        <w:t xml:space="preserve">
      4. Қазақстан Республикасының заңнамасында белгіленген,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талаптарды бұзу жедел ден қою шараларын қолдануға негіз болып табылады.</w:t>
      </w:r>
    </w:p>
    <w:bookmarkEnd w:id="781"/>
    <w:bookmarkStart w:name="z915" w:id="782"/>
    <w:p>
      <w:pPr>
        <w:spacing w:after="0"/>
        <w:ind w:left="0"/>
        <w:jc w:val="both"/>
      </w:pPr>
      <w:r>
        <w:rPr>
          <w:rFonts w:ascii="Times New Roman"/>
          <w:b w:val="false"/>
          <w:i w:val="false"/>
          <w:color w:val="000000"/>
          <w:sz w:val="28"/>
        </w:rPr>
        <w:t>
      Қазақстан Республикасы заңнамасының талаптарын бұзу себептерін анықтау және көрсетілген талаптардың бұзылуына жол берген бақылау мен қадағалау субъектілерін (объектілерін) айқындау үшін тергеп-тексеруді жүргізу кезінде, сондай-ақ бақылау мақсатында сатып алу кезінде жедел ден қою шаралары тексеру парақтарында белгіленген талаптарды бұзушылықтарға қатысты ғана қолданылады.</w:t>
      </w:r>
    </w:p>
    <w:bookmarkEnd w:id="782"/>
    <w:bookmarkStart w:name="z916" w:id="783"/>
    <w:p>
      <w:pPr>
        <w:spacing w:after="0"/>
        <w:ind w:left="0"/>
        <w:jc w:val="both"/>
      </w:pPr>
      <w:r>
        <w:rPr>
          <w:rFonts w:ascii="Times New Roman"/>
          <w:b w:val="false"/>
          <w:i w:val="false"/>
          <w:color w:val="000000"/>
          <w:sz w:val="28"/>
        </w:rPr>
        <w:t xml:space="preserve">
      5. Халықтың санитариялық-эпидемиологиялық саламаттылығы саласындағы бақылау және қадағалау органы мемлекеттік бақылауды жүзеге асыру барысында және (немесе) оның нәтижелері бойынша жедел ден қою шараларын қолдануға негіз болып табылатын талаптарды бұзу фактісі анықталған кезде осы Кодекстің 38-бабы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тармақшасында көзделген қаулы нысанында қадағалау актісін ресімдейді.</w:t>
      </w:r>
    </w:p>
    <w:bookmarkEnd w:id="783"/>
    <w:bookmarkStart w:name="z917" w:id="784"/>
    <w:p>
      <w:pPr>
        <w:spacing w:after="0"/>
        <w:ind w:left="0"/>
        <w:jc w:val="both"/>
      </w:pPr>
      <w:r>
        <w:rPr>
          <w:rFonts w:ascii="Times New Roman"/>
          <w:b w:val="false"/>
          <w:i w:val="false"/>
          <w:color w:val="000000"/>
          <w:sz w:val="28"/>
        </w:rPr>
        <w:t xml:space="preserve">
      Қадағалау актісі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ресімделеді және бақылау мен қадағалау субъектісіне табыс етіледі.</w:t>
      </w:r>
    </w:p>
    <w:bookmarkEnd w:id="784"/>
    <w:bookmarkStart w:name="z918" w:id="785"/>
    <w:p>
      <w:pPr>
        <w:spacing w:after="0"/>
        <w:ind w:left="0"/>
        <w:jc w:val="both"/>
      </w:pPr>
      <w:r>
        <w:rPr>
          <w:rFonts w:ascii="Times New Roman"/>
          <w:b w:val="false"/>
          <w:i w:val="false"/>
          <w:color w:val="000000"/>
          <w:sz w:val="28"/>
        </w:rPr>
        <w:t>
      6. Қадағалау актісін қолма-қол табыс ету кезінде оны қабылдаудан бас тартылған жағдайда, оған тиісті жазба енгізіледі және актіні қабылдаудан бас тарту фактісін тіркейтін бейнежазба жүзеге асырылады. Қадағалау актісі бақылау мен қадағалау субъектісінің заңды мекенжайы, тұрған жері немесе нақты мекенжайы бойынша табыс етілгені туралы хабарламасы бар тапсырысты хатпен жіберіледі.</w:t>
      </w:r>
    </w:p>
    <w:bookmarkEnd w:id="785"/>
    <w:bookmarkStart w:name="z919" w:id="786"/>
    <w:p>
      <w:pPr>
        <w:spacing w:after="0"/>
        <w:ind w:left="0"/>
        <w:jc w:val="both"/>
      </w:pPr>
      <w:r>
        <w:rPr>
          <w:rFonts w:ascii="Times New Roman"/>
          <w:b w:val="false"/>
          <w:i w:val="false"/>
          <w:color w:val="000000"/>
          <w:sz w:val="28"/>
        </w:rPr>
        <w:t xml:space="preserve">
      7. Қадағалау актісін алудан бас тарту оны орындамауға негіз болып табылмайды. </w:t>
      </w:r>
    </w:p>
    <w:bookmarkEnd w:id="786"/>
    <w:bookmarkStart w:name="z920" w:id="787"/>
    <w:p>
      <w:pPr>
        <w:spacing w:after="0"/>
        <w:ind w:left="0"/>
        <w:jc w:val="both"/>
      </w:pPr>
      <w:r>
        <w:rPr>
          <w:rFonts w:ascii="Times New Roman"/>
          <w:b w:val="false"/>
          <w:i w:val="false"/>
          <w:color w:val="000000"/>
          <w:sz w:val="28"/>
        </w:rPr>
        <w:t>
      8. Мемлекеттік бақылауды жүзеге асыру барысында және (немесе) оның нәтижелері бойынша анықталған, жедел ден қою шараларын қолдануға негіз болып табылатын талаптарды бұзушылық бақылау мен қадағалау субъектісіне (объектісіне) бару арқылы профилактикалық бақылау және (немесе) тексеру, өнімді (тауарды) бақылау мақсатында сатып алу, тергеп-тексеру нәтижелері туралы актілерде, анықталған бұзушылықтарды жою туралы ұсынымдарда, сондай-ақ халықтың санитариялық-эпидемиологиялық саламаттылығы саласындағы нормативтік құқықтық актілер талаптарының анықталған бұзушылықтарын жою туралы нұсқамада көрсетіледі.</w:t>
      </w:r>
    </w:p>
    <w:bookmarkEnd w:id="787"/>
    <w:bookmarkStart w:name="z921" w:id="788"/>
    <w:p>
      <w:pPr>
        <w:spacing w:after="0"/>
        <w:ind w:left="0"/>
        <w:jc w:val="both"/>
      </w:pPr>
      <w:r>
        <w:rPr>
          <w:rFonts w:ascii="Times New Roman"/>
          <w:b w:val="false"/>
          <w:i w:val="false"/>
          <w:color w:val="000000"/>
          <w:sz w:val="28"/>
        </w:rPr>
        <w:t>
      9. Бақылау мен қадағалау субъектісі жедел ден қою шарасын қолдануға негіз болып табылатын анықталған бұзушылықтарды өнімді (тауарды) бақылау мақсатында сатып алу, тергеп-тексеру нәтижелері туралы актілерде, анықталған бұзушылықтарды жою туралы ұсынымдарда, халықтың санитариялық-эпидемиологиялық саламаттылығы саласындағы нормативтік құқықтық актілер талаптарының анықталған бұзушылықтарын жою туралы нұсқамада көрсетілген мерзімдерде жоюға міндетті.</w:t>
      </w:r>
    </w:p>
    <w:bookmarkEnd w:id="788"/>
    <w:bookmarkStart w:name="z922" w:id="789"/>
    <w:p>
      <w:pPr>
        <w:spacing w:after="0"/>
        <w:ind w:left="0"/>
        <w:jc w:val="both"/>
      </w:pPr>
      <w:r>
        <w:rPr>
          <w:rFonts w:ascii="Times New Roman"/>
          <w:b w:val="false"/>
          <w:i w:val="false"/>
          <w:color w:val="000000"/>
          <w:sz w:val="28"/>
        </w:rPr>
        <w:t xml:space="preserve">
      10. Бақылау мен қадағалау субъектісі анықталған бұзушылықтарды жою туралы нұсқамада, өнімді (тауарды) бақылау мақсатында сатып алу, тергеп-тексеру нәтижелері туралы актілерде, анықталған бұзушылықтарды жою туралы ұсынымдарда көзделген мерзімдер өткенге дейін бұзушылықтарды жою фактісін дәлелдейтін материалдарды қоса бере отырып (қажет болған кезде), анықталған бұзушылықтарды жою туралы ақпаратты ұсынуға міндетті. </w:t>
      </w:r>
    </w:p>
    <w:bookmarkEnd w:id="789"/>
    <w:bookmarkStart w:name="z923" w:id="790"/>
    <w:p>
      <w:pPr>
        <w:spacing w:after="0"/>
        <w:ind w:left="0"/>
        <w:jc w:val="both"/>
      </w:pPr>
      <w:r>
        <w:rPr>
          <w:rFonts w:ascii="Times New Roman"/>
          <w:b w:val="false"/>
          <w:i w:val="false"/>
          <w:color w:val="000000"/>
          <w:sz w:val="28"/>
        </w:rPr>
        <w:t>
      11. Осы баптың 10-тармағына сәйкес, жедел ден қою шарасын қолдануға негіз болып табылатын анықталған бұзушылықтарды жою туралы ақпарат ұсынылған жағдайда немесе профилактикалық бақылауды, тексеруді немесе тергеп-тексеруді жүзеге асыру барысында және (немесе) олардың нәтижелері бойынша анықталған бұзушылықтарды жою мерзімдері өткеннен кейін олардың жойылуын бақылау бойынша жоспардан тыс тексеру жүргізіледі.</w:t>
      </w:r>
    </w:p>
    <w:bookmarkEnd w:id="790"/>
    <w:bookmarkStart w:name="z924" w:id="791"/>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бақылау және қадағалау органы Қазақстан Республикасы Кәсіпкерлік кодексінің 144-бабы </w:t>
      </w:r>
      <w:r>
        <w:rPr>
          <w:rFonts w:ascii="Times New Roman"/>
          <w:b w:val="false"/>
          <w:i w:val="false"/>
          <w:color w:val="000000"/>
          <w:sz w:val="28"/>
        </w:rPr>
        <w:t>5-тармағының</w:t>
      </w:r>
      <w:r>
        <w:rPr>
          <w:rFonts w:ascii="Times New Roman"/>
          <w:b w:val="false"/>
          <w:i w:val="false"/>
          <w:color w:val="000000"/>
          <w:sz w:val="28"/>
        </w:rPr>
        <w:t xml:space="preserve"> 2-1) тармақшасына сәйкес жоспардан тыс тексеру нәтижелері туралы актінің негізінде жедел ден қою шараларын қолдануға негіз болып табылатын, талаптардың анықталған бұзушылықтарының жойылғанын растаған жағдайда, қадағалау актісінің қолданысы тоқтатылады.</w:t>
      </w:r>
    </w:p>
    <w:bookmarkEnd w:id="791"/>
    <w:bookmarkStart w:name="z925" w:id="792"/>
    <w:p>
      <w:pPr>
        <w:spacing w:after="0"/>
        <w:ind w:left="0"/>
        <w:jc w:val="both"/>
      </w:pPr>
      <w:r>
        <w:rPr>
          <w:rFonts w:ascii="Times New Roman"/>
          <w:b w:val="false"/>
          <w:i w:val="false"/>
          <w:color w:val="000000"/>
          <w:sz w:val="28"/>
        </w:rPr>
        <w:t>
      12. Жедел ден қою шараларын қолдануға негіз болып табылатын анықталған бұзушылықтар жойылмаған жағдайда, жоспардан тыс тексеру нәтижелері бойынша бұзушылықтарға жол берген тұлғаларды Қазақстан Республикасының заңдарында белгіленген тәртіппен жауаптылыққа тарту жөнінде шаралар қабылданады.</w:t>
      </w:r>
    </w:p>
    <w:bookmarkEnd w:id="792"/>
    <w:bookmarkStart w:name="z926" w:id="793"/>
    <w:p>
      <w:pPr>
        <w:spacing w:after="0"/>
        <w:ind w:left="0"/>
        <w:jc w:val="both"/>
      </w:pPr>
      <w:r>
        <w:rPr>
          <w:rFonts w:ascii="Times New Roman"/>
          <w:b w:val="false"/>
          <w:i w:val="false"/>
          <w:color w:val="000000"/>
          <w:sz w:val="28"/>
        </w:rPr>
        <w:t>
      13. Бақылау мен қадағалау субъектісі жедел ден қою шараларын қолдануға алып келген мемлекеттік бақылау нәтижелерімен келіспеген жағдайда, қадағалау актісін жарамсыз деп тану және оның күшін жою туралы шағым бере алады.</w:t>
      </w:r>
    </w:p>
    <w:bookmarkEnd w:id="793"/>
    <w:bookmarkStart w:name="z927" w:id="794"/>
    <w:p>
      <w:pPr>
        <w:spacing w:after="0"/>
        <w:ind w:left="0"/>
        <w:jc w:val="both"/>
      </w:pPr>
      <w:r>
        <w:rPr>
          <w:rFonts w:ascii="Times New Roman"/>
          <w:b w:val="false"/>
          <w:i w:val="false"/>
          <w:color w:val="000000"/>
          <w:sz w:val="28"/>
        </w:rPr>
        <w:t>
      Шағым Қазақстан Республикасы Кәсіпкерлік кодексінің 29-тарауында көзделген тәртіппен жоғары тұрған мемлекеттік органға не Қазақстан Республикасының заңнамасында белгіленген тәртіппен сотқа беріледі.</w:t>
      </w:r>
    </w:p>
    <w:bookmarkEnd w:id="794"/>
    <w:bookmarkStart w:name="z928" w:id="795"/>
    <w:p>
      <w:pPr>
        <w:spacing w:after="0"/>
        <w:ind w:left="0"/>
        <w:jc w:val="both"/>
      </w:pPr>
      <w:r>
        <w:rPr>
          <w:rFonts w:ascii="Times New Roman"/>
          <w:b w:val="false"/>
          <w:i w:val="false"/>
          <w:color w:val="000000"/>
          <w:sz w:val="28"/>
        </w:rPr>
        <w:t>
      Шағым беру қадағалау актісінің орындалуын тоқтата тұрмайды.</w:t>
      </w:r>
    </w:p>
    <w:bookmarkEnd w:id="795"/>
    <w:bookmarkStart w:name="z929" w:id="796"/>
    <w:p>
      <w:pPr>
        <w:spacing w:after="0"/>
        <w:ind w:left="0"/>
        <w:jc w:val="both"/>
      </w:pPr>
      <w:r>
        <w:rPr>
          <w:rFonts w:ascii="Times New Roman"/>
          <w:b w:val="false"/>
          <w:i w:val="false"/>
          <w:color w:val="000000"/>
          <w:sz w:val="28"/>
        </w:rPr>
        <w:t xml:space="preserve">
      14. Жоғары тұрған органның немесе лауазымды адамның қадағалау актілерін жарамсыз деп тануы және олардың күшін жоюы үшін мыналар негіз болып табылады: </w:t>
      </w:r>
    </w:p>
    <w:bookmarkEnd w:id="796"/>
    <w:bookmarkStart w:name="z930" w:id="797"/>
    <w:p>
      <w:pPr>
        <w:spacing w:after="0"/>
        <w:ind w:left="0"/>
        <w:jc w:val="both"/>
      </w:pPr>
      <w:r>
        <w:rPr>
          <w:rFonts w:ascii="Times New Roman"/>
          <w:b w:val="false"/>
          <w:i w:val="false"/>
          <w:color w:val="000000"/>
          <w:sz w:val="28"/>
        </w:rPr>
        <w:t>
      1) жедел ден қою шараларын қолдануға негіздің болмауы;</w:t>
      </w:r>
    </w:p>
    <w:bookmarkEnd w:id="797"/>
    <w:bookmarkStart w:name="z931" w:id="798"/>
    <w:p>
      <w:pPr>
        <w:spacing w:after="0"/>
        <w:ind w:left="0"/>
        <w:jc w:val="both"/>
      </w:pPr>
      <w:r>
        <w:rPr>
          <w:rFonts w:ascii="Times New Roman"/>
          <w:b w:val="false"/>
          <w:i w:val="false"/>
          <w:color w:val="000000"/>
          <w:sz w:val="28"/>
        </w:rPr>
        <w:t>
      2) жедел ден қою шарасын осы шараға сәйкес келмейтін негіз бойынша қолдану;</w:t>
      </w:r>
    </w:p>
    <w:bookmarkEnd w:id="798"/>
    <w:bookmarkStart w:name="z932" w:id="799"/>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бақылау және қадағалау органдарының өздерінің құзыретіне кірмейтін мәселелер бойынша жедел ден қою шараларын қолдануы.</w:t>
      </w:r>
    </w:p>
    <w:bookmarkEnd w:id="799"/>
    <w:bookmarkStart w:name="z933" w:id="800"/>
    <w:p>
      <w:pPr>
        <w:spacing w:after="0"/>
        <w:ind w:left="0"/>
        <w:jc w:val="both"/>
      </w:pPr>
      <w:r>
        <w:rPr>
          <w:rFonts w:ascii="Times New Roman"/>
          <w:b w:val="false"/>
          <w:i w:val="false"/>
          <w:color w:val="000000"/>
          <w:sz w:val="28"/>
        </w:rPr>
        <w:t>
      15. Жедел ден қою шараларын қолдану туралы ақпарат мемлекеттік құқықтық статистика және арнайы есепке алу саласындағы қызметті өз құзыреті шегінде жүзеге асыратын мемлекеттік органға Қазақстан Республикасының Бас прокуратурасы айқындаған тәртіппен жіберіледі.";</w:t>
      </w:r>
    </w:p>
    <w:bookmarkEnd w:id="800"/>
    <w:bookmarkStart w:name="z934" w:id="80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43-бап</w:t>
      </w:r>
      <w:r>
        <w:rPr>
          <w:rFonts w:ascii="Times New Roman"/>
          <w:b w:val="false"/>
          <w:i w:val="false"/>
          <w:color w:val="000000"/>
          <w:sz w:val="28"/>
        </w:rPr>
        <w:t xml:space="preserve"> мынадай редакцияда жазылсын:</w:t>
      </w:r>
    </w:p>
    <w:bookmarkEnd w:id="801"/>
    <w:bookmarkStart w:name="z935" w:id="802"/>
    <w:p>
      <w:pPr>
        <w:spacing w:after="0"/>
        <w:ind w:left="0"/>
        <w:jc w:val="both"/>
      </w:pPr>
      <w:r>
        <w:rPr>
          <w:rFonts w:ascii="Times New Roman"/>
          <w:b w:val="false"/>
          <w:i w:val="false"/>
          <w:color w:val="000000"/>
          <w:sz w:val="28"/>
        </w:rPr>
        <w:t xml:space="preserve">
      "43-бап. Халықтың санитариялық-эпидемиологиялық саламаттылығы саласындағы бақылау мақсатында сатып алу </w:t>
      </w:r>
    </w:p>
    <w:bookmarkEnd w:id="802"/>
    <w:bookmarkStart w:name="z937" w:id="803"/>
    <w:p>
      <w:pPr>
        <w:spacing w:after="0"/>
        <w:ind w:left="0"/>
        <w:jc w:val="both"/>
      </w:pPr>
      <w:r>
        <w:rPr>
          <w:rFonts w:ascii="Times New Roman"/>
          <w:b w:val="false"/>
          <w:i w:val="false"/>
          <w:color w:val="000000"/>
          <w:sz w:val="28"/>
        </w:rPr>
        <w:t>
      1. Өнімді (тауарды) бақылау мақсатында сатып алу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өнімді (тауарды) өткізуді анықтау және оның жолын кесу мақсатында, бақылау мен қадағалау субъектісін алдын ала хабардар етпестен жүзеге асырылады.</w:t>
      </w:r>
    </w:p>
    <w:bookmarkEnd w:id="803"/>
    <w:bookmarkStart w:name="z938" w:id="804"/>
    <w:p>
      <w:pPr>
        <w:spacing w:after="0"/>
        <w:ind w:left="0"/>
        <w:jc w:val="both"/>
      </w:pPr>
      <w:r>
        <w:rPr>
          <w:rFonts w:ascii="Times New Roman"/>
          <w:b w:val="false"/>
          <w:i w:val="false"/>
          <w:color w:val="000000"/>
          <w:sz w:val="28"/>
        </w:rPr>
        <w:t>
      Өнімді (тауарды) бақылау мақсатында сатып алу осы Кодекске, Қазақстан Республикасының Кәсіпкерлік кодексіне және халықтың санитариялық-эпидемиологиялық саламаттылығы саласында бақылау мақсатында сатып алуды жүзеге асыру тәртібіне сәйкес жүргізіледі.</w:t>
      </w:r>
    </w:p>
    <w:bookmarkEnd w:id="804"/>
    <w:bookmarkStart w:name="z939" w:id="80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 бекітетін, халықтың санитариялық-эпидемиологиялық саламаттылығы саласындағы мемлекеттік бақылау мен қадағалауға жататын өнімдер тізбесіне енгізілген өнім (тауар) бақылау мақсатында сатып алуға жатады.</w:t>
      </w:r>
    </w:p>
    <w:bookmarkEnd w:id="805"/>
    <w:bookmarkStart w:name="z940" w:id="806"/>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органның аумақтық бөлімшелерінің лауазымды адамдары өнімді (тауарды) бақылау мақсатында сатып алуды жүргізеді және ол сатып алынған өнімнің (тауардың) тізбесі және бақылау мен қадағалау субъектісінің (объектісінің) атауы туралы ақпаратты қамтитын төлем құжатымен (бақылау-касса машинасының чегімен немесе тауар чегімен), тауарларға ілеспе жүкқұжатпен және өнімді (тауарды) сатып алу актісімен расталады.</w:t>
      </w:r>
    </w:p>
    <w:bookmarkEnd w:id="806"/>
    <w:bookmarkStart w:name="z941" w:id="807"/>
    <w:p>
      <w:pPr>
        <w:spacing w:after="0"/>
        <w:ind w:left="0"/>
        <w:jc w:val="both"/>
      </w:pPr>
      <w:r>
        <w:rPr>
          <w:rFonts w:ascii="Times New Roman"/>
          <w:b w:val="false"/>
          <w:i w:val="false"/>
          <w:color w:val="000000"/>
          <w:sz w:val="28"/>
        </w:rPr>
        <w:t>
      Бақылау мақсатында сатып алу барысында сатып алынған өнім (тауар) санитариялық-эпидемиологиялық сараптамаға жіберіледі.</w:t>
      </w:r>
    </w:p>
    <w:bookmarkEnd w:id="807"/>
    <w:bookmarkStart w:name="z942" w:id="808"/>
    <w:p>
      <w:pPr>
        <w:spacing w:after="0"/>
        <w:ind w:left="0"/>
        <w:jc w:val="both"/>
      </w:pPr>
      <w:r>
        <w:rPr>
          <w:rFonts w:ascii="Times New Roman"/>
          <w:b w:val="false"/>
          <w:i w:val="false"/>
          <w:color w:val="000000"/>
          <w:sz w:val="28"/>
        </w:rPr>
        <w:t xml:space="preserve">
      4. Өнімді (тауарды) бақылау мақсатында сатып алу нәтижелері бойынша өнімді (тауарды) бақылау мақсатында сатып алу нәтижелері туралы акт жасалады, онда анықталған бұзушылықтар (олар болған кезде), оларды жою жөніндегі нұсқаулар, анықталған бұзушылықтарды жою мерзімдері көрсетіледі. </w:t>
      </w:r>
    </w:p>
    <w:bookmarkEnd w:id="808"/>
    <w:bookmarkStart w:name="z943" w:id="809"/>
    <w:p>
      <w:pPr>
        <w:spacing w:after="0"/>
        <w:ind w:left="0"/>
        <w:jc w:val="both"/>
      </w:pPr>
      <w:r>
        <w:rPr>
          <w:rFonts w:ascii="Times New Roman"/>
          <w:b w:val="false"/>
          <w:i w:val="false"/>
          <w:color w:val="000000"/>
          <w:sz w:val="28"/>
        </w:rPr>
        <w:t>
      Өнімді (тауарды) бақылау мақсатында сатып алуды жүргізу кезінде бұзушылықтар болмаған жағдайда, оның нәтижелері туралы актіде тиісті жазба жасалады.</w:t>
      </w:r>
    </w:p>
    <w:bookmarkEnd w:id="809"/>
    <w:bookmarkStart w:name="z944" w:id="810"/>
    <w:p>
      <w:pPr>
        <w:spacing w:after="0"/>
        <w:ind w:left="0"/>
        <w:jc w:val="both"/>
      </w:pPr>
      <w:r>
        <w:rPr>
          <w:rFonts w:ascii="Times New Roman"/>
          <w:b w:val="false"/>
          <w:i w:val="false"/>
          <w:color w:val="000000"/>
          <w:sz w:val="28"/>
        </w:rPr>
        <w:t>
      5. Өнімді (тауарды) бақылау мақсатында сатып алуды жүзеге асыру барысында және оның нәтижелері бойынша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 (тауар) анықталған кезде өнімді (тауарды) өткізуден алып қою және кері қайтарып алу түріндегі жедел ден қою шарасы қолданылады.</w:t>
      </w:r>
    </w:p>
    <w:bookmarkEnd w:id="810"/>
    <w:bookmarkStart w:name="z945" w:id="811"/>
    <w:p>
      <w:pPr>
        <w:spacing w:after="0"/>
        <w:ind w:left="0"/>
        <w:jc w:val="both"/>
      </w:pPr>
      <w:r>
        <w:rPr>
          <w:rFonts w:ascii="Times New Roman"/>
          <w:b w:val="false"/>
          <w:i w:val="false"/>
          <w:color w:val="000000"/>
          <w:sz w:val="28"/>
        </w:rPr>
        <w:t xml:space="preserve">
      Қазақстан Республикасы Кәсіпкерлік кодексінің 144-4-бабы 3-тармағының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негіз болған кезде тергеп-тексеру жүргізіледі.</w:t>
      </w:r>
    </w:p>
    <w:bookmarkEnd w:id="811"/>
    <w:bookmarkStart w:name="z946" w:id="812"/>
    <w:p>
      <w:pPr>
        <w:spacing w:after="0"/>
        <w:ind w:left="0"/>
        <w:jc w:val="both"/>
      </w:pPr>
      <w:r>
        <w:rPr>
          <w:rFonts w:ascii="Times New Roman"/>
          <w:b w:val="false"/>
          <w:i w:val="false"/>
          <w:color w:val="000000"/>
          <w:sz w:val="28"/>
        </w:rPr>
        <w:t>
      6. Осы баптың ережелерін және халықтың санитариялық-эпидемиологиялық саламаттылығы саласында бақылау мақсатында сатып алуды жүзеге асыру тәртібін сақтамау өнімді (тауарды) бақылау мақсатында сатып алуды тағайындау және оның нәтижелері туралы актілерді жарамсыз деп тану және олардың күшін жою үшін негіз болып табылады.</w:t>
      </w:r>
    </w:p>
    <w:bookmarkEnd w:id="812"/>
    <w:bookmarkStart w:name="z947" w:id="813"/>
    <w:p>
      <w:pPr>
        <w:spacing w:after="0"/>
        <w:ind w:left="0"/>
        <w:jc w:val="both"/>
      </w:pPr>
      <w:r>
        <w:rPr>
          <w:rFonts w:ascii="Times New Roman"/>
          <w:b w:val="false"/>
          <w:i w:val="false"/>
          <w:color w:val="000000"/>
          <w:sz w:val="28"/>
        </w:rPr>
        <w:t>
      7.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өнімді (тауарды) тұтынуға және өткізуге байланысты ықтимал тәуекелдер туралы халықты хабардар ету үшін халықтың санитариялық-эпидемиологиялық саламаттылығы саласындағы мемлекеттік органның интернет-ресурсында сәйкес келмейтін өнімнің (тауардың) тізілімі орналастырылады.";</w:t>
      </w:r>
    </w:p>
    <w:bookmarkEnd w:id="813"/>
    <w:bookmarkStart w:name="z948" w:id="81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44-бапта</w:t>
      </w:r>
      <w:r>
        <w:rPr>
          <w:rFonts w:ascii="Times New Roman"/>
          <w:b w:val="false"/>
          <w:i w:val="false"/>
          <w:color w:val="000000"/>
          <w:sz w:val="28"/>
        </w:rPr>
        <w:t>:</w:t>
      </w:r>
    </w:p>
    <w:bookmarkEnd w:id="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50" w:id="815"/>
    <w:p>
      <w:pPr>
        <w:spacing w:after="0"/>
        <w:ind w:left="0"/>
        <w:jc w:val="both"/>
      </w:pPr>
      <w:r>
        <w:rPr>
          <w:rFonts w:ascii="Times New Roman"/>
          <w:b w:val="false"/>
          <w:i w:val="false"/>
          <w:color w:val="000000"/>
          <w:sz w:val="28"/>
        </w:rPr>
        <w:t>
      "1. Бақылау мен қадағалау субъектісіне (объектісіне) бармай халықтың санитариялық-эпидемиологиялық саламаттылығы саласындағы профилактикалық бақылау ақпараттық жүйелерден алынған деректерді, сондай-ақ бақылау мен қадағалау субъектісінің (объектісінің) қызметі туралы басқа да мәліметтерді камералдық бақылау және мониторингтеу арқылы оларды талдау және салыстыру негізінде жүргізіледі.";</w:t>
      </w:r>
    </w:p>
    <w:bookmarkEnd w:id="815"/>
    <w:bookmarkStart w:name="z951" w:id="816"/>
    <w:p>
      <w:pPr>
        <w:spacing w:after="0"/>
        <w:ind w:left="0"/>
        <w:jc w:val="both"/>
      </w:pPr>
      <w:r>
        <w:rPr>
          <w:rFonts w:ascii="Times New Roman"/>
          <w:b w:val="false"/>
          <w:i w:val="false"/>
          <w:color w:val="000000"/>
          <w:sz w:val="28"/>
        </w:rPr>
        <w:t>
      мынадай мазмұндағы 6-1-тармақпен толықтырылсын:</w:t>
      </w:r>
    </w:p>
    <w:bookmarkEnd w:id="816"/>
    <w:bookmarkStart w:name="z952" w:id="817"/>
    <w:p>
      <w:pPr>
        <w:spacing w:after="0"/>
        <w:ind w:left="0"/>
        <w:jc w:val="both"/>
      </w:pPr>
      <w:r>
        <w:rPr>
          <w:rFonts w:ascii="Times New Roman"/>
          <w:b w:val="false"/>
          <w:i w:val="false"/>
          <w:color w:val="000000"/>
          <w:sz w:val="28"/>
        </w:rPr>
        <w:t>
      "6-1. Бақылау мен қадағалау субъектісі осы баптың 6-тармағында көрсетілген мерзім өткен күннен бастап үш жұмыс күні өткен соң анықталған бұзушылықтарды жою туралы ұсынымда көрсетілген анықталған бұзушылықтарды жою туралы ақпаратты ұсынуға міндетті.";</w:t>
      </w:r>
    </w:p>
    <w:bookmarkEnd w:id="8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"орындамау" деген сөзден кейін "және анықталған бұзушылықтарды жою туралы ақпаратты белгіленген мерзімде ұсынбау" деген сөздермен толықтырылсын;</w:t>
      </w:r>
    </w:p>
    <w:bookmarkStart w:name="z954" w:id="818"/>
    <w:p>
      <w:pPr>
        <w:spacing w:after="0"/>
        <w:ind w:left="0"/>
        <w:jc w:val="both"/>
      </w:pPr>
      <w:r>
        <w:rPr>
          <w:rFonts w:ascii="Times New Roman"/>
          <w:b w:val="false"/>
          <w:i w:val="false"/>
          <w:color w:val="000000"/>
          <w:sz w:val="28"/>
        </w:rPr>
        <w:t xml:space="preserve">
      мынадай мазмұндағы 10-тармақпен толықтырылсын: </w:t>
      </w:r>
    </w:p>
    <w:bookmarkEnd w:id="818"/>
    <w:bookmarkStart w:name="z955" w:id="819"/>
    <w:p>
      <w:pPr>
        <w:spacing w:after="0"/>
        <w:ind w:left="0"/>
        <w:jc w:val="both"/>
      </w:pPr>
      <w:r>
        <w:rPr>
          <w:rFonts w:ascii="Times New Roman"/>
          <w:b w:val="false"/>
          <w:i w:val="false"/>
          <w:color w:val="000000"/>
          <w:sz w:val="28"/>
        </w:rPr>
        <w:t xml:space="preserve">
      "10. Мемлекеттік тіркеуге жататын, мемлекеттік санитариялық-эпидемиологиялық бақылау мен қадағалаудың бақылауындағы өнімнің (тауарлардың) жарнамасы туралы Қазақстан Республикасы заңнамасының сақталуына бақылау мен қадағалау субъектісіне (объектісіне) бармай халықтың санитариялық-эпидемиологиялық саламаттылығы саласындағы профилактикалық бақылау "Жарнама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жүргізіледі.";</w:t>
      </w:r>
    </w:p>
    <w:bookmarkEnd w:id="819"/>
    <w:bookmarkStart w:name="z956" w:id="82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45-бап</w:t>
      </w:r>
      <w:r>
        <w:rPr>
          <w:rFonts w:ascii="Times New Roman"/>
          <w:b w:val="false"/>
          <w:i w:val="false"/>
          <w:color w:val="000000"/>
          <w:sz w:val="28"/>
        </w:rPr>
        <w:t xml:space="preserve"> мынадай редакцияда жазылсын:</w:t>
      </w:r>
    </w:p>
    <w:bookmarkEnd w:id="820"/>
    <w:bookmarkStart w:name="z957" w:id="821"/>
    <w:p>
      <w:pPr>
        <w:spacing w:after="0"/>
        <w:ind w:left="0"/>
        <w:jc w:val="both"/>
      </w:pPr>
      <w:r>
        <w:rPr>
          <w:rFonts w:ascii="Times New Roman"/>
          <w:b w:val="false"/>
          <w:i w:val="false"/>
          <w:color w:val="000000"/>
          <w:sz w:val="28"/>
        </w:rPr>
        <w:t>
      "45-бап.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бақылауды жүргізу тәсілдері</w:t>
      </w:r>
    </w:p>
    <w:bookmarkEnd w:id="821"/>
    <w:bookmarkStart w:name="z960" w:id="822"/>
    <w:p>
      <w:pPr>
        <w:spacing w:after="0"/>
        <w:ind w:left="0"/>
        <w:jc w:val="both"/>
      </w:pPr>
      <w:r>
        <w:rPr>
          <w:rFonts w:ascii="Times New Roman"/>
          <w:b w:val="false"/>
          <w:i w:val="false"/>
          <w:color w:val="000000"/>
          <w:sz w:val="28"/>
        </w:rPr>
        <w:t>
      1. Бақылау мен қадағалау субъектісіне (объектісіне) бармай халықтың санитариялық-эпидемиологиялық саламаттылығы саласындағы профилактикалық бақылауды жүргізу тәсілдері мыналар болып табылады:</w:t>
      </w:r>
    </w:p>
    <w:bookmarkEnd w:id="822"/>
    <w:bookmarkStart w:name="z961" w:id="823"/>
    <w:p>
      <w:pPr>
        <w:spacing w:after="0"/>
        <w:ind w:left="0"/>
        <w:jc w:val="both"/>
      </w:pPr>
      <w:r>
        <w:rPr>
          <w:rFonts w:ascii="Times New Roman"/>
          <w:b w:val="false"/>
          <w:i w:val="false"/>
          <w:color w:val="000000"/>
          <w:sz w:val="28"/>
        </w:rPr>
        <w:t>
      1) камералдық бақылау;</w:t>
      </w:r>
    </w:p>
    <w:bookmarkEnd w:id="823"/>
    <w:bookmarkStart w:name="z962" w:id="824"/>
    <w:p>
      <w:pPr>
        <w:spacing w:after="0"/>
        <w:ind w:left="0"/>
        <w:jc w:val="both"/>
      </w:pPr>
      <w:r>
        <w:rPr>
          <w:rFonts w:ascii="Times New Roman"/>
          <w:b w:val="false"/>
          <w:i w:val="false"/>
          <w:color w:val="000000"/>
          <w:sz w:val="28"/>
        </w:rPr>
        <w:t>
      2) санитариялық-эпидемиологиялық аудит нәтижелерінің мониторингі;</w:t>
      </w:r>
    </w:p>
    <w:bookmarkEnd w:id="824"/>
    <w:bookmarkStart w:name="z963" w:id="825"/>
    <w:p>
      <w:pPr>
        <w:spacing w:after="0"/>
        <w:ind w:left="0"/>
        <w:jc w:val="both"/>
      </w:pPr>
      <w:r>
        <w:rPr>
          <w:rFonts w:ascii="Times New Roman"/>
          <w:b w:val="false"/>
          <w:i w:val="false"/>
          <w:color w:val="000000"/>
          <w:sz w:val="28"/>
        </w:rPr>
        <w:t>
      3) өндірістік бақылау нәтижелерінің мониторингі;</w:t>
      </w:r>
    </w:p>
    <w:bookmarkEnd w:id="825"/>
    <w:bookmarkStart w:name="z964" w:id="826"/>
    <w:p>
      <w:pPr>
        <w:spacing w:after="0"/>
        <w:ind w:left="0"/>
        <w:jc w:val="both"/>
      </w:pPr>
      <w:r>
        <w:rPr>
          <w:rFonts w:ascii="Times New Roman"/>
          <w:b w:val="false"/>
          <w:i w:val="false"/>
          <w:color w:val="000000"/>
          <w:sz w:val="28"/>
        </w:rPr>
        <w:t>
      4) хабарламалар мен рұқсаттардың мониторингі;</w:t>
      </w:r>
    </w:p>
    <w:bookmarkEnd w:id="826"/>
    <w:bookmarkStart w:name="z965" w:id="827"/>
    <w:p>
      <w:pPr>
        <w:spacing w:after="0"/>
        <w:ind w:left="0"/>
        <w:jc w:val="both"/>
      </w:pPr>
      <w:r>
        <w:rPr>
          <w:rFonts w:ascii="Times New Roman"/>
          <w:b w:val="false"/>
          <w:i w:val="false"/>
          <w:color w:val="000000"/>
          <w:sz w:val="28"/>
        </w:rPr>
        <w:t>
      5) мемлекеттік тіркеуге жататын, мемлекеттік санитариялық-эпидемиологиялық бақылау мен қадағалаудың бақылауындағы өнім (тауарлар) жарнамасының мониторингі;</w:t>
      </w:r>
    </w:p>
    <w:bookmarkEnd w:id="827"/>
    <w:bookmarkStart w:name="z966" w:id="828"/>
    <w:p>
      <w:pPr>
        <w:spacing w:after="0"/>
        <w:ind w:left="0"/>
        <w:jc w:val="both"/>
      </w:pPr>
      <w:r>
        <w:rPr>
          <w:rFonts w:ascii="Times New Roman"/>
          <w:b w:val="false"/>
          <w:i w:val="false"/>
          <w:color w:val="000000"/>
          <w:sz w:val="28"/>
        </w:rPr>
        <w:t>
      6) есепке алу мен есептік құжаттаманың мониторингі;</w:t>
      </w:r>
    </w:p>
    <w:bookmarkEnd w:id="828"/>
    <w:bookmarkStart w:name="z967" w:id="829"/>
    <w:p>
      <w:pPr>
        <w:spacing w:after="0"/>
        <w:ind w:left="0"/>
        <w:jc w:val="both"/>
      </w:pPr>
      <w:r>
        <w:rPr>
          <w:rFonts w:ascii="Times New Roman"/>
          <w:b w:val="false"/>
          <w:i w:val="false"/>
          <w:color w:val="000000"/>
          <w:sz w:val="28"/>
        </w:rPr>
        <w:t>
      7) санитариялық-эпидемиологиялық мониторинг.</w:t>
      </w:r>
    </w:p>
    <w:bookmarkEnd w:id="829"/>
    <w:bookmarkStart w:name="z968" w:id="830"/>
    <w:p>
      <w:pPr>
        <w:spacing w:after="0"/>
        <w:ind w:left="0"/>
        <w:jc w:val="both"/>
      </w:pPr>
      <w:r>
        <w:rPr>
          <w:rFonts w:ascii="Times New Roman"/>
          <w:b w:val="false"/>
          <w:i w:val="false"/>
          <w:color w:val="000000"/>
          <w:sz w:val="28"/>
        </w:rPr>
        <w:t>
      2. Камералдық бақылау сыртқы экономикалық қызметке қатысушылар, олар әкелетін өнім және әкелінетін өнімнің сәйкестігін растау жөніндегі құжаттар туралы,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кәсіпкерлік субъектілері туралы, сынақ нәтижелері, сәйкестікті растау жөніндегі органдар туралы, сондай-ақ кеден органдары, техникалық реттеу саласындағы уәкілетті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bookmarkEnd w:id="830"/>
    <w:bookmarkStart w:name="z969" w:id="831"/>
    <w:p>
      <w:pPr>
        <w:spacing w:after="0"/>
        <w:ind w:left="0"/>
        <w:jc w:val="both"/>
      </w:pPr>
      <w:r>
        <w:rPr>
          <w:rFonts w:ascii="Times New Roman"/>
          <w:b w:val="false"/>
          <w:i w:val="false"/>
          <w:color w:val="000000"/>
          <w:sz w:val="28"/>
        </w:rPr>
        <w:t>
      Камералдық бақылауды жүзеге асыруға қажетті мәліметтер тізбесін, сондай-ақ оларды кеден органдарының, техникалық реттеу саласындағы уәкілетті органның ұсыну тәртібін халықтың санитариялық-эпидемиологиялық саламаттылығы саласындағы мемлекеттік орган айқындайды.</w:t>
      </w:r>
    </w:p>
    <w:bookmarkEnd w:id="831"/>
    <w:bookmarkStart w:name="z970" w:id="832"/>
    <w:p>
      <w:pPr>
        <w:spacing w:after="0"/>
        <w:ind w:left="0"/>
        <w:jc w:val="both"/>
      </w:pPr>
      <w:r>
        <w:rPr>
          <w:rFonts w:ascii="Times New Roman"/>
          <w:b w:val="false"/>
          <w:i w:val="false"/>
          <w:color w:val="000000"/>
          <w:sz w:val="28"/>
        </w:rPr>
        <w:t xml:space="preserve">
      Кеден органдары сыртқы экономикалық қызметке қатысушылар, олар әкелетін өнім және әкелінетін өнімнің сәйкестігін растау жөніндегі құжаттар туралы мәліметтерді ұсынады. </w:t>
      </w:r>
    </w:p>
    <w:bookmarkEnd w:id="832"/>
    <w:bookmarkStart w:name="z971" w:id="833"/>
    <w:p>
      <w:pPr>
        <w:spacing w:after="0"/>
        <w:ind w:left="0"/>
        <w:jc w:val="both"/>
      </w:pPr>
      <w:r>
        <w:rPr>
          <w:rFonts w:ascii="Times New Roman"/>
          <w:b w:val="false"/>
          <w:i w:val="false"/>
          <w:color w:val="000000"/>
          <w:sz w:val="28"/>
        </w:rPr>
        <w:t xml:space="preserve">
      Техникалық реттеу саласындағы уәкілетті орган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кәсіпкерлік субъектілері туралы, сынақ нәтижелері туралы, сондай-ақ өнім сәйкестігінің дәлелдемелері ретінде ұсынылған өзге де құжаттарда қамтылған, сәйкестікті растау жөніндегі органдар туралы мәліметтерді ұсынады. </w:t>
      </w:r>
    </w:p>
    <w:bookmarkEnd w:id="833"/>
    <w:bookmarkStart w:name="z972" w:id="834"/>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камералдық бақылау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бұзушылық анықталған кезде, оның ішінде әкелінген өнім (тауар) мен әкелінген өнімге (тауарға)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 қабылдайды:</w:t>
      </w:r>
    </w:p>
    <w:bookmarkEnd w:id="834"/>
    <w:bookmarkStart w:name="z973" w:id="835"/>
    <w:p>
      <w:pPr>
        <w:spacing w:after="0"/>
        <w:ind w:left="0"/>
        <w:jc w:val="both"/>
      </w:pPr>
      <w:r>
        <w:rPr>
          <w:rFonts w:ascii="Times New Roman"/>
          <w:b w:val="false"/>
          <w:i w:val="false"/>
          <w:color w:val="000000"/>
          <w:sz w:val="28"/>
        </w:rPr>
        <w:t>
      1) сыртқы экономикалық қызметке қатысушыларға және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өнімді (тауарды) Қазақстан Республикасының аумағына әкелумен және (немесе) өткізумен айналысатын кәсіпкерлік субъектілеріне қатысты – халықтың санитариялық-эпидемиологиялық саламаттылығы саласындағы нормативтік құқықтық актілердің талаптарын анықталған бұзушылықтарды жою туралы ұсыным жібереді, бұл ретте оларды жою тәртібі міндетті түрде түсіндіріледі;</w:t>
      </w:r>
    </w:p>
    <w:bookmarkEnd w:id="835"/>
    <w:bookmarkStart w:name="z974" w:id="836"/>
    <w:p>
      <w:pPr>
        <w:spacing w:after="0"/>
        <w:ind w:left="0"/>
        <w:jc w:val="both"/>
      </w:pPr>
      <w:r>
        <w:rPr>
          <w:rFonts w:ascii="Times New Roman"/>
          <w:b w:val="false"/>
          <w:i w:val="false"/>
          <w:color w:val="000000"/>
          <w:sz w:val="28"/>
        </w:rPr>
        <w:t>
      2) сәйкестікті растау жөніндегі органдарға, сынақ зертханаларына (орталықтарына) қатысты – техникалық реттеу саласындағы уәкілетті органға Қазақстан Республикасының техникалық реттеу саласындағы заңнамасы талаптарының бұзылуы фактілері көрсетілген ақпарат оларды жою бойынша шаралар қабылдау үшін жіберіледі;</w:t>
      </w:r>
    </w:p>
    <w:bookmarkEnd w:id="836"/>
    <w:bookmarkStart w:name="z975" w:id="837"/>
    <w:p>
      <w:pPr>
        <w:spacing w:after="0"/>
        <w:ind w:left="0"/>
        <w:jc w:val="both"/>
      </w:pPr>
      <w:r>
        <w:rPr>
          <w:rFonts w:ascii="Times New Roman"/>
          <w:b w:val="false"/>
          <w:i w:val="false"/>
          <w:color w:val="000000"/>
          <w:sz w:val="28"/>
        </w:rPr>
        <w:t>
      3) Қазақстан Республикасы заңнамасының талаптарын бұзған сыртқы экономикалық қызметке қатысушыларға қатысты – мемлекеттік кірістер органдарына Еуразиялық экономикалық одақтың және (немесе) Қазақстан Республикасының кеден заңнамасына сәйкес шаралар қабылдау туралы хабарлама жіберіледі.</w:t>
      </w:r>
    </w:p>
    <w:bookmarkEnd w:id="837"/>
    <w:bookmarkStart w:name="z976" w:id="838"/>
    <w:p>
      <w:pPr>
        <w:spacing w:after="0"/>
        <w:ind w:left="0"/>
        <w:jc w:val="both"/>
      </w:pPr>
      <w:r>
        <w:rPr>
          <w:rFonts w:ascii="Times New Roman"/>
          <w:b w:val="false"/>
          <w:i w:val="false"/>
          <w:color w:val="000000"/>
          <w:sz w:val="28"/>
        </w:rPr>
        <w:t>
      3. Санитариялық-эпидемиологиялық аудит нәтижелерінің мониторингі:</w:t>
      </w:r>
    </w:p>
    <w:bookmarkEnd w:id="838"/>
    <w:bookmarkStart w:name="z977" w:id="839"/>
    <w:p>
      <w:pPr>
        <w:spacing w:after="0"/>
        <w:ind w:left="0"/>
        <w:jc w:val="both"/>
      </w:pPr>
      <w:r>
        <w:rPr>
          <w:rFonts w:ascii="Times New Roman"/>
          <w:b w:val="false"/>
          <w:i w:val="false"/>
          <w:color w:val="000000"/>
          <w:sz w:val="28"/>
        </w:rPr>
        <w:t>
      1) жүргізілген санитариялық-эпидемиологиялық аудит туралы берілген ақпаратқа;</w:t>
      </w:r>
    </w:p>
    <w:bookmarkEnd w:id="839"/>
    <w:bookmarkStart w:name="z978" w:id="840"/>
    <w:p>
      <w:pPr>
        <w:spacing w:after="0"/>
        <w:ind w:left="0"/>
        <w:jc w:val="both"/>
      </w:pPr>
      <w:r>
        <w:rPr>
          <w:rFonts w:ascii="Times New Roman"/>
          <w:b w:val="false"/>
          <w:i w:val="false"/>
          <w:color w:val="000000"/>
          <w:sz w:val="28"/>
        </w:rPr>
        <w:t>
      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bookmarkEnd w:id="840"/>
    <w:bookmarkStart w:name="z979" w:id="841"/>
    <w:p>
      <w:pPr>
        <w:spacing w:after="0"/>
        <w:ind w:left="0"/>
        <w:jc w:val="both"/>
      </w:pPr>
      <w:r>
        <w:rPr>
          <w:rFonts w:ascii="Times New Roman"/>
          <w:b w:val="false"/>
          <w:i w:val="false"/>
          <w:color w:val="000000"/>
          <w:sz w:val="28"/>
        </w:rPr>
        <w:t>
      Санитариялық-эпидемиологиялық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талдау жүргізіледі.</w:t>
      </w:r>
    </w:p>
    <w:bookmarkEnd w:id="841"/>
    <w:bookmarkStart w:name="z980" w:id="842"/>
    <w:p>
      <w:pPr>
        <w:spacing w:after="0"/>
        <w:ind w:left="0"/>
        <w:jc w:val="both"/>
      </w:pPr>
      <w:r>
        <w:rPr>
          <w:rFonts w:ascii="Times New Roman"/>
          <w:b w:val="false"/>
          <w:i w:val="false"/>
          <w:color w:val="000000"/>
          <w:sz w:val="28"/>
        </w:rPr>
        <w:t>
      Санитариялық-эпидемиологиялық аудит нәтижелерінің мониторингі жарты жылда бір рет жүргізіледі.</w:t>
      </w:r>
    </w:p>
    <w:bookmarkEnd w:id="842"/>
    <w:bookmarkStart w:name="z981" w:id="843"/>
    <w:p>
      <w:pPr>
        <w:spacing w:after="0"/>
        <w:ind w:left="0"/>
        <w:jc w:val="both"/>
      </w:pPr>
      <w:r>
        <w:rPr>
          <w:rFonts w:ascii="Times New Roman"/>
          <w:b w:val="false"/>
          <w:i w:val="false"/>
          <w:color w:val="000000"/>
          <w:sz w:val="28"/>
        </w:rPr>
        <w:t>
      4. Өндірістік бақылау нәтижелерінің мониторингі эпидемиялық мәні бар объектілерде жүргізілген өндірістік бақылау нәтижелері туралы және тексерулердің, бақылау мен қадағалау субъектісіне (объектісіне) бару арқылы профилактикалық бақылаудың қорытындылары бойынша берілетін мәліметтерге негізделеді.</w:t>
      </w:r>
    </w:p>
    <w:bookmarkEnd w:id="843"/>
    <w:bookmarkStart w:name="z982" w:id="844"/>
    <w:p>
      <w:pPr>
        <w:spacing w:after="0"/>
        <w:ind w:left="0"/>
        <w:jc w:val="both"/>
      </w:pPr>
      <w:r>
        <w:rPr>
          <w:rFonts w:ascii="Times New Roman"/>
          <w:b w:val="false"/>
          <w:i w:val="false"/>
          <w:color w:val="000000"/>
          <w:sz w:val="28"/>
        </w:rPr>
        <w:t>
      Бақылау мен қадағалау субъектісі (объектісі)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және ұсынады.</w:t>
      </w:r>
    </w:p>
    <w:bookmarkEnd w:id="844"/>
    <w:bookmarkStart w:name="z983" w:id="845"/>
    <w:p>
      <w:pPr>
        <w:spacing w:after="0"/>
        <w:ind w:left="0"/>
        <w:jc w:val="both"/>
      </w:pPr>
      <w:r>
        <w:rPr>
          <w:rFonts w:ascii="Times New Roman"/>
          <w:b w:val="false"/>
          <w:i w:val="false"/>
          <w:color w:val="000000"/>
          <w:sz w:val="28"/>
        </w:rPr>
        <w:t>
      Өндірістік бақылау нәтижелерінің мониторингі жарты жылда бір рет жүргізіледі.</w:t>
      </w:r>
    </w:p>
    <w:bookmarkEnd w:id="845"/>
    <w:bookmarkStart w:name="z984" w:id="846"/>
    <w:p>
      <w:pPr>
        <w:spacing w:after="0"/>
        <w:ind w:left="0"/>
        <w:jc w:val="both"/>
      </w:pPr>
      <w:r>
        <w:rPr>
          <w:rFonts w:ascii="Times New Roman"/>
          <w:b w:val="false"/>
          <w:i w:val="false"/>
          <w:color w:val="000000"/>
          <w:sz w:val="28"/>
        </w:rPr>
        <w:t>
      5. Хабарламалар мен рұқсаттардың мониторингі рұқсаттар мен хабарламалардың мемлекеттік электрондық тізілімін, сондай-ақ жеке немесе заңды тұлғалардың келіп түскен жолданымдарын, тексерулердің және бақылау мен қадағалау субъектісіне (объектісіне) бару арқылы профилактикалық бақылаудың, тергеп-тексерулердің нәтижелерін талдау негізінде жүргізіледі.</w:t>
      </w:r>
    </w:p>
    <w:bookmarkEnd w:id="846"/>
    <w:bookmarkStart w:name="z985" w:id="847"/>
    <w:p>
      <w:pPr>
        <w:spacing w:after="0"/>
        <w:ind w:left="0"/>
        <w:jc w:val="both"/>
      </w:pPr>
      <w:r>
        <w:rPr>
          <w:rFonts w:ascii="Times New Roman"/>
          <w:b w:val="false"/>
          <w:i w:val="false"/>
          <w:color w:val="000000"/>
          <w:sz w:val="28"/>
        </w:rPr>
        <w:t>
      Хабарламалар мен рұқсаттардың мониторингі жарты жылда кемінде бір рет жүргізіледі.</w:t>
      </w:r>
    </w:p>
    <w:bookmarkEnd w:id="847"/>
    <w:bookmarkStart w:name="z986" w:id="848"/>
    <w:p>
      <w:pPr>
        <w:spacing w:after="0"/>
        <w:ind w:left="0"/>
        <w:jc w:val="both"/>
      </w:pPr>
      <w:r>
        <w:rPr>
          <w:rFonts w:ascii="Times New Roman"/>
          <w:b w:val="false"/>
          <w:i w:val="false"/>
          <w:color w:val="000000"/>
          <w:sz w:val="28"/>
        </w:rPr>
        <w:t>
      Бақылау мен қадағалау субъектісіне рұқсаттың немесе хабарламаның болмауы анықталған жағдайда, бақылау мен қадағалау субъектісінің (объектісінің) өнімді (тауарды) өндіру, қызметтер көрсету, жұмыстарды орындау жөніндегі қызметіне немесе оның жекелеген түрлеріне (процестерге, әрекеттерге) тыйым салу түрінде жедел ден қою шарасы қолданылады.</w:t>
      </w:r>
    </w:p>
    <w:bookmarkEnd w:id="848"/>
    <w:bookmarkStart w:name="z987" w:id="849"/>
    <w:p>
      <w:pPr>
        <w:spacing w:after="0"/>
        <w:ind w:left="0"/>
        <w:jc w:val="both"/>
      </w:pPr>
      <w:r>
        <w:rPr>
          <w:rFonts w:ascii="Times New Roman"/>
          <w:b w:val="false"/>
          <w:i w:val="false"/>
          <w:color w:val="000000"/>
          <w:sz w:val="28"/>
        </w:rPr>
        <w:t>
      6. Санитариялық-эпидемиологиялық мониторинг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bookmarkEnd w:id="849"/>
    <w:bookmarkStart w:name="z988" w:id="850"/>
    <w:p>
      <w:pPr>
        <w:spacing w:after="0"/>
        <w:ind w:left="0"/>
        <w:jc w:val="both"/>
      </w:pPr>
      <w:r>
        <w:rPr>
          <w:rFonts w:ascii="Times New Roman"/>
          <w:b w:val="false"/>
          <w:i w:val="false"/>
          <w:color w:val="000000"/>
          <w:sz w:val="28"/>
        </w:rPr>
        <w:t>
      Талдау, бағалау мен болжау – инфекциялық, инфекциялық емес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bookmarkEnd w:id="850"/>
    <w:bookmarkStart w:name="z989" w:id="851"/>
    <w:p>
      <w:pPr>
        <w:spacing w:after="0"/>
        <w:ind w:left="0"/>
        <w:jc w:val="both"/>
      </w:pPr>
      <w:r>
        <w:rPr>
          <w:rFonts w:ascii="Times New Roman"/>
          <w:b w:val="false"/>
          <w:i w:val="false"/>
          <w:color w:val="000000"/>
          <w:sz w:val="28"/>
        </w:rPr>
        <w:t>
      Санитариялық-эпидемиологиялық мониторинг шеңберінде табиғи орта құрамдастарындағы (су, топырақ, атмосфералық ауа) сынамаларды іріктеу тоқсанына кемінде бір рет жүргізіледі.</w:t>
      </w:r>
    </w:p>
    <w:bookmarkEnd w:id="851"/>
    <w:bookmarkStart w:name="z990" w:id="852"/>
    <w:p>
      <w:pPr>
        <w:spacing w:after="0"/>
        <w:ind w:left="0"/>
        <w:jc w:val="both"/>
      </w:pPr>
      <w:r>
        <w:rPr>
          <w:rFonts w:ascii="Times New Roman"/>
          <w:b w:val="false"/>
          <w:i w:val="false"/>
          <w:color w:val="000000"/>
          <w:sz w:val="28"/>
        </w:rPr>
        <w:t>
      7. Мемлекеттік санитариялық-эпидемиологиялық бақылау мен қадағалаудың бақылауындағы өнім (тауарлар) жарнамасының мониторингі мемлекеттік тіркеуге жататын өнімге қатысты жүргізіледі.</w:t>
      </w:r>
    </w:p>
    <w:bookmarkEnd w:id="852"/>
    <w:bookmarkStart w:name="z991" w:id="853"/>
    <w:p>
      <w:pPr>
        <w:spacing w:after="0"/>
        <w:ind w:left="0"/>
        <w:jc w:val="both"/>
      </w:pPr>
      <w:r>
        <w:rPr>
          <w:rFonts w:ascii="Times New Roman"/>
          <w:b w:val="false"/>
          <w:i w:val="false"/>
          <w:color w:val="000000"/>
          <w:sz w:val="28"/>
        </w:rPr>
        <w:t>
      Жарнама мониторингінің объектісі:</w:t>
      </w:r>
    </w:p>
    <w:bookmarkEnd w:id="853"/>
    <w:bookmarkStart w:name="z992" w:id="854"/>
    <w:p>
      <w:pPr>
        <w:spacing w:after="0"/>
        <w:ind w:left="0"/>
        <w:jc w:val="both"/>
      </w:pPr>
      <w:r>
        <w:rPr>
          <w:rFonts w:ascii="Times New Roman"/>
          <w:b w:val="false"/>
          <w:i w:val="false"/>
          <w:color w:val="000000"/>
          <w:sz w:val="28"/>
        </w:rPr>
        <w:t>
      1) теле-, радиоарналар;</w:t>
      </w:r>
    </w:p>
    <w:bookmarkEnd w:id="854"/>
    <w:bookmarkStart w:name="z993" w:id="855"/>
    <w:p>
      <w:pPr>
        <w:spacing w:after="0"/>
        <w:ind w:left="0"/>
        <w:jc w:val="both"/>
      </w:pPr>
      <w:r>
        <w:rPr>
          <w:rFonts w:ascii="Times New Roman"/>
          <w:b w:val="false"/>
          <w:i w:val="false"/>
          <w:color w:val="000000"/>
          <w:sz w:val="28"/>
        </w:rPr>
        <w:t>
      2) мерзімді баспа басылымдары;</w:t>
      </w:r>
    </w:p>
    <w:bookmarkEnd w:id="855"/>
    <w:bookmarkStart w:name="z994" w:id="856"/>
    <w:p>
      <w:pPr>
        <w:spacing w:after="0"/>
        <w:ind w:left="0"/>
        <w:jc w:val="both"/>
      </w:pPr>
      <w:r>
        <w:rPr>
          <w:rFonts w:ascii="Times New Roman"/>
          <w:b w:val="false"/>
          <w:i w:val="false"/>
          <w:color w:val="000000"/>
          <w:sz w:val="28"/>
        </w:rPr>
        <w:t>
      3) интернет-ресурстар мен желілік басылымдар;</w:t>
      </w:r>
    </w:p>
    <w:bookmarkEnd w:id="856"/>
    <w:bookmarkStart w:name="z995" w:id="857"/>
    <w:p>
      <w:pPr>
        <w:spacing w:after="0"/>
        <w:ind w:left="0"/>
        <w:jc w:val="both"/>
      </w:pPr>
      <w:r>
        <w:rPr>
          <w:rFonts w:ascii="Times New Roman"/>
          <w:b w:val="false"/>
          <w:i w:val="false"/>
          <w:color w:val="000000"/>
          <w:sz w:val="28"/>
        </w:rPr>
        <w:t>
      4) сыртқы (көрнекі) жарнама болып табылады.</w:t>
      </w:r>
    </w:p>
    <w:bookmarkEnd w:id="857"/>
    <w:bookmarkStart w:name="z996" w:id="858"/>
    <w:p>
      <w:pPr>
        <w:spacing w:after="0"/>
        <w:ind w:left="0"/>
        <w:jc w:val="both"/>
      </w:pPr>
      <w:r>
        <w:rPr>
          <w:rFonts w:ascii="Times New Roman"/>
          <w:b w:val="false"/>
          <w:i w:val="false"/>
          <w:color w:val="000000"/>
          <w:sz w:val="28"/>
        </w:rPr>
        <w:t>
      Жарнама мониторингін жүргізу мемлекеттік санитариялық-эпидемиологиялық бақылау мен қадағалаудың бақылауындағы өнімнің (тауарлардың) жарнамасын орналастыруға қойылатын талаптардың сақталуын, сондай-ақ оның Өнімді мемлекеттік тіркеу туралы куәліктердің бірыңғай тізілімінде мемлекеттік тіркелуі туралы мәліметтердің болуын тексеруден тұрады.</w:t>
      </w:r>
    </w:p>
    <w:bookmarkEnd w:id="858"/>
    <w:bookmarkStart w:name="z997" w:id="859"/>
    <w:p>
      <w:pPr>
        <w:spacing w:after="0"/>
        <w:ind w:left="0"/>
        <w:jc w:val="both"/>
      </w:pPr>
      <w:r>
        <w:rPr>
          <w:rFonts w:ascii="Times New Roman"/>
          <w:b w:val="false"/>
          <w:i w:val="false"/>
          <w:color w:val="000000"/>
          <w:sz w:val="28"/>
        </w:rPr>
        <w:t>
      Қазақстан Республикасының жарнама саласындағы заңнамасы талаптарының бұзылуы анықталған жағдайда:</w:t>
      </w:r>
    </w:p>
    <w:bookmarkEnd w:id="859"/>
    <w:bookmarkStart w:name="z998" w:id="860"/>
    <w:p>
      <w:pPr>
        <w:spacing w:after="0"/>
        <w:ind w:left="0"/>
        <w:jc w:val="both"/>
      </w:pPr>
      <w:r>
        <w:rPr>
          <w:rFonts w:ascii="Times New Roman"/>
          <w:b w:val="false"/>
          <w:i w:val="false"/>
          <w:color w:val="000000"/>
          <w:sz w:val="28"/>
        </w:rPr>
        <w:t>
      1) жарнама берушіге және (немесе) жарнама таратушыға осы Кодекстің 44-бабына сәйкес анықталған бұзушылықтарды жою туралы ұсыным жіберіледі;</w:t>
      </w:r>
    </w:p>
    <w:bookmarkEnd w:id="860"/>
    <w:bookmarkStart w:name="z999" w:id="861"/>
    <w:p>
      <w:pPr>
        <w:spacing w:after="0"/>
        <w:ind w:left="0"/>
        <w:jc w:val="both"/>
      </w:pPr>
      <w:r>
        <w:rPr>
          <w:rFonts w:ascii="Times New Roman"/>
          <w:b w:val="false"/>
          <w:i w:val="false"/>
          <w:color w:val="000000"/>
          <w:sz w:val="28"/>
        </w:rPr>
        <w:t xml:space="preserve">
      2) бақылау мен қадағалау субъектісіне өнімді (тауарды) өткізуден алып қою және кері қайтарып алу түріндегі жедел ден қою шарасы қолданылады; </w:t>
      </w:r>
    </w:p>
    <w:bookmarkEnd w:id="861"/>
    <w:bookmarkStart w:name="z1000" w:id="862"/>
    <w:p>
      <w:pPr>
        <w:spacing w:after="0"/>
        <w:ind w:left="0"/>
        <w:jc w:val="both"/>
      </w:pPr>
      <w:r>
        <w:rPr>
          <w:rFonts w:ascii="Times New Roman"/>
          <w:b w:val="false"/>
          <w:i w:val="false"/>
          <w:color w:val="000000"/>
          <w:sz w:val="28"/>
        </w:rPr>
        <w:t>
      3) бұзушы туралы ақпарат бұқаралық ақпарат құралдары саласындағы уәкілетті органға Қазақстан Республикасының заңнамасында көзделген тәртіппен жіберіледі.</w:t>
      </w:r>
    </w:p>
    <w:bookmarkEnd w:id="862"/>
    <w:bookmarkStart w:name="z1001" w:id="863"/>
    <w:p>
      <w:pPr>
        <w:spacing w:after="0"/>
        <w:ind w:left="0"/>
        <w:jc w:val="both"/>
      </w:pPr>
      <w:r>
        <w:rPr>
          <w:rFonts w:ascii="Times New Roman"/>
          <w:b w:val="false"/>
          <w:i w:val="false"/>
          <w:color w:val="000000"/>
          <w:sz w:val="28"/>
        </w:rPr>
        <w:t xml:space="preserve">
      8. Бақылау мен қадағалау субъектісі ұсынған халықтың санитариялық-эпидемиологиялық саламаттылығы саласындағы есепке алу мен есептік құжаттаманың мониторингі олардың уақтылы ұсынылуын және (немесе) анықтығын салыстыруды және талдауды қамтиды. </w:t>
      </w:r>
    </w:p>
    <w:bookmarkEnd w:id="863"/>
    <w:bookmarkStart w:name="z1002" w:id="864"/>
    <w:p>
      <w:pPr>
        <w:spacing w:after="0"/>
        <w:ind w:left="0"/>
        <w:jc w:val="both"/>
      </w:pPr>
      <w:r>
        <w:rPr>
          <w:rFonts w:ascii="Times New Roman"/>
          <w:b w:val="false"/>
          <w:i w:val="false"/>
          <w:color w:val="000000"/>
          <w:sz w:val="28"/>
        </w:rPr>
        <w:t>
      9. Мемлекеттік органдар мен ұйымдардың ақпараттық жүйелерінен алынған, халықтың санитариялық-эпидемиологиялық саламаттылығы саласындағы мемлекеттік бақылау мен қадағалауға жататын субъектінің (объектінің) қызметі туралы мәліметтерді қамтитын мәліметтер бақылау мен қадағалау субъектісіне (объектісіне) бармай халықтың санитариялық-эпидемиологиялық саламаттылығы саласындағы профилактикалық бақылауды жүргізу үшін ақпарат көзі болып табылады.";</w:t>
      </w:r>
    </w:p>
    <w:bookmarkEnd w:id="864"/>
    <w:bookmarkStart w:name="z1003" w:id="865"/>
    <w:p>
      <w:pPr>
        <w:spacing w:after="0"/>
        <w:ind w:left="0"/>
        <w:jc w:val="both"/>
      </w:pPr>
      <w:r>
        <w:rPr>
          <w:rFonts w:ascii="Times New Roman"/>
          <w:b w:val="false"/>
          <w:i w:val="false"/>
          <w:color w:val="000000"/>
          <w:sz w:val="28"/>
        </w:rPr>
        <w:t>
      19) мынадай мазмұндағы 45-1-баппен толықтырылсын:</w:t>
      </w:r>
    </w:p>
    <w:bookmarkEnd w:id="865"/>
    <w:bookmarkStart w:name="z1004" w:id="866"/>
    <w:p>
      <w:pPr>
        <w:spacing w:after="0"/>
        <w:ind w:left="0"/>
        <w:jc w:val="both"/>
      </w:pPr>
      <w:r>
        <w:rPr>
          <w:rFonts w:ascii="Times New Roman"/>
          <w:b w:val="false"/>
          <w:i w:val="false"/>
          <w:color w:val="000000"/>
          <w:sz w:val="28"/>
        </w:rPr>
        <w:t>
      "45-1-бап. Халықтың санитариялық-эпидемиологиялық саламаттылығы саласындағы тергеп-тексерулер</w:t>
      </w:r>
    </w:p>
    <w:bookmarkEnd w:id="866"/>
    <w:bookmarkStart w:name="z1006" w:id="867"/>
    <w:p>
      <w:pPr>
        <w:spacing w:after="0"/>
        <w:ind w:left="0"/>
        <w:jc w:val="both"/>
      </w:pPr>
      <w:r>
        <w:rPr>
          <w:rFonts w:ascii="Times New Roman"/>
          <w:b w:val="false"/>
          <w:i w:val="false"/>
          <w:color w:val="000000"/>
          <w:sz w:val="28"/>
        </w:rPr>
        <w:t xml:space="preserve">
      1. Тергеп-тексерулер Қазақстан Республикасы Кәсіпкерлік кодексінің 144-4-бабы 3-тармағының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негіздер бойынша жүргізіледі.</w:t>
      </w:r>
    </w:p>
    <w:bookmarkEnd w:id="867"/>
    <w:bookmarkStart w:name="z1007" w:id="868"/>
    <w:p>
      <w:pPr>
        <w:spacing w:after="0"/>
        <w:ind w:left="0"/>
        <w:jc w:val="both"/>
      </w:pPr>
      <w:r>
        <w:rPr>
          <w:rFonts w:ascii="Times New Roman"/>
          <w:b w:val="false"/>
          <w:i w:val="false"/>
          <w:color w:val="000000"/>
          <w:sz w:val="28"/>
        </w:rPr>
        <w:t xml:space="preserve">
      2. Осы Кодекстің 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лауазымды адамдар тергеп-тексерулерді осы Кодекске, Қазақстан Республикасының Кәсіпкерлік кодексіне және халықтың санитариялық-эпидемиологиялық саламаттылығы саласында тергеп-тексерулерді жүргізу тәртібіне сәйкес жүргізеді.</w:t>
      </w:r>
    </w:p>
    <w:bookmarkEnd w:id="868"/>
    <w:bookmarkStart w:name="z1008" w:id="869"/>
    <w:p>
      <w:pPr>
        <w:spacing w:after="0"/>
        <w:ind w:left="0"/>
        <w:jc w:val="both"/>
      </w:pPr>
      <w:r>
        <w:rPr>
          <w:rFonts w:ascii="Times New Roman"/>
          <w:b w:val="false"/>
          <w:i w:val="false"/>
          <w:color w:val="000000"/>
          <w:sz w:val="28"/>
        </w:rPr>
        <w:t>
      3. Бақылау мен қадағалау субъектілері тергеп-тексеру шеңберінде мыналарды:</w:t>
      </w:r>
    </w:p>
    <w:bookmarkEnd w:id="869"/>
    <w:bookmarkStart w:name="z1009" w:id="870"/>
    <w:p>
      <w:pPr>
        <w:spacing w:after="0"/>
        <w:ind w:left="0"/>
        <w:jc w:val="both"/>
      </w:pPr>
      <w:r>
        <w:rPr>
          <w:rFonts w:ascii="Times New Roman"/>
          <w:b w:val="false"/>
          <w:i w:val="false"/>
          <w:color w:val="000000"/>
          <w:sz w:val="28"/>
        </w:rPr>
        <w:t>
      1) талап етілуі бақылау мен қадағалау субъектісінің ішкі құжаттарында көзделген арнаулы киім мен жеке-дара қорғану құралдарын лауазымды адамға немесе комиссия мүшелеріне, тартылған сарапшылар мен мамандарға беруді;</w:t>
      </w:r>
    </w:p>
    <w:bookmarkEnd w:id="870"/>
    <w:bookmarkStart w:name="z1010" w:id="871"/>
    <w:p>
      <w:pPr>
        <w:spacing w:after="0"/>
        <w:ind w:left="0"/>
        <w:jc w:val="both"/>
      </w:pPr>
      <w:r>
        <w:rPr>
          <w:rFonts w:ascii="Times New Roman"/>
          <w:b w:val="false"/>
          <w:i w:val="false"/>
          <w:color w:val="000000"/>
          <w:sz w:val="28"/>
        </w:rPr>
        <w:t>
      2) тергеп-тексеруге қатысты құжаттарды және (немесе) материалдарды, оның ішінде архивтік құжаттарды және (немесе) материалдарды, түсініктемелерді жазбаша және (немесе) ауызша нысанда беруді;</w:t>
      </w:r>
    </w:p>
    <w:bookmarkEnd w:id="871"/>
    <w:bookmarkStart w:name="z1011" w:id="872"/>
    <w:p>
      <w:pPr>
        <w:spacing w:after="0"/>
        <w:ind w:left="0"/>
        <w:jc w:val="both"/>
      </w:pPr>
      <w:r>
        <w:rPr>
          <w:rFonts w:ascii="Times New Roman"/>
          <w:b w:val="false"/>
          <w:i w:val="false"/>
          <w:color w:val="000000"/>
          <w:sz w:val="28"/>
        </w:rPr>
        <w:t>
      3) объектіге зерттеп-қарау; өнімнің (тауардың), шикізаттың, табиғи орта құрамдастарының сынамаларын (үлгілерін) іріктеу; тұлғаларды зерттеп-қарау жүргізу; зертханалық және аспаптық зерттеулер, өлшеуді жүргізу үшін кедергісіз мүмкіндік беруді;</w:t>
      </w:r>
    </w:p>
    <w:bookmarkEnd w:id="872"/>
    <w:bookmarkStart w:name="z1012" w:id="873"/>
    <w:p>
      <w:pPr>
        <w:spacing w:after="0"/>
        <w:ind w:left="0"/>
        <w:jc w:val="both"/>
      </w:pPr>
      <w:r>
        <w:rPr>
          <w:rFonts w:ascii="Times New Roman"/>
          <w:b w:val="false"/>
          <w:i w:val="false"/>
          <w:color w:val="000000"/>
          <w:sz w:val="28"/>
        </w:rPr>
        <w:t>
      4) лауазымды адамдардың, комиссия мүшелерінің, тартылған сарапшылар мен мамандардың тергеп-тексеру нысанасына жататын объектінің аумағына (тұрғын және әкімшілік ғимараттарға, құрылыстарға, құрылысжайларға, үй-жайларға және басқа да объектілерге) кедергісіз кіруін қамтамасыз етуге міндетті.</w:t>
      </w:r>
    </w:p>
    <w:bookmarkEnd w:id="873"/>
    <w:bookmarkStart w:name="z1013" w:id="874"/>
    <w:p>
      <w:pPr>
        <w:spacing w:after="0"/>
        <w:ind w:left="0"/>
        <w:jc w:val="both"/>
      </w:pPr>
      <w:r>
        <w:rPr>
          <w:rFonts w:ascii="Times New Roman"/>
          <w:b w:val="false"/>
          <w:i w:val="false"/>
          <w:color w:val="000000"/>
          <w:sz w:val="28"/>
        </w:rPr>
        <w:t>
      4. Тергеп-тексеру шеңберінде санитариялық-эпидемиологиялық сараптама жүргізу үшін өнімнің (тауардың), шикізаттың, табиғи орта құрамдастарының сынамаларын (үлгілерін) іріктеу; тұлғаларды зерттеп-қарау; зертханалық және аспаптық зерттеулер, өлшеу жүргізу жүзеге асырылуы мүмкін.</w:t>
      </w:r>
    </w:p>
    <w:bookmarkEnd w:id="874"/>
    <w:bookmarkStart w:name="z1014" w:id="875"/>
    <w:p>
      <w:pPr>
        <w:spacing w:after="0"/>
        <w:ind w:left="0"/>
        <w:jc w:val="both"/>
      </w:pPr>
      <w:r>
        <w:rPr>
          <w:rFonts w:ascii="Times New Roman"/>
          <w:b w:val="false"/>
          <w:i w:val="false"/>
          <w:color w:val="000000"/>
          <w:sz w:val="28"/>
        </w:rPr>
        <w:t>
      5. Тергеп-тексеруді жүзеге асыру барысында және оның нәтижелері бойынша осы Кодекстің 42-1-бабында көзделген негіздер болған кезде жедел ден қою шаралары қолданылады, сондай-ақ санитариялық-эпидемияға қарсы және санитариялық-профилактикалық іс-шаралар жүргізілуі, осы Кодекске сәйкес шектеу іс-шаралары енгізілуі мүмкін.</w:t>
      </w:r>
    </w:p>
    <w:bookmarkEnd w:id="875"/>
    <w:bookmarkStart w:name="z1015" w:id="876"/>
    <w:p>
      <w:pPr>
        <w:spacing w:after="0"/>
        <w:ind w:left="0"/>
        <w:jc w:val="both"/>
      </w:pPr>
      <w:r>
        <w:rPr>
          <w:rFonts w:ascii="Times New Roman"/>
          <w:b w:val="false"/>
          <w:i w:val="false"/>
          <w:color w:val="000000"/>
          <w:sz w:val="28"/>
        </w:rPr>
        <w:t>
      6. Тергеп-тексеруді жүргізу барысында Қазақстан Республикасы заңнамасының талаптарын бұзушылық себептері анықталады, тергеп-тексеруді жүргізуге негіз болған Қазақстан Республикасы заңнамасының талаптарын бұзушылыққа жол берген бақылау мен қадағалау субъектілері (объектілері) айқындалады.</w:t>
      </w:r>
    </w:p>
    <w:bookmarkEnd w:id="876"/>
    <w:bookmarkStart w:name="z1016" w:id="877"/>
    <w:p>
      <w:pPr>
        <w:spacing w:after="0"/>
        <w:ind w:left="0"/>
        <w:jc w:val="both"/>
      </w:pPr>
      <w:r>
        <w:rPr>
          <w:rFonts w:ascii="Times New Roman"/>
          <w:b w:val="false"/>
          <w:i w:val="false"/>
          <w:color w:val="000000"/>
          <w:sz w:val="28"/>
        </w:rPr>
        <w:t>
      7. Тергеп-тексеру нәтижелері бойынша тергеп-тексеру нәтижелері туралы акт жасалады, онда анықталған бұзушылықтар, оларды жою жөніндегі нұсқаулар, анықталған бұзушылықтарды жою мерзімдері көрсетіледі.</w:t>
      </w:r>
    </w:p>
    <w:bookmarkEnd w:id="877"/>
    <w:bookmarkStart w:name="z1017" w:id="878"/>
    <w:p>
      <w:pPr>
        <w:spacing w:after="0"/>
        <w:ind w:left="0"/>
        <w:jc w:val="both"/>
      </w:pPr>
      <w:r>
        <w:rPr>
          <w:rFonts w:ascii="Times New Roman"/>
          <w:b w:val="false"/>
          <w:i w:val="false"/>
          <w:color w:val="000000"/>
          <w:sz w:val="28"/>
        </w:rPr>
        <w:t>
      Анықталған бұзушылықтарды жою мерзімдері оны орындаудың нақты мүмкіндігіне әсер ететін мән-жайлар ескеріле отырып айқындалады, бірақ ол тергеп-тексеру нәтижелері туралы акт табыс етілген күннен бастап күнтізбелік он күннен кем болмауы керек.</w:t>
      </w:r>
    </w:p>
    <w:bookmarkEnd w:id="878"/>
    <w:bookmarkStart w:name="z1018" w:id="879"/>
    <w:p>
      <w:pPr>
        <w:spacing w:after="0"/>
        <w:ind w:left="0"/>
        <w:jc w:val="both"/>
      </w:pPr>
      <w:r>
        <w:rPr>
          <w:rFonts w:ascii="Times New Roman"/>
          <w:b w:val="false"/>
          <w:i w:val="false"/>
          <w:color w:val="000000"/>
          <w:sz w:val="28"/>
        </w:rPr>
        <w:t>
      8. Бақылау мен қадағалау субъектісі анықталған бұзушылықтарды жою үшін қосымша уақыт және (немесе) қаржы шығындары қажет болған жағдайда, өзіне тергеп-тексеру нәтижелері туралы акт табыс етілген күннен бастап үш жұмыс күнінен кешіктірмей, тергеп-тексеруді жүргізген бақылау және қадағалау органына анықталған бұзушылықтарды жою мерзімдерін ұзарту туралы өтінішпен жүгінуге құқылы.</w:t>
      </w:r>
    </w:p>
    <w:bookmarkEnd w:id="879"/>
    <w:bookmarkStart w:name="z1019" w:id="880"/>
    <w:p>
      <w:pPr>
        <w:spacing w:after="0"/>
        <w:ind w:left="0"/>
        <w:jc w:val="both"/>
      </w:pPr>
      <w:r>
        <w:rPr>
          <w:rFonts w:ascii="Times New Roman"/>
          <w:b w:val="false"/>
          <w:i w:val="false"/>
          <w:color w:val="000000"/>
          <w:sz w:val="28"/>
        </w:rPr>
        <w:t>
      9. Тергеп-тексеру қорытындыларына шағым жасау тергеп-тексеру нәтижелері туралы актінің орындалуын тоқта тұрмайды.</w:t>
      </w:r>
    </w:p>
    <w:bookmarkEnd w:id="880"/>
    <w:bookmarkStart w:name="z1020" w:id="881"/>
    <w:p>
      <w:pPr>
        <w:spacing w:after="0"/>
        <w:ind w:left="0"/>
        <w:jc w:val="both"/>
      </w:pPr>
      <w:r>
        <w:rPr>
          <w:rFonts w:ascii="Times New Roman"/>
          <w:b w:val="false"/>
          <w:i w:val="false"/>
          <w:color w:val="000000"/>
          <w:sz w:val="28"/>
        </w:rPr>
        <w:t>
      10. Қазақстан Республикасы заңнамасының талаптарын бұзуға жол берген бақылау мен қадағалау субъектісі анықталған жағдайда, Қазақстан Республикасының заңдарында белгіленген тәртіппен адамдарды жауаптылыққа тарту жөнінде шаралар қабылданады.</w:t>
      </w:r>
    </w:p>
    <w:bookmarkEnd w:id="881"/>
    <w:bookmarkStart w:name="z1021" w:id="882"/>
    <w:p>
      <w:pPr>
        <w:spacing w:after="0"/>
        <w:ind w:left="0"/>
        <w:jc w:val="both"/>
      </w:pPr>
      <w:r>
        <w:rPr>
          <w:rFonts w:ascii="Times New Roman"/>
          <w:b w:val="false"/>
          <w:i w:val="false"/>
          <w:color w:val="000000"/>
          <w:sz w:val="28"/>
        </w:rPr>
        <w:t xml:space="preserve">
      11. Бақылау мен қадағалау субъектісі тергеп-тексеру нәтижелері туралы актіде көрсетілген анықталған бұзушылықтарды мерзімінен бұрын немесе тергеп-тексеру нәтижелері туралы актіде көрсетілген мерзімдерде жойылған жағдайда, тергеп-тексеруді жүргізген бақылау және қадағалау органына анықталған бұзушылықтарды жою туралы ақпарат беруге міндетті. </w:t>
      </w:r>
    </w:p>
    <w:bookmarkEnd w:id="882"/>
    <w:bookmarkStart w:name="z1022" w:id="883"/>
    <w:p>
      <w:pPr>
        <w:spacing w:after="0"/>
        <w:ind w:left="0"/>
        <w:jc w:val="both"/>
      </w:pPr>
      <w:r>
        <w:rPr>
          <w:rFonts w:ascii="Times New Roman"/>
          <w:b w:val="false"/>
          <w:i w:val="false"/>
          <w:color w:val="000000"/>
          <w:sz w:val="28"/>
        </w:rPr>
        <w:t>
      Бақылау мен қадағалау субъектісі анықталған бұзушылықтарды жою туралы берілген ақпаратқа бұзушылықты жою фактісін дәлелдейтін материалдарды қоса береді (қажет болған кезде).</w:t>
      </w:r>
    </w:p>
    <w:bookmarkEnd w:id="883"/>
    <w:bookmarkStart w:name="z1023" w:id="884"/>
    <w:p>
      <w:pPr>
        <w:spacing w:after="0"/>
        <w:ind w:left="0"/>
        <w:jc w:val="both"/>
      </w:pPr>
      <w:r>
        <w:rPr>
          <w:rFonts w:ascii="Times New Roman"/>
          <w:b w:val="false"/>
          <w:i w:val="false"/>
          <w:color w:val="000000"/>
          <w:sz w:val="28"/>
        </w:rPr>
        <w:t>
      Анықталған бұзушылықтарды жою туралы ақпарат ұсынылған жағдайда, сондай-ақ ол тергеп-тексеру нәтижелері туралы актіде белгіленген мерзімдерде ұсынылмаған жағдайда, жоспардан тыс тексеру жүргізіледі.</w:t>
      </w:r>
    </w:p>
    <w:bookmarkEnd w:id="884"/>
    <w:bookmarkStart w:name="z1024" w:id="885"/>
    <w:p>
      <w:pPr>
        <w:spacing w:after="0"/>
        <w:ind w:left="0"/>
        <w:jc w:val="both"/>
      </w:pPr>
      <w:r>
        <w:rPr>
          <w:rFonts w:ascii="Times New Roman"/>
          <w:b w:val="false"/>
          <w:i w:val="false"/>
          <w:color w:val="000000"/>
          <w:sz w:val="28"/>
        </w:rPr>
        <w:t>
      12. Осы баптың ережелерін және халықтың санитариялық-эпидемиологиялық саламаттылығы саласында тергеп-тексеруді жүргізу тәртібін сақтамау тергеп-тексеруді тағайындау, оның мерзімдерін ұзарту және нәтижелері туралы актілерді жарамсыз деп тану және (немесе) олардың күшін жою үшін негіз болып табылады.</w:t>
      </w:r>
    </w:p>
    <w:bookmarkEnd w:id="885"/>
    <w:bookmarkStart w:name="z1025" w:id="886"/>
    <w:p>
      <w:pPr>
        <w:spacing w:after="0"/>
        <w:ind w:left="0"/>
        <w:jc w:val="both"/>
      </w:pPr>
      <w:r>
        <w:rPr>
          <w:rFonts w:ascii="Times New Roman"/>
          <w:b w:val="false"/>
          <w:i w:val="false"/>
          <w:color w:val="000000"/>
          <w:sz w:val="28"/>
        </w:rPr>
        <w:t>
      13. Мемлекеттік құпияларды не Қазақстан Республикасының заңдарымен қорғалатын өзге де құпияны құрайтын мәліметтерді қоспағанда, тергеп-тексеруді жүргізу қорытындылары тергеп-тексеруді жүргізген бақылау және қадағалау органының интернет-ресурсында тергеп-тексеру аяқталған күннен кейін он жұмыс күні ішінде жарияланады.";</w:t>
      </w:r>
    </w:p>
    <w:bookmarkEnd w:id="886"/>
    <w:bookmarkStart w:name="z1026" w:id="88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46-бап</w:t>
      </w:r>
      <w:r>
        <w:rPr>
          <w:rFonts w:ascii="Times New Roman"/>
          <w:b w:val="false"/>
          <w:i w:val="false"/>
          <w:color w:val="000000"/>
          <w:sz w:val="28"/>
        </w:rPr>
        <w:t xml:space="preserve"> мынадай мазмұндағы 2-1-тармақпен толықтырылсын:</w:t>
      </w:r>
    </w:p>
    <w:bookmarkEnd w:id="887"/>
    <w:bookmarkStart w:name="z1027" w:id="888"/>
    <w:p>
      <w:pPr>
        <w:spacing w:after="0"/>
        <w:ind w:left="0"/>
        <w:jc w:val="both"/>
      </w:pPr>
      <w:r>
        <w:rPr>
          <w:rFonts w:ascii="Times New Roman"/>
          <w:b w:val="false"/>
          <w:i w:val="false"/>
          <w:color w:val="000000"/>
          <w:sz w:val="28"/>
        </w:rPr>
        <w:t xml:space="preserve">
      "2-1. Осы Кодекстің 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лауазымды адамдар санитариялық-эпидемиологиялық сараптама жүргізу үшін өнімнің (тауардың) сынамаларын (үлгілерін) іріктеуді халықтың санитариялық-эпидемиологиялық саламаттылығы саласындағы мемлекеттік орган айқындайтын тәртіппен жүргізеді.";</w:t>
      </w:r>
    </w:p>
    <w:bookmarkEnd w:id="888"/>
    <w:bookmarkStart w:name="z1028" w:id="889"/>
    <w:p>
      <w:pPr>
        <w:spacing w:after="0"/>
        <w:ind w:left="0"/>
        <w:jc w:val="both"/>
      </w:pPr>
      <w:r>
        <w:rPr>
          <w:rFonts w:ascii="Times New Roman"/>
          <w:b w:val="false"/>
          <w:i w:val="false"/>
          <w:color w:val="000000"/>
          <w:sz w:val="28"/>
        </w:rPr>
        <w:t xml:space="preserve">
      21) 52-баптың 3-тармағының </w:t>
      </w:r>
      <w:r>
        <w:rPr>
          <w:rFonts w:ascii="Times New Roman"/>
          <w:b w:val="false"/>
          <w:i w:val="false"/>
          <w:color w:val="000000"/>
          <w:sz w:val="28"/>
        </w:rPr>
        <w:t>3) тармақшасы</w:t>
      </w:r>
      <w:r>
        <w:rPr>
          <w:rFonts w:ascii="Times New Roman"/>
          <w:b w:val="false"/>
          <w:i w:val="false"/>
          <w:color w:val="000000"/>
          <w:sz w:val="28"/>
        </w:rPr>
        <w:t xml:space="preserve"> "осы Кодекске" деген сөздерден кейін "және Қазақстан Республикасының Кәсіпкерлік кодексіне" деген сөздермен толықтырылсын;</w:t>
      </w:r>
    </w:p>
    <w:bookmarkEnd w:id="889"/>
    <w:bookmarkStart w:name="z1029" w:id="890"/>
    <w:p>
      <w:pPr>
        <w:spacing w:after="0"/>
        <w:ind w:left="0"/>
        <w:jc w:val="both"/>
      </w:pPr>
      <w:r>
        <w:rPr>
          <w:rFonts w:ascii="Times New Roman"/>
          <w:b w:val="false"/>
          <w:i w:val="false"/>
          <w:color w:val="000000"/>
          <w:sz w:val="28"/>
        </w:rPr>
        <w:t xml:space="preserve">
      22) 55-баптың 10-тармағының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"дәрілік затқа" деген сөздер "дәрілік зат пен медициналық бұйымға" деген сөздермен ауыстырылсын; </w:t>
      </w:r>
    </w:p>
    <w:bookmarkEnd w:id="890"/>
    <w:bookmarkStart w:name="z1030" w:id="89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56-бапта</w:t>
      </w:r>
      <w:r>
        <w:rPr>
          <w:rFonts w:ascii="Times New Roman"/>
          <w:b w:val="false"/>
          <w:i w:val="false"/>
          <w:color w:val="000000"/>
          <w:sz w:val="28"/>
        </w:rPr>
        <w:t>:</w:t>
      </w:r>
    </w:p>
    <w:bookmarkEnd w:id="8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1032" w:id="892"/>
    <w:p>
      <w:pPr>
        <w:spacing w:after="0"/>
        <w:ind w:left="0"/>
        <w:jc w:val="both"/>
      </w:pPr>
      <w:r>
        <w:rPr>
          <w:rFonts w:ascii="Times New Roman"/>
          <w:b w:val="false"/>
          <w:i w:val="false"/>
          <w:color w:val="000000"/>
          <w:sz w:val="28"/>
        </w:rPr>
        <w:t>
      "Мемлекеттік тіркеуге жататын, мемлекеттік санитариялық-эпидемиологиялық бақылау мен қадағалаудың бақылауындағы өнімнің (тауарлардың) жарнамасы халықтың санитариялық-эпидемиологиялық саламаттылығы саласындағы мемлекеттік орган айқындайтын тәртіппен жүзеге асырылады.";</w:t>
      </w:r>
    </w:p>
    <w:bookmarkEnd w:id="8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"тағамға биологиялық белсенді қоспалардың", "тағамға биологиялық белсенді қоспалармен" деген сөздер тиісінше "мемлекеттік тіркеуге жататын, мемлекеттік санитариялық-эпидемиологиялық бақылау мен қадағалаудың бақылауындағы өнімнің (тауарлардың)", "мемлекеттік тіркеуге жататын, мемлекеттік санитариялық-эпидемиологиялық бақылау мен қадағалаудың бақылауындағы өніммен (тауарлармен)"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"тағамға биологиялық белсенді қоспалардың" деген сөздер "мемлекеттік тіркеуге жататын, мемлекеттік санитариялық-эпидемиологиялық бақылау мен қадағалаудың бақылауындағы өнімнің (тауарлардың)"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"тағамға биологиялық белсенді қоспалардың" деген сөздер "мемлекеттік тіркеуге жататын, мемлекеттік санитариялық-эпидемиологиялық бақылау мен қадағалаудың бақылауындағы өнімнің (тауарлардың)"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тармақшадағы</w:t>
      </w:r>
      <w:r>
        <w:rPr>
          <w:rFonts w:ascii="Times New Roman"/>
          <w:b w:val="false"/>
          <w:i w:val="false"/>
          <w:color w:val="000000"/>
          <w:sz w:val="28"/>
        </w:rPr>
        <w:t xml:space="preserve"> "тағамға биологиялық белсенді қоспаларды" деген сөздер "мемлекеттік тіркеуге жататын, мемлекеттік санитариялық-эпидемиологиялық бақылау мен қадағалаудың бақылауындағы өнімді (тауарларды)" деген сөздермен ауыстырылсын;</w:t>
      </w:r>
    </w:p>
    <w:bookmarkStart w:name="z1038" w:id="893"/>
    <w:p>
      <w:pPr>
        <w:spacing w:after="0"/>
        <w:ind w:left="0"/>
        <w:jc w:val="both"/>
      </w:pPr>
      <w:r>
        <w:rPr>
          <w:rFonts w:ascii="Times New Roman"/>
          <w:b w:val="false"/>
          <w:i w:val="false"/>
          <w:color w:val="000000"/>
          <w:sz w:val="28"/>
        </w:rPr>
        <w:t xml:space="preserve">
      24) 77-баптың 1-тармағының </w:t>
      </w:r>
      <w:r>
        <w:rPr>
          <w:rFonts w:ascii="Times New Roman"/>
          <w:b w:val="false"/>
          <w:i w:val="false"/>
          <w:color w:val="000000"/>
          <w:sz w:val="28"/>
        </w:rPr>
        <w:t>15) тармақшасы</w:t>
      </w:r>
      <w:r>
        <w:rPr>
          <w:rFonts w:ascii="Times New Roman"/>
          <w:b w:val="false"/>
          <w:i w:val="false"/>
          <w:color w:val="000000"/>
          <w:sz w:val="28"/>
        </w:rPr>
        <w:t xml:space="preserve"> "сарапшыларды" деген сөзден кейін "және (немесе) бейінді мамандарды" деген сөздермен толықтырылсын;</w:t>
      </w:r>
    </w:p>
    <w:bookmarkEnd w:id="893"/>
    <w:bookmarkStart w:name="z1039" w:id="894"/>
    <w:p>
      <w:pPr>
        <w:spacing w:after="0"/>
        <w:ind w:left="0"/>
        <w:jc w:val="both"/>
      </w:pPr>
      <w:r>
        <w:rPr>
          <w:rFonts w:ascii="Times New Roman"/>
          <w:b w:val="false"/>
          <w:i w:val="false"/>
          <w:color w:val="000000"/>
          <w:sz w:val="28"/>
        </w:rPr>
        <w:t xml:space="preserve">
      25) 85-баптың </w:t>
      </w:r>
      <w:r>
        <w:rPr>
          <w:rFonts w:ascii="Times New Roman"/>
          <w:b w:val="false"/>
          <w:i w:val="false"/>
          <w:color w:val="000000"/>
          <w:sz w:val="28"/>
        </w:rPr>
        <w:t>10-тармағындағы</w:t>
      </w:r>
      <w:r>
        <w:rPr>
          <w:rFonts w:ascii="Times New Roman"/>
          <w:b w:val="false"/>
          <w:i w:val="false"/>
          <w:color w:val="000000"/>
          <w:sz w:val="28"/>
        </w:rPr>
        <w:t xml:space="preserve"> "мен тергеп-тексеру" деген сөздер ", есепке алу мен есептілігін жүргізу" деген сөздермен ауыстырылсын;</w:t>
      </w:r>
    </w:p>
    <w:bookmarkEnd w:id="894"/>
    <w:bookmarkStart w:name="z1040" w:id="895"/>
    <w:p>
      <w:pPr>
        <w:spacing w:after="0"/>
        <w:ind w:left="0"/>
        <w:jc w:val="both"/>
      </w:pPr>
      <w:r>
        <w:rPr>
          <w:rFonts w:ascii="Times New Roman"/>
          <w:b w:val="false"/>
          <w:i w:val="false"/>
          <w:color w:val="000000"/>
          <w:sz w:val="28"/>
        </w:rPr>
        <w:t xml:space="preserve">
      26) 95-баптың </w:t>
      </w:r>
      <w:r>
        <w:rPr>
          <w:rFonts w:ascii="Times New Roman"/>
          <w:b w:val="false"/>
          <w:i w:val="false"/>
          <w:color w:val="000000"/>
          <w:sz w:val="28"/>
        </w:rPr>
        <w:t>1-тармағында</w:t>
      </w:r>
      <w:r>
        <w:rPr>
          <w:rFonts w:ascii="Times New Roman"/>
          <w:b w:val="false"/>
          <w:i w:val="false"/>
          <w:color w:val="000000"/>
          <w:sz w:val="28"/>
        </w:rPr>
        <w:t>:</w:t>
      </w:r>
    </w:p>
    <w:bookmarkEnd w:id="8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тармақша</w:t>
      </w:r>
      <w:r>
        <w:rPr>
          <w:rFonts w:ascii="Times New Roman"/>
          <w:b w:val="false"/>
          <w:i w:val="false"/>
          <w:color w:val="000000"/>
          <w:sz w:val="28"/>
        </w:rPr>
        <w:t xml:space="preserve"> мынадай редакцияда жазылсын:</w:t>
      </w:r>
    </w:p>
    <w:bookmarkStart w:name="z1042" w:id="896"/>
    <w:p>
      <w:pPr>
        <w:spacing w:after="0"/>
        <w:ind w:left="0"/>
        <w:jc w:val="both"/>
      </w:pPr>
      <w:r>
        <w:rPr>
          <w:rFonts w:ascii="Times New Roman"/>
          <w:b w:val="false"/>
          <w:i w:val="false"/>
          <w:color w:val="000000"/>
          <w:sz w:val="28"/>
        </w:rPr>
        <w:t>
      "28) халыққа профилактикалық екпелерді ұйымдастыруға және жүргізуге;";</w:t>
      </w:r>
    </w:p>
    <w:bookmarkEnd w:id="8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тармақшадағы</w:t>
      </w:r>
      <w:r>
        <w:rPr>
          <w:rFonts w:ascii="Times New Roman"/>
          <w:b w:val="false"/>
          <w:i w:val="false"/>
          <w:color w:val="000000"/>
          <w:sz w:val="28"/>
        </w:rPr>
        <w:t xml:space="preserve"> "жүргізуге қойылатын талаптарды қамтиды." деген сөздер "жүргізуге;" деген сөзбен ауыстырылып, мынадай мазмұндағы 30) тармақшамен толықтырылсын:</w:t>
      </w:r>
    </w:p>
    <w:bookmarkStart w:name="z1044" w:id="897"/>
    <w:p>
      <w:pPr>
        <w:spacing w:after="0"/>
        <w:ind w:left="0"/>
        <w:jc w:val="both"/>
      </w:pPr>
      <w:r>
        <w:rPr>
          <w:rFonts w:ascii="Times New Roman"/>
          <w:b w:val="false"/>
          <w:i w:val="false"/>
          <w:color w:val="000000"/>
          <w:sz w:val="28"/>
        </w:rPr>
        <w:t>
      "30) көпшілікті тамақтандыру объектілерінде жекелеген тағамдардың, азық-түлік пен өнімнің (тауарлардың) дайындалуы мен өткізілуіне тыйым салуға қойылатын талаптарды қамтиды.";</w:t>
      </w:r>
    </w:p>
    <w:bookmarkEnd w:id="897"/>
    <w:bookmarkStart w:name="z1045" w:id="898"/>
    <w:p>
      <w:pPr>
        <w:spacing w:after="0"/>
        <w:ind w:left="0"/>
        <w:jc w:val="both"/>
      </w:pPr>
      <w:r>
        <w:rPr>
          <w:rFonts w:ascii="Times New Roman"/>
          <w:b w:val="false"/>
          <w:i w:val="false"/>
          <w:color w:val="000000"/>
          <w:sz w:val="28"/>
        </w:rPr>
        <w:t xml:space="preserve">
      27) 102-баптың </w:t>
      </w:r>
      <w:r>
        <w:rPr>
          <w:rFonts w:ascii="Times New Roman"/>
          <w:b w:val="false"/>
          <w:i w:val="false"/>
          <w:color w:val="000000"/>
          <w:sz w:val="28"/>
        </w:rPr>
        <w:t>3-тармағындағы</w:t>
      </w:r>
      <w:r>
        <w:rPr>
          <w:rFonts w:ascii="Times New Roman"/>
          <w:b w:val="false"/>
          <w:i w:val="false"/>
          <w:color w:val="000000"/>
          <w:sz w:val="28"/>
        </w:rPr>
        <w:t xml:space="preserve"> "Инфекциялық" деген сөз "Айналасындағыларға қауіп төндіретін инфекциялық" деген сөздермен ауыстырылсын;</w:t>
      </w:r>
    </w:p>
    <w:bookmarkEnd w:id="898"/>
    <w:bookmarkStart w:name="z1046" w:id="899"/>
    <w:p>
      <w:pPr>
        <w:spacing w:after="0"/>
        <w:ind w:left="0"/>
        <w:jc w:val="both"/>
      </w:pPr>
      <w:r>
        <w:rPr>
          <w:rFonts w:ascii="Times New Roman"/>
          <w:b w:val="false"/>
          <w:i w:val="false"/>
          <w:color w:val="000000"/>
          <w:sz w:val="28"/>
        </w:rPr>
        <w:t xml:space="preserve">
      28) 104-баптың </w:t>
      </w:r>
      <w:r>
        <w:rPr>
          <w:rFonts w:ascii="Times New Roman"/>
          <w:b w:val="false"/>
          <w:i w:val="false"/>
          <w:color w:val="000000"/>
          <w:sz w:val="28"/>
        </w:rPr>
        <w:t>6-1-тармағының</w:t>
      </w:r>
      <w:r>
        <w:rPr>
          <w:rFonts w:ascii="Times New Roman"/>
          <w:b w:val="false"/>
          <w:i w:val="false"/>
          <w:color w:val="000000"/>
          <w:sz w:val="28"/>
        </w:rPr>
        <w:t xml:space="preserve"> сегізінші бөлігі алып тасталсын; </w:t>
      </w:r>
    </w:p>
    <w:bookmarkEnd w:id="899"/>
    <w:bookmarkStart w:name="z1047" w:id="90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105-бапта</w:t>
      </w:r>
      <w:r>
        <w:rPr>
          <w:rFonts w:ascii="Times New Roman"/>
          <w:b w:val="false"/>
          <w:i w:val="false"/>
          <w:color w:val="000000"/>
          <w:sz w:val="28"/>
        </w:rPr>
        <w:t>:</w:t>
      </w:r>
    </w:p>
    <w:bookmarkEnd w:id="9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w:t>
      </w:r>
      <w:r>
        <w:rPr>
          <w:rFonts w:ascii="Times New Roman"/>
          <w:b w:val="false"/>
          <w:i w:val="false"/>
          <w:color w:val="000000"/>
          <w:sz w:val="28"/>
        </w:rPr>
        <w:t>:</w:t>
      </w:r>
    </w:p>
    <w:bookmarkStart w:name="z1049" w:id="901"/>
    <w:p>
      <w:pPr>
        <w:spacing w:after="0"/>
        <w:ind w:left="0"/>
        <w:jc w:val="both"/>
      </w:pPr>
      <w:r>
        <w:rPr>
          <w:rFonts w:ascii="Times New Roman"/>
          <w:b w:val="false"/>
          <w:i w:val="false"/>
          <w:color w:val="000000"/>
          <w:sz w:val="28"/>
        </w:rPr>
        <w:t>
      "улану" деген сөзден кейін ", иммундаудан кейінгі қолайсыз көріністер" деген сөздермен толықтырылсын;</w:t>
      </w:r>
    </w:p>
    <w:bookmarkEnd w:id="901"/>
    <w:bookmarkStart w:name="z1050" w:id="902"/>
    <w:p>
      <w:pPr>
        <w:spacing w:after="0"/>
        <w:ind w:left="0"/>
        <w:jc w:val="both"/>
      </w:pPr>
      <w:r>
        <w:rPr>
          <w:rFonts w:ascii="Times New Roman"/>
          <w:b w:val="false"/>
          <w:i w:val="false"/>
          <w:color w:val="000000"/>
          <w:sz w:val="28"/>
        </w:rPr>
        <w:t>
      "және тергеп-тексеру" деген сөздер алып тасталсын;</w:t>
      </w:r>
    </w:p>
    <w:bookmarkEnd w:id="9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52" w:id="903"/>
    <w:p>
      <w:pPr>
        <w:spacing w:after="0"/>
        <w:ind w:left="0"/>
        <w:jc w:val="both"/>
      </w:pPr>
      <w:r>
        <w:rPr>
          <w:rFonts w:ascii="Times New Roman"/>
          <w:b w:val="false"/>
          <w:i w:val="false"/>
          <w:color w:val="000000"/>
          <w:sz w:val="28"/>
        </w:rPr>
        <w:t>
      "2. Инфекциялық және паразиттік аурулар және (немесе) улану, халықты иммундаудан кейінгі қолайсыз көріністер оқиғалары тергеп-тексеруге жатады.";</w:t>
      </w:r>
    </w:p>
    <w:bookmarkEnd w:id="9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054" w:id="904"/>
    <w:p>
      <w:pPr>
        <w:spacing w:after="0"/>
        <w:ind w:left="0"/>
        <w:jc w:val="both"/>
      </w:pPr>
      <w:r>
        <w:rPr>
          <w:rFonts w:ascii="Times New Roman"/>
          <w:b w:val="false"/>
          <w:i w:val="false"/>
          <w:color w:val="000000"/>
          <w:sz w:val="28"/>
        </w:rPr>
        <w:t>
      "және тергеп-тексеру" деген сөздер алып тасталсын;</w:t>
      </w:r>
    </w:p>
    <w:bookmarkEnd w:id="904"/>
    <w:bookmarkStart w:name="z1055" w:id="905"/>
    <w:p>
      <w:pPr>
        <w:spacing w:after="0"/>
        <w:ind w:left="0"/>
        <w:jc w:val="both"/>
      </w:pPr>
      <w:r>
        <w:rPr>
          <w:rFonts w:ascii="Times New Roman"/>
          <w:b w:val="false"/>
          <w:i w:val="false"/>
          <w:color w:val="000000"/>
          <w:sz w:val="28"/>
        </w:rPr>
        <w:t>
      орыс тіліндегі мәтінге түзету енгізіледі, қазақ тіліндегі мәтін өзгермейді;</w:t>
      </w:r>
    </w:p>
    <w:bookmarkEnd w:id="9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алып тасталсын;</w:t>
      </w:r>
    </w:p>
    <w:bookmarkStart w:name="z1057" w:id="906"/>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106-бапта</w:t>
      </w:r>
      <w:r>
        <w:rPr>
          <w:rFonts w:ascii="Times New Roman"/>
          <w:b w:val="false"/>
          <w:i w:val="false"/>
          <w:color w:val="000000"/>
          <w:sz w:val="28"/>
        </w:rPr>
        <w:t>:</w:t>
      </w:r>
    </w:p>
    <w:bookmarkEnd w:id="9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059" w:id="907"/>
    <w:p>
      <w:pPr>
        <w:spacing w:after="0"/>
        <w:ind w:left="0"/>
        <w:jc w:val="both"/>
      </w:pPr>
      <w:r>
        <w:rPr>
          <w:rFonts w:ascii="Times New Roman"/>
          <w:b w:val="false"/>
          <w:i w:val="false"/>
          <w:color w:val="000000"/>
          <w:sz w:val="28"/>
        </w:rPr>
        <w:t>
      "106-бап. Кәсіптік аурулар және (немесе) улану оқиғаларын тіркеу";</w:t>
      </w:r>
    </w:p>
    <w:bookmarkEnd w:id="9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w:t>
      </w:r>
    </w:p>
    <w:bookmarkStart w:name="z1061" w:id="908"/>
    <w:p>
      <w:pPr>
        <w:spacing w:after="0"/>
        <w:ind w:left="0"/>
        <w:jc w:val="both"/>
      </w:pPr>
      <w:r>
        <w:rPr>
          <w:rFonts w:ascii="Times New Roman"/>
          <w:b w:val="false"/>
          <w:i w:val="false"/>
          <w:color w:val="000000"/>
          <w:sz w:val="28"/>
        </w:rPr>
        <w:t>
      "оқиғалары" деген сөзден кейін ", оның ішінде жұмыс берушімен еңбек қатынастары тоқтатылғаннан кейін" деген сөздермен толықтырылсын;</w:t>
      </w:r>
    </w:p>
    <w:bookmarkEnd w:id="908"/>
    <w:bookmarkStart w:name="z1062" w:id="909"/>
    <w:p>
      <w:pPr>
        <w:spacing w:after="0"/>
        <w:ind w:left="0"/>
        <w:jc w:val="both"/>
      </w:pPr>
      <w:r>
        <w:rPr>
          <w:rFonts w:ascii="Times New Roman"/>
          <w:b w:val="false"/>
          <w:i w:val="false"/>
          <w:color w:val="000000"/>
          <w:sz w:val="28"/>
        </w:rPr>
        <w:t>
      "жері бойынша" деген сөздерден кейін "кәсіптік патология және сараптама саласында мамандандырылған медициналық көмек көрсететін" деген сөздермен толықтырылсын;</w:t>
      </w:r>
    </w:p>
    <w:bookmarkEnd w:id="9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064" w:id="910"/>
    <w:p>
      <w:pPr>
        <w:spacing w:after="0"/>
        <w:ind w:left="0"/>
        <w:jc w:val="both"/>
      </w:pPr>
      <w:r>
        <w:rPr>
          <w:rFonts w:ascii="Times New Roman"/>
          <w:b w:val="false"/>
          <w:i w:val="false"/>
          <w:color w:val="000000"/>
          <w:sz w:val="28"/>
        </w:rPr>
        <w:t>
      "оқиғалары" деген сөзден кейін "уәкілетті орган айқындайтын тәртіппен" деген сөздермен толықтырылсын;</w:t>
      </w:r>
    </w:p>
    <w:bookmarkEnd w:id="910"/>
    <w:bookmarkStart w:name="z1065" w:id="911"/>
    <w:p>
      <w:pPr>
        <w:spacing w:after="0"/>
        <w:ind w:left="0"/>
        <w:jc w:val="both"/>
      </w:pPr>
      <w:r>
        <w:rPr>
          <w:rFonts w:ascii="Times New Roman"/>
          <w:b w:val="false"/>
          <w:i w:val="false"/>
          <w:color w:val="000000"/>
          <w:sz w:val="28"/>
        </w:rPr>
        <w:t>
      "мемлекеттік денсаулық сақтау ұйымдарында" деген сөздер "денсаулық сақтау ұйымында" деген сөздермен ауыстырылсын;</w:t>
      </w:r>
    </w:p>
    <w:bookmarkEnd w:id="911"/>
    <w:bookmarkStart w:name="z1066" w:id="912"/>
    <w:p>
      <w:pPr>
        <w:spacing w:after="0"/>
        <w:ind w:left="0"/>
        <w:jc w:val="both"/>
      </w:pPr>
      <w:r>
        <w:rPr>
          <w:rFonts w:ascii="Times New Roman"/>
          <w:b w:val="false"/>
          <w:i w:val="false"/>
          <w:color w:val="000000"/>
          <w:sz w:val="28"/>
        </w:rPr>
        <w:t>
      "және санитариялық-эпидемиологиялық" деген сөздер ", сондай-ақ санитариялық-эпидемиологиялық" деген сөздермен ауыстырылсын;</w:t>
      </w:r>
    </w:p>
    <w:bookmarkEnd w:id="9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"оқиғалары" деген сөзден кейін ", оның ішінде жұмыс берушімен еңбек қатынастары тоқтатылғаннан кейін"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алып тасталсын;</w:t>
      </w:r>
    </w:p>
    <w:bookmarkStart w:name="z1069" w:id="913"/>
    <w:p>
      <w:pPr>
        <w:spacing w:after="0"/>
        <w:ind w:left="0"/>
        <w:jc w:val="both"/>
      </w:pPr>
      <w:r>
        <w:rPr>
          <w:rFonts w:ascii="Times New Roman"/>
          <w:b w:val="false"/>
          <w:i w:val="false"/>
          <w:color w:val="000000"/>
          <w:sz w:val="28"/>
        </w:rPr>
        <w:t xml:space="preserve">
      31) 114-баптың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913"/>
    <w:bookmarkStart w:name="z1070" w:id="914"/>
    <w:p>
      <w:pPr>
        <w:spacing w:after="0"/>
        <w:ind w:left="0"/>
        <w:jc w:val="both"/>
      </w:pPr>
      <w:r>
        <w:rPr>
          <w:rFonts w:ascii="Times New Roman"/>
          <w:b w:val="false"/>
          <w:i w:val="false"/>
          <w:color w:val="000000"/>
          <w:sz w:val="28"/>
        </w:rPr>
        <w:t>
      "6. Санитариялық-эпидемиологиялық мониторинг объектіге бару арқылы (үлгілерді іріктеу, зертханалық және аспаптық зерттеулер (өлшеулер) жүргізу үшін) және бармай жүргізілуі мүмкін.";</w:t>
      </w:r>
    </w:p>
    <w:bookmarkEnd w:id="914"/>
    <w:bookmarkStart w:name="z1071" w:id="915"/>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221-бапта</w:t>
      </w:r>
      <w:r>
        <w:rPr>
          <w:rFonts w:ascii="Times New Roman"/>
          <w:b w:val="false"/>
          <w:i w:val="false"/>
          <w:color w:val="000000"/>
          <w:sz w:val="28"/>
        </w:rPr>
        <w:t>:</w:t>
      </w:r>
    </w:p>
    <w:bookmarkEnd w:id="9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төртінші бөлігі мынадай редакцияда жазылсын:</w:t>
      </w:r>
    </w:p>
    <w:bookmarkStart w:name="z1073" w:id="916"/>
    <w:p>
      <w:pPr>
        <w:spacing w:after="0"/>
        <w:ind w:left="0"/>
        <w:jc w:val="both"/>
      </w:pPr>
      <w:r>
        <w:rPr>
          <w:rFonts w:ascii="Times New Roman"/>
          <w:b w:val="false"/>
          <w:i w:val="false"/>
          <w:color w:val="000000"/>
          <w:sz w:val="28"/>
        </w:rPr>
        <w:t>
      "Медициналық мамандықтар бойынша қосымша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медициналық ұйымдар базасында жүзеге асырады. Медициналық мамандықтар бойынша қосымша білім беру ұйымдарының тізбесін уәкілетті орган бекітеді.";</w:t>
      </w:r>
    </w:p>
    <w:bookmarkEnd w:id="9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p>
    <w:bookmarkStart w:name="z1075" w:id="917"/>
    <w:p>
      <w:pPr>
        <w:spacing w:after="0"/>
        <w:ind w:left="0"/>
        <w:jc w:val="both"/>
      </w:pPr>
      <w:r>
        <w:rPr>
          <w:rFonts w:ascii="Times New Roman"/>
          <w:b w:val="false"/>
          <w:i w:val="false"/>
          <w:color w:val="000000"/>
          <w:sz w:val="28"/>
        </w:rPr>
        <w:t>
      "Мемлекет жүз пайыз қатысатын денсаулық сақтау ұйымдарының және олардың еншілес ұйымдарының медицина, ғылыми және педагог кадрларының мемлекеттік білім беру тапсырысы есебінен біліктілігін арттыруға құқығы бар.";</w:t>
      </w:r>
    </w:p>
    <w:bookmarkEnd w:id="917"/>
    <w:bookmarkStart w:name="z1076" w:id="918"/>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234-бап</w:t>
      </w:r>
      <w:r>
        <w:rPr>
          <w:rFonts w:ascii="Times New Roman"/>
          <w:b w:val="false"/>
          <w:i w:val="false"/>
          <w:color w:val="000000"/>
          <w:sz w:val="28"/>
        </w:rPr>
        <w:t xml:space="preserve"> алып тасталсын;</w:t>
      </w:r>
    </w:p>
    <w:bookmarkEnd w:id="918"/>
    <w:bookmarkStart w:name="z1077" w:id="919"/>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245-бапта</w:t>
      </w:r>
      <w:r>
        <w:rPr>
          <w:rFonts w:ascii="Times New Roman"/>
          <w:b w:val="false"/>
          <w:i w:val="false"/>
          <w:color w:val="000000"/>
          <w:sz w:val="28"/>
        </w:rPr>
        <w:t>:</w:t>
      </w:r>
    </w:p>
    <w:bookmarkEnd w:id="9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79" w:id="920"/>
    <w:p>
      <w:pPr>
        <w:spacing w:after="0"/>
        <w:ind w:left="0"/>
        <w:jc w:val="both"/>
      </w:pPr>
      <w:r>
        <w:rPr>
          <w:rFonts w:ascii="Times New Roman"/>
          <w:b w:val="false"/>
          <w:i w:val="false"/>
          <w:color w:val="000000"/>
          <w:sz w:val="28"/>
        </w:rPr>
        <w:t>
      "1. Бағаларды мемлекеттік реттеу уәкілетті орган айқындаған тәртіппен:</w:t>
      </w:r>
    </w:p>
    <w:bookmarkEnd w:id="920"/>
    <w:bookmarkStart w:name="z1080" w:id="921"/>
    <w:p>
      <w:pPr>
        <w:spacing w:after="0"/>
        <w:ind w:left="0"/>
        <w:jc w:val="both"/>
      </w:pPr>
      <w:r>
        <w:rPr>
          <w:rFonts w:ascii="Times New Roman"/>
          <w:b w:val="false"/>
          <w:i w:val="false"/>
          <w:color w:val="000000"/>
          <w:sz w:val="28"/>
        </w:rPr>
        <w:t>
      1) бағалық реттеуге жататын дәрілік заттардың тізбесіне енгізілген, Қазақстан Республикасында тіркелген және айналыстағы көтерме және бөлшек саудада өткізуге арналған дәрілік заттарға;</w:t>
      </w:r>
    </w:p>
    <w:bookmarkEnd w:id="921"/>
    <w:bookmarkStart w:name="z1081" w:id="922"/>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тіркелген дәрілік заттар мен медициналық мақсаттағы бұйымдарға;</w:t>
      </w:r>
    </w:p>
    <w:bookmarkEnd w:id="922"/>
    <w:bookmarkStart w:name="z1082" w:id="923"/>
    <w:p>
      <w:pPr>
        <w:spacing w:after="0"/>
        <w:ind w:left="0"/>
        <w:jc w:val="both"/>
      </w:pPr>
      <w:r>
        <w:rPr>
          <w:rFonts w:ascii="Times New Roman"/>
          <w:b w:val="false"/>
          <w:i w:val="false"/>
          <w:color w:val="000000"/>
          <w:sz w:val="28"/>
        </w:rPr>
        <w:t>
      3) Бірыңғай дистрибьютормен жасалған ұзақ мерзімді беру шарттары шеңберінде Қазақстан Республикасының аумағында жасалатын, тірі организмнен тыс (in vitro) диагностикалауға арналған медициналық бұйымдарға жүзеге асырылады.</w:t>
      </w:r>
    </w:p>
    <w:bookmarkEnd w:id="923"/>
    <w:bookmarkStart w:name="z1083" w:id="924"/>
    <w:p>
      <w:pPr>
        <w:spacing w:after="0"/>
        <w:ind w:left="0"/>
        <w:jc w:val="both"/>
      </w:pPr>
      <w:r>
        <w:rPr>
          <w:rFonts w:ascii="Times New Roman"/>
          <w:b w:val="false"/>
          <w:i w:val="false"/>
          <w:color w:val="000000"/>
          <w:sz w:val="28"/>
        </w:rPr>
        <w:t>
      Көтерме және бөлшек саудада өткізуге арналған бағалық реттеуге жататын дәрілік заттардың тізбесін уәкілетті орган монополияға қарсы органмен келісу бойынша жартыжылдықта бір реттен жиілетпей, жартыжылдықтың үшінші айының онынан кешіктірмей бекітеді.";</w:t>
      </w:r>
    </w:p>
    <w:bookmarkEnd w:id="9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085" w:id="925"/>
    <w:p>
      <w:pPr>
        <w:spacing w:after="0"/>
        <w:ind w:left="0"/>
        <w:jc w:val="both"/>
      </w:pPr>
      <w:r>
        <w:rPr>
          <w:rFonts w:ascii="Times New Roman"/>
          <w:b w:val="false"/>
          <w:i w:val="false"/>
          <w:color w:val="000000"/>
          <w:sz w:val="28"/>
        </w:rPr>
        <w:t>
      "немесе медициналық бұйымның" деген сөздер ", медициналық мақсаттағы бұйымның, сондай-ақ Бірыңғай дистрибьютормен жасалған ұзақ мерзімді беру шарты шеңберінде Қазақстан Республикасының аумағында жасалатын, тірі организмнен тыс (in vitro) диагностикалауға арналған медициналық бұйымның" деген сөздермен ауыстырылсын;</w:t>
      </w:r>
    </w:p>
    <w:bookmarkEnd w:id="925"/>
    <w:bookmarkStart w:name="z1086" w:id="926"/>
    <w:p>
      <w:pPr>
        <w:spacing w:after="0"/>
        <w:ind w:left="0"/>
        <w:jc w:val="both"/>
      </w:pPr>
      <w:r>
        <w:rPr>
          <w:rFonts w:ascii="Times New Roman"/>
          <w:b w:val="false"/>
          <w:i w:val="false"/>
          <w:color w:val="000000"/>
          <w:sz w:val="28"/>
        </w:rPr>
        <w:t>
      "медициналық бұйымның техникалық" деген сөздер "медициналық мақсаттағы бұйымның техникалық" деген сөздермен ауыстырылсын;</w:t>
      </w:r>
    </w:p>
    <w:bookmarkEnd w:id="9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"Шекті" деген сөз "Дәрілік заттардың шекті"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"мониторингті және" деген сөздер алып тасталсын;</w:t>
      </w:r>
    </w:p>
    <w:bookmarkStart w:name="z1089" w:id="927"/>
    <w:p>
      <w:pPr>
        <w:spacing w:after="0"/>
        <w:ind w:left="0"/>
        <w:jc w:val="both"/>
      </w:pPr>
      <w:r>
        <w:rPr>
          <w:rFonts w:ascii="Times New Roman"/>
          <w:b w:val="false"/>
          <w:i w:val="false"/>
          <w:color w:val="000000"/>
          <w:sz w:val="28"/>
        </w:rPr>
        <w:t xml:space="preserve">
      35) 276-баптың 1-тармағының </w:t>
      </w:r>
      <w:r>
        <w:rPr>
          <w:rFonts w:ascii="Times New Roman"/>
          <w:b w:val="false"/>
          <w:i w:val="false"/>
          <w:color w:val="000000"/>
          <w:sz w:val="28"/>
        </w:rPr>
        <w:t>6) тармақшасындағы</w:t>
      </w:r>
      <w:r>
        <w:rPr>
          <w:rFonts w:ascii="Times New Roman"/>
          <w:b w:val="false"/>
          <w:i w:val="false"/>
          <w:color w:val="000000"/>
          <w:sz w:val="28"/>
        </w:rPr>
        <w:t xml:space="preserve"> "2023" деген цифрлар "2026" деген цифрлармен ауыстырылсын.</w:t>
      </w:r>
    </w:p>
    <w:bookmarkEnd w:id="927"/>
    <w:bookmarkStart w:name="z1090" w:id="928"/>
    <w:p>
      <w:pPr>
        <w:spacing w:after="0"/>
        <w:ind w:left="0"/>
        <w:jc w:val="both"/>
      </w:pPr>
      <w:r>
        <w:rPr>
          <w:rFonts w:ascii="Times New Roman"/>
          <w:b w:val="false"/>
          <w:i w:val="false"/>
          <w:color w:val="000000"/>
          <w:sz w:val="28"/>
        </w:rPr>
        <w:t xml:space="preserve">
      11. 2021 жылғы 2 қаңтардағы Қазақстан Республикасының </w:t>
      </w:r>
      <w:r>
        <w:rPr>
          <w:rFonts w:ascii="Times New Roman"/>
          <w:b w:val="false"/>
          <w:i w:val="false"/>
          <w:color w:val="000000"/>
          <w:sz w:val="28"/>
        </w:rPr>
        <w:t>Экология кодексіне</w:t>
      </w:r>
      <w:r>
        <w:rPr>
          <w:rFonts w:ascii="Times New Roman"/>
          <w:b w:val="false"/>
          <w:i w:val="false"/>
          <w:color w:val="000000"/>
          <w:sz w:val="28"/>
        </w:rPr>
        <w:t>:</w:t>
      </w:r>
    </w:p>
    <w:bookmarkEnd w:id="928"/>
    <w:bookmarkStart w:name="z1091" w:id="929"/>
    <w:p>
      <w:pPr>
        <w:spacing w:after="0"/>
        <w:ind w:left="0"/>
        <w:jc w:val="both"/>
      </w:pPr>
      <w:r>
        <w:rPr>
          <w:rFonts w:ascii="Times New Roman"/>
          <w:b w:val="false"/>
          <w:i w:val="false"/>
          <w:color w:val="000000"/>
          <w:sz w:val="28"/>
        </w:rPr>
        <w:t xml:space="preserve">
      1) 41-баптың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929"/>
    <w:bookmarkStart w:name="z1092" w:id="930"/>
    <w:p>
      <w:pPr>
        <w:spacing w:after="0"/>
        <w:ind w:left="0"/>
        <w:jc w:val="both"/>
      </w:pPr>
      <w:r>
        <w:rPr>
          <w:rFonts w:ascii="Times New Roman"/>
          <w:b w:val="false"/>
          <w:i w:val="false"/>
          <w:color w:val="000000"/>
          <w:sz w:val="28"/>
        </w:rPr>
        <w:t xml:space="preserve">
      "I және II санаттардағы объектілерге жатқызылған қалдықтарды сұрыптау, өңдеу жөніндегі, оның ішінде залалсыздандыру, қалпына келтіру және (немесе) жою жөніндегі қызмет үшін қалдықтардың жинақталу лимиттері жабдықтың жобалық қуаты негізінде немесе қалдықтардың әрбір нақты жинақтау орны үшін белгіленеді."; </w:t>
      </w:r>
    </w:p>
    <w:bookmarkEnd w:id="930"/>
    <w:bookmarkStart w:name="z1093" w:id="931"/>
    <w:p>
      <w:pPr>
        <w:spacing w:after="0"/>
        <w:ind w:left="0"/>
        <w:jc w:val="both"/>
      </w:pPr>
      <w:r>
        <w:rPr>
          <w:rFonts w:ascii="Times New Roman"/>
          <w:b w:val="false"/>
          <w:i w:val="false"/>
          <w:color w:val="000000"/>
          <w:sz w:val="28"/>
        </w:rPr>
        <w:t xml:space="preserve">
      2) 43-баптың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бөлігіндегі "күкіртті жер бетінде ашық сақтау үшін жабдықталған әрбір арнаулы алаң (күкірт картасы)" деген сөздер "бірыңғай инфрақұрылыммен біріктірілген және күкіртті жер бетінде ашық сақтау үшін жабдықталған арнаулы алаң – күкірт карталары" деген сөздермен ауыстырылсын;</w:t>
      </w:r>
    </w:p>
    <w:bookmarkEnd w:id="931"/>
    <w:bookmarkStart w:name="z1094" w:id="932"/>
    <w:p>
      <w:pPr>
        <w:spacing w:after="0"/>
        <w:ind w:left="0"/>
        <w:jc w:val="both"/>
      </w:pPr>
      <w:r>
        <w:rPr>
          <w:rFonts w:ascii="Times New Roman"/>
          <w:b w:val="false"/>
          <w:i w:val="false"/>
          <w:color w:val="000000"/>
          <w:sz w:val="28"/>
        </w:rPr>
        <w:t xml:space="preserve">
      3) 109-баптың </w:t>
      </w:r>
      <w:r>
        <w:rPr>
          <w:rFonts w:ascii="Times New Roman"/>
          <w:b w:val="false"/>
          <w:i w:val="false"/>
          <w:color w:val="000000"/>
          <w:sz w:val="28"/>
        </w:rPr>
        <w:t>2-тармағындағы</w:t>
      </w:r>
      <w:r>
        <w:rPr>
          <w:rFonts w:ascii="Times New Roman"/>
          <w:b w:val="false"/>
          <w:i w:val="false"/>
          <w:color w:val="000000"/>
          <w:sz w:val="28"/>
        </w:rPr>
        <w:t xml:space="preserve"> "алған кезде" деген сөздер "алған күннен бастап" деген сөздермен ауыстырылсын;</w:t>
      </w:r>
    </w:p>
    <w:bookmarkEnd w:id="932"/>
    <w:bookmarkStart w:name="z1095" w:id="933"/>
    <w:p>
      <w:pPr>
        <w:spacing w:after="0"/>
        <w:ind w:left="0"/>
        <w:jc w:val="both"/>
      </w:pPr>
      <w:r>
        <w:rPr>
          <w:rFonts w:ascii="Times New Roman"/>
          <w:b w:val="false"/>
          <w:i w:val="false"/>
          <w:color w:val="000000"/>
          <w:sz w:val="28"/>
        </w:rPr>
        <w:t xml:space="preserve">
      4) 165-баптың </w:t>
      </w:r>
      <w:r>
        <w:rPr>
          <w:rFonts w:ascii="Times New Roman"/>
          <w:b w:val="false"/>
          <w:i w:val="false"/>
          <w:color w:val="000000"/>
          <w:sz w:val="28"/>
        </w:rPr>
        <w:t>6-тармағы</w:t>
      </w:r>
      <w:r>
        <w:rPr>
          <w:rFonts w:ascii="Times New Roman"/>
          <w:b w:val="false"/>
          <w:i w:val="false"/>
          <w:color w:val="000000"/>
          <w:sz w:val="28"/>
        </w:rPr>
        <w:t xml:space="preserve"> "тексеру және" деген сөздерден кейін "бақылау субъектісіне (объектісіне) бару арқылы" деген сөздермен толықтырылсын;</w:t>
      </w:r>
    </w:p>
    <w:bookmarkEnd w:id="933"/>
    <w:bookmarkStart w:name="z1096" w:id="934"/>
    <w:p>
      <w:pPr>
        <w:spacing w:after="0"/>
        <w:ind w:left="0"/>
        <w:jc w:val="both"/>
      </w:pPr>
      <w:r>
        <w:rPr>
          <w:rFonts w:ascii="Times New Roman"/>
          <w:b w:val="false"/>
          <w:i w:val="false"/>
          <w:color w:val="000000"/>
          <w:sz w:val="28"/>
        </w:rPr>
        <w:t xml:space="preserve">
      5) 174-баптың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"және қадағалау", "мен қадағалау" деген сөздер алып тасталсын;</w:t>
      </w:r>
    </w:p>
    <w:bookmarkEnd w:id="934"/>
    <w:bookmarkStart w:name="z1097" w:id="935"/>
    <w:p>
      <w:pPr>
        <w:spacing w:after="0"/>
        <w:ind w:left="0"/>
        <w:jc w:val="both"/>
      </w:pPr>
      <w:r>
        <w:rPr>
          <w:rFonts w:ascii="Times New Roman"/>
          <w:b w:val="false"/>
          <w:i w:val="false"/>
          <w:color w:val="000000"/>
          <w:sz w:val="28"/>
        </w:rPr>
        <w:t xml:space="preserve">
      6) 206-баптың </w:t>
      </w:r>
      <w:r>
        <w:rPr>
          <w:rFonts w:ascii="Times New Roman"/>
          <w:b w:val="false"/>
          <w:i w:val="false"/>
          <w:color w:val="000000"/>
          <w:sz w:val="28"/>
        </w:rPr>
        <w:t>3-тармағындағы</w:t>
      </w:r>
      <w:r>
        <w:rPr>
          <w:rFonts w:ascii="Times New Roman"/>
          <w:b w:val="false"/>
          <w:i w:val="false"/>
          <w:color w:val="000000"/>
          <w:sz w:val="28"/>
        </w:rPr>
        <w:t xml:space="preserve"> "Жекелеген" деген сөз "Тиісті" деген сөзбен ауыстырылып, "атмосфералық ауаны қорғау саласында" деген сөздерден кейін "автомобиль көлігін пайдаланудың жекелеген мәселелерін реттеуді көздейтін атмосфералық ауаны қорғау қағидаларын және III санаттағы объектілерге қойылатын экологиялық талаптарды, сондай-ақ шығарындылар деңгейі төмен аймақтарды ұйымдастыру мәселелерін, арнайы экологиялық талаптардың бұзылуын анықтауды қамтитын" деген сөздермен толықтырылсын;</w:t>
      </w:r>
    </w:p>
    <w:bookmarkEnd w:id="935"/>
    <w:bookmarkStart w:name="z1098" w:id="936"/>
    <w:p>
      <w:pPr>
        <w:spacing w:after="0"/>
        <w:ind w:left="0"/>
        <w:jc w:val="both"/>
      </w:pPr>
      <w:r>
        <w:rPr>
          <w:rFonts w:ascii="Times New Roman"/>
          <w:b w:val="false"/>
          <w:i w:val="false"/>
          <w:color w:val="000000"/>
          <w:sz w:val="28"/>
        </w:rPr>
        <w:t xml:space="preserve">
      7) 207-баптың </w:t>
      </w:r>
      <w:r>
        <w:rPr>
          <w:rFonts w:ascii="Times New Roman"/>
          <w:b w:val="false"/>
          <w:i w:val="false"/>
          <w:color w:val="000000"/>
          <w:sz w:val="28"/>
        </w:rPr>
        <w:t>4-тармағындағы</w:t>
      </w:r>
      <w:r>
        <w:rPr>
          <w:rFonts w:ascii="Times New Roman"/>
          <w:b w:val="false"/>
          <w:i w:val="false"/>
          <w:color w:val="000000"/>
          <w:sz w:val="28"/>
        </w:rPr>
        <w:t xml:space="preserve"> "Газ тазарту" деген сөздер "Тиісті экологиялық рұқсаттардың шарттарында көзделген газ тазарту" деген сөздермен ауыстырылсын;</w:t>
      </w:r>
    </w:p>
    <w:bookmarkEnd w:id="936"/>
    <w:bookmarkStart w:name="z1099" w:id="937"/>
    <w:p>
      <w:pPr>
        <w:spacing w:after="0"/>
        <w:ind w:left="0"/>
        <w:jc w:val="both"/>
      </w:pPr>
      <w:r>
        <w:rPr>
          <w:rFonts w:ascii="Times New Roman"/>
          <w:b w:val="false"/>
          <w:i w:val="false"/>
          <w:color w:val="000000"/>
          <w:sz w:val="28"/>
        </w:rPr>
        <w:t xml:space="preserve">
      8) 222-баптың </w:t>
      </w:r>
      <w:r>
        <w:rPr>
          <w:rFonts w:ascii="Times New Roman"/>
          <w:b w:val="false"/>
          <w:i w:val="false"/>
          <w:color w:val="000000"/>
          <w:sz w:val="28"/>
        </w:rPr>
        <w:t>9-тармағының</w:t>
      </w:r>
      <w:r>
        <w:rPr>
          <w:rFonts w:ascii="Times New Roman"/>
          <w:b w:val="false"/>
          <w:i w:val="false"/>
          <w:color w:val="000000"/>
          <w:sz w:val="28"/>
        </w:rPr>
        <w:t xml:space="preserve"> бірінші бөлігіндегі "есепке алу журналдарын" деген сөздер "есепке алуды" деген сөздермен ауыстырылсын;</w:t>
      </w:r>
    </w:p>
    <w:bookmarkEnd w:id="937"/>
    <w:bookmarkStart w:name="z1100" w:id="93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259-бапта</w:t>
      </w:r>
      <w:r>
        <w:rPr>
          <w:rFonts w:ascii="Times New Roman"/>
          <w:b w:val="false"/>
          <w:i w:val="false"/>
          <w:color w:val="000000"/>
          <w:sz w:val="28"/>
        </w:rPr>
        <w:t>:</w:t>
      </w:r>
    </w:p>
    <w:bookmarkEnd w:id="9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 сондай-ақ жануарлар түрлері бойынша дара нұсқаларының ең көп саны"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103" w:id="939"/>
    <w:p>
      <w:pPr>
        <w:spacing w:after="0"/>
        <w:ind w:left="0"/>
        <w:jc w:val="both"/>
      </w:pPr>
      <w:r>
        <w:rPr>
          <w:rFonts w:ascii="Times New Roman"/>
          <w:b w:val="false"/>
          <w:i w:val="false"/>
          <w:color w:val="000000"/>
          <w:sz w:val="28"/>
        </w:rPr>
        <w:t>
      "6. Сирек кездесетін және жойылып кету қатері төнген түрлерге жатқызылған жануарларды еріксіз немесе жартылай ерікті жағдайларда ұстайтын жеке және заңды тұлғалардың Қазақстан Республикасының шегінде осы жануарларды сатып алуға, өткізуге және айырбастауға құқығы бар.</w:t>
      </w:r>
    </w:p>
    <w:bookmarkEnd w:id="939"/>
    <w:bookmarkStart w:name="z1104" w:id="940"/>
    <w:p>
      <w:pPr>
        <w:spacing w:after="0"/>
        <w:ind w:left="0"/>
        <w:jc w:val="both"/>
      </w:pPr>
      <w:r>
        <w:rPr>
          <w:rFonts w:ascii="Times New Roman"/>
          <w:b w:val="false"/>
          <w:i w:val="false"/>
          <w:color w:val="000000"/>
          <w:sz w:val="28"/>
        </w:rPr>
        <w:t>
      Мәміле жасалған жағдайда жеке және заңды тұлғалар бес жұмыс күні ішінде жануарлар дүниесін қорғау, өсімін молайту және пайдалану саласындағы уәкілетті мемлекеттік органға жасалған мәміле туралы хабарлама жіберуге міндетті.</w:t>
      </w:r>
    </w:p>
    <w:bookmarkEnd w:id="940"/>
    <w:bookmarkStart w:name="z1105" w:id="941"/>
    <w:p>
      <w:pPr>
        <w:spacing w:after="0"/>
        <w:ind w:left="0"/>
        <w:jc w:val="both"/>
      </w:pPr>
      <w:r>
        <w:rPr>
          <w:rFonts w:ascii="Times New Roman"/>
          <w:b w:val="false"/>
          <w:i w:val="false"/>
          <w:color w:val="000000"/>
          <w:sz w:val="28"/>
        </w:rPr>
        <w:t>
      Хабарлама тиісті мәміленің күні мен нөмірі көрсетіле отырып, жазбаша түрде жіберіледі.";</w:t>
      </w:r>
    </w:p>
    <w:bookmarkEnd w:id="941"/>
    <w:bookmarkStart w:name="z1106" w:id="94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291-бапта</w:t>
      </w:r>
      <w:r>
        <w:rPr>
          <w:rFonts w:ascii="Times New Roman"/>
          <w:b w:val="false"/>
          <w:i w:val="false"/>
          <w:color w:val="000000"/>
          <w:sz w:val="28"/>
        </w:rPr>
        <w:t>:</w:t>
      </w:r>
    </w:p>
    <w:bookmarkEnd w:id="9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"квоталау субъектісі" деген сөздер "көміртегі бірліктерінің сауда жүйесінің операторы" деген сөздермен ауыстырылып, "мемлекеттік тізілімінде" деген сөздерден кейін "автоматты түрде"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"соңғы есепті жылы бойынша есептілікті ұсыну мерзімі аяқталған күннен кейінгі тоқсан жұмыс күнімен шектеледі" деген сөздер "соңғы есепті жылынан кейінгі жылдың бірінші қазанында аяқталады" деген сөздермен ауыстырылсын;</w:t>
      </w:r>
    </w:p>
    <w:bookmarkStart w:name="z1109" w:id="943"/>
    <w:p>
      <w:pPr>
        <w:spacing w:after="0"/>
        <w:ind w:left="0"/>
        <w:jc w:val="both"/>
      </w:pPr>
      <w:r>
        <w:rPr>
          <w:rFonts w:ascii="Times New Roman"/>
          <w:b w:val="false"/>
          <w:i w:val="false"/>
          <w:color w:val="000000"/>
          <w:sz w:val="28"/>
        </w:rPr>
        <w:t xml:space="preserve">
      11) 293-баптың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943"/>
    <w:bookmarkStart w:name="z1110" w:id="944"/>
    <w:p>
      <w:pPr>
        <w:spacing w:after="0"/>
        <w:ind w:left="0"/>
        <w:jc w:val="both"/>
      </w:pPr>
      <w:r>
        <w:rPr>
          <w:rFonts w:ascii="Times New Roman"/>
          <w:b w:val="false"/>
          <w:i w:val="false"/>
          <w:color w:val="000000"/>
          <w:sz w:val="28"/>
        </w:rPr>
        <w:t>
      "2. Квоталау субъектісі Көміртегі квоталарының ұлттық жоспары қолданылған бірінші жылдың он бесінші сәуіріне дейін парниктік газдардың шығарылуы мен сіңірілуі саласындағы мемлекеттік реттеу қағидаларына сәйкес мемлекеттік көміртегі кадастрындағы мониторинг жоспарының валидацияланған электрондық нысанын толтырады.</w:t>
      </w:r>
    </w:p>
    <w:bookmarkEnd w:id="944"/>
    <w:bookmarkStart w:name="z1111" w:id="945"/>
    <w:p>
      <w:pPr>
        <w:spacing w:after="0"/>
        <w:ind w:left="0"/>
        <w:jc w:val="both"/>
      </w:pPr>
      <w:r>
        <w:rPr>
          <w:rFonts w:ascii="Times New Roman"/>
          <w:b w:val="false"/>
          <w:i w:val="false"/>
          <w:color w:val="000000"/>
          <w:sz w:val="28"/>
        </w:rPr>
        <w:t>
      Мониторинг жоспарының электрондық нысаны осы тармақтың бірінші бөлігінде белгіленген мерзімде толтырылмаған жағдайда, көміртегі бірліктерінің мемлекеттік тізіліміндегі квоталау субъектісінің шоты бес жұмыс күні ішінде көрсетілген талаптар орындалғанға дейін бұғаттауға жатады.";</w:t>
      </w:r>
    </w:p>
    <w:bookmarkEnd w:id="945"/>
    <w:bookmarkStart w:name="z1112" w:id="946"/>
    <w:p>
      <w:pPr>
        <w:spacing w:after="0"/>
        <w:ind w:left="0"/>
        <w:jc w:val="both"/>
      </w:pPr>
      <w:r>
        <w:rPr>
          <w:rFonts w:ascii="Times New Roman"/>
          <w:b w:val="false"/>
          <w:i w:val="false"/>
          <w:color w:val="000000"/>
          <w:sz w:val="28"/>
        </w:rPr>
        <w:t xml:space="preserve">
      12) 294-баптың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w:t>
      </w:r>
    </w:p>
    <w:bookmarkEnd w:id="946"/>
    <w:bookmarkStart w:name="z1113" w:id="947"/>
    <w:p>
      <w:pPr>
        <w:spacing w:after="0"/>
        <w:ind w:left="0"/>
        <w:jc w:val="both"/>
      </w:pPr>
      <w:r>
        <w:rPr>
          <w:rFonts w:ascii="Times New Roman"/>
          <w:b w:val="false"/>
          <w:i w:val="false"/>
          <w:color w:val="000000"/>
          <w:sz w:val="28"/>
        </w:rPr>
        <w:t>
      "бірінші" деген сөз "он бесінші" деген сөздермен ауыстырылсын;</w:t>
      </w:r>
    </w:p>
    <w:bookmarkEnd w:id="947"/>
    <w:bookmarkStart w:name="z1114" w:id="948"/>
    <w:p>
      <w:pPr>
        <w:spacing w:after="0"/>
        <w:ind w:left="0"/>
        <w:jc w:val="both"/>
      </w:pPr>
      <w:r>
        <w:rPr>
          <w:rFonts w:ascii="Times New Roman"/>
          <w:b w:val="false"/>
          <w:i w:val="false"/>
          <w:color w:val="000000"/>
          <w:sz w:val="28"/>
        </w:rPr>
        <w:t>
      "есептің" деген сөзден кейін "верификацияланған" деген сөзбен толықтырылсын;</w:t>
      </w:r>
    </w:p>
    <w:bookmarkEnd w:id="948"/>
    <w:bookmarkStart w:name="z1115" w:id="94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295-бапта</w:t>
      </w:r>
      <w:r>
        <w:rPr>
          <w:rFonts w:ascii="Times New Roman"/>
          <w:b w:val="false"/>
          <w:i w:val="false"/>
          <w:color w:val="000000"/>
          <w:sz w:val="28"/>
        </w:rPr>
        <w:t>:</w:t>
      </w:r>
    </w:p>
    <w:bookmarkEnd w:id="9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117" w:id="950"/>
    <w:p>
      <w:pPr>
        <w:spacing w:after="0"/>
        <w:ind w:left="0"/>
        <w:jc w:val="both"/>
      </w:pPr>
      <w:r>
        <w:rPr>
          <w:rFonts w:ascii="Times New Roman"/>
          <w:b w:val="false"/>
          <w:i w:val="false"/>
          <w:color w:val="000000"/>
          <w:sz w:val="28"/>
        </w:rPr>
        <w:t>
      бірінші бөліктегі "1 сәуірінен ерте емес, бірақ 1 қазанынан" деген сөздер "он бесінші сәуірінен ерте емес, бірақ бірінші тамызынан" деген сөздермен ауыстырылсын;</w:t>
      </w:r>
    </w:p>
    <w:bookmarkEnd w:id="950"/>
    <w:bookmarkStart w:name="z1118" w:id="951"/>
    <w:p>
      <w:pPr>
        <w:spacing w:after="0"/>
        <w:ind w:left="0"/>
        <w:jc w:val="both"/>
      </w:pPr>
      <w:r>
        <w:rPr>
          <w:rFonts w:ascii="Times New Roman"/>
          <w:b w:val="false"/>
          <w:i w:val="false"/>
          <w:color w:val="000000"/>
          <w:sz w:val="28"/>
        </w:rPr>
        <w:t>
      екінші бөліктегі "1 сәуірінен ерте емес, бірақ 1 маусымынан" деген сөздер "он бесінші сәуірінен ерте емес, бірақ бірінші шілдесінен" деген сөздермен ауыстырылсын;</w:t>
      </w:r>
    </w:p>
    <w:bookmarkEnd w:id="9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20" w:id="952"/>
    <w:p>
      <w:pPr>
        <w:spacing w:after="0"/>
        <w:ind w:left="0"/>
        <w:jc w:val="both"/>
      </w:pPr>
      <w:r>
        <w:rPr>
          <w:rFonts w:ascii="Times New Roman"/>
          <w:b w:val="false"/>
          <w:i w:val="false"/>
          <w:color w:val="000000"/>
          <w:sz w:val="28"/>
        </w:rPr>
        <w:t>
      "4. Қоршаған ортаны қорғау саласындағы уәкілетті орган есепті жылдан кейінгі жылдың бірінші қыркүйегіне дейін қосымша көміртегі квотасын алу үшін квоталау субъектісі ұсынған құжаттарды қарайды.";</w:t>
      </w:r>
    </w:p>
    <w:bookmarkEnd w:id="9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122" w:id="953"/>
    <w:p>
      <w:pPr>
        <w:spacing w:after="0"/>
        <w:ind w:left="0"/>
        <w:jc w:val="both"/>
      </w:pPr>
      <w:r>
        <w:rPr>
          <w:rFonts w:ascii="Times New Roman"/>
          <w:b w:val="false"/>
          <w:i w:val="false"/>
          <w:color w:val="000000"/>
          <w:sz w:val="28"/>
        </w:rPr>
        <w:t>
      мынадай мазмұндағы екінші бөлікпен толықтырылсын:</w:t>
      </w:r>
    </w:p>
    <w:bookmarkEnd w:id="953"/>
    <w:bookmarkStart w:name="z1123" w:id="954"/>
    <w:p>
      <w:pPr>
        <w:spacing w:after="0"/>
        <w:ind w:left="0"/>
        <w:jc w:val="both"/>
      </w:pPr>
      <w:r>
        <w:rPr>
          <w:rFonts w:ascii="Times New Roman"/>
          <w:b w:val="false"/>
          <w:i w:val="false"/>
          <w:color w:val="000000"/>
          <w:sz w:val="28"/>
        </w:rPr>
        <w:t>
      "Квоталау субъектісі бес жұмыс күні ішінде пысықталған құжаттарды ұсынады.";</w:t>
      </w:r>
    </w:p>
    <w:bookmarkEnd w:id="954"/>
    <w:bookmarkStart w:name="z1124" w:id="955"/>
    <w:p>
      <w:pPr>
        <w:spacing w:after="0"/>
        <w:ind w:left="0"/>
        <w:jc w:val="both"/>
      </w:pPr>
      <w:r>
        <w:rPr>
          <w:rFonts w:ascii="Times New Roman"/>
          <w:b w:val="false"/>
          <w:i w:val="false"/>
          <w:color w:val="000000"/>
          <w:sz w:val="28"/>
        </w:rPr>
        <w:t>
      екінші бөліктегі "осы баптың 4-тармағында көрсетілген мерзімдерде" деген сөздер "алған кезден бастап он бес жұмыс күні ішінде" деген сөздермен ауыстырылсын;</w:t>
      </w:r>
    </w:p>
    <w:bookmarkEnd w:id="955"/>
    <w:bookmarkStart w:name="z1125" w:id="95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319-бап</w:t>
      </w:r>
      <w:r>
        <w:rPr>
          <w:rFonts w:ascii="Times New Roman"/>
          <w:b w:val="false"/>
          <w:i w:val="false"/>
          <w:color w:val="000000"/>
          <w:sz w:val="28"/>
        </w:rPr>
        <w:t xml:space="preserve"> мынадай мазмұндағы 5-тармақпен толықтырылсын:</w:t>
      </w:r>
    </w:p>
    <w:bookmarkEnd w:id="956"/>
    <w:bookmarkStart w:name="z1126" w:id="957"/>
    <w:p>
      <w:pPr>
        <w:spacing w:after="0"/>
        <w:ind w:left="0"/>
        <w:jc w:val="both"/>
      </w:pPr>
      <w:r>
        <w:rPr>
          <w:rFonts w:ascii="Times New Roman"/>
          <w:b w:val="false"/>
          <w:i w:val="false"/>
          <w:color w:val="000000"/>
          <w:sz w:val="28"/>
        </w:rPr>
        <w:t xml:space="preserve">
      "5. Облыстардың, республикалық маңызы бар қалалардың және астананың жергілікті өкілді органдары тиісті облыстардың, республикалық маңызы бар қалалардың және астананың аумақтарында қалдықтардың пайда болуын болғызбау, оларды бөлек жинау, қайтадан пайдалануға дайындау, қайта өңдеу, кәдеге жарату және жою (құрту және (немесе) көму) жөніндегі қызметті реттеу және ұйымдастыру ерекшеліктерін қоршаған ортаны қорғау саласындағы уәкілетті органмен келісу бойынша белгілеуі мүмкін."; </w:t>
      </w:r>
    </w:p>
    <w:bookmarkEnd w:id="957"/>
    <w:bookmarkStart w:name="z1127" w:id="958"/>
    <w:p>
      <w:pPr>
        <w:spacing w:after="0"/>
        <w:ind w:left="0"/>
        <w:jc w:val="both"/>
      </w:pPr>
      <w:r>
        <w:rPr>
          <w:rFonts w:ascii="Times New Roman"/>
          <w:b w:val="false"/>
          <w:i w:val="false"/>
          <w:color w:val="000000"/>
          <w:sz w:val="28"/>
        </w:rPr>
        <w:t xml:space="preserve">
      15) 333-баптың </w:t>
      </w:r>
      <w:r>
        <w:rPr>
          <w:rFonts w:ascii="Times New Roman"/>
          <w:b w:val="false"/>
          <w:i w:val="false"/>
          <w:color w:val="000000"/>
          <w:sz w:val="28"/>
        </w:rPr>
        <w:t>2-тармағындағы</w:t>
      </w:r>
      <w:r>
        <w:rPr>
          <w:rFonts w:ascii="Times New Roman"/>
          <w:b w:val="false"/>
          <w:i w:val="false"/>
          <w:color w:val="000000"/>
          <w:sz w:val="28"/>
        </w:rPr>
        <w:t xml:space="preserve"> "жоғалтуы мүмкін" деген сөздер "жоғалтатын" деген сөзбен ауыстырылсын;</w:t>
      </w:r>
    </w:p>
    <w:bookmarkEnd w:id="958"/>
    <w:bookmarkStart w:name="z1128" w:id="959"/>
    <w:p>
      <w:pPr>
        <w:spacing w:after="0"/>
        <w:ind w:left="0"/>
        <w:jc w:val="both"/>
      </w:pPr>
      <w:r>
        <w:rPr>
          <w:rFonts w:ascii="Times New Roman"/>
          <w:b w:val="false"/>
          <w:i w:val="false"/>
          <w:color w:val="000000"/>
          <w:sz w:val="28"/>
        </w:rPr>
        <w:t xml:space="preserve">
      16) 337-баптың </w:t>
      </w:r>
      <w:r>
        <w:rPr>
          <w:rFonts w:ascii="Times New Roman"/>
          <w:b w:val="false"/>
          <w:i w:val="false"/>
          <w:color w:val="000000"/>
          <w:sz w:val="28"/>
        </w:rPr>
        <w:t>6-тармағы</w:t>
      </w:r>
      <w:r>
        <w:rPr>
          <w:rFonts w:ascii="Times New Roman"/>
          <w:b w:val="false"/>
          <w:i w:val="false"/>
          <w:color w:val="000000"/>
          <w:sz w:val="28"/>
        </w:rPr>
        <w:t xml:space="preserve"> "сұрыптау" деген сөзден кейін "; меншікті қауіпті емес қалдықтарын қалпына келтіру және (немесе) жою" деген сөздермен толықтырылсын;</w:t>
      </w:r>
    </w:p>
    <w:bookmarkEnd w:id="959"/>
    <w:bookmarkStart w:name="z1129" w:id="960"/>
    <w:p>
      <w:pPr>
        <w:spacing w:after="0"/>
        <w:ind w:left="0"/>
        <w:jc w:val="both"/>
      </w:pPr>
      <w:r>
        <w:rPr>
          <w:rFonts w:ascii="Times New Roman"/>
          <w:b w:val="false"/>
          <w:i w:val="false"/>
          <w:color w:val="000000"/>
          <w:sz w:val="28"/>
        </w:rPr>
        <w:t xml:space="preserve">
      17) 353-баптың </w:t>
      </w:r>
      <w:r>
        <w:rPr>
          <w:rFonts w:ascii="Times New Roman"/>
          <w:b w:val="false"/>
          <w:i w:val="false"/>
          <w:color w:val="000000"/>
          <w:sz w:val="28"/>
        </w:rPr>
        <w:t>3-тармағы</w:t>
      </w:r>
      <w:r>
        <w:rPr>
          <w:rFonts w:ascii="Times New Roman"/>
          <w:b w:val="false"/>
          <w:i w:val="false"/>
          <w:color w:val="000000"/>
          <w:sz w:val="28"/>
        </w:rPr>
        <w:t xml:space="preserve"> "пайдалану" деген сөзден кейін "қоқыс газын түзуге қабілетті емес қауіпті қалдықтарды көму жүргізілетін полигондарды қоспағанда," деген сөздермен толықтырылсын;</w:t>
      </w:r>
    </w:p>
    <w:bookmarkEnd w:id="960"/>
    <w:bookmarkStart w:name="z1130" w:id="961"/>
    <w:p>
      <w:pPr>
        <w:spacing w:after="0"/>
        <w:ind w:left="0"/>
        <w:jc w:val="both"/>
      </w:pPr>
      <w:r>
        <w:rPr>
          <w:rFonts w:ascii="Times New Roman"/>
          <w:b w:val="false"/>
          <w:i w:val="false"/>
          <w:color w:val="000000"/>
          <w:sz w:val="28"/>
        </w:rPr>
        <w:t xml:space="preserve">
      18) 359-баптың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бөлігіндегі "Қоршаған" деген сөз "Экологиялық рұқсатта лимиттер белгілеу және қоршаған" деген сөздермен ауыстырылсын;</w:t>
      </w:r>
    </w:p>
    <w:bookmarkEnd w:id="961"/>
    <w:bookmarkStart w:name="z1131" w:id="962"/>
    <w:p>
      <w:pPr>
        <w:spacing w:after="0"/>
        <w:ind w:left="0"/>
        <w:jc w:val="both"/>
      </w:pPr>
      <w:r>
        <w:rPr>
          <w:rFonts w:ascii="Times New Roman"/>
          <w:b w:val="false"/>
          <w:i w:val="false"/>
          <w:color w:val="000000"/>
          <w:sz w:val="28"/>
        </w:rPr>
        <w:t xml:space="preserve">
      19) 360-баптың </w:t>
      </w:r>
      <w:r>
        <w:rPr>
          <w:rFonts w:ascii="Times New Roman"/>
          <w:b w:val="false"/>
          <w:i w:val="false"/>
          <w:color w:val="000000"/>
          <w:sz w:val="28"/>
        </w:rPr>
        <w:t>1-тармағы</w:t>
      </w:r>
      <w:r>
        <w:rPr>
          <w:rFonts w:ascii="Times New Roman"/>
          <w:b w:val="false"/>
          <w:i w:val="false"/>
          <w:color w:val="000000"/>
          <w:sz w:val="28"/>
        </w:rPr>
        <w:t xml:space="preserve"> "операторы" деген сөзден кейін "осы Кодекстің 335-бабының 1-тармағында көзделген қағидаларға сәйкес" деген сөздермен толықтырылсын;</w:t>
      </w:r>
    </w:p>
    <w:bookmarkEnd w:id="962"/>
    <w:bookmarkStart w:name="z1132" w:id="96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368-бапта</w:t>
      </w:r>
      <w:r>
        <w:rPr>
          <w:rFonts w:ascii="Times New Roman"/>
          <w:b w:val="false"/>
          <w:i w:val="false"/>
          <w:color w:val="000000"/>
          <w:sz w:val="28"/>
        </w:rPr>
        <w:t>:</w:t>
      </w:r>
    </w:p>
    <w:bookmarkEnd w:id="9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3-тармақтардағы</w:t>
      </w:r>
      <w:r>
        <w:rPr>
          <w:rFonts w:ascii="Times New Roman"/>
          <w:b w:val="false"/>
          <w:i w:val="false"/>
          <w:color w:val="000000"/>
          <w:sz w:val="28"/>
        </w:rPr>
        <w:t xml:space="preserve"> "Тұрмыстық қатты" деген сөздер "Коммуналдық"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135" w:id="964"/>
    <w:p>
      <w:pPr>
        <w:spacing w:after="0"/>
        <w:ind w:left="0"/>
        <w:jc w:val="both"/>
      </w:pPr>
      <w:r>
        <w:rPr>
          <w:rFonts w:ascii="Times New Roman"/>
          <w:b w:val="false"/>
          <w:i w:val="false"/>
          <w:color w:val="000000"/>
          <w:sz w:val="28"/>
        </w:rPr>
        <w:t xml:space="preserve">
      бірінші абзацтағы және </w:t>
      </w:r>
      <w:r>
        <w:rPr>
          <w:rFonts w:ascii="Times New Roman"/>
          <w:b w:val="false"/>
          <w:i w:val="false"/>
          <w:color w:val="000000"/>
          <w:sz w:val="28"/>
        </w:rPr>
        <w:t>1) тармақшадағы</w:t>
      </w:r>
      <w:r>
        <w:rPr>
          <w:rFonts w:ascii="Times New Roman"/>
          <w:b w:val="false"/>
          <w:i w:val="false"/>
          <w:color w:val="000000"/>
          <w:sz w:val="28"/>
        </w:rPr>
        <w:t xml:space="preserve"> "Тұрмыстық қатты", "тұрмыстық қатты" деген сөздер тиісінше "Коммуналдық", "коммуналдық" деген сөздермен ауыстырылсын;</w:t>
      </w:r>
    </w:p>
    <w:bookmarkEnd w:id="9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137" w:id="965"/>
    <w:p>
      <w:pPr>
        <w:spacing w:after="0"/>
        <w:ind w:left="0"/>
        <w:jc w:val="both"/>
      </w:pPr>
      <w:r>
        <w:rPr>
          <w:rFonts w:ascii="Times New Roman"/>
          <w:b w:val="false"/>
          <w:i w:val="false"/>
          <w:color w:val="000000"/>
          <w:sz w:val="28"/>
        </w:rPr>
        <w:t>
      "тұрмыстық қатты қалдықтармен жұмыс істеу" деген сөздер "коммуналдық қалдықтарды басқару" деген сөздермен ауыстырылсын;</w:t>
      </w:r>
    </w:p>
    <w:bookmarkEnd w:id="965"/>
    <w:bookmarkStart w:name="z1138" w:id="966"/>
    <w:p>
      <w:pPr>
        <w:spacing w:after="0"/>
        <w:ind w:left="0"/>
        <w:jc w:val="both"/>
      </w:pPr>
      <w:r>
        <w:rPr>
          <w:rFonts w:ascii="Times New Roman"/>
          <w:b w:val="false"/>
          <w:i w:val="false"/>
          <w:color w:val="000000"/>
          <w:sz w:val="28"/>
        </w:rPr>
        <w:t>
      "тұрмыстық қатты" деген сөздер "коммуналдық" деген сөзбен ауыстырылсын;</w:t>
      </w:r>
    </w:p>
    <w:bookmarkEnd w:id="9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"Тұрмыстық қатты" деген сөздер "Коммуналдық" деген сөзбен ауыстырылсын;</w:t>
      </w:r>
    </w:p>
    <w:bookmarkStart w:name="z1140" w:id="967"/>
    <w:p>
      <w:pPr>
        <w:spacing w:after="0"/>
        <w:ind w:left="0"/>
        <w:jc w:val="both"/>
      </w:pPr>
      <w:r>
        <w:rPr>
          <w:rFonts w:ascii="Times New Roman"/>
          <w:b w:val="false"/>
          <w:i w:val="false"/>
          <w:color w:val="000000"/>
          <w:sz w:val="28"/>
        </w:rPr>
        <w:t xml:space="preserve">
      21) 369-баптың </w:t>
      </w:r>
      <w:r>
        <w:rPr>
          <w:rFonts w:ascii="Times New Roman"/>
          <w:b w:val="false"/>
          <w:i w:val="false"/>
          <w:color w:val="000000"/>
          <w:sz w:val="28"/>
        </w:rPr>
        <w:t>7-тармағы</w:t>
      </w:r>
      <w:r>
        <w:rPr>
          <w:rFonts w:ascii="Times New Roman"/>
          <w:b w:val="false"/>
          <w:i w:val="false"/>
          <w:color w:val="000000"/>
          <w:sz w:val="28"/>
        </w:rPr>
        <w:t xml:space="preserve"> мынадай мазмұндағы екінші бөлікпен толықтырылсын:</w:t>
      </w:r>
    </w:p>
    <w:bookmarkEnd w:id="967"/>
    <w:bookmarkStart w:name="z1141" w:id="968"/>
    <w:p>
      <w:pPr>
        <w:spacing w:after="0"/>
        <w:ind w:left="0"/>
        <w:jc w:val="both"/>
      </w:pPr>
      <w:r>
        <w:rPr>
          <w:rFonts w:ascii="Times New Roman"/>
          <w:b w:val="false"/>
          <w:i w:val="false"/>
          <w:color w:val="000000"/>
          <w:sz w:val="28"/>
        </w:rPr>
        <w:t>
      "Радиациялық қауіпсіздікті қамтамасыз ету саласындағы мемлекеттік бақылауды және қадағалауды атом энергиясын пайдалану саласындағы уәкілетті орган Қазақстан Республикасының Кәсіпкерлік кодексіне сәйкес тексеру және бақылау және қадағалау субъектісіне (объектісіне) бару арқылы профилактикалық бақылау нысанында жүзеге асырады.";</w:t>
      </w:r>
    </w:p>
    <w:bookmarkEnd w:id="968"/>
    <w:bookmarkStart w:name="z1142" w:id="96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418-бап</w:t>
      </w:r>
      <w:r>
        <w:rPr>
          <w:rFonts w:ascii="Times New Roman"/>
          <w:b w:val="false"/>
          <w:i w:val="false"/>
          <w:color w:val="000000"/>
          <w:sz w:val="28"/>
        </w:rPr>
        <w:t xml:space="preserve"> мынадай мазмұндағы 20-тармақпен толықтырылсын:</w:t>
      </w:r>
    </w:p>
    <w:bookmarkEnd w:id="969"/>
    <w:bookmarkStart w:name="z1143" w:id="970"/>
    <w:p>
      <w:pPr>
        <w:spacing w:after="0"/>
        <w:ind w:left="0"/>
        <w:jc w:val="both"/>
      </w:pPr>
      <w:r>
        <w:rPr>
          <w:rFonts w:ascii="Times New Roman"/>
          <w:b w:val="false"/>
          <w:i w:val="false"/>
          <w:color w:val="000000"/>
          <w:sz w:val="28"/>
        </w:rPr>
        <w:t>
      "20. Осы Кодекстің 319-бабының 5-тармағы 2027 жылғы 1 қаңтарға дейін Алматы және Астана қалаларының аумағында ғана қолданылады деп белгіленсін.";</w:t>
      </w:r>
    </w:p>
    <w:bookmarkEnd w:id="970"/>
    <w:bookmarkStart w:name="z1144" w:id="97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1-қосымшада</w:t>
      </w:r>
      <w:r>
        <w:rPr>
          <w:rFonts w:ascii="Times New Roman"/>
          <w:b w:val="false"/>
          <w:i w:val="false"/>
          <w:color w:val="000000"/>
          <w:sz w:val="28"/>
        </w:rPr>
        <w:t>:</w:t>
      </w:r>
    </w:p>
    <w:bookmarkEnd w:id="9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1-бөлімнің</w:t>
      </w:r>
      <w:r>
        <w:rPr>
          <w:rFonts w:ascii="Times New Roman"/>
          <w:b w:val="false"/>
          <w:i w:val="false"/>
          <w:color w:val="000000"/>
          <w:sz w:val="28"/>
        </w:rPr>
        <w:t xml:space="preserve"> 2.5-тармағы "бүлінген жерлерді" деген сөздер "осы бөлімде көрсетілген бүлінген жерлерді"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2-бөлімнің</w:t>
      </w:r>
      <w:r>
        <w:rPr>
          <w:rFonts w:ascii="Times New Roman"/>
          <w:b w:val="false"/>
          <w:i w:val="false"/>
          <w:color w:val="000000"/>
          <w:sz w:val="28"/>
        </w:rPr>
        <w:t xml:space="preserve"> 2.10-тармағы "бүлінген жерлерді" деген сөздер "осы бөлімде көрсетілген бүлінген жерлерді" деген сөздермен ауыстырылсын;</w:t>
      </w:r>
    </w:p>
    <w:bookmarkStart w:name="z1147" w:id="972"/>
    <w:p>
      <w:pPr>
        <w:spacing w:after="0"/>
        <w:ind w:left="0"/>
        <w:jc w:val="both"/>
      </w:pPr>
      <w:r>
        <w:rPr>
          <w:rFonts w:ascii="Times New Roman"/>
          <w:b w:val="false"/>
          <w:i w:val="false"/>
          <w:color w:val="000000"/>
          <w:sz w:val="28"/>
        </w:rPr>
        <w:t xml:space="preserve">
      24) 2-қосымшаның </w:t>
      </w:r>
      <w:r>
        <w:rPr>
          <w:rFonts w:ascii="Times New Roman"/>
          <w:b w:val="false"/>
          <w:i w:val="false"/>
          <w:color w:val="000000"/>
          <w:sz w:val="28"/>
        </w:rPr>
        <w:t>1-бөлімінің</w:t>
      </w:r>
      <w:r>
        <w:rPr>
          <w:rFonts w:ascii="Times New Roman"/>
          <w:b w:val="false"/>
          <w:i w:val="false"/>
          <w:color w:val="000000"/>
          <w:sz w:val="28"/>
        </w:rPr>
        <w:t xml:space="preserve"> 2.2-тармағы "шойын" деген сөзден кейін ", ферроқорытпалар" деген сөзбен толықтырылсын.</w:t>
      </w:r>
    </w:p>
    <w:bookmarkEnd w:id="972"/>
    <w:bookmarkStart w:name="z1148" w:id="973"/>
    <w:p>
      <w:pPr>
        <w:spacing w:after="0"/>
        <w:ind w:left="0"/>
        <w:jc w:val="both"/>
      </w:pPr>
      <w:r>
        <w:rPr>
          <w:rFonts w:ascii="Times New Roman"/>
          <w:b w:val="false"/>
          <w:i w:val="false"/>
          <w:color w:val="000000"/>
          <w:sz w:val="28"/>
        </w:rPr>
        <w:t xml:space="preserve">
      12. 2023 жылғы 20 сәуірдегі Қазақстан Республикасының </w:t>
      </w:r>
      <w:r>
        <w:rPr>
          <w:rFonts w:ascii="Times New Roman"/>
          <w:b w:val="false"/>
          <w:i w:val="false"/>
          <w:color w:val="000000"/>
          <w:sz w:val="28"/>
        </w:rPr>
        <w:t>Әлеуметтік кодексіне</w:t>
      </w:r>
      <w:r>
        <w:rPr>
          <w:rFonts w:ascii="Times New Roman"/>
          <w:b w:val="false"/>
          <w:i w:val="false"/>
          <w:color w:val="000000"/>
          <w:sz w:val="28"/>
        </w:rPr>
        <w:t>:</w:t>
      </w:r>
    </w:p>
    <w:bookmarkEnd w:id="973"/>
    <w:bookmarkStart w:name="z1149" w:id="974"/>
    <w:p>
      <w:pPr>
        <w:spacing w:after="0"/>
        <w:ind w:left="0"/>
        <w:jc w:val="both"/>
      </w:pPr>
      <w:r>
        <w:rPr>
          <w:rFonts w:ascii="Times New Roman"/>
          <w:b w:val="false"/>
          <w:i w:val="false"/>
          <w:color w:val="000000"/>
          <w:sz w:val="28"/>
        </w:rPr>
        <w:t xml:space="preserve">
      1) 251-баптың </w:t>
      </w:r>
      <w:r>
        <w:rPr>
          <w:rFonts w:ascii="Times New Roman"/>
          <w:b w:val="false"/>
          <w:i w:val="false"/>
          <w:color w:val="000000"/>
          <w:sz w:val="28"/>
        </w:rPr>
        <w:t>3-тармағының</w:t>
      </w:r>
      <w:r>
        <w:rPr>
          <w:rFonts w:ascii="Times New Roman"/>
          <w:b w:val="false"/>
          <w:i w:val="false"/>
          <w:color w:val="000000"/>
          <w:sz w:val="28"/>
        </w:rPr>
        <w:t xml:space="preserve"> екінші абзацы мынадай редакцияда жазылсын:</w:t>
      </w:r>
    </w:p>
    <w:bookmarkEnd w:id="974"/>
    <w:bookmarkStart w:name="z1150" w:id="975"/>
    <w:p>
      <w:pPr>
        <w:spacing w:after="0"/>
        <w:ind w:left="0"/>
        <w:jc w:val="both"/>
      </w:pPr>
      <w:r>
        <w:rPr>
          <w:rFonts w:ascii="Times New Roman"/>
          <w:b w:val="false"/>
          <w:i w:val="false"/>
          <w:color w:val="000000"/>
          <w:sz w:val="28"/>
        </w:rPr>
        <w:t>
      "2024 жылғы 1 қаңтардан бастап – 6,95 пайызды;";</w:t>
      </w:r>
    </w:p>
    <w:bookmarkEnd w:id="975"/>
    <w:bookmarkStart w:name="z1151" w:id="976"/>
    <w:p>
      <w:pPr>
        <w:spacing w:after="0"/>
        <w:ind w:left="0"/>
        <w:jc w:val="both"/>
      </w:pPr>
      <w:r>
        <w:rPr>
          <w:rFonts w:ascii="Times New Roman"/>
          <w:b w:val="false"/>
          <w:i w:val="false"/>
          <w:color w:val="000000"/>
          <w:sz w:val="28"/>
        </w:rPr>
        <w:t xml:space="preserve">
      2) 258-баптың </w:t>
      </w:r>
      <w:r>
        <w:rPr>
          <w:rFonts w:ascii="Times New Roman"/>
          <w:b w:val="false"/>
          <w:i w:val="false"/>
          <w:color w:val="000000"/>
          <w:sz w:val="28"/>
        </w:rPr>
        <w:t>4-тармағында</w:t>
      </w:r>
      <w:r>
        <w:rPr>
          <w:rFonts w:ascii="Times New Roman"/>
          <w:b w:val="false"/>
          <w:i w:val="false"/>
          <w:color w:val="000000"/>
          <w:sz w:val="28"/>
        </w:rPr>
        <w:t>:</w:t>
      </w:r>
    </w:p>
    <w:bookmarkEnd w:id="976"/>
    <w:bookmarkStart w:name="z1152" w:id="977"/>
    <w:p>
      <w:pPr>
        <w:spacing w:after="0"/>
        <w:ind w:left="0"/>
        <w:jc w:val="both"/>
      </w:pPr>
      <w:r>
        <w:rPr>
          <w:rFonts w:ascii="Times New Roman"/>
          <w:b w:val="false"/>
          <w:i w:val="false"/>
          <w:color w:val="000000"/>
          <w:sz w:val="28"/>
        </w:rPr>
        <w:t>
      "және бармай" деген сөздер алып тасталсын;</w:t>
      </w:r>
    </w:p>
    <w:bookmarkEnd w:id="977"/>
    <w:bookmarkStart w:name="z1153" w:id="978"/>
    <w:p>
      <w:pPr>
        <w:spacing w:after="0"/>
        <w:ind w:left="0"/>
        <w:jc w:val="both"/>
      </w:pPr>
      <w:r>
        <w:rPr>
          <w:rFonts w:ascii="Times New Roman"/>
          <w:b w:val="false"/>
          <w:i w:val="false"/>
          <w:color w:val="000000"/>
          <w:sz w:val="28"/>
        </w:rPr>
        <w:t>
      "жоспардан тыс" деген сөздер алып тасталсын.</w:t>
      </w:r>
    </w:p>
    <w:bookmarkEnd w:id="978"/>
    <w:bookmarkStart w:name="z1154" w:id="979"/>
    <w:p>
      <w:pPr>
        <w:spacing w:after="0"/>
        <w:ind w:left="0"/>
        <w:jc w:val="both"/>
      </w:pPr>
      <w:r>
        <w:rPr>
          <w:rFonts w:ascii="Times New Roman"/>
          <w:b w:val="false"/>
          <w:i w:val="false"/>
          <w:color w:val="000000"/>
          <w:sz w:val="28"/>
        </w:rPr>
        <w:t xml:space="preserve">
      13. "Жаппай саяси қуғын-сүргiндер құрбандарын ақтау туралы" 1993 жылғы 14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бірінші бөлігіндегі "прокуратура органдарының тапсырмалары" деген сөздер "прокурордың талаптары" деген сөздермен ауыстырылсын.</w:t>
      </w:r>
    </w:p>
    <w:bookmarkStart w:name="z1156" w:id="980"/>
    <w:p>
      <w:pPr>
        <w:spacing w:after="0"/>
        <w:ind w:left="0"/>
        <w:jc w:val="both"/>
      </w:pPr>
      <w:r>
        <w:rPr>
          <w:rFonts w:ascii="Times New Roman"/>
          <w:b w:val="false"/>
          <w:i w:val="false"/>
          <w:color w:val="000000"/>
          <w:sz w:val="28"/>
        </w:rPr>
        <w:t xml:space="preserve">
      14.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25-1-бап</w:t>
      </w:r>
      <w:r>
        <w:rPr>
          <w:rFonts w:ascii="Times New Roman"/>
          <w:b w:val="false"/>
          <w:i w:val="false"/>
          <w:color w:val="000000"/>
          <w:sz w:val="28"/>
        </w:rPr>
        <w:t xml:space="preserve"> алып тасталсын.</w:t>
      </w:r>
    </w:p>
    <w:bookmarkStart w:name="z1158" w:id="981"/>
    <w:p>
      <w:pPr>
        <w:spacing w:after="0"/>
        <w:ind w:left="0"/>
        <w:jc w:val="both"/>
      </w:pPr>
      <w:r>
        <w:rPr>
          <w:rFonts w:ascii="Times New Roman"/>
          <w:b w:val="false"/>
          <w:i w:val="false"/>
          <w:color w:val="000000"/>
          <w:sz w:val="28"/>
        </w:rPr>
        <w:t xml:space="preserve">
      15.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81"/>
    <w:bookmarkStart w:name="z1159" w:id="982"/>
    <w:p>
      <w:pPr>
        <w:spacing w:after="0"/>
        <w:ind w:left="0"/>
        <w:jc w:val="both"/>
      </w:pPr>
      <w:r>
        <w:rPr>
          <w:rFonts w:ascii="Times New Roman"/>
          <w:b w:val="false"/>
          <w:i w:val="false"/>
          <w:color w:val="000000"/>
          <w:sz w:val="28"/>
        </w:rPr>
        <w:t xml:space="preserve">
      56-баптың бірінші бөлігінің </w:t>
      </w:r>
      <w:r>
        <w:rPr>
          <w:rFonts w:ascii="Times New Roman"/>
          <w:b w:val="false"/>
          <w:i w:val="false"/>
          <w:color w:val="000000"/>
          <w:sz w:val="28"/>
        </w:rPr>
        <w:t>8) тармақшасындағы</w:t>
      </w:r>
      <w:r>
        <w:rPr>
          <w:rFonts w:ascii="Times New Roman"/>
          <w:b w:val="false"/>
          <w:i w:val="false"/>
          <w:color w:val="000000"/>
          <w:sz w:val="28"/>
        </w:rPr>
        <w:t xml:space="preserve"> "арнайы валюталық режим" деген сөздер "төлем балансын қорғау жөніндегі шаралар" деген сөздермен ауыстырылсын.</w:t>
      </w:r>
    </w:p>
    <w:bookmarkEnd w:id="982"/>
    <w:bookmarkStart w:name="z1160" w:id="983"/>
    <w:p>
      <w:pPr>
        <w:spacing w:after="0"/>
        <w:ind w:left="0"/>
        <w:jc w:val="both"/>
      </w:pPr>
      <w:r>
        <w:rPr>
          <w:rFonts w:ascii="Times New Roman"/>
          <w:b w:val="false"/>
          <w:i w:val="false"/>
          <w:color w:val="000000"/>
          <w:sz w:val="28"/>
        </w:rPr>
        <w:t xml:space="preserve">
      16. "Заңды тұлғаларды мемлекеттік тіркеу және филиалдар мен өкілдіктерді есептік тіркеу туралы" 1995 жылғы 17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83"/>
    <w:bookmarkStart w:name="z1161" w:id="9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5-2-бапта</w:t>
      </w:r>
      <w:r>
        <w:rPr>
          <w:rFonts w:ascii="Times New Roman"/>
          <w:b w:val="false"/>
          <w:i w:val="false"/>
          <w:color w:val="000000"/>
          <w:sz w:val="28"/>
        </w:rPr>
        <w:t>:</w:t>
      </w:r>
    </w:p>
    <w:bookmarkEnd w:id="9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"кодексіне сәйкес" деген сөздерден кейін "жоспардан тыс тексеру және бақылау субъектісіне (объектісіне) бару арқылы профилактикалық бақылау нысанында"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алып тасталсын;</w:t>
      </w:r>
    </w:p>
    <w:bookmarkStart w:name="z1164" w:id="9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бірінші бөлігіндегі "қазақ және орыс тiлдерiнде жасалған және екі данада" деген сөздер "қазақ және орыс тiлдерiнде электрондық нұсқада" деген сөздермен ауыстырылсын;</w:t>
      </w:r>
    </w:p>
    <w:bookmarkEnd w:id="985"/>
    <w:bookmarkStart w:name="z1165" w:id="9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6-2-баптың</w:t>
      </w:r>
      <w:r>
        <w:rPr>
          <w:rFonts w:ascii="Times New Roman"/>
          <w:b w:val="false"/>
          <w:i w:val="false"/>
          <w:color w:val="000000"/>
          <w:sz w:val="28"/>
        </w:rPr>
        <w:t xml:space="preserve"> төртінші бөлігіндегі "екі данада" деген сөздер "электрондық нұсқада" деген сөздермен ауыстырылсын; </w:t>
      </w:r>
    </w:p>
    <w:bookmarkEnd w:id="986"/>
    <w:bookmarkStart w:name="z1166" w:id="987"/>
    <w:p>
      <w:pPr>
        <w:spacing w:after="0"/>
        <w:ind w:left="0"/>
        <w:jc w:val="both"/>
      </w:pPr>
      <w:r>
        <w:rPr>
          <w:rFonts w:ascii="Times New Roman"/>
          <w:b w:val="false"/>
          <w:i w:val="false"/>
          <w:color w:val="000000"/>
          <w:sz w:val="28"/>
        </w:rPr>
        <w:t xml:space="preserve">
      4) 14-баптың үшінші бөлігінің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987"/>
    <w:bookmarkStart w:name="z1167" w:id="988"/>
    <w:p>
      <w:pPr>
        <w:spacing w:after="0"/>
        <w:ind w:left="0"/>
        <w:jc w:val="both"/>
      </w:pPr>
      <w:r>
        <w:rPr>
          <w:rFonts w:ascii="Times New Roman"/>
          <w:b w:val="false"/>
          <w:i w:val="false"/>
          <w:color w:val="000000"/>
          <w:sz w:val="28"/>
        </w:rPr>
        <w:t>
      "3) жеке кәсіпкерлік субъектісіне жатпайтын заңды тұлғаның, филиалдың (өкілдіктің) енгізілген өзгерістер мен толықтырулар бар электрондық нұсқадағы құрылтай құжаты не құрылтай құжаттарына енгізілген өзгерістер мен толықтырулардың мәтіні ұсынылады.</w:t>
      </w:r>
    </w:p>
    <w:bookmarkEnd w:id="988"/>
    <w:bookmarkStart w:name="z1168" w:id="989"/>
    <w:p>
      <w:pPr>
        <w:spacing w:after="0"/>
        <w:ind w:left="0"/>
        <w:jc w:val="both"/>
      </w:pPr>
      <w:r>
        <w:rPr>
          <w:rFonts w:ascii="Times New Roman"/>
          <w:b w:val="false"/>
          <w:i w:val="false"/>
          <w:color w:val="000000"/>
          <w:sz w:val="28"/>
        </w:rPr>
        <w:t>
      Саяси партиялар мен діни бірлестіктер енгізілген өзгерістер мен толықтырулар бар құрылтай құжаттарының екі данасын не саяси партиялар мен діни бірлестіктердің құрылтай құжаттарына енгізілген өзгерістер мен толықтырулардың мәтінін ұсынады;";</w:t>
      </w:r>
    </w:p>
    <w:bookmarkEnd w:id="989"/>
    <w:bookmarkStart w:name="z1169" w:id="990"/>
    <w:p>
      <w:pPr>
        <w:spacing w:after="0"/>
        <w:ind w:left="0"/>
        <w:jc w:val="both"/>
      </w:pPr>
      <w:r>
        <w:rPr>
          <w:rFonts w:ascii="Times New Roman"/>
          <w:b w:val="false"/>
          <w:i w:val="false"/>
          <w:color w:val="000000"/>
          <w:sz w:val="28"/>
        </w:rPr>
        <w:t xml:space="preserve">
      5) 14-1-баптың бесінші бөлігінің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990"/>
    <w:bookmarkStart w:name="z1170" w:id="991"/>
    <w:p>
      <w:pPr>
        <w:spacing w:after="0"/>
        <w:ind w:left="0"/>
        <w:jc w:val="both"/>
      </w:pPr>
      <w:r>
        <w:rPr>
          <w:rFonts w:ascii="Times New Roman"/>
          <w:b w:val="false"/>
          <w:i w:val="false"/>
          <w:color w:val="000000"/>
          <w:sz w:val="28"/>
        </w:rPr>
        <w:t>
      "3) заңды тұлғаның мөрімен бекемделген, жеке кәсіпкерлік субъектісіне жатпайтын заңды тұлғаның, филиалдың (өкілдіктің) енгізілген өзгерістер мен толықтырулар бар электрондық нұсқадағы құрылтай құжаты не құрылтай құжаттарына енгізілген өзгерістер мен толықтырулардың мәтіні ұсынылады.</w:t>
      </w:r>
    </w:p>
    <w:bookmarkEnd w:id="991"/>
    <w:bookmarkStart w:name="z1171" w:id="992"/>
    <w:p>
      <w:pPr>
        <w:spacing w:after="0"/>
        <w:ind w:left="0"/>
        <w:jc w:val="both"/>
      </w:pPr>
      <w:r>
        <w:rPr>
          <w:rFonts w:ascii="Times New Roman"/>
          <w:b w:val="false"/>
          <w:i w:val="false"/>
          <w:color w:val="000000"/>
          <w:sz w:val="28"/>
        </w:rPr>
        <w:t>
      Саяси партиялар мен діни бірлестіктер енгізілген өзгерістер мен толықтырулар бар құрылтай құжаттарының екі данасын не саяси партиялар мен діни бірлестіктердің құрылтай құжаттарына енгізілген өзгерістер мен толықтырулардың мәтінін ұсынады;";</w:t>
      </w:r>
    </w:p>
    <w:bookmarkEnd w:id="992"/>
    <w:bookmarkStart w:name="z1172" w:id="99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16-баптың</w:t>
      </w:r>
      <w:r>
        <w:rPr>
          <w:rFonts w:ascii="Times New Roman"/>
          <w:b w:val="false"/>
          <w:i w:val="false"/>
          <w:color w:val="000000"/>
          <w:sz w:val="28"/>
        </w:rPr>
        <w:t xml:space="preserve"> бірінші бөлігінің 5) тармақшасы алып тасталсын.</w:t>
      </w:r>
    </w:p>
    <w:bookmarkEnd w:id="993"/>
    <w:bookmarkStart w:name="z1173" w:id="994"/>
    <w:p>
      <w:pPr>
        <w:spacing w:after="0"/>
        <w:ind w:left="0"/>
        <w:jc w:val="both"/>
      </w:pPr>
      <w:r>
        <w:rPr>
          <w:rFonts w:ascii="Times New Roman"/>
          <w:b w:val="false"/>
          <w:i w:val="false"/>
          <w:color w:val="000000"/>
          <w:sz w:val="28"/>
        </w:rPr>
        <w:t xml:space="preserve">
      17. "Шаруашылық серіктестіктері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4-баптың</w:t>
      </w:r>
      <w:r>
        <w:rPr>
          <w:rFonts w:ascii="Times New Roman"/>
          <w:b w:val="false"/>
          <w:i w:val="false"/>
          <w:color w:val="000000"/>
          <w:sz w:val="28"/>
        </w:rPr>
        <w:t xml:space="preserve"> 8-тармағының үшінші бөлігіндегі "бағалы қағаздарды ұстаушылар тізілімдерінің жүйесін жүргізу жөніндегі қызметті жүзеге асыратын бағалы қағаздар нарығының кәсіби қатысушысы" деген сөздер "орталық депозитарий" деген сөздермен ауыстырылсын.</w:t>
      </w:r>
    </w:p>
    <w:bookmarkStart w:name="z1175" w:id="995"/>
    <w:p>
      <w:pPr>
        <w:spacing w:after="0"/>
        <w:ind w:left="0"/>
        <w:jc w:val="both"/>
      </w:pPr>
      <w:r>
        <w:rPr>
          <w:rFonts w:ascii="Times New Roman"/>
          <w:b w:val="false"/>
          <w:i w:val="false"/>
          <w:color w:val="000000"/>
          <w:sz w:val="28"/>
        </w:rPr>
        <w:t xml:space="preserve">
      18.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95"/>
    <w:bookmarkStart w:name="z1176" w:id="9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20-бапта</w:t>
      </w:r>
      <w:r>
        <w:rPr>
          <w:rFonts w:ascii="Times New Roman"/>
          <w:b w:val="false"/>
          <w:i w:val="false"/>
          <w:color w:val="000000"/>
          <w:sz w:val="28"/>
        </w:rPr>
        <w:t>:</w:t>
      </w:r>
    </w:p>
    <w:bookmarkEnd w:id="9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178" w:id="997"/>
    <w:p>
      <w:pPr>
        <w:spacing w:after="0"/>
        <w:ind w:left="0"/>
        <w:jc w:val="both"/>
      </w:pPr>
      <w:r>
        <w:rPr>
          <w:rFonts w:ascii="Times New Roman"/>
          <w:b w:val="false"/>
          <w:i w:val="false"/>
          <w:color w:val="000000"/>
          <w:sz w:val="28"/>
        </w:rPr>
        <w:t>
      жетінші бөлік "банктің атқарушы органының мүшесіне" деген сөздерден кейін "не банктің бас бухгалтерінің міндеттерін атқару банктің бас бухгалтерінің орынбасарына" деген сөздермен толықтырылсын;</w:t>
      </w:r>
    </w:p>
    <w:bookmarkEnd w:id="997"/>
    <w:bookmarkStart w:name="z1179" w:id="998"/>
    <w:p>
      <w:pPr>
        <w:spacing w:after="0"/>
        <w:ind w:left="0"/>
        <w:jc w:val="both"/>
      </w:pPr>
      <w:r>
        <w:rPr>
          <w:rFonts w:ascii="Times New Roman"/>
          <w:b w:val="false"/>
          <w:i w:val="false"/>
          <w:color w:val="000000"/>
          <w:sz w:val="28"/>
        </w:rPr>
        <w:t>
      мынадай мазмұндағы сегізінші бөлікпен толықтырылсын:</w:t>
      </w:r>
    </w:p>
    <w:bookmarkEnd w:id="998"/>
    <w:bookmarkStart w:name="z1180" w:id="999"/>
    <w:p>
      <w:pPr>
        <w:spacing w:after="0"/>
        <w:ind w:left="0"/>
        <w:jc w:val="both"/>
      </w:pPr>
      <w:r>
        <w:rPr>
          <w:rFonts w:ascii="Times New Roman"/>
          <w:b w:val="false"/>
          <w:i w:val="false"/>
          <w:color w:val="000000"/>
          <w:sz w:val="28"/>
        </w:rPr>
        <w:t>
      "Уәкілетті органмен келісілген кандидатураның болмауына байланысты осы тармақтың жетінші бөлігінде аталған тұлғаларға банктің атқарушы органы басшысының не банктің бас бухгалтерінің міндеттерін атқаруды (уақытша болмаған адамды алмастыруды) жиынтығында қатарынан он екі ай ішінде күнтізбелік бір жүз сексен күннен артық жүктеуге жол берілмейді.";</w:t>
      </w:r>
    </w:p>
    <w:bookmarkEnd w:id="999"/>
    <w:bookmarkStart w:name="z1181" w:id="1000"/>
    <w:p>
      <w:pPr>
        <w:spacing w:after="0"/>
        <w:ind w:left="0"/>
        <w:jc w:val="both"/>
      </w:pPr>
      <w:r>
        <w:rPr>
          <w:rFonts w:ascii="Times New Roman"/>
          <w:b w:val="false"/>
          <w:i w:val="false"/>
          <w:color w:val="000000"/>
          <w:sz w:val="28"/>
        </w:rPr>
        <w:t>
      мынадай мазмұндағы 16-тармақпен толықтырылсын:</w:t>
      </w:r>
    </w:p>
    <w:bookmarkEnd w:id="1000"/>
    <w:bookmarkStart w:name="z1182" w:id="1001"/>
    <w:p>
      <w:pPr>
        <w:spacing w:after="0"/>
        <w:ind w:left="0"/>
        <w:jc w:val="both"/>
      </w:pPr>
      <w:r>
        <w:rPr>
          <w:rFonts w:ascii="Times New Roman"/>
          <w:b w:val="false"/>
          <w:i w:val="false"/>
          <w:color w:val="000000"/>
          <w:sz w:val="28"/>
        </w:rPr>
        <w:t>
      "16. Осы баптың 3-тармағының 3), 4), 5) және 6) тармақшаларын қоспағанда, осы баптың талаптары банктің акцияларын тікелей иеленетін (дауыс беру, шешімді айқындау және (немесе) қабылдайтын шешімдерге шарттың күшіне қарай немесе өзгеше түрде ықпал ету мүмкіндігі бар) Қазақстан Республикасының резиденті-банк холдингінің акцияларын немесе жарғылық капиталына қатысу үлестерін иелену (дауыс беру, шешімді айқындау және (немесе) қабылдайтын шешімдерге шарттың күшіне қарай немесе өзгеше түрде ықпал ету мүмкіндігінің болуы) арқылы аталған банктің акцияларын жанама иеленетін (дауыс беру, шешімді айқындау және (немесе) қабылдайтын шешімдерге шарттың күшіне қарай немесе өзгеше түрде ықпал ету мүмкіндігі болатын) банк холдингтеріне қолданылмайды.";</w:t>
      </w:r>
    </w:p>
    <w:bookmarkEnd w:id="1001"/>
    <w:bookmarkStart w:name="z1183" w:id="1002"/>
    <w:p>
      <w:pPr>
        <w:spacing w:after="0"/>
        <w:ind w:left="0"/>
        <w:jc w:val="both"/>
      </w:pPr>
      <w:r>
        <w:rPr>
          <w:rFonts w:ascii="Times New Roman"/>
          <w:b w:val="false"/>
          <w:i w:val="false"/>
          <w:color w:val="000000"/>
          <w:sz w:val="28"/>
        </w:rPr>
        <w:t xml:space="preserve">
      2) 48-баптың </w:t>
      </w:r>
      <w:r>
        <w:rPr>
          <w:rFonts w:ascii="Times New Roman"/>
          <w:b w:val="false"/>
          <w:i w:val="false"/>
          <w:color w:val="000000"/>
          <w:sz w:val="28"/>
        </w:rPr>
        <w:t>1-тармағында</w:t>
      </w:r>
      <w:r>
        <w:rPr>
          <w:rFonts w:ascii="Times New Roman"/>
          <w:b w:val="false"/>
          <w:i w:val="false"/>
          <w:color w:val="000000"/>
          <w:sz w:val="28"/>
        </w:rPr>
        <w:t>:</w:t>
      </w:r>
    </w:p>
    <w:bookmarkEnd w:id="10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"заңды тұлғаның" деген сөздерден кейін ", Қазақстан Республикасы Ұлттық Банкінің банкноттарды, монеталар мен құндылықтарды инкассациялауға арналған лицензиясы негізінде банкноттарды, монеталар мен құндылықтарды инкассациялау айрықша қызметі болып табылатын заңды тұлғаның"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тармақшада</w:t>
      </w:r>
      <w:r>
        <w:rPr>
          <w:rFonts w:ascii="Times New Roman"/>
          <w:b w:val="false"/>
          <w:i w:val="false"/>
          <w:color w:val="000000"/>
          <w:sz w:val="28"/>
        </w:rPr>
        <w:t>:</w:t>
      </w:r>
    </w:p>
    <w:bookmarkStart w:name="z1186" w:id="1003"/>
    <w:p>
      <w:pPr>
        <w:spacing w:after="0"/>
        <w:ind w:left="0"/>
        <w:jc w:val="both"/>
      </w:pPr>
      <w:r>
        <w:rPr>
          <w:rFonts w:ascii="Times New Roman"/>
          <w:b w:val="false"/>
          <w:i w:val="false"/>
          <w:color w:val="000000"/>
          <w:sz w:val="28"/>
        </w:rPr>
        <w:t>
      "заңды тұлғаның" деген сөздерден кейін ", Қазақстан Республикасы Ұлттық Банкінің банкноттарды, монеталар мен құндылықтарды инкассациялауға арналған лицензиясы негізінде банкноттарды, монеталар мен құндылықтарды инкассациялау айрықша қызметі болып табылатын заңды тұлғаның" деген сөздермен толықтырылсын;</w:t>
      </w:r>
    </w:p>
    <w:bookmarkEnd w:id="1003"/>
    <w:bookmarkStart w:name="z1187" w:id="1004"/>
    <w:p>
      <w:pPr>
        <w:spacing w:after="0"/>
        <w:ind w:left="0"/>
        <w:jc w:val="both"/>
      </w:pPr>
      <w:r>
        <w:rPr>
          <w:rFonts w:ascii="Times New Roman"/>
          <w:b w:val="false"/>
          <w:i w:val="false"/>
          <w:color w:val="000000"/>
          <w:sz w:val="28"/>
        </w:rPr>
        <w:t>
      "жүзеге асыру" деген сөздерден кейін "және банкноттарды, монеталар мен құндылықтарды инкассациялау" деген сөздермен толықтырылсын;</w:t>
      </w:r>
    </w:p>
    <w:bookmarkEnd w:id="1004"/>
    <w:bookmarkStart w:name="z1188" w:id="1005"/>
    <w:p>
      <w:pPr>
        <w:spacing w:after="0"/>
        <w:ind w:left="0"/>
        <w:jc w:val="both"/>
      </w:pPr>
      <w:r>
        <w:rPr>
          <w:rFonts w:ascii="Times New Roman"/>
          <w:b w:val="false"/>
          <w:i w:val="false"/>
          <w:color w:val="000000"/>
          <w:sz w:val="28"/>
        </w:rPr>
        <w:t>
      мынадай мазмұндағы 13-1) тармақшамен толықтырылсын:</w:t>
      </w:r>
    </w:p>
    <w:bookmarkEnd w:id="1005"/>
    <w:bookmarkStart w:name="z1189" w:id="1006"/>
    <w:p>
      <w:pPr>
        <w:spacing w:after="0"/>
        <w:ind w:left="0"/>
        <w:jc w:val="both"/>
      </w:pPr>
      <w:r>
        <w:rPr>
          <w:rFonts w:ascii="Times New Roman"/>
          <w:b w:val="false"/>
          <w:i w:val="false"/>
          <w:color w:val="000000"/>
          <w:sz w:val="28"/>
        </w:rPr>
        <w:t>
      "13-1)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қызметін жүзеге асыратын заңды тұлғаның, Қазақстан Республикасы Ұлттық Банкінің банкноттарды, монеталарды және құндылықтарды инкассациялауға арналған лицензиясы негізінде банкноттарды, монеталарды және құндылықтарды инкассациялау айрықша қызметі болып табылатын заңды тұлғаның Қазақстан Республикасының Ұлттық Банкі тарапынан бақылау мен қадағалау жүргізуге кедергі келтіруі;";</w:t>
      </w:r>
    </w:p>
    <w:bookmarkEnd w:id="1006"/>
    <w:bookmarkStart w:name="z1190" w:id="1007"/>
    <w:p>
      <w:pPr>
        <w:spacing w:after="0"/>
        <w:ind w:left="0"/>
        <w:jc w:val="both"/>
      </w:pPr>
      <w:r>
        <w:rPr>
          <w:rFonts w:ascii="Times New Roman"/>
          <w:b w:val="false"/>
          <w:i w:val="false"/>
          <w:color w:val="000000"/>
          <w:sz w:val="28"/>
        </w:rPr>
        <w:t xml:space="preserve">
      3) 50-баптың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екінші сөйлеммен толықтырылсын:</w:t>
      </w:r>
    </w:p>
    <w:bookmarkEnd w:id="1007"/>
    <w:bookmarkStart w:name="z1191" w:id="1008"/>
    <w:p>
      <w:pPr>
        <w:spacing w:after="0"/>
        <w:ind w:left="0"/>
        <w:jc w:val="both"/>
      </w:pPr>
      <w:r>
        <w:rPr>
          <w:rFonts w:ascii="Times New Roman"/>
          <w:b w:val="false"/>
          <w:i w:val="false"/>
          <w:color w:val="000000"/>
          <w:sz w:val="28"/>
        </w:rPr>
        <w:t>
      "Егер банктік шоттың иесі жеке тұлға болса, осы жеке тұлғаның банктік шоттарының бар-жоғы және нөмірлері туралы анықтамалар оның бар, соның ішінде кәсіпкерлік қызметке байланысты шоттары бойынша банкке беріледі.".</w:t>
      </w:r>
    </w:p>
    <w:bookmarkEnd w:id="1008"/>
    <w:bookmarkStart w:name="z1192" w:id="1009"/>
    <w:p>
      <w:pPr>
        <w:spacing w:after="0"/>
        <w:ind w:left="0"/>
        <w:jc w:val="both"/>
      </w:pPr>
      <w:r>
        <w:rPr>
          <w:rFonts w:ascii="Times New Roman"/>
          <w:b w:val="false"/>
          <w:i w:val="false"/>
          <w:color w:val="000000"/>
          <w:sz w:val="28"/>
        </w:rPr>
        <w:t xml:space="preserve">
      19. "Жылжымайтын мүлiк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09"/>
    <w:bookmarkStart w:name="z1193" w:id="1010"/>
    <w:p>
      <w:pPr>
        <w:spacing w:after="0"/>
        <w:ind w:left="0"/>
        <w:jc w:val="both"/>
      </w:pPr>
      <w:r>
        <w:rPr>
          <w:rFonts w:ascii="Times New Roman"/>
          <w:b w:val="false"/>
          <w:i w:val="false"/>
          <w:color w:val="000000"/>
          <w:sz w:val="28"/>
        </w:rPr>
        <w:t xml:space="preserve">
      24-баптың 3-тармағы бірінші бөлігінің </w:t>
      </w:r>
      <w:r>
        <w:rPr>
          <w:rFonts w:ascii="Times New Roman"/>
          <w:b w:val="false"/>
          <w:i w:val="false"/>
          <w:color w:val="000000"/>
          <w:sz w:val="28"/>
        </w:rPr>
        <w:t>2) тармақшасындағы</w:t>
      </w:r>
      <w:r>
        <w:rPr>
          <w:rFonts w:ascii="Times New Roman"/>
          <w:b w:val="false"/>
          <w:i w:val="false"/>
          <w:color w:val="000000"/>
          <w:sz w:val="28"/>
        </w:rPr>
        <w:t xml:space="preserve"> "өзге де" деген сөздер алып тасталсын.</w:t>
      </w:r>
    </w:p>
    <w:bookmarkEnd w:id="1010"/>
    <w:bookmarkStart w:name="z1194" w:id="1011"/>
    <w:p>
      <w:pPr>
        <w:spacing w:after="0"/>
        <w:ind w:left="0"/>
        <w:jc w:val="both"/>
      </w:pPr>
      <w:r>
        <w:rPr>
          <w:rFonts w:ascii="Times New Roman"/>
          <w:b w:val="false"/>
          <w:i w:val="false"/>
          <w:color w:val="000000"/>
          <w:sz w:val="28"/>
        </w:rPr>
        <w:t xml:space="preserve">
      20.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11"/>
    <w:bookmarkStart w:name="z1195" w:id="1012"/>
    <w:p>
      <w:pPr>
        <w:spacing w:after="0"/>
        <w:ind w:left="0"/>
        <w:jc w:val="both"/>
      </w:pPr>
      <w:r>
        <w:rPr>
          <w:rFonts w:ascii="Times New Roman"/>
          <w:b w:val="false"/>
          <w:i w:val="false"/>
          <w:color w:val="000000"/>
          <w:sz w:val="28"/>
        </w:rPr>
        <w:t xml:space="preserve">
      33-баптың </w:t>
      </w:r>
      <w:r>
        <w:rPr>
          <w:rFonts w:ascii="Times New Roman"/>
          <w:b w:val="false"/>
          <w:i w:val="false"/>
          <w:color w:val="000000"/>
          <w:sz w:val="28"/>
        </w:rPr>
        <w:t>2-тармағының</w:t>
      </w:r>
      <w:r>
        <w:rPr>
          <w:rFonts w:ascii="Times New Roman"/>
          <w:b w:val="false"/>
          <w:i w:val="false"/>
          <w:color w:val="000000"/>
          <w:sz w:val="28"/>
        </w:rPr>
        <w:t xml:space="preserve"> бірінші сөйлемі мынадай редакцияда жазылсын:</w:t>
      </w:r>
    </w:p>
    <w:bookmarkEnd w:id="1012"/>
    <w:bookmarkStart w:name="z1196" w:id="1013"/>
    <w:p>
      <w:pPr>
        <w:spacing w:after="0"/>
        <w:ind w:left="0"/>
        <w:jc w:val="both"/>
      </w:pPr>
      <w:r>
        <w:rPr>
          <w:rFonts w:ascii="Times New Roman"/>
          <w:b w:val="false"/>
          <w:i w:val="false"/>
          <w:color w:val="000000"/>
          <w:sz w:val="28"/>
        </w:rPr>
        <w:t>
      "2. Тапсырыстың авторлық шартында тапсырыс берушінің авторға аванс төлеуі көзделуі мүмкін.".</w:t>
      </w:r>
    </w:p>
    <w:bookmarkEnd w:id="1013"/>
    <w:bookmarkStart w:name="z1197" w:id="1014"/>
    <w:p>
      <w:pPr>
        <w:spacing w:after="0"/>
        <w:ind w:left="0"/>
        <w:jc w:val="both"/>
      </w:pPr>
      <w:r>
        <w:rPr>
          <w:rFonts w:ascii="Times New Roman"/>
          <w:b w:val="false"/>
          <w:i w:val="false"/>
          <w:color w:val="000000"/>
          <w:sz w:val="28"/>
        </w:rPr>
        <w:t xml:space="preserve">
      21.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14"/>
    <w:bookmarkStart w:name="z1198" w:id="1015"/>
    <w:p>
      <w:pPr>
        <w:spacing w:after="0"/>
        <w:ind w:left="0"/>
        <w:jc w:val="both"/>
      </w:pPr>
      <w:r>
        <w:rPr>
          <w:rFonts w:ascii="Times New Roman"/>
          <w:b w:val="false"/>
          <w:i w:val="false"/>
          <w:color w:val="000000"/>
          <w:sz w:val="28"/>
        </w:rPr>
        <w:t xml:space="preserve">
      1) 10-3-баптың 2-тармағының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"қадағалау", "қадағалауды" деген сөздер тиісінше "бақылау және қадағалау", "бақылауды және қадағалауды" деген сөздермен ауыстырылсын;</w:t>
      </w:r>
    </w:p>
    <w:bookmarkEnd w:id="1015"/>
    <w:bookmarkStart w:name="z1199" w:id="10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41-1-бапта</w:t>
      </w:r>
      <w:r>
        <w:rPr>
          <w:rFonts w:ascii="Times New Roman"/>
          <w:b w:val="false"/>
          <w:i w:val="false"/>
          <w:color w:val="000000"/>
          <w:sz w:val="28"/>
        </w:rPr>
        <w:t>:</w:t>
      </w:r>
    </w:p>
    <w:bookmarkEnd w:id="10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"қадағалау" деген сөз "бақылау және қадағалау"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202" w:id="1017"/>
    <w:p>
      <w:pPr>
        <w:spacing w:after="0"/>
        <w:ind w:left="0"/>
        <w:jc w:val="both"/>
      </w:pPr>
      <w:r>
        <w:rPr>
          <w:rFonts w:ascii="Times New Roman"/>
          <w:b w:val="false"/>
          <w:i w:val="false"/>
          <w:color w:val="000000"/>
          <w:sz w:val="28"/>
        </w:rPr>
        <w:t>
      бірінші бөлікте:</w:t>
      </w:r>
    </w:p>
    <w:bookmarkEnd w:id="1017"/>
    <w:bookmarkStart w:name="z1203" w:id="1018"/>
    <w:p>
      <w:pPr>
        <w:spacing w:after="0"/>
        <w:ind w:left="0"/>
        <w:jc w:val="both"/>
      </w:pPr>
      <w:r>
        <w:rPr>
          <w:rFonts w:ascii="Times New Roman"/>
          <w:b w:val="false"/>
          <w:i w:val="false"/>
          <w:color w:val="000000"/>
          <w:sz w:val="28"/>
        </w:rPr>
        <w:t>
      "қадағалау" деген сөз "бақылау және қадағалау" деген сөздермен ауыстырылсын;</w:t>
      </w:r>
    </w:p>
    <w:bookmarkEnd w:id="1018"/>
    <w:bookmarkStart w:name="z1204" w:id="1019"/>
    <w:p>
      <w:pPr>
        <w:spacing w:after="0"/>
        <w:ind w:left="0"/>
        <w:jc w:val="both"/>
      </w:pPr>
      <w:r>
        <w:rPr>
          <w:rFonts w:ascii="Times New Roman"/>
          <w:b w:val="false"/>
          <w:i w:val="false"/>
          <w:color w:val="000000"/>
          <w:sz w:val="28"/>
        </w:rPr>
        <w:t>
      "тексерулер және профилактикалық бақылау" деген сөздер "Қазақстан Республикасының Кәсіпкерлік кодексіне сәйкес жоспардан тыс тексерулер және бақылау және қадағалау субъектісіне (объектісіне) бару арқылы профилактикалық бақылау" деген сөздермен ауыстырылсын;</w:t>
      </w:r>
    </w:p>
    <w:bookmarkEnd w:id="1019"/>
    <w:bookmarkStart w:name="z1205" w:id="1020"/>
    <w:p>
      <w:pPr>
        <w:spacing w:after="0"/>
        <w:ind w:left="0"/>
        <w:jc w:val="both"/>
      </w:pPr>
      <w:r>
        <w:rPr>
          <w:rFonts w:ascii="Times New Roman"/>
          <w:b w:val="false"/>
          <w:i w:val="false"/>
          <w:color w:val="000000"/>
          <w:sz w:val="28"/>
        </w:rPr>
        <w:t>
      екінші бөлік алып тасталсын;</w:t>
      </w:r>
    </w:p>
    <w:bookmarkEnd w:id="10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1207" w:id="10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41-2-бапта</w:t>
      </w:r>
      <w:r>
        <w:rPr>
          <w:rFonts w:ascii="Times New Roman"/>
          <w:b w:val="false"/>
          <w:i w:val="false"/>
          <w:color w:val="000000"/>
          <w:sz w:val="28"/>
        </w:rPr>
        <w:t>:</w:t>
      </w:r>
    </w:p>
    <w:bookmarkEnd w:id="10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"қадағалауды" деген сөз "бақылауды және қадағалауды"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"бар-жоғына тексеру" деген сөздер "бар-жоғы бойынша бақылау субъектісіне (объектісіне) бару арқылы профилактикалық бақылау"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"тағайындау жөніндегі өкілеттіктерді жүзеге асырады." деген сөздер "тағайындау;" деген сөзбен ауыстырылып, мынадай мазмұндағы 8) тармақшамен толықтырылсын:</w:t>
      </w:r>
    </w:p>
    <w:bookmarkStart w:name="z1212" w:id="1022"/>
    <w:p>
      <w:pPr>
        <w:spacing w:after="0"/>
        <w:ind w:left="0"/>
        <w:jc w:val="both"/>
      </w:pPr>
      <w:r>
        <w:rPr>
          <w:rFonts w:ascii="Times New Roman"/>
          <w:b w:val="false"/>
          <w:i w:val="false"/>
          <w:color w:val="000000"/>
          <w:sz w:val="28"/>
        </w:rPr>
        <w:t>
      "8) жоспардан тыс тексерулер жүргізу жөніндегі өкілеттіктерді жүзеге асырады.".</w:t>
      </w:r>
    </w:p>
    <w:bookmarkEnd w:id="1022"/>
    <w:bookmarkStart w:name="z1213" w:id="1023"/>
    <w:p>
      <w:pPr>
        <w:spacing w:after="0"/>
        <w:ind w:left="0"/>
        <w:jc w:val="both"/>
      </w:pPr>
      <w:r>
        <w:rPr>
          <w:rFonts w:ascii="Times New Roman"/>
          <w:b w:val="false"/>
          <w:i w:val="false"/>
          <w:color w:val="000000"/>
          <w:sz w:val="28"/>
        </w:rPr>
        <w:t xml:space="preserve">
      22. "Қазақстан Республикасындағы тiл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23"/>
    <w:bookmarkStart w:name="z1214" w:id="10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25-бапта</w:t>
      </w:r>
      <w:r>
        <w:rPr>
          <w:rFonts w:ascii="Times New Roman"/>
          <w:b w:val="false"/>
          <w:i w:val="false"/>
          <w:color w:val="000000"/>
          <w:sz w:val="28"/>
        </w:rPr>
        <w:t>:</w:t>
      </w:r>
    </w:p>
    <w:bookmarkEnd w:id="10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216" w:id="1025"/>
    <w:p>
      <w:pPr>
        <w:spacing w:after="0"/>
        <w:ind w:left="0"/>
        <w:jc w:val="both"/>
      </w:pPr>
      <w:r>
        <w:rPr>
          <w:rFonts w:ascii="Times New Roman"/>
          <w:b w:val="false"/>
          <w:i w:val="false"/>
          <w:color w:val="000000"/>
          <w:sz w:val="28"/>
        </w:rPr>
        <w:t>
      "3) орталық мемлекеттік органдарда және олардың ведомстволарында, облыстардың, республикалық маңызы бар қалалардың, астананың жергілікті атқарушы органдарында Қазақстан Республикасының тіл туралы заңнамасының сақталуына мемлекеттік бақылауды жүзеге асырады;";</w:t>
      </w:r>
    </w:p>
    <w:bookmarkEnd w:id="10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bookmarkStart w:name="z1218" w:id="10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25-2-бапта</w:t>
      </w:r>
      <w:r>
        <w:rPr>
          <w:rFonts w:ascii="Times New Roman"/>
          <w:b w:val="false"/>
          <w:i w:val="false"/>
          <w:color w:val="000000"/>
          <w:sz w:val="28"/>
        </w:rPr>
        <w:t>:</w:t>
      </w:r>
    </w:p>
    <w:bookmarkEnd w:id="10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1220" w:id="1027"/>
    <w:p>
      <w:pPr>
        <w:spacing w:after="0"/>
        <w:ind w:left="0"/>
        <w:jc w:val="both"/>
      </w:pPr>
      <w:r>
        <w:rPr>
          <w:rFonts w:ascii="Times New Roman"/>
          <w:b w:val="false"/>
          <w:i w:val="false"/>
          <w:color w:val="000000"/>
          <w:sz w:val="28"/>
        </w:rPr>
        <w:t>
      "2) орталық мемлекеттік органдардың және олардың ведомстволарының аумақтық бөлімшелерінің, облыстың, республикалық маңызы бар қаланың, астананың, ауданның, облыстық маңызы бар қаланың жергілікті атқарушы органдарының және қаладағы аудан әкімі аппараттарының, ауыл, кент, ауылдық округ әкімі аппараттарының Қазақстан Республикасының тіл туралы заңнамасын сақтауына мемлекеттік бақылауды жүзеге асырады;";</w:t>
      </w:r>
    </w:p>
    <w:bookmarkEnd w:id="10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bookmarkStart w:name="z1222" w:id="10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25-4-бап</w:t>
      </w:r>
      <w:r>
        <w:rPr>
          <w:rFonts w:ascii="Times New Roman"/>
          <w:b w:val="false"/>
          <w:i w:val="false"/>
          <w:color w:val="000000"/>
          <w:sz w:val="28"/>
        </w:rPr>
        <w:t xml:space="preserve"> алып тасталсын;</w:t>
      </w:r>
    </w:p>
    <w:bookmarkEnd w:id="1028"/>
    <w:bookmarkStart w:name="z1223" w:id="10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5-тарау</w:t>
      </w:r>
      <w:r>
        <w:rPr>
          <w:rFonts w:ascii="Times New Roman"/>
          <w:b w:val="false"/>
          <w:i w:val="false"/>
          <w:color w:val="000000"/>
          <w:sz w:val="28"/>
        </w:rPr>
        <w:t xml:space="preserve"> мынадай мазмұндағы 25-6-баппен толықтырылсын:</w:t>
      </w:r>
    </w:p>
    <w:bookmarkEnd w:id="1029"/>
    <w:bookmarkStart w:name="z1224" w:id="1030"/>
    <w:p>
      <w:pPr>
        <w:spacing w:after="0"/>
        <w:ind w:left="0"/>
        <w:jc w:val="both"/>
      </w:pPr>
      <w:r>
        <w:rPr>
          <w:rFonts w:ascii="Times New Roman"/>
          <w:b w:val="false"/>
          <w:i w:val="false"/>
          <w:color w:val="000000"/>
          <w:sz w:val="28"/>
        </w:rPr>
        <w:t>
      "25-6-бап. Тілдерді дамыту саласындағы мемлекеттік бақылауды жүргізу тәртібі</w:t>
      </w:r>
    </w:p>
    <w:bookmarkEnd w:id="1030"/>
    <w:bookmarkStart w:name="z1226" w:id="1031"/>
    <w:p>
      <w:pPr>
        <w:spacing w:after="0"/>
        <w:ind w:left="0"/>
        <w:jc w:val="both"/>
      </w:pPr>
      <w:r>
        <w:rPr>
          <w:rFonts w:ascii="Times New Roman"/>
          <w:b w:val="false"/>
          <w:i w:val="false"/>
          <w:color w:val="000000"/>
          <w:sz w:val="28"/>
        </w:rPr>
        <w:t>
      1. Тексерулер нысанындағы мемлекеттік бақылауды тілдерді дамыту саласындағы уәкілетті орган және облыстың, республикалық маңызы бар қаланың және астананың жергілікті атқарушы органы жүргізеді.</w:t>
      </w:r>
    </w:p>
    <w:bookmarkEnd w:id="1031"/>
    <w:bookmarkStart w:name="z1227" w:id="1032"/>
    <w:p>
      <w:pPr>
        <w:spacing w:after="0"/>
        <w:ind w:left="0"/>
        <w:jc w:val="both"/>
      </w:pPr>
      <w:r>
        <w:rPr>
          <w:rFonts w:ascii="Times New Roman"/>
          <w:b w:val="false"/>
          <w:i w:val="false"/>
          <w:color w:val="000000"/>
          <w:sz w:val="28"/>
        </w:rPr>
        <w:t xml:space="preserve">
      Осы Заңның 25-бабының </w:t>
      </w:r>
      <w:r>
        <w:rPr>
          <w:rFonts w:ascii="Times New Roman"/>
          <w:b w:val="false"/>
          <w:i w:val="false"/>
          <w:color w:val="000000"/>
          <w:sz w:val="28"/>
        </w:rPr>
        <w:t>3) тармақшасында</w:t>
      </w:r>
      <w:r>
        <w:rPr>
          <w:rFonts w:ascii="Times New Roman"/>
          <w:b w:val="false"/>
          <w:i w:val="false"/>
          <w:color w:val="000000"/>
          <w:sz w:val="28"/>
        </w:rPr>
        <w:t xml:space="preserve"> және 25-2-бабының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мемлекеттік органдар тілдерді дамыту саласындағы мемлекеттік бақылау субъектілері (бұдан әрі – тексерілетін субъектілер) болып табылады.</w:t>
      </w:r>
    </w:p>
    <w:bookmarkEnd w:id="1032"/>
    <w:bookmarkStart w:name="z1228" w:id="1033"/>
    <w:p>
      <w:pPr>
        <w:spacing w:after="0"/>
        <w:ind w:left="0"/>
        <w:jc w:val="both"/>
      </w:pPr>
      <w:r>
        <w:rPr>
          <w:rFonts w:ascii="Times New Roman"/>
          <w:b w:val="false"/>
          <w:i w:val="false"/>
          <w:color w:val="000000"/>
          <w:sz w:val="28"/>
        </w:rPr>
        <w:t>
      Қазақстан Республикасының Ұлттық Банкіне қатысты тексеру "Қазақстан Республикасының Ұлттық Банкі туралы" Қазақстан Республикасының Заңында көзделген талаптар сақталған кезде жүзеге асырылады.</w:t>
      </w:r>
    </w:p>
    <w:bookmarkEnd w:id="1033"/>
    <w:bookmarkStart w:name="z1229" w:id="1034"/>
    <w:p>
      <w:pPr>
        <w:spacing w:after="0"/>
        <w:ind w:left="0"/>
        <w:jc w:val="both"/>
      </w:pPr>
      <w:r>
        <w:rPr>
          <w:rFonts w:ascii="Times New Roman"/>
          <w:b w:val="false"/>
          <w:i w:val="false"/>
          <w:color w:val="000000"/>
          <w:sz w:val="28"/>
        </w:rPr>
        <w:t>
      Тексерулер мерзімді және жоспардан тыс болып бөлінеді.</w:t>
      </w:r>
    </w:p>
    <w:bookmarkEnd w:id="1034"/>
    <w:bookmarkStart w:name="z1230" w:id="1035"/>
    <w:p>
      <w:pPr>
        <w:spacing w:after="0"/>
        <w:ind w:left="0"/>
        <w:jc w:val="both"/>
      </w:pPr>
      <w:r>
        <w:rPr>
          <w:rFonts w:ascii="Times New Roman"/>
          <w:b w:val="false"/>
          <w:i w:val="false"/>
          <w:color w:val="000000"/>
          <w:sz w:val="28"/>
        </w:rPr>
        <w:t>
      Тексерулер тексерілетін субъектіге бару арқылы жүргізіледі.</w:t>
      </w:r>
    </w:p>
    <w:bookmarkEnd w:id="1035"/>
    <w:bookmarkStart w:name="z1231" w:id="1036"/>
    <w:p>
      <w:pPr>
        <w:spacing w:after="0"/>
        <w:ind w:left="0"/>
        <w:jc w:val="both"/>
      </w:pPr>
      <w:r>
        <w:rPr>
          <w:rFonts w:ascii="Times New Roman"/>
          <w:b w:val="false"/>
          <w:i w:val="false"/>
          <w:color w:val="000000"/>
          <w:sz w:val="28"/>
        </w:rPr>
        <w:t>
      2. Тілдерді дамыту саласындағы уәкілетті орган бекіткен өлшемшарт, сондай-ақ мынадай ақпарат көздері:</w:t>
      </w:r>
    </w:p>
    <w:bookmarkEnd w:id="1036"/>
    <w:bookmarkStart w:name="z1232" w:id="1037"/>
    <w:p>
      <w:pPr>
        <w:spacing w:after="0"/>
        <w:ind w:left="0"/>
        <w:jc w:val="both"/>
      </w:pPr>
      <w:r>
        <w:rPr>
          <w:rFonts w:ascii="Times New Roman"/>
          <w:b w:val="false"/>
          <w:i w:val="false"/>
          <w:color w:val="000000"/>
          <w:sz w:val="28"/>
        </w:rPr>
        <w:t>
      1) алдыңғы тексерулердің нәтижелері;</w:t>
      </w:r>
    </w:p>
    <w:bookmarkEnd w:id="1037"/>
    <w:bookmarkStart w:name="z1233" w:id="1038"/>
    <w:p>
      <w:pPr>
        <w:spacing w:after="0"/>
        <w:ind w:left="0"/>
        <w:jc w:val="both"/>
      </w:pPr>
      <w:r>
        <w:rPr>
          <w:rFonts w:ascii="Times New Roman"/>
          <w:b w:val="false"/>
          <w:i w:val="false"/>
          <w:color w:val="000000"/>
          <w:sz w:val="28"/>
        </w:rPr>
        <w:t>
      2) есептілік пен мәліметтер мониторингінің нәтижелері;</w:t>
      </w:r>
    </w:p>
    <w:bookmarkEnd w:id="1038"/>
    <w:bookmarkStart w:name="z1234" w:id="1039"/>
    <w:p>
      <w:pPr>
        <w:spacing w:after="0"/>
        <w:ind w:left="0"/>
        <w:jc w:val="both"/>
      </w:pPr>
      <w:r>
        <w:rPr>
          <w:rFonts w:ascii="Times New Roman"/>
          <w:b w:val="false"/>
          <w:i w:val="false"/>
          <w:color w:val="000000"/>
          <w:sz w:val="28"/>
        </w:rPr>
        <w:t>
      3) мемлекеттік органдардың интернет-ресурстарын талдау нәтижелері тексерілетін субъектіні мерзімді тексеру жүргізудің жартыжылдық жоспарына енгізуге негіз болып табылады.</w:t>
      </w:r>
    </w:p>
    <w:bookmarkEnd w:id="1039"/>
    <w:bookmarkStart w:name="z1235" w:id="1040"/>
    <w:p>
      <w:pPr>
        <w:spacing w:after="0"/>
        <w:ind w:left="0"/>
        <w:jc w:val="both"/>
      </w:pPr>
      <w:r>
        <w:rPr>
          <w:rFonts w:ascii="Times New Roman"/>
          <w:b w:val="false"/>
          <w:i w:val="false"/>
          <w:color w:val="000000"/>
          <w:sz w:val="28"/>
        </w:rPr>
        <w:t>
      Мерзімді тексерулер тілдерді дамыту саласындағы уәкілетті органның бірінші басшысы және облыстың, республикалық маңызы бар қаланың және астананың әкімі бекіткен мерзімді тексерулер жүргізудің жартыжылдық жоспарына сәйкес жылына бір реттен жиілетпей жүргізіледі.</w:t>
      </w:r>
    </w:p>
    <w:bookmarkEnd w:id="1040"/>
    <w:bookmarkStart w:name="z1236" w:id="1041"/>
    <w:p>
      <w:pPr>
        <w:spacing w:after="0"/>
        <w:ind w:left="0"/>
        <w:jc w:val="both"/>
      </w:pPr>
      <w:r>
        <w:rPr>
          <w:rFonts w:ascii="Times New Roman"/>
          <w:b w:val="false"/>
          <w:i w:val="false"/>
          <w:color w:val="000000"/>
          <w:sz w:val="28"/>
        </w:rPr>
        <w:t>
      Мерзімді тексерулер жүргізудің жартыжылдық жоспары мерзімді тексеру жүргізілетін жылдың алдындағы жылдың 1 желтоқсанынан кешіктірілмей және ағымдағы күнтізбелік жылдың 1 маусымынан кешіктірілмей бекітіледі және мерзімді тексеру жүргізілетін жылдың алдындағы жылдың 20 желтоқсанына дейінгі және ағымдағы күнтізбелік жылдың 20 маусымына дейінгі мерзімде интернет-ресурстарда орналастырылады.</w:t>
      </w:r>
    </w:p>
    <w:bookmarkEnd w:id="1041"/>
    <w:bookmarkStart w:name="z1237" w:id="1042"/>
    <w:p>
      <w:pPr>
        <w:spacing w:after="0"/>
        <w:ind w:left="0"/>
        <w:jc w:val="both"/>
      </w:pPr>
      <w:r>
        <w:rPr>
          <w:rFonts w:ascii="Times New Roman"/>
          <w:b w:val="false"/>
          <w:i w:val="false"/>
          <w:color w:val="000000"/>
          <w:sz w:val="28"/>
        </w:rPr>
        <w:t>
      Мерзімді тексеру жүргізудің жартыжылдық жоспары мыналарды қамтиды:</w:t>
      </w:r>
    </w:p>
    <w:bookmarkEnd w:id="1042"/>
    <w:bookmarkStart w:name="z1238" w:id="1043"/>
    <w:p>
      <w:pPr>
        <w:spacing w:after="0"/>
        <w:ind w:left="0"/>
        <w:jc w:val="both"/>
      </w:pPr>
      <w:r>
        <w:rPr>
          <w:rFonts w:ascii="Times New Roman"/>
          <w:b w:val="false"/>
          <w:i w:val="false"/>
          <w:color w:val="000000"/>
          <w:sz w:val="28"/>
        </w:rPr>
        <w:t>
      1) жоспардың бекітілген күні мен нөмірі;</w:t>
      </w:r>
    </w:p>
    <w:bookmarkEnd w:id="1043"/>
    <w:bookmarkStart w:name="z1239" w:id="1044"/>
    <w:p>
      <w:pPr>
        <w:spacing w:after="0"/>
        <w:ind w:left="0"/>
        <w:jc w:val="both"/>
      </w:pPr>
      <w:r>
        <w:rPr>
          <w:rFonts w:ascii="Times New Roman"/>
          <w:b w:val="false"/>
          <w:i w:val="false"/>
          <w:color w:val="000000"/>
          <w:sz w:val="28"/>
        </w:rPr>
        <w:t>
      2) мемлекеттік органның атауы;</w:t>
      </w:r>
    </w:p>
    <w:bookmarkEnd w:id="1044"/>
    <w:bookmarkStart w:name="z1240" w:id="1045"/>
    <w:p>
      <w:pPr>
        <w:spacing w:after="0"/>
        <w:ind w:left="0"/>
        <w:jc w:val="both"/>
      </w:pPr>
      <w:r>
        <w:rPr>
          <w:rFonts w:ascii="Times New Roman"/>
          <w:b w:val="false"/>
          <w:i w:val="false"/>
          <w:color w:val="000000"/>
          <w:sz w:val="28"/>
        </w:rPr>
        <w:t>
      3) тексерілетін субъектінің атауы;</w:t>
      </w:r>
    </w:p>
    <w:bookmarkEnd w:id="1045"/>
    <w:bookmarkStart w:name="z1241" w:id="1046"/>
    <w:p>
      <w:pPr>
        <w:spacing w:after="0"/>
        <w:ind w:left="0"/>
        <w:jc w:val="both"/>
      </w:pPr>
      <w:r>
        <w:rPr>
          <w:rFonts w:ascii="Times New Roman"/>
          <w:b w:val="false"/>
          <w:i w:val="false"/>
          <w:color w:val="000000"/>
          <w:sz w:val="28"/>
        </w:rPr>
        <w:t>
      4) тексерілетін субъектінің (объектінің) тұрған жері;</w:t>
      </w:r>
    </w:p>
    <w:bookmarkEnd w:id="1046"/>
    <w:bookmarkStart w:name="z1242" w:id="1047"/>
    <w:p>
      <w:pPr>
        <w:spacing w:after="0"/>
        <w:ind w:left="0"/>
        <w:jc w:val="both"/>
      </w:pPr>
      <w:r>
        <w:rPr>
          <w:rFonts w:ascii="Times New Roman"/>
          <w:b w:val="false"/>
          <w:i w:val="false"/>
          <w:color w:val="000000"/>
          <w:sz w:val="28"/>
        </w:rPr>
        <w:t>
      5) тексеру жүргізу мерзімдері;</w:t>
      </w:r>
    </w:p>
    <w:bookmarkEnd w:id="1047"/>
    <w:bookmarkStart w:name="z1243" w:id="1048"/>
    <w:p>
      <w:pPr>
        <w:spacing w:after="0"/>
        <w:ind w:left="0"/>
        <w:jc w:val="both"/>
      </w:pPr>
      <w:r>
        <w:rPr>
          <w:rFonts w:ascii="Times New Roman"/>
          <w:b w:val="false"/>
          <w:i w:val="false"/>
          <w:color w:val="000000"/>
          <w:sz w:val="28"/>
        </w:rPr>
        <w:t>
      6) жоспарға қол қоюға уәкілетті адамның қолтаңбасы.</w:t>
      </w:r>
    </w:p>
    <w:bookmarkEnd w:id="1048"/>
    <w:bookmarkStart w:name="z1244" w:id="1049"/>
    <w:p>
      <w:pPr>
        <w:spacing w:after="0"/>
        <w:ind w:left="0"/>
        <w:jc w:val="both"/>
      </w:pPr>
      <w:r>
        <w:rPr>
          <w:rFonts w:ascii="Times New Roman"/>
          <w:b w:val="false"/>
          <w:i w:val="false"/>
          <w:color w:val="000000"/>
          <w:sz w:val="28"/>
        </w:rPr>
        <w:t>
      Бақылау субъектісі таратылған, қайта ұйымдастырылған, оның атауы өзгерген немесе бақылау субъектілері арасындағы өкілеттіктер қайта бөлінген жағдайларда, сондай-ақ табиғи және техногендік сипаттағы төтенше жағдай туындаған, эпидемияның, карантиндік объектілер мен аса қауіпті зиянды организмдер ошақтарының, инфекциялық, паразиттік аурулардың таралуы, уланулар, радиациялық авариялар және соларға байланысты шектеулер туындаған немесе олардың туындау қатері төнген жағдайларда төтенше жағдай режимі енгізілген жағдайда мерзімді тексерулер жүргізудің жартыжылдық жоспарына өзгерістер мен толықтырулар енгізу жүзеге асырылады.</w:t>
      </w:r>
    </w:p>
    <w:bookmarkEnd w:id="1049"/>
    <w:bookmarkStart w:name="z1245" w:id="1050"/>
    <w:p>
      <w:pPr>
        <w:spacing w:after="0"/>
        <w:ind w:left="0"/>
        <w:jc w:val="both"/>
      </w:pPr>
      <w:r>
        <w:rPr>
          <w:rFonts w:ascii="Times New Roman"/>
          <w:b w:val="false"/>
          <w:i w:val="false"/>
          <w:color w:val="000000"/>
          <w:sz w:val="28"/>
        </w:rPr>
        <w:t>
      Осы тармақтың бесінші бөлігінде көрсетілген жағдайлар басталған кезде мерзімді тексеру ұзартылуы не тоқтатыла тұруы мүмкін.</w:t>
      </w:r>
    </w:p>
    <w:bookmarkEnd w:id="1050"/>
    <w:bookmarkStart w:name="z1246" w:id="1051"/>
    <w:p>
      <w:pPr>
        <w:spacing w:after="0"/>
        <w:ind w:left="0"/>
        <w:jc w:val="both"/>
      </w:pPr>
      <w:r>
        <w:rPr>
          <w:rFonts w:ascii="Times New Roman"/>
          <w:b w:val="false"/>
          <w:i w:val="false"/>
          <w:color w:val="000000"/>
          <w:sz w:val="28"/>
        </w:rPr>
        <w:t>
      3. Жоспардан тыс тексеру:</w:t>
      </w:r>
    </w:p>
    <w:bookmarkEnd w:id="1051"/>
    <w:bookmarkStart w:name="z1247" w:id="1052"/>
    <w:p>
      <w:pPr>
        <w:spacing w:after="0"/>
        <w:ind w:left="0"/>
        <w:jc w:val="both"/>
      </w:pPr>
      <w:r>
        <w:rPr>
          <w:rFonts w:ascii="Times New Roman"/>
          <w:b w:val="false"/>
          <w:i w:val="false"/>
          <w:color w:val="000000"/>
          <w:sz w:val="28"/>
        </w:rPr>
        <w:t>
      1) жеке және заңды тұлғалардан келіп түскен, Қазақстан Республикасының тіл туралы заңнамасының талаптарын бұзу туралы расталған жолданымдар болған кезде;</w:t>
      </w:r>
    </w:p>
    <w:bookmarkEnd w:id="1052"/>
    <w:bookmarkStart w:name="z1248" w:id="1053"/>
    <w:p>
      <w:pPr>
        <w:spacing w:after="0"/>
        <w:ind w:left="0"/>
        <w:jc w:val="both"/>
      </w:pPr>
      <w:r>
        <w:rPr>
          <w:rFonts w:ascii="Times New Roman"/>
          <w:b w:val="false"/>
          <w:i w:val="false"/>
          <w:color w:val="000000"/>
          <w:sz w:val="28"/>
        </w:rPr>
        <w:t>
      2) тексеру нәтижелері туралы актіде көрсетілген анықталған бұзушылықтарды жою туралы талаптардың орындалуына бақылау жүргізу мақсатында;</w:t>
      </w:r>
    </w:p>
    <w:bookmarkEnd w:id="1053"/>
    <w:bookmarkStart w:name="z1249" w:id="1054"/>
    <w:p>
      <w:pPr>
        <w:spacing w:after="0"/>
        <w:ind w:left="0"/>
        <w:jc w:val="both"/>
      </w:pPr>
      <w:r>
        <w:rPr>
          <w:rFonts w:ascii="Times New Roman"/>
          <w:b w:val="false"/>
          <w:i w:val="false"/>
          <w:color w:val="000000"/>
          <w:sz w:val="28"/>
        </w:rPr>
        <w:t>
      3) прокурордың тапсырмасы бойынша жүргізіледі.</w:t>
      </w:r>
    </w:p>
    <w:bookmarkEnd w:id="1054"/>
    <w:bookmarkStart w:name="z1250" w:id="1055"/>
    <w:p>
      <w:pPr>
        <w:spacing w:after="0"/>
        <w:ind w:left="0"/>
        <w:jc w:val="both"/>
      </w:pPr>
      <w:r>
        <w:rPr>
          <w:rFonts w:ascii="Times New Roman"/>
          <w:b w:val="false"/>
          <w:i w:val="false"/>
          <w:color w:val="000000"/>
          <w:sz w:val="28"/>
        </w:rPr>
        <w:t>
      Анонимді жолданымдар болған жағдайларда жоспардан тыс тексерулер жүргізілмейді. Жоспардан тыс тексеруге тексерілетін субъектілерге қатысты анықталған және жоспардан тыс тексеруді тағайындауға негіз болған фактілер мен мән-жайлар жатады.</w:t>
      </w:r>
    </w:p>
    <w:bookmarkEnd w:id="1055"/>
    <w:bookmarkStart w:name="z1251" w:id="1056"/>
    <w:p>
      <w:pPr>
        <w:spacing w:after="0"/>
        <w:ind w:left="0"/>
        <w:jc w:val="both"/>
      </w:pPr>
      <w:r>
        <w:rPr>
          <w:rFonts w:ascii="Times New Roman"/>
          <w:b w:val="false"/>
          <w:i w:val="false"/>
          <w:color w:val="000000"/>
          <w:sz w:val="28"/>
        </w:rPr>
        <w:t>
      4. Тілдерді дамыту саласындағы уәкілетті органның және облыстың, республикалық маңызы бар қаланың және астананың жергілікті атқарушы органының лауазымды адамының тексеру жүргізу кезінде:</w:t>
      </w:r>
    </w:p>
    <w:bookmarkEnd w:id="1056"/>
    <w:bookmarkStart w:name="z1252" w:id="1057"/>
    <w:p>
      <w:pPr>
        <w:spacing w:after="0"/>
        <w:ind w:left="0"/>
        <w:jc w:val="both"/>
      </w:pPr>
      <w:r>
        <w:rPr>
          <w:rFonts w:ascii="Times New Roman"/>
          <w:b w:val="false"/>
          <w:i w:val="false"/>
          <w:color w:val="000000"/>
          <w:sz w:val="28"/>
        </w:rPr>
        <w:t>
      1) осы баптың 8-тармағында көрсетілген құжаттарды көрсеткен кезде тексеру нысанасына сәйкес тексерілетін субъектінің (объектінің) аумағына және үй-жайларына кедергісіз кіруге;</w:t>
      </w:r>
    </w:p>
    <w:bookmarkEnd w:id="1057"/>
    <w:bookmarkStart w:name="z1253" w:id="1058"/>
    <w:p>
      <w:pPr>
        <w:spacing w:after="0"/>
        <w:ind w:left="0"/>
        <w:jc w:val="both"/>
      </w:pPr>
      <w:r>
        <w:rPr>
          <w:rFonts w:ascii="Times New Roman"/>
          <w:b w:val="false"/>
          <w:i w:val="false"/>
          <w:color w:val="000000"/>
          <w:sz w:val="28"/>
        </w:rPr>
        <w:t>
      2) құжаттарды (мәліметтерді) тексеру нәтижелері туралы актіге қоса тіркеу үшін қағаз және электрондық жеткізгіштерде не олардың көшірмелерін алуға, сондай-ақ тексеру нысанасына сәйкес автоматтандырылған дерекқорларға (ақпараттық жүйелерге) қол жеткізуге;</w:t>
      </w:r>
    </w:p>
    <w:bookmarkEnd w:id="1058"/>
    <w:bookmarkStart w:name="z1254" w:id="1059"/>
    <w:p>
      <w:pPr>
        <w:spacing w:after="0"/>
        <w:ind w:left="0"/>
        <w:jc w:val="both"/>
      </w:pPr>
      <w:r>
        <w:rPr>
          <w:rFonts w:ascii="Times New Roman"/>
          <w:b w:val="false"/>
          <w:i w:val="false"/>
          <w:color w:val="000000"/>
          <w:sz w:val="28"/>
        </w:rPr>
        <w:t>
      3) аудио-, фото- және бейнетүсірілімді жүзеге асыруға;</w:t>
      </w:r>
    </w:p>
    <w:bookmarkEnd w:id="1059"/>
    <w:bookmarkStart w:name="z1255" w:id="1060"/>
    <w:p>
      <w:pPr>
        <w:spacing w:after="0"/>
        <w:ind w:left="0"/>
        <w:jc w:val="both"/>
      </w:pPr>
      <w:r>
        <w:rPr>
          <w:rFonts w:ascii="Times New Roman"/>
          <w:b w:val="false"/>
          <w:i w:val="false"/>
          <w:color w:val="000000"/>
          <w:sz w:val="28"/>
        </w:rPr>
        <w:t>
      4) мемлекеттік органдар мен ведомстволық бағынысты ұйымдардың және өзге де ұйымдардың мамандарын, консультанттары мен сарапшыларын тартуға құқығы бар.</w:t>
      </w:r>
    </w:p>
    <w:bookmarkEnd w:id="1060"/>
    <w:bookmarkStart w:name="z1256" w:id="1061"/>
    <w:p>
      <w:pPr>
        <w:spacing w:after="0"/>
        <w:ind w:left="0"/>
        <w:jc w:val="both"/>
      </w:pPr>
      <w:r>
        <w:rPr>
          <w:rFonts w:ascii="Times New Roman"/>
          <w:b w:val="false"/>
          <w:i w:val="false"/>
          <w:color w:val="000000"/>
          <w:sz w:val="28"/>
        </w:rPr>
        <w:t>
      5. Тексерілетін субъектілер не олардың уәкілетті өкілдері тексеру жүргізу кезінде:</w:t>
      </w:r>
    </w:p>
    <w:bookmarkEnd w:id="1061"/>
    <w:bookmarkStart w:name="z1257" w:id="1062"/>
    <w:p>
      <w:pPr>
        <w:spacing w:after="0"/>
        <w:ind w:left="0"/>
        <w:jc w:val="both"/>
      </w:pPr>
      <w:r>
        <w:rPr>
          <w:rFonts w:ascii="Times New Roman"/>
          <w:b w:val="false"/>
          <w:i w:val="false"/>
          <w:color w:val="000000"/>
          <w:sz w:val="28"/>
        </w:rPr>
        <w:t>
      1) мынадай:</w:t>
      </w:r>
    </w:p>
    <w:bookmarkEnd w:id="1062"/>
    <w:bookmarkStart w:name="z1258" w:id="1063"/>
    <w:p>
      <w:pPr>
        <w:spacing w:after="0"/>
        <w:ind w:left="0"/>
        <w:jc w:val="both"/>
      </w:pPr>
      <w:r>
        <w:rPr>
          <w:rFonts w:ascii="Times New Roman"/>
          <w:b w:val="false"/>
          <w:i w:val="false"/>
          <w:color w:val="000000"/>
          <w:sz w:val="28"/>
        </w:rPr>
        <w:t>
      тексеруді тағайындау туралы актіде (мерзімді ұзарту туралы қосымша акт болған кезде онда) көрсетілген, осы бапта белгіленген мерзімдерге сәйкес келмейтін мерзімдерден асып кеткен не олар өтіп кеткен;</w:t>
      </w:r>
    </w:p>
    <w:bookmarkEnd w:id="1063"/>
    <w:bookmarkStart w:name="z1259" w:id="1064"/>
    <w:p>
      <w:pPr>
        <w:spacing w:after="0"/>
        <w:ind w:left="0"/>
        <w:jc w:val="both"/>
      </w:pPr>
      <w:r>
        <w:rPr>
          <w:rFonts w:ascii="Times New Roman"/>
          <w:b w:val="false"/>
          <w:i w:val="false"/>
          <w:color w:val="000000"/>
          <w:sz w:val="28"/>
        </w:rPr>
        <w:t>
      осы баптың 8-тармағында көзделген құжаттар болмаған жағдайларда, тілдерді дамыту саласындағы уәкілетті органның және облыстың, республикалық маңызы бар қаланың және астананың жергілікті атқарушы органының тексеру жүргізу үшін келген лауазымды адамын тексеруге жібермеуге;</w:t>
      </w:r>
    </w:p>
    <w:bookmarkEnd w:id="1064"/>
    <w:bookmarkStart w:name="z1260" w:id="1065"/>
    <w:p>
      <w:pPr>
        <w:spacing w:after="0"/>
        <w:ind w:left="0"/>
        <w:jc w:val="both"/>
      </w:pPr>
      <w:r>
        <w:rPr>
          <w:rFonts w:ascii="Times New Roman"/>
          <w:b w:val="false"/>
          <w:i w:val="false"/>
          <w:color w:val="000000"/>
          <w:sz w:val="28"/>
        </w:rPr>
        <w:t>
      2) тексеру нәтижелері туралы актіге Қазақстан Республикасының заңнамасында белгіленген тәртіппен шағым жасауға құқылы.</w:t>
      </w:r>
    </w:p>
    <w:bookmarkEnd w:id="1065"/>
    <w:bookmarkStart w:name="z1261" w:id="1066"/>
    <w:p>
      <w:pPr>
        <w:spacing w:after="0"/>
        <w:ind w:left="0"/>
        <w:jc w:val="both"/>
      </w:pPr>
      <w:r>
        <w:rPr>
          <w:rFonts w:ascii="Times New Roman"/>
          <w:b w:val="false"/>
          <w:i w:val="false"/>
          <w:color w:val="000000"/>
          <w:sz w:val="28"/>
        </w:rPr>
        <w:t>
      6. Тексерілетін субъектілер не олардың уәкілетті өкілдері тексеру жүргізу кезінде:</w:t>
      </w:r>
    </w:p>
    <w:bookmarkEnd w:id="1066"/>
    <w:bookmarkStart w:name="z1262" w:id="1067"/>
    <w:p>
      <w:pPr>
        <w:spacing w:after="0"/>
        <w:ind w:left="0"/>
        <w:jc w:val="both"/>
      </w:pPr>
      <w:r>
        <w:rPr>
          <w:rFonts w:ascii="Times New Roman"/>
          <w:b w:val="false"/>
          <w:i w:val="false"/>
          <w:color w:val="000000"/>
          <w:sz w:val="28"/>
        </w:rPr>
        <w:t>
      1) тілдерді дамыту саласындағы уәкілетті органның және облыстың, республикалық маңызы бар қаланың, астананың жергілікті атқарушы органының лауазымды адамының тексерілетін субъектінің (объектінің) аумағына және үй-жайларына кедергісіз кіруін қамтамасыз етуге;</w:t>
      </w:r>
    </w:p>
    <w:bookmarkEnd w:id="1067"/>
    <w:bookmarkStart w:name="z1263" w:id="1068"/>
    <w:p>
      <w:pPr>
        <w:spacing w:after="0"/>
        <w:ind w:left="0"/>
        <w:jc w:val="both"/>
      </w:pPr>
      <w:r>
        <w:rPr>
          <w:rFonts w:ascii="Times New Roman"/>
          <w:b w:val="false"/>
          <w:i w:val="false"/>
          <w:color w:val="000000"/>
          <w:sz w:val="28"/>
        </w:rPr>
        <w:t>
      2) тілдерді дамыту саласындағы уәкілетті органның және облыстың, республикалық маңызы бар қаланың, астананың жергілікті атқарушы органының лауазымды адамына құжаттарды (мәліметтерді) тексеру нәтижелері туралы актіге қоса тіркеу үшін қағаз және электрондық жеткізгіштерде не олардың көшірмелерін ұсынуға, сондай-ақ тексеру нысанасына сәйкес автоматтандырылған дерекқорларға (ақпараттық жүйелерге) қолжетімділік беруге;</w:t>
      </w:r>
    </w:p>
    <w:bookmarkEnd w:id="1068"/>
    <w:bookmarkStart w:name="z1264" w:id="1069"/>
    <w:p>
      <w:pPr>
        <w:spacing w:after="0"/>
        <w:ind w:left="0"/>
        <w:jc w:val="both"/>
      </w:pPr>
      <w:r>
        <w:rPr>
          <w:rFonts w:ascii="Times New Roman"/>
          <w:b w:val="false"/>
          <w:i w:val="false"/>
          <w:color w:val="000000"/>
          <w:sz w:val="28"/>
        </w:rPr>
        <w:t>
      3) тексеруді тағайындау туралы, тексеру аяқталған күні тексеру нәтижелері туралы актіні алғаны туралы белгі қоюға міндетті.</w:t>
      </w:r>
    </w:p>
    <w:bookmarkEnd w:id="1069"/>
    <w:bookmarkStart w:name="z1265" w:id="1070"/>
    <w:p>
      <w:pPr>
        <w:spacing w:after="0"/>
        <w:ind w:left="0"/>
        <w:jc w:val="both"/>
      </w:pPr>
      <w:r>
        <w:rPr>
          <w:rFonts w:ascii="Times New Roman"/>
          <w:b w:val="false"/>
          <w:i w:val="false"/>
          <w:color w:val="000000"/>
          <w:sz w:val="28"/>
        </w:rPr>
        <w:t>
      7. Тексеруді тағайындау туралы актінің негізінде тексеру жүргізіледі.</w:t>
      </w:r>
    </w:p>
    <w:bookmarkEnd w:id="1070"/>
    <w:bookmarkStart w:name="z1266" w:id="1071"/>
    <w:p>
      <w:pPr>
        <w:spacing w:after="0"/>
        <w:ind w:left="0"/>
        <w:jc w:val="both"/>
      </w:pPr>
      <w:r>
        <w:rPr>
          <w:rFonts w:ascii="Times New Roman"/>
          <w:b w:val="false"/>
          <w:i w:val="false"/>
          <w:color w:val="000000"/>
          <w:sz w:val="28"/>
        </w:rPr>
        <w:t>
      Тексеруді тағайындау туралы актіде мыналар көрсетіледі:</w:t>
      </w:r>
    </w:p>
    <w:bookmarkEnd w:id="1071"/>
    <w:bookmarkStart w:name="z1267" w:id="1072"/>
    <w:p>
      <w:pPr>
        <w:spacing w:after="0"/>
        <w:ind w:left="0"/>
        <w:jc w:val="both"/>
      </w:pPr>
      <w:r>
        <w:rPr>
          <w:rFonts w:ascii="Times New Roman"/>
          <w:b w:val="false"/>
          <w:i w:val="false"/>
          <w:color w:val="000000"/>
          <w:sz w:val="28"/>
        </w:rPr>
        <w:t>
      1) актінің күні мен нөмірі;</w:t>
      </w:r>
    </w:p>
    <w:bookmarkEnd w:id="1072"/>
    <w:bookmarkStart w:name="z1268" w:id="1073"/>
    <w:p>
      <w:pPr>
        <w:spacing w:after="0"/>
        <w:ind w:left="0"/>
        <w:jc w:val="both"/>
      </w:pPr>
      <w:r>
        <w:rPr>
          <w:rFonts w:ascii="Times New Roman"/>
          <w:b w:val="false"/>
          <w:i w:val="false"/>
          <w:color w:val="000000"/>
          <w:sz w:val="28"/>
        </w:rPr>
        <w:t>
      2) мемлекеттік органның атауы;</w:t>
      </w:r>
    </w:p>
    <w:bookmarkEnd w:id="1073"/>
    <w:bookmarkStart w:name="z1269" w:id="1074"/>
    <w:p>
      <w:pPr>
        <w:spacing w:after="0"/>
        <w:ind w:left="0"/>
        <w:jc w:val="both"/>
      </w:pPr>
      <w:r>
        <w:rPr>
          <w:rFonts w:ascii="Times New Roman"/>
          <w:b w:val="false"/>
          <w:i w:val="false"/>
          <w:color w:val="000000"/>
          <w:sz w:val="28"/>
        </w:rPr>
        <w:t>
      3) тексеру жүргізуге уәкілетті адамдардың тегі, аты, әкесінің аты (егер ол жеке басты куәландыратын құжатта көрсетілсе) және лауазымы;</w:t>
      </w:r>
    </w:p>
    <w:bookmarkEnd w:id="1074"/>
    <w:bookmarkStart w:name="z1270" w:id="1075"/>
    <w:p>
      <w:pPr>
        <w:spacing w:after="0"/>
        <w:ind w:left="0"/>
        <w:jc w:val="both"/>
      </w:pPr>
      <w:r>
        <w:rPr>
          <w:rFonts w:ascii="Times New Roman"/>
          <w:b w:val="false"/>
          <w:i w:val="false"/>
          <w:color w:val="000000"/>
          <w:sz w:val="28"/>
        </w:rPr>
        <w:t>
      4) мемлекеттік органдардың, ведомстволық бағынысты және өзге де ұйымдардың тексеру жүргізу үшін тартылатын мамандары, консультанттары мен сарапшылары туралы мәліметтер;</w:t>
      </w:r>
    </w:p>
    <w:bookmarkEnd w:id="1075"/>
    <w:bookmarkStart w:name="z1271" w:id="1076"/>
    <w:p>
      <w:pPr>
        <w:spacing w:after="0"/>
        <w:ind w:left="0"/>
        <w:jc w:val="both"/>
      </w:pPr>
      <w:r>
        <w:rPr>
          <w:rFonts w:ascii="Times New Roman"/>
          <w:b w:val="false"/>
          <w:i w:val="false"/>
          <w:color w:val="000000"/>
          <w:sz w:val="28"/>
        </w:rPr>
        <w:t>
      5) тексерілетін субъектінің атауы, оның тұрған жері;</w:t>
      </w:r>
    </w:p>
    <w:bookmarkEnd w:id="1076"/>
    <w:bookmarkStart w:name="z1272" w:id="1077"/>
    <w:p>
      <w:pPr>
        <w:spacing w:after="0"/>
        <w:ind w:left="0"/>
        <w:jc w:val="both"/>
      </w:pPr>
      <w:r>
        <w:rPr>
          <w:rFonts w:ascii="Times New Roman"/>
          <w:b w:val="false"/>
          <w:i w:val="false"/>
          <w:color w:val="000000"/>
          <w:sz w:val="28"/>
        </w:rPr>
        <w:t>
      6) тексеру нысанасы;</w:t>
      </w:r>
    </w:p>
    <w:bookmarkEnd w:id="1077"/>
    <w:bookmarkStart w:name="z1273" w:id="1078"/>
    <w:p>
      <w:pPr>
        <w:spacing w:after="0"/>
        <w:ind w:left="0"/>
        <w:jc w:val="both"/>
      </w:pPr>
      <w:r>
        <w:rPr>
          <w:rFonts w:ascii="Times New Roman"/>
          <w:b w:val="false"/>
          <w:i w:val="false"/>
          <w:color w:val="000000"/>
          <w:sz w:val="28"/>
        </w:rPr>
        <w:t>
      7) тексеру түрі;</w:t>
      </w:r>
    </w:p>
    <w:bookmarkEnd w:id="1078"/>
    <w:bookmarkStart w:name="z1274" w:id="1079"/>
    <w:p>
      <w:pPr>
        <w:spacing w:after="0"/>
        <w:ind w:left="0"/>
        <w:jc w:val="both"/>
      </w:pPr>
      <w:r>
        <w:rPr>
          <w:rFonts w:ascii="Times New Roman"/>
          <w:b w:val="false"/>
          <w:i w:val="false"/>
          <w:color w:val="000000"/>
          <w:sz w:val="28"/>
        </w:rPr>
        <w:t>
      8) тексеру жүргізу мерзімі;</w:t>
      </w:r>
    </w:p>
    <w:bookmarkEnd w:id="1079"/>
    <w:bookmarkStart w:name="z1275" w:id="1080"/>
    <w:p>
      <w:pPr>
        <w:spacing w:after="0"/>
        <w:ind w:left="0"/>
        <w:jc w:val="both"/>
      </w:pPr>
      <w:r>
        <w:rPr>
          <w:rFonts w:ascii="Times New Roman"/>
          <w:b w:val="false"/>
          <w:i w:val="false"/>
          <w:color w:val="000000"/>
          <w:sz w:val="28"/>
        </w:rPr>
        <w:t>
      9) тексеру жүргізу негіздері;</w:t>
      </w:r>
    </w:p>
    <w:bookmarkEnd w:id="1080"/>
    <w:bookmarkStart w:name="z1276" w:id="1081"/>
    <w:p>
      <w:pPr>
        <w:spacing w:after="0"/>
        <w:ind w:left="0"/>
        <w:jc w:val="both"/>
      </w:pPr>
      <w:r>
        <w:rPr>
          <w:rFonts w:ascii="Times New Roman"/>
          <w:b w:val="false"/>
          <w:i w:val="false"/>
          <w:color w:val="000000"/>
          <w:sz w:val="28"/>
        </w:rPr>
        <w:t>
      10) тексерілетін кезең;</w:t>
      </w:r>
    </w:p>
    <w:bookmarkEnd w:id="1081"/>
    <w:bookmarkStart w:name="z1277" w:id="1082"/>
    <w:p>
      <w:pPr>
        <w:spacing w:after="0"/>
        <w:ind w:left="0"/>
        <w:jc w:val="both"/>
      </w:pPr>
      <w:r>
        <w:rPr>
          <w:rFonts w:ascii="Times New Roman"/>
          <w:b w:val="false"/>
          <w:i w:val="false"/>
          <w:color w:val="000000"/>
          <w:sz w:val="28"/>
        </w:rPr>
        <w:t>
      11) тексерілетін субъект басшысының не оның уәкілетті адамының актіні алғаны немесе алудан бас тартқаны туралы қолтаңбасы;</w:t>
      </w:r>
    </w:p>
    <w:bookmarkEnd w:id="1082"/>
    <w:bookmarkStart w:name="z1278" w:id="1083"/>
    <w:p>
      <w:pPr>
        <w:spacing w:after="0"/>
        <w:ind w:left="0"/>
        <w:jc w:val="both"/>
      </w:pPr>
      <w:r>
        <w:rPr>
          <w:rFonts w:ascii="Times New Roman"/>
          <w:b w:val="false"/>
          <w:i w:val="false"/>
          <w:color w:val="000000"/>
          <w:sz w:val="28"/>
        </w:rPr>
        <w:t>
      12) актіге қол қоюға уәкілетті адамның қолтаңбасы.</w:t>
      </w:r>
    </w:p>
    <w:bookmarkEnd w:id="1083"/>
    <w:bookmarkStart w:name="z1279" w:id="1084"/>
    <w:p>
      <w:pPr>
        <w:spacing w:after="0"/>
        <w:ind w:left="0"/>
        <w:jc w:val="both"/>
      </w:pPr>
      <w:r>
        <w:rPr>
          <w:rFonts w:ascii="Times New Roman"/>
          <w:b w:val="false"/>
          <w:i w:val="false"/>
          <w:color w:val="000000"/>
          <w:sz w:val="28"/>
        </w:rPr>
        <w:t>
      Тексеру жүргізу кезінде тілдерді дамыту саласындағы уәкілетті орган және облыстың, республикалық маңызы бар қаланың, астананың жергілікті атқарушы органы тексерілетін субъектіге тексеру жүргізу басталғанға дейін кемінде бір тәулік бұрын тексеру жүргізудің нысанасын көрсете отырып, тексеру жүргізудің басталатыны туралы хабарлауға міндетті.</w:t>
      </w:r>
    </w:p>
    <w:bookmarkEnd w:id="1084"/>
    <w:bookmarkStart w:name="z1280" w:id="1085"/>
    <w:p>
      <w:pPr>
        <w:spacing w:after="0"/>
        <w:ind w:left="0"/>
        <w:jc w:val="both"/>
      </w:pPr>
      <w:r>
        <w:rPr>
          <w:rFonts w:ascii="Times New Roman"/>
          <w:b w:val="false"/>
          <w:i w:val="false"/>
          <w:color w:val="000000"/>
          <w:sz w:val="28"/>
        </w:rPr>
        <w:t>
      Тексерілетін субъектіге тексеруді тағайындау туралы актіні табыс ету күні тексеру жүргізудің басталуы болып есептеледі.</w:t>
      </w:r>
    </w:p>
    <w:bookmarkEnd w:id="1085"/>
    <w:bookmarkStart w:name="z1281" w:id="1086"/>
    <w:p>
      <w:pPr>
        <w:spacing w:after="0"/>
        <w:ind w:left="0"/>
        <w:jc w:val="both"/>
      </w:pPr>
      <w:r>
        <w:rPr>
          <w:rFonts w:ascii="Times New Roman"/>
          <w:b w:val="false"/>
          <w:i w:val="false"/>
          <w:color w:val="000000"/>
          <w:sz w:val="28"/>
        </w:rPr>
        <w:t>
      8. Тілдерді дамыту саласындағы уәкілетті органның және облыстың, республикалық маңызы бар қаланың, астананың жергілікті атқарушы органының тексеруге келген лауазымды адамдары тексерілетін субъектіге:</w:t>
      </w:r>
    </w:p>
    <w:bookmarkEnd w:id="1086"/>
    <w:bookmarkStart w:name="z1282" w:id="1087"/>
    <w:p>
      <w:pPr>
        <w:spacing w:after="0"/>
        <w:ind w:left="0"/>
        <w:jc w:val="both"/>
      </w:pPr>
      <w:r>
        <w:rPr>
          <w:rFonts w:ascii="Times New Roman"/>
          <w:b w:val="false"/>
          <w:i w:val="false"/>
          <w:color w:val="000000"/>
          <w:sz w:val="28"/>
        </w:rPr>
        <w:t>
      1) тексеруді тағайындау туралы актіні;</w:t>
      </w:r>
    </w:p>
    <w:bookmarkEnd w:id="1087"/>
    <w:bookmarkStart w:name="z1283" w:id="1088"/>
    <w:p>
      <w:pPr>
        <w:spacing w:after="0"/>
        <w:ind w:left="0"/>
        <w:jc w:val="both"/>
      </w:pPr>
      <w:r>
        <w:rPr>
          <w:rFonts w:ascii="Times New Roman"/>
          <w:b w:val="false"/>
          <w:i w:val="false"/>
          <w:color w:val="000000"/>
          <w:sz w:val="28"/>
        </w:rPr>
        <w:t>
      2) қызметтік куәлікті (сәйкестендіру картасын);</w:t>
      </w:r>
    </w:p>
    <w:bookmarkEnd w:id="1088"/>
    <w:bookmarkStart w:name="z1284" w:id="1089"/>
    <w:p>
      <w:pPr>
        <w:spacing w:after="0"/>
        <w:ind w:left="0"/>
        <w:jc w:val="both"/>
      </w:pPr>
      <w:r>
        <w:rPr>
          <w:rFonts w:ascii="Times New Roman"/>
          <w:b w:val="false"/>
          <w:i w:val="false"/>
          <w:color w:val="000000"/>
          <w:sz w:val="28"/>
        </w:rPr>
        <w:t>
      3) қажет болған жағдайда құзыретті органның режимдік объектілерге баруға рұқсатын көрсетуге міндетті.</w:t>
      </w:r>
    </w:p>
    <w:bookmarkEnd w:id="1089"/>
    <w:bookmarkStart w:name="z1285" w:id="1090"/>
    <w:p>
      <w:pPr>
        <w:spacing w:after="0"/>
        <w:ind w:left="0"/>
        <w:jc w:val="both"/>
      </w:pPr>
      <w:r>
        <w:rPr>
          <w:rFonts w:ascii="Times New Roman"/>
          <w:b w:val="false"/>
          <w:i w:val="false"/>
          <w:color w:val="000000"/>
          <w:sz w:val="28"/>
        </w:rPr>
        <w:t>
      9. Тексеру жүргізу мерзімі тексеру нысанасын, сондай-ақ алдағы жұмыстардың көлемін ескере отырып белгіленеді және он жұмыс күнінен аспауға тиіс.</w:t>
      </w:r>
    </w:p>
    <w:bookmarkEnd w:id="1090"/>
    <w:bookmarkStart w:name="z1286" w:id="1091"/>
    <w:p>
      <w:pPr>
        <w:spacing w:after="0"/>
        <w:ind w:left="0"/>
        <w:jc w:val="both"/>
      </w:pPr>
      <w:r>
        <w:rPr>
          <w:rFonts w:ascii="Times New Roman"/>
          <w:b w:val="false"/>
          <w:i w:val="false"/>
          <w:color w:val="000000"/>
          <w:sz w:val="28"/>
        </w:rPr>
        <w:t>
      Тексеру жүргізу мерзімі тек бір рет он бес жұмыс күнінен аспайтын мерзімге ұзартылуы мүмкін. Ұзарту тілдерді дамыту саласындағы уәкілетті орган немесе облыстың, республикалық маңызы бар қаланың, астананың жергілікті атқарушы органы басшылығының шешімімен жүзеге асырылады.</w:t>
      </w:r>
    </w:p>
    <w:bookmarkEnd w:id="1091"/>
    <w:bookmarkStart w:name="z1287" w:id="1092"/>
    <w:p>
      <w:pPr>
        <w:spacing w:after="0"/>
        <w:ind w:left="0"/>
        <w:jc w:val="both"/>
      </w:pPr>
      <w:r>
        <w:rPr>
          <w:rFonts w:ascii="Times New Roman"/>
          <w:b w:val="false"/>
          <w:i w:val="false"/>
          <w:color w:val="000000"/>
          <w:sz w:val="28"/>
        </w:rPr>
        <w:t>
      Тексеру жүргізу мерзімдерін ұзарту тексерілетін субъектіні хабардар ете отырып, тексеру мерзімдерін ұзарту туралы қосымша актімен ресімделеді, онда тексеруді тағайындау туралы алдыңғы актінің күні мен нөмірі және ұзарту себептері көрсетіледі.</w:t>
      </w:r>
    </w:p>
    <w:bookmarkEnd w:id="1092"/>
    <w:bookmarkStart w:name="z1288" w:id="1093"/>
    <w:p>
      <w:pPr>
        <w:spacing w:after="0"/>
        <w:ind w:left="0"/>
        <w:jc w:val="both"/>
      </w:pPr>
      <w:r>
        <w:rPr>
          <w:rFonts w:ascii="Times New Roman"/>
          <w:b w:val="false"/>
          <w:i w:val="false"/>
          <w:color w:val="000000"/>
          <w:sz w:val="28"/>
        </w:rPr>
        <w:t>
      Тексеру мерзімдерін ұзарту туралы хабарлама мерзімін ұзартудан бір жұмыс күні бұрын тексерілетін субъектіге табыс етілгені туралы хабарламамен бірге табыс етіледі.</w:t>
      </w:r>
    </w:p>
    <w:bookmarkEnd w:id="1093"/>
    <w:bookmarkStart w:name="z1289" w:id="1094"/>
    <w:p>
      <w:pPr>
        <w:spacing w:after="0"/>
        <w:ind w:left="0"/>
        <w:jc w:val="both"/>
      </w:pPr>
      <w:r>
        <w:rPr>
          <w:rFonts w:ascii="Times New Roman"/>
          <w:b w:val="false"/>
          <w:i w:val="false"/>
          <w:color w:val="000000"/>
          <w:sz w:val="28"/>
        </w:rPr>
        <w:t>
      10. Тексеруді жүзеге асыратын лауазымды адамдар тексеру нәтижелері бойынша тексеру нәтижелері туралы акт жасайды.</w:t>
      </w:r>
    </w:p>
    <w:bookmarkEnd w:id="1094"/>
    <w:bookmarkStart w:name="z1290" w:id="1095"/>
    <w:p>
      <w:pPr>
        <w:spacing w:after="0"/>
        <w:ind w:left="0"/>
        <w:jc w:val="both"/>
      </w:pPr>
      <w:r>
        <w:rPr>
          <w:rFonts w:ascii="Times New Roman"/>
          <w:b w:val="false"/>
          <w:i w:val="false"/>
          <w:color w:val="000000"/>
          <w:sz w:val="28"/>
        </w:rPr>
        <w:t>
      Тексеру нәтижелері туралы актінің электрондық нысандағы бірінші данасы өз құзыреті шегінде мемлекеттік құқықтық статистика және арнайы есепке алу саласындағы қызметті жүзеге асыратын мемлекеттік органға жіберіледі, екінші данасы танысу және анықталған бұзушылықтарды жою жөнінде шаралар қабылдау және басқа да әрекеттер жасау үшін тексерілетін субъектіге (басшыға не оның уәкілетті адамына) қағаз жеткізгіште қолын қойғызып немесе электрондық нысанда табыс етіледі, үшінші данасы тілдерді дамыту саласындағы уәкілетті органда немесе облыстың, республикалық маңызы бар қаланың, астананың жергілікті атқарушы органында қалады.</w:t>
      </w:r>
    </w:p>
    <w:bookmarkEnd w:id="1095"/>
    <w:bookmarkStart w:name="z1291" w:id="1096"/>
    <w:p>
      <w:pPr>
        <w:spacing w:after="0"/>
        <w:ind w:left="0"/>
        <w:jc w:val="both"/>
      </w:pPr>
      <w:r>
        <w:rPr>
          <w:rFonts w:ascii="Times New Roman"/>
          <w:b w:val="false"/>
          <w:i w:val="false"/>
          <w:color w:val="000000"/>
          <w:sz w:val="28"/>
        </w:rPr>
        <w:t>
      11. Тексеру нәтижелері туралы актіде мыналар көрсетіледі:</w:t>
      </w:r>
    </w:p>
    <w:bookmarkEnd w:id="1096"/>
    <w:bookmarkStart w:name="z1292" w:id="1097"/>
    <w:p>
      <w:pPr>
        <w:spacing w:after="0"/>
        <w:ind w:left="0"/>
        <w:jc w:val="both"/>
      </w:pPr>
      <w:r>
        <w:rPr>
          <w:rFonts w:ascii="Times New Roman"/>
          <w:b w:val="false"/>
          <w:i w:val="false"/>
          <w:color w:val="000000"/>
          <w:sz w:val="28"/>
        </w:rPr>
        <w:t>
      1) актінің жасалған күні, уақыты және орны;</w:t>
      </w:r>
    </w:p>
    <w:bookmarkEnd w:id="1097"/>
    <w:bookmarkStart w:name="z1293" w:id="1098"/>
    <w:p>
      <w:pPr>
        <w:spacing w:after="0"/>
        <w:ind w:left="0"/>
        <w:jc w:val="both"/>
      </w:pPr>
      <w:r>
        <w:rPr>
          <w:rFonts w:ascii="Times New Roman"/>
          <w:b w:val="false"/>
          <w:i w:val="false"/>
          <w:color w:val="000000"/>
          <w:sz w:val="28"/>
        </w:rPr>
        <w:t>
      2) мемлекеттік органның атауы;</w:t>
      </w:r>
    </w:p>
    <w:bookmarkEnd w:id="1098"/>
    <w:bookmarkStart w:name="z1294" w:id="1099"/>
    <w:p>
      <w:pPr>
        <w:spacing w:after="0"/>
        <w:ind w:left="0"/>
        <w:jc w:val="both"/>
      </w:pPr>
      <w:r>
        <w:rPr>
          <w:rFonts w:ascii="Times New Roman"/>
          <w:b w:val="false"/>
          <w:i w:val="false"/>
          <w:color w:val="000000"/>
          <w:sz w:val="28"/>
        </w:rPr>
        <w:t>
      3) соның негізінде тексеру жүргізілген тексеруді тағайындау туралы актінің (бар болса, мерзімді ұзарту туралы қосымша актінің) күні мен нөмірі;</w:t>
      </w:r>
    </w:p>
    <w:bookmarkEnd w:id="1099"/>
    <w:bookmarkStart w:name="z1295" w:id="1100"/>
    <w:p>
      <w:pPr>
        <w:spacing w:after="0"/>
        <w:ind w:left="0"/>
        <w:jc w:val="both"/>
      </w:pPr>
      <w:r>
        <w:rPr>
          <w:rFonts w:ascii="Times New Roman"/>
          <w:b w:val="false"/>
          <w:i w:val="false"/>
          <w:color w:val="000000"/>
          <w:sz w:val="28"/>
        </w:rPr>
        <w:t>
      4) тексеруді жүргізген адамның тегі, аты, әкесінің аты (егер ол жеке басты куәландыратын құжатта көрсетілсе) және лауазымы;</w:t>
      </w:r>
    </w:p>
    <w:bookmarkEnd w:id="1100"/>
    <w:bookmarkStart w:name="z1296" w:id="1101"/>
    <w:p>
      <w:pPr>
        <w:spacing w:after="0"/>
        <w:ind w:left="0"/>
        <w:jc w:val="both"/>
      </w:pPr>
      <w:r>
        <w:rPr>
          <w:rFonts w:ascii="Times New Roman"/>
          <w:b w:val="false"/>
          <w:i w:val="false"/>
          <w:color w:val="000000"/>
          <w:sz w:val="28"/>
        </w:rPr>
        <w:t>
      5) мемлекеттік органдардың, ведомстволық бағынысты және өзге де ұйымдардың тексеру жүргізу үшін тартылатын мамандары, консультанттары мен сарапшылары туралы мәліметтер;</w:t>
      </w:r>
    </w:p>
    <w:bookmarkEnd w:id="1101"/>
    <w:bookmarkStart w:name="z1297" w:id="1102"/>
    <w:p>
      <w:pPr>
        <w:spacing w:after="0"/>
        <w:ind w:left="0"/>
        <w:jc w:val="both"/>
      </w:pPr>
      <w:r>
        <w:rPr>
          <w:rFonts w:ascii="Times New Roman"/>
          <w:b w:val="false"/>
          <w:i w:val="false"/>
          <w:color w:val="000000"/>
          <w:sz w:val="28"/>
        </w:rPr>
        <w:t>
      6) тексерілетін субъектінің атауы, оның тұрған жері;</w:t>
      </w:r>
    </w:p>
    <w:bookmarkEnd w:id="1102"/>
    <w:bookmarkStart w:name="z1298" w:id="1103"/>
    <w:p>
      <w:pPr>
        <w:spacing w:after="0"/>
        <w:ind w:left="0"/>
        <w:jc w:val="both"/>
      </w:pPr>
      <w:r>
        <w:rPr>
          <w:rFonts w:ascii="Times New Roman"/>
          <w:b w:val="false"/>
          <w:i w:val="false"/>
          <w:color w:val="000000"/>
          <w:sz w:val="28"/>
        </w:rPr>
        <w:t>
      7) тексеру жүргізу мерзімі мен кезеңі;</w:t>
      </w:r>
    </w:p>
    <w:bookmarkEnd w:id="1103"/>
    <w:bookmarkStart w:name="z1299" w:id="1104"/>
    <w:p>
      <w:pPr>
        <w:spacing w:after="0"/>
        <w:ind w:left="0"/>
        <w:jc w:val="both"/>
      </w:pPr>
      <w:r>
        <w:rPr>
          <w:rFonts w:ascii="Times New Roman"/>
          <w:b w:val="false"/>
          <w:i w:val="false"/>
          <w:color w:val="000000"/>
          <w:sz w:val="28"/>
        </w:rPr>
        <w:t>
      8) тексерудің түрі мен нысанасы;</w:t>
      </w:r>
    </w:p>
    <w:bookmarkEnd w:id="1104"/>
    <w:bookmarkStart w:name="z1300" w:id="1105"/>
    <w:p>
      <w:pPr>
        <w:spacing w:after="0"/>
        <w:ind w:left="0"/>
        <w:jc w:val="both"/>
      </w:pPr>
      <w:r>
        <w:rPr>
          <w:rFonts w:ascii="Times New Roman"/>
          <w:b w:val="false"/>
          <w:i w:val="false"/>
          <w:color w:val="000000"/>
          <w:sz w:val="28"/>
        </w:rPr>
        <w:t>
      9) тексеру нәтижелері туралы, оның ішінде анықталған бұзушылықтар және олардың сипаты туралы мәліметтер;</w:t>
      </w:r>
    </w:p>
    <w:bookmarkEnd w:id="1105"/>
    <w:bookmarkStart w:name="z1301" w:id="1106"/>
    <w:p>
      <w:pPr>
        <w:spacing w:after="0"/>
        <w:ind w:left="0"/>
        <w:jc w:val="both"/>
      </w:pPr>
      <w:r>
        <w:rPr>
          <w:rFonts w:ascii="Times New Roman"/>
          <w:b w:val="false"/>
          <w:i w:val="false"/>
          <w:color w:val="000000"/>
          <w:sz w:val="28"/>
        </w:rPr>
        <w:t>
      10) Қазақстан Республикасының тіл туралы заңнамасы талаптарының анықталған бұзушылықтарын жою туралы ұсынымдар;</w:t>
      </w:r>
    </w:p>
    <w:bookmarkEnd w:id="1106"/>
    <w:bookmarkStart w:name="z1302" w:id="1107"/>
    <w:p>
      <w:pPr>
        <w:spacing w:after="0"/>
        <w:ind w:left="0"/>
        <w:jc w:val="both"/>
      </w:pPr>
      <w:r>
        <w:rPr>
          <w:rFonts w:ascii="Times New Roman"/>
          <w:b w:val="false"/>
          <w:i w:val="false"/>
          <w:color w:val="000000"/>
          <w:sz w:val="28"/>
        </w:rPr>
        <w:t>
      11) актімен танысу немесе танысудан бас тарту туралы, сондай-ақ тексеру жүргізу кезінде қатысқан адамдар туралы мәліметтер, олардың қолтаңбалары немесе қол қоюдан бас тарту туралы жазба;</w:t>
      </w:r>
    </w:p>
    <w:bookmarkEnd w:id="1107"/>
    <w:bookmarkStart w:name="z1303" w:id="1108"/>
    <w:p>
      <w:pPr>
        <w:spacing w:after="0"/>
        <w:ind w:left="0"/>
        <w:jc w:val="both"/>
      </w:pPr>
      <w:r>
        <w:rPr>
          <w:rFonts w:ascii="Times New Roman"/>
          <w:b w:val="false"/>
          <w:i w:val="false"/>
          <w:color w:val="000000"/>
          <w:sz w:val="28"/>
        </w:rPr>
        <w:t>
      12) тексеруді жүргізген лауазымды адамның қолтаңбасы.</w:t>
      </w:r>
    </w:p>
    <w:bookmarkEnd w:id="1108"/>
    <w:bookmarkStart w:name="z1304" w:id="1109"/>
    <w:p>
      <w:pPr>
        <w:spacing w:after="0"/>
        <w:ind w:left="0"/>
        <w:jc w:val="both"/>
      </w:pPr>
      <w:r>
        <w:rPr>
          <w:rFonts w:ascii="Times New Roman"/>
          <w:b w:val="false"/>
          <w:i w:val="false"/>
          <w:color w:val="000000"/>
          <w:sz w:val="28"/>
        </w:rPr>
        <w:t>
      Тексеру нәтижелері туралы актіге олар болған кезде тексеру нәтижелеріне байланысты құжаттар және олардың көшірмелері қоса беріледі.</w:t>
      </w:r>
    </w:p>
    <w:bookmarkEnd w:id="1109"/>
    <w:bookmarkStart w:name="z1305" w:id="1110"/>
    <w:p>
      <w:pPr>
        <w:spacing w:after="0"/>
        <w:ind w:left="0"/>
        <w:jc w:val="both"/>
      </w:pPr>
      <w:r>
        <w:rPr>
          <w:rFonts w:ascii="Times New Roman"/>
          <w:b w:val="false"/>
          <w:i w:val="false"/>
          <w:color w:val="000000"/>
          <w:sz w:val="28"/>
        </w:rPr>
        <w:t>
      12. Тексеру нәтижелері бойынша ескертулер және (немесе) қарсылықтар болған жағдайда тексерілетін субъект оларды тексеру нәтижелері туралы актіні алған күннен бастап үш жұмыс күні ішінде жазбаша түрде баяндайды. Ескертулер және (немесе) қарсылықтар тексеру нәтижелері туралы актіге қоса беріледі, бұл туралы тиісті белгі қойылады.</w:t>
      </w:r>
    </w:p>
    <w:bookmarkEnd w:id="1110"/>
    <w:bookmarkStart w:name="z1306" w:id="1111"/>
    <w:p>
      <w:pPr>
        <w:spacing w:after="0"/>
        <w:ind w:left="0"/>
        <w:jc w:val="both"/>
      </w:pPr>
      <w:r>
        <w:rPr>
          <w:rFonts w:ascii="Times New Roman"/>
          <w:b w:val="false"/>
          <w:i w:val="false"/>
          <w:color w:val="000000"/>
          <w:sz w:val="28"/>
        </w:rPr>
        <w:t>
      Тілдерді дамыту саласындағы уәкілетті орган немесе облыстың, республикалық маңызы бар қаланың, астананың жергілікті атқарушы органы тексерілетін субъектінің тексеру нәтижелері туралы ескертулерін және (немесе) қарсылықтарын қарауға және он бес жұмыс күні ішінде уәжді жауап беруге тиіс.</w:t>
      </w:r>
    </w:p>
    <w:bookmarkEnd w:id="1111"/>
    <w:bookmarkStart w:name="z1307" w:id="1112"/>
    <w:p>
      <w:pPr>
        <w:spacing w:after="0"/>
        <w:ind w:left="0"/>
        <w:jc w:val="both"/>
      </w:pPr>
      <w:r>
        <w:rPr>
          <w:rFonts w:ascii="Times New Roman"/>
          <w:b w:val="false"/>
          <w:i w:val="false"/>
          <w:color w:val="000000"/>
          <w:sz w:val="28"/>
        </w:rPr>
        <w:t>
      Тексеру нәтижелері туралы актіні қабылдаудан бас тартылған жағдайда акт жасалады, оған тексеруді жүзеге асыратын лауазымды адам және тексерілетін субъектінің басшысы не оның уәкілетті өкілі қол қояды.</w:t>
      </w:r>
    </w:p>
    <w:bookmarkEnd w:id="1112"/>
    <w:bookmarkStart w:name="z1308" w:id="1113"/>
    <w:p>
      <w:pPr>
        <w:spacing w:after="0"/>
        <w:ind w:left="0"/>
        <w:jc w:val="both"/>
      </w:pPr>
      <w:r>
        <w:rPr>
          <w:rFonts w:ascii="Times New Roman"/>
          <w:b w:val="false"/>
          <w:i w:val="false"/>
          <w:color w:val="000000"/>
          <w:sz w:val="28"/>
        </w:rPr>
        <w:t>
      Тексерілетін субъект бас тарту себебі туралы жазбаша түсініктеме бере отырып, актіге қол қоюдан бас тартуға құқылы.</w:t>
      </w:r>
    </w:p>
    <w:bookmarkEnd w:id="1113"/>
    <w:bookmarkStart w:name="z1309" w:id="1114"/>
    <w:p>
      <w:pPr>
        <w:spacing w:after="0"/>
        <w:ind w:left="0"/>
        <w:jc w:val="both"/>
      </w:pPr>
      <w:r>
        <w:rPr>
          <w:rFonts w:ascii="Times New Roman"/>
          <w:b w:val="false"/>
          <w:i w:val="false"/>
          <w:color w:val="000000"/>
          <w:sz w:val="28"/>
        </w:rPr>
        <w:t>
      13. Тексерілетін субъектіге тексеру нәтижелері туралы актіні тексеруді тағайындау туралы актіде (бар болса, мерзімді ұзарту туралы қосымша актіде) көрсетілген тексерудің аяқталу мерзімінен кешіктірмей табыс етілген күн тексеру жүргізу мерзімінің аяқталуы болып есептеледі.</w:t>
      </w:r>
    </w:p>
    <w:bookmarkEnd w:id="1114"/>
    <w:bookmarkStart w:name="z1310" w:id="1115"/>
    <w:p>
      <w:pPr>
        <w:spacing w:after="0"/>
        <w:ind w:left="0"/>
        <w:jc w:val="both"/>
      </w:pPr>
      <w:r>
        <w:rPr>
          <w:rFonts w:ascii="Times New Roman"/>
          <w:b w:val="false"/>
          <w:i w:val="false"/>
          <w:color w:val="000000"/>
          <w:sz w:val="28"/>
        </w:rPr>
        <w:t>
      14. Тексеру нәтижелері туралы актіні орындау мерзімдері оны орындаудың нақты мүмкіндігіне әсер ететін мән-жайлар ескеріле отырып, бірақ тексеру нәтижелері туралы акт табыс етілген күннен бастап күнтізбелік отыз күннен асырылмай айқындалады.</w:t>
      </w:r>
    </w:p>
    <w:bookmarkEnd w:id="1115"/>
    <w:bookmarkStart w:name="z1311" w:id="1116"/>
    <w:p>
      <w:pPr>
        <w:spacing w:after="0"/>
        <w:ind w:left="0"/>
        <w:jc w:val="both"/>
      </w:pPr>
      <w:r>
        <w:rPr>
          <w:rFonts w:ascii="Times New Roman"/>
          <w:b w:val="false"/>
          <w:i w:val="false"/>
          <w:color w:val="000000"/>
          <w:sz w:val="28"/>
        </w:rPr>
        <w:t>
      15. Тексеру нәтижелері туралы актіні орындау мерзімдерін айқындау кезінде:</w:t>
      </w:r>
    </w:p>
    <w:bookmarkEnd w:id="1116"/>
    <w:bookmarkStart w:name="z1312" w:id="1117"/>
    <w:p>
      <w:pPr>
        <w:spacing w:after="0"/>
        <w:ind w:left="0"/>
        <w:jc w:val="both"/>
      </w:pPr>
      <w:r>
        <w:rPr>
          <w:rFonts w:ascii="Times New Roman"/>
          <w:b w:val="false"/>
          <w:i w:val="false"/>
          <w:color w:val="000000"/>
          <w:sz w:val="28"/>
        </w:rPr>
        <w:t>
      1) тексерілетін субъектіде бұзушылықтарды жою бойынша ұйымдастырушылық, техникалық мүмкіндіктердің бар-жоғы;</w:t>
      </w:r>
    </w:p>
    <w:bookmarkEnd w:id="1117"/>
    <w:bookmarkStart w:name="z1313" w:id="1118"/>
    <w:p>
      <w:pPr>
        <w:spacing w:after="0"/>
        <w:ind w:left="0"/>
        <w:jc w:val="both"/>
      </w:pPr>
      <w:r>
        <w:rPr>
          <w:rFonts w:ascii="Times New Roman"/>
          <w:b w:val="false"/>
          <w:i w:val="false"/>
          <w:color w:val="000000"/>
          <w:sz w:val="28"/>
        </w:rPr>
        <w:t>
      2) мемлекеттік органдардан міндетті қорытындылар, келісулер және Қазақстан Республикасының заңдарында белгіленген басқа да құжаттар алу мерзімдері көрсетіледі.</w:t>
      </w:r>
    </w:p>
    <w:bookmarkEnd w:id="1118"/>
    <w:bookmarkStart w:name="z1314" w:id="1119"/>
    <w:p>
      <w:pPr>
        <w:spacing w:after="0"/>
        <w:ind w:left="0"/>
        <w:jc w:val="both"/>
      </w:pPr>
      <w:r>
        <w:rPr>
          <w:rFonts w:ascii="Times New Roman"/>
          <w:b w:val="false"/>
          <w:i w:val="false"/>
          <w:color w:val="000000"/>
          <w:sz w:val="28"/>
        </w:rPr>
        <w:t>
      16. Тексеру нәтижелері туралы актіде белгіленген бұзушылықтарды жою мерзімі өткеннен кейін тексерілетін субъект тексеру нәтижелері туралы актіде белгіленген мерзім ішінде тілдерді дамыту саласындағы уәкілетті органға немесе облыстың, республикалық маңызы бар қаланың, астананың жергілікті атқарушы органына анықталған бұзушылықтардың жойылғаны туралы ақпаратты беруге міндетті.</w:t>
      </w:r>
    </w:p>
    <w:bookmarkEnd w:id="1119"/>
    <w:bookmarkStart w:name="z1315" w:id="1120"/>
    <w:p>
      <w:pPr>
        <w:spacing w:after="0"/>
        <w:ind w:left="0"/>
        <w:jc w:val="both"/>
      </w:pPr>
      <w:r>
        <w:rPr>
          <w:rFonts w:ascii="Times New Roman"/>
          <w:b w:val="false"/>
          <w:i w:val="false"/>
          <w:color w:val="000000"/>
          <w:sz w:val="28"/>
        </w:rPr>
        <w:t>
      Анықталған бұзушылықтардың жойылғаны туралы ақпарат берілмеген немесе толық ұсынылмаған жағдайда тілдерді дамыту саласындағы уәкілетті орган немесе облыстың, республикалық маңызы бар қаланың, астананың жергілікті атқарушы органы осы баптың 3-тармағының 2) тармақшасына сәйкес жоспардан тыс тексеруді тағайындайды.</w:t>
      </w:r>
    </w:p>
    <w:bookmarkEnd w:id="1120"/>
    <w:bookmarkStart w:name="z1316" w:id="1121"/>
    <w:p>
      <w:pPr>
        <w:spacing w:after="0"/>
        <w:ind w:left="0"/>
        <w:jc w:val="both"/>
      </w:pPr>
      <w:r>
        <w:rPr>
          <w:rFonts w:ascii="Times New Roman"/>
          <w:b w:val="false"/>
          <w:i w:val="false"/>
          <w:color w:val="000000"/>
          <w:sz w:val="28"/>
        </w:rPr>
        <w:t xml:space="preserve">
      Анықталған бұзушылықтардың жойылғаны туралы ұсынылған ақпаратқа тексерілетін субъект бұзушылықтардың жойылу фактісін дәлелдейтін материалдарды қоса береді (егер тексеру нәтижелері туралы актіде материалды беру туралы көрсетілсе). Бұл жағдайда жоспардан тыс тексеру жүргізу талап етілмейді. </w:t>
      </w:r>
    </w:p>
    <w:bookmarkEnd w:id="1121"/>
    <w:bookmarkStart w:name="z1317" w:id="1122"/>
    <w:p>
      <w:pPr>
        <w:spacing w:after="0"/>
        <w:ind w:left="0"/>
        <w:jc w:val="both"/>
      </w:pPr>
      <w:r>
        <w:rPr>
          <w:rFonts w:ascii="Times New Roman"/>
          <w:b w:val="false"/>
          <w:i w:val="false"/>
          <w:color w:val="000000"/>
          <w:sz w:val="28"/>
        </w:rPr>
        <w:t>
      17. Тексеруді жүзеге асыру кезінде тексерілетін субъектінің құқықтары мен заңды мүдделері бұзылған жағдайда тексерілетін субъект тілдерді дамыту саласындағы уәкілетті органның немесе облыстың, республикалық маңызы бар қаланың, астананың жергілікті атқарушы органының лауазымды адамдарының шешімдеріне, әрекеттеріне (әрекетсіздігіне) жоғары тұрған лауазымды адамға не сотқа Қазақстан Республикасының заңнамасында белгіленген тәртіппен шағым жасауға құқылы.</w:t>
      </w:r>
    </w:p>
    <w:bookmarkEnd w:id="1122"/>
    <w:bookmarkStart w:name="z1318" w:id="1123"/>
    <w:p>
      <w:pPr>
        <w:spacing w:after="0"/>
        <w:ind w:left="0"/>
        <w:jc w:val="both"/>
      </w:pPr>
      <w:r>
        <w:rPr>
          <w:rFonts w:ascii="Times New Roman"/>
          <w:b w:val="false"/>
          <w:i w:val="false"/>
          <w:color w:val="000000"/>
          <w:sz w:val="28"/>
        </w:rPr>
        <w:t>
      18. Егер тексеру жүргізу нәтижесінде тексерілетін субъектінің Қазақстан Республикасының тіл туралы заңнамасында белгіленген талаптарды бұзу фактісі анықталса, әкімшілік құқық бұзушылық құрамының белгілерін көрсететін жеткілікті деректер болған кезде тілдерді дамыту саласындағы уәкілетті органның немесе облыстың, республикалық маңызы бар қаланың, астананың жергілікті атқарушы органының лауазымды адамдары өкілеттіктері шегінде бұзушылықтарға жол берген адамдарды Қазақстан Республикасының заңдарында белгіленген жауаптылыққа тарту жөнінде шаралар қабылдайды.".</w:t>
      </w:r>
    </w:p>
    <w:bookmarkEnd w:id="1123"/>
    <w:bookmarkStart w:name="z1319" w:id="1124"/>
    <w:p>
      <w:pPr>
        <w:spacing w:after="0"/>
        <w:ind w:left="0"/>
        <w:jc w:val="both"/>
      </w:pPr>
      <w:r>
        <w:rPr>
          <w:rFonts w:ascii="Times New Roman"/>
          <w:b w:val="false"/>
          <w:i w:val="false"/>
          <w:color w:val="000000"/>
          <w:sz w:val="28"/>
        </w:rPr>
        <w:t xml:space="preserve">
      23. "Жылжымалы мүлiк кепiлiн тiркеу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24"/>
    <w:bookmarkStart w:name="z1320" w:id="1125"/>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2-тармағындағы</w:t>
      </w:r>
      <w:r>
        <w:rPr>
          <w:rFonts w:ascii="Times New Roman"/>
          <w:b w:val="false"/>
          <w:i w:val="false"/>
          <w:color w:val="000000"/>
          <w:sz w:val="28"/>
        </w:rPr>
        <w:t xml:space="preserve"> "өзге де" деген сөз алып тасталсын.</w:t>
      </w:r>
    </w:p>
    <w:bookmarkEnd w:id="1125"/>
    <w:bookmarkStart w:name="z1321" w:id="1126"/>
    <w:p>
      <w:pPr>
        <w:spacing w:after="0"/>
        <w:ind w:left="0"/>
        <w:jc w:val="both"/>
      </w:pPr>
      <w:r>
        <w:rPr>
          <w:rFonts w:ascii="Times New Roman"/>
          <w:b w:val="false"/>
          <w:i w:val="false"/>
          <w:color w:val="000000"/>
          <w:sz w:val="28"/>
        </w:rPr>
        <w:t xml:space="preserve">
      24. "Алматы қаласының ерекше мәртебесі туралы" 1998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w:t>
      </w:r>
      <w:r>
        <w:rPr>
          <w:rFonts w:ascii="Times New Roman"/>
          <w:b w:val="false"/>
          <w:i w:val="false"/>
          <w:color w:val="000000"/>
          <w:sz w:val="28"/>
        </w:rPr>
        <w:t xml:space="preserve"> мынадай мазмұндағы 9-38) тармақшамен толықтырылсын:</w:t>
      </w:r>
    </w:p>
    <w:bookmarkStart w:name="z1323" w:id="1127"/>
    <w:p>
      <w:pPr>
        <w:spacing w:after="0"/>
        <w:ind w:left="0"/>
        <w:jc w:val="both"/>
      </w:pPr>
      <w:r>
        <w:rPr>
          <w:rFonts w:ascii="Times New Roman"/>
          <w:b w:val="false"/>
          <w:i w:val="false"/>
          <w:color w:val="000000"/>
          <w:sz w:val="28"/>
        </w:rPr>
        <w:t>
      "9-38) жарғылық капиталына мемлекет жүз пайыз қатысатын, Алматы қаласында экологиялық ахуалды, атмосфералық ауаның сапасын жақсартуды және қалдықтарды басқаруды қамтамасыз ететін заңды тұлғаны айқындайды;".</w:t>
      </w:r>
    </w:p>
    <w:bookmarkEnd w:id="1127"/>
    <w:bookmarkStart w:name="z1324" w:id="1128"/>
    <w:p>
      <w:pPr>
        <w:spacing w:after="0"/>
        <w:ind w:left="0"/>
        <w:jc w:val="both"/>
      </w:pPr>
      <w:r>
        <w:rPr>
          <w:rFonts w:ascii="Times New Roman"/>
          <w:b w:val="false"/>
          <w:i w:val="false"/>
          <w:color w:val="000000"/>
          <w:sz w:val="28"/>
        </w:rPr>
        <w:t xml:space="preserve">
      25. "Асыл тұқымды мал шаруашылығы туралы" 1998 жылғы 9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28"/>
    <w:bookmarkStart w:name="z1325" w:id="1129"/>
    <w:p>
      <w:pPr>
        <w:spacing w:after="0"/>
        <w:ind w:left="0"/>
        <w:jc w:val="both"/>
      </w:pPr>
      <w:r>
        <w:rPr>
          <w:rFonts w:ascii="Times New Roman"/>
          <w:b w:val="false"/>
          <w:i w:val="false"/>
          <w:color w:val="000000"/>
          <w:sz w:val="28"/>
        </w:rPr>
        <w:t xml:space="preserve">
      1) 16-баптың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129"/>
    <w:bookmarkStart w:name="z1326" w:id="1130"/>
    <w:p>
      <w:pPr>
        <w:spacing w:after="0"/>
        <w:ind w:left="0"/>
        <w:jc w:val="both"/>
      </w:pPr>
      <w:r>
        <w:rPr>
          <w:rFonts w:ascii="Times New Roman"/>
          <w:b w:val="false"/>
          <w:i w:val="false"/>
          <w:color w:val="000000"/>
          <w:sz w:val="28"/>
        </w:rPr>
        <w:t>
      "2. Асыл тұқымды мал шаруашылығы саласындағы мемлекеттік бақылау тексеру,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bookmarkEnd w:id="1130"/>
    <w:bookmarkStart w:name="z1327" w:id="1131"/>
    <w:p>
      <w:pPr>
        <w:spacing w:after="0"/>
        <w:ind w:left="0"/>
        <w:jc w:val="both"/>
      </w:pPr>
      <w:r>
        <w:rPr>
          <w:rFonts w:ascii="Times New Roman"/>
          <w:b w:val="false"/>
          <w:i w:val="false"/>
          <w:color w:val="000000"/>
          <w:sz w:val="28"/>
        </w:rPr>
        <w:t>
      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bookmarkEnd w:id="1131"/>
    <w:bookmarkStart w:name="z1328" w:id="1132"/>
    <w:p>
      <w:pPr>
        <w:spacing w:after="0"/>
        <w:ind w:left="0"/>
        <w:jc w:val="both"/>
      </w:pPr>
      <w:r>
        <w:rPr>
          <w:rFonts w:ascii="Times New Roman"/>
          <w:b w:val="false"/>
          <w:i w:val="false"/>
          <w:color w:val="000000"/>
          <w:sz w:val="28"/>
        </w:rPr>
        <w:t>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1132"/>
    <w:bookmarkStart w:name="z1329" w:id="11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16-2-бапта</w:t>
      </w:r>
      <w:r>
        <w:rPr>
          <w:rFonts w:ascii="Times New Roman"/>
          <w:b w:val="false"/>
          <w:i w:val="false"/>
          <w:color w:val="000000"/>
          <w:sz w:val="28"/>
        </w:rPr>
        <w:t>:</w:t>
      </w:r>
    </w:p>
    <w:bookmarkEnd w:id="1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331" w:id="1134"/>
    <w:p>
      <w:pPr>
        <w:spacing w:after="0"/>
        <w:ind w:left="0"/>
        <w:jc w:val="both"/>
      </w:pPr>
      <w:r>
        <w:rPr>
          <w:rFonts w:ascii="Times New Roman"/>
          <w:b w:val="false"/>
          <w:i w:val="false"/>
          <w:color w:val="000000"/>
          <w:sz w:val="28"/>
        </w:rPr>
        <w:t>
      бірінші бөліктің 1) тармақшасы "базаға" деген сөзден кейін "(асыл тұқымды тұқымдық жануарларды күтіп-ұстауға арналған үй-жайға, асыл тұқымды тұқымдық жануарлардың ұрығын төменгi температурада мұздатуға және сақтауға арналған зертханаға, ветеринариялық-санитариялық тексеру өткізетін орынға, карантиндік үй-жайға, изоляторға, зертханалық және криогендiк жабдыққа)" деген сөздермен толықтырылсын;</w:t>
      </w:r>
    </w:p>
    <w:bookmarkEnd w:id="1134"/>
    <w:bookmarkStart w:name="z1332" w:id="1135"/>
    <w:p>
      <w:pPr>
        <w:spacing w:after="0"/>
        <w:ind w:left="0"/>
        <w:jc w:val="both"/>
      </w:pPr>
      <w:r>
        <w:rPr>
          <w:rFonts w:ascii="Times New Roman"/>
          <w:b w:val="false"/>
          <w:i w:val="false"/>
          <w:color w:val="000000"/>
          <w:sz w:val="28"/>
        </w:rPr>
        <w:t>
      екінші бөлікте:</w:t>
      </w:r>
    </w:p>
    <w:bookmarkEnd w:id="1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"криогендiк жабдықтардың" деген сөздерден кейін "(Дьюар ыдысының), еріткіш термостаттың, су моншасының, микроскоптың, жылыту үстелінің, мұздатқыштың, асыл тұқымды материалды буып-түюге және таңбалауға арналған жабдықтардың"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"базаға" деген сөзден кейін "(стационарлық биоқоймалары бар өндiрiстiк үй-жайларға, зертханалық және криогендiк жабдыққа)" деген сөздермен толықтырылсын;</w:t>
      </w:r>
    </w:p>
    <w:bookmarkStart w:name="z1337" w:id="1136"/>
    <w:p>
      <w:pPr>
        <w:spacing w:after="0"/>
        <w:ind w:left="0"/>
        <w:jc w:val="both"/>
      </w:pPr>
      <w:r>
        <w:rPr>
          <w:rFonts w:ascii="Times New Roman"/>
          <w:b w:val="false"/>
          <w:i w:val="false"/>
          <w:color w:val="000000"/>
          <w:sz w:val="28"/>
        </w:rPr>
        <w:t>
      екінші бөлікте:</w:t>
      </w:r>
    </w:p>
    <w:bookmarkEnd w:id="1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"базаның" деген сөзден кейін "(Дьюар ыдысының), еріткіш термостаттың, су моншасының, микроскоптың, жылыту үстелінің)" деген сөздермен толықтырылсын;</w:t>
      </w:r>
    </w:p>
    <w:bookmarkStart w:name="z1340" w:id="1137"/>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"криогендiк жабдықтардың" деген сөздерден кейін "(Дьюар ыдысының), еріткіш термостаттың, су моншасының, микроскоптың, жылыту үстелінің, шприц-катетердің" деген сөздермен толықтырылсын;</w:t>
      </w:r>
    </w:p>
    <w:bookmarkEnd w:id="1137"/>
    <w:bookmarkStart w:name="z1341" w:id="1138"/>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4) тармақшасы</w:t>
      </w:r>
      <w:r>
        <w:rPr>
          <w:rFonts w:ascii="Times New Roman"/>
          <w:b w:val="false"/>
          <w:i w:val="false"/>
          <w:color w:val="000000"/>
          <w:sz w:val="28"/>
        </w:rPr>
        <w:t xml:space="preserve"> "технологиялық жабдықтардың" деген сөздерден кейін "(Дьюар ыдысының), еріткіш термостаттың, жылыту үстелінің, микроскоптың, шприцтің" деген сөздермен толықтырылсын.</w:t>
      </w:r>
    </w:p>
    <w:bookmarkEnd w:id="1138"/>
    <w:bookmarkStart w:name="z1342" w:id="1139"/>
    <w:p>
      <w:pPr>
        <w:spacing w:after="0"/>
        <w:ind w:left="0"/>
        <w:jc w:val="both"/>
      </w:pPr>
      <w:r>
        <w:rPr>
          <w:rFonts w:ascii="Times New Roman"/>
          <w:b w:val="false"/>
          <w:i w:val="false"/>
          <w:color w:val="000000"/>
          <w:sz w:val="28"/>
        </w:rPr>
        <w:t xml:space="preserve">
      26.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39"/>
    <w:bookmarkStart w:name="z1343" w:id="11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p>
    <w:bookmarkEnd w:id="1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45" w:id="1141"/>
    <w:p>
      <w:pPr>
        <w:spacing w:after="0"/>
        <w:ind w:left="0"/>
        <w:jc w:val="both"/>
      </w:pPr>
      <w:r>
        <w:rPr>
          <w:rFonts w:ascii="Times New Roman"/>
          <w:b w:val="false"/>
          <w:i w:val="false"/>
          <w:color w:val="000000"/>
          <w:sz w:val="28"/>
        </w:rPr>
        <w:t>
      "1. Есірткі, психотроптық заттар мен прекурсорлардың айналымын мемлекеттік бақылауды Қазақстан Республикасы ішкі істер органдарының қызметкері (қызметкерлері) бақылау субъектісіне (объектісіне) бару арқылы тексеру нысанында жүзеге асырады.</w:t>
      </w:r>
    </w:p>
    <w:bookmarkEnd w:id="1141"/>
    <w:bookmarkStart w:name="z1346" w:id="1142"/>
    <w:p>
      <w:pPr>
        <w:spacing w:after="0"/>
        <w:ind w:left="0"/>
        <w:jc w:val="both"/>
      </w:pPr>
      <w:r>
        <w:rPr>
          <w:rFonts w:ascii="Times New Roman"/>
          <w:b w:val="false"/>
          <w:i w:val="false"/>
          <w:color w:val="000000"/>
          <w:sz w:val="28"/>
        </w:rPr>
        <w:t>
      Бақылау субъектісіне (объектісіне) бару арқылы тексеру жүргізу тәртібі осы Заңның 6-1-бабына сәйкес жүзеге асырылады.";</w:t>
      </w:r>
    </w:p>
    <w:bookmarkEnd w:id="1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348" w:id="1143"/>
    <w:p>
      <w:pPr>
        <w:spacing w:after="0"/>
        <w:ind w:left="0"/>
        <w:jc w:val="both"/>
      </w:pPr>
      <w:r>
        <w:rPr>
          <w:rFonts w:ascii="Times New Roman"/>
          <w:b w:val="false"/>
          <w:i w:val="false"/>
          <w:color w:val="000000"/>
          <w:sz w:val="28"/>
        </w:rPr>
        <w:t>
      6) тармақшадағы "кемшіліктерді" деген сөз "бұзушылықтарды" деген сөзбен ауыстырылсын;</w:t>
      </w:r>
    </w:p>
    <w:bookmarkEnd w:id="1143"/>
    <w:bookmarkStart w:name="z1349" w:id="1144"/>
    <w:p>
      <w:pPr>
        <w:spacing w:after="0"/>
        <w:ind w:left="0"/>
        <w:jc w:val="both"/>
      </w:pPr>
      <w:r>
        <w:rPr>
          <w:rFonts w:ascii="Times New Roman"/>
          <w:b w:val="false"/>
          <w:i w:val="false"/>
          <w:color w:val="000000"/>
          <w:sz w:val="28"/>
        </w:rPr>
        <w:t>
      7) тармақша алып тасталсын;</w:t>
      </w:r>
    </w:p>
    <w:bookmarkEnd w:id="1144"/>
    <w:bookmarkStart w:name="z1350" w:id="1145"/>
    <w:p>
      <w:pPr>
        <w:spacing w:after="0"/>
        <w:ind w:left="0"/>
        <w:jc w:val="both"/>
      </w:pPr>
      <w:r>
        <w:rPr>
          <w:rFonts w:ascii="Times New Roman"/>
          <w:b w:val="false"/>
          <w:i w:val="false"/>
          <w:color w:val="000000"/>
          <w:sz w:val="28"/>
        </w:rPr>
        <w:t>
      2) мынадай мазмұндағы 6-1-баппен толықтырылсын:</w:t>
      </w:r>
    </w:p>
    <w:bookmarkEnd w:id="1145"/>
    <w:bookmarkStart w:name="z1351" w:id="1146"/>
    <w:p>
      <w:pPr>
        <w:spacing w:after="0"/>
        <w:ind w:left="0"/>
        <w:jc w:val="both"/>
      </w:pPr>
      <w:r>
        <w:rPr>
          <w:rFonts w:ascii="Times New Roman"/>
          <w:b w:val="false"/>
          <w:i w:val="false"/>
          <w:color w:val="000000"/>
          <w:sz w:val="28"/>
        </w:rPr>
        <w:t>
      "6-1-бап. Бақылау субъектісіне (объектісіне) бару арқылы тексеру жүргізу тәртібі</w:t>
      </w:r>
    </w:p>
    <w:bookmarkEnd w:id="1146"/>
    <w:bookmarkStart w:name="z1353" w:id="1147"/>
    <w:p>
      <w:pPr>
        <w:spacing w:after="0"/>
        <w:ind w:left="0"/>
        <w:jc w:val="both"/>
      </w:pPr>
      <w:r>
        <w:rPr>
          <w:rFonts w:ascii="Times New Roman"/>
          <w:b w:val="false"/>
          <w:i w:val="false"/>
          <w:color w:val="000000"/>
          <w:sz w:val="28"/>
        </w:rPr>
        <w:t>
      1. Есірткі, психотроптық заттар мен прекурсорлардың айналымын тексеру бақылау субъектілеріне (объектілеріне) бару арқылы жүргізіледі.</w:t>
      </w:r>
    </w:p>
    <w:bookmarkEnd w:id="1147"/>
    <w:bookmarkStart w:name="z1354" w:id="1148"/>
    <w:p>
      <w:pPr>
        <w:spacing w:after="0"/>
        <w:ind w:left="0"/>
        <w:jc w:val="both"/>
      </w:pPr>
      <w:r>
        <w:rPr>
          <w:rFonts w:ascii="Times New Roman"/>
          <w:b w:val="false"/>
          <w:i w:val="false"/>
          <w:color w:val="000000"/>
          <w:sz w:val="28"/>
        </w:rPr>
        <w:t>
      2. Бақылау субъектісіне (объектісіне) бару арқылы тексеру:</w:t>
      </w:r>
    </w:p>
    <w:bookmarkEnd w:id="1148"/>
    <w:bookmarkStart w:name="z1355" w:id="1149"/>
    <w:p>
      <w:pPr>
        <w:spacing w:after="0"/>
        <w:ind w:left="0"/>
        <w:jc w:val="both"/>
      </w:pPr>
      <w:r>
        <w:rPr>
          <w:rFonts w:ascii="Times New Roman"/>
          <w:b w:val="false"/>
          <w:i w:val="false"/>
          <w:color w:val="000000"/>
          <w:sz w:val="28"/>
        </w:rPr>
        <w:t>
      1) Қазақстан Республикасының ішкі істер органдары жүргізетін жедел-профилактикалық іс-шаралар;</w:t>
      </w:r>
    </w:p>
    <w:bookmarkEnd w:id="1149"/>
    <w:bookmarkStart w:name="z1356" w:id="1150"/>
    <w:p>
      <w:pPr>
        <w:spacing w:after="0"/>
        <w:ind w:left="0"/>
        <w:jc w:val="both"/>
      </w:pPr>
      <w:r>
        <w:rPr>
          <w:rFonts w:ascii="Times New Roman"/>
          <w:b w:val="false"/>
          <w:i w:val="false"/>
          <w:color w:val="000000"/>
          <w:sz w:val="28"/>
        </w:rPr>
        <w:t>
      2) өтініш берушінің берілген лицензия және (немесе) лицензияға қосымша бойынша біліктілік немесе рұқсат беру талаптарына сәйкестігін бақылау (бұдан әрі – өтініш берушінің біліктілік немесе рұқсат беру талаптарына сәйкестігін тексеру);</w:t>
      </w:r>
    </w:p>
    <w:bookmarkEnd w:id="1150"/>
    <w:bookmarkStart w:name="z1357" w:id="1151"/>
    <w:p>
      <w:pPr>
        <w:spacing w:after="0"/>
        <w:ind w:left="0"/>
        <w:jc w:val="both"/>
      </w:pPr>
      <w:r>
        <w:rPr>
          <w:rFonts w:ascii="Times New Roman"/>
          <w:b w:val="false"/>
          <w:i w:val="false"/>
          <w:color w:val="000000"/>
          <w:sz w:val="28"/>
        </w:rPr>
        <w:t>
      3) өтініш берушінің біліктілік немесе рұқсат беру талаптарына сәйкестігін тексеру қорытындылары бойынша анықталған бұзушылықтарды жою туралы нұсқамалардың орындалуын бақылау;</w:t>
      </w:r>
    </w:p>
    <w:bookmarkEnd w:id="1151"/>
    <w:bookmarkStart w:name="z1358" w:id="1152"/>
    <w:p>
      <w:pPr>
        <w:spacing w:after="0"/>
        <w:ind w:left="0"/>
        <w:jc w:val="both"/>
      </w:pPr>
      <w:r>
        <w:rPr>
          <w:rFonts w:ascii="Times New Roman"/>
          <w:b w:val="false"/>
          <w:i w:val="false"/>
          <w:color w:val="000000"/>
          <w:sz w:val="28"/>
        </w:rPr>
        <w:t>
      4) мемлекеттік органдардың, жеке және заңды тұлғалардың есірткі, психотроптық заттар мен прекурсорлардың айналымы саласында белгіленген талаптарды нақты бұзушылық фактілері бойынша жолданымдары негізінде жүзеге асырылады.</w:t>
      </w:r>
    </w:p>
    <w:bookmarkEnd w:id="1152"/>
    <w:bookmarkStart w:name="z1359" w:id="1153"/>
    <w:p>
      <w:pPr>
        <w:spacing w:after="0"/>
        <w:ind w:left="0"/>
        <w:jc w:val="both"/>
      </w:pPr>
      <w:r>
        <w:rPr>
          <w:rFonts w:ascii="Times New Roman"/>
          <w:b w:val="false"/>
          <w:i w:val="false"/>
          <w:color w:val="000000"/>
          <w:sz w:val="28"/>
        </w:rPr>
        <w:t>
      3. Қазақстан Республикасының ішкі істер органдары қызметкерінің (қызметкерлерінің) бақылау субъектісіне (объектісіне) бару арқылы тексеру жүргізу кезінде:</w:t>
      </w:r>
    </w:p>
    <w:bookmarkEnd w:id="1153"/>
    <w:bookmarkStart w:name="z1360" w:id="1154"/>
    <w:p>
      <w:pPr>
        <w:spacing w:after="0"/>
        <w:ind w:left="0"/>
        <w:jc w:val="both"/>
      </w:pPr>
      <w:r>
        <w:rPr>
          <w:rFonts w:ascii="Times New Roman"/>
          <w:b w:val="false"/>
          <w:i w:val="false"/>
          <w:color w:val="000000"/>
          <w:sz w:val="28"/>
        </w:rPr>
        <w:t>
      1) осы баптың 9-тармағында көрсетілген құжаттарды көрсеткен кезде тексеру нысанасына сәйкес бақылау субъектісінің (объектісінің) аумағына және үй-жайларына кедергісіз кіруге;</w:t>
      </w:r>
    </w:p>
    <w:bookmarkEnd w:id="1154"/>
    <w:bookmarkStart w:name="z1361" w:id="1155"/>
    <w:p>
      <w:pPr>
        <w:spacing w:after="0"/>
        <w:ind w:left="0"/>
        <w:jc w:val="both"/>
      </w:pPr>
      <w:r>
        <w:rPr>
          <w:rFonts w:ascii="Times New Roman"/>
          <w:b w:val="false"/>
          <w:i w:val="false"/>
          <w:color w:val="000000"/>
          <w:sz w:val="28"/>
        </w:rPr>
        <w:t>
      2) құжаттарды (мәліметтерді) бақылау субъектісіне (объектісіне) бару арқылы тексеру нәтижелері туралы актіге қоса тіркеу үшін қағаз және электрондық жеткізгіштерде не олардың көшірмелерін және анықталған бұзушылықтарды жою туралы нұсқаманы алуға, сондай-ақ мемлекеттік құпияларды және Қазақстан Республикасының заңдарымен қорғалатын құпияны құрайтын ақпаратты қоспағанда, тексеру нысанасына сәйкес автоматтандырылған дерекқорларға (ақпараттық жүйелерге) қол жеткізуге;</w:t>
      </w:r>
    </w:p>
    <w:bookmarkEnd w:id="1155"/>
    <w:bookmarkStart w:name="z1362" w:id="1156"/>
    <w:p>
      <w:pPr>
        <w:spacing w:after="0"/>
        <w:ind w:left="0"/>
        <w:jc w:val="both"/>
      </w:pPr>
      <w:r>
        <w:rPr>
          <w:rFonts w:ascii="Times New Roman"/>
          <w:b w:val="false"/>
          <w:i w:val="false"/>
          <w:color w:val="000000"/>
          <w:sz w:val="28"/>
        </w:rPr>
        <w:t>
      3) аудио-, фото- және бейнетүсірілімді жүзеге асыруға;</w:t>
      </w:r>
    </w:p>
    <w:bookmarkEnd w:id="1156"/>
    <w:bookmarkStart w:name="z1363" w:id="1157"/>
    <w:p>
      <w:pPr>
        <w:spacing w:after="0"/>
        <w:ind w:left="0"/>
        <w:jc w:val="both"/>
      </w:pPr>
      <w:r>
        <w:rPr>
          <w:rFonts w:ascii="Times New Roman"/>
          <w:b w:val="false"/>
          <w:i w:val="false"/>
          <w:color w:val="000000"/>
          <w:sz w:val="28"/>
        </w:rPr>
        <w:t>
      4) мемлекеттік органдардың, ведомстволық бағынысты және өзге де ұйымдардың мамандарын, консультанттары мен сарапшыларын тартуға құқығы бар.</w:t>
      </w:r>
    </w:p>
    <w:bookmarkEnd w:id="1157"/>
    <w:bookmarkStart w:name="z1364" w:id="1158"/>
    <w:p>
      <w:pPr>
        <w:spacing w:after="0"/>
        <w:ind w:left="0"/>
        <w:jc w:val="both"/>
      </w:pPr>
      <w:r>
        <w:rPr>
          <w:rFonts w:ascii="Times New Roman"/>
          <w:b w:val="false"/>
          <w:i w:val="false"/>
          <w:color w:val="000000"/>
          <w:sz w:val="28"/>
        </w:rPr>
        <w:t>
      4. Бақылау субъектілері бақылау субъектісіне (объектісіне) бару арқылы тексеру жүргізу кезінде:</w:t>
      </w:r>
    </w:p>
    <w:bookmarkEnd w:id="1158"/>
    <w:bookmarkStart w:name="z1365" w:id="1159"/>
    <w:p>
      <w:pPr>
        <w:spacing w:after="0"/>
        <w:ind w:left="0"/>
        <w:jc w:val="both"/>
      </w:pPr>
      <w:r>
        <w:rPr>
          <w:rFonts w:ascii="Times New Roman"/>
          <w:b w:val="false"/>
          <w:i w:val="false"/>
          <w:color w:val="000000"/>
          <w:sz w:val="28"/>
        </w:rPr>
        <w:t>
      1) Қазақстан Республикасы ішкі істер органдарының тексеру жүргізу үшін келген қызметкерін (қызметкерлерін) мынадай:</w:t>
      </w:r>
    </w:p>
    <w:bookmarkEnd w:id="1159"/>
    <w:bookmarkStart w:name="z1366" w:id="1160"/>
    <w:p>
      <w:pPr>
        <w:spacing w:after="0"/>
        <w:ind w:left="0"/>
        <w:jc w:val="both"/>
      </w:pPr>
      <w:r>
        <w:rPr>
          <w:rFonts w:ascii="Times New Roman"/>
          <w:b w:val="false"/>
          <w:i w:val="false"/>
          <w:color w:val="000000"/>
          <w:sz w:val="28"/>
        </w:rPr>
        <w:t>
      осы баптың 9-тармағында көзделген құжаттар болмаған;</w:t>
      </w:r>
    </w:p>
    <w:bookmarkEnd w:id="1160"/>
    <w:bookmarkStart w:name="z1367" w:id="1161"/>
    <w:p>
      <w:pPr>
        <w:spacing w:after="0"/>
        <w:ind w:left="0"/>
        <w:jc w:val="both"/>
      </w:pPr>
      <w:r>
        <w:rPr>
          <w:rFonts w:ascii="Times New Roman"/>
          <w:b w:val="false"/>
          <w:i w:val="false"/>
          <w:color w:val="000000"/>
          <w:sz w:val="28"/>
        </w:rPr>
        <w:t>
      бақылау субъектісіне (объектісіне) бару арқылы тексеруді тағайындау туралы актіде көрсетілген, осы бапта белгіленген мерзімдерге сәйкес келмейтін мерзімдер асып кеткен не өтіп кеткен жағдайларда тексеруге жібермеуге;</w:t>
      </w:r>
    </w:p>
    <w:bookmarkEnd w:id="1161"/>
    <w:bookmarkStart w:name="z1368" w:id="1162"/>
    <w:p>
      <w:pPr>
        <w:spacing w:after="0"/>
        <w:ind w:left="0"/>
        <w:jc w:val="both"/>
      </w:pPr>
      <w:r>
        <w:rPr>
          <w:rFonts w:ascii="Times New Roman"/>
          <w:b w:val="false"/>
          <w:i w:val="false"/>
          <w:color w:val="000000"/>
          <w:sz w:val="28"/>
        </w:rPr>
        <w:t xml:space="preserve">
      өздерінің мүдделері мен құқықтарын білдіру, сондай-ақ үшінші тұлғалардың тексеруді жүзеге асыру процесін, сондай-ақ Қазақстан Республикасы ішкі істер органдары қызметкерінің (қызметкерлерінің) тексеру шеңберінде жүргізетін жекелеген әрекеттерін ішкі істер органдары қызметкерінің (қызметкерлерінің) қызметіне кедергі келтірмей аудио- және бейнетехника құралдарының көмегімен тіркеп-белгілеуді жүзеге асыруы мақсатында үшінші тұлғаларды тексеруге қатысу үшін тартуға; </w:t>
      </w:r>
    </w:p>
    <w:bookmarkEnd w:id="1162"/>
    <w:bookmarkStart w:name="z1369" w:id="1163"/>
    <w:p>
      <w:pPr>
        <w:spacing w:after="0"/>
        <w:ind w:left="0"/>
        <w:jc w:val="both"/>
      </w:pPr>
      <w:r>
        <w:rPr>
          <w:rFonts w:ascii="Times New Roman"/>
          <w:b w:val="false"/>
          <w:i w:val="false"/>
          <w:color w:val="000000"/>
          <w:sz w:val="28"/>
        </w:rPr>
        <w:t>
      2) бақылау субъектісіне (объектісіне) бару арқылы тексеру нәтижелері туралы актіге, анықталған бұзушылықтарды жою туралы нұсқамаға Қазақстан Республикасының заңнамасында белгіленген тәртіппен шағым жасауға құқылы.</w:t>
      </w:r>
    </w:p>
    <w:bookmarkEnd w:id="1163"/>
    <w:bookmarkStart w:name="z1370" w:id="1164"/>
    <w:p>
      <w:pPr>
        <w:spacing w:after="0"/>
        <w:ind w:left="0"/>
        <w:jc w:val="both"/>
      </w:pPr>
      <w:r>
        <w:rPr>
          <w:rFonts w:ascii="Times New Roman"/>
          <w:b w:val="false"/>
          <w:i w:val="false"/>
          <w:color w:val="000000"/>
          <w:sz w:val="28"/>
        </w:rPr>
        <w:t>
      5. Бақылау субъектілері бақылау субъектісіне (объектісіне) бару арқылы тексеру жүргізу кезінде:</w:t>
      </w:r>
    </w:p>
    <w:bookmarkEnd w:id="1164"/>
    <w:bookmarkStart w:name="z1371" w:id="1165"/>
    <w:p>
      <w:pPr>
        <w:spacing w:after="0"/>
        <w:ind w:left="0"/>
        <w:jc w:val="both"/>
      </w:pPr>
      <w:r>
        <w:rPr>
          <w:rFonts w:ascii="Times New Roman"/>
          <w:b w:val="false"/>
          <w:i w:val="false"/>
          <w:color w:val="000000"/>
          <w:sz w:val="28"/>
        </w:rPr>
        <w:t>
      1) Қазақстан Республикасының ішкі істер органдары қызметкерінің (қызметкерлерінің) бақылау субъектісінің (объектісінің) аумағына және үй-жайларына кедергісіз кіруін қамтамасыз етуге;</w:t>
      </w:r>
    </w:p>
    <w:bookmarkEnd w:id="1165"/>
    <w:bookmarkStart w:name="z1372" w:id="1166"/>
    <w:p>
      <w:pPr>
        <w:spacing w:after="0"/>
        <w:ind w:left="0"/>
        <w:jc w:val="both"/>
      </w:pPr>
      <w:r>
        <w:rPr>
          <w:rFonts w:ascii="Times New Roman"/>
          <w:b w:val="false"/>
          <w:i w:val="false"/>
          <w:color w:val="000000"/>
          <w:sz w:val="28"/>
        </w:rPr>
        <w:t>
      2) құжаттарды (мәліметтерді) Қазақстан Республикасы ішкі істер органдарының қызметкеріне (қызметкерлеріне) бақылау субъектісіне (объектісіне) бару арқылы тексеру нәтижелері туралы актіге қоса тіркеу үшін қағаз және электрондық жеткізгіштерде не олардың көшірмелерін және мемлекеттік құпиялар және Қазақстан Республикасының заңымен қорғалатын өзге де құпия туралы талаптарды сақтай отырып, анықталған бұзушылықтарды жою туралы нұсқаманы ұсынуға;</w:t>
      </w:r>
    </w:p>
    <w:bookmarkEnd w:id="1166"/>
    <w:bookmarkStart w:name="z1373" w:id="1167"/>
    <w:p>
      <w:pPr>
        <w:spacing w:after="0"/>
        <w:ind w:left="0"/>
        <w:jc w:val="both"/>
      </w:pPr>
      <w:r>
        <w:rPr>
          <w:rFonts w:ascii="Times New Roman"/>
          <w:b w:val="false"/>
          <w:i w:val="false"/>
          <w:color w:val="000000"/>
          <w:sz w:val="28"/>
        </w:rPr>
        <w:t>
      3) тексеру аяқталған күні бақылау субъектісіне (объектісіне) бару арқылы тексеру нәтижелері туралы актінің және анықталған бұзушылықтарды жою туралы нұсқаманың екінші данасына алғаны туралы белгі қоюға;</w:t>
      </w:r>
    </w:p>
    <w:bookmarkEnd w:id="1167"/>
    <w:bookmarkStart w:name="z1374" w:id="1168"/>
    <w:p>
      <w:pPr>
        <w:spacing w:after="0"/>
        <w:ind w:left="0"/>
        <w:jc w:val="both"/>
      </w:pPr>
      <w:r>
        <w:rPr>
          <w:rFonts w:ascii="Times New Roman"/>
          <w:b w:val="false"/>
          <w:i w:val="false"/>
          <w:color w:val="000000"/>
          <w:sz w:val="28"/>
        </w:rPr>
        <w:t>
      4) тексеру жүргізу кезеңінде бақылау субъектілерінің (объектілерінің) тексерілетін құжаттарына (мәліметтеріне) өзгерістер мен толықтырулар енгізуге жол бермеуге;</w:t>
      </w:r>
    </w:p>
    <w:bookmarkEnd w:id="1168"/>
    <w:bookmarkStart w:name="z1375" w:id="1169"/>
    <w:p>
      <w:pPr>
        <w:spacing w:after="0"/>
        <w:ind w:left="0"/>
        <w:jc w:val="both"/>
      </w:pPr>
      <w:r>
        <w:rPr>
          <w:rFonts w:ascii="Times New Roman"/>
          <w:b w:val="false"/>
          <w:i w:val="false"/>
          <w:color w:val="000000"/>
          <w:sz w:val="28"/>
        </w:rPr>
        <w:t>
      5) тексеру жүргізуге келген адамдардың осы объект үшін белгіленген нормативтерге сәйкес зиянды және қауіпті өндірістік әсер ету факторларынан қауіпсіздігін қамтамасыз етуге міндетті.</w:t>
      </w:r>
    </w:p>
    <w:bookmarkEnd w:id="1169"/>
    <w:bookmarkStart w:name="z1376" w:id="1170"/>
    <w:p>
      <w:pPr>
        <w:spacing w:after="0"/>
        <w:ind w:left="0"/>
        <w:jc w:val="both"/>
      </w:pPr>
      <w:r>
        <w:rPr>
          <w:rFonts w:ascii="Times New Roman"/>
          <w:b w:val="false"/>
          <w:i w:val="false"/>
          <w:color w:val="000000"/>
          <w:sz w:val="28"/>
        </w:rPr>
        <w:t>
      6. Бақылау субъектісіне (объектісіне) бару арқылы тексеру бақылау субъектісіне (объектісіне) бару арқылы тексеруді тағайындау туралы актінің негізінде жүзеге асырылады.</w:t>
      </w:r>
    </w:p>
    <w:bookmarkEnd w:id="1170"/>
    <w:bookmarkStart w:name="z1377" w:id="1171"/>
    <w:p>
      <w:pPr>
        <w:spacing w:after="0"/>
        <w:ind w:left="0"/>
        <w:jc w:val="both"/>
      </w:pPr>
      <w:r>
        <w:rPr>
          <w:rFonts w:ascii="Times New Roman"/>
          <w:b w:val="false"/>
          <w:i w:val="false"/>
          <w:color w:val="000000"/>
          <w:sz w:val="28"/>
        </w:rPr>
        <w:t>
      7. Бақылау субъектісіне (объектісіне) бару арқылы тексеру осы баптың 8-тармағында өзгеше көзделмесе, бақылау субъектілерін алдын ала хабардар етпестен және бақылау субъектісіне (объектісіне) бару арқылы тексеруді тағайындау туралы актіні тіркеместен, оны кейіннен келесі жұмыс күні ішінде өз құзыреті шегінде мемлекеттік құқықтық статистика және арнайы есепке алу саласындағы қызметті жүзеге асыратын мемлекеттік органға ұсына отырып жүргізіледі.</w:t>
      </w:r>
    </w:p>
    <w:bookmarkEnd w:id="1171"/>
    <w:bookmarkStart w:name="z1378" w:id="1172"/>
    <w:p>
      <w:pPr>
        <w:spacing w:after="0"/>
        <w:ind w:left="0"/>
        <w:jc w:val="both"/>
      </w:pPr>
      <w:r>
        <w:rPr>
          <w:rFonts w:ascii="Times New Roman"/>
          <w:b w:val="false"/>
          <w:i w:val="false"/>
          <w:color w:val="000000"/>
          <w:sz w:val="28"/>
        </w:rPr>
        <w:t>
      8. Өтініш берушінің біліктілік немесе рұқсат беру талаптарына сәйкестігін бақылау субъектісіне (объектісіне) бару арқылы тексеру бақылау субъектілерін алдын ала хабардар етпестен және бақылау субъектісіне (объектісіне) бару арқылы тексеруді тағайындау туралы актіні өз құзыреті шегінде мемлекеттік құқықтық статистика және арнайы есепке алу саласындағы қызметті жүзеге асыратын мемлекеттік органда тіркеместен жүргізіледі.</w:t>
      </w:r>
    </w:p>
    <w:bookmarkEnd w:id="1172"/>
    <w:bookmarkStart w:name="z1379" w:id="1173"/>
    <w:p>
      <w:pPr>
        <w:spacing w:after="0"/>
        <w:ind w:left="0"/>
        <w:jc w:val="both"/>
      </w:pPr>
      <w:r>
        <w:rPr>
          <w:rFonts w:ascii="Times New Roman"/>
          <w:b w:val="false"/>
          <w:i w:val="false"/>
          <w:color w:val="000000"/>
          <w:sz w:val="28"/>
        </w:rPr>
        <w:t>
      9. Қазақстан Республикасы ішкі істер органдарының қызметкері (қызметкерлері) бақылау субъектісіне (объектісіне) бару арқылы тексеру кезінде:</w:t>
      </w:r>
    </w:p>
    <w:bookmarkEnd w:id="1173"/>
    <w:bookmarkStart w:name="z1380" w:id="1174"/>
    <w:p>
      <w:pPr>
        <w:spacing w:after="0"/>
        <w:ind w:left="0"/>
        <w:jc w:val="both"/>
      </w:pPr>
      <w:r>
        <w:rPr>
          <w:rFonts w:ascii="Times New Roman"/>
          <w:b w:val="false"/>
          <w:i w:val="false"/>
          <w:color w:val="000000"/>
          <w:sz w:val="28"/>
        </w:rPr>
        <w:t>
      1) бақылау субъектісіне (объектісіне) бару арқылы тексеруді тағайындау туралы актіні;</w:t>
      </w:r>
    </w:p>
    <w:bookmarkEnd w:id="1174"/>
    <w:bookmarkStart w:name="z1381" w:id="1175"/>
    <w:p>
      <w:pPr>
        <w:spacing w:after="0"/>
        <w:ind w:left="0"/>
        <w:jc w:val="both"/>
      </w:pPr>
      <w:r>
        <w:rPr>
          <w:rFonts w:ascii="Times New Roman"/>
          <w:b w:val="false"/>
          <w:i w:val="false"/>
          <w:color w:val="000000"/>
          <w:sz w:val="28"/>
        </w:rPr>
        <w:t>
      2) қызметтік куәлігін көрсетуге міндетті.</w:t>
      </w:r>
    </w:p>
    <w:bookmarkEnd w:id="1175"/>
    <w:bookmarkStart w:name="z1382" w:id="1176"/>
    <w:p>
      <w:pPr>
        <w:spacing w:after="0"/>
        <w:ind w:left="0"/>
        <w:jc w:val="both"/>
      </w:pPr>
      <w:r>
        <w:rPr>
          <w:rFonts w:ascii="Times New Roman"/>
          <w:b w:val="false"/>
          <w:i w:val="false"/>
          <w:color w:val="000000"/>
          <w:sz w:val="28"/>
        </w:rPr>
        <w:t>
      10. Бақылау субъектісіне (объектісіне) бару арқылы тексеруді тағайындау туралы актіде мыналар көрсетіледі:</w:t>
      </w:r>
    </w:p>
    <w:bookmarkEnd w:id="1176"/>
    <w:bookmarkStart w:name="z1383" w:id="1177"/>
    <w:p>
      <w:pPr>
        <w:spacing w:after="0"/>
        <w:ind w:left="0"/>
        <w:jc w:val="both"/>
      </w:pPr>
      <w:r>
        <w:rPr>
          <w:rFonts w:ascii="Times New Roman"/>
          <w:b w:val="false"/>
          <w:i w:val="false"/>
          <w:color w:val="000000"/>
          <w:sz w:val="28"/>
        </w:rPr>
        <w:t xml:space="preserve">
      1) актінің күні мен нөмірі; </w:t>
      </w:r>
    </w:p>
    <w:bookmarkEnd w:id="1177"/>
    <w:bookmarkStart w:name="z1384" w:id="1178"/>
    <w:p>
      <w:pPr>
        <w:spacing w:after="0"/>
        <w:ind w:left="0"/>
        <w:jc w:val="both"/>
      </w:pPr>
      <w:r>
        <w:rPr>
          <w:rFonts w:ascii="Times New Roman"/>
          <w:b w:val="false"/>
          <w:i w:val="false"/>
          <w:color w:val="000000"/>
          <w:sz w:val="28"/>
        </w:rPr>
        <w:t>
      2) мемлекеттік органның атауы;</w:t>
      </w:r>
    </w:p>
    <w:bookmarkEnd w:id="1178"/>
    <w:bookmarkStart w:name="z1385" w:id="1179"/>
    <w:p>
      <w:pPr>
        <w:spacing w:after="0"/>
        <w:ind w:left="0"/>
        <w:jc w:val="both"/>
      </w:pPr>
      <w:r>
        <w:rPr>
          <w:rFonts w:ascii="Times New Roman"/>
          <w:b w:val="false"/>
          <w:i w:val="false"/>
          <w:color w:val="000000"/>
          <w:sz w:val="28"/>
        </w:rPr>
        <w:t>
      3) Қазақстан Республикасы ішкі істер органының тексеру жүргізуге уәкілеттік берілген қызметкерінің тегі, аты, әкесінің аты (егер ол жеке басты куәландыратын құжатта көрсетілсе) және лауазымы;</w:t>
      </w:r>
    </w:p>
    <w:bookmarkEnd w:id="1179"/>
    <w:bookmarkStart w:name="z1386" w:id="1180"/>
    <w:p>
      <w:pPr>
        <w:spacing w:after="0"/>
        <w:ind w:left="0"/>
        <w:jc w:val="both"/>
      </w:pPr>
      <w:r>
        <w:rPr>
          <w:rFonts w:ascii="Times New Roman"/>
          <w:b w:val="false"/>
          <w:i w:val="false"/>
          <w:color w:val="000000"/>
          <w:sz w:val="28"/>
        </w:rPr>
        <w:t xml:space="preserve">
      4) болған жағдайда, мемлекеттік органдар мен ұйымдардың тексеру жүргізу үшін тартылатын мамандары, консультанттары мен сарапшылары туралы мәліметтер; </w:t>
      </w:r>
    </w:p>
    <w:bookmarkEnd w:id="1180"/>
    <w:bookmarkStart w:name="z1387" w:id="1181"/>
    <w:p>
      <w:pPr>
        <w:spacing w:after="0"/>
        <w:ind w:left="0"/>
        <w:jc w:val="both"/>
      </w:pPr>
      <w:r>
        <w:rPr>
          <w:rFonts w:ascii="Times New Roman"/>
          <w:b w:val="false"/>
          <w:i w:val="false"/>
          <w:color w:val="000000"/>
          <w:sz w:val="28"/>
        </w:rPr>
        <w:t xml:space="preserve">
      5) өзіне қатысты тексеру жүргізу тағайындалған бақылау субъектісінің атауы, оның тұрған жері, сәйкестендіру нөмірі, объектілердің тізбесі, аумақтың учаскесі; </w:t>
      </w:r>
    </w:p>
    <w:bookmarkEnd w:id="1181"/>
    <w:bookmarkStart w:name="z1388" w:id="1182"/>
    <w:p>
      <w:pPr>
        <w:spacing w:after="0"/>
        <w:ind w:left="0"/>
        <w:jc w:val="both"/>
      </w:pPr>
      <w:r>
        <w:rPr>
          <w:rFonts w:ascii="Times New Roman"/>
          <w:b w:val="false"/>
          <w:i w:val="false"/>
          <w:color w:val="000000"/>
          <w:sz w:val="28"/>
        </w:rPr>
        <w:t>
      6) тағайындалған тексерудің нысанасы;</w:t>
      </w:r>
    </w:p>
    <w:bookmarkEnd w:id="1182"/>
    <w:bookmarkStart w:name="z1389" w:id="1183"/>
    <w:p>
      <w:pPr>
        <w:spacing w:after="0"/>
        <w:ind w:left="0"/>
        <w:jc w:val="both"/>
      </w:pPr>
      <w:r>
        <w:rPr>
          <w:rFonts w:ascii="Times New Roman"/>
          <w:b w:val="false"/>
          <w:i w:val="false"/>
          <w:color w:val="000000"/>
          <w:sz w:val="28"/>
        </w:rPr>
        <w:t>
      7) тексеру жүргізу мерзімі;</w:t>
      </w:r>
    </w:p>
    <w:bookmarkEnd w:id="1183"/>
    <w:bookmarkStart w:name="z1390" w:id="1184"/>
    <w:p>
      <w:pPr>
        <w:spacing w:after="0"/>
        <w:ind w:left="0"/>
        <w:jc w:val="both"/>
      </w:pPr>
      <w:r>
        <w:rPr>
          <w:rFonts w:ascii="Times New Roman"/>
          <w:b w:val="false"/>
          <w:i w:val="false"/>
          <w:color w:val="000000"/>
          <w:sz w:val="28"/>
        </w:rPr>
        <w:t>
      8) тексеру жүргізу негіздері, оның ішінде Қазақстан Республикасының міндетті талаптары тексерілуге жататын нормативтік құқықтық актілері;</w:t>
      </w:r>
    </w:p>
    <w:bookmarkEnd w:id="1184"/>
    <w:bookmarkStart w:name="z1391" w:id="1185"/>
    <w:p>
      <w:pPr>
        <w:spacing w:after="0"/>
        <w:ind w:left="0"/>
        <w:jc w:val="both"/>
      </w:pPr>
      <w:r>
        <w:rPr>
          <w:rFonts w:ascii="Times New Roman"/>
          <w:b w:val="false"/>
          <w:i w:val="false"/>
          <w:color w:val="000000"/>
          <w:sz w:val="28"/>
        </w:rPr>
        <w:t>
      9) тексерілетін кезең;</w:t>
      </w:r>
    </w:p>
    <w:bookmarkEnd w:id="1185"/>
    <w:bookmarkStart w:name="z1392" w:id="1186"/>
    <w:p>
      <w:pPr>
        <w:spacing w:after="0"/>
        <w:ind w:left="0"/>
        <w:jc w:val="both"/>
      </w:pPr>
      <w:r>
        <w:rPr>
          <w:rFonts w:ascii="Times New Roman"/>
          <w:b w:val="false"/>
          <w:i w:val="false"/>
          <w:color w:val="000000"/>
          <w:sz w:val="28"/>
        </w:rPr>
        <w:t>
      10) бақылау субъектісінің осы бапта көзделген құқықтары мен міндеттері;</w:t>
      </w:r>
    </w:p>
    <w:bookmarkEnd w:id="1186"/>
    <w:bookmarkStart w:name="z1393" w:id="1187"/>
    <w:p>
      <w:pPr>
        <w:spacing w:after="0"/>
        <w:ind w:left="0"/>
        <w:jc w:val="both"/>
      </w:pPr>
      <w:r>
        <w:rPr>
          <w:rFonts w:ascii="Times New Roman"/>
          <w:b w:val="false"/>
          <w:i w:val="false"/>
          <w:color w:val="000000"/>
          <w:sz w:val="28"/>
        </w:rPr>
        <w:t>
      11) Қазақстан Республикасы ішкі істер органдарының актілерге қол қоюға уәкілеттік берілген қызметкерінің қолтаңбасы, Қазақстан Республикасының ішкі істер органының мөрі;</w:t>
      </w:r>
    </w:p>
    <w:bookmarkEnd w:id="1187"/>
    <w:bookmarkStart w:name="z1394" w:id="1188"/>
    <w:p>
      <w:pPr>
        <w:spacing w:after="0"/>
        <w:ind w:left="0"/>
        <w:jc w:val="both"/>
      </w:pPr>
      <w:r>
        <w:rPr>
          <w:rFonts w:ascii="Times New Roman"/>
          <w:b w:val="false"/>
          <w:i w:val="false"/>
          <w:color w:val="000000"/>
          <w:sz w:val="28"/>
        </w:rPr>
        <w:t>
      12) заңды тұлға басшысының не оның уәкілетті адамының бақылау субъектісіне (объектісіне) бару арқылы тексеруді тағайындау туралы актіні алғаны туралы немесе алудан бас тартқаны туралы қолтаңбасы.</w:t>
      </w:r>
    </w:p>
    <w:bookmarkEnd w:id="1188"/>
    <w:bookmarkStart w:name="z1395" w:id="1189"/>
    <w:p>
      <w:pPr>
        <w:spacing w:after="0"/>
        <w:ind w:left="0"/>
        <w:jc w:val="both"/>
      </w:pPr>
      <w:r>
        <w:rPr>
          <w:rFonts w:ascii="Times New Roman"/>
          <w:b w:val="false"/>
          <w:i w:val="false"/>
          <w:color w:val="000000"/>
          <w:sz w:val="28"/>
        </w:rPr>
        <w:t>
      11. Бақылау субъектісіне (объектісіне) бару арқылы тексеруді тағайындау туралы акт тексеруді тағайындаған Қазақстан Республикасы ішкі істер органдарының бақылау субъектісіне (объектісіне) бару арқылы тексерулерді тіркеу журналында тіркеледі.</w:t>
      </w:r>
    </w:p>
    <w:bookmarkEnd w:id="1189"/>
    <w:bookmarkStart w:name="z1396" w:id="1190"/>
    <w:p>
      <w:pPr>
        <w:spacing w:after="0"/>
        <w:ind w:left="0"/>
        <w:jc w:val="both"/>
      </w:pPr>
      <w:r>
        <w:rPr>
          <w:rFonts w:ascii="Times New Roman"/>
          <w:b w:val="false"/>
          <w:i w:val="false"/>
          <w:color w:val="000000"/>
          <w:sz w:val="28"/>
        </w:rPr>
        <w:t>
      12. Бақылау субъектісіне (объектісіне) бару арқылы тексеру жүргізу мерзімі алдағы жұмыстардың көлемі, қойылған міндеттер ескеріле отырып белгіленеді және бес жұмыс күнінен аспауға тиіс.</w:t>
      </w:r>
    </w:p>
    <w:bookmarkEnd w:id="1190"/>
    <w:bookmarkStart w:name="z1397" w:id="1191"/>
    <w:p>
      <w:pPr>
        <w:spacing w:after="0"/>
        <w:ind w:left="0"/>
        <w:jc w:val="both"/>
      </w:pPr>
      <w:r>
        <w:rPr>
          <w:rFonts w:ascii="Times New Roman"/>
          <w:b w:val="false"/>
          <w:i w:val="false"/>
          <w:color w:val="000000"/>
          <w:sz w:val="28"/>
        </w:rPr>
        <w:t xml:space="preserve">
      13. Бақылау субъектісіне (объектісіне) бару арқылы тексеру жүргізу мерзімін Қазақстан Республикасы ішкі істер органының басшысы не оны алмастыратын адам күрделі және (немесе) ұзақ сараптамалар жүргізу қажет болған жағдайда ғана тек бір рет ұзарта алады. </w:t>
      </w:r>
    </w:p>
    <w:bookmarkEnd w:id="1191"/>
    <w:bookmarkStart w:name="z1398" w:id="1192"/>
    <w:p>
      <w:pPr>
        <w:spacing w:after="0"/>
        <w:ind w:left="0"/>
        <w:jc w:val="both"/>
      </w:pPr>
      <w:r>
        <w:rPr>
          <w:rFonts w:ascii="Times New Roman"/>
          <w:b w:val="false"/>
          <w:i w:val="false"/>
          <w:color w:val="000000"/>
          <w:sz w:val="28"/>
        </w:rPr>
        <w:t>
      Бақылау субъектісіне (объектісіне) бару арқылы тексеруді ұзарту мерзімі сараптама нәтижелері алынған күннен бастап үш жұмыс күнінен аспауға тиіс.</w:t>
      </w:r>
    </w:p>
    <w:bookmarkEnd w:id="1192"/>
    <w:bookmarkStart w:name="z1399" w:id="1193"/>
    <w:p>
      <w:pPr>
        <w:spacing w:after="0"/>
        <w:ind w:left="0"/>
        <w:jc w:val="both"/>
      </w:pPr>
      <w:r>
        <w:rPr>
          <w:rFonts w:ascii="Times New Roman"/>
          <w:b w:val="false"/>
          <w:i w:val="false"/>
          <w:color w:val="000000"/>
          <w:sz w:val="28"/>
        </w:rPr>
        <w:t xml:space="preserve">
      14. Бақылау субъектісіне (объектісіне) бару арқылы тексеру жүргізу мерзімін ұзарту тексеруді ұзарту туралы қосымша актімен ресімделеді. </w:t>
      </w:r>
    </w:p>
    <w:bookmarkEnd w:id="1193"/>
    <w:bookmarkStart w:name="z1400" w:id="1194"/>
    <w:p>
      <w:pPr>
        <w:spacing w:after="0"/>
        <w:ind w:left="0"/>
        <w:jc w:val="both"/>
      </w:pPr>
      <w:r>
        <w:rPr>
          <w:rFonts w:ascii="Times New Roman"/>
          <w:b w:val="false"/>
          <w:i w:val="false"/>
          <w:color w:val="000000"/>
          <w:sz w:val="28"/>
        </w:rPr>
        <w:t>
      Бақылау субъектісіне (объектісіне) бару арқылы тексеру мерзімін ұзарту туралы қосымша актіде бақылау субъектісіне (объектісіне) бару арқылы тексеруді тағайындау туралы алдыңғы актінің тіркелген күні, нөмірі және ұзартудың себебі көрсетіледі.</w:t>
      </w:r>
    </w:p>
    <w:bookmarkEnd w:id="1194"/>
    <w:bookmarkStart w:name="z1401" w:id="1195"/>
    <w:p>
      <w:pPr>
        <w:spacing w:after="0"/>
        <w:ind w:left="0"/>
        <w:jc w:val="both"/>
      </w:pPr>
      <w:r>
        <w:rPr>
          <w:rFonts w:ascii="Times New Roman"/>
          <w:b w:val="false"/>
          <w:i w:val="false"/>
          <w:color w:val="000000"/>
          <w:sz w:val="28"/>
        </w:rPr>
        <w:t>
      Бақылау субъектісіне (объектісіне) бару арқылы тексеру мерзімін ұзарту туралы хабарлама бақылау субъектісіне мерзім ұзартылардан бір жұмыс күні бұрын табыс ету туралы хабарламамен бірге табыс етіледі.</w:t>
      </w:r>
    </w:p>
    <w:bookmarkEnd w:id="1195"/>
    <w:bookmarkStart w:name="z1402" w:id="1196"/>
    <w:p>
      <w:pPr>
        <w:spacing w:after="0"/>
        <w:ind w:left="0"/>
        <w:jc w:val="both"/>
      </w:pPr>
      <w:r>
        <w:rPr>
          <w:rFonts w:ascii="Times New Roman"/>
          <w:b w:val="false"/>
          <w:i w:val="false"/>
          <w:color w:val="000000"/>
          <w:sz w:val="28"/>
        </w:rPr>
        <w:t>
      15. Бақылау субъектісіне (объектісіне) бару арқылы тексеруді тағайындау туралы акт бақылау субъектісіне не оның уәкілетті адамына табыс етілген күн бақылау субъектісіне (объектісіне) бару арқылы тексеру жүргізудің басталуы деп есептеледі.</w:t>
      </w:r>
    </w:p>
    <w:bookmarkEnd w:id="1196"/>
    <w:bookmarkStart w:name="z1403" w:id="1197"/>
    <w:p>
      <w:pPr>
        <w:spacing w:after="0"/>
        <w:ind w:left="0"/>
        <w:jc w:val="both"/>
      </w:pPr>
      <w:r>
        <w:rPr>
          <w:rFonts w:ascii="Times New Roman"/>
          <w:b w:val="false"/>
          <w:i w:val="false"/>
          <w:color w:val="000000"/>
          <w:sz w:val="28"/>
        </w:rPr>
        <w:t>
      16. Бақылау субъектісінің не оның уәкілетті адамының бақылау субъектісіне (объектісіне) бару арқылы тексеруді тағайындау туралы актіні қабылдаудан бас тартуы не бақылау субъектісіне (объектісіне) бару арқылы тексеру жүргізуге қажетті материалдар мен мәліметтерді ұсынбауы Қазақстан Республикасы ішкі істер органдары қызметкерінің (қызметкерлерінің) бақылау объектісіне кіруіне кедергі болмайды.</w:t>
      </w:r>
    </w:p>
    <w:bookmarkEnd w:id="1197"/>
    <w:bookmarkStart w:name="z1404" w:id="1198"/>
    <w:p>
      <w:pPr>
        <w:spacing w:after="0"/>
        <w:ind w:left="0"/>
        <w:jc w:val="both"/>
      </w:pPr>
      <w:r>
        <w:rPr>
          <w:rFonts w:ascii="Times New Roman"/>
          <w:b w:val="false"/>
          <w:i w:val="false"/>
          <w:color w:val="000000"/>
          <w:sz w:val="28"/>
        </w:rPr>
        <w:t>
      17. Қазақстан Республикасы ішкі істер органының тексеруді жүзеге асыратын қызметкері (қызметкерлері) бақылау субъектісіне (объектісіне) бару арқылы тексеру нәтижелері бойынша бақылау субъектісіне (объектісіне) бару арқылы тексеру нәтижелері туралы акт және анықталған бұзушылықтарды жою туралы нұсқама жасайды.</w:t>
      </w:r>
    </w:p>
    <w:bookmarkEnd w:id="1198"/>
    <w:bookmarkStart w:name="z1405" w:id="1199"/>
    <w:p>
      <w:pPr>
        <w:spacing w:after="0"/>
        <w:ind w:left="0"/>
        <w:jc w:val="both"/>
      </w:pPr>
      <w:r>
        <w:rPr>
          <w:rFonts w:ascii="Times New Roman"/>
          <w:b w:val="false"/>
          <w:i w:val="false"/>
          <w:color w:val="000000"/>
          <w:sz w:val="28"/>
        </w:rPr>
        <w:t>
      Тексеру нәтижелері туралы актінің және анықталған бұзушылықтарды жою туралы нұсқаманың бірінші данасы электрондық нысанда өз құзыреті шегінде мемлекеттік құқықтық статистика және арнайы есепке алу саласындағы қызметті жүзеге асыратын мемлекеттік органға және оның аумақтық органдарына тапсырылады, екінші данасы бақылау субъектісінде (объектісінде) түпнұсқада болатын құжаттардың көшірмелерін қоспағанда, қосымшалардың көшірмелерімен бірге қағаз жеткізгіште қолын қойғызып немесе электрондық нысанда бақылау субъектісіне (заңды тұлғаның басшысына не оның уәкілетті адамына) танысу және анықталған бұзушылықтарды жою жөнінде шаралар қабылдау және басқа да әрекеттер жасау үшін беріледі, үшінші данасы Қазақстан Республикасының тексеру жүргізген ішкі істер органдарында қалады.</w:t>
      </w:r>
    </w:p>
    <w:bookmarkEnd w:id="1199"/>
    <w:bookmarkStart w:name="z1406" w:id="1200"/>
    <w:p>
      <w:pPr>
        <w:spacing w:after="0"/>
        <w:ind w:left="0"/>
        <w:jc w:val="both"/>
      </w:pPr>
      <w:r>
        <w:rPr>
          <w:rFonts w:ascii="Times New Roman"/>
          <w:b w:val="false"/>
          <w:i w:val="false"/>
          <w:color w:val="000000"/>
          <w:sz w:val="28"/>
        </w:rPr>
        <w:t>
      18. Бақылау субъектісіне (объектісіне) бару арқылы тексеру нәтижелері туралы актіде мыналар көрсетіледі:</w:t>
      </w:r>
    </w:p>
    <w:bookmarkEnd w:id="1200"/>
    <w:bookmarkStart w:name="z1407" w:id="1201"/>
    <w:p>
      <w:pPr>
        <w:spacing w:after="0"/>
        <w:ind w:left="0"/>
        <w:jc w:val="both"/>
      </w:pPr>
      <w:r>
        <w:rPr>
          <w:rFonts w:ascii="Times New Roman"/>
          <w:b w:val="false"/>
          <w:i w:val="false"/>
          <w:color w:val="000000"/>
          <w:sz w:val="28"/>
        </w:rPr>
        <w:t>
      1) актінің жасалған күні, нөмірі, уақыты және орны;</w:t>
      </w:r>
    </w:p>
    <w:bookmarkEnd w:id="1201"/>
    <w:bookmarkStart w:name="z1408" w:id="1202"/>
    <w:p>
      <w:pPr>
        <w:spacing w:after="0"/>
        <w:ind w:left="0"/>
        <w:jc w:val="both"/>
      </w:pPr>
      <w:r>
        <w:rPr>
          <w:rFonts w:ascii="Times New Roman"/>
          <w:b w:val="false"/>
          <w:i w:val="false"/>
          <w:color w:val="000000"/>
          <w:sz w:val="28"/>
        </w:rPr>
        <w:t>
      2) мемлекеттік органның атауы;</w:t>
      </w:r>
    </w:p>
    <w:bookmarkEnd w:id="1202"/>
    <w:bookmarkStart w:name="z1409" w:id="1203"/>
    <w:p>
      <w:pPr>
        <w:spacing w:after="0"/>
        <w:ind w:left="0"/>
        <w:jc w:val="both"/>
      </w:pPr>
      <w:r>
        <w:rPr>
          <w:rFonts w:ascii="Times New Roman"/>
          <w:b w:val="false"/>
          <w:i w:val="false"/>
          <w:color w:val="000000"/>
          <w:sz w:val="28"/>
        </w:rPr>
        <w:t>
      3) бақылау субъектісіне (объектісіне) бару арқылы тексеруді тағайындау туралы актінің күні мен нөмірі;</w:t>
      </w:r>
    </w:p>
    <w:bookmarkEnd w:id="1203"/>
    <w:bookmarkStart w:name="z1410" w:id="1204"/>
    <w:p>
      <w:pPr>
        <w:spacing w:after="0"/>
        <w:ind w:left="0"/>
        <w:jc w:val="both"/>
      </w:pPr>
      <w:r>
        <w:rPr>
          <w:rFonts w:ascii="Times New Roman"/>
          <w:b w:val="false"/>
          <w:i w:val="false"/>
          <w:color w:val="000000"/>
          <w:sz w:val="28"/>
        </w:rPr>
        <w:t xml:space="preserve">
      4) Қазақстан Республикасы ішкі істер органдарының тексеру жүргізген қызметкерінің (қызметкерлерінің) тегі, аты, әкесінің аты (егер ол жеке басты куәландыратын құжатта көрсетілсе) және лауазымы; </w:t>
      </w:r>
    </w:p>
    <w:bookmarkEnd w:id="1204"/>
    <w:bookmarkStart w:name="z1411" w:id="1205"/>
    <w:p>
      <w:pPr>
        <w:spacing w:after="0"/>
        <w:ind w:left="0"/>
        <w:jc w:val="both"/>
      </w:pPr>
      <w:r>
        <w:rPr>
          <w:rFonts w:ascii="Times New Roman"/>
          <w:b w:val="false"/>
          <w:i w:val="false"/>
          <w:color w:val="000000"/>
          <w:sz w:val="28"/>
        </w:rPr>
        <w:t>
      5) мемлекеттік органдар мен ұйымдардың тексеру жүргізу үшін тартылатын мамандары, консультанттары мен сарапшылары туралы мәліметтер;</w:t>
      </w:r>
    </w:p>
    <w:bookmarkEnd w:id="1205"/>
    <w:bookmarkStart w:name="z1412" w:id="1206"/>
    <w:p>
      <w:pPr>
        <w:spacing w:after="0"/>
        <w:ind w:left="0"/>
        <w:jc w:val="both"/>
      </w:pPr>
      <w:r>
        <w:rPr>
          <w:rFonts w:ascii="Times New Roman"/>
          <w:b w:val="false"/>
          <w:i w:val="false"/>
          <w:color w:val="000000"/>
          <w:sz w:val="28"/>
        </w:rPr>
        <w:t xml:space="preserve">
      6) өзіне қатысты тексеру жүргізу тағайындалған бақылау субъектісінің атауы, оның тұрған жері, сәйкестендіру нөмірі, объектілердің тізбесі, аумақтың учаскесі; </w:t>
      </w:r>
    </w:p>
    <w:bookmarkEnd w:id="1206"/>
    <w:bookmarkStart w:name="z1413" w:id="1207"/>
    <w:p>
      <w:pPr>
        <w:spacing w:after="0"/>
        <w:ind w:left="0"/>
        <w:jc w:val="both"/>
      </w:pPr>
      <w:r>
        <w:rPr>
          <w:rFonts w:ascii="Times New Roman"/>
          <w:b w:val="false"/>
          <w:i w:val="false"/>
          <w:color w:val="000000"/>
          <w:sz w:val="28"/>
        </w:rPr>
        <w:t>
      7) тексеру жүргізілген күн, орын және кезең;</w:t>
      </w:r>
    </w:p>
    <w:bookmarkEnd w:id="1207"/>
    <w:bookmarkStart w:name="z1414" w:id="1208"/>
    <w:p>
      <w:pPr>
        <w:spacing w:after="0"/>
        <w:ind w:left="0"/>
        <w:jc w:val="both"/>
      </w:pPr>
      <w:r>
        <w:rPr>
          <w:rFonts w:ascii="Times New Roman"/>
          <w:b w:val="false"/>
          <w:i w:val="false"/>
          <w:color w:val="000000"/>
          <w:sz w:val="28"/>
        </w:rPr>
        <w:t>
      8) тексеру нәтижелері туралы, оның ішінде анықталған бұзушылықтар, олардың сипаты туралы мәліметтер;</w:t>
      </w:r>
    </w:p>
    <w:bookmarkEnd w:id="1208"/>
    <w:bookmarkStart w:name="z1415" w:id="1209"/>
    <w:p>
      <w:pPr>
        <w:spacing w:after="0"/>
        <w:ind w:left="0"/>
        <w:jc w:val="both"/>
      </w:pPr>
      <w:r>
        <w:rPr>
          <w:rFonts w:ascii="Times New Roman"/>
          <w:b w:val="false"/>
          <w:i w:val="false"/>
          <w:color w:val="000000"/>
          <w:sz w:val="28"/>
        </w:rPr>
        <w:t>
      9) бақылау субъектісінің немесе оның уәкілетті адамының актімен танысқаны немесе танысудан бас тартқаны туралы мәліметтер, олардың қолтаңбалары немесе қол қоюдан бас тартуы, сондай-ақ жүргізілген тексеру нәтижелері бойынша ескертулердің және (немесе) қарсылықтардың бар-жоғы туралы белгі;</w:t>
      </w:r>
    </w:p>
    <w:bookmarkEnd w:id="1209"/>
    <w:bookmarkStart w:name="z1416" w:id="1210"/>
    <w:p>
      <w:pPr>
        <w:spacing w:after="0"/>
        <w:ind w:left="0"/>
        <w:jc w:val="both"/>
      </w:pPr>
      <w:r>
        <w:rPr>
          <w:rFonts w:ascii="Times New Roman"/>
          <w:b w:val="false"/>
          <w:i w:val="false"/>
          <w:color w:val="000000"/>
          <w:sz w:val="28"/>
        </w:rPr>
        <w:t>
      10) Қазақстан Республикасы ішкі істер органдарының тексеру жүргізген қызметкерінің (қызметкерлерінің) қолтаңбасы.</w:t>
      </w:r>
    </w:p>
    <w:bookmarkEnd w:id="1210"/>
    <w:bookmarkStart w:name="z1417" w:id="1211"/>
    <w:p>
      <w:pPr>
        <w:spacing w:after="0"/>
        <w:ind w:left="0"/>
        <w:jc w:val="both"/>
      </w:pPr>
      <w:r>
        <w:rPr>
          <w:rFonts w:ascii="Times New Roman"/>
          <w:b w:val="false"/>
          <w:i w:val="false"/>
          <w:color w:val="000000"/>
          <w:sz w:val="28"/>
        </w:rPr>
        <w:t>
      19. Бақылау субъектісіне (объектісіне) бару арқылы тексеру жүргізу кезінде есірткі, психотроптық заттар мен прекурсорлар айналымы саласында белгіленген талаптарды бұзушылықтар болмаған жағдайда, бақылау субъектісіне (объектісіне) бару арқылы тексеру нәтижелері туралы актіде тиісті жазба жасалады.</w:t>
      </w:r>
    </w:p>
    <w:bookmarkEnd w:id="1211"/>
    <w:bookmarkStart w:name="z1418" w:id="1212"/>
    <w:p>
      <w:pPr>
        <w:spacing w:after="0"/>
        <w:ind w:left="0"/>
        <w:jc w:val="both"/>
      </w:pPr>
      <w:r>
        <w:rPr>
          <w:rFonts w:ascii="Times New Roman"/>
          <w:b w:val="false"/>
          <w:i w:val="false"/>
          <w:color w:val="000000"/>
          <w:sz w:val="28"/>
        </w:rPr>
        <w:t>
      20. Қазақстан Республикасының ішкі істер органдары өткізілетін жедел-профилактикалық іс-шаралар шеңберінде бақылау субъектісіне (объектісіне) бару арқылы тексеру қорытындылары бойынша бақылау субъектісінің (объектісінің) есірткі, психотроптық заттар мен прекурсорлар айналымы саласында белгіленген міндеттерді орындамау және (немесе) тиісінше орындамау фактілерін анықтаған жағдайларда Қазақстан Республикасы ішкі істер органдарының қызметкері (қызметкерлері) өкілеттіктері шегінде бақылау субъектісін (объектісін) Қазақстан Республикасының заңдарында белгіленген жауаптылыққа тарту бойынша шаралар қабылдайды.</w:t>
      </w:r>
    </w:p>
    <w:bookmarkEnd w:id="1212"/>
    <w:bookmarkStart w:name="z1419" w:id="1213"/>
    <w:p>
      <w:pPr>
        <w:spacing w:after="0"/>
        <w:ind w:left="0"/>
        <w:jc w:val="both"/>
      </w:pPr>
      <w:r>
        <w:rPr>
          <w:rFonts w:ascii="Times New Roman"/>
          <w:b w:val="false"/>
          <w:i w:val="false"/>
          <w:color w:val="000000"/>
          <w:sz w:val="28"/>
        </w:rPr>
        <w:t>
      21. Өтініш берушінің біліктілік немесе рұқсат беру талаптарына сәйкестігіне тексеру жүргізу кезінде бұзушылықтар анықталған жағдайда, тексеру аяқталғаннан кейін бақылау субъектісіне анықталған бұзушылықтарды жою туралы нұсқама табыс етіледі.</w:t>
      </w:r>
    </w:p>
    <w:bookmarkEnd w:id="1213"/>
    <w:bookmarkStart w:name="z1420" w:id="1214"/>
    <w:p>
      <w:pPr>
        <w:spacing w:after="0"/>
        <w:ind w:left="0"/>
        <w:jc w:val="both"/>
      </w:pPr>
      <w:r>
        <w:rPr>
          <w:rFonts w:ascii="Times New Roman"/>
          <w:b w:val="false"/>
          <w:i w:val="false"/>
          <w:color w:val="000000"/>
          <w:sz w:val="28"/>
        </w:rPr>
        <w:t>
      22. Анықталған бұзушылықтарды жою туралы нұсқамада көрсетілген анықталған бұзушылықтарды жою мерзімдері оны орындаудың нақты мүмкіндігіне әсер ететін мән-жайлар ескеріле отырып, бірақ анықталған бұзушылықтарды жою туралы нұсқама табыс етілген күннен бастап күнтізбелік отыз күннен асырылмай айқындалады.</w:t>
      </w:r>
    </w:p>
    <w:bookmarkEnd w:id="1214"/>
    <w:bookmarkStart w:name="z1421" w:id="1215"/>
    <w:p>
      <w:pPr>
        <w:spacing w:after="0"/>
        <w:ind w:left="0"/>
        <w:jc w:val="both"/>
      </w:pPr>
      <w:r>
        <w:rPr>
          <w:rFonts w:ascii="Times New Roman"/>
          <w:b w:val="false"/>
          <w:i w:val="false"/>
          <w:color w:val="000000"/>
          <w:sz w:val="28"/>
        </w:rPr>
        <w:t>
      Бақылау субъектісі анықталған бұзушылықтарды жою туралы нұсқамада айқындалған мерзім аяқталғаннан кейін он жұмыс күні ішінде Қазақстан Республикасының нұсқаманы берген ішкі істер органына бұзушылықтың жойылу фактісін дәлелдейтін материалдарды қоса бере отырып (қажет болған кезде), анықталған бұзушылықтардың жойылғаны туралы ақпаратты жіберуге міндетті.</w:t>
      </w:r>
    </w:p>
    <w:bookmarkEnd w:id="1215"/>
    <w:bookmarkStart w:name="z1422" w:id="1216"/>
    <w:p>
      <w:pPr>
        <w:spacing w:after="0"/>
        <w:ind w:left="0"/>
        <w:jc w:val="both"/>
      </w:pPr>
      <w:r>
        <w:rPr>
          <w:rFonts w:ascii="Times New Roman"/>
          <w:b w:val="false"/>
          <w:i w:val="false"/>
          <w:color w:val="000000"/>
          <w:sz w:val="28"/>
        </w:rPr>
        <w:t xml:space="preserve">
      23. Егер анықталған бұзушылықтарды жою туралы нұсқамалардың орындалуы бойынша бақылау субъектісіне (объектісіне) бару арқылы тексеру жүргізу нәтижесінде бақылау субъектісінің (объектісінің) есірткі, психотроптық заттар мен прекурсорлар айналымы саласында белгіленген міндеттерді орындамау және (немесе) тиісінше орындамау фактілері анықталса, Қазақстан Республикасы ішкі істер органдарының қызметкері (қызметкерлері) өкілеттіктері шегінде бақылау субъектісін (объектісін) Қазақстан Республикасының заңдарында белгіленген тәртіппен жауаптылыққа тарту бойынша шаралар қабылдайды. </w:t>
      </w:r>
    </w:p>
    <w:bookmarkEnd w:id="1216"/>
    <w:bookmarkStart w:name="z1423" w:id="1217"/>
    <w:p>
      <w:pPr>
        <w:spacing w:after="0"/>
        <w:ind w:left="0"/>
        <w:jc w:val="both"/>
      </w:pPr>
      <w:r>
        <w:rPr>
          <w:rFonts w:ascii="Times New Roman"/>
          <w:b w:val="false"/>
          <w:i w:val="false"/>
          <w:color w:val="000000"/>
          <w:sz w:val="28"/>
        </w:rPr>
        <w:t>
      24. Анықталған бұзушылықтарды жою туралы нұсқамада мыналар көрсетіледі:</w:t>
      </w:r>
    </w:p>
    <w:bookmarkEnd w:id="1217"/>
    <w:bookmarkStart w:name="z1424" w:id="1218"/>
    <w:p>
      <w:pPr>
        <w:spacing w:after="0"/>
        <w:ind w:left="0"/>
        <w:jc w:val="both"/>
      </w:pPr>
      <w:r>
        <w:rPr>
          <w:rFonts w:ascii="Times New Roman"/>
          <w:b w:val="false"/>
          <w:i w:val="false"/>
          <w:color w:val="000000"/>
          <w:sz w:val="28"/>
        </w:rPr>
        <w:t>
      1) нұсқаманың жасалған күні, уақыты және орны;</w:t>
      </w:r>
    </w:p>
    <w:bookmarkEnd w:id="1218"/>
    <w:bookmarkStart w:name="z1425" w:id="1219"/>
    <w:p>
      <w:pPr>
        <w:spacing w:after="0"/>
        <w:ind w:left="0"/>
        <w:jc w:val="both"/>
      </w:pPr>
      <w:r>
        <w:rPr>
          <w:rFonts w:ascii="Times New Roman"/>
          <w:b w:val="false"/>
          <w:i w:val="false"/>
          <w:color w:val="000000"/>
          <w:sz w:val="28"/>
        </w:rPr>
        <w:t>
      2) Қазақстан Республикасы ішкі істер органдарының тексеруді жүргізген қызметкерінің (қызметкерлерінің) тегі, аты, әкесінің аты (егер ол жеке басты куәландыратын құжатта көрсетілсе) және лауазымы;</w:t>
      </w:r>
    </w:p>
    <w:bookmarkEnd w:id="1219"/>
    <w:bookmarkStart w:name="z1426" w:id="1220"/>
    <w:p>
      <w:pPr>
        <w:spacing w:after="0"/>
        <w:ind w:left="0"/>
        <w:jc w:val="both"/>
      </w:pPr>
      <w:r>
        <w:rPr>
          <w:rFonts w:ascii="Times New Roman"/>
          <w:b w:val="false"/>
          <w:i w:val="false"/>
          <w:color w:val="000000"/>
          <w:sz w:val="28"/>
        </w:rPr>
        <w:t>
      3) өзіне қатысты бақылау субъектісіне (объектісіне) бару арқылы тексеру жүргізу тағайындалған бақылау субъектісінің атауы, бақылау субъектісіне (объектісіне) бару арқылы тексеру жүргізу кезінде қатысқан уәкілетті адамның лауазымы (бар болған кезде);</w:t>
      </w:r>
    </w:p>
    <w:bookmarkEnd w:id="1220"/>
    <w:bookmarkStart w:name="z1427" w:id="1221"/>
    <w:p>
      <w:pPr>
        <w:spacing w:after="0"/>
        <w:ind w:left="0"/>
        <w:jc w:val="both"/>
      </w:pPr>
      <w:r>
        <w:rPr>
          <w:rFonts w:ascii="Times New Roman"/>
          <w:b w:val="false"/>
          <w:i w:val="false"/>
          <w:color w:val="000000"/>
          <w:sz w:val="28"/>
        </w:rPr>
        <w:t>
      4) тұрған жері көрсетіле отырып, бақылау объектісі;</w:t>
      </w:r>
    </w:p>
    <w:bookmarkEnd w:id="1221"/>
    <w:bookmarkStart w:name="z1428" w:id="1222"/>
    <w:p>
      <w:pPr>
        <w:spacing w:after="0"/>
        <w:ind w:left="0"/>
        <w:jc w:val="both"/>
      </w:pPr>
      <w:r>
        <w:rPr>
          <w:rFonts w:ascii="Times New Roman"/>
          <w:b w:val="false"/>
          <w:i w:val="false"/>
          <w:color w:val="000000"/>
          <w:sz w:val="28"/>
        </w:rPr>
        <w:t>
      5) бақылау субъектісіне (объектісіне) бару арқылы тексеру нәтижелері туралы актінің күні мен нөмірі;</w:t>
      </w:r>
    </w:p>
    <w:bookmarkEnd w:id="1222"/>
    <w:bookmarkStart w:name="z1429" w:id="1223"/>
    <w:p>
      <w:pPr>
        <w:spacing w:after="0"/>
        <w:ind w:left="0"/>
        <w:jc w:val="both"/>
      </w:pPr>
      <w:r>
        <w:rPr>
          <w:rFonts w:ascii="Times New Roman"/>
          <w:b w:val="false"/>
          <w:i w:val="false"/>
          <w:color w:val="000000"/>
          <w:sz w:val="28"/>
        </w:rPr>
        <w:t>
      6) анықталған бұзушылықтардың тізбесі және анықталған бұзушылықтарды жою мерзімі көрсетіле отырып, оларды жою туралы талаптар;</w:t>
      </w:r>
    </w:p>
    <w:bookmarkEnd w:id="1223"/>
    <w:bookmarkStart w:name="z1430" w:id="1224"/>
    <w:p>
      <w:pPr>
        <w:spacing w:after="0"/>
        <w:ind w:left="0"/>
        <w:jc w:val="both"/>
      </w:pPr>
      <w:r>
        <w:rPr>
          <w:rFonts w:ascii="Times New Roman"/>
          <w:b w:val="false"/>
          <w:i w:val="false"/>
          <w:color w:val="000000"/>
          <w:sz w:val="28"/>
        </w:rPr>
        <w:t>
      7) бақылау субъектісінің немесе оның уәкілетті адамының нұсқамамен танысқаны немесе танысудан бас тартқаны туралы мәліметтер, олардың қолтаңбалары немесе қол қоюдан бас тартуы;</w:t>
      </w:r>
    </w:p>
    <w:bookmarkEnd w:id="1224"/>
    <w:bookmarkStart w:name="z1431" w:id="1225"/>
    <w:p>
      <w:pPr>
        <w:spacing w:after="0"/>
        <w:ind w:left="0"/>
        <w:jc w:val="both"/>
      </w:pPr>
      <w:r>
        <w:rPr>
          <w:rFonts w:ascii="Times New Roman"/>
          <w:b w:val="false"/>
          <w:i w:val="false"/>
          <w:color w:val="000000"/>
          <w:sz w:val="28"/>
        </w:rPr>
        <w:t>
      8) Қазақстан Республикасы ішкі істер органдарының тексеру жүргізген қызметкерінің (қызметкерлерінің) қолтаңбасы.</w:t>
      </w:r>
    </w:p>
    <w:bookmarkEnd w:id="1225"/>
    <w:bookmarkStart w:name="z1432" w:id="1226"/>
    <w:p>
      <w:pPr>
        <w:spacing w:after="0"/>
        <w:ind w:left="0"/>
        <w:jc w:val="both"/>
      </w:pPr>
      <w:r>
        <w:rPr>
          <w:rFonts w:ascii="Times New Roman"/>
          <w:b w:val="false"/>
          <w:i w:val="false"/>
          <w:color w:val="000000"/>
          <w:sz w:val="28"/>
        </w:rPr>
        <w:t>
      25. Бақылау субъектісіне (объектісіне) бару арқылы тексеру нәтижелері бойынша ескертулер және (немесе) қарсылықтар болған жағдайда, бақылау субъектісі оларды жазбаша түрде баяндайды және бақылау субъектісіне (объектісіне) бару арқылы тексеру нәтижелері туралы актіні және анықталған бұзушылықтарды жою туралы нұсқаманы алған күннен бастап үш жұмыс күнінен кешіктірмей Қазақстан Республикасының тексеруді жүргізген ішкі істер органына жібереді.</w:t>
      </w:r>
    </w:p>
    <w:bookmarkEnd w:id="1226"/>
    <w:bookmarkStart w:name="z1433" w:id="1227"/>
    <w:p>
      <w:pPr>
        <w:spacing w:after="0"/>
        <w:ind w:left="0"/>
        <w:jc w:val="both"/>
      </w:pPr>
      <w:r>
        <w:rPr>
          <w:rFonts w:ascii="Times New Roman"/>
          <w:b w:val="false"/>
          <w:i w:val="false"/>
          <w:color w:val="000000"/>
          <w:sz w:val="28"/>
        </w:rPr>
        <w:t>
      26. Қазақстан Республикасының ішкі істер органдары бақылау субъектісінің бақылау субъектісіне (объектісіне) бару арқылы тексеру нәтижелері туралы актіге және анықталған бұзушылықтарды жою туралы нұсқамаға, әкімшілік ықпал ету шараларына ескертулерін және (немесе) қарсылықтарын қарауға және отыз жұмыс күні ішінде қабылданған шаралар туралы уәжді жауап беруге тиіс.</w:t>
      </w:r>
    </w:p>
    <w:bookmarkEnd w:id="1227"/>
    <w:bookmarkStart w:name="z1434" w:id="1228"/>
    <w:p>
      <w:pPr>
        <w:spacing w:after="0"/>
        <w:ind w:left="0"/>
        <w:jc w:val="both"/>
      </w:pPr>
      <w:r>
        <w:rPr>
          <w:rFonts w:ascii="Times New Roman"/>
          <w:b w:val="false"/>
          <w:i w:val="false"/>
          <w:color w:val="000000"/>
          <w:sz w:val="28"/>
        </w:rPr>
        <w:t>
      27. Бақылау субъектісіне (объектісіне) бару арқылы тексеру нәтижелері туралы актіні және анықталған бұзушылықтарды жою туралы нұсқаманы қабылдаудан бас тартылған жағдайда хаттама жасалады, оған Қазақстан Республикасы ішкі істер органдарының тексеруді жүзеге асырған қызметкері, бақылау субъектісінің басшысы не оның уәкілетті өкілі қол қояды.</w:t>
      </w:r>
    </w:p>
    <w:bookmarkEnd w:id="1228"/>
    <w:bookmarkStart w:name="z1435" w:id="1229"/>
    <w:p>
      <w:pPr>
        <w:spacing w:after="0"/>
        <w:ind w:left="0"/>
        <w:jc w:val="both"/>
      </w:pPr>
      <w:r>
        <w:rPr>
          <w:rFonts w:ascii="Times New Roman"/>
          <w:b w:val="false"/>
          <w:i w:val="false"/>
          <w:color w:val="000000"/>
          <w:sz w:val="28"/>
        </w:rPr>
        <w:t>
      28. Бақылау субъектісі бас тарту себебі туралы жазбаша түсініктеме бере отырып, хаттамаға қол қоюдан бас тартуға құқылы.</w:t>
      </w:r>
    </w:p>
    <w:bookmarkEnd w:id="1229"/>
    <w:bookmarkStart w:name="z1436" w:id="1230"/>
    <w:p>
      <w:pPr>
        <w:spacing w:after="0"/>
        <w:ind w:left="0"/>
        <w:jc w:val="both"/>
      </w:pPr>
      <w:r>
        <w:rPr>
          <w:rFonts w:ascii="Times New Roman"/>
          <w:b w:val="false"/>
          <w:i w:val="false"/>
          <w:color w:val="000000"/>
          <w:sz w:val="28"/>
        </w:rPr>
        <w:t>
      29. Бақылау субъектісіне (объектісіне) бару арқылы тексеру нәтижелері туралы актіні және анықталған бұзушылықтарды жою туралы нұсқаманы бақылау субъектісіне (объектісіне) бару арқылы тексеруді тағайындау туралы актіде (бар болса, тексеру мерзімін ұзарту туралы қосымша актіде) көрсетілген тексерудің аяқталу мерзімінен кешіктірмей бақылау субъектісіне табыс ету күні бақылау субъектісіне (объектісіне) бару арқылы тексеру және өтініш берушінің біліктілік немесе рұқсат беру талаптарына сәйкестігін тексеру мерзімінің аяқталуы болып есептеледі.</w:t>
      </w:r>
    </w:p>
    <w:bookmarkEnd w:id="1230"/>
    <w:bookmarkStart w:name="z1437" w:id="1231"/>
    <w:p>
      <w:pPr>
        <w:spacing w:after="0"/>
        <w:ind w:left="0"/>
        <w:jc w:val="both"/>
      </w:pPr>
      <w:r>
        <w:rPr>
          <w:rFonts w:ascii="Times New Roman"/>
          <w:b w:val="false"/>
          <w:i w:val="false"/>
          <w:color w:val="000000"/>
          <w:sz w:val="28"/>
        </w:rPr>
        <w:t>
      30. Бақылау субъектісіне (объектісіне) бару арқылы тексеру нәтижелері туралы актіге және (немесе) анықталған бұзушылықтарды жою туралы нұсқамаға Қазақстан Республикасының Әкімшілік рәсімдік-процестік кодексінде белгіленген тәртіппен жоғары тұрған әкімшілік органға, лауазымды адамға шағым жасалуы мүмкін.</w:t>
      </w:r>
    </w:p>
    <w:bookmarkEnd w:id="1231"/>
    <w:bookmarkStart w:name="z1438" w:id="1232"/>
    <w:p>
      <w:pPr>
        <w:spacing w:after="0"/>
        <w:ind w:left="0"/>
        <w:jc w:val="both"/>
      </w:pPr>
      <w:r>
        <w:rPr>
          <w:rFonts w:ascii="Times New Roman"/>
          <w:b w:val="false"/>
          <w:i w:val="false"/>
          <w:color w:val="000000"/>
          <w:sz w:val="28"/>
        </w:rPr>
        <w:t>
      31. Жоғары тұрған әкімшілік орган, лауазымды адам немесе сот жарамсыз деп таныған бақылау субъектісіне (объектісіне) бару арқылы тексеру нәтижелері туралы акт және (немесе) анықталған бұзушылықтарды жою туралы нұсқама бақылау субъектісінің (объектісінің) есірткі, психотроптық заттар мен прекурсорлар айналымы саласында белгіленген талаптарды бұзуының дәлелі бола алмайды.</w:t>
      </w:r>
    </w:p>
    <w:bookmarkEnd w:id="1232"/>
    <w:bookmarkStart w:name="z1439" w:id="1233"/>
    <w:p>
      <w:pPr>
        <w:spacing w:after="0"/>
        <w:ind w:left="0"/>
        <w:jc w:val="both"/>
      </w:pPr>
      <w:r>
        <w:rPr>
          <w:rFonts w:ascii="Times New Roman"/>
          <w:b w:val="false"/>
          <w:i w:val="false"/>
          <w:color w:val="000000"/>
          <w:sz w:val="28"/>
        </w:rPr>
        <w:t>
      32. Бақылау субъектісіне (объектісіне) бару арқылы тексерулерді ұйымдастыруға және жүргізуге қойылатын талаптарды бұзушылықтарға:</w:t>
      </w:r>
    </w:p>
    <w:bookmarkEnd w:id="1233"/>
    <w:bookmarkStart w:name="z1440" w:id="1234"/>
    <w:p>
      <w:pPr>
        <w:spacing w:after="0"/>
        <w:ind w:left="0"/>
        <w:jc w:val="both"/>
      </w:pPr>
      <w:r>
        <w:rPr>
          <w:rFonts w:ascii="Times New Roman"/>
          <w:b w:val="false"/>
          <w:i w:val="false"/>
          <w:color w:val="000000"/>
          <w:sz w:val="28"/>
        </w:rPr>
        <w:t>
      1) бақылау субъектісіне (объектісіне) бару арқылы тексеру жүргізу негіздерінің болмауы;</w:t>
      </w:r>
    </w:p>
    <w:bookmarkEnd w:id="1234"/>
    <w:bookmarkStart w:name="z1441" w:id="1235"/>
    <w:p>
      <w:pPr>
        <w:spacing w:after="0"/>
        <w:ind w:left="0"/>
        <w:jc w:val="both"/>
      </w:pPr>
      <w:r>
        <w:rPr>
          <w:rFonts w:ascii="Times New Roman"/>
          <w:b w:val="false"/>
          <w:i w:val="false"/>
          <w:color w:val="000000"/>
          <w:sz w:val="28"/>
        </w:rPr>
        <w:t>
      2) бақылау субъектісіне (объектісіне) бару арқылы тексеруді тағайындау туралы актінің болмауы;</w:t>
      </w:r>
    </w:p>
    <w:bookmarkEnd w:id="1235"/>
    <w:bookmarkStart w:name="z1442" w:id="1236"/>
    <w:p>
      <w:pPr>
        <w:spacing w:after="0"/>
        <w:ind w:left="0"/>
        <w:jc w:val="both"/>
      </w:pPr>
      <w:r>
        <w:rPr>
          <w:rFonts w:ascii="Times New Roman"/>
          <w:b w:val="false"/>
          <w:i w:val="false"/>
          <w:color w:val="000000"/>
          <w:sz w:val="28"/>
        </w:rPr>
        <w:t>
      3) Қазақстан Республикасы ішкі істер органының құзыретіне кірмейтін мәселелер бойынша бақылау субъектісіне (объектісіне) бару арқылы тексеруді тағайындау;</w:t>
      </w:r>
    </w:p>
    <w:bookmarkEnd w:id="1236"/>
    <w:bookmarkStart w:name="z1443" w:id="1237"/>
    <w:p>
      <w:pPr>
        <w:spacing w:after="0"/>
        <w:ind w:left="0"/>
        <w:jc w:val="both"/>
      </w:pPr>
      <w:r>
        <w:rPr>
          <w:rFonts w:ascii="Times New Roman"/>
          <w:b w:val="false"/>
          <w:i w:val="false"/>
          <w:color w:val="000000"/>
          <w:sz w:val="28"/>
        </w:rPr>
        <w:t>
      4) бақылау субъектісіне (объектісіне) бару арқылы тексеру жүргізудің осы бапта көзделген мерзімін бұзу жатады.".</w:t>
      </w:r>
    </w:p>
    <w:bookmarkEnd w:id="1237"/>
    <w:bookmarkStart w:name="z1444" w:id="1238"/>
    <w:p>
      <w:pPr>
        <w:spacing w:after="0"/>
        <w:ind w:left="0"/>
        <w:jc w:val="both"/>
      </w:pPr>
      <w:r>
        <w:rPr>
          <w:rFonts w:ascii="Times New Roman"/>
          <w:b w:val="false"/>
          <w:i w:val="false"/>
          <w:color w:val="000000"/>
          <w:sz w:val="28"/>
        </w:rPr>
        <w:t xml:space="preserve">
      27.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38"/>
    <w:bookmarkStart w:name="z1445" w:id="1239"/>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бірінші абзацындағы "аудиттен басқа" деген сөздер алып тасталсын;</w:t>
      </w:r>
    </w:p>
    <w:bookmarkEnd w:id="1239"/>
    <w:bookmarkStart w:name="z1446" w:id="1240"/>
    <w:p>
      <w:pPr>
        <w:spacing w:after="0"/>
        <w:ind w:left="0"/>
        <w:jc w:val="both"/>
      </w:pPr>
      <w:r>
        <w:rPr>
          <w:rFonts w:ascii="Times New Roman"/>
          <w:b w:val="false"/>
          <w:i w:val="false"/>
          <w:color w:val="000000"/>
          <w:sz w:val="28"/>
        </w:rPr>
        <w:t xml:space="preserve">
      2) 7-1-баптың </w:t>
      </w:r>
      <w:r>
        <w:rPr>
          <w:rFonts w:ascii="Times New Roman"/>
          <w:b w:val="false"/>
          <w:i w:val="false"/>
          <w:color w:val="000000"/>
          <w:sz w:val="28"/>
        </w:rPr>
        <w:t>2-тармағы</w:t>
      </w:r>
      <w:r>
        <w:rPr>
          <w:rFonts w:ascii="Times New Roman"/>
          <w:b w:val="false"/>
          <w:i w:val="false"/>
          <w:color w:val="000000"/>
          <w:sz w:val="28"/>
        </w:rPr>
        <w:t xml:space="preserve"> "тексеру және" деген сөздерден кейін "бақылау субъектісіне (объектісіне) бару арқылы" деген сөздермен толықтырылсын;</w:t>
      </w:r>
    </w:p>
    <w:bookmarkEnd w:id="1240"/>
    <w:bookmarkStart w:name="z1447" w:id="1241"/>
    <w:p>
      <w:pPr>
        <w:spacing w:after="0"/>
        <w:ind w:left="0"/>
        <w:jc w:val="both"/>
      </w:pPr>
      <w:r>
        <w:rPr>
          <w:rFonts w:ascii="Times New Roman"/>
          <w:b w:val="false"/>
          <w:i w:val="false"/>
          <w:color w:val="000000"/>
          <w:sz w:val="28"/>
        </w:rPr>
        <w:t xml:space="preserve">
      3) 11-баптың 2-тармағының </w:t>
      </w:r>
      <w:r>
        <w:rPr>
          <w:rFonts w:ascii="Times New Roman"/>
          <w:b w:val="false"/>
          <w:i w:val="false"/>
          <w:color w:val="000000"/>
          <w:sz w:val="28"/>
        </w:rPr>
        <w:t>8) тармақшасы</w:t>
      </w:r>
      <w:r>
        <w:rPr>
          <w:rFonts w:ascii="Times New Roman"/>
          <w:b w:val="false"/>
          <w:i w:val="false"/>
          <w:color w:val="000000"/>
          <w:sz w:val="28"/>
        </w:rPr>
        <w:t xml:space="preserve"> "осы өзгерiстер туралы" деген сөздерден кейін "он бес жұмыс күні ішінде" деген сөздермен толықтырылсын;</w:t>
      </w:r>
    </w:p>
    <w:bookmarkEnd w:id="1241"/>
    <w:bookmarkStart w:name="z1448" w:id="1242"/>
    <w:p>
      <w:pPr>
        <w:spacing w:after="0"/>
        <w:ind w:left="0"/>
        <w:jc w:val="both"/>
      </w:pPr>
      <w:r>
        <w:rPr>
          <w:rFonts w:ascii="Times New Roman"/>
          <w:b w:val="false"/>
          <w:i w:val="false"/>
          <w:color w:val="000000"/>
          <w:sz w:val="28"/>
        </w:rPr>
        <w:t xml:space="preserve">
      4) 13-баптың </w:t>
      </w:r>
      <w:r>
        <w:rPr>
          <w:rFonts w:ascii="Times New Roman"/>
          <w:b w:val="false"/>
          <w:i w:val="false"/>
          <w:color w:val="000000"/>
          <w:sz w:val="28"/>
        </w:rPr>
        <w:t>3-тармағындағы</w:t>
      </w:r>
      <w:r>
        <w:rPr>
          <w:rFonts w:ascii="Times New Roman"/>
          <w:b w:val="false"/>
          <w:i w:val="false"/>
          <w:color w:val="000000"/>
          <w:sz w:val="28"/>
        </w:rPr>
        <w:t xml:space="preserve"> "Аттестаттаудан" деген сөз "Аттестаттау бойынша емтиханнан" деген сөздермен ауыстырылсын;</w:t>
      </w:r>
    </w:p>
    <w:bookmarkEnd w:id="1242"/>
    <w:bookmarkStart w:name="z1449" w:id="12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13-1-бапта</w:t>
      </w:r>
      <w:r>
        <w:rPr>
          <w:rFonts w:ascii="Times New Roman"/>
          <w:b w:val="false"/>
          <w:i w:val="false"/>
          <w:color w:val="000000"/>
          <w:sz w:val="28"/>
        </w:rPr>
        <w:t>:</w:t>
      </w:r>
    </w:p>
    <w:bookmarkEnd w:id="1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"үштен бірін" деген сөздер "үштен бірінен аспайтынын"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1453" w:id="1244"/>
    <w:p>
      <w:pPr>
        <w:spacing w:after="0"/>
        <w:ind w:left="0"/>
        <w:jc w:val="both"/>
      </w:pPr>
      <w:r>
        <w:rPr>
          <w:rFonts w:ascii="Times New Roman"/>
          <w:b w:val="false"/>
          <w:i w:val="false"/>
          <w:color w:val="000000"/>
          <w:sz w:val="28"/>
        </w:rPr>
        <w:t>
      "2) кәсіби кеңестің атқарушы органдарына ұсынылған кандидатураларды бекіту;";</w:t>
      </w:r>
    </w:p>
    <w:bookmarkEnd w:id="1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"сапаны бақылау жөніндегі комитет" деген сөздер "кәсіби кеңестің сапаны бақылау жөніндегі комитеті"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1456" w:id="1245"/>
    <w:p>
      <w:pPr>
        <w:spacing w:after="0"/>
        <w:ind w:left="0"/>
        <w:jc w:val="both"/>
      </w:pPr>
      <w:r>
        <w:rPr>
          <w:rFonts w:ascii="Times New Roman"/>
          <w:b w:val="false"/>
          <w:i w:val="false"/>
          <w:color w:val="000000"/>
          <w:sz w:val="28"/>
        </w:rPr>
        <w:t>
      "Сапаны бақылау жөніндегі комитет" деген сөздер "Кәсіби кеңестің сапаны бақылау жөніндегі комитеті" деген сөздермен ауыстырылсын;</w:t>
      </w:r>
    </w:p>
    <w:bookmarkEnd w:id="1245"/>
    <w:bookmarkStart w:name="z1457" w:id="1246"/>
    <w:p>
      <w:pPr>
        <w:spacing w:after="0"/>
        <w:ind w:left="0"/>
        <w:jc w:val="both"/>
      </w:pPr>
      <w:r>
        <w:rPr>
          <w:rFonts w:ascii="Times New Roman"/>
          <w:b w:val="false"/>
          <w:i w:val="false"/>
          <w:color w:val="000000"/>
          <w:sz w:val="28"/>
        </w:rPr>
        <w:t>
      "алқалы орган" деген сөздерден кейін ", басқарма бекіткен өзге де органдар" деген сөздермен толықтырылсын;</w:t>
      </w:r>
    </w:p>
    <w:bookmarkEnd w:id="1246"/>
    <w:bookmarkStart w:name="z1458" w:id="124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13-2-бапта</w:t>
      </w:r>
      <w:r>
        <w:rPr>
          <w:rFonts w:ascii="Times New Roman"/>
          <w:b w:val="false"/>
          <w:i w:val="false"/>
          <w:color w:val="000000"/>
          <w:sz w:val="28"/>
        </w:rPr>
        <w:t>:</w:t>
      </w:r>
    </w:p>
    <w:bookmarkEnd w:id="1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 </w:t>
      </w:r>
    </w:p>
    <w:bookmarkStart w:name="z1460" w:id="1248"/>
    <w:p>
      <w:pPr>
        <w:spacing w:after="0"/>
        <w:ind w:left="0"/>
        <w:jc w:val="both"/>
      </w:pPr>
      <w:r>
        <w:rPr>
          <w:rFonts w:ascii="Times New Roman"/>
          <w:b w:val="false"/>
          <w:i w:val="false"/>
          <w:color w:val="000000"/>
          <w:sz w:val="28"/>
        </w:rPr>
        <w:t>
      "13-2-бап. Кәсіби кеңестің сапаны бақылау жөніндегі комитеті";</w:t>
      </w:r>
    </w:p>
    <w:bookmarkEnd w:id="1248"/>
    <w:bookmarkStart w:name="z1461" w:id="1249"/>
    <w:p>
      <w:pPr>
        <w:spacing w:after="0"/>
        <w:ind w:left="0"/>
        <w:jc w:val="both"/>
      </w:pPr>
      <w:r>
        <w:rPr>
          <w:rFonts w:ascii="Times New Roman"/>
          <w:b w:val="false"/>
          <w:i w:val="false"/>
          <w:color w:val="000000"/>
          <w:sz w:val="28"/>
        </w:rPr>
        <w:t>
      1-тармақта:</w:t>
      </w:r>
    </w:p>
    <w:bookmarkEnd w:id="1249"/>
    <w:bookmarkStart w:name="z1462" w:id="1250"/>
    <w:p>
      <w:pPr>
        <w:spacing w:after="0"/>
        <w:ind w:left="0"/>
        <w:jc w:val="both"/>
      </w:pPr>
      <w:r>
        <w:rPr>
          <w:rFonts w:ascii="Times New Roman"/>
          <w:b w:val="false"/>
          <w:i w:val="false"/>
          <w:color w:val="000000"/>
          <w:sz w:val="28"/>
        </w:rPr>
        <w:t>
      "Сапаны бақылау жөніндегі комитеттің" деген сөздер "Кәсіби кеңестің сапаны бақылау жөніндегі комитетінің" деген сөздермен ауыстырылсын;</w:t>
      </w:r>
    </w:p>
    <w:bookmarkEnd w:id="1250"/>
    <w:bookmarkStart w:name="z1463" w:id="1251"/>
    <w:p>
      <w:pPr>
        <w:spacing w:after="0"/>
        <w:ind w:left="0"/>
        <w:jc w:val="both"/>
      </w:pPr>
      <w:r>
        <w:rPr>
          <w:rFonts w:ascii="Times New Roman"/>
          <w:b w:val="false"/>
          <w:i w:val="false"/>
          <w:color w:val="000000"/>
          <w:sz w:val="28"/>
        </w:rPr>
        <w:t>
      ", сондай-ақ" деген сөз "және/немесе" деген сөздермен ауыстырылсын;</w:t>
      </w:r>
    </w:p>
    <w:bookmarkEnd w:id="1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465" w:id="1252"/>
    <w:p>
      <w:pPr>
        <w:spacing w:after="0"/>
        <w:ind w:left="0"/>
        <w:jc w:val="both"/>
      </w:pPr>
      <w:r>
        <w:rPr>
          <w:rFonts w:ascii="Times New Roman"/>
          <w:b w:val="false"/>
          <w:i w:val="false"/>
          <w:color w:val="000000"/>
          <w:sz w:val="28"/>
        </w:rPr>
        <w:t>
      бірінші абзац "Сапаны бақылау жөніндегі комитеттің" деген сөздер "Кәсіби кеңестің сапаны бақылау жөніндегі комитетінің" деген сөздермен ауыстырылсын;</w:t>
      </w:r>
    </w:p>
    <w:bookmarkEnd w:id="1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bookmarkStart w:name="z1467" w:id="1253"/>
    <w:p>
      <w:pPr>
        <w:spacing w:after="0"/>
        <w:ind w:left="0"/>
        <w:jc w:val="both"/>
      </w:pPr>
      <w:r>
        <w:rPr>
          <w:rFonts w:ascii="Times New Roman"/>
          <w:b w:val="false"/>
          <w:i w:val="false"/>
          <w:color w:val="000000"/>
          <w:sz w:val="28"/>
        </w:rPr>
        <w:t xml:space="preserve">
      7) 14-баптың </w:t>
      </w:r>
      <w:r>
        <w:rPr>
          <w:rFonts w:ascii="Times New Roman"/>
          <w:b w:val="false"/>
          <w:i w:val="false"/>
          <w:color w:val="000000"/>
          <w:sz w:val="28"/>
        </w:rPr>
        <w:t>4-тармағындағы</w:t>
      </w:r>
      <w:r>
        <w:rPr>
          <w:rFonts w:ascii="Times New Roman"/>
          <w:b w:val="false"/>
          <w:i w:val="false"/>
          <w:color w:val="000000"/>
          <w:sz w:val="28"/>
        </w:rPr>
        <w:t xml:space="preserve"> "бекіткен" деген сөз "шығарған" деген сөзбен ауыстырылсын;</w:t>
      </w:r>
    </w:p>
    <w:bookmarkEnd w:id="1253"/>
    <w:bookmarkStart w:name="z1468" w:id="1254"/>
    <w:p>
      <w:pPr>
        <w:spacing w:after="0"/>
        <w:ind w:left="0"/>
        <w:jc w:val="both"/>
      </w:pPr>
      <w:r>
        <w:rPr>
          <w:rFonts w:ascii="Times New Roman"/>
          <w:b w:val="false"/>
          <w:i w:val="false"/>
          <w:color w:val="000000"/>
          <w:sz w:val="28"/>
        </w:rPr>
        <w:t xml:space="preserve">
      8) 16-баптың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"уәкілетті органға" деген сөздерден кейін "лицензияны электрондық нысанда ресімдеу жағдайларын қоспағанда," деген сөздермен толықтырылсын;</w:t>
      </w:r>
    </w:p>
    <w:bookmarkEnd w:id="1254"/>
    <w:bookmarkStart w:name="z1469" w:id="1255"/>
    <w:p>
      <w:pPr>
        <w:spacing w:after="0"/>
        <w:ind w:left="0"/>
        <w:jc w:val="both"/>
      </w:pPr>
      <w:r>
        <w:rPr>
          <w:rFonts w:ascii="Times New Roman"/>
          <w:b w:val="false"/>
          <w:i w:val="false"/>
          <w:color w:val="000000"/>
          <w:sz w:val="28"/>
        </w:rPr>
        <w:t xml:space="preserve">
      9) 19-баптың </w:t>
      </w:r>
      <w:r>
        <w:rPr>
          <w:rFonts w:ascii="Times New Roman"/>
          <w:b w:val="false"/>
          <w:i w:val="false"/>
          <w:color w:val="000000"/>
          <w:sz w:val="28"/>
        </w:rPr>
        <w:t>2-тармағының</w:t>
      </w:r>
      <w:r>
        <w:rPr>
          <w:rFonts w:ascii="Times New Roman"/>
          <w:b w:val="false"/>
          <w:i w:val="false"/>
          <w:color w:val="000000"/>
          <w:sz w:val="28"/>
        </w:rPr>
        <w:t xml:space="preserve"> бесінші бөлігінде:</w:t>
      </w:r>
    </w:p>
    <w:bookmarkEnd w:id="1255"/>
    <w:bookmarkStart w:name="z1470" w:id="1256"/>
    <w:p>
      <w:pPr>
        <w:spacing w:after="0"/>
        <w:ind w:left="0"/>
        <w:jc w:val="both"/>
      </w:pPr>
      <w:r>
        <w:rPr>
          <w:rFonts w:ascii="Times New Roman"/>
          <w:b w:val="false"/>
          <w:i w:val="false"/>
          <w:color w:val="000000"/>
          <w:sz w:val="28"/>
        </w:rPr>
        <w:t>
      "сапаны бақылау жөніндегі комитетте" деген сөздер "кәсіби кеңестің сапаны бақылау жөніндегі комитетінде" деген сөздермен ауыстырылсын;</w:t>
      </w:r>
    </w:p>
    <w:bookmarkEnd w:id="1256"/>
    <w:bookmarkStart w:name="z1471" w:id="1257"/>
    <w:p>
      <w:pPr>
        <w:spacing w:after="0"/>
        <w:ind w:left="0"/>
        <w:jc w:val="both"/>
      </w:pPr>
      <w:r>
        <w:rPr>
          <w:rFonts w:ascii="Times New Roman"/>
          <w:b w:val="false"/>
          <w:i w:val="false"/>
          <w:color w:val="000000"/>
          <w:sz w:val="28"/>
        </w:rPr>
        <w:t xml:space="preserve">
      "кәсіби ұйымдарда" деген сөздер "кәсіби ұйымның жұмыс органында" деген сөздермен ауыстырылсын; </w:t>
      </w:r>
    </w:p>
    <w:bookmarkEnd w:id="1257"/>
    <w:bookmarkStart w:name="z1472" w:id="1258"/>
    <w:p>
      <w:pPr>
        <w:spacing w:after="0"/>
        <w:ind w:left="0"/>
        <w:jc w:val="both"/>
      </w:pPr>
      <w:r>
        <w:rPr>
          <w:rFonts w:ascii="Times New Roman"/>
          <w:b w:val="false"/>
          <w:i w:val="false"/>
          <w:color w:val="000000"/>
          <w:sz w:val="28"/>
        </w:rPr>
        <w:t xml:space="preserve">
      10) 21-баптың 2-тармағының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"жүргізілуіне," деген сөз "жүргізілуіне немесе" деген сөздермен ауыстырылсын.</w:t>
      </w:r>
    </w:p>
    <w:bookmarkEnd w:id="1258"/>
    <w:bookmarkStart w:name="z1473" w:id="1259"/>
    <w:p>
      <w:pPr>
        <w:spacing w:after="0"/>
        <w:ind w:left="0"/>
        <w:jc w:val="both"/>
      </w:pPr>
      <w:r>
        <w:rPr>
          <w:rFonts w:ascii="Times New Roman"/>
          <w:b w:val="false"/>
          <w:i w:val="false"/>
          <w:color w:val="000000"/>
          <w:sz w:val="28"/>
        </w:rPr>
        <w:t xml:space="preserve">
      28. "Ұлттық архив қоры және архивтер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59"/>
    <w:bookmarkStart w:name="z1474" w:id="12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18-1-баптағы</w:t>
      </w:r>
      <w:r>
        <w:rPr>
          <w:rFonts w:ascii="Times New Roman"/>
          <w:b w:val="false"/>
          <w:i w:val="false"/>
          <w:color w:val="000000"/>
          <w:sz w:val="28"/>
        </w:rPr>
        <w:t xml:space="preserve"> "тексеру және" деген сөздер "жоспардан тыс тексеру және бақылау субъектісіне (объектісіне) бару арқылы" деген сөздермен ауыстырылсын;</w:t>
      </w:r>
    </w:p>
    <w:bookmarkEnd w:id="1260"/>
    <w:bookmarkStart w:name="z1475" w:id="1261"/>
    <w:p>
      <w:pPr>
        <w:spacing w:after="0"/>
        <w:ind w:left="0"/>
        <w:jc w:val="both"/>
      </w:pPr>
      <w:r>
        <w:rPr>
          <w:rFonts w:ascii="Times New Roman"/>
          <w:b w:val="false"/>
          <w:i w:val="false"/>
          <w:color w:val="000000"/>
          <w:sz w:val="28"/>
        </w:rPr>
        <w:t xml:space="preserve">
      2) 22-баптың </w:t>
      </w:r>
      <w:r>
        <w:rPr>
          <w:rFonts w:ascii="Times New Roman"/>
          <w:b w:val="false"/>
          <w:i w:val="false"/>
          <w:color w:val="000000"/>
          <w:sz w:val="28"/>
        </w:rPr>
        <w:t>3-тармағы</w:t>
      </w:r>
      <w:r>
        <w:rPr>
          <w:rFonts w:ascii="Times New Roman"/>
          <w:b w:val="false"/>
          <w:i w:val="false"/>
          <w:color w:val="000000"/>
          <w:sz w:val="28"/>
        </w:rPr>
        <w:t xml:space="preserve"> "сатып алу," деген сөздерден кейін "уақытша және" деген сөздермен толықтырылсын.</w:t>
      </w:r>
    </w:p>
    <w:bookmarkEnd w:id="1261"/>
    <w:bookmarkStart w:name="z1476" w:id="1262"/>
    <w:p>
      <w:pPr>
        <w:spacing w:after="0"/>
        <w:ind w:left="0"/>
        <w:jc w:val="both"/>
      </w:pPr>
      <w:r>
        <w:rPr>
          <w:rFonts w:ascii="Times New Roman"/>
          <w:b w:val="false"/>
          <w:i w:val="false"/>
          <w:color w:val="000000"/>
          <w:sz w:val="28"/>
        </w:rPr>
        <w:t xml:space="preserve">
      29.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62"/>
    <w:bookmarkStart w:name="z1477" w:id="12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29-бапта</w:t>
      </w:r>
      <w:r>
        <w:rPr>
          <w:rFonts w:ascii="Times New Roman"/>
          <w:b w:val="false"/>
          <w:i w:val="false"/>
          <w:color w:val="000000"/>
          <w:sz w:val="28"/>
        </w:rPr>
        <w:t>:</w:t>
      </w:r>
    </w:p>
    <w:bookmarkEnd w:id="1263"/>
    <w:bookmarkStart w:name="z1478" w:id="126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"қару" деген сөзден кейін "мен оның патрондарының" деген сөздермен толықтырылсын;</w:t>
      </w:r>
    </w:p>
    <w:bookmarkEnd w:id="1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480" w:id="1265"/>
    <w:p>
      <w:pPr>
        <w:spacing w:after="0"/>
        <w:ind w:left="0"/>
        <w:jc w:val="both"/>
      </w:pPr>
      <w:r>
        <w:rPr>
          <w:rFonts w:ascii="Times New Roman"/>
          <w:b w:val="false"/>
          <w:i w:val="false"/>
          <w:color w:val="000000"/>
          <w:sz w:val="28"/>
        </w:rPr>
        <w:t>
      "қызметтік қару" деген сөздерден кейін "мен оның патрондарының" деген сөздермен толықтырылсын;</w:t>
      </w:r>
    </w:p>
    <w:bookmarkEnd w:id="1265"/>
    <w:bookmarkStart w:name="z1481" w:id="1266"/>
    <w:p>
      <w:pPr>
        <w:spacing w:after="0"/>
        <w:ind w:left="0"/>
        <w:jc w:val="both"/>
      </w:pPr>
      <w:r>
        <w:rPr>
          <w:rFonts w:ascii="Times New Roman"/>
          <w:b w:val="false"/>
          <w:i w:val="false"/>
          <w:color w:val="000000"/>
          <w:sz w:val="28"/>
        </w:rPr>
        <w:t>
      "бақылау" деген сөз "мемлекеттік бақылау" деген сөздермен ауыстырылсын;</w:t>
      </w:r>
    </w:p>
    <w:bookmarkEnd w:id="1266"/>
    <w:bookmarkStart w:name="z1482" w:id="12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30-бапта</w:t>
      </w:r>
      <w:r>
        <w:rPr>
          <w:rFonts w:ascii="Times New Roman"/>
          <w:b w:val="false"/>
          <w:i w:val="false"/>
          <w:color w:val="000000"/>
          <w:sz w:val="28"/>
        </w:rPr>
        <w:t>:</w:t>
      </w:r>
    </w:p>
    <w:bookmarkEnd w:id="1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484" w:id="1268"/>
    <w:p>
      <w:pPr>
        <w:spacing w:after="0"/>
        <w:ind w:left="0"/>
        <w:jc w:val="both"/>
      </w:pPr>
      <w:r>
        <w:rPr>
          <w:rFonts w:ascii="Times New Roman"/>
          <w:b w:val="false"/>
          <w:i w:val="false"/>
          <w:color w:val="000000"/>
          <w:sz w:val="28"/>
        </w:rPr>
        <w:t>
      бірінші бөліктегі "ішкі істер органдары жүзеге асырады" деген сөздер "ішкі істер органдары тексерулер нысанында жүргізеді" деген сөздермен ауыстырылсын;</w:t>
      </w:r>
    </w:p>
    <w:bookmarkEnd w:id="1268"/>
    <w:bookmarkStart w:name="z1485" w:id="1269"/>
    <w:p>
      <w:pPr>
        <w:spacing w:after="0"/>
        <w:ind w:left="0"/>
        <w:jc w:val="both"/>
      </w:pPr>
      <w:r>
        <w:rPr>
          <w:rFonts w:ascii="Times New Roman"/>
          <w:b w:val="false"/>
          <w:i w:val="false"/>
          <w:color w:val="000000"/>
          <w:sz w:val="28"/>
        </w:rPr>
        <w:t>
      мынадай мазмұндағы екінші бөлікпен толықтырылсын:</w:t>
      </w:r>
    </w:p>
    <w:bookmarkEnd w:id="1269"/>
    <w:bookmarkStart w:name="z1486" w:id="1270"/>
    <w:p>
      <w:pPr>
        <w:spacing w:after="0"/>
        <w:ind w:left="0"/>
        <w:jc w:val="both"/>
      </w:pPr>
      <w:r>
        <w:rPr>
          <w:rFonts w:ascii="Times New Roman"/>
          <w:b w:val="false"/>
          <w:i w:val="false"/>
          <w:color w:val="000000"/>
          <w:sz w:val="28"/>
        </w:rPr>
        <w:t>
      "Тексеру жүргізу тәртібі осы Заңның 30-1-бабына сәйкес жүзеге асырылады.";</w:t>
      </w:r>
    </w:p>
    <w:bookmarkEnd w:id="1270"/>
    <w:bookmarkStart w:name="z1487" w:id="1271"/>
    <w:p>
      <w:pPr>
        <w:spacing w:after="0"/>
        <w:ind w:left="0"/>
        <w:jc w:val="both"/>
      </w:pPr>
      <w:r>
        <w:rPr>
          <w:rFonts w:ascii="Times New Roman"/>
          <w:b w:val="false"/>
          <w:i w:val="false"/>
          <w:color w:val="000000"/>
          <w:sz w:val="28"/>
        </w:rPr>
        <w:t>
      мынадай мазмұндағы 1-1-тармақпен толықтырылсын:</w:t>
      </w:r>
    </w:p>
    <w:bookmarkEnd w:id="1271"/>
    <w:bookmarkStart w:name="z1488" w:id="1272"/>
    <w:p>
      <w:pPr>
        <w:spacing w:after="0"/>
        <w:ind w:left="0"/>
        <w:jc w:val="both"/>
      </w:pPr>
      <w:r>
        <w:rPr>
          <w:rFonts w:ascii="Times New Roman"/>
          <w:b w:val="false"/>
          <w:i w:val="false"/>
          <w:color w:val="000000"/>
          <w:sz w:val="28"/>
        </w:rPr>
        <w:t>
      "1-1. Тексеру:</w:t>
      </w:r>
    </w:p>
    <w:bookmarkEnd w:id="1272"/>
    <w:bookmarkStart w:name="z1489" w:id="1273"/>
    <w:p>
      <w:pPr>
        <w:spacing w:after="0"/>
        <w:ind w:left="0"/>
        <w:jc w:val="both"/>
      </w:pPr>
      <w:r>
        <w:rPr>
          <w:rFonts w:ascii="Times New Roman"/>
          <w:b w:val="false"/>
          <w:i w:val="false"/>
          <w:color w:val="000000"/>
          <w:sz w:val="28"/>
        </w:rPr>
        <w:t>
      1) тексеруді тағайындау туралы акт;</w:t>
      </w:r>
    </w:p>
    <w:bookmarkEnd w:id="1273"/>
    <w:bookmarkStart w:name="z1490" w:id="1274"/>
    <w:p>
      <w:pPr>
        <w:spacing w:after="0"/>
        <w:ind w:left="0"/>
        <w:jc w:val="both"/>
      </w:pPr>
      <w:r>
        <w:rPr>
          <w:rFonts w:ascii="Times New Roman"/>
          <w:b w:val="false"/>
          <w:i w:val="false"/>
          <w:color w:val="000000"/>
          <w:sz w:val="28"/>
        </w:rPr>
        <w:t>
      2) анықталған бұзушылықтарды жою туралы нұсқамалардың орындалуын бақылау негізінде жүзеге асырылады.";</w:t>
      </w:r>
    </w:p>
    <w:bookmarkEnd w:id="1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492" w:id="1275"/>
    <w:p>
      <w:pPr>
        <w:spacing w:after="0"/>
        <w:ind w:left="0"/>
        <w:jc w:val="both"/>
      </w:pPr>
      <w:r>
        <w:rPr>
          <w:rFonts w:ascii="Times New Roman"/>
          <w:b w:val="false"/>
          <w:i w:val="false"/>
          <w:color w:val="000000"/>
          <w:sz w:val="28"/>
        </w:rPr>
        <w:t>
      бірінші абзацтағы "Азаматтық және қызметтік қару айналымына мемлекеттік бақылау жасауды жүзеге асыруға уәкілеттік берілген органдардың" деген сөздер "Ішкі істер органдарының тексеру жүргізуге уәкілетті" деген сөздермен ауыстырылсын;</w:t>
      </w:r>
    </w:p>
    <w:bookmarkEnd w:id="1275"/>
    <w:bookmarkStart w:name="z1493" w:id="1276"/>
    <w:p>
      <w:pPr>
        <w:spacing w:after="0"/>
        <w:ind w:left="0"/>
        <w:jc w:val="both"/>
      </w:pPr>
      <w:r>
        <w:rPr>
          <w:rFonts w:ascii="Times New Roman"/>
          <w:b w:val="false"/>
          <w:i w:val="false"/>
          <w:color w:val="000000"/>
          <w:sz w:val="28"/>
        </w:rPr>
        <w:t>
      1) тармақша мынадай редакцияда жазылсын:</w:t>
      </w:r>
    </w:p>
    <w:bookmarkEnd w:id="1276"/>
    <w:bookmarkStart w:name="z1494" w:id="1277"/>
    <w:p>
      <w:pPr>
        <w:spacing w:after="0"/>
        <w:ind w:left="0"/>
        <w:jc w:val="both"/>
      </w:pPr>
      <w:r>
        <w:rPr>
          <w:rFonts w:ascii="Times New Roman"/>
          <w:b w:val="false"/>
          <w:i w:val="false"/>
          <w:color w:val="000000"/>
          <w:sz w:val="28"/>
        </w:rPr>
        <w:t>
      "1) осы Заңның 30-1-бабы 2-тармағы бірінші бөлігінің 1) және 2) тармақшаларында көрсетілген құжаттарды көрсеткен кезде тексеру нысанасына сәйкес бақылау және қадағалау субъектісінің (объектісінің) аумағына және үй-жайларына кедергісіз кіруге;";</w:t>
      </w:r>
    </w:p>
    <w:bookmarkEnd w:id="1277"/>
    <w:bookmarkStart w:name="z1495" w:id="1278"/>
    <w:p>
      <w:pPr>
        <w:spacing w:after="0"/>
        <w:ind w:left="0"/>
        <w:jc w:val="both"/>
      </w:pPr>
      <w:r>
        <w:rPr>
          <w:rFonts w:ascii="Times New Roman"/>
          <w:b w:val="false"/>
          <w:i w:val="false"/>
          <w:color w:val="000000"/>
          <w:sz w:val="28"/>
        </w:rPr>
        <w:t>
      мынадай мазмұндағы 1-1) тармақшамен толықтырылсын:</w:t>
      </w:r>
    </w:p>
    <w:bookmarkEnd w:id="1278"/>
    <w:bookmarkStart w:name="z1496" w:id="1279"/>
    <w:p>
      <w:pPr>
        <w:spacing w:after="0"/>
        <w:ind w:left="0"/>
        <w:jc w:val="both"/>
      </w:pPr>
      <w:r>
        <w:rPr>
          <w:rFonts w:ascii="Times New Roman"/>
          <w:b w:val="false"/>
          <w:i w:val="false"/>
          <w:color w:val="000000"/>
          <w:sz w:val="28"/>
        </w:rPr>
        <w:t>
      "1-1) Қазақстан Республикасының аумағында қаруды әзірлеу, жасау, жөндеу, оның саудасы, коллекциялау, экспонатқа қою, сақтау, пайдалану және жою орындарында оны қарап-тексеруді жүргізуге;";</w:t>
      </w:r>
    </w:p>
    <w:bookmarkEnd w:id="1279"/>
    <w:bookmarkStart w:name="z1497" w:id="1280"/>
    <w:p>
      <w:pPr>
        <w:spacing w:after="0"/>
        <w:ind w:left="0"/>
        <w:jc w:val="both"/>
      </w:pPr>
      <w:r>
        <w:rPr>
          <w:rFonts w:ascii="Times New Roman"/>
          <w:b w:val="false"/>
          <w:i w:val="false"/>
          <w:color w:val="000000"/>
          <w:sz w:val="28"/>
        </w:rPr>
        <w:t>
      2) тармақша "қоспағанда," деген сөзден кейін "осы Заңның 7-бабына сәйкес" деген сөздермен толықтырылсын;</w:t>
      </w:r>
    </w:p>
    <w:bookmarkEnd w:id="1280"/>
    <w:bookmarkStart w:name="z1498" w:id="1281"/>
    <w:p>
      <w:pPr>
        <w:spacing w:after="0"/>
        <w:ind w:left="0"/>
        <w:jc w:val="both"/>
      </w:pPr>
      <w:r>
        <w:rPr>
          <w:rFonts w:ascii="Times New Roman"/>
          <w:b w:val="false"/>
          <w:i w:val="false"/>
          <w:color w:val="000000"/>
          <w:sz w:val="28"/>
        </w:rPr>
        <w:t>
      3) тармақша мынадай редакцияда жазылсын:</w:t>
      </w:r>
    </w:p>
    <w:bookmarkEnd w:id="1281"/>
    <w:bookmarkStart w:name="z1499" w:id="1282"/>
    <w:p>
      <w:pPr>
        <w:spacing w:after="0"/>
        <w:ind w:left="0"/>
        <w:jc w:val="both"/>
      </w:pPr>
      <w:r>
        <w:rPr>
          <w:rFonts w:ascii="Times New Roman"/>
          <w:b w:val="false"/>
          <w:i w:val="false"/>
          <w:color w:val="000000"/>
          <w:sz w:val="28"/>
        </w:rPr>
        <w:t>
      "3) құжаттарды (мәліметтерді) тексеру нәтижелері туралы актіге және анықталған бұзушылықтарды жою туралы нұсқамаға қоса тіркеу үшін қағаз және электрондық жеткізгіштерде не олардың көшірмелерін алуға, сондай-ақ тексеру нысанасына сәйкес және мемлекеттік құпиялар және Қазақстан Республикасының заңымен қорғалатын өзге де құпия туралы талаптарды сақтай отырып, автоматтандырылған дерекқорларға (ақпараттық жүйелерге) қол жеткізуге;";</w:t>
      </w:r>
    </w:p>
    <w:bookmarkEnd w:id="1282"/>
    <w:bookmarkStart w:name="z1500" w:id="1283"/>
    <w:p>
      <w:pPr>
        <w:spacing w:after="0"/>
        <w:ind w:left="0"/>
        <w:jc w:val="both"/>
      </w:pPr>
      <w:r>
        <w:rPr>
          <w:rFonts w:ascii="Times New Roman"/>
          <w:b w:val="false"/>
          <w:i w:val="false"/>
          <w:color w:val="000000"/>
          <w:sz w:val="28"/>
        </w:rPr>
        <w:t>
      мынадай мазмұндағы 6-1) және 6-2) тармақшалармен толықтырылсын:</w:t>
      </w:r>
    </w:p>
    <w:bookmarkEnd w:id="1283"/>
    <w:bookmarkStart w:name="z1501" w:id="1284"/>
    <w:p>
      <w:pPr>
        <w:spacing w:after="0"/>
        <w:ind w:left="0"/>
        <w:jc w:val="both"/>
      </w:pPr>
      <w:r>
        <w:rPr>
          <w:rFonts w:ascii="Times New Roman"/>
          <w:b w:val="false"/>
          <w:i w:val="false"/>
          <w:color w:val="000000"/>
          <w:sz w:val="28"/>
        </w:rPr>
        <w:t>
      "6-1) аудио-, фото- және бейнетүсіруді жүзеге асыруға;</w:t>
      </w:r>
    </w:p>
    <w:bookmarkEnd w:id="1284"/>
    <w:bookmarkStart w:name="z1502" w:id="1285"/>
    <w:p>
      <w:pPr>
        <w:spacing w:after="0"/>
        <w:ind w:left="0"/>
        <w:jc w:val="both"/>
      </w:pPr>
      <w:r>
        <w:rPr>
          <w:rFonts w:ascii="Times New Roman"/>
          <w:b w:val="false"/>
          <w:i w:val="false"/>
          <w:color w:val="000000"/>
          <w:sz w:val="28"/>
        </w:rPr>
        <w:t>
      6-2) мемлекеттік органдардың, ведомстволық бағынысты және өзге де ұйымдардың мамандарын, консультанттары мен сарапшыларын тартуға;";</w:t>
      </w:r>
    </w:p>
    <w:bookmarkEnd w:id="1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"қару" деген сөзден кейін "мен оның патрондарының"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"айналымына мемлекеттік бақылау жасауды жүзеге асыруға уәкілеттік берілген органдардың лауазымды адамдары ведомстволық есепке алуды жүргізуге және тексеруді тағайындау және оның нәтижелері туралы актілерді толтыруға міндетті" деген сөздер "мен оның патрондарының айналымына мемлекеттік бақылауды жүзеге асыруға уәкілетті органдардың лауазымды адамдары тексеруді тағайындау және оның нәтижелері туралы жасалған актілерді ведомстволық есепке алуды жүргізеді" деген сөздермен ауыстырылсын;</w:t>
      </w:r>
    </w:p>
    <w:bookmarkStart w:name="z1505" w:id="1286"/>
    <w:p>
      <w:pPr>
        <w:spacing w:after="0"/>
        <w:ind w:left="0"/>
        <w:jc w:val="both"/>
      </w:pPr>
      <w:r>
        <w:rPr>
          <w:rFonts w:ascii="Times New Roman"/>
          <w:b w:val="false"/>
          <w:i w:val="false"/>
          <w:color w:val="000000"/>
          <w:sz w:val="28"/>
        </w:rPr>
        <w:t>
      мынадай мазмұндағы 6 және 7-тармақтармен толықтырылсын:</w:t>
      </w:r>
    </w:p>
    <w:bookmarkEnd w:id="1286"/>
    <w:bookmarkStart w:name="z1506" w:id="1287"/>
    <w:p>
      <w:pPr>
        <w:spacing w:after="0"/>
        <w:ind w:left="0"/>
        <w:jc w:val="both"/>
      </w:pPr>
      <w:r>
        <w:rPr>
          <w:rFonts w:ascii="Times New Roman"/>
          <w:b w:val="false"/>
          <w:i w:val="false"/>
          <w:color w:val="000000"/>
          <w:sz w:val="28"/>
        </w:rPr>
        <w:t>
      "6. Бақылау субъектілері не олардың уәкілетті өкілдері тексеру жүргізу кезінде:</w:t>
      </w:r>
    </w:p>
    <w:bookmarkEnd w:id="1287"/>
    <w:bookmarkStart w:name="z1507" w:id="1288"/>
    <w:p>
      <w:pPr>
        <w:spacing w:after="0"/>
        <w:ind w:left="0"/>
        <w:jc w:val="both"/>
      </w:pPr>
      <w:r>
        <w:rPr>
          <w:rFonts w:ascii="Times New Roman"/>
          <w:b w:val="false"/>
          <w:i w:val="false"/>
          <w:color w:val="000000"/>
          <w:sz w:val="28"/>
        </w:rPr>
        <w:t>
      1) мынадай:</w:t>
      </w:r>
    </w:p>
    <w:bookmarkEnd w:id="1288"/>
    <w:bookmarkStart w:name="z1508" w:id="1289"/>
    <w:p>
      <w:pPr>
        <w:spacing w:after="0"/>
        <w:ind w:left="0"/>
        <w:jc w:val="both"/>
      </w:pPr>
      <w:r>
        <w:rPr>
          <w:rFonts w:ascii="Times New Roman"/>
          <w:b w:val="false"/>
          <w:i w:val="false"/>
          <w:color w:val="000000"/>
          <w:sz w:val="28"/>
        </w:rPr>
        <w:t>
      осы Заңның 30-1-бабы 2-тармағы бірінші бөлігінің 1) және 2) тармақшаларында көзделген құжаттар болмаған;</w:t>
      </w:r>
    </w:p>
    <w:bookmarkEnd w:id="1289"/>
    <w:bookmarkStart w:name="z1509" w:id="1290"/>
    <w:p>
      <w:pPr>
        <w:spacing w:after="0"/>
        <w:ind w:left="0"/>
        <w:jc w:val="both"/>
      </w:pPr>
      <w:r>
        <w:rPr>
          <w:rFonts w:ascii="Times New Roman"/>
          <w:b w:val="false"/>
          <w:i w:val="false"/>
          <w:color w:val="000000"/>
          <w:sz w:val="28"/>
        </w:rPr>
        <w:t>
      осы Заңның 30-1-бабында белгіленген мерзімдерге сәйкес келмейтін тексеруді тағайындау туралы актіде көрсетілген мерзімдерден асып кеткен не өтіп кеткен жағдайларда тексеру жүргізу үшін келген азаматтық және қызметтік қару мен оның патрондарының айналымына мемлекеттік бақылауды жүзеге асыруға уәкілетті органдардың лауазымды адамдарын тексеруге жібермеуге;</w:t>
      </w:r>
    </w:p>
    <w:bookmarkEnd w:id="1290"/>
    <w:bookmarkStart w:name="z1510" w:id="1291"/>
    <w:p>
      <w:pPr>
        <w:spacing w:after="0"/>
        <w:ind w:left="0"/>
        <w:jc w:val="both"/>
      </w:pPr>
      <w:r>
        <w:rPr>
          <w:rFonts w:ascii="Times New Roman"/>
          <w:b w:val="false"/>
          <w:i w:val="false"/>
          <w:color w:val="000000"/>
          <w:sz w:val="28"/>
        </w:rPr>
        <w:t>
      2) өздерінің мүдделері мен құқықтарын білдіру, сондай-ақ үшінші тұлғалардың тексеруді жүзеге асыру процесін, сондай-ақ мемлекеттік бақылауды жүзеге асыруға уәкілетті органның лауазымды адамының тексеру шеңберінде жүргізілетін жекелеген әрекеттерін азаматтық және қызметтік қару мен оның патрондарының айналымына мемлекеттік бақылауды жүзеге асыруға уәкілетті орган лауазымды адамының қызметіне кедергі келтірмей аудио- және бейнетехника құралдарының көмегімен тіркеп-белгілеуді жүзеге асыруы мақсатында үшінші тұлғаларды тексеруге қатысу үшін тартуға;</w:t>
      </w:r>
    </w:p>
    <w:bookmarkEnd w:id="1291"/>
    <w:bookmarkStart w:name="z1511" w:id="1292"/>
    <w:p>
      <w:pPr>
        <w:spacing w:after="0"/>
        <w:ind w:left="0"/>
        <w:jc w:val="both"/>
      </w:pPr>
      <w:r>
        <w:rPr>
          <w:rFonts w:ascii="Times New Roman"/>
          <w:b w:val="false"/>
          <w:i w:val="false"/>
          <w:color w:val="000000"/>
          <w:sz w:val="28"/>
        </w:rPr>
        <w:t>
      3) Қазақстан Республикасының заңнамасында белгіленген тәртіппен тексеру нәтижелері туралы актіге шағым жасауға құқылы.</w:t>
      </w:r>
    </w:p>
    <w:bookmarkEnd w:id="1292"/>
    <w:bookmarkStart w:name="z1512" w:id="1293"/>
    <w:p>
      <w:pPr>
        <w:spacing w:after="0"/>
        <w:ind w:left="0"/>
        <w:jc w:val="both"/>
      </w:pPr>
      <w:r>
        <w:rPr>
          <w:rFonts w:ascii="Times New Roman"/>
          <w:b w:val="false"/>
          <w:i w:val="false"/>
          <w:color w:val="000000"/>
          <w:sz w:val="28"/>
        </w:rPr>
        <w:t>
      7. Бақылау субъектісі тексеру жүргізу кезінде:</w:t>
      </w:r>
    </w:p>
    <w:bookmarkEnd w:id="1293"/>
    <w:bookmarkStart w:name="z1513" w:id="1294"/>
    <w:p>
      <w:pPr>
        <w:spacing w:after="0"/>
        <w:ind w:left="0"/>
        <w:jc w:val="both"/>
      </w:pPr>
      <w:r>
        <w:rPr>
          <w:rFonts w:ascii="Times New Roman"/>
          <w:b w:val="false"/>
          <w:i w:val="false"/>
          <w:color w:val="000000"/>
          <w:sz w:val="28"/>
        </w:rPr>
        <w:t>
      1) азаматтық және қызметтік қару мен оның патрондарының айналымына мемлекеттік бақылауды жүзеге асыруға уәкілетті органдардың лауазымды адамдарының бақылау субъектісінің (объектісінің) аумағына және үй-жайларына кедергісіз кіруін қамтамасыз етуге;</w:t>
      </w:r>
    </w:p>
    <w:bookmarkEnd w:id="1294"/>
    <w:bookmarkStart w:name="z1514" w:id="1295"/>
    <w:p>
      <w:pPr>
        <w:spacing w:after="0"/>
        <w:ind w:left="0"/>
        <w:jc w:val="both"/>
      </w:pPr>
      <w:r>
        <w:rPr>
          <w:rFonts w:ascii="Times New Roman"/>
          <w:b w:val="false"/>
          <w:i w:val="false"/>
          <w:color w:val="000000"/>
          <w:sz w:val="28"/>
        </w:rPr>
        <w:t>
      2) азаматтық және қызметтік қару мен оның патрондарының айналымына мемлекеттік бақылауды жүзеге асыруға уәкілетті органдардың лауазымды адамына тексеру нәтижелері туралы актіге және анықталған бұзушылықтарды жою туралы нұсқамаға қоса тіркеу үшін мемлекеттік құпиялар және Қазақстан Республикасының заңымен қорғалатын өзге де құпия туралы талаптарды сақтай отырып қағаз және электрондық жеткізгіштерде құжаттарды (мәліметтерді) не олардың көшірмелерін ұсынуға;</w:t>
      </w:r>
    </w:p>
    <w:bookmarkEnd w:id="1295"/>
    <w:bookmarkStart w:name="z1515" w:id="1296"/>
    <w:p>
      <w:pPr>
        <w:spacing w:after="0"/>
        <w:ind w:left="0"/>
        <w:jc w:val="both"/>
      </w:pPr>
      <w:r>
        <w:rPr>
          <w:rFonts w:ascii="Times New Roman"/>
          <w:b w:val="false"/>
          <w:i w:val="false"/>
          <w:color w:val="000000"/>
          <w:sz w:val="28"/>
        </w:rPr>
        <w:t>
      3) тексеру аяқталған күні тексеру нәтижелері туралы актінің және анықталған бұзушылықтарды жою туралы нұсқаманың алынғаны туралы белгі қоюға;</w:t>
      </w:r>
    </w:p>
    <w:bookmarkEnd w:id="1296"/>
    <w:bookmarkStart w:name="z1516" w:id="1297"/>
    <w:p>
      <w:pPr>
        <w:spacing w:after="0"/>
        <w:ind w:left="0"/>
        <w:jc w:val="both"/>
      </w:pPr>
      <w:r>
        <w:rPr>
          <w:rFonts w:ascii="Times New Roman"/>
          <w:b w:val="false"/>
          <w:i w:val="false"/>
          <w:color w:val="000000"/>
          <w:sz w:val="28"/>
        </w:rPr>
        <w:t>
      4) тексеру жүргізу кезеңінде бақылау және қадағалау субъектілерінің (объектілерінің) тексерілетін құжаттарына (мәліметтеріне) өзгерістер мен толықтырулар енгізуге жол бермеуге;</w:t>
      </w:r>
    </w:p>
    <w:bookmarkEnd w:id="1297"/>
    <w:bookmarkStart w:name="z1517" w:id="1298"/>
    <w:p>
      <w:pPr>
        <w:spacing w:after="0"/>
        <w:ind w:left="0"/>
        <w:jc w:val="both"/>
      </w:pPr>
      <w:r>
        <w:rPr>
          <w:rFonts w:ascii="Times New Roman"/>
          <w:b w:val="false"/>
          <w:i w:val="false"/>
          <w:color w:val="000000"/>
          <w:sz w:val="28"/>
        </w:rPr>
        <w:t>
      5) тексеру жүргізу үшін келген адамдардың осы объект үшін белгіленген нормативтерге сәйкес зиянды және қауіпті өндірістік әсер ету факторларынан қауіпсіздігін қамтамасыз етуге міндетті.";</w:t>
      </w:r>
    </w:p>
    <w:bookmarkEnd w:id="1298"/>
    <w:bookmarkStart w:name="z1518" w:id="1299"/>
    <w:p>
      <w:pPr>
        <w:spacing w:after="0"/>
        <w:ind w:left="0"/>
        <w:jc w:val="both"/>
      </w:pPr>
      <w:r>
        <w:rPr>
          <w:rFonts w:ascii="Times New Roman"/>
          <w:b w:val="false"/>
          <w:i w:val="false"/>
          <w:color w:val="000000"/>
          <w:sz w:val="28"/>
        </w:rPr>
        <w:t>
      3) мынадай мазмұндағы 30-1-баппен толықтырылсын:</w:t>
      </w:r>
    </w:p>
    <w:bookmarkEnd w:id="1299"/>
    <w:bookmarkStart w:name="z1519" w:id="1300"/>
    <w:p>
      <w:pPr>
        <w:spacing w:after="0"/>
        <w:ind w:left="0"/>
        <w:jc w:val="both"/>
      </w:pPr>
      <w:r>
        <w:rPr>
          <w:rFonts w:ascii="Times New Roman"/>
          <w:b w:val="false"/>
          <w:i w:val="false"/>
          <w:color w:val="000000"/>
          <w:sz w:val="28"/>
        </w:rPr>
        <w:t>
      "30-1-бап. Тексеру жүргізу тәртібі</w:t>
      </w:r>
    </w:p>
    <w:bookmarkEnd w:id="1300"/>
    <w:bookmarkStart w:name="z1520" w:id="1301"/>
    <w:p>
      <w:pPr>
        <w:spacing w:after="0"/>
        <w:ind w:left="0"/>
        <w:jc w:val="both"/>
      </w:pPr>
      <w:r>
        <w:rPr>
          <w:rFonts w:ascii="Times New Roman"/>
          <w:b w:val="false"/>
          <w:i w:val="false"/>
          <w:color w:val="000000"/>
          <w:sz w:val="28"/>
        </w:rPr>
        <w:t xml:space="preserve">
      1. Тексеру тексеруді тағайындау туралы актінің негізінде және бақылау субъектісіне (объектісіне) бару арқылы жүзеге асырылады. </w:t>
      </w:r>
    </w:p>
    <w:bookmarkEnd w:id="1301"/>
    <w:bookmarkStart w:name="z1521" w:id="1302"/>
    <w:p>
      <w:pPr>
        <w:spacing w:after="0"/>
        <w:ind w:left="0"/>
        <w:jc w:val="both"/>
      </w:pPr>
      <w:r>
        <w:rPr>
          <w:rFonts w:ascii="Times New Roman"/>
          <w:b w:val="false"/>
          <w:i w:val="false"/>
          <w:color w:val="000000"/>
          <w:sz w:val="28"/>
        </w:rPr>
        <w:t>
      2. Ішкі істер органдарының тексеру жүргізуге уәкілетті лауазымды адамдары азаматтық және қызметтік қару мен оның патрондарының айналымы саласындағы қызметті жүзеге асыратын бақылау субъектілерін (объектілерін) тексерген кезде:</w:t>
      </w:r>
    </w:p>
    <w:bookmarkEnd w:id="1302"/>
    <w:bookmarkStart w:name="z1522" w:id="1303"/>
    <w:p>
      <w:pPr>
        <w:spacing w:after="0"/>
        <w:ind w:left="0"/>
        <w:jc w:val="both"/>
      </w:pPr>
      <w:r>
        <w:rPr>
          <w:rFonts w:ascii="Times New Roman"/>
          <w:b w:val="false"/>
          <w:i w:val="false"/>
          <w:color w:val="000000"/>
          <w:sz w:val="28"/>
        </w:rPr>
        <w:t>
      1) тексеруді тағайындау туралы актіні;</w:t>
      </w:r>
    </w:p>
    <w:bookmarkEnd w:id="1303"/>
    <w:bookmarkStart w:name="z1523" w:id="1304"/>
    <w:p>
      <w:pPr>
        <w:spacing w:after="0"/>
        <w:ind w:left="0"/>
        <w:jc w:val="both"/>
      </w:pPr>
      <w:r>
        <w:rPr>
          <w:rFonts w:ascii="Times New Roman"/>
          <w:b w:val="false"/>
          <w:i w:val="false"/>
          <w:color w:val="000000"/>
          <w:sz w:val="28"/>
        </w:rPr>
        <w:t>
      2) қызметтік куәлігін ұсынады.</w:t>
      </w:r>
    </w:p>
    <w:bookmarkEnd w:id="1304"/>
    <w:bookmarkStart w:name="z1524" w:id="1305"/>
    <w:p>
      <w:pPr>
        <w:spacing w:after="0"/>
        <w:ind w:left="0"/>
        <w:jc w:val="both"/>
      </w:pPr>
      <w:r>
        <w:rPr>
          <w:rFonts w:ascii="Times New Roman"/>
          <w:b w:val="false"/>
          <w:i w:val="false"/>
          <w:color w:val="000000"/>
          <w:sz w:val="28"/>
        </w:rPr>
        <w:t>
      Тексеруді тағайындау туралы актіде мыналар көрсетіледі:</w:t>
      </w:r>
    </w:p>
    <w:bookmarkEnd w:id="1305"/>
    <w:bookmarkStart w:name="z1525" w:id="1306"/>
    <w:p>
      <w:pPr>
        <w:spacing w:after="0"/>
        <w:ind w:left="0"/>
        <w:jc w:val="both"/>
      </w:pPr>
      <w:r>
        <w:rPr>
          <w:rFonts w:ascii="Times New Roman"/>
          <w:b w:val="false"/>
          <w:i w:val="false"/>
          <w:color w:val="000000"/>
          <w:sz w:val="28"/>
        </w:rPr>
        <w:t>
      1) актінің нөмірі мен күні;</w:t>
      </w:r>
    </w:p>
    <w:bookmarkEnd w:id="1306"/>
    <w:bookmarkStart w:name="z1526" w:id="1307"/>
    <w:p>
      <w:pPr>
        <w:spacing w:after="0"/>
        <w:ind w:left="0"/>
        <w:jc w:val="both"/>
      </w:pPr>
      <w:r>
        <w:rPr>
          <w:rFonts w:ascii="Times New Roman"/>
          <w:b w:val="false"/>
          <w:i w:val="false"/>
          <w:color w:val="000000"/>
          <w:sz w:val="28"/>
        </w:rPr>
        <w:t>
      2) мемлекеттік органның атауы;</w:t>
      </w:r>
    </w:p>
    <w:bookmarkEnd w:id="1307"/>
    <w:bookmarkStart w:name="z1527" w:id="1308"/>
    <w:p>
      <w:pPr>
        <w:spacing w:after="0"/>
        <w:ind w:left="0"/>
        <w:jc w:val="both"/>
      </w:pPr>
      <w:r>
        <w:rPr>
          <w:rFonts w:ascii="Times New Roman"/>
          <w:b w:val="false"/>
          <w:i w:val="false"/>
          <w:color w:val="000000"/>
          <w:sz w:val="28"/>
        </w:rPr>
        <w:t>
      3) ішкі істер органдарының тексеру жүргізуге уәкілетті адамының тегі, аты, әкесінің аты (егер ол жеке басты куәландыратын құжатта көрсетілсе) және лауазымы;</w:t>
      </w:r>
    </w:p>
    <w:bookmarkEnd w:id="1308"/>
    <w:bookmarkStart w:name="z1528" w:id="1309"/>
    <w:p>
      <w:pPr>
        <w:spacing w:after="0"/>
        <w:ind w:left="0"/>
        <w:jc w:val="both"/>
      </w:pPr>
      <w:r>
        <w:rPr>
          <w:rFonts w:ascii="Times New Roman"/>
          <w:b w:val="false"/>
          <w:i w:val="false"/>
          <w:color w:val="000000"/>
          <w:sz w:val="28"/>
        </w:rPr>
        <w:t>
      4) мемлекеттік органдардың, ведомстволық бағынысты және өзге де ұйымдардың тексеру жүргізу үшін тартылатын мамандары, консультанттары мен сарапшылары туралы мәліметтер;</w:t>
      </w:r>
    </w:p>
    <w:bookmarkEnd w:id="1309"/>
    <w:bookmarkStart w:name="z1529" w:id="1310"/>
    <w:p>
      <w:pPr>
        <w:spacing w:after="0"/>
        <w:ind w:left="0"/>
        <w:jc w:val="both"/>
      </w:pPr>
      <w:r>
        <w:rPr>
          <w:rFonts w:ascii="Times New Roman"/>
          <w:b w:val="false"/>
          <w:i w:val="false"/>
          <w:color w:val="000000"/>
          <w:sz w:val="28"/>
        </w:rPr>
        <w:t>
      5) бақылау субъектісінің атауы немесе өзіне қатысты тексеру жүргізу тағайындалған жеке тұлғаның тегі, аты, әкесінің аты (егер ол жеке басты куәландыратын құжатта көрсетілсе), оның тұрған жері, сәйкестендіру нөмірі, объектілердің тізбесі, аумақтың учаскесі;</w:t>
      </w:r>
    </w:p>
    <w:bookmarkEnd w:id="1310"/>
    <w:bookmarkStart w:name="z1530" w:id="1311"/>
    <w:p>
      <w:pPr>
        <w:spacing w:after="0"/>
        <w:ind w:left="0"/>
        <w:jc w:val="both"/>
      </w:pPr>
      <w:r>
        <w:rPr>
          <w:rFonts w:ascii="Times New Roman"/>
          <w:b w:val="false"/>
          <w:i w:val="false"/>
          <w:color w:val="000000"/>
          <w:sz w:val="28"/>
        </w:rPr>
        <w:t>
      6) тағайындалған тексерудің нысанасы;</w:t>
      </w:r>
    </w:p>
    <w:bookmarkEnd w:id="1311"/>
    <w:bookmarkStart w:name="z1531" w:id="1312"/>
    <w:p>
      <w:pPr>
        <w:spacing w:after="0"/>
        <w:ind w:left="0"/>
        <w:jc w:val="both"/>
      </w:pPr>
      <w:r>
        <w:rPr>
          <w:rFonts w:ascii="Times New Roman"/>
          <w:b w:val="false"/>
          <w:i w:val="false"/>
          <w:color w:val="000000"/>
          <w:sz w:val="28"/>
        </w:rPr>
        <w:t>
      7) тексеру жүргізу мерзімі;</w:t>
      </w:r>
    </w:p>
    <w:bookmarkEnd w:id="1312"/>
    <w:bookmarkStart w:name="z1532" w:id="1313"/>
    <w:p>
      <w:pPr>
        <w:spacing w:after="0"/>
        <w:ind w:left="0"/>
        <w:jc w:val="both"/>
      </w:pPr>
      <w:r>
        <w:rPr>
          <w:rFonts w:ascii="Times New Roman"/>
          <w:b w:val="false"/>
          <w:i w:val="false"/>
          <w:color w:val="000000"/>
          <w:sz w:val="28"/>
        </w:rPr>
        <w:t>
      8) тексеру жүргізу негіздері, оның ішінде міндетті талаптары тексеруге жататын Қазақстан Республикасының нормативтік құқықтық актілері;</w:t>
      </w:r>
    </w:p>
    <w:bookmarkEnd w:id="1313"/>
    <w:bookmarkStart w:name="z1533" w:id="1314"/>
    <w:p>
      <w:pPr>
        <w:spacing w:after="0"/>
        <w:ind w:left="0"/>
        <w:jc w:val="both"/>
      </w:pPr>
      <w:r>
        <w:rPr>
          <w:rFonts w:ascii="Times New Roman"/>
          <w:b w:val="false"/>
          <w:i w:val="false"/>
          <w:color w:val="000000"/>
          <w:sz w:val="28"/>
        </w:rPr>
        <w:t>
      9) тексерілетін кезең;</w:t>
      </w:r>
    </w:p>
    <w:bookmarkEnd w:id="1314"/>
    <w:bookmarkStart w:name="z1534" w:id="1315"/>
    <w:p>
      <w:pPr>
        <w:spacing w:after="0"/>
        <w:ind w:left="0"/>
        <w:jc w:val="both"/>
      </w:pPr>
      <w:r>
        <w:rPr>
          <w:rFonts w:ascii="Times New Roman"/>
          <w:b w:val="false"/>
          <w:i w:val="false"/>
          <w:color w:val="000000"/>
          <w:sz w:val="28"/>
        </w:rPr>
        <w:t>
      10) бақылау субъектісінің осы Заңның 30-бабының 6 және 7-тармақтарында көзделген құқықтары мен міндеттері;</w:t>
      </w:r>
    </w:p>
    <w:bookmarkEnd w:id="1315"/>
    <w:bookmarkStart w:name="z1535" w:id="1316"/>
    <w:p>
      <w:pPr>
        <w:spacing w:after="0"/>
        <w:ind w:left="0"/>
        <w:jc w:val="both"/>
      </w:pPr>
      <w:r>
        <w:rPr>
          <w:rFonts w:ascii="Times New Roman"/>
          <w:b w:val="false"/>
          <w:i w:val="false"/>
          <w:color w:val="000000"/>
          <w:sz w:val="28"/>
        </w:rPr>
        <w:t>
      11) ішкі істер органдарының актілерге қол қоюға уәкілеттік берілген лауазымды адамының қолтаңбасы, ішкі істер органының мөрі;</w:t>
      </w:r>
    </w:p>
    <w:bookmarkEnd w:id="1316"/>
    <w:bookmarkStart w:name="z1536" w:id="1317"/>
    <w:p>
      <w:pPr>
        <w:spacing w:after="0"/>
        <w:ind w:left="0"/>
        <w:jc w:val="both"/>
      </w:pPr>
      <w:r>
        <w:rPr>
          <w:rFonts w:ascii="Times New Roman"/>
          <w:b w:val="false"/>
          <w:i w:val="false"/>
          <w:color w:val="000000"/>
          <w:sz w:val="28"/>
        </w:rPr>
        <w:t>
      12) заңды тұлға басшысының не оның уәкілетті адамының, жеке тұлғаның тексеруді тағайындау туралы актіні алғаны немесе алудан бас тартқаны туралы қолтаңбасы.</w:t>
      </w:r>
    </w:p>
    <w:bookmarkEnd w:id="1317"/>
    <w:bookmarkStart w:name="z1537" w:id="1318"/>
    <w:p>
      <w:pPr>
        <w:spacing w:after="0"/>
        <w:ind w:left="0"/>
        <w:jc w:val="both"/>
      </w:pPr>
      <w:r>
        <w:rPr>
          <w:rFonts w:ascii="Times New Roman"/>
          <w:b w:val="false"/>
          <w:i w:val="false"/>
          <w:color w:val="000000"/>
          <w:sz w:val="28"/>
        </w:rPr>
        <w:t>
      3. Тексеру жүргізу мерзімі алдағы жұмыстардың көлемін, қойылған міндеттерді ескере отырып белгіленеді және бес жұмыс күнінен аспауға тиіс.</w:t>
      </w:r>
    </w:p>
    <w:bookmarkEnd w:id="1318"/>
    <w:bookmarkStart w:name="z1538" w:id="1319"/>
    <w:p>
      <w:pPr>
        <w:spacing w:after="0"/>
        <w:ind w:left="0"/>
        <w:jc w:val="both"/>
      </w:pPr>
      <w:r>
        <w:rPr>
          <w:rFonts w:ascii="Times New Roman"/>
          <w:b w:val="false"/>
          <w:i w:val="false"/>
          <w:color w:val="000000"/>
          <w:sz w:val="28"/>
        </w:rPr>
        <w:t>
      4. Тексеру жүргізу мерзімін Қазақстан Республикасы ішкі істер органының басшысы не оны алмастыратын адам күрделі және (немесе) ұзақ мерзімді сараптамалар жүргізу, халықаралық шарттар шеңберінде шетелдік мемлекеттік органдардан ақпарат алу және өзіне қатысты тексеру жүргізілетін адамның тұрған жерін анықтау қажет болған жағдайда ғана тек бір рет ұзарта алады.</w:t>
      </w:r>
    </w:p>
    <w:bookmarkEnd w:id="1319"/>
    <w:bookmarkStart w:name="z1539" w:id="1320"/>
    <w:p>
      <w:pPr>
        <w:spacing w:after="0"/>
        <w:ind w:left="0"/>
        <w:jc w:val="both"/>
      </w:pPr>
      <w:r>
        <w:rPr>
          <w:rFonts w:ascii="Times New Roman"/>
          <w:b w:val="false"/>
          <w:i w:val="false"/>
          <w:color w:val="000000"/>
          <w:sz w:val="28"/>
        </w:rPr>
        <w:t>
      Тексеруді ұзарту мерзімі сараптама нәтижелерін, шетелдік мемлекеттік органдардан ақпаратты алған және адамның тұрған жері анықталған күннен бастап үш жұмыс күнінен аспауға тиіс.</w:t>
      </w:r>
    </w:p>
    <w:bookmarkEnd w:id="1320"/>
    <w:bookmarkStart w:name="z1540" w:id="1321"/>
    <w:p>
      <w:pPr>
        <w:spacing w:after="0"/>
        <w:ind w:left="0"/>
        <w:jc w:val="both"/>
      </w:pPr>
      <w:r>
        <w:rPr>
          <w:rFonts w:ascii="Times New Roman"/>
          <w:b w:val="false"/>
          <w:i w:val="false"/>
          <w:color w:val="000000"/>
          <w:sz w:val="28"/>
        </w:rPr>
        <w:t>
      Тексеру жүргізу мерзімін ұзарту бақылау субъектісін хабардар ете отырып, тексеру мерзімін ұзарту туралы қосымша актімен ресімделеді, онда тексеруді тағайындау туралы алдыңғы актінің тіркелген күні, нөмірі және ұзартудың себебі көрсетіледі.</w:t>
      </w:r>
    </w:p>
    <w:bookmarkEnd w:id="1321"/>
    <w:bookmarkStart w:name="z1541" w:id="1322"/>
    <w:p>
      <w:pPr>
        <w:spacing w:after="0"/>
        <w:ind w:left="0"/>
        <w:jc w:val="both"/>
      </w:pPr>
      <w:r>
        <w:rPr>
          <w:rFonts w:ascii="Times New Roman"/>
          <w:b w:val="false"/>
          <w:i w:val="false"/>
          <w:color w:val="000000"/>
          <w:sz w:val="28"/>
        </w:rPr>
        <w:t>
      Уәкілетті орган тексеру мерзімдерін ұзарту туралы хабарламаны тапсырғаны туралы хабарламамен бірге ұзартуға дейін бір жұмыс күні бұрын бақылау субъектісіне табыс етеді.</w:t>
      </w:r>
    </w:p>
    <w:bookmarkEnd w:id="1322"/>
    <w:bookmarkStart w:name="z1542" w:id="1323"/>
    <w:p>
      <w:pPr>
        <w:spacing w:after="0"/>
        <w:ind w:left="0"/>
        <w:jc w:val="both"/>
      </w:pPr>
      <w:r>
        <w:rPr>
          <w:rFonts w:ascii="Times New Roman"/>
          <w:b w:val="false"/>
          <w:i w:val="false"/>
          <w:color w:val="000000"/>
          <w:sz w:val="28"/>
        </w:rPr>
        <w:t>
      5. Бақылау субъектісіне не оның уәкілетті адамына тексеруді тағайындау туралы акті табыс етілген күн тексеру жүргізудің басталуы деп есептеледі.</w:t>
      </w:r>
    </w:p>
    <w:bookmarkEnd w:id="1323"/>
    <w:bookmarkStart w:name="z1543" w:id="1324"/>
    <w:p>
      <w:pPr>
        <w:spacing w:after="0"/>
        <w:ind w:left="0"/>
        <w:jc w:val="both"/>
      </w:pPr>
      <w:r>
        <w:rPr>
          <w:rFonts w:ascii="Times New Roman"/>
          <w:b w:val="false"/>
          <w:i w:val="false"/>
          <w:color w:val="000000"/>
          <w:sz w:val="28"/>
        </w:rPr>
        <w:t>
      6. Тексеруді тағайындау туралы актіні қабылдаудан бас тартылған не ішкі істер органының азаматтық және қызметтік қару мен оның патрондарының айналымына мемлекеттік бақылауды жүзеге асыруға уәкілетті лауазымды адамының бақылау объектісіне кіруіне кедергі келтірілген, тексеру жүргізу үшін қажетті материалдар мен мәліметтер ұсынылмаған жағдайларда Қазақстан Республикасының заңдарына сәйкес шаралар қабылданады.</w:t>
      </w:r>
    </w:p>
    <w:bookmarkEnd w:id="1324"/>
    <w:bookmarkStart w:name="z1544" w:id="1325"/>
    <w:p>
      <w:pPr>
        <w:spacing w:after="0"/>
        <w:ind w:left="0"/>
        <w:jc w:val="both"/>
      </w:pPr>
      <w:r>
        <w:rPr>
          <w:rFonts w:ascii="Times New Roman"/>
          <w:b w:val="false"/>
          <w:i w:val="false"/>
          <w:color w:val="000000"/>
          <w:sz w:val="28"/>
        </w:rPr>
        <w:t>
      7. Тексеру нәтижелері бойынша ішкі істер органының тексеруді жүзеге асыратын қызметкері (қызметкерлері) тексеру нәтижелері туралы акт және анықталған бұзушылықтарды жою туралы нұсқама жасайды.</w:t>
      </w:r>
    </w:p>
    <w:bookmarkEnd w:id="1325"/>
    <w:bookmarkStart w:name="z1545" w:id="1326"/>
    <w:p>
      <w:pPr>
        <w:spacing w:after="0"/>
        <w:ind w:left="0"/>
        <w:jc w:val="both"/>
      </w:pPr>
      <w:r>
        <w:rPr>
          <w:rFonts w:ascii="Times New Roman"/>
          <w:b w:val="false"/>
          <w:i w:val="false"/>
          <w:color w:val="000000"/>
          <w:sz w:val="28"/>
        </w:rPr>
        <w:t>
      Бақылау субъектісінде (объектісінде) түпнұсқада бар құжаттардың көшірмелерін қоспағанда, тексеру нәтижелері туралы актінің және анықталған бұзушылықтарды жою туралы нұсқаманың бірінші данасы қосымшаларының көшірмелерімен бірге қағаз жеткізгіште қолын қойғызып немесе электрондық нысанда бақылау субъектісіне (заңды тұлғаның басшысына не оның уәкілетті адамына) танысу және анықталған бұзушылықтарды жою жөнінде шаралар қабылдау және басқа да әрекеттер жасау үшін беріледі, екінші данасы ішкі істер органдарында қалады.</w:t>
      </w:r>
    </w:p>
    <w:bookmarkEnd w:id="1326"/>
    <w:bookmarkStart w:name="z1546" w:id="1327"/>
    <w:p>
      <w:pPr>
        <w:spacing w:after="0"/>
        <w:ind w:left="0"/>
        <w:jc w:val="both"/>
      </w:pPr>
      <w:r>
        <w:rPr>
          <w:rFonts w:ascii="Times New Roman"/>
          <w:b w:val="false"/>
          <w:i w:val="false"/>
          <w:color w:val="000000"/>
          <w:sz w:val="28"/>
        </w:rPr>
        <w:t>
      8. Тексеру нәтижелері туралы актіде мыналар көрсетіледі:</w:t>
      </w:r>
    </w:p>
    <w:bookmarkEnd w:id="1327"/>
    <w:bookmarkStart w:name="z1547" w:id="1328"/>
    <w:p>
      <w:pPr>
        <w:spacing w:after="0"/>
        <w:ind w:left="0"/>
        <w:jc w:val="both"/>
      </w:pPr>
      <w:r>
        <w:rPr>
          <w:rFonts w:ascii="Times New Roman"/>
          <w:b w:val="false"/>
          <w:i w:val="false"/>
          <w:color w:val="000000"/>
          <w:sz w:val="28"/>
        </w:rPr>
        <w:t>
      1) актінің күні, нөмірі, уақыты және жасалған орны;</w:t>
      </w:r>
    </w:p>
    <w:bookmarkEnd w:id="1328"/>
    <w:bookmarkStart w:name="z1548" w:id="1329"/>
    <w:p>
      <w:pPr>
        <w:spacing w:after="0"/>
        <w:ind w:left="0"/>
        <w:jc w:val="both"/>
      </w:pPr>
      <w:r>
        <w:rPr>
          <w:rFonts w:ascii="Times New Roman"/>
          <w:b w:val="false"/>
          <w:i w:val="false"/>
          <w:color w:val="000000"/>
          <w:sz w:val="28"/>
        </w:rPr>
        <w:t>
      2) мемлекеттік органның атауы;</w:t>
      </w:r>
    </w:p>
    <w:bookmarkEnd w:id="1329"/>
    <w:bookmarkStart w:name="z1549" w:id="1330"/>
    <w:p>
      <w:pPr>
        <w:spacing w:after="0"/>
        <w:ind w:left="0"/>
        <w:jc w:val="both"/>
      </w:pPr>
      <w:r>
        <w:rPr>
          <w:rFonts w:ascii="Times New Roman"/>
          <w:b w:val="false"/>
          <w:i w:val="false"/>
          <w:color w:val="000000"/>
          <w:sz w:val="28"/>
        </w:rPr>
        <w:t>
      3) тексеруді тағайындау туралы актінің күні мен нөмірі;</w:t>
      </w:r>
    </w:p>
    <w:bookmarkEnd w:id="1330"/>
    <w:bookmarkStart w:name="z1550" w:id="1331"/>
    <w:p>
      <w:pPr>
        <w:spacing w:after="0"/>
        <w:ind w:left="0"/>
        <w:jc w:val="both"/>
      </w:pPr>
      <w:r>
        <w:rPr>
          <w:rFonts w:ascii="Times New Roman"/>
          <w:b w:val="false"/>
          <w:i w:val="false"/>
          <w:color w:val="000000"/>
          <w:sz w:val="28"/>
        </w:rPr>
        <w:t>
      4) ішкі істер органының тексеруді жүргізген лауазымды адамының тегі, аты, әкесінің аты (егер ол жеке басты куәландыратын құжатта көрсетілсе) және лауазымы;</w:t>
      </w:r>
    </w:p>
    <w:bookmarkEnd w:id="1331"/>
    <w:bookmarkStart w:name="z1551" w:id="1332"/>
    <w:p>
      <w:pPr>
        <w:spacing w:after="0"/>
        <w:ind w:left="0"/>
        <w:jc w:val="both"/>
      </w:pPr>
      <w:r>
        <w:rPr>
          <w:rFonts w:ascii="Times New Roman"/>
          <w:b w:val="false"/>
          <w:i w:val="false"/>
          <w:color w:val="000000"/>
          <w:sz w:val="28"/>
        </w:rPr>
        <w:t>
      5) мемлекеттік органдардың, ведмостволық бағынысты және өзге де ұйымдардың тексеру жүргізу үшін тартылатын мамандары, консультанттары мен сарапшылары туралы мәліметтер;</w:t>
      </w:r>
    </w:p>
    <w:bookmarkEnd w:id="1332"/>
    <w:bookmarkStart w:name="z1552" w:id="1333"/>
    <w:p>
      <w:pPr>
        <w:spacing w:after="0"/>
        <w:ind w:left="0"/>
        <w:jc w:val="both"/>
      </w:pPr>
      <w:r>
        <w:rPr>
          <w:rFonts w:ascii="Times New Roman"/>
          <w:b w:val="false"/>
          <w:i w:val="false"/>
          <w:color w:val="000000"/>
          <w:sz w:val="28"/>
        </w:rPr>
        <w:t>
      6) бақылау субъектісінің атауы немесе өзіне қатысты тексеру жүргізу тағайындалған жеке тұлғаның тегі, аты, әкесінің аты (егер ол жеке басты куәландыратын құжатта көрсетілсе), оның тұрған жері, сәйкестендіру нөмірі, объектілердің тізбесі, аумақтың учаскесі;</w:t>
      </w:r>
    </w:p>
    <w:bookmarkEnd w:id="1333"/>
    <w:bookmarkStart w:name="z1553" w:id="1334"/>
    <w:p>
      <w:pPr>
        <w:spacing w:after="0"/>
        <w:ind w:left="0"/>
        <w:jc w:val="both"/>
      </w:pPr>
      <w:r>
        <w:rPr>
          <w:rFonts w:ascii="Times New Roman"/>
          <w:b w:val="false"/>
          <w:i w:val="false"/>
          <w:color w:val="000000"/>
          <w:sz w:val="28"/>
        </w:rPr>
        <w:t>
      7) тексеруді жүргізу күні, орны және кезеңі;</w:t>
      </w:r>
    </w:p>
    <w:bookmarkEnd w:id="1334"/>
    <w:bookmarkStart w:name="z1554" w:id="1335"/>
    <w:p>
      <w:pPr>
        <w:spacing w:after="0"/>
        <w:ind w:left="0"/>
        <w:jc w:val="both"/>
      </w:pPr>
      <w:r>
        <w:rPr>
          <w:rFonts w:ascii="Times New Roman"/>
          <w:b w:val="false"/>
          <w:i w:val="false"/>
          <w:color w:val="000000"/>
          <w:sz w:val="28"/>
        </w:rPr>
        <w:t>
      8) тексеру нәтижелері туралы, оның ішінде анықталған бұзушылықтар, олардың сипаты туралы мәліметтер;</w:t>
      </w:r>
    </w:p>
    <w:bookmarkEnd w:id="1335"/>
    <w:bookmarkStart w:name="z1555" w:id="1336"/>
    <w:p>
      <w:pPr>
        <w:spacing w:after="0"/>
        <w:ind w:left="0"/>
        <w:jc w:val="both"/>
      </w:pPr>
      <w:r>
        <w:rPr>
          <w:rFonts w:ascii="Times New Roman"/>
          <w:b w:val="false"/>
          <w:i w:val="false"/>
          <w:color w:val="000000"/>
          <w:sz w:val="28"/>
        </w:rPr>
        <w:t>
      9) бақылау субъектісінің немесе оның уәкілетті адамының тексеру нәтижелері туралы актімен танысқаны немесе танысудан бас тартқаны туралы мәліметтер, олардың қолтаңбалары немесе қол қоюдан бас тартуы, сондай-ақ жүргізілген тексеру нәтижелері бойынша ескертулердің және (немесе) қарсылықтардың бар-жоғы туралы белгі;</w:t>
      </w:r>
    </w:p>
    <w:bookmarkEnd w:id="1336"/>
    <w:bookmarkStart w:name="z1556" w:id="1337"/>
    <w:p>
      <w:pPr>
        <w:spacing w:after="0"/>
        <w:ind w:left="0"/>
        <w:jc w:val="both"/>
      </w:pPr>
      <w:r>
        <w:rPr>
          <w:rFonts w:ascii="Times New Roman"/>
          <w:b w:val="false"/>
          <w:i w:val="false"/>
          <w:color w:val="000000"/>
          <w:sz w:val="28"/>
        </w:rPr>
        <w:t>
      10) ішкі істер органының тексеруді жүргізген лауазымды адамының қолтаңбасы.</w:t>
      </w:r>
    </w:p>
    <w:bookmarkEnd w:id="1337"/>
    <w:bookmarkStart w:name="z1557" w:id="1338"/>
    <w:p>
      <w:pPr>
        <w:spacing w:after="0"/>
        <w:ind w:left="0"/>
        <w:jc w:val="both"/>
      </w:pPr>
      <w:r>
        <w:rPr>
          <w:rFonts w:ascii="Times New Roman"/>
          <w:b w:val="false"/>
          <w:i w:val="false"/>
          <w:color w:val="000000"/>
          <w:sz w:val="28"/>
        </w:rPr>
        <w:t>
      9. Тексеру жүргізу кезінде азаматтық және қызметтік қару мен оның патрондарының айналымы саласындағы белгіленген талаптарды бұзушылықтар болмаған жағдайда тексеру нәтижелері туралы актіде тиісті жазба жасалады.</w:t>
      </w:r>
    </w:p>
    <w:bookmarkEnd w:id="1338"/>
    <w:bookmarkStart w:name="z1558" w:id="1339"/>
    <w:p>
      <w:pPr>
        <w:spacing w:after="0"/>
        <w:ind w:left="0"/>
        <w:jc w:val="both"/>
      </w:pPr>
      <w:r>
        <w:rPr>
          <w:rFonts w:ascii="Times New Roman"/>
          <w:b w:val="false"/>
          <w:i w:val="false"/>
          <w:color w:val="000000"/>
          <w:sz w:val="28"/>
        </w:rPr>
        <w:t>
      10. Тексеру қорытындысы бойынша бақылау субъектісінің азаматтық және қызметтік қару мен оның патрондарының айналымы саласындағы белгіленген міндеттерді орындамау және (немесе) тиісінше орындамау фактілері анықталған жағдайларда, ішкі істер органының тексеру жүргізуге уәкілетті лауазымды адамы өкілеттіктері шегінде Қазақстан Республикасының заңдарында көзделген анықталған бұзушылықтарды жою, олардың алдын алу, адамдардың өміріне, денсаулығына және қоршаған ортаға, жеке және заңды тұлғалардың құқықтары мен заңды мүдделеріне ықтимал зиян келтіруді болғызбау жөніндегі шараларды, сондай-ақ бұзушылықтарға жол берген адамдарды Қазақстан Республикасының заңдарында белгіленген жауаптылыққа тарту жөніндегі шараларды қабылдайды.</w:t>
      </w:r>
    </w:p>
    <w:bookmarkEnd w:id="1339"/>
    <w:bookmarkStart w:name="z1559" w:id="1340"/>
    <w:p>
      <w:pPr>
        <w:spacing w:after="0"/>
        <w:ind w:left="0"/>
        <w:jc w:val="both"/>
      </w:pPr>
      <w:r>
        <w:rPr>
          <w:rFonts w:ascii="Times New Roman"/>
          <w:b w:val="false"/>
          <w:i w:val="false"/>
          <w:color w:val="000000"/>
          <w:sz w:val="28"/>
        </w:rPr>
        <w:t>
      11. Анықталған бұзушылықтарды жою туралы нұсқамада мыналар көрсетіледі:</w:t>
      </w:r>
    </w:p>
    <w:bookmarkEnd w:id="1340"/>
    <w:bookmarkStart w:name="z1560" w:id="1341"/>
    <w:p>
      <w:pPr>
        <w:spacing w:after="0"/>
        <w:ind w:left="0"/>
        <w:jc w:val="both"/>
      </w:pPr>
      <w:r>
        <w:rPr>
          <w:rFonts w:ascii="Times New Roman"/>
          <w:b w:val="false"/>
          <w:i w:val="false"/>
          <w:color w:val="000000"/>
          <w:sz w:val="28"/>
        </w:rPr>
        <w:t>
      1) нұсқаманың күні, уақыты және жасалған орны;</w:t>
      </w:r>
    </w:p>
    <w:bookmarkEnd w:id="1341"/>
    <w:bookmarkStart w:name="z1561" w:id="1342"/>
    <w:p>
      <w:pPr>
        <w:spacing w:after="0"/>
        <w:ind w:left="0"/>
        <w:jc w:val="both"/>
      </w:pPr>
      <w:r>
        <w:rPr>
          <w:rFonts w:ascii="Times New Roman"/>
          <w:b w:val="false"/>
          <w:i w:val="false"/>
          <w:color w:val="000000"/>
          <w:sz w:val="28"/>
        </w:rPr>
        <w:t>
      2) ішкі істер органының тексеруді жүргізген лауазымды адамының тегі, аты, әкесінің аты (егер ол жеке басты куәландыратын құжатта көрсетілсе) және лауазымы;</w:t>
      </w:r>
    </w:p>
    <w:bookmarkEnd w:id="1342"/>
    <w:bookmarkStart w:name="z1562" w:id="1343"/>
    <w:p>
      <w:pPr>
        <w:spacing w:after="0"/>
        <w:ind w:left="0"/>
        <w:jc w:val="both"/>
      </w:pPr>
      <w:r>
        <w:rPr>
          <w:rFonts w:ascii="Times New Roman"/>
          <w:b w:val="false"/>
          <w:i w:val="false"/>
          <w:color w:val="000000"/>
          <w:sz w:val="28"/>
        </w:rPr>
        <w:t>
      3) бақылау субъектісінің атауы немесе өзіне қатысты тексеру жүргізу тағайындалған жеке тұлғаның тегі, аты, әкесінің аты (егер ол жеке басты куәландыратын құжатта көрсетілсе), тексеру жүргізу кезінде қатысқан бақылау субъектісі өкілінің лауазымы (бар болған кезде);</w:t>
      </w:r>
    </w:p>
    <w:bookmarkEnd w:id="1343"/>
    <w:bookmarkStart w:name="z1563" w:id="1344"/>
    <w:p>
      <w:pPr>
        <w:spacing w:after="0"/>
        <w:ind w:left="0"/>
        <w:jc w:val="both"/>
      </w:pPr>
      <w:r>
        <w:rPr>
          <w:rFonts w:ascii="Times New Roman"/>
          <w:b w:val="false"/>
          <w:i w:val="false"/>
          <w:color w:val="000000"/>
          <w:sz w:val="28"/>
        </w:rPr>
        <w:t>
      4) тұрған жерін көрсете отырып, бақылау объектісі;</w:t>
      </w:r>
    </w:p>
    <w:bookmarkEnd w:id="1344"/>
    <w:bookmarkStart w:name="z1564" w:id="1345"/>
    <w:p>
      <w:pPr>
        <w:spacing w:after="0"/>
        <w:ind w:left="0"/>
        <w:jc w:val="both"/>
      </w:pPr>
      <w:r>
        <w:rPr>
          <w:rFonts w:ascii="Times New Roman"/>
          <w:b w:val="false"/>
          <w:i w:val="false"/>
          <w:color w:val="000000"/>
          <w:sz w:val="28"/>
        </w:rPr>
        <w:t>
      5) тексеру нәтижелері туралы актінің күні мен нөмірі;</w:t>
      </w:r>
    </w:p>
    <w:bookmarkEnd w:id="1345"/>
    <w:bookmarkStart w:name="z1565" w:id="1346"/>
    <w:p>
      <w:pPr>
        <w:spacing w:after="0"/>
        <w:ind w:left="0"/>
        <w:jc w:val="both"/>
      </w:pPr>
      <w:r>
        <w:rPr>
          <w:rFonts w:ascii="Times New Roman"/>
          <w:b w:val="false"/>
          <w:i w:val="false"/>
          <w:color w:val="000000"/>
          <w:sz w:val="28"/>
        </w:rPr>
        <w:t>
      6) анықталған бұзушылықтардың тізбесі және анықталған бұзушылықтарды жою мерзімі көрсетіле отырып, оларды жою туралы талаптар;</w:t>
      </w:r>
    </w:p>
    <w:bookmarkEnd w:id="1346"/>
    <w:bookmarkStart w:name="z1566" w:id="1347"/>
    <w:p>
      <w:pPr>
        <w:spacing w:after="0"/>
        <w:ind w:left="0"/>
        <w:jc w:val="both"/>
      </w:pPr>
      <w:r>
        <w:rPr>
          <w:rFonts w:ascii="Times New Roman"/>
          <w:b w:val="false"/>
          <w:i w:val="false"/>
          <w:color w:val="000000"/>
          <w:sz w:val="28"/>
        </w:rPr>
        <w:t>
      7) бақылау субъектісінің немесе оның уәкілетті өкілінің нұсқамамен танысқаны немесе танысудан бас тартқаны туралы мәліметтер, олардың қолтаңбалары немесе қол қоюдан бас тартуы;</w:t>
      </w:r>
    </w:p>
    <w:bookmarkEnd w:id="1347"/>
    <w:bookmarkStart w:name="z1567" w:id="1348"/>
    <w:p>
      <w:pPr>
        <w:spacing w:after="0"/>
        <w:ind w:left="0"/>
        <w:jc w:val="both"/>
      </w:pPr>
      <w:r>
        <w:rPr>
          <w:rFonts w:ascii="Times New Roman"/>
          <w:b w:val="false"/>
          <w:i w:val="false"/>
          <w:color w:val="000000"/>
          <w:sz w:val="28"/>
        </w:rPr>
        <w:t>
      8) ішкі істер органының тексеруді жүргізген лауазымды адамының қолтаңбасы.</w:t>
      </w:r>
    </w:p>
    <w:bookmarkEnd w:id="1348"/>
    <w:bookmarkStart w:name="z1568" w:id="1349"/>
    <w:p>
      <w:pPr>
        <w:spacing w:after="0"/>
        <w:ind w:left="0"/>
        <w:jc w:val="both"/>
      </w:pPr>
      <w:r>
        <w:rPr>
          <w:rFonts w:ascii="Times New Roman"/>
          <w:b w:val="false"/>
          <w:i w:val="false"/>
          <w:color w:val="000000"/>
          <w:sz w:val="28"/>
        </w:rPr>
        <w:t>
      12. Тексеру нәтижелері туралы актіні және анықталған бұзушылықтарды жою туралы нұсқаманы қабылдаудан бас тартылған жағдайда акт жасалады, оған ішкі істер органдарының тексеру жүргізуге уәкілетті лауазымды адамы және бақылау субъектісі (заңды тұлғаның басшысы) не оның уәкілетті өкілі қол қояды. Бақылау субъектісі не оның уәкілетті өкілі бас тарту себебі туралы жазбаша түсініктеме бере отырып, актіге қол қоюдан бас тартуға құқылы.</w:t>
      </w:r>
    </w:p>
    <w:bookmarkEnd w:id="1349"/>
    <w:bookmarkStart w:name="z1569" w:id="1350"/>
    <w:p>
      <w:pPr>
        <w:spacing w:after="0"/>
        <w:ind w:left="0"/>
        <w:jc w:val="both"/>
      </w:pPr>
      <w:r>
        <w:rPr>
          <w:rFonts w:ascii="Times New Roman"/>
          <w:b w:val="false"/>
          <w:i w:val="false"/>
          <w:color w:val="000000"/>
          <w:sz w:val="28"/>
        </w:rPr>
        <w:t>
      13. Тексеру нәтижелері туралы акті бақылау субъектісіне тексеруді тағайындау туралы актіде немесе тексеру мерзімдерін ұзарту туралы қосымша актіде көрсетілген тексерудің аяқталу мерзімінен кешіктірілмей табыс етілген күн тексеру мерзімінің аяқталуы болып есептеледі.</w:t>
      </w:r>
    </w:p>
    <w:bookmarkEnd w:id="1350"/>
    <w:bookmarkStart w:name="z1570" w:id="1351"/>
    <w:p>
      <w:pPr>
        <w:spacing w:after="0"/>
        <w:ind w:left="0"/>
        <w:jc w:val="both"/>
      </w:pPr>
      <w:r>
        <w:rPr>
          <w:rFonts w:ascii="Times New Roman"/>
          <w:b w:val="false"/>
          <w:i w:val="false"/>
          <w:color w:val="000000"/>
          <w:sz w:val="28"/>
        </w:rPr>
        <w:t>
      14. Анықталған бұзушылықтарды жою туралы нұсқамада көрсетілген анықталған бұзушылықтарды жою 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бастап күнтізбелік отыз күннен асырылмай айқындалады.</w:t>
      </w:r>
    </w:p>
    <w:bookmarkEnd w:id="1351"/>
    <w:bookmarkStart w:name="z1571" w:id="1352"/>
    <w:p>
      <w:pPr>
        <w:spacing w:after="0"/>
        <w:ind w:left="0"/>
        <w:jc w:val="both"/>
      </w:pPr>
      <w:r>
        <w:rPr>
          <w:rFonts w:ascii="Times New Roman"/>
          <w:b w:val="false"/>
          <w:i w:val="false"/>
          <w:color w:val="000000"/>
          <w:sz w:val="28"/>
        </w:rPr>
        <w:t>
      Анықталған бұзушылықтардың жойылғаны туралы ақпарат берілмеген жағдайда ішкі істер органының азаматтық және қызметтік қару мен оның патрондарының айналымына мемлекеттік бақылауды жүзеге асыруға уәкілетті лауазымды адамы қайтадан тексеру тағайындайды.</w:t>
      </w:r>
    </w:p>
    <w:bookmarkEnd w:id="1352"/>
    <w:bookmarkStart w:name="z1572" w:id="1353"/>
    <w:p>
      <w:pPr>
        <w:spacing w:after="0"/>
        <w:ind w:left="0"/>
        <w:jc w:val="both"/>
      </w:pPr>
      <w:r>
        <w:rPr>
          <w:rFonts w:ascii="Times New Roman"/>
          <w:b w:val="false"/>
          <w:i w:val="false"/>
          <w:color w:val="000000"/>
          <w:sz w:val="28"/>
        </w:rPr>
        <w:t>
      15. Егер қайтадан тексеру жүргізу нәтижесінде бақылау субъектісінің азаматтық және қызметтік қару мен оның патрондарының айналымы саласында белгіленген міндеттерді орындамау және (немесе) тиісінше орындамау фактілері анықталатын болса, ішкі істер органының тексеру жүргізуге уәкілетті лауазымды адамы өкілеттіктері шегінде бақылау субъектісін Қазақстан Республикасының заңдарында белгіленген жауаптылыққа тарту жөнінде шаралар қабылдайды.</w:t>
      </w:r>
    </w:p>
    <w:bookmarkEnd w:id="1353"/>
    <w:bookmarkStart w:name="z1573" w:id="1354"/>
    <w:p>
      <w:pPr>
        <w:spacing w:after="0"/>
        <w:ind w:left="0"/>
        <w:jc w:val="both"/>
      </w:pPr>
      <w:r>
        <w:rPr>
          <w:rFonts w:ascii="Times New Roman"/>
          <w:b w:val="false"/>
          <w:i w:val="false"/>
          <w:color w:val="000000"/>
          <w:sz w:val="28"/>
        </w:rPr>
        <w:t>
      16. Тексеру нәтижелері бойынша ескертулер және (немесе) қарсылықтар болған жағдайда бақылау субъектісі не оның өкілі оларды жазбаша түрде баяндайды. Ескертулер және (немесе) қарсылықтар тексеру нәтижелері туралы актіге немесе анықталған бұзушылықтарды жою туралы нұсқамаға қоса беріледі, ол туралы тиісті белгі жасалады.</w:t>
      </w:r>
    </w:p>
    <w:bookmarkEnd w:id="1354"/>
    <w:bookmarkStart w:name="z1574" w:id="1355"/>
    <w:p>
      <w:pPr>
        <w:spacing w:after="0"/>
        <w:ind w:left="0"/>
        <w:jc w:val="both"/>
      </w:pPr>
      <w:r>
        <w:rPr>
          <w:rFonts w:ascii="Times New Roman"/>
          <w:b w:val="false"/>
          <w:i w:val="false"/>
          <w:color w:val="000000"/>
          <w:sz w:val="28"/>
        </w:rPr>
        <w:t>
      Ішкі істер органдары тексеру нәтижелері туралы актіге немесе анықталған бұзушылықтарды жою туралы нұсқамаға, әкімшілік әсер ету шараларына ескертулерді және (немесе) қарсылықтарды қарауға және он бес жұмыс күні ішінде қабылданған шаралар туралы уәжді жауап беруге тиіс.</w:t>
      </w:r>
    </w:p>
    <w:bookmarkEnd w:id="1355"/>
    <w:bookmarkStart w:name="z1575" w:id="1356"/>
    <w:p>
      <w:pPr>
        <w:spacing w:after="0"/>
        <w:ind w:left="0"/>
        <w:jc w:val="both"/>
      </w:pPr>
      <w:r>
        <w:rPr>
          <w:rFonts w:ascii="Times New Roman"/>
          <w:b w:val="false"/>
          <w:i w:val="false"/>
          <w:color w:val="000000"/>
          <w:sz w:val="28"/>
        </w:rPr>
        <w:t xml:space="preserve">
      17. Тексеру нәтижелері туралы актіге және (немесе) анықталған бұзушылықтарды жою туралы нұсқамаға Қазақстан Республикасының заңнамасында белгіленген тәртіппен шағым жасалуы мүмкін. </w:t>
      </w:r>
    </w:p>
    <w:bookmarkEnd w:id="1356"/>
    <w:bookmarkStart w:name="z1576" w:id="1357"/>
    <w:p>
      <w:pPr>
        <w:spacing w:after="0"/>
        <w:ind w:left="0"/>
        <w:jc w:val="both"/>
      </w:pPr>
      <w:r>
        <w:rPr>
          <w:rFonts w:ascii="Times New Roman"/>
          <w:b w:val="false"/>
          <w:i w:val="false"/>
          <w:color w:val="000000"/>
          <w:sz w:val="28"/>
        </w:rPr>
        <w:t>
      18. Жоғары тұрған мемлекеттік орган не сот жарамсыз деп таныған тексеру нәтижелері туралы акт және (немесе) анықталған бұзушылықтарды жою туралы нұсқама бақылау субъектісінің азаматтық және қызметтік қару мен оның патрондарының айналымы саласында белгіленген талаптарды бұзуының дәлелі бола алмайды.</w:t>
      </w:r>
    </w:p>
    <w:bookmarkEnd w:id="1357"/>
    <w:bookmarkStart w:name="z1577" w:id="1358"/>
    <w:p>
      <w:pPr>
        <w:spacing w:after="0"/>
        <w:ind w:left="0"/>
        <w:jc w:val="both"/>
      </w:pPr>
      <w:r>
        <w:rPr>
          <w:rFonts w:ascii="Times New Roman"/>
          <w:b w:val="false"/>
          <w:i w:val="false"/>
          <w:color w:val="000000"/>
          <w:sz w:val="28"/>
        </w:rPr>
        <w:t>
      19. Тексерулерді ұйымдастыруға және жүргізуге қойылатын талаптарды өрескел бұзуларға:</w:t>
      </w:r>
    </w:p>
    <w:bookmarkEnd w:id="1358"/>
    <w:bookmarkStart w:name="z1578" w:id="1359"/>
    <w:p>
      <w:pPr>
        <w:spacing w:after="0"/>
        <w:ind w:left="0"/>
        <w:jc w:val="both"/>
      </w:pPr>
      <w:r>
        <w:rPr>
          <w:rFonts w:ascii="Times New Roman"/>
          <w:b w:val="false"/>
          <w:i w:val="false"/>
          <w:color w:val="000000"/>
          <w:sz w:val="28"/>
        </w:rPr>
        <w:t>
      1) тексеру жүргізуге негіздердің болмауы;</w:t>
      </w:r>
    </w:p>
    <w:bookmarkEnd w:id="1359"/>
    <w:bookmarkStart w:name="z1579" w:id="1360"/>
    <w:p>
      <w:pPr>
        <w:spacing w:after="0"/>
        <w:ind w:left="0"/>
        <w:jc w:val="both"/>
      </w:pPr>
      <w:r>
        <w:rPr>
          <w:rFonts w:ascii="Times New Roman"/>
          <w:b w:val="false"/>
          <w:i w:val="false"/>
          <w:color w:val="000000"/>
          <w:sz w:val="28"/>
        </w:rPr>
        <w:t>
      2) тексеруді тағайындау туралы актінің болмауы;</w:t>
      </w:r>
    </w:p>
    <w:bookmarkEnd w:id="1360"/>
    <w:bookmarkStart w:name="z1580" w:id="1361"/>
    <w:p>
      <w:pPr>
        <w:spacing w:after="0"/>
        <w:ind w:left="0"/>
        <w:jc w:val="both"/>
      </w:pPr>
      <w:r>
        <w:rPr>
          <w:rFonts w:ascii="Times New Roman"/>
          <w:b w:val="false"/>
          <w:i w:val="false"/>
          <w:color w:val="000000"/>
          <w:sz w:val="28"/>
        </w:rPr>
        <w:t>
      3) ішкі істер органының құзыретіне кірмейтін мәселелер бойынша тексеруді тағайындау;</w:t>
      </w:r>
    </w:p>
    <w:bookmarkEnd w:id="1361"/>
    <w:bookmarkStart w:name="z1581" w:id="1362"/>
    <w:p>
      <w:pPr>
        <w:spacing w:after="0"/>
        <w:ind w:left="0"/>
        <w:jc w:val="both"/>
      </w:pPr>
      <w:r>
        <w:rPr>
          <w:rFonts w:ascii="Times New Roman"/>
          <w:b w:val="false"/>
          <w:i w:val="false"/>
          <w:color w:val="000000"/>
          <w:sz w:val="28"/>
        </w:rPr>
        <w:t>
      4) осы бапта көзделген тексеру жүргізу мерзімін бұзу жатады.".</w:t>
      </w:r>
    </w:p>
    <w:bookmarkEnd w:id="1362"/>
    <w:bookmarkStart w:name="z1582" w:id="1363"/>
    <w:p>
      <w:pPr>
        <w:spacing w:after="0"/>
        <w:ind w:left="0"/>
        <w:jc w:val="both"/>
      </w:pPr>
      <w:r>
        <w:rPr>
          <w:rFonts w:ascii="Times New Roman"/>
          <w:b w:val="false"/>
          <w:i w:val="false"/>
          <w:color w:val="000000"/>
          <w:sz w:val="28"/>
        </w:rPr>
        <w:t xml:space="preserve">
      30.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63"/>
    <w:bookmarkStart w:name="z1583" w:id="136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1364"/>
    <w:bookmarkStart w:name="z1584" w:id="1365"/>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1-тармағында</w:t>
      </w:r>
      <w:r>
        <w:rPr>
          <w:rFonts w:ascii="Times New Roman"/>
          <w:b w:val="false"/>
          <w:i w:val="false"/>
          <w:color w:val="000000"/>
          <w:sz w:val="28"/>
        </w:rPr>
        <w:t xml:space="preserve">: </w:t>
      </w:r>
    </w:p>
    <w:bookmarkEnd w:id="1365"/>
    <w:bookmarkStart w:name="z1585" w:id="1366"/>
    <w:p>
      <w:pPr>
        <w:spacing w:after="0"/>
        <w:ind w:left="0"/>
        <w:jc w:val="both"/>
      </w:pPr>
      <w:r>
        <w:rPr>
          <w:rFonts w:ascii="Times New Roman"/>
          <w:b w:val="false"/>
          <w:i w:val="false"/>
          <w:color w:val="000000"/>
          <w:sz w:val="28"/>
        </w:rPr>
        <w:t>
      мынадай мазмұндағы 5-1) және 5-2) тармақшалармен толықтырылсын:</w:t>
      </w:r>
    </w:p>
    <w:bookmarkEnd w:id="1366"/>
    <w:bookmarkStart w:name="z1586" w:id="1367"/>
    <w:p>
      <w:pPr>
        <w:spacing w:after="0"/>
        <w:ind w:left="0"/>
        <w:jc w:val="both"/>
      </w:pPr>
      <w:r>
        <w:rPr>
          <w:rFonts w:ascii="Times New Roman"/>
          <w:b w:val="false"/>
          <w:i w:val="false"/>
          <w:color w:val="000000"/>
          <w:sz w:val="28"/>
        </w:rPr>
        <w:t>
      "5-1) бұзылуы жедел ден қою шараларын қолдануға алып келетін талаптардың тізбесін айқындайды, сондай-ақ талаптарды нақты бұзуға қатысты осы шараның қолданыс мерзімін көрсете отырып, жедел ден қою шарасының нақты түрін (қажет болған кезде) айқындайды.</w:t>
      </w:r>
    </w:p>
    <w:bookmarkEnd w:id="1367"/>
    <w:bookmarkStart w:name="z1587" w:id="1368"/>
    <w:p>
      <w:pPr>
        <w:spacing w:after="0"/>
        <w:ind w:left="0"/>
        <w:jc w:val="both"/>
      </w:pPr>
      <w:r>
        <w:rPr>
          <w:rFonts w:ascii="Times New Roman"/>
          <w:b w:val="false"/>
          <w:i w:val="false"/>
          <w:color w:val="000000"/>
          <w:sz w:val="28"/>
        </w:rPr>
        <w:t>
       Бұзылуы жедел ден қою шараларын қолдануға алып келетін талаптардың тізбесіне Қазақстан Республикасы Кәсіпкерлік кодексінің 143-бабына сәйкес мемлекеттік бақылау нысанасы болып табылатын талаптар енгізіледі;</w:t>
      </w:r>
    </w:p>
    <w:bookmarkEnd w:id="1368"/>
    <w:bookmarkStart w:name="z1588" w:id="1369"/>
    <w:p>
      <w:pPr>
        <w:spacing w:after="0"/>
        <w:ind w:left="0"/>
        <w:jc w:val="both"/>
      </w:pPr>
      <w:r>
        <w:rPr>
          <w:rFonts w:ascii="Times New Roman"/>
          <w:b w:val="false"/>
          <w:i w:val="false"/>
          <w:color w:val="000000"/>
          <w:sz w:val="28"/>
        </w:rPr>
        <w:t>
      5-2) өсімдіктер карантині саласында тергеп-тексеру жүргізу тәртібін әзірлейді және бекітеді;";</w:t>
      </w:r>
    </w:p>
    <w:bookmarkEnd w:id="1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тармақшадағы</w:t>
      </w:r>
      <w:r>
        <w:rPr>
          <w:rFonts w:ascii="Times New Roman"/>
          <w:b w:val="false"/>
          <w:i w:val="false"/>
          <w:color w:val="000000"/>
          <w:sz w:val="28"/>
        </w:rPr>
        <w:t xml:space="preserve"> "және карантиндік" деген сөздер алып тасталсын;</w:t>
      </w:r>
    </w:p>
    <w:bookmarkStart w:name="z1590" w:id="1370"/>
    <w:p>
      <w:pPr>
        <w:spacing w:after="0"/>
        <w:ind w:left="0"/>
        <w:jc w:val="both"/>
      </w:pPr>
      <w:r>
        <w:rPr>
          <w:rFonts w:ascii="Times New Roman"/>
          <w:b w:val="false"/>
          <w:i w:val="false"/>
          <w:color w:val="000000"/>
          <w:sz w:val="28"/>
        </w:rPr>
        <w:t xml:space="preserve">
      3) 7-4-баптың </w:t>
      </w:r>
      <w:r>
        <w:rPr>
          <w:rFonts w:ascii="Times New Roman"/>
          <w:b w:val="false"/>
          <w:i w:val="false"/>
          <w:color w:val="000000"/>
          <w:sz w:val="28"/>
        </w:rPr>
        <w:t>1-тармағында</w:t>
      </w:r>
      <w:r>
        <w:rPr>
          <w:rFonts w:ascii="Times New Roman"/>
          <w:b w:val="false"/>
          <w:i w:val="false"/>
          <w:color w:val="000000"/>
          <w:sz w:val="28"/>
        </w:rPr>
        <w:t>:</w:t>
      </w:r>
    </w:p>
    <w:bookmarkEnd w:id="1370"/>
    <w:bookmarkStart w:name="z1591" w:id="1371"/>
    <w:p>
      <w:pPr>
        <w:spacing w:after="0"/>
        <w:ind w:left="0"/>
        <w:jc w:val="both"/>
      </w:pPr>
      <w:r>
        <w:rPr>
          <w:rFonts w:ascii="Times New Roman"/>
          <w:b w:val="false"/>
          <w:i w:val="false"/>
          <w:color w:val="000000"/>
          <w:sz w:val="28"/>
        </w:rPr>
        <w:t>
      мынадай мазмұндағы 5-1) тармақшамен толықтырылсын:</w:t>
      </w:r>
    </w:p>
    <w:bookmarkEnd w:id="1371"/>
    <w:bookmarkStart w:name="z1592" w:id="1372"/>
    <w:p>
      <w:pPr>
        <w:spacing w:after="0"/>
        <w:ind w:left="0"/>
        <w:jc w:val="both"/>
      </w:pPr>
      <w:r>
        <w:rPr>
          <w:rFonts w:ascii="Times New Roman"/>
          <w:b w:val="false"/>
          <w:i w:val="false"/>
          <w:color w:val="000000"/>
          <w:sz w:val="28"/>
        </w:rPr>
        <w:t>
      "5-1) мыналар:</w:t>
      </w:r>
    </w:p>
    <w:bookmarkEnd w:id="1372"/>
    <w:bookmarkStart w:name="z1593" w:id="1373"/>
    <w:p>
      <w:pPr>
        <w:spacing w:after="0"/>
        <w:ind w:left="0"/>
        <w:jc w:val="both"/>
      </w:pPr>
      <w:r>
        <w:rPr>
          <w:rFonts w:ascii="Times New Roman"/>
          <w:b w:val="false"/>
          <w:i w:val="false"/>
          <w:color w:val="000000"/>
          <w:sz w:val="28"/>
        </w:rPr>
        <w:t>
      көлік құралын тоқтату және карантинге жатқызылған өнімді және мемлекеттік карантиндік фитосанитариялық бақылау және қадағалау объектілерін ұстау;</w:t>
      </w:r>
    </w:p>
    <w:bookmarkEnd w:id="1373"/>
    <w:bookmarkStart w:name="z1594" w:id="1374"/>
    <w:p>
      <w:pPr>
        <w:spacing w:after="0"/>
        <w:ind w:left="0"/>
        <w:jc w:val="both"/>
      </w:pPr>
      <w:r>
        <w:rPr>
          <w:rFonts w:ascii="Times New Roman"/>
          <w:b w:val="false"/>
          <w:i w:val="false"/>
          <w:color w:val="000000"/>
          <w:sz w:val="28"/>
        </w:rPr>
        <w:t xml:space="preserve">
      карантинге жатқызылған өнімді (оның ішінде пошта жөнелтілімдерінен, қол жүгінен және багаждан) алып қою немесе карантинге жатқызылған өнімді қайтару; </w:t>
      </w:r>
    </w:p>
    <w:bookmarkEnd w:id="1374"/>
    <w:bookmarkStart w:name="z1595" w:id="1375"/>
    <w:p>
      <w:pPr>
        <w:spacing w:after="0"/>
        <w:ind w:left="0"/>
        <w:jc w:val="both"/>
      </w:pPr>
      <w:r>
        <w:rPr>
          <w:rFonts w:ascii="Times New Roman"/>
          <w:b w:val="false"/>
          <w:i w:val="false"/>
          <w:color w:val="000000"/>
          <w:sz w:val="28"/>
        </w:rPr>
        <w:t>
      қызметті немесе оның жекелеген түрлерін тоқтата тұру;</w:t>
      </w:r>
    </w:p>
    <w:bookmarkEnd w:id="1375"/>
    <w:bookmarkStart w:name="z1596" w:id="1376"/>
    <w:p>
      <w:pPr>
        <w:spacing w:after="0"/>
        <w:ind w:left="0"/>
        <w:jc w:val="both"/>
      </w:pPr>
      <w:r>
        <w:rPr>
          <w:rFonts w:ascii="Times New Roman"/>
          <w:b w:val="false"/>
          <w:i w:val="false"/>
          <w:color w:val="000000"/>
          <w:sz w:val="28"/>
        </w:rPr>
        <w:t>
      қызметке немесе оның жекелеген түрлеріне тыйым салу туралы қаулы шығару;";</w:t>
      </w:r>
    </w:p>
    <w:bookmarkEnd w:id="1376"/>
    <w:bookmarkStart w:name="z1597" w:id="1377"/>
    <w:p>
      <w:pPr>
        <w:spacing w:after="0"/>
        <w:ind w:left="0"/>
        <w:jc w:val="both"/>
      </w:pPr>
      <w:r>
        <w:rPr>
          <w:rFonts w:ascii="Times New Roman"/>
          <w:b w:val="false"/>
          <w:i w:val="false"/>
          <w:color w:val="000000"/>
          <w:sz w:val="28"/>
        </w:rPr>
        <w:t>
      6) тармақшадағы "карантиндік не" деген сөздер алып тасталсын;</w:t>
      </w:r>
    </w:p>
    <w:bookmarkEnd w:id="1377"/>
    <w:bookmarkStart w:name="z1598" w:id="137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1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"не карантиндік"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"тартуға;" деген сөз "тартуға құқығы бар." деген сөздермен ауыстырылып,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bookmarkStart w:name="z1601" w:id="137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9-2-бапта</w:t>
      </w:r>
      <w:r>
        <w:rPr>
          <w:rFonts w:ascii="Times New Roman"/>
          <w:b w:val="false"/>
          <w:i w:val="false"/>
          <w:color w:val="000000"/>
          <w:sz w:val="28"/>
        </w:rPr>
        <w:t>:</w:t>
      </w:r>
    </w:p>
    <w:bookmarkEnd w:id="13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"мен қадағалау"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604" w:id="1380"/>
    <w:p>
      <w:pPr>
        <w:spacing w:after="0"/>
        <w:ind w:left="0"/>
        <w:jc w:val="both"/>
      </w:pPr>
      <w:r>
        <w:rPr>
          <w:rFonts w:ascii="Times New Roman"/>
          <w:b w:val="false"/>
          <w:i w:val="false"/>
          <w:color w:val="000000"/>
          <w:sz w:val="28"/>
        </w:rPr>
        <w:t>
      "мен қадағалау" деген сөздерден кейін ", тергеп-тексеру" деген сөзбен толықтырылсын;</w:t>
      </w:r>
    </w:p>
    <w:bookmarkEnd w:id="1380"/>
    <w:bookmarkStart w:name="z1605" w:id="1381"/>
    <w:p>
      <w:pPr>
        <w:spacing w:after="0"/>
        <w:ind w:left="0"/>
        <w:jc w:val="both"/>
      </w:pPr>
      <w:r>
        <w:rPr>
          <w:rFonts w:ascii="Times New Roman"/>
          <w:b w:val="false"/>
          <w:i w:val="false"/>
          <w:color w:val="000000"/>
          <w:sz w:val="28"/>
        </w:rPr>
        <w:t>
      "мен қадағалау" деген сөздер алып тасталсын;</w:t>
      </w:r>
    </w:p>
    <w:bookmarkEnd w:id="1381"/>
    <w:bookmarkStart w:name="z1606" w:id="138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w:t>
      </w:r>
    </w:p>
    <w:bookmarkEnd w:id="1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609" w:id="1383"/>
    <w:p>
      <w:pPr>
        <w:spacing w:after="0"/>
        <w:ind w:left="0"/>
        <w:jc w:val="both"/>
      </w:pPr>
      <w:r>
        <w:rPr>
          <w:rFonts w:ascii="Times New Roman"/>
          <w:b w:val="false"/>
          <w:i w:val="false"/>
          <w:color w:val="000000"/>
          <w:sz w:val="28"/>
        </w:rPr>
        <w:t>
      бірінші бөліктің бірінші абзацында:</w:t>
      </w:r>
    </w:p>
    <w:bookmarkEnd w:id="1383"/>
    <w:bookmarkStart w:name="z1610" w:id="1384"/>
    <w:p>
      <w:pPr>
        <w:spacing w:after="0"/>
        <w:ind w:left="0"/>
        <w:jc w:val="both"/>
      </w:pPr>
      <w:r>
        <w:rPr>
          <w:rFonts w:ascii="Times New Roman"/>
          <w:b w:val="false"/>
          <w:i w:val="false"/>
          <w:color w:val="000000"/>
          <w:sz w:val="28"/>
        </w:rPr>
        <w:t>
      "бақылау мен қадағалауды" деген сөздер "бақылауды" деген сөзбен ауыстырылсын;</w:t>
      </w:r>
    </w:p>
    <w:bookmarkEnd w:id="1384"/>
    <w:bookmarkStart w:name="z1611" w:id="1385"/>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1385"/>
    <w:bookmarkStart w:name="z1612" w:id="1386"/>
    <w:p>
      <w:pPr>
        <w:spacing w:after="0"/>
        <w:ind w:left="0"/>
        <w:jc w:val="both"/>
      </w:pPr>
      <w:r>
        <w:rPr>
          <w:rFonts w:ascii="Times New Roman"/>
          <w:b w:val="false"/>
          <w:i w:val="false"/>
          <w:color w:val="000000"/>
          <w:sz w:val="28"/>
        </w:rPr>
        <w:t>
      екінші, үшінші, төртінші және жетінші бөліктердегі "және қадағалау", "мен қадағалаудың", "мен қадағалау" деген сөздер алып тасталсын;</w:t>
      </w:r>
    </w:p>
    <w:bookmarkEnd w:id="1386"/>
    <w:bookmarkStart w:name="z1613" w:id="1387"/>
    <w:p>
      <w:pPr>
        <w:spacing w:after="0"/>
        <w:ind w:left="0"/>
        <w:jc w:val="both"/>
      </w:pPr>
      <w:r>
        <w:rPr>
          <w:rFonts w:ascii="Times New Roman"/>
          <w:b w:val="false"/>
          <w:i w:val="false"/>
          <w:color w:val="000000"/>
          <w:sz w:val="28"/>
        </w:rPr>
        <w:t>
      тоғызыншы бөліктегі "мен қадағалау", "мен қадағалауды" деген сөздер алып тасталсын;</w:t>
      </w:r>
    </w:p>
    <w:bookmarkEnd w:id="1387"/>
    <w:bookmarkStart w:name="z1614" w:id="1388"/>
    <w:p>
      <w:pPr>
        <w:spacing w:after="0"/>
        <w:ind w:left="0"/>
        <w:jc w:val="both"/>
      </w:pPr>
      <w:r>
        <w:rPr>
          <w:rFonts w:ascii="Times New Roman"/>
          <w:b w:val="false"/>
          <w:i w:val="false"/>
          <w:color w:val="000000"/>
          <w:sz w:val="28"/>
        </w:rPr>
        <w:t>
      оныншы бөліктегі "бақылау мен қадағалаудың" деген сөздер "бақылаудың" деген сөзбен ауыстырылсын;</w:t>
      </w:r>
    </w:p>
    <w:bookmarkEnd w:id="1388"/>
    <w:bookmarkStart w:name="z1615" w:id="1389"/>
    <w:p>
      <w:pPr>
        <w:spacing w:after="0"/>
        <w:ind w:left="0"/>
        <w:jc w:val="both"/>
      </w:pPr>
      <w:r>
        <w:rPr>
          <w:rFonts w:ascii="Times New Roman"/>
          <w:b w:val="false"/>
          <w:i w:val="false"/>
          <w:color w:val="000000"/>
          <w:sz w:val="28"/>
        </w:rPr>
        <w:t>
      7) мынадай мазмұндағы 10-1-баппен толықтырылсын:</w:t>
      </w:r>
    </w:p>
    <w:bookmarkEnd w:id="1389"/>
    <w:bookmarkStart w:name="z1616" w:id="1390"/>
    <w:p>
      <w:pPr>
        <w:spacing w:after="0"/>
        <w:ind w:left="0"/>
        <w:jc w:val="both"/>
      </w:pPr>
      <w:r>
        <w:rPr>
          <w:rFonts w:ascii="Times New Roman"/>
          <w:b w:val="false"/>
          <w:i w:val="false"/>
          <w:color w:val="000000"/>
          <w:sz w:val="28"/>
        </w:rPr>
        <w:t>
      "10-1-бап. Өсімдіктер карантині саласындағы жедел ден қою шаралары және оларды қолдану тәртібі</w:t>
      </w:r>
    </w:p>
    <w:bookmarkEnd w:id="1390"/>
    <w:bookmarkStart w:name="z1618" w:id="1391"/>
    <w:p>
      <w:pPr>
        <w:spacing w:after="0"/>
        <w:ind w:left="0"/>
        <w:jc w:val="both"/>
      </w:pPr>
      <w:r>
        <w:rPr>
          <w:rFonts w:ascii="Times New Roman"/>
          <w:b w:val="false"/>
          <w:i w:val="false"/>
          <w:color w:val="000000"/>
          <w:sz w:val="28"/>
        </w:rPr>
        <w:t>
      1. Өсімдіктер карантині жөніндегі мемлекеттік инспекторлар мемлекеттік карантиндік фитосанитариялық бақылауды жүзеге асыру барысында және (немесе) оның нәтижелері бойынша карантиндік объектілер мен карантинге жатқызылған өнімдегі бөтен текті түрлер анықталған жағдайларда Қазақстан Республикасының өсімдік ресурстарына және өсімдіктен алынатын өнімге, сондай-ақ Қазақстан Республикасының азық-түлік қауіпсіздігіне тікелей қатер төндіретін жедел ден қою шараларын қолданады.</w:t>
      </w:r>
    </w:p>
    <w:bookmarkEnd w:id="1391"/>
    <w:bookmarkStart w:name="z1619" w:id="1392"/>
    <w:p>
      <w:pPr>
        <w:spacing w:after="0"/>
        <w:ind w:left="0"/>
        <w:jc w:val="both"/>
      </w:pPr>
      <w:r>
        <w:rPr>
          <w:rFonts w:ascii="Times New Roman"/>
          <w:b w:val="false"/>
          <w:i w:val="false"/>
          <w:color w:val="000000"/>
          <w:sz w:val="28"/>
        </w:rPr>
        <w:t>
      2. Мыналар:</w:t>
      </w:r>
    </w:p>
    <w:bookmarkEnd w:id="1392"/>
    <w:bookmarkStart w:name="z1620" w:id="1393"/>
    <w:p>
      <w:pPr>
        <w:spacing w:after="0"/>
        <w:ind w:left="0"/>
        <w:jc w:val="both"/>
      </w:pPr>
      <w:r>
        <w:rPr>
          <w:rFonts w:ascii="Times New Roman"/>
          <w:b w:val="false"/>
          <w:i w:val="false"/>
          <w:color w:val="000000"/>
          <w:sz w:val="28"/>
        </w:rPr>
        <w:t>
      1) Қазақстан Республикасы Кәсіпкерлік кодексінің 129-бабы 4-тармағының 4) және 7) тармақшаларына, 9-тармағының 2) тармақшасына сәйкес мемлекеттік бақылау және қадағалау;</w:t>
      </w:r>
    </w:p>
    <w:bookmarkEnd w:id="1393"/>
    <w:bookmarkStart w:name="z1621" w:id="1394"/>
    <w:p>
      <w:pPr>
        <w:spacing w:after="0"/>
        <w:ind w:left="0"/>
        <w:jc w:val="both"/>
      </w:pPr>
      <w:r>
        <w:rPr>
          <w:rFonts w:ascii="Times New Roman"/>
          <w:b w:val="false"/>
          <w:i w:val="false"/>
          <w:color w:val="000000"/>
          <w:sz w:val="28"/>
        </w:rPr>
        <w:t xml:space="preserve">
      2) бақылау және қадағалау субъектісіне (объектісіне) бару арқылы профилактикалық бақылау, жоспардан тыс тексеру, тергеп-тексеру шеңберінде қолданылатын осы бапта көзделген бақылау және қадағалау субъектілеріне (объектілеріне) әсер ету тәсілдері жедел ден қою шаралары болып табылады. </w:t>
      </w:r>
    </w:p>
    <w:bookmarkEnd w:id="1394"/>
    <w:bookmarkStart w:name="z1622" w:id="1395"/>
    <w:p>
      <w:pPr>
        <w:spacing w:after="0"/>
        <w:ind w:left="0"/>
        <w:jc w:val="both"/>
      </w:pPr>
      <w:r>
        <w:rPr>
          <w:rFonts w:ascii="Times New Roman"/>
          <w:b w:val="false"/>
          <w:i w:val="false"/>
          <w:color w:val="000000"/>
          <w:sz w:val="28"/>
        </w:rPr>
        <w:t>
      3. Жедел ден қою шараларына мыналар жатады:</w:t>
      </w:r>
    </w:p>
    <w:bookmarkEnd w:id="1395"/>
    <w:bookmarkStart w:name="z1623" w:id="1396"/>
    <w:p>
      <w:pPr>
        <w:spacing w:after="0"/>
        <w:ind w:left="0"/>
        <w:jc w:val="both"/>
      </w:pPr>
      <w:r>
        <w:rPr>
          <w:rFonts w:ascii="Times New Roman"/>
          <w:b w:val="false"/>
          <w:i w:val="false"/>
          <w:color w:val="000000"/>
          <w:sz w:val="28"/>
        </w:rPr>
        <w:t>
      көлік құралын тоқтату және карантинге жатқызылған өнімді және мемлекеттік карантиндік фитосанитариялық бақылау және қадағалау объектілерін ұстау;</w:t>
      </w:r>
    </w:p>
    <w:bookmarkEnd w:id="1396"/>
    <w:bookmarkStart w:name="z1624" w:id="1397"/>
    <w:p>
      <w:pPr>
        <w:spacing w:after="0"/>
        <w:ind w:left="0"/>
        <w:jc w:val="both"/>
      </w:pPr>
      <w:r>
        <w:rPr>
          <w:rFonts w:ascii="Times New Roman"/>
          <w:b w:val="false"/>
          <w:i w:val="false"/>
          <w:color w:val="000000"/>
          <w:sz w:val="28"/>
        </w:rPr>
        <w:t>
      карантинге жатқызылған өнімді (оның ішінде пошта жөнелтілімдерінен, қол жүгінен және багаждан) алып қою немесе карантинге жатқызылған өнімді қайтару;</w:t>
      </w:r>
    </w:p>
    <w:bookmarkEnd w:id="1397"/>
    <w:bookmarkStart w:name="z1625" w:id="1398"/>
    <w:p>
      <w:pPr>
        <w:spacing w:after="0"/>
        <w:ind w:left="0"/>
        <w:jc w:val="both"/>
      </w:pPr>
      <w:r>
        <w:rPr>
          <w:rFonts w:ascii="Times New Roman"/>
          <w:b w:val="false"/>
          <w:i w:val="false"/>
          <w:color w:val="000000"/>
          <w:sz w:val="28"/>
        </w:rPr>
        <w:t>
      қызметті немесе оның жекелеген түрлерін тоқтата тұру;</w:t>
      </w:r>
    </w:p>
    <w:bookmarkEnd w:id="1398"/>
    <w:bookmarkStart w:name="z1626" w:id="1399"/>
    <w:p>
      <w:pPr>
        <w:spacing w:after="0"/>
        <w:ind w:left="0"/>
        <w:jc w:val="both"/>
      </w:pPr>
      <w:r>
        <w:rPr>
          <w:rFonts w:ascii="Times New Roman"/>
          <w:b w:val="false"/>
          <w:i w:val="false"/>
          <w:color w:val="000000"/>
          <w:sz w:val="28"/>
        </w:rPr>
        <w:t>
      қызметке немесе оның жекелеген түрлеріне тыйым салу.</w:t>
      </w:r>
    </w:p>
    <w:bookmarkEnd w:id="1399"/>
    <w:bookmarkStart w:name="z1627" w:id="1400"/>
    <w:p>
      <w:pPr>
        <w:spacing w:after="0"/>
        <w:ind w:left="0"/>
        <w:jc w:val="both"/>
      </w:pPr>
      <w:r>
        <w:rPr>
          <w:rFonts w:ascii="Times New Roman"/>
          <w:b w:val="false"/>
          <w:i w:val="false"/>
          <w:color w:val="000000"/>
          <w:sz w:val="28"/>
        </w:rPr>
        <w:t>
      4. Қазақстан Республикасы Кәсіпкерлік кодексінің 129-бабы 4-тармағының 4) және 7) тармақшаларына, 9-тармағының 2) тармақшасына және 143-бабына сәйкес мемлекеттік бақылау нысанасы болып табылатын, Қазақстан Республикасының заңнамасында белгіленген талаптарды бұзу жедел ден қою шараларын қолдануға негіз болып табылады.</w:t>
      </w:r>
    </w:p>
    <w:bookmarkEnd w:id="1400"/>
    <w:bookmarkStart w:name="z1628" w:id="1401"/>
    <w:p>
      <w:pPr>
        <w:spacing w:after="0"/>
        <w:ind w:left="0"/>
        <w:jc w:val="both"/>
      </w:pPr>
      <w:r>
        <w:rPr>
          <w:rFonts w:ascii="Times New Roman"/>
          <w:b w:val="false"/>
          <w:i w:val="false"/>
          <w:color w:val="000000"/>
          <w:sz w:val="28"/>
        </w:rPr>
        <w:t>
      5. Өсімдіктер карантині жөніндегі мемлекеттік инспекторлар жедел ден қою шараларын қолдануға негіз болып табылатын талаптарды бұзу фактісі анықталған кезде осы Заңның 7-4-бабы 1-тармағының 5-1) тармақшасында көзделген қаулы нысанында қадағалау актісін ресімдейді.</w:t>
      </w:r>
    </w:p>
    <w:bookmarkEnd w:id="1401"/>
    <w:bookmarkStart w:name="z1629" w:id="1402"/>
    <w:p>
      <w:pPr>
        <w:spacing w:after="0"/>
        <w:ind w:left="0"/>
        <w:jc w:val="both"/>
      </w:pPr>
      <w:r>
        <w:rPr>
          <w:rFonts w:ascii="Times New Roman"/>
          <w:b w:val="false"/>
          <w:i w:val="false"/>
          <w:color w:val="000000"/>
          <w:sz w:val="28"/>
        </w:rPr>
        <w:t xml:space="preserve">
      Қадағалау актісі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ресімделіп, бақылау және қадағалау субъектісіне табыс етіледі.</w:t>
      </w:r>
    </w:p>
    <w:bookmarkEnd w:id="1402"/>
    <w:bookmarkStart w:name="z1630" w:id="1403"/>
    <w:p>
      <w:pPr>
        <w:spacing w:after="0"/>
        <w:ind w:left="0"/>
        <w:jc w:val="both"/>
      </w:pPr>
      <w:r>
        <w:rPr>
          <w:rFonts w:ascii="Times New Roman"/>
          <w:b w:val="false"/>
          <w:i w:val="false"/>
          <w:color w:val="000000"/>
          <w:sz w:val="28"/>
        </w:rPr>
        <w:t xml:space="preserve">
      6. Мемлекеттік бақылау нәтижелері бойынша қадағалау актісі ресімделгеннен кейін Қазақстан Республикасы Кәсіпкерлік кодексінің 129-бабы 4-тармағы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тармақшаларының</w:t>
      </w:r>
      <w:r>
        <w:rPr>
          <w:rFonts w:ascii="Times New Roman"/>
          <w:b w:val="false"/>
          <w:i w:val="false"/>
          <w:color w:val="000000"/>
          <w:sz w:val="28"/>
        </w:rPr>
        <w:t xml:space="preserve">, 9-тармағы </w:t>
      </w:r>
      <w:r>
        <w:rPr>
          <w:rFonts w:ascii="Times New Roman"/>
          <w:b w:val="false"/>
          <w:i w:val="false"/>
          <w:color w:val="000000"/>
          <w:sz w:val="28"/>
        </w:rPr>
        <w:t>2) тармақшасының</w:t>
      </w:r>
      <w:r>
        <w:rPr>
          <w:rFonts w:ascii="Times New Roman"/>
          <w:b w:val="false"/>
          <w:i w:val="false"/>
          <w:color w:val="000000"/>
          <w:sz w:val="28"/>
        </w:rPr>
        <w:t xml:space="preserve"> негізінде өсімдіктер карантині жөніндегі мемлекеттік инспектор жедел ден қою шарасын тікелей қолдануды жүзеге асырады.</w:t>
      </w:r>
    </w:p>
    <w:bookmarkEnd w:id="1403"/>
    <w:bookmarkStart w:name="z1631" w:id="1404"/>
    <w:p>
      <w:pPr>
        <w:spacing w:after="0"/>
        <w:ind w:left="0"/>
        <w:jc w:val="both"/>
      </w:pPr>
      <w:r>
        <w:rPr>
          <w:rFonts w:ascii="Times New Roman"/>
          <w:b w:val="false"/>
          <w:i w:val="false"/>
          <w:color w:val="000000"/>
          <w:sz w:val="28"/>
        </w:rPr>
        <w:t>
      7. Қадағалау актісі қолма-қол табыс етілген кезде оны қабылдаудан бас тартылған жағдайда оған тиісті жазба жасалады және қадағалау актісін қабылдаудан бас тарту фактісін тіркейтін бейнежазу жүзеге асырылады.</w:t>
      </w:r>
    </w:p>
    <w:bookmarkEnd w:id="1404"/>
    <w:bookmarkStart w:name="z1632" w:id="1405"/>
    <w:p>
      <w:pPr>
        <w:spacing w:after="0"/>
        <w:ind w:left="0"/>
        <w:jc w:val="both"/>
      </w:pPr>
      <w:r>
        <w:rPr>
          <w:rFonts w:ascii="Times New Roman"/>
          <w:b w:val="false"/>
          <w:i w:val="false"/>
          <w:color w:val="000000"/>
          <w:sz w:val="28"/>
        </w:rPr>
        <w:t>
      Қадағалау актісі бақылау және қадағалау субъектісінің заңды мекенжайы, тұрған жері немесе нақты мекенжайы бойынша оның тапсырылғаны туралы хабарламасы бар тапсырысты хатпен жіберіледі.</w:t>
      </w:r>
    </w:p>
    <w:bookmarkEnd w:id="1405"/>
    <w:bookmarkStart w:name="z1633" w:id="1406"/>
    <w:p>
      <w:pPr>
        <w:spacing w:after="0"/>
        <w:ind w:left="0"/>
        <w:jc w:val="both"/>
      </w:pPr>
      <w:r>
        <w:rPr>
          <w:rFonts w:ascii="Times New Roman"/>
          <w:b w:val="false"/>
          <w:i w:val="false"/>
          <w:color w:val="000000"/>
          <w:sz w:val="28"/>
        </w:rPr>
        <w:t>
      8. Қадағалау актісін алудан бас тарту оны орындамауға негіз болып табылмайды.</w:t>
      </w:r>
    </w:p>
    <w:bookmarkEnd w:id="1406"/>
    <w:bookmarkStart w:name="z1634" w:id="1407"/>
    <w:p>
      <w:pPr>
        <w:spacing w:after="0"/>
        <w:ind w:left="0"/>
        <w:jc w:val="both"/>
      </w:pPr>
      <w:r>
        <w:rPr>
          <w:rFonts w:ascii="Times New Roman"/>
          <w:b w:val="false"/>
          <w:i w:val="false"/>
          <w:color w:val="000000"/>
          <w:sz w:val="28"/>
        </w:rPr>
        <w:t>
      9. Мемлекеттік бақылауды жүзеге асыру барысында және (немесе) оның нәтижелері бойынша анықталған, жедел ден қою шараларын қолдануға негіз болып табылатын талаптарды бұзушылық бақылау және қадағалау субъектісіне (объектісіне) бару арқылы профилактикалық бақылау және (немесе) жоспардан тыс тексеру, тергеп-тексеру нәтижелері туралы актілерде, сондай-ақ Қазақстан Республикасының өсімдіктер карантині саласындағы заңнамасының анықталған бұзушылықтарын жою туралы нұсқамада көрсетіледі.</w:t>
      </w:r>
    </w:p>
    <w:bookmarkEnd w:id="1407"/>
    <w:bookmarkStart w:name="z1635" w:id="1408"/>
    <w:p>
      <w:pPr>
        <w:spacing w:after="0"/>
        <w:ind w:left="0"/>
        <w:jc w:val="both"/>
      </w:pPr>
      <w:r>
        <w:rPr>
          <w:rFonts w:ascii="Times New Roman"/>
          <w:b w:val="false"/>
          <w:i w:val="false"/>
          <w:color w:val="000000"/>
          <w:sz w:val="28"/>
        </w:rPr>
        <w:t>
      10. Бақылау және қадағалау субъектісі тергеп-тексеру нәтижелері туралы актіде, Қазақстан Республикасының өсімдіктер карантині саласындағы заңнамасының анықталған бұзушылықтарын жою туралы нұсқамада көрсетілген мерзімдерде жедел ден қою шарасын қолдануға негіз болып табылатын, талаптарды анықталған бұзушылықтарды жоюға міндетті.</w:t>
      </w:r>
    </w:p>
    <w:bookmarkEnd w:id="1408"/>
    <w:bookmarkStart w:name="z1636" w:id="1409"/>
    <w:p>
      <w:pPr>
        <w:spacing w:after="0"/>
        <w:ind w:left="0"/>
        <w:jc w:val="both"/>
      </w:pPr>
      <w:r>
        <w:rPr>
          <w:rFonts w:ascii="Times New Roman"/>
          <w:b w:val="false"/>
          <w:i w:val="false"/>
          <w:color w:val="000000"/>
          <w:sz w:val="28"/>
        </w:rPr>
        <w:t>
      11. Тергеп-тексеру нәтижелері туралы актіде, анықталған бұзушылықтарды жою туралы нұсқамада көзделген мерзімдер өткенге дейін бақылау және қадағалау субъектісі бұзушылықтардың жойылу фактісін дәлелдейтін материалдарды (қажет болған кезде) қоса бере отырып, анықталған бұзушылықтардың жойылғаны туралы ақпаратты ұсынуға міндетті.</w:t>
      </w:r>
    </w:p>
    <w:bookmarkEnd w:id="1409"/>
    <w:bookmarkStart w:name="z1637" w:id="1410"/>
    <w:p>
      <w:pPr>
        <w:spacing w:after="0"/>
        <w:ind w:left="0"/>
        <w:jc w:val="both"/>
      </w:pPr>
      <w:r>
        <w:rPr>
          <w:rFonts w:ascii="Times New Roman"/>
          <w:b w:val="false"/>
          <w:i w:val="false"/>
          <w:color w:val="000000"/>
          <w:sz w:val="28"/>
        </w:rPr>
        <w:t>
      Осы тармақтың бірінші бөлігінде көзделген ақпарат ұсынылған жағдайда, осы баптың 12-тармағының екінші бөлігіне сәйкес жоспардан тыс тексеру жүргізіледі.</w:t>
      </w:r>
    </w:p>
    <w:bookmarkEnd w:id="1410"/>
    <w:bookmarkStart w:name="z1638" w:id="1411"/>
    <w:p>
      <w:pPr>
        <w:spacing w:after="0"/>
        <w:ind w:left="0"/>
        <w:jc w:val="both"/>
      </w:pPr>
      <w:r>
        <w:rPr>
          <w:rFonts w:ascii="Times New Roman"/>
          <w:b w:val="false"/>
          <w:i w:val="false"/>
          <w:color w:val="000000"/>
          <w:sz w:val="28"/>
        </w:rPr>
        <w:t>
      12. Жедел ден қою шарасын қолдануға негіз болып табылатын, талаптарды анықталған бұзушылықтар жойылмаған жағдайда, бұзушылықтарға жол берген адамдарды Қазақстан Республикасының заңдарында белгіленген тәртіппен жауаптылыққа тарту жөнінде шаралар қабылданады.</w:t>
      </w:r>
    </w:p>
    <w:bookmarkEnd w:id="1411"/>
    <w:bookmarkStart w:name="z1639" w:id="1412"/>
    <w:p>
      <w:pPr>
        <w:spacing w:after="0"/>
        <w:ind w:left="0"/>
        <w:jc w:val="both"/>
      </w:pPr>
      <w:r>
        <w:rPr>
          <w:rFonts w:ascii="Times New Roman"/>
          <w:b w:val="false"/>
          <w:i w:val="false"/>
          <w:color w:val="000000"/>
          <w:sz w:val="28"/>
        </w:rPr>
        <w:t>
      13. Тергеп-тексеру нәтижелері туралы актіде, анықталған бұзушылықтарды жою туралы нұсқамада көрсетілген Қазақстан Республикасының өсімдіктер карантині саласындағы заңнамасының талаптарын бұзушылықтарды жою мерзімдері өткеннен кейін жедел ден қою шарасын қолдануға негіз болып табылатын, талаптарды анықталған бұзушылықтарды жоюды бақылау бойынша жоспардан тыс тексеру жүргізіледі.</w:t>
      </w:r>
    </w:p>
    <w:bookmarkEnd w:id="1412"/>
    <w:bookmarkStart w:name="z1640" w:id="1413"/>
    <w:p>
      <w:pPr>
        <w:spacing w:after="0"/>
        <w:ind w:left="0"/>
        <w:jc w:val="both"/>
      </w:pPr>
      <w:r>
        <w:rPr>
          <w:rFonts w:ascii="Times New Roman"/>
          <w:b w:val="false"/>
          <w:i w:val="false"/>
          <w:color w:val="000000"/>
          <w:sz w:val="28"/>
        </w:rPr>
        <w:t xml:space="preserve">
      Қадағалау актісінің қолданылуы уәкілетті органның аумақтық бөлімшесі Қазақстан Республикасы Кәсіпкерлік кодексінің 144-бабы </w:t>
      </w:r>
      <w:r>
        <w:rPr>
          <w:rFonts w:ascii="Times New Roman"/>
          <w:b w:val="false"/>
          <w:i w:val="false"/>
          <w:color w:val="000000"/>
          <w:sz w:val="28"/>
        </w:rPr>
        <w:t>5-тармағының</w:t>
      </w:r>
      <w:r>
        <w:rPr>
          <w:rFonts w:ascii="Times New Roman"/>
          <w:b w:val="false"/>
          <w:i w:val="false"/>
          <w:color w:val="000000"/>
          <w:sz w:val="28"/>
        </w:rPr>
        <w:t xml:space="preserve"> 2-1) тармақшасына сәйкес жоспардан тыс тексеру нәтижелері туралы актінің негізінде жедел ден қою шарасын қолдануға негіз болып табылатын, талаптарды анықталған бұзушылықтардың жойылғанын растаған жағдайда тоқтатылады.</w:t>
      </w:r>
    </w:p>
    <w:bookmarkEnd w:id="1413"/>
    <w:bookmarkStart w:name="z1641" w:id="1414"/>
    <w:p>
      <w:pPr>
        <w:spacing w:after="0"/>
        <w:ind w:left="0"/>
        <w:jc w:val="both"/>
      </w:pPr>
      <w:r>
        <w:rPr>
          <w:rFonts w:ascii="Times New Roman"/>
          <w:b w:val="false"/>
          <w:i w:val="false"/>
          <w:color w:val="000000"/>
          <w:sz w:val="28"/>
        </w:rPr>
        <w:t>
      14. Бақылау және қадағалау субъектісі жедел ден қою шараларын қолдануға алып келген мемлекеттік карантиндік фитосанитариялық бақылау нәтижелерімен келіспеген жағдайда, қадағалау актісін жарамсыз деп тану және оның күшін жою туралы шағым бере алады.</w:t>
      </w:r>
    </w:p>
    <w:bookmarkEnd w:id="1414"/>
    <w:bookmarkStart w:name="z1642" w:id="1415"/>
    <w:p>
      <w:pPr>
        <w:spacing w:after="0"/>
        <w:ind w:left="0"/>
        <w:jc w:val="both"/>
      </w:pPr>
      <w:r>
        <w:rPr>
          <w:rFonts w:ascii="Times New Roman"/>
          <w:b w:val="false"/>
          <w:i w:val="false"/>
          <w:color w:val="000000"/>
          <w:sz w:val="28"/>
        </w:rPr>
        <w:t xml:space="preserve">
      Шағым Қазақстан Республикасы Кәсіпкерлік кодексінің </w:t>
      </w:r>
      <w:r>
        <w:rPr>
          <w:rFonts w:ascii="Times New Roman"/>
          <w:b w:val="false"/>
          <w:i w:val="false"/>
          <w:color w:val="000000"/>
          <w:sz w:val="28"/>
        </w:rPr>
        <w:t>29-тарауында</w:t>
      </w:r>
      <w:r>
        <w:rPr>
          <w:rFonts w:ascii="Times New Roman"/>
          <w:b w:val="false"/>
          <w:i w:val="false"/>
          <w:color w:val="000000"/>
          <w:sz w:val="28"/>
        </w:rPr>
        <w:t xml:space="preserve"> көзделген тәртіппен жоғары тұрған мемлекеттік органға не Қазақстан Республикасының заңнамасында белгіленген тәртіппен сотқа беріледі.</w:t>
      </w:r>
    </w:p>
    <w:bookmarkEnd w:id="1415"/>
    <w:bookmarkStart w:name="z1643" w:id="1416"/>
    <w:p>
      <w:pPr>
        <w:spacing w:after="0"/>
        <w:ind w:left="0"/>
        <w:jc w:val="both"/>
      </w:pPr>
      <w:r>
        <w:rPr>
          <w:rFonts w:ascii="Times New Roman"/>
          <w:b w:val="false"/>
          <w:i w:val="false"/>
          <w:color w:val="000000"/>
          <w:sz w:val="28"/>
        </w:rPr>
        <w:t>
      Шағым беру қадағалау актісінің орындалуын тоқтата тұрмайды.</w:t>
      </w:r>
    </w:p>
    <w:bookmarkEnd w:id="1416"/>
    <w:bookmarkStart w:name="z1644" w:id="1417"/>
    <w:p>
      <w:pPr>
        <w:spacing w:after="0"/>
        <w:ind w:left="0"/>
        <w:jc w:val="both"/>
      </w:pPr>
      <w:r>
        <w:rPr>
          <w:rFonts w:ascii="Times New Roman"/>
          <w:b w:val="false"/>
          <w:i w:val="false"/>
          <w:color w:val="000000"/>
          <w:sz w:val="28"/>
        </w:rPr>
        <w:t>
      15. Қадағалау актісін жарамсыз деп тану және оның күшін жою үшін мыналар негіз болып табылады:</w:t>
      </w:r>
    </w:p>
    <w:bookmarkEnd w:id="1417"/>
    <w:bookmarkStart w:name="z1645" w:id="1418"/>
    <w:p>
      <w:pPr>
        <w:spacing w:after="0"/>
        <w:ind w:left="0"/>
        <w:jc w:val="both"/>
      </w:pPr>
      <w:r>
        <w:rPr>
          <w:rFonts w:ascii="Times New Roman"/>
          <w:b w:val="false"/>
          <w:i w:val="false"/>
          <w:color w:val="000000"/>
          <w:sz w:val="28"/>
        </w:rPr>
        <w:t>
      1) жедел ден қою шараларын қолдануға негіздің болмауы;</w:t>
      </w:r>
    </w:p>
    <w:bookmarkEnd w:id="1418"/>
    <w:bookmarkStart w:name="z1646" w:id="1419"/>
    <w:p>
      <w:pPr>
        <w:spacing w:after="0"/>
        <w:ind w:left="0"/>
        <w:jc w:val="both"/>
      </w:pPr>
      <w:r>
        <w:rPr>
          <w:rFonts w:ascii="Times New Roman"/>
          <w:b w:val="false"/>
          <w:i w:val="false"/>
          <w:color w:val="000000"/>
          <w:sz w:val="28"/>
        </w:rPr>
        <w:t>
      2) осы шараға сәйкес келмейтін негіз бойынша жедел ден қою шараларын қолдану;</w:t>
      </w:r>
    </w:p>
    <w:bookmarkEnd w:id="1419"/>
    <w:bookmarkStart w:name="z1647" w:id="1420"/>
    <w:p>
      <w:pPr>
        <w:spacing w:after="0"/>
        <w:ind w:left="0"/>
        <w:jc w:val="both"/>
      </w:pPr>
      <w:r>
        <w:rPr>
          <w:rFonts w:ascii="Times New Roman"/>
          <w:b w:val="false"/>
          <w:i w:val="false"/>
          <w:color w:val="000000"/>
          <w:sz w:val="28"/>
        </w:rPr>
        <w:t>
      3) өсімдіктер карантині жөніндегі мемлекеттік инспектордың өз құзыретіне кірмейтін мәселелер бойынша жедел ден қою шараларын қолдануы.</w:t>
      </w:r>
    </w:p>
    <w:bookmarkEnd w:id="1420"/>
    <w:bookmarkStart w:name="z1648" w:id="1421"/>
    <w:p>
      <w:pPr>
        <w:spacing w:after="0"/>
        <w:ind w:left="0"/>
        <w:jc w:val="both"/>
      </w:pPr>
      <w:r>
        <w:rPr>
          <w:rFonts w:ascii="Times New Roman"/>
          <w:b w:val="false"/>
          <w:i w:val="false"/>
          <w:color w:val="000000"/>
          <w:sz w:val="28"/>
        </w:rPr>
        <w:t>
      16. Жедел ден қою шараларын қолдану туралы ақпарат өз құзыреті шегінде мемлекеттік құқықтық статистика және арнайы есепке алу саласындағы қызметті жүзеге асыратын мемлекеттік органға Қазақстан Республикасының Бас прокуратурасы айқындаған тәртіппен жіберіледі.";</w:t>
      </w:r>
    </w:p>
    <w:bookmarkEnd w:id="1421"/>
    <w:bookmarkStart w:name="z1649" w:id="142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12-1-бапта</w:t>
      </w:r>
      <w:r>
        <w:rPr>
          <w:rFonts w:ascii="Times New Roman"/>
          <w:b w:val="false"/>
          <w:i w:val="false"/>
          <w:color w:val="000000"/>
          <w:sz w:val="28"/>
        </w:rPr>
        <w:t>:</w:t>
      </w:r>
    </w:p>
    <w:bookmarkEnd w:id="1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652" w:id="1423"/>
    <w:p>
      <w:pPr>
        <w:spacing w:after="0"/>
        <w:ind w:left="0"/>
        <w:jc w:val="both"/>
      </w:pPr>
      <w:r>
        <w:rPr>
          <w:rFonts w:ascii="Times New Roman"/>
          <w:b w:val="false"/>
          <w:i w:val="false"/>
          <w:color w:val="000000"/>
          <w:sz w:val="28"/>
        </w:rPr>
        <w:t xml:space="preserve">
      бірінші және екінші бөліктер алып тасталсын; </w:t>
      </w:r>
    </w:p>
    <w:bookmarkEnd w:id="1423"/>
    <w:bookmarkStart w:name="z1653" w:id="1424"/>
    <w:p>
      <w:pPr>
        <w:spacing w:after="0"/>
        <w:ind w:left="0"/>
        <w:jc w:val="both"/>
      </w:pPr>
      <w:r>
        <w:rPr>
          <w:rFonts w:ascii="Times New Roman"/>
          <w:b w:val="false"/>
          <w:i w:val="false"/>
          <w:color w:val="000000"/>
          <w:sz w:val="28"/>
        </w:rPr>
        <w:t xml:space="preserve">
      үшінші бөлік алып тасталсын; </w:t>
      </w:r>
    </w:p>
    <w:bookmarkEnd w:id="1424"/>
    <w:bookmarkStart w:name="z1654" w:id="1425"/>
    <w:p>
      <w:pPr>
        <w:spacing w:after="0"/>
        <w:ind w:left="0"/>
        <w:jc w:val="both"/>
      </w:pPr>
      <w:r>
        <w:rPr>
          <w:rFonts w:ascii="Times New Roman"/>
          <w:b w:val="false"/>
          <w:i w:val="false"/>
          <w:color w:val="000000"/>
          <w:sz w:val="28"/>
        </w:rPr>
        <w:t xml:space="preserve">
      төртінші бөлік алып тасталсын; </w:t>
      </w:r>
    </w:p>
    <w:bookmarkEnd w:id="1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бесінші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төртінші бөлігі алып тасталсын;</w:t>
      </w:r>
    </w:p>
    <w:bookmarkStart w:name="z1657" w:id="142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13-бапта</w:t>
      </w:r>
      <w:r>
        <w:rPr>
          <w:rFonts w:ascii="Times New Roman"/>
          <w:b w:val="false"/>
          <w:i w:val="false"/>
          <w:color w:val="000000"/>
          <w:sz w:val="28"/>
        </w:rPr>
        <w:t>:</w:t>
      </w:r>
    </w:p>
    <w:bookmarkEnd w:id="1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w:t>
      </w:r>
    </w:p>
    <w:bookmarkStart w:name="z1659" w:id="1427"/>
    <w:p>
      <w:pPr>
        <w:spacing w:after="0"/>
        <w:ind w:left="0"/>
        <w:jc w:val="both"/>
      </w:pPr>
      <w:r>
        <w:rPr>
          <w:rFonts w:ascii="Times New Roman"/>
          <w:b w:val="false"/>
          <w:i w:val="false"/>
          <w:color w:val="000000"/>
          <w:sz w:val="28"/>
        </w:rPr>
        <w:t>
      бірінші абзацтағы "немесе карантиндік" деген сөздер алып тасталсын;</w:t>
      </w:r>
    </w:p>
    <w:bookmarkEnd w:id="1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 фитосанитариялық тәуекелі жоғары карантинге жатқызылған өнімге арналған карантиндік сертификаттары болған"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үшінші бөлігіндегі ", карантиндік сертификаттың" деген сөздер алып тасталсын.</w:t>
      </w:r>
    </w:p>
    <w:bookmarkStart w:name="z1663" w:id="1428"/>
    <w:p>
      <w:pPr>
        <w:spacing w:after="0"/>
        <w:ind w:left="0"/>
        <w:jc w:val="both"/>
      </w:pPr>
      <w:r>
        <w:rPr>
          <w:rFonts w:ascii="Times New Roman"/>
          <w:b w:val="false"/>
          <w:i w:val="false"/>
          <w:color w:val="000000"/>
          <w:sz w:val="28"/>
        </w:rPr>
        <w:t xml:space="preserve">
      31.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28"/>
    <w:bookmarkStart w:name="z1664" w:id="1429"/>
    <w:p>
      <w:pPr>
        <w:spacing w:after="0"/>
        <w:ind w:left="0"/>
        <w:jc w:val="both"/>
      </w:pPr>
      <w:r>
        <w:rPr>
          <w:rFonts w:ascii="Times New Roman"/>
          <w:b w:val="false"/>
          <w:i w:val="false"/>
          <w:color w:val="000000"/>
          <w:sz w:val="28"/>
        </w:rPr>
        <w:t xml:space="preserve">
      1) 12-баптың </w:t>
      </w:r>
      <w:r>
        <w:rPr>
          <w:rFonts w:ascii="Times New Roman"/>
          <w:b w:val="false"/>
          <w:i w:val="false"/>
          <w:color w:val="000000"/>
          <w:sz w:val="28"/>
        </w:rPr>
        <w:t>33) тармақшасында</w:t>
      </w:r>
      <w:r>
        <w:rPr>
          <w:rFonts w:ascii="Times New Roman"/>
          <w:b w:val="false"/>
          <w:i w:val="false"/>
          <w:color w:val="000000"/>
          <w:sz w:val="28"/>
        </w:rPr>
        <w:t>:</w:t>
      </w:r>
    </w:p>
    <w:bookmarkEnd w:id="1429"/>
    <w:bookmarkStart w:name="z1665" w:id="1430"/>
    <w:p>
      <w:pPr>
        <w:spacing w:after="0"/>
        <w:ind w:left="0"/>
        <w:jc w:val="both"/>
      </w:pPr>
      <w:r>
        <w:rPr>
          <w:rFonts w:ascii="Times New Roman"/>
          <w:b w:val="false"/>
          <w:i w:val="false"/>
          <w:color w:val="000000"/>
          <w:sz w:val="28"/>
        </w:rPr>
        <w:t>
      "300 мың адамнан астам тұрғындары бар қалаларды сумен жабдықтаудың," деген сөздер алып тасталсын;</w:t>
      </w:r>
    </w:p>
    <w:bookmarkEnd w:id="1430"/>
    <w:bookmarkStart w:name="z1666" w:id="1431"/>
    <w:p>
      <w:pPr>
        <w:spacing w:after="0"/>
        <w:ind w:left="0"/>
        <w:jc w:val="both"/>
      </w:pPr>
      <w:r>
        <w:rPr>
          <w:rFonts w:ascii="Times New Roman"/>
          <w:b w:val="false"/>
          <w:i w:val="false"/>
          <w:color w:val="000000"/>
          <w:sz w:val="28"/>
        </w:rPr>
        <w:t>
      "және (немесе) оларды сумен жабдықтайтын су құбырларының бас ғимараттарының орналасу" деген сөздер алып тасталсын;</w:t>
      </w:r>
    </w:p>
    <w:bookmarkEnd w:id="1431"/>
    <w:bookmarkStart w:name="z1667" w:id="14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26-баптың</w:t>
      </w:r>
      <w:r>
        <w:rPr>
          <w:rFonts w:ascii="Times New Roman"/>
          <w:b w:val="false"/>
          <w:i w:val="false"/>
          <w:color w:val="000000"/>
          <w:sz w:val="28"/>
        </w:rPr>
        <w:t xml:space="preserve"> тақырыбындағы және мәтініндегі "Бірлескен және басқа да", "бірлескен және басқа да" деген сөздер тиісінше "Бірлескен құпия", "бірлескен құпия" деген сөздермен ауыстырылсын.</w:t>
      </w:r>
    </w:p>
    <w:bookmarkEnd w:id="1432"/>
    <w:bookmarkStart w:name="z1668" w:id="1433"/>
    <w:p>
      <w:pPr>
        <w:spacing w:after="0"/>
        <w:ind w:left="0"/>
        <w:jc w:val="both"/>
      </w:pPr>
      <w:r>
        <w:rPr>
          <w:rFonts w:ascii="Times New Roman"/>
          <w:b w:val="false"/>
          <w:i w:val="false"/>
          <w:color w:val="000000"/>
          <w:sz w:val="28"/>
        </w:rPr>
        <w:t xml:space="preserve">
      32.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33"/>
    <w:bookmarkStart w:name="z1669" w:id="14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671" w:id="1435"/>
    <w:p>
      <w:pPr>
        <w:spacing w:after="0"/>
        <w:ind w:left="0"/>
        <w:jc w:val="both"/>
      </w:pPr>
      <w:r>
        <w:rPr>
          <w:rFonts w:ascii="Times New Roman"/>
          <w:b w:val="false"/>
          <w:i w:val="false"/>
          <w:color w:val="000000"/>
          <w:sz w:val="28"/>
        </w:rPr>
        <w:t xml:space="preserve">
      "7) есепке алатын бақылау аспаптары – электр энергиясының іркіліссіз қоректендіру көздерімен жарақтандырылған, уәкілетті органға және оның аумақтық бөлімшелеріне этил спирті мен алкоголь өнімінің өндірісі саласындағы есепке алатын бақылау аспаптары деректерінің операторы арқылы нақты уақыт режимінде этил спирті мен алкоголь өнімінің өндірілу көлемдері туралы, ондағы этил спиртінің (шарап ашыту өнімінен басқа) шоғырлануы туралы, этил спиртінің (сыра қайнату өнімінен басқа) қалдықтары және есепке алу-бақылау маркаларымен таңбалануға жататын өндірілген алкоголь өнімінің есепке алу-бақылау маркаларын сәйкестендіру және арақтарды, айрықша арақтарды және тауардың шығарылған жерінің атауы қорғалған арақтарды өндіру кезінде тұтынылатын электр энергиясының көлемдері туралы деректердің автоматтандырылған берілуін қамтамасыз ететін аспаптар;"; </w:t>
      </w:r>
    </w:p>
    <w:bookmarkEnd w:id="1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"тек қана"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тармақшадағы</w:t>
      </w:r>
      <w:r>
        <w:rPr>
          <w:rFonts w:ascii="Times New Roman"/>
          <w:b w:val="false"/>
          <w:i w:val="false"/>
          <w:color w:val="000000"/>
          <w:sz w:val="28"/>
        </w:rPr>
        <w:t xml:space="preserve"> "Қазақстан Республикасының Үкіметі айқындаған" деген сөздер "конкурстық негізде Қазақстан Республикасының мемлекеттік сатып алу туралы заңнамасында көзделген тәртіппен айқындалған" деген сөздермен ауыстырылсын;</w:t>
      </w:r>
    </w:p>
    <w:bookmarkStart w:name="z1674" w:id="1436"/>
    <w:p>
      <w:pPr>
        <w:spacing w:after="0"/>
        <w:ind w:left="0"/>
        <w:jc w:val="both"/>
      </w:pPr>
      <w:r>
        <w:rPr>
          <w:rFonts w:ascii="Times New Roman"/>
          <w:b w:val="false"/>
          <w:i w:val="false"/>
          <w:color w:val="000000"/>
          <w:sz w:val="28"/>
        </w:rPr>
        <w:t xml:space="preserve">
      2) 4-баптың 2-тармағының </w:t>
      </w:r>
      <w:r>
        <w:rPr>
          <w:rFonts w:ascii="Times New Roman"/>
          <w:b w:val="false"/>
          <w:i w:val="false"/>
          <w:color w:val="000000"/>
          <w:sz w:val="28"/>
        </w:rPr>
        <w:t>1-2) тармақшасындағы</w:t>
      </w:r>
      <w:r>
        <w:rPr>
          <w:rFonts w:ascii="Times New Roman"/>
          <w:b w:val="false"/>
          <w:i w:val="false"/>
          <w:color w:val="000000"/>
          <w:sz w:val="28"/>
        </w:rPr>
        <w:t xml:space="preserve"> "этил спирті" деген сөздер "конкурстық негізде Қазақстан Республикасының мемлекеттік сатып алу туралы заңнамасында көзделген тәртіппен этил спирті" деген сөздермен ауыстырылсын;</w:t>
      </w:r>
    </w:p>
    <w:bookmarkEnd w:id="1436"/>
    <w:bookmarkStart w:name="z1675" w:id="1437"/>
    <w:p>
      <w:pPr>
        <w:spacing w:after="0"/>
        <w:ind w:left="0"/>
        <w:jc w:val="both"/>
      </w:pPr>
      <w:r>
        <w:rPr>
          <w:rFonts w:ascii="Times New Roman"/>
          <w:b w:val="false"/>
          <w:i w:val="false"/>
          <w:color w:val="000000"/>
          <w:sz w:val="28"/>
        </w:rPr>
        <w:t xml:space="preserve">
      3) 10-баптың </w:t>
      </w:r>
      <w:r>
        <w:rPr>
          <w:rFonts w:ascii="Times New Roman"/>
          <w:b w:val="false"/>
          <w:i w:val="false"/>
          <w:color w:val="000000"/>
          <w:sz w:val="28"/>
        </w:rPr>
        <w:t>3-тармағындағы</w:t>
      </w:r>
      <w:r>
        <w:rPr>
          <w:rFonts w:ascii="Times New Roman"/>
          <w:b w:val="false"/>
          <w:i w:val="false"/>
          <w:color w:val="000000"/>
          <w:sz w:val="28"/>
        </w:rPr>
        <w:t xml:space="preserve"> "Еркін" деген сөз "Қазақстан Республикасының кеден заңнамасына сәйкес құрылатын еркін" деген сөздермен ауыстырылсын;</w:t>
      </w:r>
    </w:p>
    <w:bookmarkEnd w:id="1437"/>
    <w:bookmarkStart w:name="z1676" w:id="1438"/>
    <w:p>
      <w:pPr>
        <w:spacing w:after="0"/>
        <w:ind w:left="0"/>
        <w:jc w:val="both"/>
      </w:pPr>
      <w:r>
        <w:rPr>
          <w:rFonts w:ascii="Times New Roman"/>
          <w:b w:val="false"/>
          <w:i w:val="false"/>
          <w:color w:val="000000"/>
          <w:sz w:val="28"/>
        </w:rPr>
        <w:t xml:space="preserve">
      4) 15-баптың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p>
    <w:bookmarkEnd w:id="1438"/>
    <w:bookmarkStart w:name="z1677" w:id="1439"/>
    <w:p>
      <w:pPr>
        <w:spacing w:after="0"/>
        <w:ind w:left="0"/>
        <w:jc w:val="both"/>
      </w:pPr>
      <w:r>
        <w:rPr>
          <w:rFonts w:ascii="Times New Roman"/>
          <w:b w:val="false"/>
          <w:i w:val="false"/>
          <w:color w:val="000000"/>
          <w:sz w:val="28"/>
        </w:rPr>
        <w:t>
      "Лицензия құжаттармен бірге өтініш берілген күннен бастап он бес жұмыс күнінен кешіктірілмейтін мерзімде беріледі.".</w:t>
      </w:r>
    </w:p>
    <w:bookmarkEnd w:id="1439"/>
    <w:bookmarkStart w:name="z1678" w:id="1440"/>
    <w:p>
      <w:pPr>
        <w:spacing w:after="0"/>
        <w:ind w:left="0"/>
        <w:jc w:val="both"/>
      </w:pPr>
      <w:r>
        <w:rPr>
          <w:rFonts w:ascii="Times New Roman"/>
          <w:b w:val="false"/>
          <w:i w:val="false"/>
          <w:color w:val="000000"/>
          <w:sz w:val="28"/>
        </w:rPr>
        <w:t xml:space="preserve">
      33.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40"/>
    <w:bookmarkStart w:name="z1679" w:id="1441"/>
    <w:p>
      <w:pPr>
        <w:spacing w:after="0"/>
        <w:ind w:left="0"/>
        <w:jc w:val="both"/>
      </w:pPr>
      <w:r>
        <w:rPr>
          <w:rFonts w:ascii="Times New Roman"/>
          <w:b w:val="false"/>
          <w:i w:val="false"/>
          <w:color w:val="000000"/>
          <w:sz w:val="28"/>
        </w:rPr>
        <w:t xml:space="preserve">
      18-1-баптың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441"/>
    <w:bookmarkStart w:name="z1680" w:id="1442"/>
    <w:p>
      <w:pPr>
        <w:spacing w:after="0"/>
        <w:ind w:left="0"/>
        <w:jc w:val="both"/>
      </w:pPr>
      <w:r>
        <w:rPr>
          <w:rFonts w:ascii="Times New Roman"/>
          <w:b w:val="false"/>
          <w:i w:val="false"/>
          <w:color w:val="000000"/>
          <w:sz w:val="28"/>
        </w:rPr>
        <w:t>
      "4) мемлекеттік бақылау нәтижелері бойынша шешім қабылданғанға дейін;".</w:t>
      </w:r>
    </w:p>
    <w:bookmarkEnd w:id="1442"/>
    <w:bookmarkStart w:name="z1681" w:id="1443"/>
    <w:p>
      <w:pPr>
        <w:spacing w:after="0"/>
        <w:ind w:left="0"/>
        <w:jc w:val="both"/>
      </w:pPr>
      <w:r>
        <w:rPr>
          <w:rFonts w:ascii="Times New Roman"/>
          <w:b w:val="false"/>
          <w:i w:val="false"/>
          <w:color w:val="000000"/>
          <w:sz w:val="28"/>
        </w:rPr>
        <w:t xml:space="preserve">
      34. "Тауар белгілері, қызмет көрсету белгілері, географиялық нұсқамалар және тауарлар шығарылған жерлердің атаулары туралы" 1999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43"/>
    <w:bookmarkStart w:name="z1682" w:id="1444"/>
    <w:p>
      <w:pPr>
        <w:spacing w:after="0"/>
        <w:ind w:left="0"/>
        <w:jc w:val="both"/>
      </w:pPr>
      <w:r>
        <w:rPr>
          <w:rFonts w:ascii="Times New Roman"/>
          <w:b w:val="false"/>
          <w:i w:val="false"/>
          <w:color w:val="000000"/>
          <w:sz w:val="28"/>
        </w:rPr>
        <w:t xml:space="preserve">
      29-баптың </w:t>
      </w:r>
      <w:r>
        <w:rPr>
          <w:rFonts w:ascii="Times New Roman"/>
          <w:b w:val="false"/>
          <w:i w:val="false"/>
          <w:color w:val="000000"/>
          <w:sz w:val="28"/>
        </w:rPr>
        <w:t>3-тармағы</w:t>
      </w:r>
      <w:r>
        <w:rPr>
          <w:rFonts w:ascii="Times New Roman"/>
          <w:b w:val="false"/>
          <w:i w:val="false"/>
          <w:color w:val="000000"/>
          <w:sz w:val="28"/>
        </w:rPr>
        <w:t xml:space="preserve"> "өтінімге" деген сөзден кейін "уәкілетті орган бекіткен қағидаларға сәйкес мемлекеттік органдар берген" деген сөздермен толықтырылсын.</w:t>
      </w:r>
    </w:p>
    <w:bookmarkEnd w:id="1444"/>
    <w:bookmarkStart w:name="z1683" w:id="14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35.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45"/>
    <w:bookmarkStart w:name="z1685" w:id="14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w:t>
      </w:r>
      <w:r>
        <w:rPr>
          <w:rFonts w:ascii="Times New Roman"/>
          <w:b w:val="false"/>
          <w:i w:val="false"/>
          <w:color w:val="000000"/>
          <w:sz w:val="28"/>
        </w:rPr>
        <w:t xml:space="preserve"> мынадай мазмұндағы үшінші бөлікпен толықтырылсын:</w:t>
      </w:r>
    </w:p>
    <w:bookmarkEnd w:id="1446"/>
    <w:bookmarkStart w:name="z1686" w:id="1447"/>
    <w:p>
      <w:pPr>
        <w:spacing w:after="0"/>
        <w:ind w:left="0"/>
        <w:jc w:val="both"/>
      </w:pPr>
      <w:r>
        <w:rPr>
          <w:rFonts w:ascii="Times New Roman"/>
          <w:b w:val="false"/>
          <w:i w:val="false"/>
          <w:color w:val="000000"/>
          <w:sz w:val="28"/>
        </w:rPr>
        <w:t>
      "Еуразиялық экономикалық одақтың техникалық регламенттеріне стандарттар тізбесіне енгізілген өлшемдерді орындау әдістемелері метрологиялық аттестаттауға және өлшем бірлігін қамтамасыз етудің мемлекеттік жүйесінің тізілімінде тіркеуге жатпайды.";</w:t>
      </w:r>
    </w:p>
    <w:bookmarkEnd w:id="1447"/>
    <w:bookmarkStart w:name="z1687" w:id="14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21-баптағы</w:t>
      </w:r>
      <w:r>
        <w:rPr>
          <w:rFonts w:ascii="Times New Roman"/>
          <w:b w:val="false"/>
          <w:i w:val="false"/>
          <w:color w:val="000000"/>
          <w:sz w:val="28"/>
        </w:rPr>
        <w:t xml:space="preserve"> "тексеру" деген сөз "қамтамасыз ету" деген сөздермен ауыстырылсын; </w:t>
      </w:r>
    </w:p>
    <w:bookmarkEnd w:id="1448"/>
    <w:bookmarkStart w:name="z1688" w:id="14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24-бапта</w:t>
      </w:r>
      <w:r>
        <w:rPr>
          <w:rFonts w:ascii="Times New Roman"/>
          <w:b w:val="false"/>
          <w:i w:val="false"/>
          <w:color w:val="000000"/>
          <w:sz w:val="28"/>
        </w:rPr>
        <w:t>:</w:t>
      </w:r>
    </w:p>
    <w:bookmarkEnd w:id="1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90" w:id="1450"/>
    <w:p>
      <w:pPr>
        <w:spacing w:after="0"/>
        <w:ind w:left="0"/>
        <w:jc w:val="both"/>
      </w:pPr>
      <w:r>
        <w:rPr>
          <w:rFonts w:ascii="Times New Roman"/>
          <w:b w:val="false"/>
          <w:i w:val="false"/>
          <w:color w:val="000000"/>
          <w:sz w:val="28"/>
        </w:rPr>
        <w:t>
      "1. Осы Заңның 22-бабының 1-тармағында көрсетілген объектілерді мемлекеттік метрологиялық бақылау жоспардан тыс тексеру,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bookmarkEnd w:id="1450"/>
    <w:bookmarkStart w:name="z1691" w:id="1451"/>
    <w:p>
      <w:pPr>
        <w:spacing w:after="0"/>
        <w:ind w:left="0"/>
        <w:jc w:val="both"/>
      </w:pPr>
      <w:r>
        <w:rPr>
          <w:rFonts w:ascii="Times New Roman"/>
          <w:b w:val="false"/>
          <w:i w:val="false"/>
          <w:color w:val="000000"/>
          <w:sz w:val="28"/>
        </w:rPr>
        <w:t>
      Жоспардан тыс 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bookmarkEnd w:id="1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693" w:id="1452"/>
    <w:p>
      <w:pPr>
        <w:spacing w:after="0"/>
        <w:ind w:left="0"/>
        <w:jc w:val="both"/>
      </w:pPr>
      <w:r>
        <w:rPr>
          <w:rFonts w:ascii="Times New Roman"/>
          <w:b w:val="false"/>
          <w:i w:val="false"/>
          <w:color w:val="000000"/>
          <w:sz w:val="28"/>
        </w:rPr>
        <w:t>
      бірінші бөліктегі "Осы Заңның 22-бабының 1-тармағында көрсетілген объектілерге" деген сөздер "Бақылау субъектісіне (объектісіне)" деген сөздермен ауыстырылсын;</w:t>
      </w:r>
    </w:p>
    <w:bookmarkEnd w:id="1452"/>
    <w:bookmarkStart w:name="z1694" w:id="1453"/>
    <w:p>
      <w:pPr>
        <w:spacing w:after="0"/>
        <w:ind w:left="0"/>
        <w:jc w:val="both"/>
      </w:pPr>
      <w:r>
        <w:rPr>
          <w:rFonts w:ascii="Times New Roman"/>
          <w:b w:val="false"/>
          <w:i w:val="false"/>
          <w:color w:val="000000"/>
          <w:sz w:val="28"/>
        </w:rPr>
        <w:t>
      екінші, үшінші, төртінші, жетінші, тоғызыншы және оныншы бөліктердегі "бақылау субъектісіне", "Бақылау субъектісіне" деген сөздер тиісінше "бақылау субъектісіне (объектісіне)", "Бақылау субъектісіне (объектісіне)" деген сөздермен ауыстырылсын.</w:t>
      </w:r>
    </w:p>
    <w:bookmarkEnd w:id="1453"/>
    <w:bookmarkStart w:name="z1695" w:id="1454"/>
    <w:p>
      <w:pPr>
        <w:spacing w:after="0"/>
        <w:ind w:left="0"/>
        <w:jc w:val="both"/>
      </w:pPr>
      <w:r>
        <w:rPr>
          <w:rFonts w:ascii="Times New Roman"/>
          <w:b w:val="false"/>
          <w:i w:val="false"/>
          <w:color w:val="000000"/>
          <w:sz w:val="28"/>
        </w:rPr>
        <w:t xml:space="preserve">
      36.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54"/>
    <w:bookmarkStart w:name="z1696" w:id="1455"/>
    <w:p>
      <w:pPr>
        <w:spacing w:after="0"/>
        <w:ind w:left="0"/>
        <w:jc w:val="both"/>
      </w:pPr>
      <w:r>
        <w:rPr>
          <w:rFonts w:ascii="Times New Roman"/>
          <w:b w:val="false"/>
          <w:i w:val="false"/>
          <w:color w:val="000000"/>
          <w:sz w:val="28"/>
        </w:rPr>
        <w:t xml:space="preserve">
      10-1-баптың 1-1-тармағы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1455"/>
    <w:bookmarkStart w:name="z1697" w:id="1456"/>
    <w:p>
      <w:pPr>
        <w:spacing w:after="0"/>
        <w:ind w:left="0"/>
        <w:jc w:val="both"/>
      </w:pPr>
      <w:r>
        <w:rPr>
          <w:rFonts w:ascii="Times New Roman"/>
          <w:b w:val="false"/>
          <w:i w:val="false"/>
          <w:color w:val="000000"/>
          <w:sz w:val="28"/>
        </w:rPr>
        <w:t>
      "2) меншік құқығында не жалға алу шартымен атыс даярлығы бойынша сабақтар жүргізу үшін атыс тирінің;".</w:t>
      </w:r>
    </w:p>
    <w:bookmarkEnd w:id="1456"/>
    <w:bookmarkStart w:name="z1698" w:id="1457"/>
    <w:p>
      <w:pPr>
        <w:spacing w:after="0"/>
        <w:ind w:left="0"/>
        <w:jc w:val="both"/>
      </w:pPr>
      <w:r>
        <w:rPr>
          <w:rFonts w:ascii="Times New Roman"/>
          <w:b w:val="false"/>
          <w:i w:val="false"/>
          <w:color w:val="000000"/>
          <w:sz w:val="28"/>
        </w:rPr>
        <w:t xml:space="preserve">
      37.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57"/>
    <w:bookmarkStart w:name="z1699" w:id="14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6-3-бап</w:t>
      </w:r>
      <w:r>
        <w:rPr>
          <w:rFonts w:ascii="Times New Roman"/>
          <w:b w:val="false"/>
          <w:i w:val="false"/>
          <w:color w:val="000000"/>
          <w:sz w:val="28"/>
        </w:rPr>
        <w:t xml:space="preserve"> "тексеру және" деген сөздерден кейін "бақылау субъектісіне (объектісіне) бару арқылы" деген сөздермен толықтырылсын;</w:t>
      </w:r>
    </w:p>
    <w:bookmarkEnd w:id="1458"/>
    <w:bookmarkStart w:name="z1700" w:id="14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9-5-бап</w:t>
      </w:r>
      <w:r>
        <w:rPr>
          <w:rFonts w:ascii="Times New Roman"/>
          <w:b w:val="false"/>
          <w:i w:val="false"/>
          <w:color w:val="000000"/>
          <w:sz w:val="28"/>
        </w:rPr>
        <w:t xml:space="preserve"> алып тасталсын;</w:t>
      </w:r>
    </w:p>
    <w:bookmarkEnd w:id="1459"/>
    <w:bookmarkStart w:name="z1701" w:id="1460"/>
    <w:p>
      <w:pPr>
        <w:spacing w:after="0"/>
        <w:ind w:left="0"/>
        <w:jc w:val="both"/>
      </w:pPr>
      <w:r>
        <w:rPr>
          <w:rFonts w:ascii="Times New Roman"/>
          <w:b w:val="false"/>
          <w:i w:val="false"/>
          <w:color w:val="000000"/>
          <w:sz w:val="28"/>
        </w:rPr>
        <w:t xml:space="preserve">
      3) 14-бап </w:t>
      </w:r>
      <w:r>
        <w:rPr>
          <w:rFonts w:ascii="Times New Roman"/>
          <w:b w:val="false"/>
          <w:i w:val="false"/>
          <w:color w:val="000000"/>
          <w:sz w:val="28"/>
        </w:rPr>
        <w:t>3) тармақшадағы</w:t>
      </w:r>
      <w:r>
        <w:rPr>
          <w:rFonts w:ascii="Times New Roman"/>
          <w:b w:val="false"/>
          <w:i w:val="false"/>
          <w:color w:val="000000"/>
          <w:sz w:val="28"/>
        </w:rPr>
        <w:t xml:space="preserve"> "өтеуге міндетті." деген сөздер "өтеуге;" деген сөзбен ауыстырылып, мынадай мазмұндағы 3-1) тармақшамен толықтырылсын:</w:t>
      </w:r>
    </w:p>
    <w:bookmarkEnd w:id="1460"/>
    <w:bookmarkStart w:name="z1702" w:id="1461"/>
    <w:p>
      <w:pPr>
        <w:spacing w:after="0"/>
        <w:ind w:left="0"/>
        <w:jc w:val="both"/>
      </w:pPr>
      <w:r>
        <w:rPr>
          <w:rFonts w:ascii="Times New Roman"/>
          <w:b w:val="false"/>
          <w:i w:val="false"/>
          <w:color w:val="000000"/>
          <w:sz w:val="28"/>
        </w:rPr>
        <w:t>
      "3-1) астықты қабылдауды кезек тәртібімен жүзеге асыруға міндетті, бұл ретте басымдыққа тыйым салынады.";</w:t>
      </w:r>
    </w:p>
    <w:bookmarkEnd w:id="1461"/>
    <w:bookmarkStart w:name="z1703" w:id="1462"/>
    <w:p>
      <w:pPr>
        <w:spacing w:after="0"/>
        <w:ind w:left="0"/>
        <w:jc w:val="both"/>
      </w:pPr>
      <w:r>
        <w:rPr>
          <w:rFonts w:ascii="Times New Roman"/>
          <w:b w:val="false"/>
          <w:i w:val="false"/>
          <w:color w:val="000000"/>
          <w:sz w:val="28"/>
        </w:rPr>
        <w:t xml:space="preserve">
      4) 19-баптың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 мынадай редакцияда жазылсын: </w:t>
      </w:r>
    </w:p>
    <w:bookmarkEnd w:id="1462"/>
    <w:bookmarkStart w:name="z1704" w:id="1463"/>
    <w:p>
      <w:pPr>
        <w:spacing w:after="0"/>
        <w:ind w:left="0"/>
        <w:jc w:val="both"/>
      </w:pPr>
      <w:r>
        <w:rPr>
          <w:rFonts w:ascii="Times New Roman"/>
          <w:b w:val="false"/>
          <w:i w:val="false"/>
          <w:color w:val="000000"/>
          <w:sz w:val="28"/>
        </w:rPr>
        <w:t>
      "2. Астық қабылдау кәсiпорындарының:";</w:t>
      </w:r>
    </w:p>
    <w:bookmarkEnd w:id="1463"/>
    <w:bookmarkStart w:name="z1705" w:id="146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33-1-бап</w:t>
      </w:r>
      <w:r>
        <w:rPr>
          <w:rFonts w:ascii="Times New Roman"/>
          <w:b w:val="false"/>
          <w:i w:val="false"/>
          <w:color w:val="000000"/>
          <w:sz w:val="28"/>
        </w:rPr>
        <w:t xml:space="preserve"> алып тасталсын.</w:t>
      </w:r>
    </w:p>
    <w:bookmarkEnd w:id="1464"/>
    <w:bookmarkStart w:name="z1706" w:id="1465"/>
    <w:p>
      <w:pPr>
        <w:spacing w:after="0"/>
        <w:ind w:left="0"/>
        <w:jc w:val="both"/>
      </w:pPr>
      <w:r>
        <w:rPr>
          <w:rFonts w:ascii="Times New Roman"/>
          <w:b w:val="false"/>
          <w:i w:val="false"/>
          <w:color w:val="000000"/>
          <w:sz w:val="28"/>
        </w:rPr>
        <w:t xml:space="preserve">
      38.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65"/>
    <w:bookmarkStart w:name="z1707" w:id="1466"/>
    <w:p>
      <w:pPr>
        <w:spacing w:after="0"/>
        <w:ind w:left="0"/>
        <w:jc w:val="both"/>
      </w:pPr>
      <w:r>
        <w:rPr>
          <w:rFonts w:ascii="Times New Roman"/>
          <w:b w:val="false"/>
          <w:i w:val="false"/>
          <w:color w:val="000000"/>
          <w:sz w:val="28"/>
        </w:rPr>
        <w:t xml:space="preserve">
      31-баптың 1-тармағының </w:t>
      </w:r>
      <w:r>
        <w:rPr>
          <w:rFonts w:ascii="Times New Roman"/>
          <w:b w:val="false"/>
          <w:i w:val="false"/>
          <w:color w:val="000000"/>
          <w:sz w:val="28"/>
        </w:rPr>
        <w:t>30-1) тармақшасындағы</w:t>
      </w:r>
      <w:r>
        <w:rPr>
          <w:rFonts w:ascii="Times New Roman"/>
          <w:b w:val="false"/>
          <w:i w:val="false"/>
          <w:color w:val="000000"/>
          <w:sz w:val="28"/>
        </w:rPr>
        <w:t xml:space="preserve"> "қадағалау" деген сөз "бақылау мен қадағалау" деген сөздермен ауыстырылсын.</w:t>
      </w:r>
    </w:p>
    <w:bookmarkEnd w:id="1466"/>
    <w:bookmarkStart w:name="z1708" w:id="1467"/>
    <w:p>
      <w:pPr>
        <w:spacing w:after="0"/>
        <w:ind w:left="0"/>
        <w:jc w:val="both"/>
      </w:pPr>
      <w:r>
        <w:rPr>
          <w:rFonts w:ascii="Times New Roman"/>
          <w:b w:val="false"/>
          <w:i w:val="false"/>
          <w:color w:val="000000"/>
          <w:sz w:val="28"/>
        </w:rPr>
        <w:t xml:space="preserve">
      39.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67"/>
    <w:bookmarkStart w:name="z1709" w:id="1468"/>
    <w:p>
      <w:pPr>
        <w:spacing w:after="0"/>
        <w:ind w:left="0"/>
        <w:jc w:val="both"/>
      </w:pPr>
      <w:r>
        <w:rPr>
          <w:rFonts w:ascii="Times New Roman"/>
          <w:b w:val="false"/>
          <w:i w:val="false"/>
          <w:color w:val="000000"/>
          <w:sz w:val="28"/>
        </w:rPr>
        <w:t xml:space="preserve">
      28-1-баптың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bookmarkEnd w:id="1468"/>
    <w:bookmarkStart w:name="z1710" w:id="1469"/>
    <w:p>
      <w:pPr>
        <w:spacing w:after="0"/>
        <w:ind w:left="0"/>
        <w:jc w:val="both"/>
      </w:pPr>
      <w:r>
        <w:rPr>
          <w:rFonts w:ascii="Times New Roman"/>
          <w:b w:val="false"/>
          <w:i w:val="false"/>
          <w:color w:val="000000"/>
          <w:sz w:val="28"/>
        </w:rPr>
        <w:t>
      "1. Қазақстан Республикасының туристік қызмет туралы заңнамасының сақталуын мемлекеттік бақылау тексеру,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bookmarkEnd w:id="1469"/>
    <w:bookmarkStart w:name="z1711" w:id="1470"/>
    <w:p>
      <w:pPr>
        <w:spacing w:after="0"/>
        <w:ind w:left="0"/>
        <w:jc w:val="both"/>
      </w:pPr>
      <w:r>
        <w:rPr>
          <w:rFonts w:ascii="Times New Roman"/>
          <w:b w:val="false"/>
          <w:i w:val="false"/>
          <w:color w:val="000000"/>
          <w:sz w:val="28"/>
        </w:rPr>
        <w:t>
      2. 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bookmarkEnd w:id="1470"/>
    <w:bookmarkStart w:name="z1712" w:id="1471"/>
    <w:p>
      <w:pPr>
        <w:spacing w:after="0"/>
        <w:ind w:left="0"/>
        <w:jc w:val="both"/>
      </w:pPr>
      <w:r>
        <w:rPr>
          <w:rFonts w:ascii="Times New Roman"/>
          <w:b w:val="false"/>
          <w:i w:val="false"/>
          <w:color w:val="000000"/>
          <w:sz w:val="28"/>
        </w:rPr>
        <w:t>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1471"/>
    <w:bookmarkStart w:name="z1713" w:id="1472"/>
    <w:p>
      <w:pPr>
        <w:spacing w:after="0"/>
        <w:ind w:left="0"/>
        <w:jc w:val="both"/>
      </w:pPr>
      <w:r>
        <w:rPr>
          <w:rFonts w:ascii="Times New Roman"/>
          <w:b w:val="false"/>
          <w:i w:val="false"/>
          <w:color w:val="000000"/>
          <w:sz w:val="28"/>
        </w:rPr>
        <w:t xml:space="preserve">
      40.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72"/>
    <w:bookmarkStart w:name="z1714" w:id="14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тармақшаның</w:t>
      </w:r>
      <w:r>
        <w:rPr>
          <w:rFonts w:ascii="Times New Roman"/>
          <w:b w:val="false"/>
          <w:i w:val="false"/>
          <w:color w:val="000000"/>
          <w:sz w:val="28"/>
        </w:rPr>
        <w:t xml:space="preserve"> төртінші абзацы "берушінің атынан" деген сөздерден кейін "жобаларды басқару," деген сөздермен толықтырылсын;</w:t>
      </w:r>
    </w:p>
    <w:bookmarkStart w:name="z1716" w:id="1474"/>
    <w:p>
      <w:pPr>
        <w:spacing w:after="0"/>
        <w:ind w:left="0"/>
        <w:jc w:val="both"/>
      </w:pPr>
      <w:r>
        <w:rPr>
          <w:rFonts w:ascii="Times New Roman"/>
          <w:b w:val="false"/>
          <w:i w:val="false"/>
          <w:color w:val="000000"/>
          <w:sz w:val="28"/>
        </w:rPr>
        <w:t>
      мынадай мазмұндағы 32-1) тармақшамен толықтырылсын:</w:t>
      </w:r>
    </w:p>
    <w:bookmarkEnd w:id="1474"/>
    <w:bookmarkStart w:name="z1717" w:id="1475"/>
    <w:p>
      <w:pPr>
        <w:spacing w:after="0"/>
        <w:ind w:left="0"/>
        <w:jc w:val="both"/>
      </w:pPr>
      <w:r>
        <w:rPr>
          <w:rFonts w:ascii="Times New Roman"/>
          <w:b w:val="false"/>
          <w:i w:val="false"/>
          <w:color w:val="000000"/>
          <w:sz w:val="28"/>
        </w:rPr>
        <w:t>
      "32-1) құрылыс объектісі – құрылыс қызметінің түпкі нәтижесі болып табылатын ғимарат, құрылыс және олардың кешендері, коммуникациялары;";</w:t>
      </w:r>
    </w:p>
    <w:bookmarkEnd w:id="1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47-1) тармақша</w:t>
      </w:r>
      <w:r>
        <w:rPr>
          <w:rFonts w:ascii="Times New Roman"/>
          <w:b w:val="false"/>
          <w:i w:val="false"/>
          <w:color w:val="000000"/>
          <w:sz w:val="28"/>
        </w:rPr>
        <w:t xml:space="preserve"> мынадай редакцияда жазылсын:</w:t>
      </w:r>
    </w:p>
    <w:bookmarkStart w:name="z1719" w:id="1476"/>
    <w:p>
      <w:pPr>
        <w:spacing w:after="0"/>
        <w:ind w:left="0"/>
        <w:jc w:val="both"/>
      </w:pPr>
      <w:r>
        <w:rPr>
          <w:rFonts w:ascii="Times New Roman"/>
          <w:b w:val="false"/>
          <w:i w:val="false"/>
          <w:color w:val="000000"/>
          <w:sz w:val="28"/>
        </w:rPr>
        <w:t>
      "47-1) сараптама қорытындысы – мемлекеттік сараптама ұйымының, сараптама ұйымының немесе айрықша индустриялық аймақтың аккредиттелген сараптама ұйымының объектілерді салу жобасының Қазақстан Республикасының заңнамасында көзделген жобалау үшін бастапқы құжаттардың және рұқсат беру құжаттарының (материалдардың, деректердің) шарттарына қабылданған шешімдердің сәйкестігіне (сәйкессіздігіне) ведомстводан тыс кешенді сараптама жүргізу, сондай-ақ қабылданған шешімдер мен есеп-қисаптарда қала құрылысы регламенттерінің және техникалық регламенттердің талаптарын, сәулет, қала құрылысы және құрылыс саласындағы мемлекеттік және мемлекетаралық нормативтік құжаттардың сметалық нормалары мен ережелерін сақтау нәтижесі болып табылатын құжаты;";</w:t>
      </w:r>
    </w:p>
    <w:bookmarkEnd w:id="1476"/>
    <w:bookmarkStart w:name="z1720" w:id="1477"/>
    <w:p>
      <w:pPr>
        <w:spacing w:after="0"/>
        <w:ind w:left="0"/>
        <w:jc w:val="both"/>
      </w:pPr>
      <w:r>
        <w:rPr>
          <w:rFonts w:ascii="Times New Roman"/>
          <w:b w:val="false"/>
          <w:i w:val="false"/>
          <w:color w:val="000000"/>
          <w:sz w:val="28"/>
        </w:rPr>
        <w:t>
      мынадай мазмұндағы 47-2) тармақшамен толықтырылсын:</w:t>
      </w:r>
    </w:p>
    <w:bookmarkEnd w:id="1477"/>
    <w:bookmarkStart w:name="z1721" w:id="1478"/>
    <w:p>
      <w:pPr>
        <w:spacing w:after="0"/>
        <w:ind w:left="0"/>
        <w:jc w:val="both"/>
      </w:pPr>
      <w:r>
        <w:rPr>
          <w:rFonts w:ascii="Times New Roman"/>
          <w:b w:val="false"/>
          <w:i w:val="false"/>
          <w:color w:val="000000"/>
          <w:sz w:val="28"/>
        </w:rPr>
        <w:t>
      "47-2) сараптама ұйымдарының палатасы (бұдан әрі – палата) – мемлекеттік сараптама ұйымын қоспағанда, құрылыс объектілерін жобалау саласында сараптама қызметін жүзеге асыратын, аккредиттелген сараптама ұйымдарының кемінде үшеуінен заңды тұлғалар құратын бірыңғай коммерциялық емес ұйым;";</w:t>
      </w:r>
    </w:p>
    <w:bookmarkEnd w:id="1478"/>
    <w:bookmarkStart w:name="z1722" w:id="14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12-бапта</w:t>
      </w:r>
      <w:r>
        <w:rPr>
          <w:rFonts w:ascii="Times New Roman"/>
          <w:b w:val="false"/>
          <w:i w:val="false"/>
          <w:color w:val="000000"/>
          <w:sz w:val="28"/>
        </w:rPr>
        <w:t>:</w:t>
      </w:r>
    </w:p>
    <w:bookmarkEnd w:id="1479"/>
    <w:bookmarkStart w:name="z1723" w:id="1480"/>
    <w:p>
      <w:pPr>
        <w:spacing w:after="0"/>
        <w:ind w:left="0"/>
        <w:jc w:val="both"/>
      </w:pPr>
      <w:r>
        <w:rPr>
          <w:rFonts w:ascii="Times New Roman"/>
          <w:b w:val="false"/>
          <w:i w:val="false"/>
          <w:color w:val="000000"/>
          <w:sz w:val="28"/>
        </w:rPr>
        <w:t>
      "қоса алғанда)" деген сөздерден кейін ", сондай-ақ ғимараттарды (құрылыстарды, құрылысжайларды) кеңейту және реконструкциялау үшін" деген сөздермен толықтырылсын;</w:t>
      </w:r>
    </w:p>
    <w:bookmarkEnd w:id="1480"/>
    <w:bookmarkStart w:name="z1724" w:id="1481"/>
    <w:p>
      <w:pPr>
        <w:spacing w:after="0"/>
        <w:ind w:left="0"/>
        <w:jc w:val="both"/>
      </w:pPr>
      <w:r>
        <w:rPr>
          <w:rFonts w:ascii="Times New Roman"/>
          <w:b w:val="false"/>
          <w:i w:val="false"/>
          <w:color w:val="000000"/>
          <w:sz w:val="28"/>
        </w:rPr>
        <w:t>
      мынадай мазмұндағы екінші бөлікпен толықтырылсын:</w:t>
      </w:r>
    </w:p>
    <w:bookmarkEnd w:id="1481"/>
    <w:bookmarkStart w:name="z1725" w:id="1482"/>
    <w:p>
      <w:pPr>
        <w:spacing w:after="0"/>
        <w:ind w:left="0"/>
        <w:jc w:val="both"/>
      </w:pPr>
      <w:r>
        <w:rPr>
          <w:rFonts w:ascii="Times New Roman"/>
          <w:b w:val="false"/>
          <w:i w:val="false"/>
          <w:color w:val="000000"/>
          <w:sz w:val="28"/>
        </w:rPr>
        <w:t>
      "Егер жер учаскесі елді мекендердің жаңа бас жоспарын бекітуге немесе бекітілген бас жоспарға не егжей-тегжейлі жоспарлау немесе оларды дамыту мен салу схемасының жобасына өзгерістер енгізуге байланысты мемлекет мұқтажы үшін иеліктен шығаруға жататын болса, меншік иесі немесе жер пайдаланушы осы жер учаскесін жер учаскелері мемлекет мұқтажы үшін алып қойылғанға дейін елді мекендердің жаңа бас жоспары бекітілгенге немесе бекітілген бас жоспарға не егжей-тегжейлі жоспарлау немесе оларды дамыту мен салу схемасының жобасына өзгерістер енгізілгенге дейін қолданыста болған қала құрылысы талаптарына сәйкес нысаналы мақсаты бойынша пайдаланады.";</w:t>
      </w:r>
    </w:p>
    <w:bookmarkEnd w:id="1482"/>
    <w:bookmarkStart w:name="z1726" w:id="148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17-бапта</w:t>
      </w:r>
      <w:r>
        <w:rPr>
          <w:rFonts w:ascii="Times New Roman"/>
          <w:b w:val="false"/>
          <w:i w:val="false"/>
          <w:color w:val="000000"/>
          <w:sz w:val="28"/>
        </w:rPr>
        <w:t>:</w:t>
      </w:r>
    </w:p>
    <w:bookmarkEnd w:id="1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мазмұндағы 2-1) және 4-2) тармақшалармен толықтырылсын:</w:t>
      </w:r>
    </w:p>
    <w:bookmarkStart w:name="z1728" w:id="1484"/>
    <w:p>
      <w:pPr>
        <w:spacing w:after="0"/>
        <w:ind w:left="0"/>
        <w:jc w:val="both"/>
      </w:pPr>
      <w:r>
        <w:rPr>
          <w:rFonts w:ascii="Times New Roman"/>
          <w:b w:val="false"/>
          <w:i w:val="false"/>
          <w:color w:val="000000"/>
          <w:sz w:val="28"/>
        </w:rPr>
        <w:t>
      "2-1) егжей-тегжейлі жоспарлау жобасының немесе құрылыс салу жобаларының елді мекеннің бекітілген бас жоспарынан ауытқуы және оған сәйкес келмеуі;";</w:t>
      </w:r>
    </w:p>
    <w:bookmarkEnd w:id="1484"/>
    <w:bookmarkStart w:name="z1729" w:id="1485"/>
    <w:p>
      <w:pPr>
        <w:spacing w:after="0"/>
        <w:ind w:left="0"/>
        <w:jc w:val="both"/>
      </w:pPr>
      <w:r>
        <w:rPr>
          <w:rFonts w:ascii="Times New Roman"/>
          <w:b w:val="false"/>
          <w:i w:val="false"/>
          <w:color w:val="000000"/>
          <w:sz w:val="28"/>
        </w:rPr>
        <w:t>
      "4-2) құрылыс-монтаждау жұмыстары барысында бекітілген жобалау (жобалау-сметалық) құжаттамасынан ауытқу;";</w:t>
      </w:r>
    </w:p>
    <w:bookmarkEnd w:id="1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731" w:id="1486"/>
    <w:p>
      <w:pPr>
        <w:spacing w:after="0"/>
        <w:ind w:left="0"/>
        <w:jc w:val="both"/>
      </w:pPr>
      <w:r>
        <w:rPr>
          <w:rFonts w:ascii="Times New Roman"/>
          <w:b w:val="false"/>
          <w:i w:val="false"/>
          <w:color w:val="000000"/>
          <w:sz w:val="28"/>
        </w:rPr>
        <w:t>
      бірінші бөліктегі "нормалар мен талаптардың" деген сөздер "Қазақстан Республикасы заңнамасы, сондай-ақ қала құрылысы регламенттері мен техникалық регламенттер талаптарының, сәулет, қала құрылысы және құрылыс саласындағы мемлекеттік және мемлекетаралық нормативтік құжаттардың нормалары мен ережелерінің" деген сөздермен ауыстырылсын;</w:t>
      </w:r>
    </w:p>
    <w:bookmarkEnd w:id="1486"/>
    <w:bookmarkStart w:name="z1732" w:id="1487"/>
    <w:p>
      <w:pPr>
        <w:spacing w:after="0"/>
        <w:ind w:left="0"/>
        <w:jc w:val="both"/>
      </w:pPr>
      <w:r>
        <w:rPr>
          <w:rFonts w:ascii="Times New Roman"/>
          <w:b w:val="false"/>
          <w:i w:val="false"/>
          <w:color w:val="000000"/>
          <w:sz w:val="28"/>
        </w:rPr>
        <w:t>
      үшінші бөлік "әсер ететін" деген сөздерден кейін "Қазақстан Республикасы заңнамасының, сондай-ақ қала құрылысы регламенттері мен техникалық регламенттердің талаптарын, сәулет, қала құрылысы және құрылыс саласындағы мемлекеттік және мемлекетаралық нормативтік құжаттардың нормалары мен ережелерін" деген сөздермен ауыстырылсын;</w:t>
      </w:r>
    </w:p>
    <w:bookmarkEnd w:id="1487"/>
    <w:bookmarkStart w:name="z1733" w:id="1488"/>
    <w:p>
      <w:pPr>
        <w:spacing w:after="0"/>
        <w:ind w:left="0"/>
        <w:jc w:val="both"/>
      </w:pPr>
      <w:r>
        <w:rPr>
          <w:rFonts w:ascii="Times New Roman"/>
          <w:b w:val="false"/>
          <w:i w:val="false"/>
          <w:color w:val="000000"/>
          <w:sz w:val="28"/>
        </w:rPr>
        <w:t>
      мынадай мазмұндағы алтыншы және жетінші бөліктермен толықтырылсын:</w:t>
      </w:r>
    </w:p>
    <w:bookmarkEnd w:id="1488"/>
    <w:bookmarkStart w:name="z1734" w:id="1489"/>
    <w:p>
      <w:pPr>
        <w:spacing w:after="0"/>
        <w:ind w:left="0"/>
        <w:jc w:val="both"/>
      </w:pPr>
      <w:r>
        <w:rPr>
          <w:rFonts w:ascii="Times New Roman"/>
          <w:b w:val="false"/>
          <w:i w:val="false"/>
          <w:color w:val="000000"/>
          <w:sz w:val="28"/>
        </w:rPr>
        <w:t>
      "Азаматтық істер, әкімшілік істер, қылмыстық істер, сондай-ақ әкімшілік құқық бұзушылық туралы істер бойынша іс жүргізу кезінде құрылыстың есептік немесе сметалық құнының негізділігін және (немесе) дұрыстығын бұзу тиісінше Қазақстан Республикасының Азаматтық процестік кодексінде, Қазақстан Республикасының Әкімшілік рәсімдік-процестік кодексінде, Қазақстан Республикасының Қылмыстық-процестік кодексінде не Қазақстан Республикасының Әкімшілік құқық бұзушылық туралы кодексінде белгіленген тәртіппен сот сараптамасымен расталады.</w:t>
      </w:r>
    </w:p>
    <w:bookmarkEnd w:id="1489"/>
    <w:bookmarkStart w:name="z1735" w:id="1490"/>
    <w:p>
      <w:pPr>
        <w:spacing w:after="0"/>
        <w:ind w:left="0"/>
        <w:jc w:val="both"/>
      </w:pPr>
      <w:r>
        <w:rPr>
          <w:rFonts w:ascii="Times New Roman"/>
          <w:b w:val="false"/>
          <w:i w:val="false"/>
          <w:color w:val="000000"/>
          <w:sz w:val="28"/>
        </w:rPr>
        <w:t>
      Сот сараптамасы құрылыстың есептік немесе сметалық құнының негізсіз көтерілгендігін растаған жағдайда жобалау құжаттамасын (жобалау-сметалық құжаттаманы) әзірлеген және жобаға ведомстводан тыс кешенді сараптама жүргізген адамдар Қазақстан Республикасының заңдарында белгіленген жауаптылықта болады.";</w:t>
      </w:r>
    </w:p>
    <w:bookmarkEnd w:id="1490"/>
    <w:bookmarkStart w:name="z1736" w:id="1491"/>
    <w:p>
      <w:pPr>
        <w:spacing w:after="0"/>
        <w:ind w:left="0"/>
        <w:jc w:val="both"/>
      </w:pPr>
      <w:r>
        <w:rPr>
          <w:rFonts w:ascii="Times New Roman"/>
          <w:b w:val="false"/>
          <w:i w:val="false"/>
          <w:color w:val="000000"/>
          <w:sz w:val="28"/>
        </w:rPr>
        <w:t>
      мынадай мазмұндағы 5-тармақпен толықтырылсын:</w:t>
      </w:r>
    </w:p>
    <w:bookmarkEnd w:id="1491"/>
    <w:bookmarkStart w:name="z1737" w:id="1492"/>
    <w:p>
      <w:pPr>
        <w:spacing w:after="0"/>
        <w:ind w:left="0"/>
        <w:jc w:val="both"/>
      </w:pPr>
      <w:r>
        <w:rPr>
          <w:rFonts w:ascii="Times New Roman"/>
          <w:b w:val="false"/>
          <w:i w:val="false"/>
          <w:color w:val="000000"/>
          <w:sz w:val="28"/>
        </w:rPr>
        <w:t>
      "5. Қазақстан Республикасы заңнамасының, сондай-ақ қала құрылысы регламенттерінің және техникалық регламенттердің талаптары, мемлекеттік және мемлекетаралық нормативтік құжаттардың нормалары мен ережелері бұзылып келісілген және берілген сәулет-жоспарлау тапсырмасы, келісілген эскиздік жоба, сондай-ақ жобалардың ведомстводан тыс кешенді сараптамасының оң қорытындысы Қазақстан Республикасының заңнамасында белгіленген тәртіппен кері қайтарып алынуға не күшін жоюға жатады.";</w:t>
      </w:r>
    </w:p>
    <w:bookmarkEnd w:id="1492"/>
    <w:bookmarkStart w:name="z1738" w:id="14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20-бапта</w:t>
      </w:r>
      <w:r>
        <w:rPr>
          <w:rFonts w:ascii="Times New Roman"/>
          <w:b w:val="false"/>
          <w:i w:val="false"/>
          <w:color w:val="000000"/>
          <w:sz w:val="28"/>
        </w:rPr>
        <w:t>:</w:t>
      </w:r>
    </w:p>
    <w:bookmarkEnd w:id="14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 тармақша</w:t>
      </w:r>
      <w:r>
        <w:rPr>
          <w:rFonts w:ascii="Times New Roman"/>
          <w:b w:val="false"/>
          <w:i w:val="false"/>
          <w:color w:val="000000"/>
          <w:sz w:val="28"/>
        </w:rPr>
        <w:t xml:space="preserve"> "органдарға" деген сөзден кейін "және палатаға" деген сөздермен толықтырылсын;</w:t>
      </w:r>
    </w:p>
    <w:bookmarkStart w:name="z1740" w:id="1494"/>
    <w:p>
      <w:pPr>
        <w:spacing w:after="0"/>
        <w:ind w:left="0"/>
        <w:jc w:val="both"/>
      </w:pPr>
      <w:r>
        <w:rPr>
          <w:rFonts w:ascii="Times New Roman"/>
          <w:b w:val="false"/>
          <w:i w:val="false"/>
          <w:color w:val="000000"/>
          <w:sz w:val="28"/>
        </w:rPr>
        <w:t xml:space="preserve">
      мынадай мазмұндағы 12-5) және 23-31) тармақшалармен толықтырылсын: </w:t>
      </w:r>
    </w:p>
    <w:bookmarkEnd w:id="1494"/>
    <w:bookmarkStart w:name="z1741" w:id="1495"/>
    <w:p>
      <w:pPr>
        <w:spacing w:after="0"/>
        <w:ind w:left="0"/>
        <w:jc w:val="both"/>
      </w:pPr>
      <w:r>
        <w:rPr>
          <w:rFonts w:ascii="Times New Roman"/>
          <w:b w:val="false"/>
          <w:i w:val="false"/>
          <w:color w:val="000000"/>
          <w:sz w:val="28"/>
        </w:rPr>
        <w:t>
      "12-5) мемлекеттік инспекторлардың құрылыс саласындағы қызметті тоқтата тұру туралы актісінің нысанын бекіту;";</w:t>
      </w:r>
    </w:p>
    <w:bookmarkEnd w:id="1495"/>
    <w:bookmarkStart w:name="z1742" w:id="1496"/>
    <w:p>
      <w:pPr>
        <w:spacing w:after="0"/>
        <w:ind w:left="0"/>
        <w:jc w:val="both"/>
      </w:pPr>
      <w:r>
        <w:rPr>
          <w:rFonts w:ascii="Times New Roman"/>
          <w:b w:val="false"/>
          <w:i w:val="false"/>
          <w:color w:val="000000"/>
          <w:sz w:val="28"/>
        </w:rPr>
        <w:t>
      "23-31) бұзылуы жедел ден қою шараларын қолдануға алып келетін талаптардың тізбесін айқындау, сондай-ақ талаптарды нақты бұзушылықтарға қатысты жедел ден қою шарасының нақты түрін осы шараның қолданылу мерзімін көрсете отырып айқындау (қажет болған кезде) жатады.</w:t>
      </w:r>
    </w:p>
    <w:bookmarkEnd w:id="1496"/>
    <w:bookmarkStart w:name="z1743" w:id="1497"/>
    <w:p>
      <w:pPr>
        <w:spacing w:after="0"/>
        <w:ind w:left="0"/>
        <w:jc w:val="both"/>
      </w:pPr>
      <w:r>
        <w:rPr>
          <w:rFonts w:ascii="Times New Roman"/>
          <w:b w:val="false"/>
          <w:i w:val="false"/>
          <w:color w:val="000000"/>
          <w:sz w:val="28"/>
        </w:rPr>
        <w:t>
      Оларды бұзу жедел ден қою шараларын қолдануға алып келетін талаптардың тізбесіне Қазақстан Республикасы Кәсіпкерлік кодексінің 143-бабына сәйкес мемлекеттік бақылау нысанасы болып табылатын талаптар енгізіледі;";</w:t>
      </w:r>
    </w:p>
    <w:bookmarkEnd w:id="1497"/>
    <w:bookmarkStart w:name="z1744" w:id="1498"/>
    <w:p>
      <w:pPr>
        <w:spacing w:after="0"/>
        <w:ind w:left="0"/>
        <w:jc w:val="both"/>
      </w:pPr>
      <w:r>
        <w:rPr>
          <w:rFonts w:ascii="Times New Roman"/>
          <w:b w:val="false"/>
          <w:i w:val="false"/>
          <w:color w:val="000000"/>
          <w:sz w:val="28"/>
        </w:rPr>
        <w:t xml:space="preserve">
      5) 27-4-баптың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үшінші бөлікпен толықтырылсын:</w:t>
      </w:r>
    </w:p>
    <w:bookmarkEnd w:id="1498"/>
    <w:bookmarkStart w:name="z1745" w:id="1499"/>
    <w:p>
      <w:pPr>
        <w:spacing w:after="0"/>
        <w:ind w:left="0"/>
        <w:jc w:val="both"/>
      </w:pPr>
      <w:r>
        <w:rPr>
          <w:rFonts w:ascii="Times New Roman"/>
          <w:b w:val="false"/>
          <w:i w:val="false"/>
          <w:color w:val="000000"/>
          <w:sz w:val="28"/>
        </w:rPr>
        <w:t>
      "Сараптама ұйымдары құрылыс жобаларының сапасына талдау және бағалау жүргізген кезде инженерлік ізденістердің өзектілігін және осы нәтижелерді жасаудың қолданыстағы нормаларға, оның ішінде инженерлік-геологиялық ізденістер өндірісінің толықтығына, құрамына, көлеміне, әдістері мен технологияларына сәйкестігін тексеруге міндетті.";</w:t>
      </w:r>
    </w:p>
    <w:bookmarkEnd w:id="1499"/>
    <w:bookmarkStart w:name="z1746" w:id="150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31-бапта</w:t>
      </w:r>
      <w:r>
        <w:rPr>
          <w:rFonts w:ascii="Times New Roman"/>
          <w:b w:val="false"/>
          <w:i w:val="false"/>
          <w:color w:val="000000"/>
          <w:sz w:val="28"/>
        </w:rPr>
        <w:t>:</w:t>
      </w:r>
    </w:p>
    <w:bookmarkEnd w:id="15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"және мемлекеттік сәулет-құрылыс бақылауы істері жөніндегі жергілікті атқарушы органдардың қызметін бақылау" деген сөздер "істері жөніндегі жергілікті атқарушы органдардың қызметін бақылау және қадағалау және мемлекеттік сәулет-құрылыс бақылау және қадағалау"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"бақылау" деген сөзден кейін "және қадағалау" деген сөздермен толықтырылсын; </w:t>
      </w:r>
    </w:p>
    <w:bookmarkStart w:name="z1750" w:id="1501"/>
    <w:p>
      <w:pPr>
        <w:spacing w:after="0"/>
        <w:ind w:left="0"/>
        <w:jc w:val="both"/>
      </w:pPr>
      <w:r>
        <w:rPr>
          <w:rFonts w:ascii="Times New Roman"/>
          <w:b w:val="false"/>
          <w:i w:val="false"/>
          <w:color w:val="000000"/>
          <w:sz w:val="28"/>
        </w:rPr>
        <w:t>
      мынадай мазмұндағы 1-1-тармақпен толықтырылсын:</w:t>
      </w:r>
    </w:p>
    <w:bookmarkEnd w:id="1501"/>
    <w:bookmarkStart w:name="z1751" w:id="1502"/>
    <w:p>
      <w:pPr>
        <w:spacing w:after="0"/>
        <w:ind w:left="0"/>
        <w:jc w:val="both"/>
      </w:pPr>
      <w:r>
        <w:rPr>
          <w:rFonts w:ascii="Times New Roman"/>
          <w:b w:val="false"/>
          <w:i w:val="false"/>
          <w:color w:val="000000"/>
          <w:sz w:val="28"/>
        </w:rPr>
        <w:t>
      "1-1. Сәулет, қала құрылысы және құрылыс қызметі саласындағы мемлекеттік қадағалау мемлекеттік сәулет-құрылыс бақылау және қадағалау органының осы Заңның 31-3-бабында көзделген жедел ден қою шараларын қолдану құқығымен Қазақстан Республикасының сәулет, қала құрылысы және құрылыс қызметі туралы заңнамасының талаптарын қадағалау субъектілерінің сақтауын әкімшілік іс жүргізуді қозғамай тексеру жөніндегі қызметі болып табылады.</w:t>
      </w:r>
    </w:p>
    <w:bookmarkEnd w:id="1502"/>
    <w:bookmarkStart w:name="z1752" w:id="1503"/>
    <w:p>
      <w:pPr>
        <w:spacing w:after="0"/>
        <w:ind w:left="0"/>
        <w:jc w:val="both"/>
      </w:pPr>
      <w:r>
        <w:rPr>
          <w:rFonts w:ascii="Times New Roman"/>
          <w:b w:val="false"/>
          <w:i w:val="false"/>
          <w:color w:val="000000"/>
          <w:sz w:val="28"/>
        </w:rPr>
        <w:t>
      Мыналар:</w:t>
      </w:r>
    </w:p>
    <w:bookmarkEnd w:id="1503"/>
    <w:bookmarkStart w:name="z1753" w:id="1504"/>
    <w:p>
      <w:pPr>
        <w:spacing w:after="0"/>
        <w:ind w:left="0"/>
        <w:jc w:val="both"/>
      </w:pPr>
      <w:r>
        <w:rPr>
          <w:rFonts w:ascii="Times New Roman"/>
          <w:b w:val="false"/>
          <w:i w:val="false"/>
          <w:color w:val="000000"/>
          <w:sz w:val="28"/>
        </w:rPr>
        <w:t>
      1) сәулет, қала құрылысы, құрылыс және мемлекеттік сәулет-құрылыс бақылау істері жөніндегі жергілікті атқарушы органдардың қызметі;</w:t>
      </w:r>
    </w:p>
    <w:bookmarkEnd w:id="1504"/>
    <w:bookmarkStart w:name="z1754" w:id="1505"/>
    <w:p>
      <w:pPr>
        <w:spacing w:after="0"/>
        <w:ind w:left="0"/>
        <w:jc w:val="both"/>
      </w:pPr>
      <w:r>
        <w:rPr>
          <w:rFonts w:ascii="Times New Roman"/>
          <w:b w:val="false"/>
          <w:i w:val="false"/>
          <w:color w:val="000000"/>
          <w:sz w:val="28"/>
        </w:rPr>
        <w:t>
      2) Қазақстан Республикасының сәулет, қала құрылысы және құрылыс қызметі туралы заңнамасының талаптарын сақтауға міндетті жеке және заңды тұлғалар қадағалау субъектілері болып табылады.";</w:t>
      </w:r>
    </w:p>
    <w:bookmarkEnd w:id="1505"/>
    <w:bookmarkStart w:name="z1755" w:id="150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31-1-бапта</w:t>
      </w:r>
      <w:r>
        <w:rPr>
          <w:rFonts w:ascii="Times New Roman"/>
          <w:b w:val="false"/>
          <w:i w:val="false"/>
          <w:color w:val="000000"/>
          <w:sz w:val="28"/>
        </w:rPr>
        <w:t>:</w:t>
      </w:r>
    </w:p>
    <w:bookmarkEnd w:id="1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"ұлттық стандарттар мен техникалық талаптарға" деген сөздер "ұлттық стандарттарға, техникалық регламенттер мен басқа да нормативтік техникалық құжаттардың талаптарына"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1759" w:id="1507"/>
    <w:p>
      <w:pPr>
        <w:spacing w:after="0"/>
        <w:ind w:left="0"/>
        <w:jc w:val="both"/>
      </w:pPr>
      <w:r>
        <w:rPr>
          <w:rFonts w:ascii="Times New Roman"/>
          <w:b w:val="false"/>
          <w:i w:val="false"/>
          <w:color w:val="000000"/>
          <w:sz w:val="28"/>
        </w:rPr>
        <w:t>
      "3) осы тармақтың 1) және 2) тармақшаларында көрсетілген нұсқамалар орындалмаған жағдайда құрылыс-монтаждау жұмыстарын тоқтата тұру туралы шешім қабылдайды (нұсқама береді).";</w:t>
      </w:r>
    </w:p>
    <w:bookmarkEnd w:id="1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761" w:id="1508"/>
    <w:p>
      <w:pPr>
        <w:spacing w:after="0"/>
        <w:ind w:left="0"/>
        <w:jc w:val="both"/>
      </w:pPr>
      <w:r>
        <w:rPr>
          <w:rFonts w:ascii="Times New Roman"/>
          <w:b w:val="false"/>
          <w:i w:val="false"/>
          <w:color w:val="000000"/>
          <w:sz w:val="28"/>
        </w:rPr>
        <w:t>
      "7. Сәулет-құрылыс бақылауы мен қадағалауы Қазақстан Республикасының Кәсіпкерлік кодексіне сәйкес тексеру және бақылау және қадағалау субъектісіне (объектісіне) бару арқылы профилактикалық бақылау нысанында жүзеге асырылады.";</w:t>
      </w:r>
    </w:p>
    <w:bookmarkEnd w:id="15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алып тасталсын;</w:t>
      </w:r>
    </w:p>
    <w:bookmarkStart w:name="z1763" w:id="150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31-2-бапта</w:t>
      </w:r>
      <w:r>
        <w:rPr>
          <w:rFonts w:ascii="Times New Roman"/>
          <w:b w:val="false"/>
          <w:i w:val="false"/>
          <w:color w:val="000000"/>
          <w:sz w:val="28"/>
        </w:rPr>
        <w:t>:</w:t>
      </w:r>
    </w:p>
    <w:bookmarkEnd w:id="1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"мен қадағалау"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766" w:id="1510"/>
    <w:p>
      <w:pPr>
        <w:spacing w:after="0"/>
        <w:ind w:left="0"/>
        <w:jc w:val="both"/>
      </w:pPr>
      <w:r>
        <w:rPr>
          <w:rFonts w:ascii="Times New Roman"/>
          <w:b w:val="false"/>
          <w:i w:val="false"/>
          <w:color w:val="000000"/>
          <w:sz w:val="28"/>
        </w:rPr>
        <w:t>
      "мен қадағалау" деген сөздер алып тасталсын;</w:t>
      </w:r>
    </w:p>
    <w:bookmarkEnd w:id="1510"/>
    <w:bookmarkStart w:name="z1767" w:id="1511"/>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1511"/>
    <w:bookmarkStart w:name="z1768" w:id="1512"/>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1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bookmarkStart w:name="z1770" w:id="1513"/>
    <w:p>
      <w:pPr>
        <w:spacing w:after="0"/>
        <w:ind w:left="0"/>
        <w:jc w:val="both"/>
      </w:pPr>
      <w:r>
        <w:rPr>
          <w:rFonts w:ascii="Times New Roman"/>
          <w:b w:val="false"/>
          <w:i w:val="false"/>
          <w:color w:val="000000"/>
          <w:sz w:val="28"/>
        </w:rPr>
        <w:t>
      бірінші бөліктің бірінші абзацында:</w:t>
      </w:r>
    </w:p>
    <w:bookmarkEnd w:id="1513"/>
    <w:bookmarkStart w:name="z1771" w:id="1514"/>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1514"/>
    <w:bookmarkStart w:name="z1772" w:id="1515"/>
    <w:p>
      <w:pPr>
        <w:spacing w:after="0"/>
        <w:ind w:left="0"/>
        <w:jc w:val="both"/>
      </w:pPr>
      <w:r>
        <w:rPr>
          <w:rFonts w:ascii="Times New Roman"/>
          <w:b w:val="false"/>
          <w:i w:val="false"/>
          <w:color w:val="000000"/>
          <w:sz w:val="28"/>
        </w:rPr>
        <w:t>
      "мен қадағалау" деген сөздер алып тасталсын;</w:t>
      </w:r>
    </w:p>
    <w:bookmarkEnd w:id="1515"/>
    <w:bookmarkStart w:name="z1773" w:id="1516"/>
    <w:p>
      <w:pPr>
        <w:spacing w:after="0"/>
        <w:ind w:left="0"/>
        <w:jc w:val="both"/>
      </w:pPr>
      <w:r>
        <w:rPr>
          <w:rFonts w:ascii="Times New Roman"/>
          <w:b w:val="false"/>
          <w:i w:val="false"/>
          <w:color w:val="000000"/>
          <w:sz w:val="28"/>
        </w:rPr>
        <w:t>
      үшінші бөлікте орыс тіліндегі мәтінге түзету енгізілді, қазақ тіліндегі мәтін өзгермейді;</w:t>
      </w:r>
    </w:p>
    <w:bookmarkEnd w:id="15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775" w:id="1517"/>
    <w:p>
      <w:pPr>
        <w:spacing w:after="0"/>
        <w:ind w:left="0"/>
        <w:jc w:val="both"/>
      </w:pPr>
      <w:r>
        <w:rPr>
          <w:rFonts w:ascii="Times New Roman"/>
          <w:b w:val="false"/>
          <w:i w:val="false"/>
          <w:color w:val="000000"/>
          <w:sz w:val="28"/>
        </w:rPr>
        <w:t>
      бірінші бөліктегі "мен қадағалау" деген сөздер алып тасталсын;</w:t>
      </w:r>
    </w:p>
    <w:bookmarkEnd w:id="1517"/>
    <w:bookmarkStart w:name="z1776" w:id="1518"/>
    <w:p>
      <w:pPr>
        <w:spacing w:after="0"/>
        <w:ind w:left="0"/>
        <w:jc w:val="both"/>
      </w:pPr>
      <w:r>
        <w:rPr>
          <w:rFonts w:ascii="Times New Roman"/>
          <w:b w:val="false"/>
          <w:i w:val="false"/>
          <w:color w:val="000000"/>
          <w:sz w:val="28"/>
        </w:rPr>
        <w:t>
      екінші бөлік алып тасталсын;</w:t>
      </w:r>
    </w:p>
    <w:bookmarkEnd w:id="1518"/>
    <w:bookmarkStart w:name="z1777" w:id="1519"/>
    <w:p>
      <w:pPr>
        <w:spacing w:after="0"/>
        <w:ind w:left="0"/>
        <w:jc w:val="both"/>
      </w:pPr>
      <w:r>
        <w:rPr>
          <w:rFonts w:ascii="Times New Roman"/>
          <w:b w:val="false"/>
          <w:i w:val="false"/>
          <w:color w:val="000000"/>
          <w:sz w:val="28"/>
        </w:rPr>
        <w:t>
      9) мынадай мазмұндағы 31-3-баппен толықтырылсын:</w:t>
      </w:r>
    </w:p>
    <w:bookmarkEnd w:id="1519"/>
    <w:bookmarkStart w:name="z1778" w:id="1520"/>
    <w:p>
      <w:pPr>
        <w:spacing w:after="0"/>
        <w:ind w:left="0"/>
        <w:jc w:val="both"/>
      </w:pPr>
      <w:r>
        <w:rPr>
          <w:rFonts w:ascii="Times New Roman"/>
          <w:b w:val="false"/>
          <w:i w:val="false"/>
          <w:color w:val="000000"/>
          <w:sz w:val="28"/>
        </w:rPr>
        <w:t xml:space="preserve">
      "31-3-бап. Жедел ден қою шаралары және оларды қолдану тәртібі </w:t>
      </w:r>
    </w:p>
    <w:bookmarkEnd w:id="1520"/>
    <w:bookmarkStart w:name="z1779" w:id="1521"/>
    <w:p>
      <w:pPr>
        <w:spacing w:after="0"/>
        <w:ind w:left="0"/>
        <w:jc w:val="both"/>
      </w:pPr>
      <w:r>
        <w:rPr>
          <w:rFonts w:ascii="Times New Roman"/>
          <w:b w:val="false"/>
          <w:i w:val="false"/>
          <w:color w:val="000000"/>
          <w:sz w:val="28"/>
        </w:rPr>
        <w:t>
      1. Мемлекеттік бақылауды жүзеге асыру және (немесе) оның нәтижелері бойынша бақылау және қадағалау субъектісінің (объектісінің) жеке және (немесе) заңды тұлғалардың құқықтары мен заңды мүдделеріне, адамдардың өмірі мен денсаулығына, қоршаған ортаға, Қазақстан Республикасының ұлттық қауіпсіздігіне тікелей қатер төндіретін қызметі, жұмысы, көрсететін қызметтері анықталған жағдайларда мемлекеттік сәулет-құрылыс бақылауының жергілікті атқарушы органы жедел ден қою шараларын қолданады.</w:t>
      </w:r>
    </w:p>
    <w:bookmarkEnd w:id="1521"/>
    <w:bookmarkStart w:name="z1780" w:id="1522"/>
    <w:p>
      <w:pPr>
        <w:spacing w:after="0"/>
        <w:ind w:left="0"/>
        <w:jc w:val="both"/>
      </w:pPr>
      <w:r>
        <w:rPr>
          <w:rFonts w:ascii="Times New Roman"/>
          <w:b w:val="false"/>
          <w:i w:val="false"/>
          <w:color w:val="000000"/>
          <w:sz w:val="28"/>
        </w:rPr>
        <w:t>
      2. Осы бапта түрлері көзделген тексеру және (немесе) бақылау және қадағалау субъектісіне (объектісіне) бару арқылы профилактикалық бақылау және қадағалау жүргізу барысында және (немесе) нәтижелері бойынша қолданылатын бақылау және қадағалау субъектілеріне (объектілеріне) әсер ету тәсілдері жедел ден қою шаралары болып табылады.</w:t>
      </w:r>
    </w:p>
    <w:bookmarkEnd w:id="1522"/>
    <w:bookmarkStart w:name="z1781" w:id="1523"/>
    <w:p>
      <w:pPr>
        <w:spacing w:after="0"/>
        <w:ind w:left="0"/>
        <w:jc w:val="both"/>
      </w:pPr>
      <w:r>
        <w:rPr>
          <w:rFonts w:ascii="Times New Roman"/>
          <w:b w:val="false"/>
          <w:i w:val="false"/>
          <w:color w:val="000000"/>
          <w:sz w:val="28"/>
        </w:rPr>
        <w:t>
      3. Жедел ден қою шарасы мынадай түрлерді қамтиды:</w:t>
      </w:r>
    </w:p>
    <w:bookmarkEnd w:id="1523"/>
    <w:bookmarkStart w:name="z1782" w:id="1524"/>
    <w:p>
      <w:pPr>
        <w:spacing w:after="0"/>
        <w:ind w:left="0"/>
        <w:jc w:val="both"/>
      </w:pPr>
      <w:r>
        <w:rPr>
          <w:rFonts w:ascii="Times New Roman"/>
          <w:b w:val="false"/>
          <w:i w:val="false"/>
          <w:color w:val="000000"/>
          <w:sz w:val="28"/>
        </w:rPr>
        <w:t>
      1) құрылыс-монтаждау жұмыстарын тоқтата тұру;</w:t>
      </w:r>
    </w:p>
    <w:bookmarkEnd w:id="1524"/>
    <w:bookmarkStart w:name="z1783" w:id="1525"/>
    <w:p>
      <w:pPr>
        <w:spacing w:after="0"/>
        <w:ind w:left="0"/>
        <w:jc w:val="both"/>
      </w:pPr>
      <w:r>
        <w:rPr>
          <w:rFonts w:ascii="Times New Roman"/>
          <w:b w:val="false"/>
          <w:i w:val="false"/>
          <w:color w:val="000000"/>
          <w:sz w:val="28"/>
        </w:rPr>
        <w:t>
      2) қызметті немесе оның жекелеген түрлерін тоқтата тұру;</w:t>
      </w:r>
    </w:p>
    <w:bookmarkEnd w:id="1525"/>
    <w:bookmarkStart w:name="z1784" w:id="1526"/>
    <w:p>
      <w:pPr>
        <w:spacing w:after="0"/>
        <w:ind w:left="0"/>
        <w:jc w:val="both"/>
      </w:pPr>
      <w:r>
        <w:rPr>
          <w:rFonts w:ascii="Times New Roman"/>
          <w:b w:val="false"/>
          <w:i w:val="false"/>
          <w:color w:val="000000"/>
          <w:sz w:val="28"/>
        </w:rPr>
        <w:t>
      3) Қазақстан Республикасының сәулет, қала құрылысы және құрылыс қызметі туралы заңнамасын және (немесе) мемлекеттік нормативтерді бұза отырып жүзеге асырылатын қызметке немесе оның жекелеген түрлеріне тыйым салу.</w:t>
      </w:r>
    </w:p>
    <w:bookmarkEnd w:id="1526"/>
    <w:bookmarkStart w:name="z1785" w:id="1527"/>
    <w:p>
      <w:pPr>
        <w:spacing w:after="0"/>
        <w:ind w:left="0"/>
        <w:jc w:val="both"/>
      </w:pPr>
      <w:r>
        <w:rPr>
          <w:rFonts w:ascii="Times New Roman"/>
          <w:b w:val="false"/>
          <w:i w:val="false"/>
          <w:color w:val="000000"/>
          <w:sz w:val="28"/>
        </w:rPr>
        <w:t>
      4. Қазақстан Республикасы Кәсіпкерлік кодексінің 143-бабына сәйкес мемлекеттік бақылау нысанасы болып табылатын Қазақстан Республикасының заңнамасында белгіленген талаптарды бұзу жедел ден қою шарасын қолдануға негіз болып табылады.</w:t>
      </w:r>
    </w:p>
    <w:bookmarkEnd w:id="1527"/>
    <w:bookmarkStart w:name="z1786" w:id="1528"/>
    <w:p>
      <w:pPr>
        <w:spacing w:after="0"/>
        <w:ind w:left="0"/>
        <w:jc w:val="both"/>
      </w:pPr>
      <w:r>
        <w:rPr>
          <w:rFonts w:ascii="Times New Roman"/>
          <w:b w:val="false"/>
          <w:i w:val="false"/>
          <w:color w:val="000000"/>
          <w:sz w:val="28"/>
        </w:rPr>
        <w:t>
      5. Мемлекеттік сәулет-құрылыс бақылауының жергілікті атқарушы органы құрылысты "бір терезе" қағидаты бойынша жүргізуді ұйымдастыру үшін ақпараттық жүйе арқылы мемлекеттік нормативтердің жол берілген бұзушылықтарын және (немесе) бекітілген жобалардан (жобалық шешімдерден) ауытқуларды белгілеу кезінде де жедел ден қою шараларын қолданады.</w:t>
      </w:r>
    </w:p>
    <w:bookmarkEnd w:id="1528"/>
    <w:bookmarkStart w:name="z1787" w:id="1529"/>
    <w:p>
      <w:pPr>
        <w:spacing w:after="0"/>
        <w:ind w:left="0"/>
        <w:jc w:val="both"/>
      </w:pPr>
      <w:r>
        <w:rPr>
          <w:rFonts w:ascii="Times New Roman"/>
          <w:b w:val="false"/>
          <w:i w:val="false"/>
          <w:color w:val="000000"/>
          <w:sz w:val="28"/>
        </w:rPr>
        <w:t>
      6. Мемлекеттік сәулет-құрылыс бақылауының жергілікті атқарушы органы тексеруді және (немесе) бақылау және қадағалау субъектісіне (объектісіне) бару арқылы профилактикалық бақылауды жүзеге асыру барысында және (немесе) оның нәтижелері бойынша жедел ден қою шараларын қолдануға негіз болып табылатын талаптарды бұзу фактісін анықтаған кезде сәулет, қала құрылысы және құрылыс қызметі саласындағы уәкілетті орган бекіткен нысан бойынша жедел ден қою шараларын қолдану туралы қаулыны ресімдейді.</w:t>
      </w:r>
    </w:p>
    <w:bookmarkEnd w:id="1529"/>
    <w:bookmarkStart w:name="z1788" w:id="1530"/>
    <w:p>
      <w:pPr>
        <w:spacing w:after="0"/>
        <w:ind w:left="0"/>
        <w:jc w:val="both"/>
      </w:pPr>
      <w:r>
        <w:rPr>
          <w:rFonts w:ascii="Times New Roman"/>
          <w:b w:val="false"/>
          <w:i w:val="false"/>
          <w:color w:val="000000"/>
          <w:sz w:val="28"/>
        </w:rPr>
        <w:t xml:space="preserve">
      Жедел ден қою шараларын қолдану туралы қаулы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ресімделіп, бақылау және қадағалау субъектісіне табыс етіледі.</w:t>
      </w:r>
    </w:p>
    <w:bookmarkEnd w:id="1530"/>
    <w:bookmarkStart w:name="z1789" w:id="1531"/>
    <w:p>
      <w:pPr>
        <w:spacing w:after="0"/>
        <w:ind w:left="0"/>
        <w:jc w:val="both"/>
      </w:pPr>
      <w:r>
        <w:rPr>
          <w:rFonts w:ascii="Times New Roman"/>
          <w:b w:val="false"/>
          <w:i w:val="false"/>
          <w:color w:val="000000"/>
          <w:sz w:val="28"/>
        </w:rPr>
        <w:t>
      7. Жедел ден қою шараларын қолдану туралы қаулы қолма-қол табыс етілген кезде оны қабылдаудан бас тартылған жағдайда, оған тиісті жазба жасалады және жедел ден қою шараларын қолдану туралы қаулыны қабылдаудан бас тарту фактісін тіркейтін бейнежазба жүзеге асырылады. Жедел ден қою шараларын қолдану туралы қаулы бақылау және қадағалау субъектісінің заңды мекенжайы, тұрған жері немесе нақты мекенжайы бойынша табыс етілгені туралы хабарламасы бар тапсырысты хатпен жіберіледі.</w:t>
      </w:r>
    </w:p>
    <w:bookmarkEnd w:id="1531"/>
    <w:bookmarkStart w:name="z1790" w:id="1532"/>
    <w:p>
      <w:pPr>
        <w:spacing w:after="0"/>
        <w:ind w:left="0"/>
        <w:jc w:val="both"/>
      </w:pPr>
      <w:r>
        <w:rPr>
          <w:rFonts w:ascii="Times New Roman"/>
          <w:b w:val="false"/>
          <w:i w:val="false"/>
          <w:color w:val="000000"/>
          <w:sz w:val="28"/>
        </w:rPr>
        <w:t>
      8. Жедел ден қою шараларын қолдану туралы қаулыны алудан бас тарту оны орындамауға негіз болып табылмайды.</w:t>
      </w:r>
    </w:p>
    <w:bookmarkEnd w:id="1532"/>
    <w:bookmarkStart w:name="z1791" w:id="1533"/>
    <w:p>
      <w:pPr>
        <w:spacing w:after="0"/>
        <w:ind w:left="0"/>
        <w:jc w:val="both"/>
      </w:pPr>
      <w:r>
        <w:rPr>
          <w:rFonts w:ascii="Times New Roman"/>
          <w:b w:val="false"/>
          <w:i w:val="false"/>
          <w:color w:val="000000"/>
          <w:sz w:val="28"/>
        </w:rPr>
        <w:t>
      9. Тексеруді және (немесе) бақылау және қадағалау субъектісіне (объектісіне) бару арқылы профилактикалық бақылауды жүзеге асыру барысында және (немесе) оның нәтижелері бойынша анықталған, жедел ден қою шараларын қолдануға негіз болып табылатын талаптардың бұзылуы тексеру және (немесе) бақылау және қадағалау субъектісіне (объектісіне) бару арқылы профилактикалық бақылау нәтижелері туралы актіде, сондай-ақ анықталған бұзушылықтарды жою туралы нұсқамада көрсетіледі.</w:t>
      </w:r>
    </w:p>
    <w:bookmarkEnd w:id="1533"/>
    <w:bookmarkStart w:name="z1792" w:id="1534"/>
    <w:p>
      <w:pPr>
        <w:spacing w:after="0"/>
        <w:ind w:left="0"/>
        <w:jc w:val="both"/>
      </w:pPr>
      <w:r>
        <w:rPr>
          <w:rFonts w:ascii="Times New Roman"/>
          <w:b w:val="false"/>
          <w:i w:val="false"/>
          <w:color w:val="000000"/>
          <w:sz w:val="28"/>
        </w:rPr>
        <w:t>
      10. Бақылау және қадағалау субъектісі анықталған бұзушылықтарды жою туралы нұсқамада көрсетілген мерзімдерде жедел ден қою шарасын қолдануға негіз болып табылатын, талаптарды анықталған бұзушылықтарды жоюға міндетті.</w:t>
      </w:r>
    </w:p>
    <w:bookmarkEnd w:id="1534"/>
    <w:bookmarkStart w:name="z1793" w:id="1535"/>
    <w:p>
      <w:pPr>
        <w:spacing w:after="0"/>
        <w:ind w:left="0"/>
        <w:jc w:val="both"/>
      </w:pPr>
      <w:r>
        <w:rPr>
          <w:rFonts w:ascii="Times New Roman"/>
          <w:b w:val="false"/>
          <w:i w:val="false"/>
          <w:color w:val="000000"/>
          <w:sz w:val="28"/>
        </w:rPr>
        <w:t>
      11. Тексеру және (немесе) бақылау және қадағалау субъектісіне (объектісіне) бару арқылы профилактикалық бақылау нәтижелері бойынша талаптарды анықталған бұзушылықты жою мерзімдері өткеннен кейін жедел ден қою шарасын қолдануға негіз болып табылатын, талаптарды анықталған бұзушылықтарды жоюды бақылау бойынша жоспардан тыс тексеру жүргізіледі.</w:t>
      </w:r>
    </w:p>
    <w:bookmarkEnd w:id="1535"/>
    <w:bookmarkStart w:name="z1794" w:id="1536"/>
    <w:p>
      <w:pPr>
        <w:spacing w:after="0"/>
        <w:ind w:left="0"/>
        <w:jc w:val="both"/>
      </w:pPr>
      <w:r>
        <w:rPr>
          <w:rFonts w:ascii="Times New Roman"/>
          <w:b w:val="false"/>
          <w:i w:val="false"/>
          <w:color w:val="000000"/>
          <w:sz w:val="28"/>
        </w:rPr>
        <w:t xml:space="preserve">
      Жедел ден қою шараларын қолдану туралы қаулының қолданылуы мемлекеттік сәулет-құрылыс бақылауының жергілікті атқарушы органы жедел ден қою шараларын қолдануға негіз болып табылатын, талаптарды анықталған бұзушылықтардың жойылғанын растаған жағдайда, Қазақстан Республикасы Кәсіпкерлік кодексінің 144-бабы </w:t>
      </w:r>
      <w:r>
        <w:rPr>
          <w:rFonts w:ascii="Times New Roman"/>
          <w:b w:val="false"/>
          <w:i w:val="false"/>
          <w:color w:val="000000"/>
          <w:sz w:val="28"/>
        </w:rPr>
        <w:t>5-тармағының</w:t>
      </w:r>
      <w:r>
        <w:rPr>
          <w:rFonts w:ascii="Times New Roman"/>
          <w:b w:val="false"/>
          <w:i w:val="false"/>
          <w:color w:val="000000"/>
          <w:sz w:val="28"/>
        </w:rPr>
        <w:t xml:space="preserve"> 2-1) тармақшасына сәйкес жоспардан тыс тексеру нәтижелері туралы актінің негізінде тоқтатылады.</w:t>
      </w:r>
    </w:p>
    <w:bookmarkEnd w:id="1536"/>
    <w:bookmarkStart w:name="z1795" w:id="1537"/>
    <w:p>
      <w:pPr>
        <w:spacing w:after="0"/>
        <w:ind w:left="0"/>
        <w:jc w:val="both"/>
      </w:pPr>
      <w:r>
        <w:rPr>
          <w:rFonts w:ascii="Times New Roman"/>
          <w:b w:val="false"/>
          <w:i w:val="false"/>
          <w:color w:val="000000"/>
          <w:sz w:val="28"/>
        </w:rPr>
        <w:t>
      12. Жедел ден қою шараларын қолдануға негіз болып табылатын, талаптарды анықталған бұзушылықтар жойылмаған жағдайда, жоспардан тыс тексеру нәтижелері бойынша бұзушылықтарға жол берген адамдарды Қазақстан Республикасының заңдарында белгіленген тәртіппен жауаптылыққа тарту жөнінде шаралар қабылданады.</w:t>
      </w:r>
    </w:p>
    <w:bookmarkEnd w:id="1537"/>
    <w:bookmarkStart w:name="z1796" w:id="1538"/>
    <w:p>
      <w:pPr>
        <w:spacing w:after="0"/>
        <w:ind w:left="0"/>
        <w:jc w:val="both"/>
      </w:pPr>
      <w:r>
        <w:rPr>
          <w:rFonts w:ascii="Times New Roman"/>
          <w:b w:val="false"/>
          <w:i w:val="false"/>
          <w:color w:val="000000"/>
          <w:sz w:val="28"/>
        </w:rPr>
        <w:t>
      13. Анықталған бұзушылықтарды жою туралы нұсқамада көзделген мерзімдер өткенге дейін бақылау және қадағалау субъектісі бұзушылықтардың жойылу фактісін дәлелдейтін материалдарды қоса бере отырып, талаптарды анықталған бұзушылықтардың жойылғаны туралы ақпаратты ұсынуға міндетті.</w:t>
      </w:r>
    </w:p>
    <w:bookmarkEnd w:id="1538"/>
    <w:bookmarkStart w:name="z1797" w:id="1539"/>
    <w:p>
      <w:pPr>
        <w:spacing w:after="0"/>
        <w:ind w:left="0"/>
        <w:jc w:val="both"/>
      </w:pPr>
      <w:r>
        <w:rPr>
          <w:rFonts w:ascii="Times New Roman"/>
          <w:b w:val="false"/>
          <w:i w:val="false"/>
          <w:color w:val="000000"/>
          <w:sz w:val="28"/>
        </w:rPr>
        <w:t>
      Осы тармақтың бірінші бөлігінде көзделген ақпарат ұсынылған жағдайда, осы баптың 10-тармағының екінші бөлігіне сәйкес жоспардан тыс тексеру жүргізіледі.</w:t>
      </w:r>
    </w:p>
    <w:bookmarkEnd w:id="1539"/>
    <w:bookmarkStart w:name="z1798" w:id="1540"/>
    <w:p>
      <w:pPr>
        <w:spacing w:after="0"/>
        <w:ind w:left="0"/>
        <w:jc w:val="both"/>
      </w:pPr>
      <w:r>
        <w:rPr>
          <w:rFonts w:ascii="Times New Roman"/>
          <w:b w:val="false"/>
          <w:i w:val="false"/>
          <w:color w:val="000000"/>
          <w:sz w:val="28"/>
        </w:rPr>
        <w:t>
      14. Бақылау және қадағалау субъектісі жедел ден қою шараларын қолдануға алып келген тексеру және (немесе) бақылау және қадағалау субъектісіне (объектісіне) бару арқылы профилактикалық бақылау нәтижелерімен келіспеген жағдайда, жедел ден қою шараларын қолдану туралы қаулыны жарамсыз деп тану және оның күшін жою туралы шағым бере алады.</w:t>
      </w:r>
    </w:p>
    <w:bookmarkEnd w:id="1540"/>
    <w:bookmarkStart w:name="z1799" w:id="1541"/>
    <w:p>
      <w:pPr>
        <w:spacing w:after="0"/>
        <w:ind w:left="0"/>
        <w:jc w:val="both"/>
      </w:pPr>
      <w:r>
        <w:rPr>
          <w:rFonts w:ascii="Times New Roman"/>
          <w:b w:val="false"/>
          <w:i w:val="false"/>
          <w:color w:val="000000"/>
          <w:sz w:val="28"/>
        </w:rPr>
        <w:t>
      Шағым Қазақстан Республикасы Кәсіпкерлік кодексінің 29-тарауында көзделген тәртіппен жоғары тұрған мемлекеттік органға не Қазақстан Республикасының заңнамасында белгіленген тәртіппен сотқа беріледі.</w:t>
      </w:r>
    </w:p>
    <w:bookmarkEnd w:id="1541"/>
    <w:bookmarkStart w:name="z1800" w:id="1542"/>
    <w:p>
      <w:pPr>
        <w:spacing w:after="0"/>
        <w:ind w:left="0"/>
        <w:jc w:val="both"/>
      </w:pPr>
      <w:r>
        <w:rPr>
          <w:rFonts w:ascii="Times New Roman"/>
          <w:b w:val="false"/>
          <w:i w:val="false"/>
          <w:color w:val="000000"/>
          <w:sz w:val="28"/>
        </w:rPr>
        <w:t>
      Шағым беру жедел ден қою шараларын қолдану туралы қаулының орындалуын тоқтата тұрмайды.</w:t>
      </w:r>
    </w:p>
    <w:bookmarkEnd w:id="1542"/>
    <w:bookmarkStart w:name="z1801" w:id="1543"/>
    <w:p>
      <w:pPr>
        <w:spacing w:after="0"/>
        <w:ind w:left="0"/>
        <w:jc w:val="both"/>
      </w:pPr>
      <w:r>
        <w:rPr>
          <w:rFonts w:ascii="Times New Roman"/>
          <w:b w:val="false"/>
          <w:i w:val="false"/>
          <w:color w:val="000000"/>
          <w:sz w:val="28"/>
        </w:rPr>
        <w:t>
      15. Жедел ден қою шараларын қолдану және оның күшін жою туралы қаулыны жарамсыз деп тану үшін мыналар негіз болып табылады:</w:t>
      </w:r>
    </w:p>
    <w:bookmarkEnd w:id="1543"/>
    <w:bookmarkStart w:name="z1802" w:id="1544"/>
    <w:p>
      <w:pPr>
        <w:spacing w:after="0"/>
        <w:ind w:left="0"/>
        <w:jc w:val="both"/>
      </w:pPr>
      <w:r>
        <w:rPr>
          <w:rFonts w:ascii="Times New Roman"/>
          <w:b w:val="false"/>
          <w:i w:val="false"/>
          <w:color w:val="000000"/>
          <w:sz w:val="28"/>
        </w:rPr>
        <w:t>
      1) жедел ден қою шараларын қолдануға негіздің болмауы;</w:t>
      </w:r>
    </w:p>
    <w:bookmarkEnd w:id="1544"/>
    <w:bookmarkStart w:name="z1803" w:id="1545"/>
    <w:p>
      <w:pPr>
        <w:spacing w:after="0"/>
        <w:ind w:left="0"/>
        <w:jc w:val="both"/>
      </w:pPr>
      <w:r>
        <w:rPr>
          <w:rFonts w:ascii="Times New Roman"/>
          <w:b w:val="false"/>
          <w:i w:val="false"/>
          <w:color w:val="000000"/>
          <w:sz w:val="28"/>
        </w:rPr>
        <w:t>
      2) осы шараға сәйкес келмейтін негіз бойынша жедел ден қою шарасын қолдану;</w:t>
      </w:r>
    </w:p>
    <w:bookmarkEnd w:id="1545"/>
    <w:bookmarkStart w:name="z1804" w:id="1546"/>
    <w:p>
      <w:pPr>
        <w:spacing w:after="0"/>
        <w:ind w:left="0"/>
        <w:jc w:val="both"/>
      </w:pPr>
      <w:r>
        <w:rPr>
          <w:rFonts w:ascii="Times New Roman"/>
          <w:b w:val="false"/>
          <w:i w:val="false"/>
          <w:color w:val="000000"/>
          <w:sz w:val="28"/>
        </w:rPr>
        <w:t>
      3) мемлекеттік сәулет-құрылыс бақылауының жергілікті атқарушы органының өздерінің құзыретіне кірмейтін мәселелер бойынша жедел ден қою шараларын қолдануы.</w:t>
      </w:r>
    </w:p>
    <w:bookmarkEnd w:id="1546"/>
    <w:bookmarkStart w:name="z1805" w:id="1547"/>
    <w:p>
      <w:pPr>
        <w:spacing w:after="0"/>
        <w:ind w:left="0"/>
        <w:jc w:val="both"/>
      </w:pPr>
      <w:r>
        <w:rPr>
          <w:rFonts w:ascii="Times New Roman"/>
          <w:b w:val="false"/>
          <w:i w:val="false"/>
          <w:color w:val="000000"/>
          <w:sz w:val="28"/>
        </w:rPr>
        <w:t>
      16. Жедел ден қою шарасын қолдану туралы ақпарат өз құзыреті шегінде мемлекеттік құқықтық статистика және арнайы есепке алу саласындағы қызметті жүзеге асыратын мемлекеттік органға Қазақстан Республикасының Бас прокуратурасы айқындаған тәртіппен жіберіледі.";</w:t>
      </w:r>
    </w:p>
    <w:bookmarkEnd w:id="1547"/>
    <w:bookmarkStart w:name="z1806" w:id="1548"/>
    <w:p>
      <w:pPr>
        <w:spacing w:after="0"/>
        <w:ind w:left="0"/>
        <w:jc w:val="both"/>
      </w:pPr>
      <w:r>
        <w:rPr>
          <w:rFonts w:ascii="Times New Roman"/>
          <w:b w:val="false"/>
          <w:i w:val="false"/>
          <w:color w:val="000000"/>
          <w:sz w:val="28"/>
        </w:rPr>
        <w:t xml:space="preserve">
      10) 32-баптың </w:t>
      </w:r>
      <w:r>
        <w:rPr>
          <w:rFonts w:ascii="Times New Roman"/>
          <w:b w:val="false"/>
          <w:i w:val="false"/>
          <w:color w:val="000000"/>
          <w:sz w:val="28"/>
        </w:rPr>
        <w:t>2-1-тармағының</w:t>
      </w:r>
      <w:r>
        <w:rPr>
          <w:rFonts w:ascii="Times New Roman"/>
          <w:b w:val="false"/>
          <w:i w:val="false"/>
          <w:color w:val="000000"/>
          <w:sz w:val="28"/>
        </w:rPr>
        <w:t xml:space="preserve"> екінші бөлігі мынадай редакцияда жазылсын:</w:t>
      </w:r>
    </w:p>
    <w:bookmarkEnd w:id="1548"/>
    <w:bookmarkStart w:name="z1807" w:id="1549"/>
    <w:p>
      <w:pPr>
        <w:spacing w:after="0"/>
        <w:ind w:left="0"/>
        <w:jc w:val="both"/>
      </w:pPr>
      <w:r>
        <w:rPr>
          <w:rFonts w:ascii="Times New Roman"/>
          <w:b w:val="false"/>
          <w:i w:val="false"/>
          <w:color w:val="000000"/>
          <w:sz w:val="28"/>
        </w:rPr>
        <w:t>
      "Жобалау және құрылыс процесіне қатысатын аттестатталған инженерлік-техникалық жұмыскерлерге аталған қызмет түрлерін жүзеге асыратын басқа ұйымдарда қоса атқаратын жұмыс істеуге жол берілмейді.";</w:t>
      </w:r>
    </w:p>
    <w:bookmarkEnd w:id="1549"/>
    <w:bookmarkStart w:name="z1808" w:id="155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33-бапта</w:t>
      </w:r>
      <w:r>
        <w:rPr>
          <w:rFonts w:ascii="Times New Roman"/>
          <w:b w:val="false"/>
          <w:i w:val="false"/>
          <w:color w:val="000000"/>
          <w:sz w:val="28"/>
        </w:rPr>
        <w:t>:</w:t>
      </w:r>
    </w:p>
    <w:bookmarkEnd w:id="1550"/>
    <w:bookmarkStart w:name="z1809" w:id="1551"/>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"бақылауды" деген сөзден кейін "және қадағалауды" деген сөздермен толықтырылсын;</w:t>
      </w:r>
    </w:p>
    <w:bookmarkEnd w:id="1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 "бақылауды" деген сөзден кейін "және қадағалауды" деген сөздермен толықтырылсын;</w:t>
      </w:r>
    </w:p>
    <w:bookmarkStart w:name="z1811" w:id="1552"/>
    <w:p>
      <w:pPr>
        <w:spacing w:after="0"/>
        <w:ind w:left="0"/>
        <w:jc w:val="both"/>
      </w:pPr>
      <w:r>
        <w:rPr>
          <w:rFonts w:ascii="Times New Roman"/>
          <w:b w:val="false"/>
          <w:i w:val="false"/>
          <w:color w:val="000000"/>
          <w:sz w:val="28"/>
        </w:rPr>
        <w:t xml:space="preserve">
      12) 34-1-баптың 5-тармағының </w:t>
      </w:r>
      <w:r>
        <w:rPr>
          <w:rFonts w:ascii="Times New Roman"/>
          <w:b w:val="false"/>
          <w:i w:val="false"/>
          <w:color w:val="000000"/>
          <w:sz w:val="28"/>
        </w:rPr>
        <w:t>7) тармақшасы</w:t>
      </w:r>
      <w:r>
        <w:rPr>
          <w:rFonts w:ascii="Times New Roman"/>
          <w:b w:val="false"/>
          <w:i w:val="false"/>
          <w:color w:val="000000"/>
          <w:sz w:val="28"/>
        </w:rPr>
        <w:t>:</w:t>
      </w:r>
    </w:p>
    <w:bookmarkEnd w:id="1552"/>
    <w:bookmarkStart w:name="z1812" w:id="1553"/>
    <w:p>
      <w:pPr>
        <w:spacing w:after="0"/>
        <w:ind w:left="0"/>
        <w:jc w:val="both"/>
      </w:pPr>
      <w:r>
        <w:rPr>
          <w:rFonts w:ascii="Times New Roman"/>
          <w:b w:val="false"/>
          <w:i w:val="false"/>
          <w:color w:val="000000"/>
          <w:sz w:val="28"/>
        </w:rPr>
        <w:t>
      "нұсқауды" деген сөзден кейін "белгіленген мерзімдерде" деген сөздермен толықтырылсын;</w:t>
      </w:r>
    </w:p>
    <w:bookmarkEnd w:id="1553"/>
    <w:bookmarkStart w:name="z1813" w:id="1554"/>
    <w:p>
      <w:pPr>
        <w:spacing w:after="0"/>
        <w:ind w:left="0"/>
        <w:jc w:val="both"/>
      </w:pPr>
      <w:r>
        <w:rPr>
          <w:rFonts w:ascii="Times New Roman"/>
          <w:b w:val="false"/>
          <w:i w:val="false"/>
          <w:color w:val="000000"/>
          <w:sz w:val="28"/>
        </w:rPr>
        <w:t>
      "сондай-ақ" деген сөзден кейін "Қазақстан Республикасының заңдарында көзделген шараларды қабылдау үшін" деген сөздермен толықтырылсын;</w:t>
      </w:r>
    </w:p>
    <w:bookmarkEnd w:id="1554"/>
    <w:bookmarkStart w:name="z1814" w:id="1555"/>
    <w:p>
      <w:pPr>
        <w:spacing w:after="0"/>
        <w:ind w:left="0"/>
        <w:jc w:val="both"/>
      </w:pPr>
      <w:r>
        <w:rPr>
          <w:rFonts w:ascii="Times New Roman"/>
          <w:b w:val="false"/>
          <w:i w:val="false"/>
          <w:color w:val="000000"/>
          <w:sz w:val="28"/>
        </w:rPr>
        <w:t xml:space="preserve">
      13) 53-баптың </w:t>
      </w:r>
      <w:r>
        <w:rPr>
          <w:rFonts w:ascii="Times New Roman"/>
          <w:b w:val="false"/>
          <w:i w:val="false"/>
          <w:color w:val="000000"/>
          <w:sz w:val="28"/>
        </w:rPr>
        <w:t>1-тармағындағы</w:t>
      </w:r>
      <w:r>
        <w:rPr>
          <w:rFonts w:ascii="Times New Roman"/>
          <w:b w:val="false"/>
          <w:i w:val="false"/>
          <w:color w:val="000000"/>
          <w:sz w:val="28"/>
        </w:rPr>
        <w:t xml:space="preserve"> "Ерекше жағдайларда" деген сөздер "Қауіпті өндірістік объектілер болмаған кезде" деген сөздермен ауыстырылсын;</w:t>
      </w:r>
    </w:p>
    <w:bookmarkEnd w:id="1555"/>
    <w:bookmarkStart w:name="z1815" w:id="1556"/>
    <w:p>
      <w:pPr>
        <w:spacing w:after="0"/>
        <w:ind w:left="0"/>
        <w:jc w:val="both"/>
      </w:pPr>
      <w:r>
        <w:rPr>
          <w:rFonts w:ascii="Times New Roman"/>
          <w:b w:val="false"/>
          <w:i w:val="false"/>
          <w:color w:val="000000"/>
          <w:sz w:val="28"/>
        </w:rPr>
        <w:t xml:space="preserve">
      14) 60-баптың </w:t>
      </w:r>
      <w:r>
        <w:rPr>
          <w:rFonts w:ascii="Times New Roman"/>
          <w:b w:val="false"/>
          <w:i w:val="false"/>
          <w:color w:val="000000"/>
          <w:sz w:val="28"/>
        </w:rPr>
        <w:t>2-тармағында</w:t>
      </w:r>
      <w:r>
        <w:rPr>
          <w:rFonts w:ascii="Times New Roman"/>
          <w:b w:val="false"/>
          <w:i w:val="false"/>
          <w:color w:val="000000"/>
          <w:sz w:val="28"/>
        </w:rPr>
        <w:t>:</w:t>
      </w:r>
    </w:p>
    <w:bookmarkEnd w:id="15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 балық шаруашылығын жүргізу үшін балық өсіру объектілерін салуды"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1818" w:id="1557"/>
    <w:p>
      <w:pPr>
        <w:spacing w:after="0"/>
        <w:ind w:left="0"/>
        <w:jc w:val="both"/>
      </w:pPr>
      <w:r>
        <w:rPr>
          <w:rFonts w:ascii="Times New Roman"/>
          <w:b w:val="false"/>
          <w:i w:val="false"/>
          <w:color w:val="000000"/>
          <w:sz w:val="28"/>
        </w:rPr>
        <w:t>
      "16) реконструкциядан кейін екі қабаттан аспайтын, қосымша жер учаскесін бөлуді (аумақтан телім беруді) талап етпейтін, екі қабаттан аспайтын жеке тұрғын үйлерді реконструкциялауды;";</w:t>
      </w:r>
    </w:p>
    <w:bookmarkEnd w:id="1557"/>
    <w:bookmarkStart w:name="z1819" w:id="1558"/>
    <w:p>
      <w:pPr>
        <w:spacing w:after="0"/>
        <w:ind w:left="0"/>
        <w:jc w:val="both"/>
      </w:pPr>
      <w:r>
        <w:rPr>
          <w:rFonts w:ascii="Times New Roman"/>
          <w:b w:val="false"/>
          <w:i w:val="false"/>
          <w:color w:val="000000"/>
          <w:sz w:val="28"/>
        </w:rPr>
        <w:t>
      мынадай мазмұндағы екінші бөлікпен толықтырылсын:</w:t>
      </w:r>
    </w:p>
    <w:bookmarkEnd w:id="1558"/>
    <w:bookmarkStart w:name="z1820" w:id="1559"/>
    <w:p>
      <w:pPr>
        <w:spacing w:after="0"/>
        <w:ind w:left="0"/>
        <w:jc w:val="both"/>
      </w:pPr>
      <w:r>
        <w:rPr>
          <w:rFonts w:ascii="Times New Roman"/>
          <w:b w:val="false"/>
          <w:i w:val="false"/>
          <w:color w:val="000000"/>
          <w:sz w:val="28"/>
        </w:rPr>
        <w:t>
      "Қосымша жер учаскесін бөлуді (аумақтан телім беруді) талап етпейтін, тірек конструкциялары мен қоршау (сыртқы), инженерлік жүйелер мен коммуникациялардың қандай да бір өзгерістерімен байланысты емес, сәулет-эстетикалық, өртке қарсы, жарылысқа қарсы және санитариялық сапаны нашарлатпайтын, пайдалану кезінде қоршаған ортаға зиянды әсер етпейтін тұрғын үйлердегі (тұрғын ғимараттардағы) тұрғын және тұрғын емес үй-жайларды реконструкциялау (қайта жоспарлау, қайта жабдықтау) кезінде эскиздік жобаларды республикалық маңызы бар қалалардың, астананың, аудандардың (облыстық маңызы бар қалалардың) жергілікті атқарушы органдарымен келісу талап етілмейді.";</w:t>
      </w:r>
    </w:p>
    <w:bookmarkEnd w:id="1559"/>
    <w:bookmarkStart w:name="z1821" w:id="1560"/>
    <w:p>
      <w:pPr>
        <w:spacing w:after="0"/>
        <w:ind w:left="0"/>
        <w:jc w:val="both"/>
      </w:pPr>
      <w:r>
        <w:rPr>
          <w:rFonts w:ascii="Times New Roman"/>
          <w:b w:val="false"/>
          <w:i w:val="false"/>
          <w:color w:val="000000"/>
          <w:sz w:val="28"/>
        </w:rPr>
        <w:t xml:space="preserve">
      15) 74-баптың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бөлігіндегі "2-тармағының" деген сөздер "2-тармағы бірінші бөлігінің, екінші бөлігінің" деген сөздермен ауыстырылсын.</w:t>
      </w:r>
    </w:p>
    <w:bookmarkEnd w:id="1560"/>
    <w:bookmarkStart w:name="z1822" w:id="1561"/>
    <w:p>
      <w:pPr>
        <w:spacing w:after="0"/>
        <w:ind w:left="0"/>
        <w:jc w:val="both"/>
      </w:pPr>
      <w:r>
        <w:rPr>
          <w:rFonts w:ascii="Times New Roman"/>
          <w:b w:val="false"/>
          <w:i w:val="false"/>
          <w:color w:val="000000"/>
          <w:sz w:val="28"/>
        </w:rPr>
        <w:t xml:space="preserve">
      41.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61"/>
    <w:bookmarkStart w:name="z1823" w:id="1562"/>
    <w:p>
      <w:pPr>
        <w:spacing w:after="0"/>
        <w:ind w:left="0"/>
        <w:jc w:val="both"/>
      </w:pPr>
      <w:r>
        <w:rPr>
          <w:rFonts w:ascii="Times New Roman"/>
          <w:b w:val="false"/>
          <w:i w:val="false"/>
          <w:color w:val="000000"/>
          <w:sz w:val="28"/>
        </w:rPr>
        <w:t xml:space="preserve">
      5-2-баптың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тоғызыншы абзацтағы "концессионердің арнаулы автокөлік құралдары;" деген сөздер "концессионердің;" деген сөзбен ауыстырылып, мынадай мазмұндағы оныншы абзацпен толықтырылсын:</w:t>
      </w:r>
    </w:p>
    <w:bookmarkEnd w:id="1562"/>
    <w:bookmarkStart w:name="z1824" w:id="1563"/>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саласындағы уәкілетті органның арнаулы автокөлік құралдары;".</w:t>
      </w:r>
    </w:p>
    <w:bookmarkEnd w:id="1563"/>
    <w:bookmarkStart w:name="z1825" w:id="1564"/>
    <w:p>
      <w:pPr>
        <w:spacing w:after="0"/>
        <w:ind w:left="0"/>
        <w:jc w:val="both"/>
      </w:pPr>
      <w:r>
        <w:rPr>
          <w:rFonts w:ascii="Times New Roman"/>
          <w:b w:val="false"/>
          <w:i w:val="false"/>
          <w:color w:val="000000"/>
          <w:sz w:val="28"/>
        </w:rPr>
        <w:t xml:space="preserve">
      42.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64"/>
    <w:bookmarkStart w:name="z1826" w:id="1565"/>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3-тармағында</w:t>
      </w:r>
      <w:r>
        <w:rPr>
          <w:rFonts w:ascii="Times New Roman"/>
          <w:b w:val="false"/>
          <w:i w:val="false"/>
          <w:color w:val="000000"/>
          <w:sz w:val="28"/>
        </w:rPr>
        <w:t>:</w:t>
      </w:r>
    </w:p>
    <w:bookmarkEnd w:id="1565"/>
    <w:bookmarkStart w:name="z1827" w:id="1566"/>
    <w:p>
      <w:pPr>
        <w:spacing w:after="0"/>
        <w:ind w:left="0"/>
        <w:jc w:val="both"/>
      </w:pPr>
      <w:r>
        <w:rPr>
          <w:rFonts w:ascii="Times New Roman"/>
          <w:b w:val="false"/>
          <w:i w:val="false"/>
          <w:color w:val="000000"/>
          <w:sz w:val="28"/>
        </w:rPr>
        <w:t>
      мынадай мазмұндағы 23-1), 23-2) және 42-1) тармақшалармен толықтырылсын:</w:t>
      </w:r>
    </w:p>
    <w:bookmarkEnd w:id="1566"/>
    <w:bookmarkStart w:name="z1828" w:id="1567"/>
    <w:p>
      <w:pPr>
        <w:spacing w:after="0"/>
        <w:ind w:left="0"/>
        <w:jc w:val="both"/>
      </w:pPr>
      <w:r>
        <w:rPr>
          <w:rFonts w:ascii="Times New Roman"/>
          <w:b w:val="false"/>
          <w:i w:val="false"/>
          <w:color w:val="000000"/>
          <w:sz w:val="28"/>
        </w:rPr>
        <w:t>
      "23-1) бұзылуы жедел ден қою шараларын қолдануға алып келетін талаптардың тізбесін айқындау, сондай-ақ талаптарды нақты бұзушылықтарға қатысты осы шараның қолданылу мерзімін (қажет болған кезде) көрсете отырып, жедел ден қою шарасының нақты түрін айқындау жатады.</w:t>
      </w:r>
    </w:p>
    <w:bookmarkEnd w:id="1567"/>
    <w:bookmarkStart w:name="z1829" w:id="1568"/>
    <w:p>
      <w:pPr>
        <w:spacing w:after="0"/>
        <w:ind w:left="0"/>
        <w:jc w:val="both"/>
      </w:pPr>
      <w:r>
        <w:rPr>
          <w:rFonts w:ascii="Times New Roman"/>
          <w:b w:val="false"/>
          <w:i w:val="false"/>
          <w:color w:val="000000"/>
          <w:sz w:val="28"/>
        </w:rPr>
        <w:t>
      Бұзылуы жедел ден қою шараларын қолдануға алып келетін талаптардың тізбесіне Қазақстан Республикасы Кәсіпкерлік кодексінің 143-бабына сәйкес мемлекеттік бақылау нысанасы болып табылатын талаптар енгізіледі;</w:t>
      </w:r>
    </w:p>
    <w:bookmarkEnd w:id="1568"/>
    <w:bookmarkStart w:name="z1830" w:id="1569"/>
    <w:p>
      <w:pPr>
        <w:spacing w:after="0"/>
        <w:ind w:left="0"/>
        <w:jc w:val="both"/>
      </w:pPr>
      <w:r>
        <w:rPr>
          <w:rFonts w:ascii="Times New Roman"/>
          <w:b w:val="false"/>
          <w:i w:val="false"/>
          <w:color w:val="000000"/>
          <w:sz w:val="28"/>
        </w:rPr>
        <w:t>
      23-2) сауда мақсатында теңізде жүзу саласындағы қадағалау актілерінің нысандарын бекіту;";</w:t>
      </w:r>
    </w:p>
    <w:bookmarkEnd w:id="1569"/>
    <w:bookmarkStart w:name="z1831" w:id="1570"/>
    <w:p>
      <w:pPr>
        <w:spacing w:after="0"/>
        <w:ind w:left="0"/>
        <w:jc w:val="both"/>
      </w:pPr>
      <w:r>
        <w:rPr>
          <w:rFonts w:ascii="Times New Roman"/>
          <w:b w:val="false"/>
          <w:i w:val="false"/>
          <w:color w:val="000000"/>
          <w:sz w:val="28"/>
        </w:rPr>
        <w:t>
      "42-1) жүзу қауіпсіздігіне, адамдардың өмірі мен денсаулығына, қоршаған ортаға, жүктердің сақталуына төнген қатер болған кезде шағын көлемді кемелердің қозғалысын (оларды пайдалануды) тоқтата тұру және оған тыйым салу;";</w:t>
      </w:r>
    </w:p>
    <w:bookmarkEnd w:id="1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55-32),</w:t>
      </w:r>
      <w:r>
        <w:rPr>
          <w:rFonts w:ascii="Times New Roman"/>
          <w:b w:val="false"/>
          <w:i w:val="false"/>
          <w:color w:val="000000"/>
          <w:sz w:val="28"/>
        </w:rPr>
        <w:t xml:space="preserve"> </w:t>
      </w:r>
      <w:r>
        <w:rPr>
          <w:rFonts w:ascii="Times New Roman"/>
          <w:b w:val="false"/>
          <w:i w:val="false"/>
          <w:color w:val="000000"/>
          <w:sz w:val="28"/>
        </w:rPr>
        <w:t>55-33)</w:t>
      </w:r>
      <w:r>
        <w:rPr>
          <w:rFonts w:ascii="Times New Roman"/>
          <w:b w:val="false"/>
          <w:i w:val="false"/>
          <w:color w:val="000000"/>
          <w:sz w:val="28"/>
        </w:rPr>
        <w:t xml:space="preserve"> және </w:t>
      </w:r>
      <w:r>
        <w:rPr>
          <w:rFonts w:ascii="Times New Roman"/>
          <w:b w:val="false"/>
          <w:i w:val="false"/>
          <w:color w:val="000000"/>
          <w:sz w:val="28"/>
        </w:rPr>
        <w:t>55-34) тармақшалар</w:t>
      </w:r>
      <w:r>
        <w:rPr>
          <w:rFonts w:ascii="Times New Roman"/>
          <w:b w:val="false"/>
          <w:i w:val="false"/>
          <w:color w:val="000000"/>
          <w:sz w:val="28"/>
        </w:rPr>
        <w:t xml:space="preserve"> алып тасталсын;</w:t>
      </w:r>
    </w:p>
    <w:bookmarkStart w:name="z1833" w:id="15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8-6-бапта</w:t>
      </w:r>
      <w:r>
        <w:rPr>
          <w:rFonts w:ascii="Times New Roman"/>
          <w:b w:val="false"/>
          <w:i w:val="false"/>
          <w:color w:val="000000"/>
          <w:sz w:val="28"/>
        </w:rPr>
        <w:t>:</w:t>
      </w:r>
    </w:p>
    <w:bookmarkEnd w:id="1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835" w:id="1572"/>
    <w:p>
      <w:pPr>
        <w:spacing w:after="0"/>
        <w:ind w:left="0"/>
        <w:jc w:val="both"/>
      </w:pPr>
      <w:r>
        <w:rPr>
          <w:rFonts w:ascii="Times New Roman"/>
          <w:b w:val="false"/>
          <w:i w:val="false"/>
          <w:color w:val="000000"/>
          <w:sz w:val="28"/>
        </w:rPr>
        <w:t xml:space="preserve">
      екінші бөліктегі "шағын көлемді кемені пайдалану қауіпсіздігіне қатер төндіретін жағдайларда, уәкілетті органның аумақтық бөлімшесінің лауазымды адамы шағын көлемді кеменің (құрамның) жүзуіне тыйым салады, бұл туралы кеме жүргізуші кеме иесіне хабар береді" деген сөздер "жүзу қауіпсіздігіне, адамдардың өмірі мен денсаулығына, қоршаған ортаға, жүктердің сақталуына қатер төндіретін жағдайларда, уәкілетті органның аумақтық бөлімшесінің лауазымды адамы осы баптың 3-тармағында көзделген жедел ден қою шараларын қабылдайды" деген сөздермен ауыстырылсын; </w:t>
      </w:r>
    </w:p>
    <w:bookmarkEnd w:id="1572"/>
    <w:bookmarkStart w:name="z1836" w:id="1573"/>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1573"/>
    <w:bookmarkStart w:name="z1837" w:id="1574"/>
    <w:p>
      <w:pPr>
        <w:spacing w:after="0"/>
        <w:ind w:left="0"/>
        <w:jc w:val="both"/>
      </w:pPr>
      <w:r>
        <w:rPr>
          <w:rFonts w:ascii="Times New Roman"/>
          <w:b w:val="false"/>
          <w:i w:val="false"/>
          <w:color w:val="000000"/>
          <w:sz w:val="28"/>
        </w:rPr>
        <w:t>
      "Жедел ден қою шарасы қолданылған кезде қадағалау актісі ресімделеді.</w:t>
      </w:r>
    </w:p>
    <w:bookmarkEnd w:id="1574"/>
    <w:bookmarkStart w:name="z1838" w:id="1575"/>
    <w:p>
      <w:pPr>
        <w:spacing w:after="0"/>
        <w:ind w:left="0"/>
        <w:jc w:val="both"/>
      </w:pPr>
      <w:r>
        <w:rPr>
          <w:rFonts w:ascii="Times New Roman"/>
          <w:b w:val="false"/>
          <w:i w:val="false"/>
          <w:color w:val="000000"/>
          <w:sz w:val="28"/>
        </w:rPr>
        <w:t>
      Аумақтық бөлімшенің шағын көлемді кемені қарап-тексеруді жүргізген лауазымды адамдары шағын көлемді кемені қарап-тексеру актісіндегі, нұсқамадағы және қадағалау актісіндегі жазбалардың дұрыстығына жауапты болады.";</w:t>
      </w:r>
    </w:p>
    <w:bookmarkEnd w:id="1575"/>
    <w:bookmarkStart w:name="z1839" w:id="1576"/>
    <w:p>
      <w:pPr>
        <w:spacing w:after="0"/>
        <w:ind w:left="0"/>
        <w:jc w:val="both"/>
      </w:pPr>
      <w:r>
        <w:rPr>
          <w:rFonts w:ascii="Times New Roman"/>
          <w:b w:val="false"/>
          <w:i w:val="false"/>
          <w:color w:val="000000"/>
          <w:sz w:val="28"/>
        </w:rPr>
        <w:t xml:space="preserve">
      мынадай мазмұндағы 3, 4, 5, 6, 7, 8, 9, 10, 11, 12, 13, 14 және 15-тармақтармен толықтырылсын: </w:t>
      </w:r>
    </w:p>
    <w:bookmarkEnd w:id="1576"/>
    <w:bookmarkStart w:name="z1840" w:id="1577"/>
    <w:p>
      <w:pPr>
        <w:spacing w:after="0"/>
        <w:ind w:left="0"/>
        <w:jc w:val="both"/>
      </w:pPr>
      <w:r>
        <w:rPr>
          <w:rFonts w:ascii="Times New Roman"/>
          <w:b w:val="false"/>
          <w:i w:val="false"/>
          <w:color w:val="000000"/>
          <w:sz w:val="28"/>
        </w:rPr>
        <w:t>
      "3. Жүзу қауіпсіздігіне, адамдардың өмірі мен денсаулығына, қоршаған ортаға, жүктердің сақталуына төнген қатер болған кезде шағын көлемді кемелердің қозғалысын (оларды пайдалануды) тоқтата тұру және оған тыйым салу осы бапта көзделген жедел ден қою шараларына жатады.</w:t>
      </w:r>
    </w:p>
    <w:bookmarkEnd w:id="1577"/>
    <w:bookmarkStart w:name="z1841" w:id="1578"/>
    <w:p>
      <w:pPr>
        <w:spacing w:after="0"/>
        <w:ind w:left="0"/>
        <w:jc w:val="both"/>
      </w:pPr>
      <w:r>
        <w:rPr>
          <w:rFonts w:ascii="Times New Roman"/>
          <w:b w:val="false"/>
          <w:i w:val="false"/>
          <w:color w:val="000000"/>
          <w:sz w:val="28"/>
        </w:rPr>
        <w:t>
      4. Қазақстан Республикасының заңнамасында белгіленген, осы бапқа сәйкес мемлекеттік бақылау нысанасы болып табылатын талаптарды бұзу жедел ден қою шараларын қолдануға негіз болып табылады.</w:t>
      </w:r>
    </w:p>
    <w:bookmarkEnd w:id="1578"/>
    <w:bookmarkStart w:name="z1842" w:id="1579"/>
    <w:p>
      <w:pPr>
        <w:spacing w:after="0"/>
        <w:ind w:left="0"/>
        <w:jc w:val="both"/>
      </w:pPr>
      <w:r>
        <w:rPr>
          <w:rFonts w:ascii="Times New Roman"/>
          <w:b w:val="false"/>
          <w:i w:val="false"/>
          <w:color w:val="000000"/>
          <w:sz w:val="28"/>
        </w:rPr>
        <w:t>
      5. Уәкілетті органның аумақтық бөлімшесі жедел ден қою шараларын қолдануға негіз болып табылатын, талаптарды бұзушылықтар анықталған кезде шағын көлемді кемені қарап-тексеруді жүзеге асыру барысында және (немесе) оның нәтижелері бойынша қадағалау актісін ресімдейді.</w:t>
      </w:r>
    </w:p>
    <w:bookmarkEnd w:id="1579"/>
    <w:bookmarkStart w:name="z1843" w:id="1580"/>
    <w:p>
      <w:pPr>
        <w:spacing w:after="0"/>
        <w:ind w:left="0"/>
        <w:jc w:val="both"/>
      </w:pPr>
      <w:r>
        <w:rPr>
          <w:rFonts w:ascii="Times New Roman"/>
          <w:b w:val="false"/>
          <w:i w:val="false"/>
          <w:color w:val="000000"/>
          <w:sz w:val="28"/>
        </w:rPr>
        <w:t xml:space="preserve">
      Қадағалау актісі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ресімделіп, бақылау және қадағалау субъектісіне табыс етіледі.</w:t>
      </w:r>
    </w:p>
    <w:bookmarkEnd w:id="1580"/>
    <w:bookmarkStart w:name="z1844" w:id="1581"/>
    <w:p>
      <w:pPr>
        <w:spacing w:after="0"/>
        <w:ind w:left="0"/>
        <w:jc w:val="both"/>
      </w:pPr>
      <w:r>
        <w:rPr>
          <w:rFonts w:ascii="Times New Roman"/>
          <w:b w:val="false"/>
          <w:i w:val="false"/>
          <w:color w:val="000000"/>
          <w:sz w:val="28"/>
        </w:rPr>
        <w:t>
      6. Қадағалау актісі қолма-қол табыс етілген кезде оны қабылдаудан бас тартылған жағдайда, оған тиісті жазба жасалады және қадағалау актісін қабылдаудан бас тарту фактісін тіркейтін бейнежазу жүзеге асырылады.</w:t>
      </w:r>
    </w:p>
    <w:bookmarkEnd w:id="1581"/>
    <w:bookmarkStart w:name="z1845" w:id="1582"/>
    <w:p>
      <w:pPr>
        <w:spacing w:after="0"/>
        <w:ind w:left="0"/>
        <w:jc w:val="both"/>
      </w:pPr>
      <w:r>
        <w:rPr>
          <w:rFonts w:ascii="Times New Roman"/>
          <w:b w:val="false"/>
          <w:i w:val="false"/>
          <w:color w:val="000000"/>
          <w:sz w:val="28"/>
        </w:rPr>
        <w:t>
      Қадағалау актісі бақылау және қадағалау субъектісінің заңды мекенжайы, тұрған жері немесе нақты мекенжайы бойынша оның табыс етілгені туралы хабарламасы бар тапсырысты хатпен жіберіледі.</w:t>
      </w:r>
    </w:p>
    <w:bookmarkEnd w:id="1582"/>
    <w:bookmarkStart w:name="z1846" w:id="1583"/>
    <w:p>
      <w:pPr>
        <w:spacing w:after="0"/>
        <w:ind w:left="0"/>
        <w:jc w:val="both"/>
      </w:pPr>
      <w:r>
        <w:rPr>
          <w:rFonts w:ascii="Times New Roman"/>
          <w:b w:val="false"/>
          <w:i w:val="false"/>
          <w:color w:val="000000"/>
          <w:sz w:val="28"/>
        </w:rPr>
        <w:t>
      7. Қадағалау актісін алудан бас тарту оны орындамауға негіз болып табылмайды.</w:t>
      </w:r>
    </w:p>
    <w:bookmarkEnd w:id="1583"/>
    <w:bookmarkStart w:name="z1847" w:id="1584"/>
    <w:p>
      <w:pPr>
        <w:spacing w:after="0"/>
        <w:ind w:left="0"/>
        <w:jc w:val="both"/>
      </w:pPr>
      <w:r>
        <w:rPr>
          <w:rFonts w:ascii="Times New Roman"/>
          <w:b w:val="false"/>
          <w:i w:val="false"/>
          <w:color w:val="000000"/>
          <w:sz w:val="28"/>
        </w:rPr>
        <w:t>
      8. Шағын көлемді кемені қарап-тексеруді жүзеге асыру барысында және (немесе) оның нәтижелері бойынша анықталған, жедел ден қою шараларын қолдануға негіз болып табылатын, талаптарды бұзушылықтар шағын көлемді кемені қарап-тексеру актісінде, сондай-ақ бұзушылықтарды жою туралы нұсқамада көрсетіледі.</w:t>
      </w:r>
    </w:p>
    <w:bookmarkEnd w:id="1584"/>
    <w:bookmarkStart w:name="z1848" w:id="1585"/>
    <w:p>
      <w:pPr>
        <w:spacing w:after="0"/>
        <w:ind w:left="0"/>
        <w:jc w:val="both"/>
      </w:pPr>
      <w:r>
        <w:rPr>
          <w:rFonts w:ascii="Times New Roman"/>
          <w:b w:val="false"/>
          <w:i w:val="false"/>
          <w:color w:val="000000"/>
          <w:sz w:val="28"/>
        </w:rPr>
        <w:t>
      9. Бақылау және қадағалау субъектісі бұзушылықтарды жою туралы нұсқамада көрсетілген мерзімдерде жедел ден қою шарасын қолдануға негіз болып табылатын, талаптарды анықталған бұзушылықтарды жоюға міндетті.</w:t>
      </w:r>
    </w:p>
    <w:bookmarkEnd w:id="1585"/>
    <w:bookmarkStart w:name="z1849" w:id="1586"/>
    <w:p>
      <w:pPr>
        <w:spacing w:after="0"/>
        <w:ind w:left="0"/>
        <w:jc w:val="both"/>
      </w:pPr>
      <w:r>
        <w:rPr>
          <w:rFonts w:ascii="Times New Roman"/>
          <w:b w:val="false"/>
          <w:i w:val="false"/>
          <w:color w:val="000000"/>
          <w:sz w:val="28"/>
        </w:rPr>
        <w:t>
      10. Шағын көлемді кемені қарап-тексеру нәтижелері бойынша талаптарды анықталған бұзушылықтарды жою мерзімдері өткеннен кейін жедел ден қою шарасын қолдануға негіз болып табылатын, талаптарды анықталған бұзушылықтарды жоюды бақылау бойынша шағын көлемді кемені жоспардан тыс қарап-тексеру жүргізіледі.</w:t>
      </w:r>
    </w:p>
    <w:bookmarkEnd w:id="1586"/>
    <w:bookmarkStart w:name="z1850" w:id="1587"/>
    <w:p>
      <w:pPr>
        <w:spacing w:after="0"/>
        <w:ind w:left="0"/>
        <w:jc w:val="both"/>
      </w:pPr>
      <w:r>
        <w:rPr>
          <w:rFonts w:ascii="Times New Roman"/>
          <w:b w:val="false"/>
          <w:i w:val="false"/>
          <w:color w:val="000000"/>
          <w:sz w:val="28"/>
        </w:rPr>
        <w:t xml:space="preserve">
      Уәкілетті органның аумақтық бөлімшесі Қазақстан Республикасы Кәсіпкерлік кодексінің 144-бабы </w:t>
      </w:r>
      <w:r>
        <w:rPr>
          <w:rFonts w:ascii="Times New Roman"/>
          <w:b w:val="false"/>
          <w:i w:val="false"/>
          <w:color w:val="000000"/>
          <w:sz w:val="28"/>
        </w:rPr>
        <w:t>5-тармағының</w:t>
      </w:r>
      <w:r>
        <w:rPr>
          <w:rFonts w:ascii="Times New Roman"/>
          <w:b w:val="false"/>
          <w:i w:val="false"/>
          <w:color w:val="000000"/>
          <w:sz w:val="28"/>
        </w:rPr>
        <w:t xml:space="preserve"> 2-1) тармақшасына сәйкес шағын көлемді кемені жоспардан тыс қарап-тексеру нәтижелері туралы актінің негізінде жедел ден қою шараларын қолдануға негіз болып табылатын, талаптарды анықталған бұзушылықтардың жойылғанын растаған жағдайда қадағалау актісінің қолданылуы тоқтатылады.</w:t>
      </w:r>
    </w:p>
    <w:bookmarkEnd w:id="1587"/>
    <w:bookmarkStart w:name="z1851" w:id="1588"/>
    <w:p>
      <w:pPr>
        <w:spacing w:after="0"/>
        <w:ind w:left="0"/>
        <w:jc w:val="both"/>
      </w:pPr>
      <w:r>
        <w:rPr>
          <w:rFonts w:ascii="Times New Roman"/>
          <w:b w:val="false"/>
          <w:i w:val="false"/>
          <w:color w:val="000000"/>
          <w:sz w:val="28"/>
        </w:rPr>
        <w:t>
      11. Жедел ден қою шараларын қолдануға негіз болып табылатын, талаптарды анықталған бұзушылықтар жойылмаған жағдайда, шағын көлемді кемені жоспардан тыс қарап-тексеру нәтижелері бойынша бұзушылықтарға жол берген адамдарды Қазақстан Республикасының заңдарында белгіленген тәртіппен жауаптылыққа тарту жөнінде шаралар қабылданады.</w:t>
      </w:r>
    </w:p>
    <w:bookmarkEnd w:id="1588"/>
    <w:bookmarkStart w:name="z1852" w:id="1589"/>
    <w:p>
      <w:pPr>
        <w:spacing w:after="0"/>
        <w:ind w:left="0"/>
        <w:jc w:val="both"/>
      </w:pPr>
      <w:r>
        <w:rPr>
          <w:rFonts w:ascii="Times New Roman"/>
          <w:b w:val="false"/>
          <w:i w:val="false"/>
          <w:color w:val="000000"/>
          <w:sz w:val="28"/>
        </w:rPr>
        <w:t>
      12. Анықталған бұзушылықтарды жою туралы нұсқамада көзделген мерзімдер өткенге дейін бақылау және қадағалау субъектісі бұзушылықтардың жойылу фактісін дәлелдейтін материалдарды (қажет болған кезде) қоса бере отырып, талаптарды анықталған бұзушылықтардың жойылғаны туралы ақпаратты ұсынуға міндетті.</w:t>
      </w:r>
    </w:p>
    <w:bookmarkEnd w:id="1589"/>
    <w:bookmarkStart w:name="z1853" w:id="1590"/>
    <w:p>
      <w:pPr>
        <w:spacing w:after="0"/>
        <w:ind w:left="0"/>
        <w:jc w:val="both"/>
      </w:pPr>
      <w:r>
        <w:rPr>
          <w:rFonts w:ascii="Times New Roman"/>
          <w:b w:val="false"/>
          <w:i w:val="false"/>
          <w:color w:val="000000"/>
          <w:sz w:val="28"/>
        </w:rPr>
        <w:t>
      Осы тармақтың бірінші бөлігінде көзделген ақпарат ұсынылған жағдайда, осы баптың 10-тармағының екінші бөлігіне сәйкес шағын көлемді кемені жоспардан тыс қарап-тексеру жүргізіледі.</w:t>
      </w:r>
    </w:p>
    <w:bookmarkEnd w:id="1590"/>
    <w:bookmarkStart w:name="z1854" w:id="1591"/>
    <w:p>
      <w:pPr>
        <w:spacing w:after="0"/>
        <w:ind w:left="0"/>
        <w:jc w:val="both"/>
      </w:pPr>
      <w:r>
        <w:rPr>
          <w:rFonts w:ascii="Times New Roman"/>
          <w:b w:val="false"/>
          <w:i w:val="false"/>
          <w:color w:val="000000"/>
          <w:sz w:val="28"/>
        </w:rPr>
        <w:t>
      13. Бақылау және қадағалау субъектісі жедел ден қою шараларын қолдануға алып келген шағын көлемді кемені қарап-тексеру нәтижелерімен келіспеген жағдайда, қадағалау актісін жарамсыз деп тану және оның күшін жою туралы шағым бере алады.</w:t>
      </w:r>
    </w:p>
    <w:bookmarkEnd w:id="1591"/>
    <w:bookmarkStart w:name="z1855" w:id="1592"/>
    <w:p>
      <w:pPr>
        <w:spacing w:after="0"/>
        <w:ind w:left="0"/>
        <w:jc w:val="both"/>
      </w:pPr>
      <w:r>
        <w:rPr>
          <w:rFonts w:ascii="Times New Roman"/>
          <w:b w:val="false"/>
          <w:i w:val="false"/>
          <w:color w:val="000000"/>
          <w:sz w:val="28"/>
        </w:rPr>
        <w:t>
      Шағым Қазақстан Республикасы Кәсіпкерлік кодексінің 29-тарауында көзделген тәртіппен жоғары тұрған лауазымды адамға, мемлекеттік органға не Қазақстан Республикасының заңнамасында белгіленген тәртіппен сотқа беріледі.</w:t>
      </w:r>
    </w:p>
    <w:bookmarkEnd w:id="1592"/>
    <w:bookmarkStart w:name="z1856" w:id="1593"/>
    <w:p>
      <w:pPr>
        <w:spacing w:after="0"/>
        <w:ind w:left="0"/>
        <w:jc w:val="both"/>
      </w:pPr>
      <w:r>
        <w:rPr>
          <w:rFonts w:ascii="Times New Roman"/>
          <w:b w:val="false"/>
          <w:i w:val="false"/>
          <w:color w:val="000000"/>
          <w:sz w:val="28"/>
        </w:rPr>
        <w:t>
      Шағым беру қадағалау актісінің орындалуын тоқтата тұрмайды.</w:t>
      </w:r>
    </w:p>
    <w:bookmarkEnd w:id="1593"/>
    <w:bookmarkStart w:name="z1857" w:id="1594"/>
    <w:p>
      <w:pPr>
        <w:spacing w:after="0"/>
        <w:ind w:left="0"/>
        <w:jc w:val="both"/>
      </w:pPr>
      <w:r>
        <w:rPr>
          <w:rFonts w:ascii="Times New Roman"/>
          <w:b w:val="false"/>
          <w:i w:val="false"/>
          <w:color w:val="000000"/>
          <w:sz w:val="28"/>
        </w:rPr>
        <w:t>
      14. Қадағалау актісін жарамсыз деп тану және оның күшін жою үшін мыналар негіз болып табылады:</w:t>
      </w:r>
    </w:p>
    <w:bookmarkEnd w:id="1594"/>
    <w:bookmarkStart w:name="z1858" w:id="1595"/>
    <w:p>
      <w:pPr>
        <w:spacing w:after="0"/>
        <w:ind w:left="0"/>
        <w:jc w:val="both"/>
      </w:pPr>
      <w:r>
        <w:rPr>
          <w:rFonts w:ascii="Times New Roman"/>
          <w:b w:val="false"/>
          <w:i w:val="false"/>
          <w:color w:val="000000"/>
          <w:sz w:val="28"/>
        </w:rPr>
        <w:t>
      1) жедел ден қою шараларын қолдануға негіздің болмауы;</w:t>
      </w:r>
    </w:p>
    <w:bookmarkEnd w:id="1595"/>
    <w:bookmarkStart w:name="z1859" w:id="1596"/>
    <w:p>
      <w:pPr>
        <w:spacing w:after="0"/>
        <w:ind w:left="0"/>
        <w:jc w:val="both"/>
      </w:pPr>
      <w:r>
        <w:rPr>
          <w:rFonts w:ascii="Times New Roman"/>
          <w:b w:val="false"/>
          <w:i w:val="false"/>
          <w:color w:val="000000"/>
          <w:sz w:val="28"/>
        </w:rPr>
        <w:t>
      2) осы шараға сай келмейтін негіз бойынша жедел ден қою шарасын қолдану;</w:t>
      </w:r>
    </w:p>
    <w:bookmarkEnd w:id="1596"/>
    <w:bookmarkStart w:name="z1860" w:id="1597"/>
    <w:p>
      <w:pPr>
        <w:spacing w:after="0"/>
        <w:ind w:left="0"/>
        <w:jc w:val="both"/>
      </w:pPr>
      <w:r>
        <w:rPr>
          <w:rFonts w:ascii="Times New Roman"/>
          <w:b w:val="false"/>
          <w:i w:val="false"/>
          <w:color w:val="000000"/>
          <w:sz w:val="28"/>
        </w:rPr>
        <w:t>
      3) уәкілетті органның аумақтық бөлімшелерінің өздерінің құзыретіне кірмейтін мәселелер бойынша жедел ден қою шараларын қолдануы.</w:t>
      </w:r>
    </w:p>
    <w:bookmarkEnd w:id="1597"/>
    <w:bookmarkStart w:name="z1861" w:id="1598"/>
    <w:p>
      <w:pPr>
        <w:spacing w:after="0"/>
        <w:ind w:left="0"/>
        <w:jc w:val="both"/>
      </w:pPr>
      <w:r>
        <w:rPr>
          <w:rFonts w:ascii="Times New Roman"/>
          <w:b w:val="false"/>
          <w:i w:val="false"/>
          <w:color w:val="000000"/>
          <w:sz w:val="28"/>
        </w:rPr>
        <w:t>
      15. Жедел ден қою шараларын қолдану туралы ақпарат өз құзыреті шегінде мемлекеттік құқықтық статистика және арнайы есепке алу саласындағы қызметті жүзеге асыратын мемлекеттік органға Қазақстан Республикасының Бас прокуратурасы айқындаған тәртіппен жіберіледі.";</w:t>
      </w:r>
    </w:p>
    <w:bookmarkEnd w:id="1598"/>
    <w:bookmarkStart w:name="z1862" w:id="1599"/>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алып тасталсын;</w:t>
      </w:r>
    </w:p>
    <w:bookmarkEnd w:id="1599"/>
    <w:bookmarkStart w:name="z1863" w:id="16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39-бапта</w:t>
      </w:r>
      <w:r>
        <w:rPr>
          <w:rFonts w:ascii="Times New Roman"/>
          <w:b w:val="false"/>
          <w:i w:val="false"/>
          <w:color w:val="000000"/>
          <w:sz w:val="28"/>
        </w:rPr>
        <w:t>:</w:t>
      </w:r>
    </w:p>
    <w:bookmarkEnd w:id="1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үшінші, төртінші және бесінші бөліктермен толықтырылсын: </w:t>
      </w:r>
    </w:p>
    <w:bookmarkStart w:name="z1865" w:id="1601"/>
    <w:p>
      <w:pPr>
        <w:spacing w:after="0"/>
        <w:ind w:left="0"/>
        <w:jc w:val="both"/>
      </w:pPr>
      <w:r>
        <w:rPr>
          <w:rFonts w:ascii="Times New Roman"/>
          <w:b w:val="false"/>
          <w:i w:val="false"/>
          <w:color w:val="000000"/>
          <w:sz w:val="28"/>
        </w:rPr>
        <w:t>
      "Порттың теңіз әкімшілігі мемлекеттік бақылау мен қадағалауды жүзеге асырады.</w:t>
      </w:r>
    </w:p>
    <w:bookmarkEnd w:id="1601"/>
    <w:bookmarkStart w:name="z1866" w:id="1602"/>
    <w:p>
      <w:pPr>
        <w:spacing w:after="0"/>
        <w:ind w:left="0"/>
        <w:jc w:val="both"/>
      </w:pPr>
      <w:r>
        <w:rPr>
          <w:rFonts w:ascii="Times New Roman"/>
          <w:b w:val="false"/>
          <w:i w:val="false"/>
          <w:color w:val="000000"/>
          <w:sz w:val="28"/>
        </w:rPr>
        <w:t>
      Мемлекеттік бақылау мен қадағалау Кәсіпкерлік кодекске және осы Заңға сәйкес бақылау және қадағалау субъектісіне (объектісіне) бару арқылы профилактикалық бақылау, жоспардан тыс тексеру нысанында жүзеге асырылады.</w:t>
      </w:r>
    </w:p>
    <w:bookmarkEnd w:id="1602"/>
    <w:bookmarkStart w:name="z1867" w:id="1603"/>
    <w:p>
      <w:pPr>
        <w:spacing w:after="0"/>
        <w:ind w:left="0"/>
        <w:jc w:val="both"/>
      </w:pPr>
      <w:r>
        <w:rPr>
          <w:rFonts w:ascii="Times New Roman"/>
          <w:b w:val="false"/>
          <w:i w:val="false"/>
          <w:color w:val="000000"/>
          <w:sz w:val="28"/>
        </w:rPr>
        <w:t>
      Порттың теңіз әкімшілігі мемлекеттік бақылау мен қадағалауды іске асыру барысында осы Заңға сәйкес жедел ден қою шараларын қолдана алады.</w:t>
      </w:r>
    </w:p>
    <w:bookmarkEnd w:id="1603"/>
    <w:bookmarkStart w:name="z1868" w:id="1604"/>
    <w:p>
      <w:pPr>
        <w:spacing w:after="0"/>
        <w:ind w:left="0"/>
        <w:jc w:val="both"/>
      </w:pPr>
      <w:r>
        <w:rPr>
          <w:rFonts w:ascii="Times New Roman"/>
          <w:b w:val="false"/>
          <w:i w:val="false"/>
          <w:color w:val="000000"/>
          <w:sz w:val="28"/>
        </w:rPr>
        <w:t>
      Қазақстан Республикасы Кәсіпкерлік кодексінің 129-бабы 4-тармағының 3) тармақшасында көзделген мемлекеттік бақылау кемені осы Заңның 41 және 41-1-баптарына сәйкес қарап-тексеру арқылы жүзеге асырылады.";</w:t>
      </w:r>
    </w:p>
    <w:bookmarkEnd w:id="1604"/>
    <w:bookmarkStart w:name="z1869" w:id="160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15) тармақшасындағы</w:t>
      </w:r>
      <w:r>
        <w:rPr>
          <w:rFonts w:ascii="Times New Roman"/>
          <w:b w:val="false"/>
          <w:i w:val="false"/>
          <w:color w:val="000000"/>
          <w:sz w:val="28"/>
        </w:rPr>
        <w:t xml:space="preserve"> "жүргізуді жүзеге асырады." деген сөздер "жүргізуді;" деген сөзбен ауыстырылып, мынадай мазмұндағы 16) тармақшамен толықтырылсын:</w:t>
      </w:r>
    </w:p>
    <w:bookmarkEnd w:id="1605"/>
    <w:bookmarkStart w:name="z1870" w:id="1606"/>
    <w:p>
      <w:pPr>
        <w:spacing w:after="0"/>
        <w:ind w:left="0"/>
        <w:jc w:val="both"/>
      </w:pPr>
      <w:r>
        <w:rPr>
          <w:rFonts w:ascii="Times New Roman"/>
          <w:b w:val="false"/>
          <w:i w:val="false"/>
          <w:color w:val="000000"/>
          <w:sz w:val="28"/>
        </w:rPr>
        <w:t>
      "16) осы Заңда көзделген жағдайларда және негіздер бойынша жедел ден қою шараларын қолдануды жүзеге асырады.";</w:t>
      </w:r>
    </w:p>
    <w:bookmarkEnd w:id="1606"/>
    <w:bookmarkStart w:name="z1871" w:id="16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41-бапта</w:t>
      </w:r>
      <w:r>
        <w:rPr>
          <w:rFonts w:ascii="Times New Roman"/>
          <w:b w:val="false"/>
          <w:i w:val="false"/>
          <w:color w:val="000000"/>
          <w:sz w:val="28"/>
        </w:rPr>
        <w:t>:</w:t>
      </w:r>
    </w:p>
    <w:bookmarkEnd w:id="16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"кемелерді" деген сөзден кейін "мемлекеттік"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"кемелерге" деген сөзден кейін "мемлекеттік" деген сөзбен толықтырылсын;</w:t>
      </w:r>
    </w:p>
    <w:bookmarkStart w:name="z1874" w:id="160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41-1-бапта</w:t>
      </w:r>
      <w:r>
        <w:rPr>
          <w:rFonts w:ascii="Times New Roman"/>
          <w:b w:val="false"/>
          <w:i w:val="false"/>
          <w:color w:val="000000"/>
          <w:sz w:val="28"/>
        </w:rPr>
        <w:t>:</w:t>
      </w:r>
    </w:p>
    <w:bookmarkEnd w:id="1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"портында" деген сөзден кейін "мемлекеттік"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"кемелерге" деген сөзден кейін "мемлекеттік" деген сөзбен толықтырылсын;</w:t>
      </w:r>
    </w:p>
    <w:bookmarkStart w:name="z1877" w:id="1609"/>
    <w:p>
      <w:pPr>
        <w:spacing w:after="0"/>
        <w:ind w:left="0"/>
        <w:jc w:val="both"/>
      </w:pPr>
      <w:r>
        <w:rPr>
          <w:rFonts w:ascii="Times New Roman"/>
          <w:b w:val="false"/>
          <w:i w:val="false"/>
          <w:color w:val="000000"/>
          <w:sz w:val="28"/>
        </w:rPr>
        <w:t>
      7) мынадай мазмұндағы 41-2-баппен толықтырылсын:</w:t>
      </w:r>
    </w:p>
    <w:bookmarkEnd w:id="1609"/>
    <w:bookmarkStart w:name="z1878" w:id="1610"/>
    <w:p>
      <w:pPr>
        <w:spacing w:after="0"/>
        <w:ind w:left="0"/>
        <w:jc w:val="both"/>
      </w:pPr>
      <w:r>
        <w:rPr>
          <w:rFonts w:ascii="Times New Roman"/>
          <w:b w:val="false"/>
          <w:i w:val="false"/>
          <w:color w:val="000000"/>
          <w:sz w:val="28"/>
        </w:rPr>
        <w:t>
      "41-2-бап. Жедел ден қою шаралары және оларды қолдану тәртібі</w:t>
      </w:r>
    </w:p>
    <w:bookmarkEnd w:id="1610"/>
    <w:bookmarkStart w:name="z1880" w:id="1611"/>
    <w:p>
      <w:pPr>
        <w:spacing w:after="0"/>
        <w:ind w:left="0"/>
        <w:jc w:val="both"/>
      </w:pPr>
      <w:r>
        <w:rPr>
          <w:rFonts w:ascii="Times New Roman"/>
          <w:b w:val="false"/>
          <w:i w:val="false"/>
          <w:color w:val="000000"/>
          <w:sz w:val="28"/>
        </w:rPr>
        <w:t>
      1. Егер бақылау және қадағалау субъектілерінің (объектілерінің) қызметі теңізде жүзу қауіпсіздігіне, адамдардың өмірі мен денсаулығына, қоршаған ортаға, жүктердің сақталуына тікелей қатер төндірсе, порттың теңіз әкімшілігінің лауазымды адамдары жедел ден қою шараларын қолданады.</w:t>
      </w:r>
    </w:p>
    <w:bookmarkEnd w:id="1611"/>
    <w:bookmarkStart w:name="z1881" w:id="1612"/>
    <w:p>
      <w:pPr>
        <w:spacing w:after="0"/>
        <w:ind w:left="0"/>
        <w:jc w:val="both"/>
      </w:pPr>
      <w:r>
        <w:rPr>
          <w:rFonts w:ascii="Times New Roman"/>
          <w:b w:val="false"/>
          <w:i w:val="false"/>
          <w:color w:val="000000"/>
          <w:sz w:val="28"/>
        </w:rPr>
        <w:t>
      2. Тексеру жүргізуді, бақылау және қадағалау субъектісіне бару арқылы профилактикалық бақылауды жүзеге асыру барысында және (немесе) оның нәтижелері бойынша қолданылатын бақылау және қадағалау субъектілеріне (объектілеріне) әсер ету тәсілдері жедел ден қою шаралары болып табылады, олардың түрлері осы бапта көзделген.</w:t>
      </w:r>
    </w:p>
    <w:bookmarkEnd w:id="1612"/>
    <w:bookmarkStart w:name="z1882" w:id="1613"/>
    <w:p>
      <w:pPr>
        <w:spacing w:after="0"/>
        <w:ind w:left="0"/>
        <w:jc w:val="both"/>
      </w:pPr>
      <w:r>
        <w:rPr>
          <w:rFonts w:ascii="Times New Roman"/>
          <w:b w:val="false"/>
          <w:i w:val="false"/>
          <w:color w:val="000000"/>
          <w:sz w:val="28"/>
        </w:rPr>
        <w:t>
      3. Жедел ден қою шараларына порт құрылысжайын (айлағын) пайдалануды тоқтата тұру жатады.</w:t>
      </w:r>
    </w:p>
    <w:bookmarkEnd w:id="1613"/>
    <w:bookmarkStart w:name="z1883" w:id="1614"/>
    <w:p>
      <w:pPr>
        <w:spacing w:after="0"/>
        <w:ind w:left="0"/>
        <w:jc w:val="both"/>
      </w:pPr>
      <w:r>
        <w:rPr>
          <w:rFonts w:ascii="Times New Roman"/>
          <w:b w:val="false"/>
          <w:i w:val="false"/>
          <w:color w:val="000000"/>
          <w:sz w:val="28"/>
        </w:rPr>
        <w:t>
      4. Қазақстан Республикасының заңнамасында белгіленген, Қазақстан Республикасы Кәсіпкерлік кодексінің 143-бабына сәйкес мемлекеттік бақылау нысанасы болып табылатын талаптарды бұзу жедел ден қою шараларын қолдануға негіз болып табылады.</w:t>
      </w:r>
    </w:p>
    <w:bookmarkEnd w:id="1614"/>
    <w:bookmarkStart w:name="z1884" w:id="1615"/>
    <w:p>
      <w:pPr>
        <w:spacing w:after="0"/>
        <w:ind w:left="0"/>
        <w:jc w:val="both"/>
      </w:pPr>
      <w:r>
        <w:rPr>
          <w:rFonts w:ascii="Times New Roman"/>
          <w:b w:val="false"/>
          <w:i w:val="false"/>
          <w:color w:val="000000"/>
          <w:sz w:val="28"/>
        </w:rPr>
        <w:t>
      5. Порттың теңіз әкімшілігі мемлекеттік бақылауды жүзеге асыру барысында және (немесе) оның нәтижелері бойынша жедел ден қою шараларын қолдануға негіз болып табылатын талаптардың бұзылуын анықтаған кезде қадағалау актісін ресімдейді.</w:t>
      </w:r>
    </w:p>
    <w:bookmarkEnd w:id="1615"/>
    <w:bookmarkStart w:name="z1885" w:id="1616"/>
    <w:p>
      <w:pPr>
        <w:spacing w:after="0"/>
        <w:ind w:left="0"/>
        <w:jc w:val="both"/>
      </w:pPr>
      <w:r>
        <w:rPr>
          <w:rFonts w:ascii="Times New Roman"/>
          <w:b w:val="false"/>
          <w:i w:val="false"/>
          <w:color w:val="000000"/>
          <w:sz w:val="28"/>
        </w:rPr>
        <w:t xml:space="preserve">
      Қадағалау актісі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ресімделіп, бақылау және қадағалау субъектісіне табыс етіледі.</w:t>
      </w:r>
    </w:p>
    <w:bookmarkEnd w:id="1616"/>
    <w:bookmarkStart w:name="z1886" w:id="1617"/>
    <w:p>
      <w:pPr>
        <w:spacing w:after="0"/>
        <w:ind w:left="0"/>
        <w:jc w:val="both"/>
      </w:pPr>
      <w:r>
        <w:rPr>
          <w:rFonts w:ascii="Times New Roman"/>
          <w:b w:val="false"/>
          <w:i w:val="false"/>
          <w:color w:val="000000"/>
          <w:sz w:val="28"/>
        </w:rPr>
        <w:t>
      6. Қадағалау актісі қолма-қол табыс етілген кезде оны қабылдаудан бас тартылған жағдайда оған тиісті жазба жасалады және қадағалау актісін қабылдаудан бас тарту фактісін тіркейтін бейнежазу жүзеге асырылады.</w:t>
      </w:r>
    </w:p>
    <w:bookmarkEnd w:id="1617"/>
    <w:bookmarkStart w:name="z1887" w:id="1618"/>
    <w:p>
      <w:pPr>
        <w:spacing w:after="0"/>
        <w:ind w:left="0"/>
        <w:jc w:val="both"/>
      </w:pPr>
      <w:r>
        <w:rPr>
          <w:rFonts w:ascii="Times New Roman"/>
          <w:b w:val="false"/>
          <w:i w:val="false"/>
          <w:color w:val="000000"/>
          <w:sz w:val="28"/>
        </w:rPr>
        <w:t>
      Қадағалау актісі бақылау және қадағалау субъектісінің заңды мекенжайы, тұрған жері немесе нақты мекенжайы бойынша оның табыс етілгені туралы хабарламасы бар тапсырысты хатпен жіберіледі.</w:t>
      </w:r>
    </w:p>
    <w:bookmarkEnd w:id="1618"/>
    <w:bookmarkStart w:name="z1888" w:id="1619"/>
    <w:p>
      <w:pPr>
        <w:spacing w:after="0"/>
        <w:ind w:left="0"/>
        <w:jc w:val="both"/>
      </w:pPr>
      <w:r>
        <w:rPr>
          <w:rFonts w:ascii="Times New Roman"/>
          <w:b w:val="false"/>
          <w:i w:val="false"/>
          <w:color w:val="000000"/>
          <w:sz w:val="28"/>
        </w:rPr>
        <w:t>
      7. Қадағалау актісін алудан бас тарту оны орындамауға негіз болып табылмайды.</w:t>
      </w:r>
    </w:p>
    <w:bookmarkEnd w:id="1619"/>
    <w:bookmarkStart w:name="z1889" w:id="1620"/>
    <w:p>
      <w:pPr>
        <w:spacing w:after="0"/>
        <w:ind w:left="0"/>
        <w:jc w:val="both"/>
      </w:pPr>
      <w:r>
        <w:rPr>
          <w:rFonts w:ascii="Times New Roman"/>
          <w:b w:val="false"/>
          <w:i w:val="false"/>
          <w:color w:val="000000"/>
          <w:sz w:val="28"/>
        </w:rPr>
        <w:t>
      8. Мемлекеттік бақылауды жүзеге асыру барысында және (немесе) оның нәтижелері бойынша анықталған, жедел ден қою шараларын қолдануға негіз болып табылатын, талаптарды бұзушылықтар бақылау және қадағалау субъектісіне (объектісіне) бару арқылы профилактикалық бақылау және (немесе) тексеру нәтижелері туралы актіде, сондай-ақ Қазақстан Республикасының сауда мақсатында теңізде жүзу туралы заңнамасының анықталған бұзушылықтарын жою туралы нұсқамада көрсетіледі.</w:t>
      </w:r>
    </w:p>
    <w:bookmarkEnd w:id="1620"/>
    <w:bookmarkStart w:name="z1890" w:id="1621"/>
    <w:p>
      <w:pPr>
        <w:spacing w:after="0"/>
        <w:ind w:left="0"/>
        <w:jc w:val="both"/>
      </w:pPr>
      <w:r>
        <w:rPr>
          <w:rFonts w:ascii="Times New Roman"/>
          <w:b w:val="false"/>
          <w:i w:val="false"/>
          <w:color w:val="000000"/>
          <w:sz w:val="28"/>
        </w:rPr>
        <w:t>
      9. Бақылау және қадағалау субъектісі Қазақстан Республикасының сауда мақсатында теңізде жүзу туралы заңнамасының анықталған бұзушылықтарын жою туралы нұсқамада көрсетілген мерзімдерде жедел ден қою шараларын қолдануға негіз болып табылатын, талаптарды анықталған бұзушылықтарды жоюға міндетті.</w:t>
      </w:r>
    </w:p>
    <w:bookmarkEnd w:id="1621"/>
    <w:bookmarkStart w:name="z1891" w:id="1622"/>
    <w:p>
      <w:pPr>
        <w:spacing w:after="0"/>
        <w:ind w:left="0"/>
        <w:jc w:val="both"/>
      </w:pPr>
      <w:r>
        <w:rPr>
          <w:rFonts w:ascii="Times New Roman"/>
          <w:b w:val="false"/>
          <w:i w:val="false"/>
          <w:color w:val="000000"/>
          <w:sz w:val="28"/>
        </w:rPr>
        <w:t>
      10. Бақылау және қадағалау субъектісіне (объектісіне) бару арқылы профилактикалық бақылау және (немесе) тексеру нәтижелері бойынша талаптарды анықталған бұзушылықтарды жою мерзімдері өткеннен кейін жедел ден қою шараларын қолдануға негіз болып табылатын, талаптарды анықталған бұзушылықтарды жоюды бақылау бойынша жоспардан тыс тексеру жүргізіледі.</w:t>
      </w:r>
    </w:p>
    <w:bookmarkEnd w:id="1622"/>
    <w:bookmarkStart w:name="z1892" w:id="1623"/>
    <w:p>
      <w:pPr>
        <w:spacing w:after="0"/>
        <w:ind w:left="0"/>
        <w:jc w:val="both"/>
      </w:pPr>
      <w:r>
        <w:rPr>
          <w:rFonts w:ascii="Times New Roman"/>
          <w:b w:val="false"/>
          <w:i w:val="false"/>
          <w:color w:val="000000"/>
          <w:sz w:val="28"/>
        </w:rPr>
        <w:t xml:space="preserve">
      Порттың теңіз әкімшілігі Қазақстан Республикасы Кәсіпкерлік кодексінің 144-бабы </w:t>
      </w:r>
      <w:r>
        <w:rPr>
          <w:rFonts w:ascii="Times New Roman"/>
          <w:b w:val="false"/>
          <w:i w:val="false"/>
          <w:color w:val="000000"/>
          <w:sz w:val="28"/>
        </w:rPr>
        <w:t>5-тармағының</w:t>
      </w:r>
      <w:r>
        <w:rPr>
          <w:rFonts w:ascii="Times New Roman"/>
          <w:b w:val="false"/>
          <w:i w:val="false"/>
          <w:color w:val="000000"/>
          <w:sz w:val="28"/>
        </w:rPr>
        <w:t xml:space="preserve"> 2-1) тармақшасына сәйкес жоспардан тыс тексеру нәтижелері туралы актінің негізінде жедел ден қою шараларын қолдануға негіз болып табылатын, талаптарды анықталған бұзушылықтардың жойылғанын растаған жағдайда, қадағалау актісінің қолданылуы тоқтатылады.</w:t>
      </w:r>
    </w:p>
    <w:bookmarkEnd w:id="1623"/>
    <w:bookmarkStart w:name="z1893" w:id="1624"/>
    <w:p>
      <w:pPr>
        <w:spacing w:after="0"/>
        <w:ind w:left="0"/>
        <w:jc w:val="both"/>
      </w:pPr>
      <w:r>
        <w:rPr>
          <w:rFonts w:ascii="Times New Roman"/>
          <w:b w:val="false"/>
          <w:i w:val="false"/>
          <w:color w:val="000000"/>
          <w:sz w:val="28"/>
        </w:rPr>
        <w:t>
      11. Жедел ден қою шараларын қолдануға негіз болып табылатын, талаптарды анықталған бұзушылықтар жойылмаған жағдайда, жоспардан тыс тексеру нәтижелері бойынша бұзушылықтарға жол берген адамдарды Қазақстан Республикасының заңдарында белгіленген тәртіппен жауаптылыққа тарту жөнінде шаралар қабылданады.</w:t>
      </w:r>
    </w:p>
    <w:bookmarkEnd w:id="1624"/>
    <w:bookmarkStart w:name="z1894" w:id="1625"/>
    <w:p>
      <w:pPr>
        <w:spacing w:after="0"/>
        <w:ind w:left="0"/>
        <w:jc w:val="both"/>
      </w:pPr>
      <w:r>
        <w:rPr>
          <w:rFonts w:ascii="Times New Roman"/>
          <w:b w:val="false"/>
          <w:i w:val="false"/>
          <w:color w:val="000000"/>
          <w:sz w:val="28"/>
        </w:rPr>
        <w:t>
      12. Қазақстан Республикасының сауда мақсатында теңізде жүзу туралы заңнамасының анықталған бұзушылықтарын жою туралы нұсқамада көзделген мерзімдер өткенге дейін бақылау және қадағалау субъектісі бұзушылықтың жойылу фактісін дәлелдейтін материалдарды қоса бере отырып (қажет болған кезде), талаптарды анықталған бұзушылықтардың жойылғаны туралы ақпаратты ұсынуға міндетті.</w:t>
      </w:r>
    </w:p>
    <w:bookmarkEnd w:id="1625"/>
    <w:bookmarkStart w:name="z1895" w:id="1626"/>
    <w:p>
      <w:pPr>
        <w:spacing w:after="0"/>
        <w:ind w:left="0"/>
        <w:jc w:val="both"/>
      </w:pPr>
      <w:r>
        <w:rPr>
          <w:rFonts w:ascii="Times New Roman"/>
          <w:b w:val="false"/>
          <w:i w:val="false"/>
          <w:color w:val="000000"/>
          <w:sz w:val="28"/>
        </w:rPr>
        <w:t>
      Осы тармақтың бірінші бөлігінде көзделген ақпарат ұсынылған жағдайда, осы баптың 10-тармағының екінші бөлігіне сәйкес жоспардан тыс тексеру жүргізіледі.</w:t>
      </w:r>
    </w:p>
    <w:bookmarkEnd w:id="1626"/>
    <w:bookmarkStart w:name="z1896" w:id="1627"/>
    <w:p>
      <w:pPr>
        <w:spacing w:after="0"/>
        <w:ind w:left="0"/>
        <w:jc w:val="both"/>
      </w:pPr>
      <w:r>
        <w:rPr>
          <w:rFonts w:ascii="Times New Roman"/>
          <w:b w:val="false"/>
          <w:i w:val="false"/>
          <w:color w:val="000000"/>
          <w:sz w:val="28"/>
        </w:rPr>
        <w:t>
      13. Бақылау және қадағалау субъектісі жедел ден қою шараларын қолдануға алып келген мемлекеттік бақылау нәтижелерімен келіспеген жағдайда, қадағалау актісін жарамсыз деп тану және оның күшін жою туралы шағым бере алады.</w:t>
      </w:r>
    </w:p>
    <w:bookmarkEnd w:id="1627"/>
    <w:bookmarkStart w:name="z1897" w:id="1628"/>
    <w:p>
      <w:pPr>
        <w:spacing w:after="0"/>
        <w:ind w:left="0"/>
        <w:jc w:val="both"/>
      </w:pPr>
      <w:r>
        <w:rPr>
          <w:rFonts w:ascii="Times New Roman"/>
          <w:b w:val="false"/>
          <w:i w:val="false"/>
          <w:color w:val="000000"/>
          <w:sz w:val="28"/>
        </w:rPr>
        <w:t xml:space="preserve">
      Шағым Қазақстан Республикасы Кәсіпкерлік кодексінің </w:t>
      </w:r>
      <w:r>
        <w:rPr>
          <w:rFonts w:ascii="Times New Roman"/>
          <w:b w:val="false"/>
          <w:i w:val="false"/>
          <w:color w:val="000000"/>
          <w:sz w:val="28"/>
        </w:rPr>
        <w:t>29-тарауында</w:t>
      </w:r>
      <w:r>
        <w:rPr>
          <w:rFonts w:ascii="Times New Roman"/>
          <w:b w:val="false"/>
          <w:i w:val="false"/>
          <w:color w:val="000000"/>
          <w:sz w:val="28"/>
        </w:rPr>
        <w:t xml:space="preserve"> көзделген тәртіппен жоғары тұрған мемлекеттік органға не Қазақстан Республикасының заңнамасында белгіленген тәртіппен сотқа беріледі.</w:t>
      </w:r>
    </w:p>
    <w:bookmarkEnd w:id="1628"/>
    <w:bookmarkStart w:name="z1898" w:id="1629"/>
    <w:p>
      <w:pPr>
        <w:spacing w:after="0"/>
        <w:ind w:left="0"/>
        <w:jc w:val="both"/>
      </w:pPr>
      <w:r>
        <w:rPr>
          <w:rFonts w:ascii="Times New Roman"/>
          <w:b w:val="false"/>
          <w:i w:val="false"/>
          <w:color w:val="000000"/>
          <w:sz w:val="28"/>
        </w:rPr>
        <w:t>
      Шағым беру қадағалау актісінің орындалуын тоқтата тұрмайды.</w:t>
      </w:r>
    </w:p>
    <w:bookmarkEnd w:id="1629"/>
    <w:bookmarkStart w:name="z1899" w:id="1630"/>
    <w:p>
      <w:pPr>
        <w:spacing w:after="0"/>
        <w:ind w:left="0"/>
        <w:jc w:val="both"/>
      </w:pPr>
      <w:r>
        <w:rPr>
          <w:rFonts w:ascii="Times New Roman"/>
          <w:b w:val="false"/>
          <w:i w:val="false"/>
          <w:color w:val="000000"/>
          <w:sz w:val="28"/>
        </w:rPr>
        <w:t>
      14. Қадағалау актісін жарамсыз деп тану және оның күшін жою үшін мыналар негіз болып табылады:</w:t>
      </w:r>
    </w:p>
    <w:bookmarkEnd w:id="1630"/>
    <w:bookmarkStart w:name="z1900" w:id="1631"/>
    <w:p>
      <w:pPr>
        <w:spacing w:after="0"/>
        <w:ind w:left="0"/>
        <w:jc w:val="both"/>
      </w:pPr>
      <w:r>
        <w:rPr>
          <w:rFonts w:ascii="Times New Roman"/>
          <w:b w:val="false"/>
          <w:i w:val="false"/>
          <w:color w:val="000000"/>
          <w:sz w:val="28"/>
        </w:rPr>
        <w:t>
      1) жедел ден қою шараларын қолдануға негіздің болмауы;</w:t>
      </w:r>
    </w:p>
    <w:bookmarkEnd w:id="1631"/>
    <w:bookmarkStart w:name="z1901" w:id="1632"/>
    <w:p>
      <w:pPr>
        <w:spacing w:after="0"/>
        <w:ind w:left="0"/>
        <w:jc w:val="both"/>
      </w:pPr>
      <w:r>
        <w:rPr>
          <w:rFonts w:ascii="Times New Roman"/>
          <w:b w:val="false"/>
          <w:i w:val="false"/>
          <w:color w:val="000000"/>
          <w:sz w:val="28"/>
        </w:rPr>
        <w:t>
      2) осы шараға сай келмейтін негіз бойынша жедел ден қою шарасын қолдану;</w:t>
      </w:r>
    </w:p>
    <w:bookmarkEnd w:id="1632"/>
    <w:bookmarkStart w:name="z1902" w:id="1633"/>
    <w:p>
      <w:pPr>
        <w:spacing w:after="0"/>
        <w:ind w:left="0"/>
        <w:jc w:val="both"/>
      </w:pPr>
      <w:r>
        <w:rPr>
          <w:rFonts w:ascii="Times New Roman"/>
          <w:b w:val="false"/>
          <w:i w:val="false"/>
          <w:color w:val="000000"/>
          <w:sz w:val="28"/>
        </w:rPr>
        <w:t>
      3) порттың теңіз әкімшілігінің өзінің құзыретіне кірмейтін мәселелер бойынша жедел ден қою шараларын қолдануы.</w:t>
      </w:r>
    </w:p>
    <w:bookmarkEnd w:id="1633"/>
    <w:bookmarkStart w:name="z1903" w:id="1634"/>
    <w:p>
      <w:pPr>
        <w:spacing w:after="0"/>
        <w:ind w:left="0"/>
        <w:jc w:val="both"/>
      </w:pPr>
      <w:r>
        <w:rPr>
          <w:rFonts w:ascii="Times New Roman"/>
          <w:b w:val="false"/>
          <w:i w:val="false"/>
          <w:color w:val="000000"/>
          <w:sz w:val="28"/>
        </w:rPr>
        <w:t>
      15. Жедел ден қою шараларын қолдану туралы ақпарат Қазақстан Республикасының Бас прокуратурасы айқындаған тәртіппен өз құзыреті шегінде мемлекеттік құқықтық статистика және арнайы есепке алу саласындағы қызметті жүзеге асыратын мемлекеттік органға жіберіледі.";</w:t>
      </w:r>
    </w:p>
    <w:bookmarkEnd w:id="1634"/>
    <w:bookmarkStart w:name="z1904" w:id="163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43-1-бапта</w:t>
      </w:r>
      <w:r>
        <w:rPr>
          <w:rFonts w:ascii="Times New Roman"/>
          <w:b w:val="false"/>
          <w:i w:val="false"/>
          <w:color w:val="000000"/>
          <w:sz w:val="28"/>
        </w:rPr>
        <w:t>:</w:t>
      </w:r>
    </w:p>
    <w:bookmarkEnd w:id="16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"бақылау мен қадағалауды" деген сөздер "бақылауды"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907" w:id="1636"/>
    <w:p>
      <w:pPr>
        <w:spacing w:after="0"/>
        <w:ind w:left="0"/>
        <w:jc w:val="both"/>
      </w:pPr>
      <w:r>
        <w:rPr>
          <w:rFonts w:ascii="Times New Roman"/>
          <w:b w:val="false"/>
          <w:i w:val="false"/>
          <w:color w:val="000000"/>
          <w:sz w:val="28"/>
        </w:rPr>
        <w:t>
      "бақылау мен қадағалауды" деген сөздер "бақылауды" деген сөзбен ауыстырылсын;</w:t>
      </w:r>
    </w:p>
    <w:bookmarkEnd w:id="1636"/>
    <w:bookmarkStart w:name="z1908" w:id="1637"/>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16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"бақылау мен қадағалаудың", "бақылау мен қадағалау" деген сөздер тиісінше "бақылаудың", "бақылау"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911" w:id="1638"/>
    <w:p>
      <w:pPr>
        <w:spacing w:after="0"/>
        <w:ind w:left="0"/>
        <w:jc w:val="both"/>
      </w:pPr>
      <w:r>
        <w:rPr>
          <w:rFonts w:ascii="Times New Roman"/>
          <w:b w:val="false"/>
          <w:i w:val="false"/>
          <w:color w:val="000000"/>
          <w:sz w:val="28"/>
        </w:rPr>
        <w:t>
      "бақылау мен қадағалау" деген сөздер "бақылау" деген сөзбен ауыстырылсын;</w:t>
      </w:r>
    </w:p>
    <w:bookmarkEnd w:id="1638"/>
    <w:bookmarkStart w:name="z1912" w:id="1639"/>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16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8-тармақтардағы</w:t>
      </w:r>
      <w:r>
        <w:rPr>
          <w:rFonts w:ascii="Times New Roman"/>
          <w:b w:val="false"/>
          <w:i w:val="false"/>
          <w:color w:val="000000"/>
          <w:sz w:val="28"/>
        </w:rPr>
        <w:t xml:space="preserve"> "бақылау мен қадағалау" деген сөздер "бақылау"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1915" w:id="1640"/>
    <w:p>
      <w:pPr>
        <w:spacing w:after="0"/>
        <w:ind w:left="0"/>
        <w:jc w:val="both"/>
      </w:pPr>
      <w:r>
        <w:rPr>
          <w:rFonts w:ascii="Times New Roman"/>
          <w:b w:val="false"/>
          <w:i w:val="false"/>
          <w:color w:val="000000"/>
          <w:sz w:val="28"/>
        </w:rPr>
        <w:t>
      "бақылау мен қадағалау", "бақылау мен қадағалауды" деген сөздер тиісінше "бақылау", "бақылауды" деген сөздермен ауыстырылсын;</w:t>
      </w:r>
    </w:p>
    <w:bookmarkEnd w:id="1640"/>
    <w:bookmarkStart w:name="z1916" w:id="1641"/>
    <w:p>
      <w:pPr>
        <w:spacing w:after="0"/>
        <w:ind w:left="0"/>
        <w:jc w:val="both"/>
      </w:pPr>
      <w:r>
        <w:rPr>
          <w:rFonts w:ascii="Times New Roman"/>
          <w:b w:val="false"/>
          <w:i w:val="false"/>
          <w:color w:val="000000"/>
          <w:sz w:val="28"/>
        </w:rPr>
        <w:t>
      "тоқсандық" деген сөз "жартыжылдық" деген сөзбен ауыстырылсын;</w:t>
      </w:r>
    </w:p>
    <w:bookmarkEnd w:id="16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11-тармақтағы</w:t>
      </w:r>
      <w:r>
        <w:rPr>
          <w:rFonts w:ascii="Times New Roman"/>
          <w:b w:val="false"/>
          <w:i w:val="false"/>
          <w:color w:val="000000"/>
          <w:sz w:val="28"/>
        </w:rPr>
        <w:t xml:space="preserve"> "бақылау мен қадағалау" деген сөздер "бақылау" деген сөзбен ауыстырылсын.</w:t>
      </w:r>
    </w:p>
    <w:bookmarkStart w:name="z1918" w:id="1642"/>
    <w:p>
      <w:pPr>
        <w:spacing w:after="0"/>
        <w:ind w:left="0"/>
        <w:jc w:val="both"/>
      </w:pPr>
      <w:r>
        <w:rPr>
          <w:rFonts w:ascii="Times New Roman"/>
          <w:b w:val="false"/>
          <w:i w:val="false"/>
          <w:color w:val="000000"/>
          <w:sz w:val="28"/>
        </w:rPr>
        <w:t xml:space="preserve">
      43.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42"/>
    <w:bookmarkStart w:name="z1919" w:id="1643"/>
    <w:p>
      <w:pPr>
        <w:spacing w:after="0"/>
        <w:ind w:left="0"/>
        <w:jc w:val="both"/>
      </w:pPr>
      <w:r>
        <w:rPr>
          <w:rFonts w:ascii="Times New Roman"/>
          <w:b w:val="false"/>
          <w:i w:val="false"/>
          <w:color w:val="000000"/>
          <w:sz w:val="28"/>
        </w:rPr>
        <w:t xml:space="preserve">
      1) 18-баптың </w:t>
      </w:r>
      <w:r>
        <w:rPr>
          <w:rFonts w:ascii="Times New Roman"/>
          <w:b w:val="false"/>
          <w:i w:val="false"/>
          <w:color w:val="000000"/>
          <w:sz w:val="28"/>
        </w:rPr>
        <w:t>1-1) тармақшасында</w:t>
      </w:r>
      <w:r>
        <w:rPr>
          <w:rFonts w:ascii="Times New Roman"/>
          <w:b w:val="false"/>
          <w:i w:val="false"/>
          <w:color w:val="000000"/>
          <w:sz w:val="28"/>
        </w:rPr>
        <w:t>:</w:t>
      </w:r>
    </w:p>
    <w:bookmarkEnd w:id="1643"/>
    <w:bookmarkStart w:name="z1920" w:id="1644"/>
    <w:p>
      <w:pPr>
        <w:spacing w:after="0"/>
        <w:ind w:left="0"/>
        <w:jc w:val="both"/>
      </w:pPr>
      <w:r>
        <w:rPr>
          <w:rFonts w:ascii="Times New Roman"/>
          <w:b w:val="false"/>
          <w:i w:val="false"/>
          <w:color w:val="000000"/>
          <w:sz w:val="28"/>
        </w:rPr>
        <w:t>
      "шығаруды, мемлекеттік тіркеуді және олардың күшін жоюды" деген сөздер "шығару, мемлекеттік тіркеу және олардың күшін жою мәселелерін" деген сөздермен ауыстырылсын;</w:t>
      </w:r>
    </w:p>
    <w:bookmarkEnd w:id="1644"/>
    <w:bookmarkStart w:name="z1921" w:id="1645"/>
    <w:p>
      <w:pPr>
        <w:spacing w:after="0"/>
        <w:ind w:left="0"/>
        <w:jc w:val="both"/>
      </w:pPr>
      <w:r>
        <w:rPr>
          <w:rFonts w:ascii="Times New Roman"/>
          <w:b w:val="false"/>
          <w:i w:val="false"/>
          <w:color w:val="000000"/>
          <w:sz w:val="28"/>
        </w:rPr>
        <w:t>
      "бақылау жасау" деген сөздер "мемлекеттік бақылау" деген сөздермен ауыстырылсын;</w:t>
      </w:r>
    </w:p>
    <w:bookmarkEnd w:id="1645"/>
    <w:bookmarkStart w:name="z1922" w:id="16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22-1-баптағы</w:t>
      </w:r>
      <w:r>
        <w:rPr>
          <w:rFonts w:ascii="Times New Roman"/>
          <w:b w:val="false"/>
          <w:i w:val="false"/>
          <w:color w:val="000000"/>
          <w:sz w:val="28"/>
        </w:rPr>
        <w:t xml:space="preserve"> "тексеру және профилактикалық бақылау" деген сөздер "жоспардан тыс тексеру және бақылау субъектісіне (объектісіне) бару арқылы профилактикалық бақылау" деген сөздермен ауыстырылсын;</w:t>
      </w:r>
    </w:p>
    <w:bookmarkEnd w:id="1646"/>
    <w:bookmarkStart w:name="z1923" w:id="1647"/>
    <w:p>
      <w:pPr>
        <w:spacing w:after="0"/>
        <w:ind w:left="0"/>
        <w:jc w:val="both"/>
      </w:pPr>
      <w:r>
        <w:rPr>
          <w:rFonts w:ascii="Times New Roman"/>
          <w:b w:val="false"/>
          <w:i w:val="false"/>
          <w:color w:val="000000"/>
          <w:sz w:val="28"/>
        </w:rPr>
        <w:t>
      3) мынадай мазмұндағы 22-2 және 23-1-баптармен толықтырылсын:</w:t>
      </w:r>
    </w:p>
    <w:bookmarkEnd w:id="1647"/>
    <w:bookmarkStart w:name="z1924" w:id="1648"/>
    <w:p>
      <w:pPr>
        <w:spacing w:after="0"/>
        <w:ind w:left="0"/>
        <w:jc w:val="both"/>
      </w:pPr>
      <w:r>
        <w:rPr>
          <w:rFonts w:ascii="Times New Roman"/>
          <w:b w:val="false"/>
          <w:i w:val="false"/>
          <w:color w:val="000000"/>
          <w:sz w:val="28"/>
        </w:rPr>
        <w:t>
      "22-2-бап. Әділет органдарында мемлекеттік тіркелуге жататын нормативтік құқықтық актілерді шығару, мемлекеттік тіркеу және олардың күшін жою мәселелерін реттейтін Қазақстан Республикасы заңнамасының сақталуы саласындағы мемлекеттік бақылау</w:t>
      </w:r>
    </w:p>
    <w:bookmarkEnd w:id="1648"/>
    <w:bookmarkStart w:name="z1929" w:id="1649"/>
    <w:p>
      <w:pPr>
        <w:spacing w:after="0"/>
        <w:ind w:left="0"/>
        <w:jc w:val="both"/>
      </w:pPr>
      <w:r>
        <w:rPr>
          <w:rFonts w:ascii="Times New Roman"/>
          <w:b w:val="false"/>
          <w:i w:val="false"/>
          <w:color w:val="000000"/>
          <w:sz w:val="28"/>
        </w:rPr>
        <w:t>
      Әділет органдарында мемлекеттік тіркелуге жататын нормативтік құқықтық актілерді шығару, мемлекеттік тіркеу және олардың күшін жою мәселелерін реттейтін Қазақстан Республикасы заңнамасының сақталуы саласындағы мемлекеттік бақылау (бұдан әрі – мемлекеттік бақылау) Қазақстан Республикасы мемлекеттік органдары лауазымды адамдарының әділет органдарында мемлекеттік тіркелуге жататын нормативтік құқықтық актілерді шығару, мемлекеттік тіркеу және олардың күшін жою мәселелерін реттейтін Қазақстан Республикасының заңнамасын (бұдан әрі – Қазақстан Республикасының нормативтік құқықтық актілерді мемлекеттік тіркеу саласындағы заңнамасы) бұзушылықтарға жол бермеуі мақсатында жүзеге асырылады.</w:t>
      </w:r>
    </w:p>
    <w:bookmarkEnd w:id="1649"/>
    <w:bookmarkStart w:name="z1930" w:id="1650"/>
    <w:p>
      <w:pPr>
        <w:spacing w:after="0"/>
        <w:ind w:left="0"/>
        <w:jc w:val="both"/>
      </w:pPr>
      <w:r>
        <w:rPr>
          <w:rFonts w:ascii="Times New Roman"/>
          <w:b w:val="false"/>
          <w:i w:val="false"/>
          <w:color w:val="000000"/>
          <w:sz w:val="28"/>
        </w:rPr>
        <w:t>
      Осы Заңның 18-бабының 1-1) тармақшасында көрсетілген Қазақстан Республикасының мемлекеттік органдары Қазақстан Республикасының нормативтік құқықтық актілерді мемлекеттік тіркеу саласындағы заңнамасының сақталуын мемлекеттік бақылау субъектілері (бұдан әрі – бақылау субъектілері) болып табылады.</w:t>
      </w:r>
    </w:p>
    <w:bookmarkEnd w:id="1650"/>
    <w:bookmarkStart w:name="z1931" w:id="1651"/>
    <w:p>
      <w:pPr>
        <w:spacing w:after="0"/>
        <w:ind w:left="0"/>
        <w:jc w:val="both"/>
      </w:pPr>
      <w:r>
        <w:rPr>
          <w:rFonts w:ascii="Times New Roman"/>
          <w:b w:val="false"/>
          <w:i w:val="false"/>
          <w:color w:val="000000"/>
          <w:sz w:val="28"/>
        </w:rPr>
        <w:t>
      Қазақстан Республикасының арнаулы мемлекеттік органдарына қатысты мемлекеттік бақылау жүргізілмейді.";</w:t>
      </w:r>
    </w:p>
    <w:bookmarkEnd w:id="1651"/>
    <w:bookmarkStart w:name="z1932" w:id="1652"/>
    <w:p>
      <w:pPr>
        <w:spacing w:after="0"/>
        <w:ind w:left="0"/>
        <w:jc w:val="both"/>
      </w:pPr>
      <w:r>
        <w:rPr>
          <w:rFonts w:ascii="Times New Roman"/>
          <w:b w:val="false"/>
          <w:i w:val="false"/>
          <w:color w:val="000000"/>
          <w:sz w:val="28"/>
        </w:rPr>
        <w:t>
      "23-1-бап. Мемлекеттік бақылауды жүргізу тәртібі</w:t>
      </w:r>
    </w:p>
    <w:bookmarkEnd w:id="1652"/>
    <w:bookmarkStart w:name="z1933" w:id="1653"/>
    <w:p>
      <w:pPr>
        <w:spacing w:after="0"/>
        <w:ind w:left="0"/>
        <w:jc w:val="both"/>
      </w:pPr>
      <w:r>
        <w:rPr>
          <w:rFonts w:ascii="Times New Roman"/>
          <w:b w:val="false"/>
          <w:i w:val="false"/>
          <w:color w:val="000000"/>
          <w:sz w:val="28"/>
        </w:rPr>
        <w:t>
      1. Мемлекеттік бақылауды әділет органдары жоспарлы және жоспардан тыс тексерулер нысанында жүргізеді. Жоспарлы және жоспардан тыс тексерулер бару арқылы жүргізіледі.</w:t>
      </w:r>
    </w:p>
    <w:bookmarkEnd w:id="1653"/>
    <w:bookmarkStart w:name="z1934" w:id="1654"/>
    <w:p>
      <w:pPr>
        <w:spacing w:after="0"/>
        <w:ind w:left="0"/>
        <w:jc w:val="both"/>
      </w:pPr>
      <w:r>
        <w:rPr>
          <w:rFonts w:ascii="Times New Roman"/>
          <w:b w:val="false"/>
          <w:i w:val="false"/>
          <w:color w:val="000000"/>
          <w:sz w:val="28"/>
        </w:rPr>
        <w:t>
      Қазақстан Республикасының Әділет министрлігі осы Заңның 18-бабының 1-1) тармақшасында көрсетілген мемлекеттік органдарда, аумақтық әділет органдары – жергілікті атқарушы және өкілді органдарда, сондай-ақ облыстардың, республикалық маңызы бар қалалардың, астананың тексеру комиссияларында жоспарлы және жоспардан тыс тексерулерді жүзеге асырады.</w:t>
      </w:r>
    </w:p>
    <w:bookmarkEnd w:id="1654"/>
    <w:bookmarkStart w:name="z1935" w:id="1655"/>
    <w:p>
      <w:pPr>
        <w:spacing w:after="0"/>
        <w:ind w:left="0"/>
        <w:jc w:val="both"/>
      </w:pPr>
      <w:r>
        <w:rPr>
          <w:rFonts w:ascii="Times New Roman"/>
          <w:b w:val="false"/>
          <w:i w:val="false"/>
          <w:color w:val="000000"/>
          <w:sz w:val="28"/>
        </w:rPr>
        <w:t>
      2. Бақылау субъектілерін жоспарлы тексерулердің кезеңділігі әділет органының бірінші басшысы (не оның міндетін атқарушы адам) бекітетін жоспарлы тексерулер жүргізу жоспарына сәйкес үш жылда бір реттен аспауға тиіс.</w:t>
      </w:r>
    </w:p>
    <w:bookmarkEnd w:id="1655"/>
    <w:bookmarkStart w:name="z1936" w:id="1656"/>
    <w:p>
      <w:pPr>
        <w:spacing w:after="0"/>
        <w:ind w:left="0"/>
        <w:jc w:val="both"/>
      </w:pPr>
      <w:r>
        <w:rPr>
          <w:rFonts w:ascii="Times New Roman"/>
          <w:b w:val="false"/>
          <w:i w:val="false"/>
          <w:color w:val="000000"/>
          <w:sz w:val="28"/>
        </w:rPr>
        <w:t xml:space="preserve">
      Жоспардан тыс тексерулер әділет органдарының бастамасы бойынша Қазақстан Республикасының нормативтік құқықтық актілерді мемлекеттік тіркеу саласындағы заңнамасын бұзушылықтар тікелей анықталған, сондай-ақ жеке және заңды тұлғалардан, бұқаралық ақпарат құралдарынан осындай бұзушылықтар туралы ақпарат алынған кезде немесе жоғары тұрған мемлекеттік органдардың тапсырмалары бойынша жүргізіледі. </w:t>
      </w:r>
    </w:p>
    <w:bookmarkEnd w:id="1656"/>
    <w:bookmarkStart w:name="z1937" w:id="1657"/>
    <w:p>
      <w:pPr>
        <w:spacing w:after="0"/>
        <w:ind w:left="0"/>
        <w:jc w:val="both"/>
      </w:pPr>
      <w:r>
        <w:rPr>
          <w:rFonts w:ascii="Times New Roman"/>
          <w:b w:val="false"/>
          <w:i w:val="false"/>
          <w:color w:val="000000"/>
          <w:sz w:val="28"/>
        </w:rPr>
        <w:t xml:space="preserve">
      Әділет органы бақылау субъектісіне жоспардан тыс тексеру жүргізудің басталғаны туралы ол басталғанға дейін кемінде бір тәулік бұрын тексеру жүргізу нысанасын көрсете отырып хабарлайды. </w:t>
      </w:r>
    </w:p>
    <w:bookmarkEnd w:id="1657"/>
    <w:bookmarkStart w:name="z1938" w:id="1658"/>
    <w:p>
      <w:pPr>
        <w:spacing w:after="0"/>
        <w:ind w:left="0"/>
        <w:jc w:val="both"/>
      </w:pPr>
      <w:r>
        <w:rPr>
          <w:rFonts w:ascii="Times New Roman"/>
          <w:b w:val="false"/>
          <w:i w:val="false"/>
          <w:color w:val="000000"/>
          <w:sz w:val="28"/>
        </w:rPr>
        <w:t xml:space="preserve">
      3. Әділет органының бірінші басшысы (не оның міндетін атқарушы адам) тексеру жылының алдындағы жылдың 1 желтоқсанынан кешіктірмей бақылау субъектілеріне жоспарлы тексерулер жүргізу жоспарларын бекітеді. </w:t>
      </w:r>
    </w:p>
    <w:bookmarkEnd w:id="1658"/>
    <w:bookmarkStart w:name="z1939" w:id="1659"/>
    <w:p>
      <w:pPr>
        <w:spacing w:after="0"/>
        <w:ind w:left="0"/>
        <w:jc w:val="both"/>
      </w:pPr>
      <w:r>
        <w:rPr>
          <w:rFonts w:ascii="Times New Roman"/>
          <w:b w:val="false"/>
          <w:i w:val="false"/>
          <w:color w:val="000000"/>
          <w:sz w:val="28"/>
        </w:rPr>
        <w:t>
      Жоспарлы тексерулер жүргізу жоспарлары мыналарды қамтиды:</w:t>
      </w:r>
    </w:p>
    <w:bookmarkEnd w:id="1659"/>
    <w:bookmarkStart w:name="z1940" w:id="1660"/>
    <w:p>
      <w:pPr>
        <w:spacing w:after="0"/>
        <w:ind w:left="0"/>
        <w:jc w:val="both"/>
      </w:pPr>
      <w:r>
        <w:rPr>
          <w:rFonts w:ascii="Times New Roman"/>
          <w:b w:val="false"/>
          <w:i w:val="false"/>
          <w:color w:val="000000"/>
          <w:sz w:val="28"/>
        </w:rPr>
        <w:t>
      жоспарды бекіту туралы актінің күні мен нөмірі;</w:t>
      </w:r>
    </w:p>
    <w:bookmarkEnd w:id="1660"/>
    <w:bookmarkStart w:name="z1941" w:id="1661"/>
    <w:p>
      <w:pPr>
        <w:spacing w:after="0"/>
        <w:ind w:left="0"/>
        <w:jc w:val="both"/>
      </w:pPr>
      <w:r>
        <w:rPr>
          <w:rFonts w:ascii="Times New Roman"/>
          <w:b w:val="false"/>
          <w:i w:val="false"/>
          <w:color w:val="000000"/>
          <w:sz w:val="28"/>
        </w:rPr>
        <w:t>
      бақылау субъектілерінің атауы, олардың тұрған жері;</w:t>
      </w:r>
    </w:p>
    <w:bookmarkEnd w:id="1661"/>
    <w:bookmarkStart w:name="z1942" w:id="1662"/>
    <w:p>
      <w:pPr>
        <w:spacing w:after="0"/>
        <w:ind w:left="0"/>
        <w:jc w:val="both"/>
      </w:pPr>
      <w:r>
        <w:rPr>
          <w:rFonts w:ascii="Times New Roman"/>
          <w:b w:val="false"/>
          <w:i w:val="false"/>
          <w:color w:val="000000"/>
          <w:sz w:val="28"/>
        </w:rPr>
        <w:t>
      тексеру нысанасы;</w:t>
      </w:r>
    </w:p>
    <w:bookmarkEnd w:id="1662"/>
    <w:bookmarkStart w:name="z1943" w:id="1663"/>
    <w:p>
      <w:pPr>
        <w:spacing w:after="0"/>
        <w:ind w:left="0"/>
        <w:jc w:val="both"/>
      </w:pPr>
      <w:r>
        <w:rPr>
          <w:rFonts w:ascii="Times New Roman"/>
          <w:b w:val="false"/>
          <w:i w:val="false"/>
          <w:color w:val="000000"/>
          <w:sz w:val="28"/>
        </w:rPr>
        <w:t>
      тексерулер жүргізу мерзімдері;</w:t>
      </w:r>
    </w:p>
    <w:bookmarkEnd w:id="1663"/>
    <w:bookmarkStart w:name="z1944" w:id="1664"/>
    <w:p>
      <w:pPr>
        <w:spacing w:after="0"/>
        <w:ind w:left="0"/>
        <w:jc w:val="both"/>
      </w:pPr>
      <w:r>
        <w:rPr>
          <w:rFonts w:ascii="Times New Roman"/>
          <w:b w:val="false"/>
          <w:i w:val="false"/>
          <w:color w:val="000000"/>
          <w:sz w:val="28"/>
        </w:rPr>
        <w:t>
      жоспарға қол қоюға уәкілетті адамның қолтаңбасы.</w:t>
      </w:r>
    </w:p>
    <w:bookmarkEnd w:id="1664"/>
    <w:bookmarkStart w:name="z1945" w:id="1665"/>
    <w:p>
      <w:pPr>
        <w:spacing w:after="0"/>
        <w:ind w:left="0"/>
        <w:jc w:val="both"/>
      </w:pPr>
      <w:r>
        <w:rPr>
          <w:rFonts w:ascii="Times New Roman"/>
          <w:b w:val="false"/>
          <w:i w:val="false"/>
          <w:color w:val="000000"/>
          <w:sz w:val="28"/>
        </w:rPr>
        <w:t>
      Жоспарлы тексерулер жүргізу жоспары жоспарлы тексеру жүргізу туралы хабарлама болып табылады және тексеру жүргізу жылының алдындағы жылдың 20 желтоқсанынан кешіктірілмей Қазақстан Республикасы Әділет министрлігінің интернет-ресурсында орналастырылады.</w:t>
      </w:r>
    </w:p>
    <w:bookmarkEnd w:id="1665"/>
    <w:bookmarkStart w:name="z1946" w:id="1666"/>
    <w:p>
      <w:pPr>
        <w:spacing w:after="0"/>
        <w:ind w:left="0"/>
        <w:jc w:val="both"/>
      </w:pPr>
      <w:r>
        <w:rPr>
          <w:rFonts w:ascii="Times New Roman"/>
          <w:b w:val="false"/>
          <w:i w:val="false"/>
          <w:color w:val="000000"/>
          <w:sz w:val="28"/>
        </w:rPr>
        <w:t>
      4. Жоспарлы тексерулер жүргізу жоспарларына өзгерістер мен толықтырулар енгізу бақылау субъектісі қайта ұйымдастырылған, оның атауы өзгерген немесе бақылау субъектілері арасындағы өкілеттіктер қайта бөлінген жағдайларда жүзеге асырылады.</w:t>
      </w:r>
    </w:p>
    <w:bookmarkEnd w:id="1666"/>
    <w:bookmarkStart w:name="z1947" w:id="1667"/>
    <w:p>
      <w:pPr>
        <w:spacing w:after="0"/>
        <w:ind w:left="0"/>
        <w:jc w:val="both"/>
      </w:pPr>
      <w:r>
        <w:rPr>
          <w:rFonts w:ascii="Times New Roman"/>
          <w:b w:val="false"/>
          <w:i w:val="false"/>
          <w:color w:val="000000"/>
          <w:sz w:val="28"/>
        </w:rPr>
        <w:t>
      5. Тексерулер жүргізу кезінде тексеру жүргізуге уәкілетті лауазымды адам Қазақстан Республикасының Конституциясын, Қазақстан Республикасының Әкімшілік құқық бұзушылық туралы кодексін, осы Заңды және "Құқықтық актілер туралы", "Қазақстан Республикасындағы жергілікті мемлекеттік басқару және өзін-өзі басқару туралы" Қазақстан Республикасының заңдарын және Қазақстан Республикасының өзге де нормативтік құқықтық актілерін басшылыққа алады.</w:t>
      </w:r>
    </w:p>
    <w:bookmarkEnd w:id="1667"/>
    <w:bookmarkStart w:name="z1948" w:id="1668"/>
    <w:p>
      <w:pPr>
        <w:spacing w:after="0"/>
        <w:ind w:left="0"/>
        <w:jc w:val="both"/>
      </w:pPr>
      <w:r>
        <w:rPr>
          <w:rFonts w:ascii="Times New Roman"/>
          <w:b w:val="false"/>
          <w:i w:val="false"/>
          <w:color w:val="000000"/>
          <w:sz w:val="28"/>
        </w:rPr>
        <w:t>
      6. Тексеру:</w:t>
      </w:r>
    </w:p>
    <w:bookmarkEnd w:id="1668"/>
    <w:bookmarkStart w:name="z1949" w:id="1669"/>
    <w:p>
      <w:pPr>
        <w:spacing w:after="0"/>
        <w:ind w:left="0"/>
        <w:jc w:val="both"/>
      </w:pPr>
      <w:r>
        <w:rPr>
          <w:rFonts w:ascii="Times New Roman"/>
          <w:b w:val="false"/>
          <w:i w:val="false"/>
          <w:color w:val="000000"/>
          <w:sz w:val="28"/>
        </w:rPr>
        <w:t xml:space="preserve">
      1) лауазымды адамның "Құқықтық актілер туралы" Қазақстан Республикасы Заңының 35-1-бабына сәйкес мемлекеттік тіркеуге жататын нормативтік құқықтық актіні Қазақстан Республикасының заңнамасында белгіленген тәртіппен және мерзімдерде осындай тіркеуге ұсынбау фактілерін анықтау және болғызбау; </w:t>
      </w:r>
    </w:p>
    <w:bookmarkEnd w:id="1669"/>
    <w:bookmarkStart w:name="z1950" w:id="1670"/>
    <w:p>
      <w:pPr>
        <w:spacing w:after="0"/>
        <w:ind w:left="0"/>
        <w:jc w:val="both"/>
      </w:pPr>
      <w:r>
        <w:rPr>
          <w:rFonts w:ascii="Times New Roman"/>
          <w:b w:val="false"/>
          <w:i w:val="false"/>
          <w:color w:val="000000"/>
          <w:sz w:val="28"/>
        </w:rPr>
        <w:t xml:space="preserve">
      2) осы Заңның 18-бабының 1-1) тармақшасында көрсетілген мемлекеттік органдардың лауазымды адамдарының күші жойылған, сот жарамсыз деп таныған не қолданысы тоқтатыла тұрған, сондай-ақ әділет органдарында мемлекеттік тіркеуден өтпеген не белгіленген тәртіппен жарияланбаған нормативтік құқықтық актілерді заңсыз қолдану фактілерін анықтау және болғызбау; </w:t>
      </w:r>
    </w:p>
    <w:bookmarkEnd w:id="1670"/>
    <w:bookmarkStart w:name="z1951" w:id="1671"/>
    <w:p>
      <w:pPr>
        <w:spacing w:after="0"/>
        <w:ind w:left="0"/>
        <w:jc w:val="both"/>
      </w:pPr>
      <w:r>
        <w:rPr>
          <w:rFonts w:ascii="Times New Roman"/>
          <w:b w:val="false"/>
          <w:i w:val="false"/>
          <w:color w:val="000000"/>
          <w:sz w:val="28"/>
        </w:rPr>
        <w:t xml:space="preserve">
      3) нормативтік құқықтық актілерді мемлекеттік тіркеу саласында сапаны қамтамасыз ету және заңдылық режимін күшейту бойынша әдістемелік көмек көрсету мақсаттарында жүргізіледі. </w:t>
      </w:r>
    </w:p>
    <w:bookmarkEnd w:id="1671"/>
    <w:bookmarkStart w:name="z1952" w:id="1672"/>
    <w:p>
      <w:pPr>
        <w:spacing w:after="0"/>
        <w:ind w:left="0"/>
        <w:jc w:val="both"/>
      </w:pPr>
      <w:r>
        <w:rPr>
          <w:rFonts w:ascii="Times New Roman"/>
          <w:b w:val="false"/>
          <w:i w:val="false"/>
          <w:color w:val="000000"/>
          <w:sz w:val="28"/>
        </w:rPr>
        <w:t>
      7. Тексеруді тағайындау туралы актінің негізінде тексеру жүргізіледі. Тексеруді тағайындау туралы актіге әділет органының бірінші басшысы (не оның міндетін атқарушы адам) қол қояды.</w:t>
      </w:r>
    </w:p>
    <w:bookmarkEnd w:id="1672"/>
    <w:bookmarkStart w:name="z1953" w:id="1673"/>
    <w:p>
      <w:pPr>
        <w:spacing w:after="0"/>
        <w:ind w:left="0"/>
        <w:jc w:val="both"/>
      </w:pPr>
      <w:r>
        <w:rPr>
          <w:rFonts w:ascii="Times New Roman"/>
          <w:b w:val="false"/>
          <w:i w:val="false"/>
          <w:color w:val="000000"/>
          <w:sz w:val="28"/>
        </w:rPr>
        <w:t>
      8. Тексеруді тағайындау туралы актіде мыналар көрсетіледі:</w:t>
      </w:r>
    </w:p>
    <w:bookmarkEnd w:id="1673"/>
    <w:bookmarkStart w:name="z1954" w:id="1674"/>
    <w:p>
      <w:pPr>
        <w:spacing w:after="0"/>
        <w:ind w:left="0"/>
        <w:jc w:val="both"/>
      </w:pPr>
      <w:r>
        <w:rPr>
          <w:rFonts w:ascii="Times New Roman"/>
          <w:b w:val="false"/>
          <w:i w:val="false"/>
          <w:color w:val="000000"/>
          <w:sz w:val="28"/>
        </w:rPr>
        <w:t>
      1) актінің күні мен нөмірі;</w:t>
      </w:r>
    </w:p>
    <w:bookmarkEnd w:id="1674"/>
    <w:bookmarkStart w:name="z1955" w:id="1675"/>
    <w:p>
      <w:pPr>
        <w:spacing w:after="0"/>
        <w:ind w:left="0"/>
        <w:jc w:val="both"/>
      </w:pPr>
      <w:r>
        <w:rPr>
          <w:rFonts w:ascii="Times New Roman"/>
          <w:b w:val="false"/>
          <w:i w:val="false"/>
          <w:color w:val="000000"/>
          <w:sz w:val="28"/>
        </w:rPr>
        <w:t>
      2) мемлекеттік органның атауы;</w:t>
      </w:r>
    </w:p>
    <w:bookmarkEnd w:id="1675"/>
    <w:bookmarkStart w:name="z1956" w:id="1676"/>
    <w:p>
      <w:pPr>
        <w:spacing w:after="0"/>
        <w:ind w:left="0"/>
        <w:jc w:val="both"/>
      </w:pPr>
      <w:r>
        <w:rPr>
          <w:rFonts w:ascii="Times New Roman"/>
          <w:b w:val="false"/>
          <w:i w:val="false"/>
          <w:color w:val="000000"/>
          <w:sz w:val="28"/>
        </w:rPr>
        <w:t>
      3) тексеру жүргізуге уәкілетті адамның (адамдардың) тегі, аты, әкесінің аты (егер ол жеке басты куәландыратын құжатта көрсетілсе) және лауазымы;</w:t>
      </w:r>
    </w:p>
    <w:bookmarkEnd w:id="1676"/>
    <w:bookmarkStart w:name="z1957" w:id="1677"/>
    <w:p>
      <w:pPr>
        <w:spacing w:after="0"/>
        <w:ind w:left="0"/>
        <w:jc w:val="both"/>
      </w:pPr>
      <w:r>
        <w:rPr>
          <w:rFonts w:ascii="Times New Roman"/>
          <w:b w:val="false"/>
          <w:i w:val="false"/>
          <w:color w:val="000000"/>
          <w:sz w:val="28"/>
        </w:rPr>
        <w:t>
      4) бақылау субъектісінің атауы, оның тұрған жері;</w:t>
      </w:r>
    </w:p>
    <w:bookmarkEnd w:id="1677"/>
    <w:bookmarkStart w:name="z1958" w:id="1678"/>
    <w:p>
      <w:pPr>
        <w:spacing w:after="0"/>
        <w:ind w:left="0"/>
        <w:jc w:val="both"/>
      </w:pPr>
      <w:r>
        <w:rPr>
          <w:rFonts w:ascii="Times New Roman"/>
          <w:b w:val="false"/>
          <w:i w:val="false"/>
          <w:color w:val="000000"/>
          <w:sz w:val="28"/>
        </w:rPr>
        <w:t>
      5) тағайындалған тексерудің нысанасы;</w:t>
      </w:r>
    </w:p>
    <w:bookmarkEnd w:id="1678"/>
    <w:bookmarkStart w:name="z1959" w:id="1679"/>
    <w:p>
      <w:pPr>
        <w:spacing w:after="0"/>
        <w:ind w:left="0"/>
        <w:jc w:val="both"/>
      </w:pPr>
      <w:r>
        <w:rPr>
          <w:rFonts w:ascii="Times New Roman"/>
          <w:b w:val="false"/>
          <w:i w:val="false"/>
          <w:color w:val="000000"/>
          <w:sz w:val="28"/>
        </w:rPr>
        <w:t>
      6) тексерудің түрі;</w:t>
      </w:r>
    </w:p>
    <w:bookmarkEnd w:id="1679"/>
    <w:bookmarkStart w:name="z1960" w:id="1680"/>
    <w:p>
      <w:pPr>
        <w:spacing w:after="0"/>
        <w:ind w:left="0"/>
        <w:jc w:val="both"/>
      </w:pPr>
      <w:r>
        <w:rPr>
          <w:rFonts w:ascii="Times New Roman"/>
          <w:b w:val="false"/>
          <w:i w:val="false"/>
          <w:color w:val="000000"/>
          <w:sz w:val="28"/>
        </w:rPr>
        <w:t>
      7) тексеру жүргізу мерзімі;</w:t>
      </w:r>
    </w:p>
    <w:bookmarkEnd w:id="1680"/>
    <w:bookmarkStart w:name="z1961" w:id="1681"/>
    <w:p>
      <w:pPr>
        <w:spacing w:after="0"/>
        <w:ind w:left="0"/>
        <w:jc w:val="both"/>
      </w:pPr>
      <w:r>
        <w:rPr>
          <w:rFonts w:ascii="Times New Roman"/>
          <w:b w:val="false"/>
          <w:i w:val="false"/>
          <w:color w:val="000000"/>
          <w:sz w:val="28"/>
        </w:rPr>
        <w:t>
      8) тексеру жүргізу негіздері;</w:t>
      </w:r>
    </w:p>
    <w:bookmarkEnd w:id="1681"/>
    <w:bookmarkStart w:name="z1962" w:id="1682"/>
    <w:p>
      <w:pPr>
        <w:spacing w:after="0"/>
        <w:ind w:left="0"/>
        <w:jc w:val="both"/>
      </w:pPr>
      <w:r>
        <w:rPr>
          <w:rFonts w:ascii="Times New Roman"/>
          <w:b w:val="false"/>
          <w:i w:val="false"/>
          <w:color w:val="000000"/>
          <w:sz w:val="28"/>
        </w:rPr>
        <w:t>
      9) тексерілетін кезең;</w:t>
      </w:r>
    </w:p>
    <w:bookmarkEnd w:id="1682"/>
    <w:bookmarkStart w:name="z1963" w:id="1683"/>
    <w:p>
      <w:pPr>
        <w:spacing w:after="0"/>
        <w:ind w:left="0"/>
        <w:jc w:val="both"/>
      </w:pPr>
      <w:r>
        <w:rPr>
          <w:rFonts w:ascii="Times New Roman"/>
          <w:b w:val="false"/>
          <w:i w:val="false"/>
          <w:color w:val="000000"/>
          <w:sz w:val="28"/>
        </w:rPr>
        <w:t>
      10) бақылау субъектісі басшысының не оның уәкілетті адамының актіні алғаны немесе алудан бас тартқаны туралы қолтаңбасы;</w:t>
      </w:r>
    </w:p>
    <w:bookmarkEnd w:id="1683"/>
    <w:bookmarkStart w:name="z1964" w:id="1684"/>
    <w:p>
      <w:pPr>
        <w:spacing w:after="0"/>
        <w:ind w:left="0"/>
        <w:jc w:val="both"/>
      </w:pPr>
      <w:r>
        <w:rPr>
          <w:rFonts w:ascii="Times New Roman"/>
          <w:b w:val="false"/>
          <w:i w:val="false"/>
          <w:color w:val="000000"/>
          <w:sz w:val="28"/>
        </w:rPr>
        <w:t xml:space="preserve">
      11) актілерге қол қоюға уәкілетті адамның қолтаңбасы және әділет органының мөрі. </w:t>
      </w:r>
    </w:p>
    <w:bookmarkEnd w:id="1684"/>
    <w:bookmarkStart w:name="z1965" w:id="1685"/>
    <w:p>
      <w:pPr>
        <w:spacing w:after="0"/>
        <w:ind w:left="0"/>
        <w:jc w:val="both"/>
      </w:pPr>
      <w:r>
        <w:rPr>
          <w:rFonts w:ascii="Times New Roman"/>
          <w:b w:val="false"/>
          <w:i w:val="false"/>
          <w:color w:val="000000"/>
          <w:sz w:val="28"/>
        </w:rPr>
        <w:t>
      9. Бақылау субъектісіне тексеруді тағайындау туралы акті табыс етілген күн тексеру жүргізудің басталуы болып есептеледі.</w:t>
      </w:r>
    </w:p>
    <w:bookmarkEnd w:id="1685"/>
    <w:bookmarkStart w:name="z1966" w:id="1686"/>
    <w:p>
      <w:pPr>
        <w:spacing w:after="0"/>
        <w:ind w:left="0"/>
        <w:jc w:val="both"/>
      </w:pPr>
      <w:r>
        <w:rPr>
          <w:rFonts w:ascii="Times New Roman"/>
          <w:b w:val="false"/>
          <w:i w:val="false"/>
          <w:color w:val="000000"/>
          <w:sz w:val="28"/>
        </w:rPr>
        <w:t>
      Әділет органының тексеру жүргізу үшін келген лауазымды адамы бақылау субъектісіне тексеруді тағайындау туралы актіні, қызметтік куәлігін не сәйкестендіру картасын көрсетеді.</w:t>
      </w:r>
    </w:p>
    <w:bookmarkEnd w:id="1686"/>
    <w:bookmarkStart w:name="z1967" w:id="1687"/>
    <w:p>
      <w:pPr>
        <w:spacing w:after="0"/>
        <w:ind w:left="0"/>
        <w:jc w:val="both"/>
      </w:pPr>
      <w:r>
        <w:rPr>
          <w:rFonts w:ascii="Times New Roman"/>
          <w:b w:val="false"/>
          <w:i w:val="false"/>
          <w:color w:val="000000"/>
          <w:sz w:val="28"/>
        </w:rPr>
        <w:t>
      10. Тексеру мерзімі алдағы жұмыстардың көлемі, қойылған міндеттер және тексеру жүргізуге уәкілетті лауазымды адамдардың құрамы ескеріле отырып белгіленеді, бірақ отыз жұмыс күнінен аспайды.</w:t>
      </w:r>
    </w:p>
    <w:bookmarkEnd w:id="1687"/>
    <w:bookmarkStart w:name="z1968" w:id="1688"/>
    <w:p>
      <w:pPr>
        <w:spacing w:after="0"/>
        <w:ind w:left="0"/>
        <w:jc w:val="both"/>
      </w:pPr>
      <w:r>
        <w:rPr>
          <w:rFonts w:ascii="Times New Roman"/>
          <w:b w:val="false"/>
          <w:i w:val="false"/>
          <w:color w:val="000000"/>
          <w:sz w:val="28"/>
        </w:rPr>
        <w:t>
      11. Тексеру жүргізуге уәкілетті лауазымды адам бақылау субъектісінің бірінші басшысына (не оның міндетін атқарушы адамға) танысу үшін тексеруді тағайындау туралы актіні көрсетеді.</w:t>
      </w:r>
    </w:p>
    <w:bookmarkEnd w:id="1688"/>
    <w:bookmarkStart w:name="z1969" w:id="1689"/>
    <w:p>
      <w:pPr>
        <w:spacing w:after="0"/>
        <w:ind w:left="0"/>
        <w:jc w:val="both"/>
      </w:pPr>
      <w:r>
        <w:rPr>
          <w:rFonts w:ascii="Times New Roman"/>
          <w:b w:val="false"/>
          <w:i w:val="false"/>
          <w:color w:val="000000"/>
          <w:sz w:val="28"/>
        </w:rPr>
        <w:t>
      Олар болмаған жағдайда тексеруді тағайындау туралы актімен бақылау субъектісінің бірінші басшысының орынбасары не аппарат басшысы (бар болған кезде) танысады.</w:t>
      </w:r>
    </w:p>
    <w:bookmarkEnd w:id="1689"/>
    <w:bookmarkStart w:name="z1970" w:id="1690"/>
    <w:p>
      <w:pPr>
        <w:spacing w:after="0"/>
        <w:ind w:left="0"/>
        <w:jc w:val="both"/>
      </w:pPr>
      <w:r>
        <w:rPr>
          <w:rFonts w:ascii="Times New Roman"/>
          <w:b w:val="false"/>
          <w:i w:val="false"/>
          <w:color w:val="000000"/>
          <w:sz w:val="28"/>
        </w:rPr>
        <w:t>
      12. Бақылау субъектісінің лауазымды адамының тексеру жүргізуге кедергі келтіруі Қазақстан Республикасының Әкімшілік құқық бұзушылық туралы кодексінде көзделген жауаптылыққа алып келеді.</w:t>
      </w:r>
    </w:p>
    <w:bookmarkEnd w:id="1690"/>
    <w:bookmarkStart w:name="z1971" w:id="1691"/>
    <w:p>
      <w:pPr>
        <w:spacing w:after="0"/>
        <w:ind w:left="0"/>
        <w:jc w:val="both"/>
      </w:pPr>
      <w:r>
        <w:rPr>
          <w:rFonts w:ascii="Times New Roman"/>
          <w:b w:val="false"/>
          <w:i w:val="false"/>
          <w:color w:val="000000"/>
          <w:sz w:val="28"/>
        </w:rPr>
        <w:t xml:space="preserve">
      13. Мемлекеттік құпияларды құрайтын актілерді қоспағанда, тексеруді тағайындау туралы актіде көрсетілген кезеңде шығарылған актілер тексеруге жатады. </w:t>
      </w:r>
    </w:p>
    <w:bookmarkEnd w:id="1691"/>
    <w:bookmarkStart w:name="z1972" w:id="1692"/>
    <w:p>
      <w:pPr>
        <w:spacing w:after="0"/>
        <w:ind w:left="0"/>
        <w:jc w:val="both"/>
      </w:pPr>
      <w:r>
        <w:rPr>
          <w:rFonts w:ascii="Times New Roman"/>
          <w:b w:val="false"/>
          <w:i w:val="false"/>
          <w:color w:val="000000"/>
          <w:sz w:val="28"/>
        </w:rPr>
        <w:t>
      14. Тексеру жүргізуге уәкілетті лауазымды адамның:</w:t>
      </w:r>
    </w:p>
    <w:bookmarkEnd w:id="1692"/>
    <w:bookmarkStart w:name="z1973" w:id="1693"/>
    <w:p>
      <w:pPr>
        <w:spacing w:after="0"/>
        <w:ind w:left="0"/>
        <w:jc w:val="both"/>
      </w:pPr>
      <w:r>
        <w:rPr>
          <w:rFonts w:ascii="Times New Roman"/>
          <w:b w:val="false"/>
          <w:i w:val="false"/>
          <w:color w:val="000000"/>
          <w:sz w:val="28"/>
        </w:rPr>
        <w:t>
      тексеруді тағайындау туралы актіге сәйкес бақылау субъектісінің (объектісінің) аумағына және үй-жайларына кедергісіз кіруге;</w:t>
      </w:r>
    </w:p>
    <w:bookmarkEnd w:id="1693"/>
    <w:bookmarkStart w:name="z1974" w:id="1694"/>
    <w:p>
      <w:pPr>
        <w:spacing w:after="0"/>
        <w:ind w:left="0"/>
        <w:jc w:val="both"/>
      </w:pPr>
      <w:r>
        <w:rPr>
          <w:rFonts w:ascii="Times New Roman"/>
          <w:b w:val="false"/>
          <w:i w:val="false"/>
          <w:color w:val="000000"/>
          <w:sz w:val="28"/>
        </w:rPr>
        <w:t>
       тексеру нәтижелері туралы актіге қоса тіркеу үшін қағаз және (немесе) электрондық жеткізгіштердегі құжаттарды (мәліметтерді) не олардың көшірмелерін алуға;</w:t>
      </w:r>
    </w:p>
    <w:bookmarkEnd w:id="1694"/>
    <w:bookmarkStart w:name="z1975" w:id="1695"/>
    <w:p>
      <w:pPr>
        <w:spacing w:after="0"/>
        <w:ind w:left="0"/>
        <w:jc w:val="both"/>
      </w:pPr>
      <w:r>
        <w:rPr>
          <w:rFonts w:ascii="Times New Roman"/>
          <w:b w:val="false"/>
          <w:i w:val="false"/>
          <w:color w:val="000000"/>
          <w:sz w:val="28"/>
        </w:rPr>
        <w:t>
       бақылау субъектілерінен тексерулерді жүзеге асыру үшін қажетті материалдар мен ақпаратты сұратуға;</w:t>
      </w:r>
    </w:p>
    <w:bookmarkEnd w:id="1695"/>
    <w:bookmarkStart w:name="z1976" w:id="1696"/>
    <w:p>
      <w:pPr>
        <w:spacing w:after="0"/>
        <w:ind w:left="0"/>
        <w:jc w:val="both"/>
      </w:pPr>
      <w:r>
        <w:rPr>
          <w:rFonts w:ascii="Times New Roman"/>
          <w:b w:val="false"/>
          <w:i w:val="false"/>
          <w:color w:val="000000"/>
          <w:sz w:val="28"/>
        </w:rPr>
        <w:t>
       бақылау субъектісінің әкімшілік жауаптылыққа тартылатын лауазымды адамының әділет органы бірінші басшысының (не оның міндетін атқарушы адамның) атына түсініктемелерін сұратуға құқығы бар.</w:t>
      </w:r>
    </w:p>
    <w:bookmarkEnd w:id="1696"/>
    <w:bookmarkStart w:name="z1977" w:id="1697"/>
    <w:p>
      <w:pPr>
        <w:spacing w:after="0"/>
        <w:ind w:left="0"/>
        <w:jc w:val="both"/>
      </w:pPr>
      <w:r>
        <w:rPr>
          <w:rFonts w:ascii="Times New Roman"/>
          <w:b w:val="false"/>
          <w:i w:val="false"/>
          <w:color w:val="000000"/>
          <w:sz w:val="28"/>
        </w:rPr>
        <w:t>
      15. Тексеру жүргізу кезінде тексеру жүргізуге уәкілетті лауазымды адам:</w:t>
      </w:r>
    </w:p>
    <w:bookmarkEnd w:id="1697"/>
    <w:bookmarkStart w:name="z1978" w:id="1698"/>
    <w:p>
      <w:pPr>
        <w:spacing w:after="0"/>
        <w:ind w:left="0"/>
        <w:jc w:val="both"/>
      </w:pPr>
      <w:r>
        <w:rPr>
          <w:rFonts w:ascii="Times New Roman"/>
          <w:b w:val="false"/>
          <w:i w:val="false"/>
          <w:color w:val="000000"/>
          <w:sz w:val="28"/>
        </w:rPr>
        <w:t>
      1) бақылау субъектісіне қатысты объективті емес және біржақты түсінікке жол бермейді;</w:t>
      </w:r>
    </w:p>
    <w:bookmarkEnd w:id="1698"/>
    <w:bookmarkStart w:name="z1979" w:id="1699"/>
    <w:p>
      <w:pPr>
        <w:spacing w:after="0"/>
        <w:ind w:left="0"/>
        <w:jc w:val="both"/>
      </w:pPr>
      <w:r>
        <w:rPr>
          <w:rFonts w:ascii="Times New Roman"/>
          <w:b w:val="false"/>
          <w:i w:val="false"/>
          <w:color w:val="000000"/>
          <w:sz w:val="28"/>
        </w:rPr>
        <w:t>
      2) мемлекеттік тіркеуге жататын актілерді іріктеуді жүзеге асырады;</w:t>
      </w:r>
    </w:p>
    <w:bookmarkEnd w:id="1699"/>
    <w:bookmarkStart w:name="z1980" w:id="1700"/>
    <w:p>
      <w:pPr>
        <w:spacing w:after="0"/>
        <w:ind w:left="0"/>
        <w:jc w:val="both"/>
      </w:pPr>
      <w:r>
        <w:rPr>
          <w:rFonts w:ascii="Times New Roman"/>
          <w:b w:val="false"/>
          <w:i w:val="false"/>
          <w:color w:val="000000"/>
          <w:sz w:val="28"/>
        </w:rPr>
        <w:t>
      3) актілерді мемлекеттік тіркеу қажеттілігі немесе қажеттілігінің жоқтығы туралы мәселелерді шешеді.</w:t>
      </w:r>
    </w:p>
    <w:bookmarkEnd w:id="1700"/>
    <w:bookmarkStart w:name="z1981" w:id="1701"/>
    <w:p>
      <w:pPr>
        <w:spacing w:after="0"/>
        <w:ind w:left="0"/>
        <w:jc w:val="both"/>
      </w:pPr>
      <w:r>
        <w:rPr>
          <w:rFonts w:ascii="Times New Roman"/>
          <w:b w:val="false"/>
          <w:i w:val="false"/>
          <w:color w:val="000000"/>
          <w:sz w:val="28"/>
        </w:rPr>
        <w:t>
      16. Бақылау субъектілері не олардың уәкілетті өкілдері тексеру жүргізу кезінде:</w:t>
      </w:r>
    </w:p>
    <w:bookmarkEnd w:id="1701"/>
    <w:bookmarkStart w:name="z1982" w:id="1702"/>
    <w:p>
      <w:pPr>
        <w:spacing w:after="0"/>
        <w:ind w:left="0"/>
        <w:jc w:val="both"/>
      </w:pPr>
      <w:r>
        <w:rPr>
          <w:rFonts w:ascii="Times New Roman"/>
          <w:b w:val="false"/>
          <w:i w:val="false"/>
          <w:color w:val="000000"/>
          <w:sz w:val="28"/>
        </w:rPr>
        <w:t>
      1) тексеру жүргізуге уәкілетті лауазымды адамды мынадай:</w:t>
      </w:r>
    </w:p>
    <w:bookmarkEnd w:id="1702"/>
    <w:bookmarkStart w:name="z1983" w:id="1703"/>
    <w:p>
      <w:pPr>
        <w:spacing w:after="0"/>
        <w:ind w:left="0"/>
        <w:jc w:val="both"/>
      </w:pPr>
      <w:r>
        <w:rPr>
          <w:rFonts w:ascii="Times New Roman"/>
          <w:b w:val="false"/>
          <w:i w:val="false"/>
          <w:color w:val="000000"/>
          <w:sz w:val="28"/>
        </w:rPr>
        <w:t>
      тексеруді тағайындау туралы актіде көрсетілген, осы баптың 10-тармағында белгіленген мерзімдерге сәйкес келмейтін мерзімдер асып кеткен не өтіп кеткен;</w:t>
      </w:r>
    </w:p>
    <w:bookmarkEnd w:id="1703"/>
    <w:bookmarkStart w:name="z1984" w:id="1704"/>
    <w:p>
      <w:pPr>
        <w:spacing w:after="0"/>
        <w:ind w:left="0"/>
        <w:jc w:val="both"/>
      </w:pPr>
      <w:r>
        <w:rPr>
          <w:rFonts w:ascii="Times New Roman"/>
          <w:b w:val="false"/>
          <w:i w:val="false"/>
          <w:color w:val="000000"/>
          <w:sz w:val="28"/>
        </w:rPr>
        <w:t>
      тексеру мерзімдерін осы баптың 18-тармағында белгіленген мерзімнен артық ұзартқан;</w:t>
      </w:r>
    </w:p>
    <w:bookmarkEnd w:id="1704"/>
    <w:bookmarkStart w:name="z1985" w:id="1705"/>
    <w:p>
      <w:pPr>
        <w:spacing w:after="0"/>
        <w:ind w:left="0"/>
        <w:jc w:val="both"/>
      </w:pPr>
      <w:r>
        <w:rPr>
          <w:rFonts w:ascii="Times New Roman"/>
          <w:b w:val="false"/>
          <w:i w:val="false"/>
          <w:color w:val="000000"/>
          <w:sz w:val="28"/>
        </w:rPr>
        <w:t>
      осы баптың 9-тармағының екінші бөлігінде көзделген құжаттар болмаған жағдайларда тексеруге жібермеуге;</w:t>
      </w:r>
    </w:p>
    <w:bookmarkEnd w:id="1705"/>
    <w:bookmarkStart w:name="z1986" w:id="1706"/>
    <w:p>
      <w:pPr>
        <w:spacing w:after="0"/>
        <w:ind w:left="0"/>
        <w:jc w:val="both"/>
      </w:pPr>
      <w:r>
        <w:rPr>
          <w:rFonts w:ascii="Times New Roman"/>
          <w:b w:val="false"/>
          <w:i w:val="false"/>
          <w:color w:val="000000"/>
          <w:sz w:val="28"/>
        </w:rPr>
        <w:t>
      2) Қазақстан Республикасының заңнамасында белгіленген тәртіппен тексеру нәтижелері туралы актіге шағым жасауға құқылы.</w:t>
      </w:r>
    </w:p>
    <w:bookmarkEnd w:id="1706"/>
    <w:bookmarkStart w:name="z1987" w:id="1707"/>
    <w:p>
      <w:pPr>
        <w:spacing w:after="0"/>
        <w:ind w:left="0"/>
        <w:jc w:val="both"/>
      </w:pPr>
      <w:r>
        <w:rPr>
          <w:rFonts w:ascii="Times New Roman"/>
          <w:b w:val="false"/>
          <w:i w:val="false"/>
          <w:color w:val="000000"/>
          <w:sz w:val="28"/>
        </w:rPr>
        <w:t>
      17. Бақылау субъектілері не олардың уәкілетті өкілдері тексеру жүргізу кезінде:</w:t>
      </w:r>
    </w:p>
    <w:bookmarkEnd w:id="1707"/>
    <w:bookmarkStart w:name="z1988" w:id="1708"/>
    <w:p>
      <w:pPr>
        <w:spacing w:after="0"/>
        <w:ind w:left="0"/>
        <w:jc w:val="both"/>
      </w:pPr>
      <w:r>
        <w:rPr>
          <w:rFonts w:ascii="Times New Roman"/>
          <w:b w:val="false"/>
          <w:i w:val="false"/>
          <w:color w:val="000000"/>
          <w:sz w:val="28"/>
        </w:rPr>
        <w:t>
      1) тексеру жүргізуге уәкілетті лауазымды адамның бақылау субъектісінің (объектісінің) аумағына және үй-жайларына кедергісіз кіруін қамтамасыз етуге;</w:t>
      </w:r>
    </w:p>
    <w:bookmarkEnd w:id="1708"/>
    <w:bookmarkStart w:name="z1989" w:id="1709"/>
    <w:p>
      <w:pPr>
        <w:spacing w:after="0"/>
        <w:ind w:left="0"/>
        <w:jc w:val="both"/>
      </w:pPr>
      <w:r>
        <w:rPr>
          <w:rFonts w:ascii="Times New Roman"/>
          <w:b w:val="false"/>
          <w:i w:val="false"/>
          <w:color w:val="000000"/>
          <w:sz w:val="28"/>
        </w:rPr>
        <w:t>
      2) тексеру жүргізуге уәкілетті лауазымды адамның жұмыс істеуі үшін қажетті жағдайларды қамтамасыз етуге;</w:t>
      </w:r>
    </w:p>
    <w:bookmarkEnd w:id="1709"/>
    <w:bookmarkStart w:name="z1990" w:id="1710"/>
    <w:p>
      <w:pPr>
        <w:spacing w:after="0"/>
        <w:ind w:left="0"/>
        <w:jc w:val="both"/>
      </w:pPr>
      <w:r>
        <w:rPr>
          <w:rFonts w:ascii="Times New Roman"/>
          <w:b w:val="false"/>
          <w:i w:val="false"/>
          <w:color w:val="000000"/>
          <w:sz w:val="28"/>
        </w:rPr>
        <w:t>
      3) тексеру жүргізуге уәкілетті лауазымды адамдарға тексеруді тағайындау туралы актіде көрсетілген кезең ішінде бақылау субъектісі шығарған актілерді және тексеру нысанасына сәйкес өзге де құжаттарды (мәліметтерді) ұсынуға міндетті.</w:t>
      </w:r>
    </w:p>
    <w:bookmarkEnd w:id="1710"/>
    <w:bookmarkStart w:name="z1991" w:id="1711"/>
    <w:p>
      <w:pPr>
        <w:spacing w:after="0"/>
        <w:ind w:left="0"/>
        <w:jc w:val="both"/>
      </w:pPr>
      <w:r>
        <w:rPr>
          <w:rFonts w:ascii="Times New Roman"/>
          <w:b w:val="false"/>
          <w:i w:val="false"/>
          <w:color w:val="000000"/>
          <w:sz w:val="28"/>
        </w:rPr>
        <w:t>
      18. Тексерілетін кезеңнің көлемі едәуір болған кезде тексеру бір рет күнтізбелік отыз күннен аспайтын мерзімге ұзартылуы мүмкін.</w:t>
      </w:r>
    </w:p>
    <w:bookmarkEnd w:id="1711"/>
    <w:bookmarkStart w:name="z1992" w:id="1712"/>
    <w:p>
      <w:pPr>
        <w:spacing w:after="0"/>
        <w:ind w:left="0"/>
        <w:jc w:val="both"/>
      </w:pPr>
      <w:r>
        <w:rPr>
          <w:rFonts w:ascii="Times New Roman"/>
          <w:b w:val="false"/>
          <w:i w:val="false"/>
          <w:color w:val="000000"/>
          <w:sz w:val="28"/>
        </w:rPr>
        <w:t>
      19. Тексеру жүргізу мерзімдерін ұзарту тексеруді тағайындау туралы актіде көрсетілген тексерудің аяқталу мерзімінен кешіктірілмей, ұзарту себептері көрсетіле отырып, әділет органы бірінші басшысының (не оның міндетін атқарушы адамның) актісімен жүзеге асырылады.</w:t>
      </w:r>
    </w:p>
    <w:bookmarkEnd w:id="1712"/>
    <w:bookmarkStart w:name="z1993" w:id="1713"/>
    <w:p>
      <w:pPr>
        <w:spacing w:after="0"/>
        <w:ind w:left="0"/>
        <w:jc w:val="both"/>
      </w:pPr>
      <w:r>
        <w:rPr>
          <w:rFonts w:ascii="Times New Roman"/>
          <w:b w:val="false"/>
          <w:i w:val="false"/>
          <w:color w:val="000000"/>
          <w:sz w:val="28"/>
        </w:rPr>
        <w:t>
      20. Тексеру жүргізуге уәкілетті лауазымды адам бақылау субъектісінің бірінші басшысына (не оның міндетін атқарушы адамға) танысу үшін тексеру жүргізу мерзімдерін ұзарту туралы актіні көрсетеді.</w:t>
      </w:r>
    </w:p>
    <w:bookmarkEnd w:id="1713"/>
    <w:bookmarkStart w:name="z1994" w:id="1714"/>
    <w:p>
      <w:pPr>
        <w:spacing w:after="0"/>
        <w:ind w:left="0"/>
        <w:jc w:val="both"/>
      </w:pPr>
      <w:r>
        <w:rPr>
          <w:rFonts w:ascii="Times New Roman"/>
          <w:b w:val="false"/>
          <w:i w:val="false"/>
          <w:color w:val="000000"/>
          <w:sz w:val="28"/>
        </w:rPr>
        <w:t>
      Бақылау субъектісін тексеру мерзімін ұзарту туралы хабардар ету тексеруді тағайындау туралы актіде көрсетілген тексеру жүргізу мерзімі аяқталғанға дейін бір күннен кешіктірілмей жүргізіледі.</w:t>
      </w:r>
    </w:p>
    <w:bookmarkEnd w:id="1714"/>
    <w:bookmarkStart w:name="z1995" w:id="1715"/>
    <w:p>
      <w:pPr>
        <w:spacing w:after="0"/>
        <w:ind w:left="0"/>
        <w:jc w:val="both"/>
      </w:pPr>
      <w:r>
        <w:rPr>
          <w:rFonts w:ascii="Times New Roman"/>
          <w:b w:val="false"/>
          <w:i w:val="false"/>
          <w:color w:val="000000"/>
          <w:sz w:val="28"/>
        </w:rPr>
        <w:t>
      21. Тексеру нәтижелері бойынша тексеру жүргізуге уәкілетті лауазымды адам тексеруді тағайындау туралы актіде (не тексеру жүргізу мерзімдерін ұзарту туралы актіде) көрсетілген тексеру мерзімі аяқталған күннен бастап үш жұмыс күнінен кешіктірмей тексеру нәтижелері туралы актіні анықталған бұзушылықтар болған жағдайда оларды жою және жұмысты жақсарту бойынша нұсқаулармен бірге үш данада жасайды.</w:t>
      </w:r>
    </w:p>
    <w:bookmarkEnd w:id="1715"/>
    <w:bookmarkStart w:name="z1996" w:id="1716"/>
    <w:p>
      <w:pPr>
        <w:spacing w:after="0"/>
        <w:ind w:left="0"/>
        <w:jc w:val="both"/>
      </w:pPr>
      <w:r>
        <w:rPr>
          <w:rFonts w:ascii="Times New Roman"/>
          <w:b w:val="false"/>
          <w:i w:val="false"/>
          <w:color w:val="000000"/>
          <w:sz w:val="28"/>
        </w:rPr>
        <w:t>
      Тексеру нәтижелері туралы актіде әртүрлі кестелер мен анықтамалық деректер болмауға тиіс, бұл мәліметтер жеке қосымшамен ресімделеді.</w:t>
      </w:r>
    </w:p>
    <w:bookmarkEnd w:id="1716"/>
    <w:bookmarkStart w:name="z1997" w:id="1717"/>
    <w:p>
      <w:pPr>
        <w:spacing w:after="0"/>
        <w:ind w:left="0"/>
        <w:jc w:val="both"/>
      </w:pPr>
      <w:r>
        <w:rPr>
          <w:rFonts w:ascii="Times New Roman"/>
          <w:b w:val="false"/>
          <w:i w:val="false"/>
          <w:color w:val="000000"/>
          <w:sz w:val="28"/>
        </w:rPr>
        <w:t>
      Тексеру нәтижелері туралы акт болған кезде оған тексеру нәтижелерімен байланысты құжаттар немесе олардың көшірмелері, сондай-ақ бақылау субъектілерінің лауазымды адамдарының анықталған бұзушылықтарға қатысты түсініктемелері қоса беріледі.</w:t>
      </w:r>
    </w:p>
    <w:bookmarkEnd w:id="1717"/>
    <w:bookmarkStart w:name="z1998" w:id="1718"/>
    <w:p>
      <w:pPr>
        <w:spacing w:after="0"/>
        <w:ind w:left="0"/>
        <w:jc w:val="both"/>
      </w:pPr>
      <w:r>
        <w:rPr>
          <w:rFonts w:ascii="Times New Roman"/>
          <w:b w:val="false"/>
          <w:i w:val="false"/>
          <w:color w:val="000000"/>
          <w:sz w:val="28"/>
        </w:rPr>
        <w:t>
      22. Тексеру нәтижелері туралы актінің бірінші данасы электрондық нысанда өз құзыреті шегінде мемлекеттік құқықтық статистика және арнайы есепке алу саласындағы қызметті жүзеге асыратын мемлекеттік органға тапсырылады, екінші данасы қолын қойғызып қағаз жеткізгіште немесе электрондық нысанда бақылау субъектісінің бірінші басшысына не оның уәкілетті адамына танысу және қол қою үшін беріледі, үшінші данасы әділет органында қалады.</w:t>
      </w:r>
    </w:p>
    <w:bookmarkEnd w:id="1718"/>
    <w:bookmarkStart w:name="z1999" w:id="1719"/>
    <w:p>
      <w:pPr>
        <w:spacing w:after="0"/>
        <w:ind w:left="0"/>
        <w:jc w:val="both"/>
      </w:pPr>
      <w:r>
        <w:rPr>
          <w:rFonts w:ascii="Times New Roman"/>
          <w:b w:val="false"/>
          <w:i w:val="false"/>
          <w:color w:val="000000"/>
          <w:sz w:val="28"/>
        </w:rPr>
        <w:t>
      23. Тексеру нәтижелері туралы актілерде мыналар көрсетіледі:</w:t>
      </w:r>
    </w:p>
    <w:bookmarkEnd w:id="1719"/>
    <w:bookmarkStart w:name="z2000" w:id="1720"/>
    <w:p>
      <w:pPr>
        <w:spacing w:after="0"/>
        <w:ind w:left="0"/>
        <w:jc w:val="both"/>
      </w:pPr>
      <w:r>
        <w:rPr>
          <w:rFonts w:ascii="Times New Roman"/>
          <w:b w:val="false"/>
          <w:i w:val="false"/>
          <w:color w:val="000000"/>
          <w:sz w:val="28"/>
        </w:rPr>
        <w:t>
      1) актінің жасалған күні мен орны;</w:t>
      </w:r>
    </w:p>
    <w:bookmarkEnd w:id="1720"/>
    <w:bookmarkStart w:name="z2001" w:id="1721"/>
    <w:p>
      <w:pPr>
        <w:spacing w:after="0"/>
        <w:ind w:left="0"/>
        <w:jc w:val="both"/>
      </w:pPr>
      <w:r>
        <w:rPr>
          <w:rFonts w:ascii="Times New Roman"/>
          <w:b w:val="false"/>
          <w:i w:val="false"/>
          <w:color w:val="000000"/>
          <w:sz w:val="28"/>
        </w:rPr>
        <w:t>
      2) мемлекеттік органның атауы;</w:t>
      </w:r>
    </w:p>
    <w:bookmarkEnd w:id="1721"/>
    <w:bookmarkStart w:name="z2002" w:id="1722"/>
    <w:p>
      <w:pPr>
        <w:spacing w:after="0"/>
        <w:ind w:left="0"/>
        <w:jc w:val="both"/>
      </w:pPr>
      <w:r>
        <w:rPr>
          <w:rFonts w:ascii="Times New Roman"/>
          <w:b w:val="false"/>
          <w:i w:val="false"/>
          <w:color w:val="000000"/>
          <w:sz w:val="28"/>
        </w:rPr>
        <w:t>
      3) тексеру жүргізуге негіз болған тексеруді тағайындау туралы актінің күні мен нөмірі;</w:t>
      </w:r>
    </w:p>
    <w:bookmarkEnd w:id="1722"/>
    <w:bookmarkStart w:name="z2003" w:id="1723"/>
    <w:p>
      <w:pPr>
        <w:spacing w:after="0"/>
        <w:ind w:left="0"/>
        <w:jc w:val="both"/>
      </w:pPr>
      <w:r>
        <w:rPr>
          <w:rFonts w:ascii="Times New Roman"/>
          <w:b w:val="false"/>
          <w:i w:val="false"/>
          <w:color w:val="000000"/>
          <w:sz w:val="28"/>
        </w:rPr>
        <w:t>
      4) тексеру жүргізген адамдардың тегі, аты, әкесінің аты (егер олар жеке басты куәландыратын құжаттарда көрсетілсе) және лауазымы;</w:t>
      </w:r>
    </w:p>
    <w:bookmarkEnd w:id="1723"/>
    <w:bookmarkStart w:name="z2004" w:id="1724"/>
    <w:p>
      <w:pPr>
        <w:spacing w:after="0"/>
        <w:ind w:left="0"/>
        <w:jc w:val="both"/>
      </w:pPr>
      <w:r>
        <w:rPr>
          <w:rFonts w:ascii="Times New Roman"/>
          <w:b w:val="false"/>
          <w:i w:val="false"/>
          <w:color w:val="000000"/>
          <w:sz w:val="28"/>
        </w:rPr>
        <w:t>
      5) бақылау субъектісінің атауы, оның тұрған жері;</w:t>
      </w:r>
    </w:p>
    <w:bookmarkEnd w:id="1724"/>
    <w:bookmarkStart w:name="z2005" w:id="1725"/>
    <w:p>
      <w:pPr>
        <w:spacing w:after="0"/>
        <w:ind w:left="0"/>
        <w:jc w:val="both"/>
      </w:pPr>
      <w:r>
        <w:rPr>
          <w:rFonts w:ascii="Times New Roman"/>
          <w:b w:val="false"/>
          <w:i w:val="false"/>
          <w:color w:val="000000"/>
          <w:sz w:val="28"/>
        </w:rPr>
        <w:t>
      6) тағайындалған тексерудің нысанасы;</w:t>
      </w:r>
    </w:p>
    <w:bookmarkEnd w:id="1725"/>
    <w:bookmarkStart w:name="z2006" w:id="1726"/>
    <w:p>
      <w:pPr>
        <w:spacing w:after="0"/>
        <w:ind w:left="0"/>
        <w:jc w:val="both"/>
      </w:pPr>
      <w:r>
        <w:rPr>
          <w:rFonts w:ascii="Times New Roman"/>
          <w:b w:val="false"/>
          <w:i w:val="false"/>
          <w:color w:val="000000"/>
          <w:sz w:val="28"/>
        </w:rPr>
        <w:t>
      7) тексерудің түрі;</w:t>
      </w:r>
    </w:p>
    <w:bookmarkEnd w:id="1726"/>
    <w:bookmarkStart w:name="z2007" w:id="1727"/>
    <w:p>
      <w:pPr>
        <w:spacing w:after="0"/>
        <w:ind w:left="0"/>
        <w:jc w:val="both"/>
      </w:pPr>
      <w:r>
        <w:rPr>
          <w:rFonts w:ascii="Times New Roman"/>
          <w:b w:val="false"/>
          <w:i w:val="false"/>
          <w:color w:val="000000"/>
          <w:sz w:val="28"/>
        </w:rPr>
        <w:t>
      8) тексеру жүргізу кезеңі;</w:t>
      </w:r>
    </w:p>
    <w:bookmarkEnd w:id="1727"/>
    <w:bookmarkStart w:name="z2008" w:id="1728"/>
    <w:p>
      <w:pPr>
        <w:spacing w:after="0"/>
        <w:ind w:left="0"/>
        <w:jc w:val="both"/>
      </w:pPr>
      <w:r>
        <w:rPr>
          <w:rFonts w:ascii="Times New Roman"/>
          <w:b w:val="false"/>
          <w:i w:val="false"/>
          <w:color w:val="000000"/>
          <w:sz w:val="28"/>
        </w:rPr>
        <w:t>
      9) тексеру нәтижелері, оның ішінде анықталған бұзушылықтар туралы мәліметтер;</w:t>
      </w:r>
    </w:p>
    <w:bookmarkEnd w:id="1728"/>
    <w:bookmarkStart w:name="z2009" w:id="1729"/>
    <w:p>
      <w:pPr>
        <w:spacing w:after="0"/>
        <w:ind w:left="0"/>
        <w:jc w:val="both"/>
      </w:pPr>
      <w:r>
        <w:rPr>
          <w:rFonts w:ascii="Times New Roman"/>
          <w:b w:val="false"/>
          <w:i w:val="false"/>
          <w:color w:val="000000"/>
          <w:sz w:val="28"/>
        </w:rPr>
        <w:t xml:space="preserve">
      10) талаптарды орындау мерзімі көрсетіле отырып, анықталған бұзушылықтарды жою туралы талаптар; </w:t>
      </w:r>
    </w:p>
    <w:bookmarkEnd w:id="1729"/>
    <w:bookmarkStart w:name="z2010" w:id="1730"/>
    <w:p>
      <w:pPr>
        <w:spacing w:after="0"/>
        <w:ind w:left="0"/>
        <w:jc w:val="both"/>
      </w:pPr>
      <w:r>
        <w:rPr>
          <w:rFonts w:ascii="Times New Roman"/>
          <w:b w:val="false"/>
          <w:i w:val="false"/>
          <w:color w:val="000000"/>
          <w:sz w:val="28"/>
        </w:rPr>
        <w:t>
      11) бақылау субъектісінің бірінші басшысының (не оның міндетін атқарушы адамның) актімен танысқаны немесе танысудан бас тартқаны туралы мәліметтер;</w:t>
      </w:r>
    </w:p>
    <w:bookmarkEnd w:id="1730"/>
    <w:bookmarkStart w:name="z2011" w:id="1731"/>
    <w:p>
      <w:pPr>
        <w:spacing w:after="0"/>
        <w:ind w:left="0"/>
        <w:jc w:val="both"/>
      </w:pPr>
      <w:r>
        <w:rPr>
          <w:rFonts w:ascii="Times New Roman"/>
          <w:b w:val="false"/>
          <w:i w:val="false"/>
          <w:color w:val="000000"/>
          <w:sz w:val="28"/>
        </w:rPr>
        <w:t>
      12) тексеруді жүргізген лауазымды адамның қолтаңбасы.</w:t>
      </w:r>
    </w:p>
    <w:bookmarkEnd w:id="1731"/>
    <w:bookmarkStart w:name="z2012" w:id="1732"/>
    <w:p>
      <w:pPr>
        <w:spacing w:after="0"/>
        <w:ind w:left="0"/>
        <w:jc w:val="both"/>
      </w:pPr>
      <w:r>
        <w:rPr>
          <w:rFonts w:ascii="Times New Roman"/>
          <w:b w:val="false"/>
          <w:i w:val="false"/>
          <w:color w:val="000000"/>
          <w:sz w:val="28"/>
        </w:rPr>
        <w:t>
      24. Тексеру нәтижелері туралы актіге бақылау субъектісінің бірінші басшысы (не оның міндетін атқарушы адам) тарапынан қарсылықтар немесе ескертулер болған кезде оларға ескертпе жасалады және дәлелді жазбаша түсініктемелер мен ескертулер қоса беріледі.</w:t>
      </w:r>
    </w:p>
    <w:bookmarkEnd w:id="1732"/>
    <w:bookmarkStart w:name="z2013" w:id="1733"/>
    <w:p>
      <w:pPr>
        <w:spacing w:after="0"/>
        <w:ind w:left="0"/>
        <w:jc w:val="both"/>
      </w:pPr>
      <w:r>
        <w:rPr>
          <w:rFonts w:ascii="Times New Roman"/>
          <w:b w:val="false"/>
          <w:i w:val="false"/>
          <w:color w:val="000000"/>
          <w:sz w:val="28"/>
        </w:rPr>
        <w:t>
      Бақылау субъектісі тексеру нәтижелері туралы актіде көрсетілген бұзушылықтармен келіспеген жағдайда, акт табыс етілген күннен бастап күнтізбелік үш күн ішінде қарсылықты жіберуге құқылы.</w:t>
      </w:r>
    </w:p>
    <w:bookmarkEnd w:id="1733"/>
    <w:bookmarkStart w:name="z2014" w:id="1734"/>
    <w:p>
      <w:pPr>
        <w:spacing w:after="0"/>
        <w:ind w:left="0"/>
        <w:jc w:val="both"/>
      </w:pPr>
      <w:r>
        <w:rPr>
          <w:rFonts w:ascii="Times New Roman"/>
          <w:b w:val="false"/>
          <w:i w:val="false"/>
          <w:color w:val="000000"/>
          <w:sz w:val="28"/>
        </w:rPr>
        <w:t>
      25. Әділет органының лауазымды адамы бақылау субъектісінің тексеру нәтижелері туралы актіге ескертулерін және (немесе) қарсылықтарын қарауға және отыз жұмыс күні ішінде уәжді жауап беруге тиіс.</w:t>
      </w:r>
    </w:p>
    <w:bookmarkEnd w:id="1734"/>
    <w:bookmarkStart w:name="z2015" w:id="1735"/>
    <w:p>
      <w:pPr>
        <w:spacing w:after="0"/>
        <w:ind w:left="0"/>
        <w:jc w:val="both"/>
      </w:pPr>
      <w:r>
        <w:rPr>
          <w:rFonts w:ascii="Times New Roman"/>
          <w:b w:val="false"/>
          <w:i w:val="false"/>
          <w:color w:val="000000"/>
          <w:sz w:val="28"/>
        </w:rPr>
        <w:t xml:space="preserve">
      26. Тексеру нәтижелері туралы актіні қабылдаудан бас тартылған жағдайда хаттама жасалады, оған тексеруді жүзеге асыратын лауазымды адам және бақылау субъектісінің бірінші басшысы (не оның міндетін атқаратын адам) қол қояды. </w:t>
      </w:r>
    </w:p>
    <w:bookmarkEnd w:id="1735"/>
    <w:bookmarkStart w:name="z2016" w:id="1736"/>
    <w:p>
      <w:pPr>
        <w:spacing w:after="0"/>
        <w:ind w:left="0"/>
        <w:jc w:val="both"/>
      </w:pPr>
      <w:r>
        <w:rPr>
          <w:rFonts w:ascii="Times New Roman"/>
          <w:b w:val="false"/>
          <w:i w:val="false"/>
          <w:color w:val="000000"/>
          <w:sz w:val="28"/>
        </w:rPr>
        <w:t>
      Бақылау субъектісінің бірінші басшысы (не оның міндетін атқарушы адам) бас тарту себебі туралы жазбаша түсініктеме бере отырып, хаттамаға қол қоюдан бас тартуға құқылы.</w:t>
      </w:r>
    </w:p>
    <w:bookmarkEnd w:id="1736"/>
    <w:bookmarkStart w:name="z2017" w:id="1737"/>
    <w:p>
      <w:pPr>
        <w:spacing w:after="0"/>
        <w:ind w:left="0"/>
        <w:jc w:val="both"/>
      </w:pPr>
      <w:r>
        <w:rPr>
          <w:rFonts w:ascii="Times New Roman"/>
          <w:b w:val="false"/>
          <w:i w:val="false"/>
          <w:color w:val="000000"/>
          <w:sz w:val="28"/>
        </w:rPr>
        <w:t>
      27. Тексеру барысында жасалғаны үшін әкімшілік жауаптылық көзделген бұзушылықтар анықталған жағдайда, тексеру жүргізуге уәкілетті лауазымды адам Қазақстан Республикасының Әкімшілік құқық бұзушылық туралы кодексінде белгіленген тәртіппен әкімшілік құқық бұзушылық туралы хаттама жасайды.</w:t>
      </w:r>
    </w:p>
    <w:bookmarkEnd w:id="1737"/>
    <w:bookmarkStart w:name="z2018" w:id="1738"/>
    <w:p>
      <w:pPr>
        <w:spacing w:after="0"/>
        <w:ind w:left="0"/>
        <w:jc w:val="both"/>
      </w:pPr>
      <w:r>
        <w:rPr>
          <w:rFonts w:ascii="Times New Roman"/>
          <w:b w:val="false"/>
          <w:i w:val="false"/>
          <w:color w:val="000000"/>
          <w:sz w:val="28"/>
        </w:rPr>
        <w:t>
      28. Бақылау субъектісінің бірінші басшысы (не оның міндетін атқарушы адам) тексеру нәтижелері туралы актіге қол қойған күннен бастап он жұмыс күні ішінде бақылау субъектісі тексеру нәтижелері туралы актіде көрсетілген бұзушылықтарды жоюға тиіс.</w:t>
      </w:r>
    </w:p>
    <w:bookmarkEnd w:id="1738"/>
    <w:bookmarkStart w:name="z2019" w:id="1739"/>
    <w:p>
      <w:pPr>
        <w:spacing w:after="0"/>
        <w:ind w:left="0"/>
        <w:jc w:val="both"/>
      </w:pPr>
      <w:r>
        <w:rPr>
          <w:rFonts w:ascii="Times New Roman"/>
          <w:b w:val="false"/>
          <w:i w:val="false"/>
          <w:color w:val="000000"/>
          <w:sz w:val="28"/>
        </w:rPr>
        <w:t>
      Тексеру нәтижелері туралы актіде көрсетілген анықталған бұзушылықтарды жою мерзімі өткеннен кейін бақылау субъектісі тексеру нәтижелері туралы актіде белгіленген мерзім ішінде әділет органына анықталған бұзушылықтарды жою туралы ақпаратты ұсынуға міндетті. Бақылау субъектісі анықталған бұзушылықтарды жою туралы ұсынылған ақпаратқа бұзушылықтардың жойылу фактісін дәлелдейтін материалдарды қоса береді.</w:t>
      </w:r>
    </w:p>
    <w:bookmarkEnd w:id="1739"/>
    <w:bookmarkStart w:name="z2020" w:id="1740"/>
    <w:p>
      <w:pPr>
        <w:spacing w:after="0"/>
        <w:ind w:left="0"/>
        <w:jc w:val="both"/>
      </w:pPr>
      <w:r>
        <w:rPr>
          <w:rFonts w:ascii="Times New Roman"/>
          <w:b w:val="false"/>
          <w:i w:val="false"/>
          <w:color w:val="000000"/>
          <w:sz w:val="28"/>
        </w:rPr>
        <w:t>
      29. Бақылау субъектісі тексеру нәтижелері бойынша анықталған бұзушылықтарды осы баптың 28-тармағының бірінші бөлігінде белгіленген мерзімде жоймаған жағдайда, әділет органы осы Заңның 14-бабына сәйкес бұзушылықтарды жою туралы ұсыныс енгізеді.</w:t>
      </w:r>
    </w:p>
    <w:bookmarkEnd w:id="1740"/>
    <w:bookmarkStart w:name="z2021" w:id="1741"/>
    <w:p>
      <w:pPr>
        <w:spacing w:after="0"/>
        <w:ind w:left="0"/>
        <w:jc w:val="both"/>
      </w:pPr>
      <w:r>
        <w:rPr>
          <w:rFonts w:ascii="Times New Roman"/>
          <w:b w:val="false"/>
          <w:i w:val="false"/>
          <w:color w:val="000000"/>
          <w:sz w:val="28"/>
        </w:rPr>
        <w:t>
      30. Егер тексерулерді әділет органы осы бапта белгіленген тексерулер жүргізу жөніндегі талаптарды бұза отырып жүргізсе, олар жарамсыз деп танылады.".</w:t>
      </w:r>
    </w:p>
    <w:bookmarkEnd w:id="1741"/>
    <w:bookmarkStart w:name="z2022" w:id="1742"/>
    <w:p>
      <w:pPr>
        <w:spacing w:after="0"/>
        <w:ind w:left="0"/>
        <w:jc w:val="both"/>
      </w:pPr>
      <w:r>
        <w:rPr>
          <w:rFonts w:ascii="Times New Roman"/>
          <w:b w:val="false"/>
          <w:i w:val="false"/>
          <w:color w:val="000000"/>
          <w:sz w:val="28"/>
        </w:rPr>
        <w:t xml:space="preserve">
      44.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42"/>
    <w:bookmarkStart w:name="z2023" w:id="1743"/>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743"/>
    <w:bookmarkStart w:name="z2024" w:id="1744"/>
    <w:p>
      <w:pPr>
        <w:spacing w:after="0"/>
        <w:ind w:left="0"/>
        <w:jc w:val="both"/>
      </w:pPr>
      <w:r>
        <w:rPr>
          <w:rFonts w:ascii="Times New Roman"/>
          <w:b w:val="false"/>
          <w:i w:val="false"/>
          <w:color w:val="000000"/>
          <w:sz w:val="28"/>
        </w:rPr>
        <w:t>
      "7) өсімдіктерді қорғау саласындағы мемлекеттік бақылау (бұдан әрі – мемлекеттік фитосанитариялық бақылау) – уәкілетті орган ведомствосының және оның аумақтық бөлімшелерінің жеке және заңды тұлғалар, сондай-ақ лауазымды адамдар қызметін Қазақстан Республикасының өсімдіктерді қорғау туралы заңнамасының талаптарына сәйкестігі тұрғысынан тексеру және байқау жөніндегі қызметі;";</w:t>
      </w:r>
    </w:p>
    <w:bookmarkEnd w:id="1744"/>
    <w:bookmarkStart w:name="z2025" w:id="17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мазмұндағы 5-3) тармақшамен толықтырылсын:</w:t>
      </w:r>
    </w:p>
    <w:bookmarkEnd w:id="1745"/>
    <w:bookmarkStart w:name="z2026" w:id="1746"/>
    <w:p>
      <w:pPr>
        <w:spacing w:after="0"/>
        <w:ind w:left="0"/>
        <w:jc w:val="both"/>
      </w:pPr>
      <w:r>
        <w:rPr>
          <w:rFonts w:ascii="Times New Roman"/>
          <w:b w:val="false"/>
          <w:i w:val="false"/>
          <w:color w:val="000000"/>
          <w:sz w:val="28"/>
        </w:rPr>
        <w:t>
      "5-3) өсімдіктерді қорғау саласындағы тергеп-тексеру жүргізу тәртібін әзірлеу және бекіту;";</w:t>
      </w:r>
    </w:p>
    <w:bookmarkEnd w:id="1746"/>
    <w:bookmarkStart w:name="z2027" w:id="1747"/>
    <w:p>
      <w:pPr>
        <w:spacing w:after="0"/>
        <w:ind w:left="0"/>
        <w:jc w:val="both"/>
      </w:pPr>
      <w:r>
        <w:rPr>
          <w:rFonts w:ascii="Times New Roman"/>
          <w:b w:val="false"/>
          <w:i w:val="false"/>
          <w:color w:val="000000"/>
          <w:sz w:val="28"/>
        </w:rPr>
        <w:t xml:space="preserve">
      3) 14-1-баптың </w:t>
      </w:r>
      <w:r>
        <w:rPr>
          <w:rFonts w:ascii="Times New Roman"/>
          <w:b w:val="false"/>
          <w:i w:val="false"/>
          <w:color w:val="000000"/>
          <w:sz w:val="28"/>
        </w:rPr>
        <w:t>2-тармағы</w:t>
      </w:r>
      <w:r>
        <w:rPr>
          <w:rFonts w:ascii="Times New Roman"/>
          <w:b w:val="false"/>
          <w:i w:val="false"/>
          <w:color w:val="000000"/>
          <w:sz w:val="28"/>
        </w:rPr>
        <w:t xml:space="preserve"> "сақтау орындары (көмiндiлер)" деген сөздерден кейін ", сондай-ақ оларды кәдеге жаратуға және жоюға арналған арнаулы техникалық ғимараттар" деген сөздермен толықтырылсын;</w:t>
      </w:r>
    </w:p>
    <w:bookmarkEnd w:id="1747"/>
    <w:bookmarkStart w:name="z2028" w:id="1748"/>
    <w:p>
      <w:pPr>
        <w:spacing w:after="0"/>
        <w:ind w:left="0"/>
        <w:jc w:val="both"/>
      </w:pPr>
      <w:r>
        <w:rPr>
          <w:rFonts w:ascii="Times New Roman"/>
          <w:b w:val="false"/>
          <w:i w:val="false"/>
          <w:color w:val="000000"/>
          <w:sz w:val="28"/>
        </w:rPr>
        <w:t xml:space="preserve">
      4) 15-баптың </w:t>
      </w:r>
      <w:r>
        <w:rPr>
          <w:rFonts w:ascii="Times New Roman"/>
          <w:b w:val="false"/>
          <w:i w:val="false"/>
          <w:color w:val="000000"/>
          <w:sz w:val="28"/>
        </w:rPr>
        <w:t>3) тармақшасы</w:t>
      </w:r>
      <w:r>
        <w:rPr>
          <w:rFonts w:ascii="Times New Roman"/>
          <w:b w:val="false"/>
          <w:i w:val="false"/>
          <w:color w:val="000000"/>
          <w:sz w:val="28"/>
        </w:rPr>
        <w:t xml:space="preserve"> "пестицидтер" деген сөзден кейін "мен олардың ыдыстары, сондай-ақ пайдаланылған пестицидтердің ыдыстары" деген сөздермен толықтырылсын;</w:t>
      </w:r>
    </w:p>
    <w:bookmarkEnd w:id="1748"/>
    <w:bookmarkStart w:name="z2029" w:id="17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15-1-бапта</w:t>
      </w:r>
      <w:r>
        <w:rPr>
          <w:rFonts w:ascii="Times New Roman"/>
          <w:b w:val="false"/>
          <w:i w:val="false"/>
          <w:color w:val="000000"/>
          <w:sz w:val="28"/>
        </w:rPr>
        <w:t>:</w:t>
      </w:r>
    </w:p>
    <w:bookmarkEnd w:id="17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31" w:id="1750"/>
    <w:p>
      <w:pPr>
        <w:spacing w:after="0"/>
        <w:ind w:left="0"/>
        <w:jc w:val="both"/>
      </w:pPr>
      <w:r>
        <w:rPr>
          <w:rFonts w:ascii="Times New Roman"/>
          <w:b w:val="false"/>
          <w:i w:val="false"/>
          <w:color w:val="000000"/>
          <w:sz w:val="28"/>
        </w:rPr>
        <w:t>
      "1. Мемлекеттік фитосанитариялық бақылау тексеру, бақылау субъектісіне (объектісіне) бару арқылы профилактикалық бақылау, бақылау субъектісіне (объектісіне) бармай профилактикалық бақылау және тергеп-тексеру нысанында жүзеге асырылады.</w:t>
      </w:r>
    </w:p>
    <w:bookmarkEnd w:id="1750"/>
    <w:bookmarkStart w:name="z2032" w:id="1751"/>
    <w:p>
      <w:pPr>
        <w:spacing w:after="0"/>
        <w:ind w:left="0"/>
        <w:jc w:val="both"/>
      </w:pPr>
      <w:r>
        <w:rPr>
          <w:rFonts w:ascii="Times New Roman"/>
          <w:b w:val="false"/>
          <w:i w:val="false"/>
          <w:color w:val="000000"/>
          <w:sz w:val="28"/>
        </w:rPr>
        <w:t>
      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bookmarkEnd w:id="17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"профилактикалық бақылау" деген сөздерден кейін "және тергеп-тексеру" деген сөздермен толықтырылсын;</w:t>
      </w:r>
    </w:p>
    <w:bookmarkStart w:name="z2034" w:id="175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19-6-бап</w:t>
      </w:r>
      <w:r>
        <w:rPr>
          <w:rFonts w:ascii="Times New Roman"/>
          <w:b w:val="false"/>
          <w:i w:val="false"/>
          <w:color w:val="000000"/>
          <w:sz w:val="28"/>
        </w:rPr>
        <w:t xml:space="preserve"> мынадай редакцияда жазылсын: </w:t>
      </w:r>
    </w:p>
    <w:bookmarkEnd w:id="1752"/>
    <w:bookmarkStart w:name="z2035" w:id="1753"/>
    <w:p>
      <w:pPr>
        <w:spacing w:after="0"/>
        <w:ind w:left="0"/>
        <w:jc w:val="both"/>
      </w:pPr>
      <w:r>
        <w:rPr>
          <w:rFonts w:ascii="Times New Roman"/>
          <w:b w:val="false"/>
          <w:i w:val="false"/>
          <w:color w:val="000000"/>
          <w:sz w:val="28"/>
        </w:rPr>
        <w:t>
      "19-6-бап. Пестицидтердің қауіпсіздігіне қойылатын талаптар</w:t>
      </w:r>
    </w:p>
    <w:bookmarkEnd w:id="1753"/>
    <w:bookmarkStart w:name="z2036" w:id="1754"/>
    <w:p>
      <w:pPr>
        <w:spacing w:after="0"/>
        <w:ind w:left="0"/>
        <w:jc w:val="both"/>
      </w:pPr>
      <w:r>
        <w:rPr>
          <w:rFonts w:ascii="Times New Roman"/>
          <w:b w:val="false"/>
          <w:i w:val="false"/>
          <w:color w:val="000000"/>
          <w:sz w:val="28"/>
        </w:rPr>
        <w:t>
      Пестицидтерді сақтау, өткізу, қолдану, залалсыздандыру және орамасын таңбалау кезінде олардың қауіпсіздігіне қойылатын міндетті талаптар өсімдіктерді (пестицидтерді) қорғау құралдарының қауіпсіздігі туралы техникалық регламентте белгіленеді.";</w:t>
      </w:r>
    </w:p>
    <w:bookmarkEnd w:id="1754"/>
    <w:bookmarkStart w:name="z2037" w:id="175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және </w:t>
      </w:r>
      <w:r>
        <w:rPr>
          <w:rFonts w:ascii="Times New Roman"/>
          <w:b w:val="false"/>
          <w:i w:val="false"/>
          <w:color w:val="000000"/>
          <w:sz w:val="28"/>
        </w:rPr>
        <w:t>19-9-баптар</w:t>
      </w:r>
      <w:r>
        <w:rPr>
          <w:rFonts w:ascii="Times New Roman"/>
          <w:b w:val="false"/>
          <w:i w:val="false"/>
          <w:color w:val="000000"/>
          <w:sz w:val="28"/>
        </w:rPr>
        <w:t xml:space="preserve"> алып тасталсын.</w:t>
      </w:r>
    </w:p>
    <w:bookmarkEnd w:id="1755"/>
    <w:bookmarkStart w:name="z2038" w:id="1756"/>
    <w:p>
      <w:pPr>
        <w:spacing w:after="0"/>
        <w:ind w:left="0"/>
        <w:jc w:val="both"/>
      </w:pPr>
      <w:r>
        <w:rPr>
          <w:rFonts w:ascii="Times New Roman"/>
          <w:b w:val="false"/>
          <w:i w:val="false"/>
          <w:color w:val="000000"/>
          <w:sz w:val="28"/>
        </w:rPr>
        <w:t xml:space="preserve">
      45.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56"/>
    <w:bookmarkStart w:name="z2039" w:id="17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7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"тиісті әкімшілік-аумақтық бірлік аумағындағы эпизоотиялық ахуал туралы,"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29-1) тармақша</w:t>
      </w:r>
      <w:r>
        <w:rPr>
          <w:rFonts w:ascii="Times New Roman"/>
          <w:b w:val="false"/>
          <w:i w:val="false"/>
          <w:color w:val="000000"/>
          <w:sz w:val="28"/>
        </w:rPr>
        <w:t xml:space="preserve"> мынадай редакцияда жазылсын:</w:t>
      </w:r>
    </w:p>
    <w:bookmarkStart w:name="z2042" w:id="1758"/>
    <w:p>
      <w:pPr>
        <w:spacing w:after="0"/>
        <w:ind w:left="0"/>
        <w:jc w:val="both"/>
      </w:pPr>
      <w:r>
        <w:rPr>
          <w:rFonts w:ascii="Times New Roman"/>
          <w:b w:val="false"/>
          <w:i w:val="false"/>
          <w:color w:val="000000"/>
          <w:sz w:val="28"/>
        </w:rPr>
        <w:t>
      "29-1) жануарларды, жануарлардан алынатын өнімдер мен шикізатты бірыңғай технологиялық циклде өсіріп-өндіруді, дайындауды (мал союды), сақтауды, қайта өңдеуді және өткізуді жүзеге асыратын өндіріс объектілері – өндірудің (жануарларды, жануарлардан алынатын өнімдер мен шикізатты өндірудің, дайындаудың (мал союдың), сақтаудың, қайта өңдеудің) технологиялық циклінің екі және одан да көп процесін (сатысын) жүзеге асыру қызметіне кіретін өндіріс объектілері (ұйымдары);";</w:t>
      </w:r>
    </w:p>
    <w:bookmarkEnd w:id="1758"/>
    <w:bookmarkStart w:name="z2043" w:id="1759"/>
    <w:p>
      <w:pPr>
        <w:spacing w:after="0"/>
        <w:ind w:left="0"/>
        <w:jc w:val="both"/>
      </w:pPr>
      <w:r>
        <w:rPr>
          <w:rFonts w:ascii="Times New Roman"/>
          <w:b w:val="false"/>
          <w:i w:val="false"/>
          <w:color w:val="000000"/>
          <w:sz w:val="28"/>
        </w:rPr>
        <w:t>
      мынадай мазмұндағы 29-2) тармақшамен толықтырылсын:</w:t>
      </w:r>
    </w:p>
    <w:bookmarkEnd w:id="1759"/>
    <w:bookmarkStart w:name="z2044" w:id="1760"/>
    <w:p>
      <w:pPr>
        <w:spacing w:after="0"/>
        <w:ind w:left="0"/>
        <w:jc w:val="both"/>
      </w:pPr>
      <w:r>
        <w:rPr>
          <w:rFonts w:ascii="Times New Roman"/>
          <w:b w:val="false"/>
          <w:i w:val="false"/>
          <w:color w:val="000000"/>
          <w:sz w:val="28"/>
        </w:rPr>
        <w:t>
      "29-2) жануарларды карантиндеу – диагностикалық зерттеулер мен ветеринариялық дауалау жүргізу мақсатында жаңадан келіп түскен, әкелінген, сатып алынған, әкетілетін, орны ауыстырылатын жануарларды оқшаулап ұстау;";</w:t>
      </w:r>
    </w:p>
    <w:bookmarkEnd w:id="1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және </w:t>
      </w:r>
      <w:r>
        <w:rPr>
          <w:rFonts w:ascii="Times New Roman"/>
          <w:b w:val="false"/>
          <w:i w:val="false"/>
          <w:color w:val="000000"/>
          <w:sz w:val="28"/>
        </w:rPr>
        <w:t>42-2) тармақшалар</w:t>
      </w:r>
      <w:r>
        <w:rPr>
          <w:rFonts w:ascii="Times New Roman"/>
          <w:b w:val="false"/>
          <w:i w:val="false"/>
          <w:color w:val="000000"/>
          <w:sz w:val="28"/>
        </w:rPr>
        <w:t xml:space="preserve"> алып тасталсын;</w:t>
      </w:r>
    </w:p>
    <w:bookmarkStart w:name="z2046" w:id="17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w:t>
      </w:r>
      <w:r>
        <w:rPr>
          <w:rFonts w:ascii="Times New Roman"/>
          <w:b w:val="false"/>
          <w:i w:val="false"/>
          <w:color w:val="000000"/>
          <w:sz w:val="28"/>
        </w:rPr>
        <w:t xml:space="preserve"> мынадай мазмұндағы 46-32) және 46-33) тармақшалармен толықтырылсын:</w:t>
      </w:r>
    </w:p>
    <w:bookmarkEnd w:id="1761"/>
    <w:bookmarkStart w:name="z2047" w:id="1762"/>
    <w:p>
      <w:pPr>
        <w:spacing w:after="0"/>
        <w:ind w:left="0"/>
        <w:jc w:val="both"/>
      </w:pPr>
      <w:r>
        <w:rPr>
          <w:rFonts w:ascii="Times New Roman"/>
          <w:b w:val="false"/>
          <w:i w:val="false"/>
          <w:color w:val="000000"/>
          <w:sz w:val="28"/>
        </w:rPr>
        <w:t>
      "46-32) ветеринария саласындағы тергеп-тексеру жүргізу қағидаларын әзірлеу және бекіту;</w:t>
      </w:r>
    </w:p>
    <w:bookmarkEnd w:id="1762"/>
    <w:bookmarkStart w:name="z2048" w:id="1763"/>
    <w:p>
      <w:pPr>
        <w:spacing w:after="0"/>
        <w:ind w:left="0"/>
        <w:jc w:val="both"/>
      </w:pPr>
      <w:r>
        <w:rPr>
          <w:rFonts w:ascii="Times New Roman"/>
          <w:b w:val="false"/>
          <w:i w:val="false"/>
          <w:color w:val="000000"/>
          <w:sz w:val="28"/>
        </w:rPr>
        <w:t>
      46-33) бұзылуы жедел ден қою шараларын қолдануға алып келетін талаптар тізбесін айқындау, сондай-ақ талаптарды нақты бұзушылықтарға қатысты осы шараның қолданылу мерзімін көрсете отырып, жедел ден қою шарасының нақты түрін (қажет болған кезде) айқындау кіреді.</w:t>
      </w:r>
    </w:p>
    <w:bookmarkEnd w:id="1763"/>
    <w:bookmarkStart w:name="z2049" w:id="1764"/>
    <w:p>
      <w:pPr>
        <w:spacing w:after="0"/>
        <w:ind w:left="0"/>
        <w:jc w:val="both"/>
      </w:pPr>
      <w:r>
        <w:rPr>
          <w:rFonts w:ascii="Times New Roman"/>
          <w:b w:val="false"/>
          <w:i w:val="false"/>
          <w:color w:val="000000"/>
          <w:sz w:val="28"/>
        </w:rPr>
        <w:t>
      Бұзылуы жедел ден қою шараларын қолдануға алып келетін талаптардың тізбесіне Қазақстан Республикасы Кәсіпкерлік кодексінің 143-бабына сәйкес мемлекеттік бақылау нысанасы болып табылатын талаптар енгізіледі;";</w:t>
      </w:r>
    </w:p>
    <w:bookmarkEnd w:id="1764"/>
    <w:bookmarkStart w:name="z2050" w:id="176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14-бапта</w:t>
      </w:r>
      <w:r>
        <w:rPr>
          <w:rFonts w:ascii="Times New Roman"/>
          <w:b w:val="false"/>
          <w:i w:val="false"/>
          <w:color w:val="000000"/>
          <w:sz w:val="28"/>
        </w:rPr>
        <w:t>:</w:t>
      </w:r>
    </w:p>
    <w:bookmarkEnd w:id="17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052" w:id="1766"/>
    <w:p>
      <w:pPr>
        <w:spacing w:after="0"/>
        <w:ind w:left="0"/>
        <w:jc w:val="both"/>
      </w:pPr>
      <w:r>
        <w:rPr>
          <w:rFonts w:ascii="Times New Roman"/>
          <w:b w:val="false"/>
          <w:i w:val="false"/>
          <w:color w:val="000000"/>
          <w:sz w:val="28"/>
        </w:rPr>
        <w:t>
      "1-1. Мемлекеттік ветеринариялық-санитариялық бақылау тексеру, бақылау және қадағалау субъектісіне (объектісіне) бару арқылы профилактикалық бақылау, бақылау және қадағалау субъектісіне (объектісіне) бармай профилактикалық бақылау және тергеп-тексеру нысанында жүзеге асырылады.</w:t>
      </w:r>
    </w:p>
    <w:bookmarkEnd w:id="1766"/>
    <w:bookmarkStart w:name="z2053" w:id="1767"/>
    <w:p>
      <w:pPr>
        <w:spacing w:after="0"/>
        <w:ind w:left="0"/>
        <w:jc w:val="both"/>
      </w:pPr>
      <w:r>
        <w:rPr>
          <w:rFonts w:ascii="Times New Roman"/>
          <w:b w:val="false"/>
          <w:i w:val="false"/>
          <w:color w:val="000000"/>
          <w:sz w:val="28"/>
        </w:rPr>
        <w:t>
      Мемлекеттік ветеринариялық-санитариялық қадағалау осы Заңға және Қазақстан Республикасының Кәсіпкерлік кодексіне сәйкес жүзеге асырылады.";</w:t>
      </w:r>
    </w:p>
    <w:bookmarkEnd w:id="17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2055" w:id="1768"/>
    <w:p>
      <w:pPr>
        <w:spacing w:after="0"/>
        <w:ind w:left="0"/>
        <w:jc w:val="both"/>
      </w:pPr>
      <w:r>
        <w:rPr>
          <w:rFonts w:ascii="Times New Roman"/>
          <w:b w:val="false"/>
          <w:i w:val="false"/>
          <w:color w:val="000000"/>
          <w:sz w:val="28"/>
        </w:rPr>
        <w:t>
      "мен қадағалау" деген сөздер алып тасталсын;</w:t>
      </w:r>
    </w:p>
    <w:bookmarkEnd w:id="1768"/>
    <w:bookmarkStart w:name="z2056" w:id="1769"/>
    <w:p>
      <w:pPr>
        <w:spacing w:after="0"/>
        <w:ind w:left="0"/>
        <w:jc w:val="both"/>
      </w:pPr>
      <w:r>
        <w:rPr>
          <w:rFonts w:ascii="Times New Roman"/>
          <w:b w:val="false"/>
          <w:i w:val="false"/>
          <w:color w:val="000000"/>
          <w:sz w:val="28"/>
        </w:rPr>
        <w:t>
      мынадай мазмұндағы екінші бөлікпен толықтырылсын:</w:t>
      </w:r>
    </w:p>
    <w:bookmarkEnd w:id="1769"/>
    <w:bookmarkStart w:name="z2057" w:id="1770"/>
    <w:p>
      <w:pPr>
        <w:spacing w:after="0"/>
        <w:ind w:left="0"/>
        <w:jc w:val="both"/>
      </w:pPr>
      <w:r>
        <w:rPr>
          <w:rFonts w:ascii="Times New Roman"/>
          <w:b w:val="false"/>
          <w:i w:val="false"/>
          <w:color w:val="000000"/>
          <w:sz w:val="28"/>
        </w:rPr>
        <w:t>
      "Тергеп-тексеру Қазақстан Республикасының Кәсіпкерлік кодексіне, осы Заңға және Қазақстан Республикасының ветеринария саласындағы заңнамасына сәйкес жүзеге асырылады.";</w:t>
      </w:r>
    </w:p>
    <w:bookmarkEnd w:id="1770"/>
    <w:bookmarkStart w:name="z2058" w:id="177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14-1-бапта</w:t>
      </w:r>
      <w:r>
        <w:rPr>
          <w:rFonts w:ascii="Times New Roman"/>
          <w:b w:val="false"/>
          <w:i w:val="false"/>
          <w:color w:val="000000"/>
          <w:sz w:val="28"/>
        </w:rPr>
        <w:t>:</w:t>
      </w:r>
    </w:p>
    <w:bookmarkEnd w:id="17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"тексеру және профилактикалық бақылау мен қадағалау" деген сөздер "тергеп-тексеру, тексеру және профилактикалық бақылау"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бірінші абзацындағы "мен қадағалау" деген сөздер алып тасталсын;</w:t>
      </w:r>
    </w:p>
    <w:bookmarkStart w:name="z2061" w:id="1772"/>
    <w:p>
      <w:pPr>
        <w:spacing w:after="0"/>
        <w:ind w:left="0"/>
        <w:jc w:val="both"/>
      </w:pPr>
      <w:r>
        <w:rPr>
          <w:rFonts w:ascii="Times New Roman"/>
          <w:b w:val="false"/>
          <w:i w:val="false"/>
          <w:color w:val="000000"/>
          <w:sz w:val="28"/>
        </w:rPr>
        <w:t>
      мынадай мазмұндағы 3-2-тармақпен толықтырылсын:</w:t>
      </w:r>
    </w:p>
    <w:bookmarkEnd w:id="1772"/>
    <w:bookmarkStart w:name="z2062" w:id="1773"/>
    <w:p>
      <w:pPr>
        <w:spacing w:after="0"/>
        <w:ind w:left="0"/>
        <w:jc w:val="both"/>
      </w:pPr>
      <w:r>
        <w:rPr>
          <w:rFonts w:ascii="Times New Roman"/>
          <w:b w:val="false"/>
          <w:i w:val="false"/>
          <w:color w:val="000000"/>
          <w:sz w:val="28"/>
        </w:rPr>
        <w:t>
      "3-2. Тергеп-тексеру жүргізу туралы шешімді тиісті әкімшілік-аумақтық бірліктің уәкілетті органы ведомствосының аумақтық бөлімшесінің басшысы қабылдайды.</w:t>
      </w:r>
    </w:p>
    <w:bookmarkEnd w:id="1773"/>
    <w:bookmarkStart w:name="z2063" w:id="1774"/>
    <w:p>
      <w:pPr>
        <w:spacing w:after="0"/>
        <w:ind w:left="0"/>
        <w:jc w:val="both"/>
      </w:pPr>
      <w:r>
        <w:rPr>
          <w:rFonts w:ascii="Times New Roman"/>
          <w:b w:val="false"/>
          <w:i w:val="false"/>
          <w:color w:val="000000"/>
          <w:sz w:val="28"/>
        </w:rPr>
        <w:t xml:space="preserve">
      Облыс аумағында орналасқан екі және одан да көп аудандарда (облыстық маңызы бар қалаларда) тергеп-тексеру жүргізілген жағдайда тергеп-тексеру жүргізу туралы шешімді уәкілетті орган ведомствосының облыстық аумақтық бөлімшесінің басшысы қабылдайды. </w:t>
      </w:r>
    </w:p>
    <w:bookmarkEnd w:id="1774"/>
    <w:bookmarkStart w:name="z2064" w:id="1775"/>
    <w:p>
      <w:pPr>
        <w:spacing w:after="0"/>
        <w:ind w:left="0"/>
        <w:jc w:val="both"/>
      </w:pPr>
      <w:r>
        <w:rPr>
          <w:rFonts w:ascii="Times New Roman"/>
          <w:b w:val="false"/>
          <w:i w:val="false"/>
          <w:color w:val="000000"/>
          <w:sz w:val="28"/>
        </w:rPr>
        <w:t>
      Екі және одан да көп облыстардың (республикалық маңызы бар қаланың, астананың) аумағын қамтитын тергеп-тексеру жүргізілген жағдайда тергеп-тексеру жүргізу туралы шешімді тиісті әкімшілік-аумақтық бірліктердің уәкілетті органы ведомствосының аумақтық бөлімшелерінің басшылары қабылдайды.";</w:t>
      </w:r>
    </w:p>
    <w:bookmarkEnd w:id="17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066" w:id="1776"/>
    <w:p>
      <w:pPr>
        <w:spacing w:after="0"/>
        <w:ind w:left="0"/>
        <w:jc w:val="both"/>
      </w:pPr>
      <w:r>
        <w:rPr>
          <w:rFonts w:ascii="Times New Roman"/>
          <w:b w:val="false"/>
          <w:i w:val="false"/>
          <w:color w:val="000000"/>
          <w:sz w:val="28"/>
        </w:rPr>
        <w:t>
      "5. Қазақстан Республикасының ветеринария саласындағы заңнамасы, Қазақстан Республикасының халықаралық шарттары және Еуразиялық экономикалық одақтың жануарлардың жұқпалы ауруларының өршуіне, таралуына жол бермеу, жануарлардан алынатын өнімдер мен шикізаттың ветеринариялық-санитариялық қауіпсіздігін қамтамасыз ету және Қазақстан Республикасының аумағын жануарлардың жұқпалы және экзотикалық ауруларының басқа мемлекеттерден әкелінуі мен таралуынан қорғау жөніндегі құқығын құрайтын актілер талаптарының сақталуы тұрғысынан мемлекеттік ветеринариялық-санитариялық бақылау және қадағалау осы Заңға сәйкес:</w:t>
      </w:r>
    </w:p>
    <w:bookmarkEnd w:id="1776"/>
    <w:bookmarkStart w:name="z2067" w:id="1777"/>
    <w:p>
      <w:pPr>
        <w:spacing w:after="0"/>
        <w:ind w:left="0"/>
        <w:jc w:val="both"/>
      </w:pPr>
      <w:r>
        <w:rPr>
          <w:rFonts w:ascii="Times New Roman"/>
          <w:b w:val="false"/>
          <w:i w:val="false"/>
          <w:color w:val="000000"/>
          <w:sz w:val="28"/>
        </w:rPr>
        <w:t>
      1) тірі жануарларды, жануарлардан алынатын өнімдер мен шикізатты өткізетін сауда базарларында;</w:t>
      </w:r>
    </w:p>
    <w:bookmarkEnd w:id="1777"/>
    <w:bookmarkStart w:name="z2068" w:id="1778"/>
    <w:p>
      <w:pPr>
        <w:spacing w:after="0"/>
        <w:ind w:left="0"/>
        <w:jc w:val="both"/>
      </w:pPr>
      <w:r>
        <w:rPr>
          <w:rFonts w:ascii="Times New Roman"/>
          <w:b w:val="false"/>
          <w:i w:val="false"/>
          <w:color w:val="000000"/>
          <w:sz w:val="28"/>
        </w:rPr>
        <w:t xml:space="preserve">
      2) Еуразиялық экономикалық одақтың кедендік шекарасын және (немесе) Қазақстан Республикасының Мемлекеттік шекарасын кесіп өткен кезде және (немесе) жеткізу орындарында, кедендік тазартуды аяқтау орындарында, сондай-ақ ветеринариялық бақылау бекеттерінде; </w:t>
      </w:r>
    </w:p>
    <w:bookmarkEnd w:id="1778"/>
    <w:bookmarkStart w:name="z2069" w:id="1779"/>
    <w:p>
      <w:pPr>
        <w:spacing w:after="0"/>
        <w:ind w:left="0"/>
        <w:jc w:val="both"/>
      </w:pPr>
      <w:r>
        <w:rPr>
          <w:rFonts w:ascii="Times New Roman"/>
          <w:b w:val="false"/>
          <w:i w:val="false"/>
          <w:color w:val="000000"/>
          <w:sz w:val="28"/>
        </w:rPr>
        <w:t>
      3) карантиндік аймақтарда және қолайсыз пункттерде, жануарлардың аса қауіпті аурулары бойынша ошақтарда күн сайын жүзеге асырылады.";</w:t>
      </w:r>
    </w:p>
    <w:bookmarkEnd w:id="1779"/>
    <w:bookmarkStart w:name="z2070" w:id="1780"/>
    <w:p>
      <w:pPr>
        <w:spacing w:after="0"/>
        <w:ind w:left="0"/>
        <w:jc w:val="both"/>
      </w:pPr>
      <w:r>
        <w:rPr>
          <w:rFonts w:ascii="Times New Roman"/>
          <w:b w:val="false"/>
          <w:i w:val="false"/>
          <w:color w:val="000000"/>
          <w:sz w:val="28"/>
        </w:rPr>
        <w:t>
      мынадай мазмұндағы 5-1-тармақпен толықтырылсын:</w:t>
      </w:r>
    </w:p>
    <w:bookmarkEnd w:id="1780"/>
    <w:bookmarkStart w:name="z2071" w:id="1781"/>
    <w:p>
      <w:pPr>
        <w:spacing w:after="0"/>
        <w:ind w:left="0"/>
        <w:jc w:val="both"/>
      </w:pPr>
      <w:r>
        <w:rPr>
          <w:rFonts w:ascii="Times New Roman"/>
          <w:b w:val="false"/>
          <w:i w:val="false"/>
          <w:color w:val="000000"/>
          <w:sz w:val="28"/>
        </w:rPr>
        <w:t>
      "5-1. Жануарларды, жануарлардан алынатын өнімдер мен шикізатты бірыңғай технологиялық циклде өсіріп-өндіруді, дайындауды (мал союды), сақтауды, қайта өңдеуді жүзеге асыратын өндіріс объектілерінде Қазақстан Республикасының ветеринария саласындағы заңнамасы талаптарының сақталуы тұрғысынан мемлекеттік ветеринариялық-санитариялық бақылау олардың аумағында жануарлардың аса қауіпті аурулары пайда болған және (немесе) оны қолайсыз аймаққа жатқызған жағдайларды қоспағанда, жылына кемінде екі рет жүзеге асырылады.";</w:t>
      </w:r>
    </w:p>
    <w:bookmarkEnd w:id="17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2073" w:id="1782"/>
    <w:p>
      <w:pPr>
        <w:spacing w:after="0"/>
        <w:ind w:left="0"/>
        <w:jc w:val="both"/>
      </w:pPr>
      <w:r>
        <w:rPr>
          <w:rFonts w:ascii="Times New Roman"/>
          <w:b w:val="false"/>
          <w:i w:val="false"/>
          <w:color w:val="000000"/>
          <w:sz w:val="28"/>
        </w:rPr>
        <w:t>
      "6. Жергілікті атқарушы органдардың және олардың ветеринария саласындағы қызметті жүзеге асыратын бөлімшелерінің функцияларын орындауды мемлекеттік ветеринариялық-санитариялық бақылау және қадағалау осы Заңда айқындалған тәртіппен жылына кемінде екі рет бару арқылы жүргізіледі.";</w:t>
      </w:r>
    </w:p>
    <w:bookmarkEnd w:id="17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бөлігінде:</w:t>
      </w:r>
    </w:p>
    <w:bookmarkStart w:name="z2075" w:id="1783"/>
    <w:p>
      <w:pPr>
        <w:spacing w:after="0"/>
        <w:ind w:left="0"/>
        <w:jc w:val="both"/>
      </w:pPr>
      <w:r>
        <w:rPr>
          <w:rFonts w:ascii="Times New Roman"/>
          <w:b w:val="false"/>
          <w:i w:val="false"/>
          <w:color w:val="000000"/>
          <w:sz w:val="28"/>
        </w:rPr>
        <w:t>
      "өзге де нысандарының" деген сөздер алып тасталсын;</w:t>
      </w:r>
    </w:p>
    <w:bookmarkEnd w:id="1783"/>
    <w:bookmarkStart w:name="z2076" w:id="1784"/>
    <w:p>
      <w:pPr>
        <w:spacing w:after="0"/>
        <w:ind w:left="0"/>
        <w:jc w:val="both"/>
      </w:pPr>
      <w:r>
        <w:rPr>
          <w:rFonts w:ascii="Times New Roman"/>
          <w:b w:val="false"/>
          <w:i w:val="false"/>
          <w:color w:val="000000"/>
          <w:sz w:val="28"/>
        </w:rPr>
        <w:t>
      "жеке кәсіпкерлік" деген сөздер "бақылау және қадағалау" деген сөздермен ауыстырылсын;</w:t>
      </w:r>
    </w:p>
    <w:bookmarkEnd w:id="17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7-1-тармақта</w:t>
      </w:r>
      <w:r>
        <w:rPr>
          <w:rFonts w:ascii="Times New Roman"/>
          <w:b w:val="false"/>
          <w:i w:val="false"/>
          <w:color w:val="000000"/>
          <w:sz w:val="28"/>
        </w:rPr>
        <w:t>:</w:t>
      </w:r>
    </w:p>
    <w:bookmarkStart w:name="z2078" w:id="1785"/>
    <w:p>
      <w:pPr>
        <w:spacing w:after="0"/>
        <w:ind w:left="0"/>
        <w:jc w:val="both"/>
      </w:pPr>
      <w:r>
        <w:rPr>
          <w:rFonts w:ascii="Times New Roman"/>
          <w:b w:val="false"/>
          <w:i w:val="false"/>
          <w:color w:val="000000"/>
          <w:sz w:val="28"/>
        </w:rPr>
        <w:t>
      бірінші бөліктің бірінші абзацында:</w:t>
      </w:r>
    </w:p>
    <w:bookmarkEnd w:id="1785"/>
    <w:bookmarkStart w:name="z2079" w:id="1786"/>
    <w:p>
      <w:pPr>
        <w:spacing w:after="0"/>
        <w:ind w:left="0"/>
        <w:jc w:val="both"/>
      </w:pPr>
      <w:r>
        <w:rPr>
          <w:rFonts w:ascii="Times New Roman"/>
          <w:b w:val="false"/>
          <w:i w:val="false"/>
          <w:color w:val="000000"/>
          <w:sz w:val="28"/>
        </w:rPr>
        <w:t>
      "бақылау мен қадағалауды" деген сөздер "бақылауды" деген сөзбен ауыстырылсын;</w:t>
      </w:r>
    </w:p>
    <w:bookmarkEnd w:id="1786"/>
    <w:bookmarkStart w:name="z2080" w:id="1787"/>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1787"/>
    <w:bookmarkStart w:name="z2081" w:id="1788"/>
    <w:p>
      <w:pPr>
        <w:spacing w:after="0"/>
        <w:ind w:left="0"/>
        <w:jc w:val="both"/>
      </w:pPr>
      <w:r>
        <w:rPr>
          <w:rFonts w:ascii="Times New Roman"/>
          <w:b w:val="false"/>
          <w:i w:val="false"/>
          <w:color w:val="000000"/>
          <w:sz w:val="28"/>
        </w:rPr>
        <w:t>
      екінші бөліктегі "бармай профилактикалық бақылау және қадағалау" деген сөздер "бақылау және қадағалау субъектісіне (объектісіне) бармай профилактикалық бақылау" деген сөздермен ауыстырылсын;</w:t>
      </w:r>
    </w:p>
    <w:bookmarkEnd w:id="1788"/>
    <w:bookmarkStart w:name="z2082" w:id="1789"/>
    <w:p>
      <w:pPr>
        <w:spacing w:after="0"/>
        <w:ind w:left="0"/>
        <w:jc w:val="both"/>
      </w:pPr>
      <w:r>
        <w:rPr>
          <w:rFonts w:ascii="Times New Roman"/>
          <w:b w:val="false"/>
          <w:i w:val="false"/>
          <w:color w:val="000000"/>
          <w:sz w:val="28"/>
        </w:rPr>
        <w:t>
      үшінші бөліктегі "бақылау мен қадағалаудың", "бақылау мен қадағалау" деген сөздер тиісінше "бақылаудың", "бақылау" деген сөздермен ауыстырылсын;</w:t>
      </w:r>
    </w:p>
    <w:bookmarkEnd w:id="1789"/>
    <w:bookmarkStart w:name="z2083" w:id="1790"/>
    <w:p>
      <w:pPr>
        <w:spacing w:after="0"/>
        <w:ind w:left="0"/>
        <w:jc w:val="both"/>
      </w:pPr>
      <w:r>
        <w:rPr>
          <w:rFonts w:ascii="Times New Roman"/>
          <w:b w:val="false"/>
          <w:i w:val="false"/>
          <w:color w:val="000000"/>
          <w:sz w:val="28"/>
        </w:rPr>
        <w:t>
      төртінші бөлікте:</w:t>
      </w:r>
    </w:p>
    <w:bookmarkEnd w:id="1790"/>
    <w:bookmarkStart w:name="z2084" w:id="1791"/>
    <w:p>
      <w:pPr>
        <w:spacing w:after="0"/>
        <w:ind w:left="0"/>
        <w:jc w:val="both"/>
      </w:pPr>
      <w:r>
        <w:rPr>
          <w:rFonts w:ascii="Times New Roman"/>
          <w:b w:val="false"/>
          <w:i w:val="false"/>
          <w:color w:val="000000"/>
          <w:sz w:val="28"/>
        </w:rPr>
        <w:t xml:space="preserve">
      "бақылау мен қадағалауды" деген сөздер "бақылауды" деген сөзбен ауыстырылсын; </w:t>
      </w:r>
    </w:p>
    <w:bookmarkEnd w:id="1791"/>
    <w:bookmarkStart w:name="z2085" w:id="1792"/>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1792"/>
    <w:bookmarkStart w:name="z2086" w:id="1793"/>
    <w:p>
      <w:pPr>
        <w:spacing w:after="0"/>
        <w:ind w:left="0"/>
        <w:jc w:val="both"/>
      </w:pPr>
      <w:r>
        <w:rPr>
          <w:rFonts w:ascii="Times New Roman"/>
          <w:b w:val="false"/>
          <w:i w:val="false"/>
          <w:color w:val="000000"/>
          <w:sz w:val="28"/>
        </w:rPr>
        <w:t>
      "тоқсан сайын" деген сөздер "ай сайын" деген сөздермен ауыстырылсын;</w:t>
      </w:r>
    </w:p>
    <w:bookmarkEnd w:id="1793"/>
    <w:bookmarkStart w:name="z2087" w:id="1794"/>
    <w:p>
      <w:pPr>
        <w:spacing w:after="0"/>
        <w:ind w:left="0"/>
        <w:jc w:val="both"/>
      </w:pPr>
      <w:r>
        <w:rPr>
          <w:rFonts w:ascii="Times New Roman"/>
          <w:b w:val="false"/>
          <w:i w:val="false"/>
          <w:color w:val="000000"/>
          <w:sz w:val="28"/>
        </w:rPr>
        <w:t>
      бесінші және жетінші бөліктердегі "мен қадағалау" деген сөздер алып тасталсын;</w:t>
      </w:r>
    </w:p>
    <w:bookmarkEnd w:id="1794"/>
    <w:bookmarkStart w:name="z2088" w:id="1795"/>
    <w:p>
      <w:pPr>
        <w:spacing w:after="0"/>
        <w:ind w:left="0"/>
        <w:jc w:val="both"/>
      </w:pPr>
      <w:r>
        <w:rPr>
          <w:rFonts w:ascii="Times New Roman"/>
          <w:b w:val="false"/>
          <w:i w:val="false"/>
          <w:color w:val="000000"/>
          <w:sz w:val="28"/>
        </w:rPr>
        <w:t xml:space="preserve">
      тоғызыншы бөліктегі "бақылау мен қадағалауды" деген сөздер "бақылауды" деген сөзбен ауыстырылсын; </w:t>
      </w:r>
    </w:p>
    <w:bookmarkEnd w:id="1795"/>
    <w:bookmarkStart w:name="z2089" w:id="1796"/>
    <w:p>
      <w:pPr>
        <w:spacing w:after="0"/>
        <w:ind w:left="0"/>
        <w:jc w:val="both"/>
      </w:pPr>
      <w:r>
        <w:rPr>
          <w:rFonts w:ascii="Times New Roman"/>
          <w:b w:val="false"/>
          <w:i w:val="false"/>
          <w:color w:val="000000"/>
          <w:sz w:val="28"/>
        </w:rPr>
        <w:t>
      оныншы бөлік мынадай редакцияда жазылсын:</w:t>
      </w:r>
    </w:p>
    <w:bookmarkEnd w:id="1796"/>
    <w:bookmarkStart w:name="z2090" w:id="1797"/>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нәтижелерін уәкілетті органның ведомствосы және оның аумақтық бөлімшелері есепке алуға тиіс.";</w:t>
      </w:r>
    </w:p>
    <w:bookmarkEnd w:id="1797"/>
    <w:bookmarkStart w:name="z2091" w:id="1798"/>
    <w:p>
      <w:pPr>
        <w:spacing w:after="0"/>
        <w:ind w:left="0"/>
        <w:jc w:val="both"/>
      </w:pPr>
      <w:r>
        <w:rPr>
          <w:rFonts w:ascii="Times New Roman"/>
          <w:b w:val="false"/>
          <w:i w:val="false"/>
          <w:color w:val="000000"/>
          <w:sz w:val="28"/>
        </w:rPr>
        <w:t>
      мынадай мазмұндағы 11-тармақпен толықтырылсын:</w:t>
      </w:r>
    </w:p>
    <w:bookmarkEnd w:id="1798"/>
    <w:bookmarkStart w:name="z2092" w:id="1799"/>
    <w:p>
      <w:pPr>
        <w:spacing w:after="0"/>
        <w:ind w:left="0"/>
        <w:jc w:val="both"/>
      </w:pPr>
      <w:r>
        <w:rPr>
          <w:rFonts w:ascii="Times New Roman"/>
          <w:b w:val="false"/>
          <w:i w:val="false"/>
          <w:color w:val="000000"/>
          <w:sz w:val="28"/>
        </w:rPr>
        <w:t xml:space="preserve">
      "11. Мемлекеттік ветеринариялық-санитариялық қадағалау уәкілетті орган ведомствосының, уәкілетті орган ведомствосының аумақтық бөлімшелерінің осы Заңға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жедел ден қою шараларын қолдануға бағытталған қызметі болып табылады.";</w:t>
      </w:r>
    </w:p>
    <w:bookmarkEnd w:id="1799"/>
    <w:bookmarkStart w:name="z2093" w:id="1800"/>
    <w:p>
      <w:pPr>
        <w:spacing w:after="0"/>
        <w:ind w:left="0"/>
        <w:jc w:val="both"/>
      </w:pPr>
      <w:r>
        <w:rPr>
          <w:rFonts w:ascii="Times New Roman"/>
          <w:b w:val="false"/>
          <w:i w:val="false"/>
          <w:color w:val="000000"/>
          <w:sz w:val="28"/>
        </w:rPr>
        <w:t>
      5) мынадай мазмұндағы 14-2-баппен толықтырылсын:</w:t>
      </w:r>
    </w:p>
    <w:bookmarkEnd w:id="1800"/>
    <w:bookmarkStart w:name="z2094" w:id="1801"/>
    <w:p>
      <w:pPr>
        <w:spacing w:after="0"/>
        <w:ind w:left="0"/>
        <w:jc w:val="both"/>
      </w:pPr>
      <w:r>
        <w:rPr>
          <w:rFonts w:ascii="Times New Roman"/>
          <w:b w:val="false"/>
          <w:i w:val="false"/>
          <w:color w:val="000000"/>
          <w:sz w:val="28"/>
        </w:rPr>
        <w:t>
      "14-2-бап. Ветеринария саласындағы жедел ден қою шаралары және оларды қолдану тәртібі</w:t>
      </w:r>
    </w:p>
    <w:bookmarkEnd w:id="1801"/>
    <w:bookmarkStart w:name="z2096" w:id="1802"/>
    <w:p>
      <w:pPr>
        <w:spacing w:after="0"/>
        <w:ind w:left="0"/>
        <w:jc w:val="both"/>
      </w:pPr>
      <w:r>
        <w:rPr>
          <w:rFonts w:ascii="Times New Roman"/>
          <w:b w:val="false"/>
          <w:i w:val="false"/>
          <w:color w:val="000000"/>
          <w:sz w:val="28"/>
        </w:rPr>
        <w:t>
      1. Мемлекеттік бақылауды жүзеге асыру барысында және (немесе) оның нәтижелері бойынша мемлекеттік ветеринариялық-санитариялық инспекторлар адамдардың өмірі мен денсаулығына, жануарлардың өмірі мен саулығына, қоршаған ортаға, сондай-ақ Қазақстан Республикасының азық-түлік қауіпсіздігіне тікелей қатер төндіретін талаптарды бұзушылықтар анықталған жағдайларда жедел ден қою шараларын қолданады.</w:t>
      </w:r>
    </w:p>
    <w:bookmarkEnd w:id="1802"/>
    <w:bookmarkStart w:name="z2097" w:id="1803"/>
    <w:p>
      <w:pPr>
        <w:spacing w:after="0"/>
        <w:ind w:left="0"/>
        <w:jc w:val="both"/>
      </w:pPr>
      <w:r>
        <w:rPr>
          <w:rFonts w:ascii="Times New Roman"/>
          <w:b w:val="false"/>
          <w:i w:val="false"/>
          <w:color w:val="000000"/>
          <w:sz w:val="28"/>
        </w:rPr>
        <w:t xml:space="preserve">
      2. Осы бапта көзделген, тексеруді, бақылау және қадағалау субъектісіне бару арқылы профилактикалық бақылауды және тергеп-тексеруді, сондай-ақ Қазақстан Республикасы Кәсіпкерлік кодексінің 129-бабы 4-тармағының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9-тармағының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мемлекеттік бақылауды жүргізуді жүзеге асыру барысында және (немесе) оның нәтижелері бойынша қолданылатын бақылау және қадағалау субъектілеріне (объектілеріне) әсер ету тәсілдері жедел ден қою шаралары болып табылады.</w:t>
      </w:r>
    </w:p>
    <w:bookmarkEnd w:id="1803"/>
    <w:bookmarkStart w:name="z2098" w:id="1804"/>
    <w:p>
      <w:pPr>
        <w:spacing w:after="0"/>
        <w:ind w:left="0"/>
        <w:jc w:val="both"/>
      </w:pPr>
      <w:r>
        <w:rPr>
          <w:rFonts w:ascii="Times New Roman"/>
          <w:b w:val="false"/>
          <w:i w:val="false"/>
          <w:color w:val="000000"/>
          <w:sz w:val="28"/>
        </w:rPr>
        <w:t>
      3. Жедел ден қою шараларына мыналар жатады:</w:t>
      </w:r>
    </w:p>
    <w:bookmarkEnd w:id="1804"/>
    <w:bookmarkStart w:name="z2099" w:id="1805"/>
    <w:p>
      <w:pPr>
        <w:spacing w:after="0"/>
        <w:ind w:left="0"/>
        <w:jc w:val="both"/>
      </w:pPr>
      <w:r>
        <w:rPr>
          <w:rFonts w:ascii="Times New Roman"/>
          <w:b w:val="false"/>
          <w:i w:val="false"/>
          <w:color w:val="000000"/>
          <w:sz w:val="28"/>
        </w:rPr>
        <w:t>
      1) Қазақстан Республикасының ветеринария саласындағы заңнамасының талаптарына, Қазақстан Республикасының халықаралық шарттарына және Еуразиялық экономикалық одақ құқығын құрайтын актілерге сәйкес келмейтін орны ауыстырылатын (тасымалданатын) объектілерді әкелуге, әкетуге, транзиттеуге, тасымалдауға, (орын ауыстыруға), өндіруге, қолдануға және өткізуге тыйым салу, орны ауыстырылатын (тасымалданатын) объектілерді қайтару;</w:t>
      </w:r>
    </w:p>
    <w:bookmarkEnd w:id="1805"/>
    <w:bookmarkStart w:name="z2100" w:id="1806"/>
    <w:p>
      <w:pPr>
        <w:spacing w:after="0"/>
        <w:ind w:left="0"/>
        <w:jc w:val="both"/>
      </w:pPr>
      <w:r>
        <w:rPr>
          <w:rFonts w:ascii="Times New Roman"/>
          <w:b w:val="false"/>
          <w:i w:val="false"/>
          <w:color w:val="000000"/>
          <w:sz w:val="28"/>
        </w:rPr>
        <w:t>
      2) ветеринария саласындағы рұқсат беру құжатының қолданысын тоқтата тұру, одан айыру (оны кері қайтарып алу), тоқтату;</w:t>
      </w:r>
    </w:p>
    <w:bookmarkEnd w:id="1806"/>
    <w:bookmarkStart w:name="z2101" w:id="1807"/>
    <w:p>
      <w:pPr>
        <w:spacing w:after="0"/>
        <w:ind w:left="0"/>
        <w:jc w:val="both"/>
      </w:pPr>
      <w:r>
        <w:rPr>
          <w:rFonts w:ascii="Times New Roman"/>
          <w:b w:val="false"/>
          <w:i w:val="false"/>
          <w:color w:val="000000"/>
          <w:sz w:val="28"/>
        </w:rPr>
        <w:t xml:space="preserve">
      3) Қазақстан Республикасының заңдарына сәйкес қызметке немесе жекелеген қызмет түрлеріне тыйым салу, оларды тоқтата тұру; </w:t>
      </w:r>
    </w:p>
    <w:bookmarkEnd w:id="1807"/>
    <w:bookmarkStart w:name="z2102" w:id="1808"/>
    <w:p>
      <w:pPr>
        <w:spacing w:after="0"/>
        <w:ind w:left="0"/>
        <w:jc w:val="both"/>
      </w:pPr>
      <w:r>
        <w:rPr>
          <w:rFonts w:ascii="Times New Roman"/>
          <w:b w:val="false"/>
          <w:i w:val="false"/>
          <w:color w:val="000000"/>
          <w:sz w:val="28"/>
        </w:rPr>
        <w:t>
      4) жануарлардың саулығы мен адамның денсаулығына қауіп төндіретін жануарларды, жануарлардан алынатын өнімдер мен шикізатты алып қою және жою;</w:t>
      </w:r>
    </w:p>
    <w:bookmarkEnd w:id="1808"/>
    <w:bookmarkStart w:name="z2103" w:id="1809"/>
    <w:p>
      <w:pPr>
        <w:spacing w:after="0"/>
        <w:ind w:left="0"/>
        <w:jc w:val="both"/>
      </w:pPr>
      <w:r>
        <w:rPr>
          <w:rFonts w:ascii="Times New Roman"/>
          <w:b w:val="false"/>
          <w:i w:val="false"/>
          <w:color w:val="000000"/>
          <w:sz w:val="28"/>
        </w:rPr>
        <w:t>
      5) көлік құралын тоқтату және орны ауыстырылатын (тасымалданатын) объектілерді ұстау.</w:t>
      </w:r>
    </w:p>
    <w:bookmarkEnd w:id="1809"/>
    <w:bookmarkStart w:name="z2104" w:id="1810"/>
    <w:p>
      <w:pPr>
        <w:spacing w:after="0"/>
        <w:ind w:left="0"/>
        <w:jc w:val="both"/>
      </w:pPr>
      <w:r>
        <w:rPr>
          <w:rFonts w:ascii="Times New Roman"/>
          <w:b w:val="false"/>
          <w:i w:val="false"/>
          <w:color w:val="000000"/>
          <w:sz w:val="28"/>
        </w:rPr>
        <w:t xml:space="preserve">
      4. Қазақстан Республикасының заңнамасында белгіленген, Қазақстан Республикасы Кәсіпкерлік кодексінің 129-бабы 4-тармағының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9-тармағының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талаптарды бұзу жедел ден қою шараларын қолдануға негіз болып табылады.</w:t>
      </w:r>
    </w:p>
    <w:bookmarkEnd w:id="1810"/>
    <w:bookmarkStart w:name="z2105" w:id="1811"/>
    <w:p>
      <w:pPr>
        <w:spacing w:after="0"/>
        <w:ind w:left="0"/>
        <w:jc w:val="both"/>
      </w:pPr>
      <w:r>
        <w:rPr>
          <w:rFonts w:ascii="Times New Roman"/>
          <w:b w:val="false"/>
          <w:i w:val="false"/>
          <w:color w:val="000000"/>
          <w:sz w:val="28"/>
        </w:rPr>
        <w:t>
      Қазақстан Республикасы заңнамасы талаптарының бұзылу себептерін анықтау және көрсетілген талаптардың бұзылуына жол берген бақылау және қадағалау субъектілерін (объектілерін) айқындау үшін тергеп-тексеру жүргізу кезінде жедел ден қою шаралары тексеру парақтарында белгіленген талаптардың бұзылуына қатысты ғана қолданылады.</w:t>
      </w:r>
    </w:p>
    <w:bookmarkEnd w:id="1811"/>
    <w:bookmarkStart w:name="z2106" w:id="1812"/>
    <w:p>
      <w:pPr>
        <w:spacing w:after="0"/>
        <w:ind w:left="0"/>
        <w:jc w:val="both"/>
      </w:pPr>
      <w:r>
        <w:rPr>
          <w:rFonts w:ascii="Times New Roman"/>
          <w:b w:val="false"/>
          <w:i w:val="false"/>
          <w:color w:val="000000"/>
          <w:sz w:val="28"/>
        </w:rPr>
        <w:t>
      5. Мемлекеттік ветеринариялық-санитариялық инспекторлар жедел ден қою шараларын қолдануға негіз болып табылатын, талаптарды бұзушылықтар анықталған кезде уәкілетті орган бекіткен нысан бойынша қадағалау актісін ресімдейді.</w:t>
      </w:r>
    </w:p>
    <w:bookmarkEnd w:id="1812"/>
    <w:bookmarkStart w:name="z2107" w:id="1813"/>
    <w:p>
      <w:pPr>
        <w:spacing w:after="0"/>
        <w:ind w:left="0"/>
        <w:jc w:val="both"/>
      </w:pPr>
      <w:r>
        <w:rPr>
          <w:rFonts w:ascii="Times New Roman"/>
          <w:b w:val="false"/>
          <w:i w:val="false"/>
          <w:color w:val="000000"/>
          <w:sz w:val="28"/>
        </w:rPr>
        <w:t xml:space="preserve">
      Қадағалау актісі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ресімделіп, бақылау және қадағалау субъектісіне табыс етіледі.</w:t>
      </w:r>
    </w:p>
    <w:bookmarkEnd w:id="1813"/>
    <w:bookmarkStart w:name="z2108" w:id="1814"/>
    <w:p>
      <w:pPr>
        <w:spacing w:after="0"/>
        <w:ind w:left="0"/>
        <w:jc w:val="both"/>
      </w:pPr>
      <w:r>
        <w:rPr>
          <w:rFonts w:ascii="Times New Roman"/>
          <w:b w:val="false"/>
          <w:i w:val="false"/>
          <w:color w:val="000000"/>
          <w:sz w:val="28"/>
        </w:rPr>
        <w:t xml:space="preserve">
      6. Қазақстан Республикасы Кәсіпкерлік кодексінің 129-бабы 4-тармағы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тармақшаларының</w:t>
      </w:r>
      <w:r>
        <w:rPr>
          <w:rFonts w:ascii="Times New Roman"/>
          <w:b w:val="false"/>
          <w:i w:val="false"/>
          <w:color w:val="000000"/>
          <w:sz w:val="28"/>
        </w:rPr>
        <w:t xml:space="preserve">, 9-тармағы </w:t>
      </w:r>
      <w:r>
        <w:rPr>
          <w:rFonts w:ascii="Times New Roman"/>
          <w:b w:val="false"/>
          <w:i w:val="false"/>
          <w:color w:val="000000"/>
          <w:sz w:val="28"/>
        </w:rPr>
        <w:t>2) тармақшасының</w:t>
      </w:r>
      <w:r>
        <w:rPr>
          <w:rFonts w:ascii="Times New Roman"/>
          <w:b w:val="false"/>
          <w:i w:val="false"/>
          <w:color w:val="000000"/>
          <w:sz w:val="28"/>
        </w:rPr>
        <w:t xml:space="preserve"> негізінде мемлекеттік бақылау нәтижелері бойынша қадағалау актісі ресімделгеннен кейін ветеринариялық-санитариялық инспектор жедел ден қою шарасын қолдануды тікелей жүзеге асырады.</w:t>
      </w:r>
    </w:p>
    <w:bookmarkEnd w:id="1814"/>
    <w:bookmarkStart w:name="z2109" w:id="1815"/>
    <w:p>
      <w:pPr>
        <w:spacing w:after="0"/>
        <w:ind w:left="0"/>
        <w:jc w:val="both"/>
      </w:pPr>
      <w:r>
        <w:rPr>
          <w:rFonts w:ascii="Times New Roman"/>
          <w:b w:val="false"/>
          <w:i w:val="false"/>
          <w:color w:val="000000"/>
          <w:sz w:val="28"/>
        </w:rPr>
        <w:t>
      7. Қадағалау актісі қолма-қол табыс етілген кезде оны қабылдаудан бас тартылған жағдайда, оған тиісті жазба жасалады және қадағалау актісін қабылдаудан бас тарту фактісін тіркейтін бейнежазу жүзеге асырылады.</w:t>
      </w:r>
    </w:p>
    <w:bookmarkEnd w:id="1815"/>
    <w:bookmarkStart w:name="z2110" w:id="1816"/>
    <w:p>
      <w:pPr>
        <w:spacing w:after="0"/>
        <w:ind w:left="0"/>
        <w:jc w:val="both"/>
      </w:pPr>
      <w:r>
        <w:rPr>
          <w:rFonts w:ascii="Times New Roman"/>
          <w:b w:val="false"/>
          <w:i w:val="false"/>
          <w:color w:val="000000"/>
          <w:sz w:val="28"/>
        </w:rPr>
        <w:t>
      Қадағалау актісі бақылау және қадағалау субъектісінің заңды мекенжайы, тұрған жері немесе нақты мекенжайы бойынша табыс етілгені туралы хабарламасы бар тапсырысты хатпен жіберіледі.</w:t>
      </w:r>
    </w:p>
    <w:bookmarkEnd w:id="1816"/>
    <w:bookmarkStart w:name="z2111" w:id="1817"/>
    <w:p>
      <w:pPr>
        <w:spacing w:after="0"/>
        <w:ind w:left="0"/>
        <w:jc w:val="both"/>
      </w:pPr>
      <w:r>
        <w:rPr>
          <w:rFonts w:ascii="Times New Roman"/>
          <w:b w:val="false"/>
          <w:i w:val="false"/>
          <w:color w:val="000000"/>
          <w:sz w:val="28"/>
        </w:rPr>
        <w:t>
      8. Қадағалау актісін алудан бас тарту оны орындамауға негіз болып табылмайды.</w:t>
      </w:r>
    </w:p>
    <w:bookmarkEnd w:id="1817"/>
    <w:bookmarkStart w:name="z2112" w:id="1818"/>
    <w:p>
      <w:pPr>
        <w:spacing w:after="0"/>
        <w:ind w:left="0"/>
        <w:jc w:val="both"/>
      </w:pPr>
      <w:r>
        <w:rPr>
          <w:rFonts w:ascii="Times New Roman"/>
          <w:b w:val="false"/>
          <w:i w:val="false"/>
          <w:color w:val="000000"/>
          <w:sz w:val="28"/>
        </w:rPr>
        <w:t>
      9. Мемлекеттік бақылауды жүзеге асыру барысында және (немесе) оның нәтижелері бойынша анықталған, жедел ден қою шараларын қолдануға негіз болып табылатын, талаптарды бұзушылықтар бақылау және қадағалау субъектісіне (объектісіне) бару арқылы профилактикалық бақылау және (немесе) тексеру, тергеп-тексеру нәтижелері туралы актілерде, сондай-ақ Қазақстан Республикасының ветеринария саласындағы заңнамасы талаптарының анықталған бұзушылықтарын жою туралы нұсқамада көрсетіледі.</w:t>
      </w:r>
    </w:p>
    <w:bookmarkEnd w:id="1818"/>
    <w:bookmarkStart w:name="z2113" w:id="1819"/>
    <w:p>
      <w:pPr>
        <w:spacing w:after="0"/>
        <w:ind w:left="0"/>
        <w:jc w:val="both"/>
      </w:pPr>
      <w:r>
        <w:rPr>
          <w:rFonts w:ascii="Times New Roman"/>
          <w:b w:val="false"/>
          <w:i w:val="false"/>
          <w:color w:val="000000"/>
          <w:sz w:val="28"/>
        </w:rPr>
        <w:t>
      10. Бақылау және қадағалау субъектісі жедел ден қою шарасын қолдануға негіз болып табылатын, талаптарды анықталған бұзушылықтарды тергеп-тексеру актісінде, сондай-ақ Қазақстан Республикасының ветеринария саласындағы заңнамасының анықталған бұзушылықтарын жою туралы нұсқамада көрсетілген мерзімдерде жоюға міндетті.</w:t>
      </w:r>
    </w:p>
    <w:bookmarkEnd w:id="1819"/>
    <w:bookmarkStart w:name="z2114" w:id="1820"/>
    <w:p>
      <w:pPr>
        <w:spacing w:after="0"/>
        <w:ind w:left="0"/>
        <w:jc w:val="both"/>
      </w:pPr>
      <w:r>
        <w:rPr>
          <w:rFonts w:ascii="Times New Roman"/>
          <w:b w:val="false"/>
          <w:i w:val="false"/>
          <w:color w:val="000000"/>
          <w:sz w:val="28"/>
        </w:rPr>
        <w:t>
      11. Тергеп-тексеру актісінде, Қазақстан Республикасының ветеринария саласындағы заңнамасының анықталған бұзушылықтарын жою туралы нұсқамада көрсетілген талаптарды бұзушылықтарды жою мерзімдері өткеннен кейін жедел ден қою шарасын қолдануға негіз болып табылатын, талаптарды анықталған бұзушылықтарды жоюды бақылау бойынша жоспардан тыс тексеру жүргізіледі.</w:t>
      </w:r>
    </w:p>
    <w:bookmarkEnd w:id="1820"/>
    <w:bookmarkStart w:name="z2115" w:id="1821"/>
    <w:p>
      <w:pPr>
        <w:spacing w:after="0"/>
        <w:ind w:left="0"/>
        <w:jc w:val="both"/>
      </w:pPr>
      <w:r>
        <w:rPr>
          <w:rFonts w:ascii="Times New Roman"/>
          <w:b w:val="false"/>
          <w:i w:val="false"/>
          <w:color w:val="000000"/>
          <w:sz w:val="28"/>
        </w:rPr>
        <w:t xml:space="preserve">
      Қадағалау актісінің қолданысы уәкілетті орган ведомствосының аумақтық бөлімшесі Қазақстан Республикасы Кәсіпкерлік кодексінің 144-бабы </w:t>
      </w:r>
      <w:r>
        <w:rPr>
          <w:rFonts w:ascii="Times New Roman"/>
          <w:b w:val="false"/>
          <w:i w:val="false"/>
          <w:color w:val="000000"/>
          <w:sz w:val="28"/>
        </w:rPr>
        <w:t>5-тармағының</w:t>
      </w:r>
      <w:r>
        <w:rPr>
          <w:rFonts w:ascii="Times New Roman"/>
          <w:b w:val="false"/>
          <w:i w:val="false"/>
          <w:color w:val="000000"/>
          <w:sz w:val="28"/>
        </w:rPr>
        <w:t xml:space="preserve"> 2-1) тармақшасына сәйкес жоспардан тыс тексеру нәтижелері туралы актінің негізінде жедел ден қою шарасын қолдануға негіз болып табылатын, талаптарды анықталған бұзушылықтардың жойылғанын растаған жағдайда тоқтатылады.</w:t>
      </w:r>
    </w:p>
    <w:bookmarkEnd w:id="1821"/>
    <w:bookmarkStart w:name="z2116" w:id="1822"/>
    <w:p>
      <w:pPr>
        <w:spacing w:after="0"/>
        <w:ind w:left="0"/>
        <w:jc w:val="both"/>
      </w:pPr>
      <w:r>
        <w:rPr>
          <w:rFonts w:ascii="Times New Roman"/>
          <w:b w:val="false"/>
          <w:i w:val="false"/>
          <w:color w:val="000000"/>
          <w:sz w:val="28"/>
        </w:rPr>
        <w:t>
      12. Жедел ден қою шарасын қолдануға негіз болып табылатын, талаптарды анықталған бұзушылықтар жойылмаған жағдайда, бұзушылықтарға жол берген адамдарды Қазақстан Республикасының заңдарында белгіленген тәртіппен жауаптылыққа тарту жөнінде шаралар қабылданады.</w:t>
      </w:r>
    </w:p>
    <w:bookmarkEnd w:id="1822"/>
    <w:bookmarkStart w:name="z2117" w:id="1823"/>
    <w:p>
      <w:pPr>
        <w:spacing w:after="0"/>
        <w:ind w:left="0"/>
        <w:jc w:val="both"/>
      </w:pPr>
      <w:r>
        <w:rPr>
          <w:rFonts w:ascii="Times New Roman"/>
          <w:b w:val="false"/>
          <w:i w:val="false"/>
          <w:color w:val="000000"/>
          <w:sz w:val="28"/>
        </w:rPr>
        <w:t>
      13. Анықталған бұзушылықтарды жою туралы нұсқамада, тергеп-тексеру актісінде көзделген мерзімдер өткенге дейін бақылау және қадағалау субъектісі бұзушылықтың жойылу фактісін дәлелдейтін материалдарды (қажет болған кезде) қоса бере отырып, анықталған бұзушылықтардың жойылғаны туралы ақпаратты ұсынуға міндетті.</w:t>
      </w:r>
    </w:p>
    <w:bookmarkEnd w:id="1823"/>
    <w:bookmarkStart w:name="z2118" w:id="1824"/>
    <w:p>
      <w:pPr>
        <w:spacing w:after="0"/>
        <w:ind w:left="0"/>
        <w:jc w:val="both"/>
      </w:pPr>
      <w:r>
        <w:rPr>
          <w:rFonts w:ascii="Times New Roman"/>
          <w:b w:val="false"/>
          <w:i w:val="false"/>
          <w:color w:val="000000"/>
          <w:sz w:val="28"/>
        </w:rPr>
        <w:t>
      Осы тармақтың бірінші бөлігінде көзделген ақпарат ұсынылған жағдайда, осы баптың 10-тармағының екінші бөлігіне сәйкес жоспардан тыс тексеру жүргізіледі.</w:t>
      </w:r>
    </w:p>
    <w:bookmarkEnd w:id="1824"/>
    <w:bookmarkStart w:name="z2119" w:id="1825"/>
    <w:p>
      <w:pPr>
        <w:spacing w:after="0"/>
        <w:ind w:left="0"/>
        <w:jc w:val="both"/>
      </w:pPr>
      <w:r>
        <w:rPr>
          <w:rFonts w:ascii="Times New Roman"/>
          <w:b w:val="false"/>
          <w:i w:val="false"/>
          <w:color w:val="000000"/>
          <w:sz w:val="28"/>
        </w:rPr>
        <w:t>
      14. Жедел ден қою шараларын қолдануға алып келген мемлекеттік бақылау нәтижелерімен келіспеген жағдайда бақылау және қадағалау субъектісі қадағалау актісін жарамсыз деп тану және оның күшін жою туралы шағым бере алады.</w:t>
      </w:r>
    </w:p>
    <w:bookmarkEnd w:id="1825"/>
    <w:bookmarkStart w:name="z2120" w:id="1826"/>
    <w:p>
      <w:pPr>
        <w:spacing w:after="0"/>
        <w:ind w:left="0"/>
        <w:jc w:val="both"/>
      </w:pPr>
      <w:r>
        <w:rPr>
          <w:rFonts w:ascii="Times New Roman"/>
          <w:b w:val="false"/>
          <w:i w:val="false"/>
          <w:color w:val="000000"/>
          <w:sz w:val="28"/>
        </w:rPr>
        <w:t xml:space="preserve">
      Шағым Қазақстан Республикасы Кәсіпкерлік кодексінің </w:t>
      </w:r>
      <w:r>
        <w:rPr>
          <w:rFonts w:ascii="Times New Roman"/>
          <w:b w:val="false"/>
          <w:i w:val="false"/>
          <w:color w:val="000000"/>
          <w:sz w:val="28"/>
        </w:rPr>
        <w:t>29-тарауында</w:t>
      </w:r>
      <w:r>
        <w:rPr>
          <w:rFonts w:ascii="Times New Roman"/>
          <w:b w:val="false"/>
          <w:i w:val="false"/>
          <w:color w:val="000000"/>
          <w:sz w:val="28"/>
        </w:rPr>
        <w:t xml:space="preserve"> көзделген тәртіппен жоғары тұрған мемлекеттік органға не Қазақстан Республикасының заңнамасында белгіленген тәртіппен сотқа беріледі.</w:t>
      </w:r>
    </w:p>
    <w:bookmarkEnd w:id="1826"/>
    <w:bookmarkStart w:name="z2121" w:id="1827"/>
    <w:p>
      <w:pPr>
        <w:spacing w:after="0"/>
        <w:ind w:left="0"/>
        <w:jc w:val="both"/>
      </w:pPr>
      <w:r>
        <w:rPr>
          <w:rFonts w:ascii="Times New Roman"/>
          <w:b w:val="false"/>
          <w:i w:val="false"/>
          <w:color w:val="000000"/>
          <w:sz w:val="28"/>
        </w:rPr>
        <w:t>
      Шағым беру қадағалау актісінің орындалуын тоқтата тұрмайды.</w:t>
      </w:r>
    </w:p>
    <w:bookmarkEnd w:id="1827"/>
    <w:bookmarkStart w:name="z2122" w:id="1828"/>
    <w:p>
      <w:pPr>
        <w:spacing w:after="0"/>
        <w:ind w:left="0"/>
        <w:jc w:val="both"/>
      </w:pPr>
      <w:r>
        <w:rPr>
          <w:rFonts w:ascii="Times New Roman"/>
          <w:b w:val="false"/>
          <w:i w:val="false"/>
          <w:color w:val="000000"/>
          <w:sz w:val="28"/>
        </w:rPr>
        <w:t>
      15. Қадағалау актісін жарамсыз деп тану және оның күшін жою үшін мыналар негіз болып табылады:</w:t>
      </w:r>
    </w:p>
    <w:bookmarkEnd w:id="1828"/>
    <w:bookmarkStart w:name="z2123" w:id="1829"/>
    <w:p>
      <w:pPr>
        <w:spacing w:after="0"/>
        <w:ind w:left="0"/>
        <w:jc w:val="both"/>
      </w:pPr>
      <w:r>
        <w:rPr>
          <w:rFonts w:ascii="Times New Roman"/>
          <w:b w:val="false"/>
          <w:i w:val="false"/>
          <w:color w:val="000000"/>
          <w:sz w:val="28"/>
        </w:rPr>
        <w:t>
      1) жедел ден қою шараларын қолдануға негіздің болмауы;</w:t>
      </w:r>
    </w:p>
    <w:bookmarkEnd w:id="1829"/>
    <w:bookmarkStart w:name="z2124" w:id="1830"/>
    <w:p>
      <w:pPr>
        <w:spacing w:after="0"/>
        <w:ind w:left="0"/>
        <w:jc w:val="both"/>
      </w:pPr>
      <w:r>
        <w:rPr>
          <w:rFonts w:ascii="Times New Roman"/>
          <w:b w:val="false"/>
          <w:i w:val="false"/>
          <w:color w:val="000000"/>
          <w:sz w:val="28"/>
        </w:rPr>
        <w:t>
      2) осы шараға сәйкес келмейтін негіз бойынша жедел ден қою шараларын қолдану;</w:t>
      </w:r>
    </w:p>
    <w:bookmarkEnd w:id="1830"/>
    <w:bookmarkStart w:name="z2125" w:id="1831"/>
    <w:p>
      <w:pPr>
        <w:spacing w:after="0"/>
        <w:ind w:left="0"/>
        <w:jc w:val="both"/>
      </w:pPr>
      <w:r>
        <w:rPr>
          <w:rFonts w:ascii="Times New Roman"/>
          <w:b w:val="false"/>
          <w:i w:val="false"/>
          <w:color w:val="000000"/>
          <w:sz w:val="28"/>
        </w:rPr>
        <w:t>
      3) мемлекеттік ветеринариялық-санитариялық инспекторлардың өздерінің құзыретіне кірмейтін мәселелер бойынша жедел ден қою шараларын қолдануы.</w:t>
      </w:r>
    </w:p>
    <w:bookmarkEnd w:id="1831"/>
    <w:bookmarkStart w:name="z2126" w:id="1832"/>
    <w:p>
      <w:pPr>
        <w:spacing w:after="0"/>
        <w:ind w:left="0"/>
        <w:jc w:val="both"/>
      </w:pPr>
      <w:r>
        <w:rPr>
          <w:rFonts w:ascii="Times New Roman"/>
          <w:b w:val="false"/>
          <w:i w:val="false"/>
          <w:color w:val="000000"/>
          <w:sz w:val="28"/>
        </w:rPr>
        <w:t>
      16. Жедел ден қою шараларын қолдану туралы ақпарат өз құзыреті шегінде мемлекеттік құқықтық статистика және арнайы есепке алу саласындағы қызметті жүзеге асыратын мемлекеттік органға Қазақстан Республикасының Бас прокуратурасы айқындаған тәртіппен жіберіледі.";</w:t>
      </w:r>
    </w:p>
    <w:bookmarkEnd w:id="1832"/>
    <w:bookmarkStart w:name="z2127" w:id="18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20-бапта</w:t>
      </w:r>
      <w:r>
        <w:rPr>
          <w:rFonts w:ascii="Times New Roman"/>
          <w:b w:val="false"/>
          <w:i w:val="false"/>
          <w:color w:val="000000"/>
          <w:sz w:val="28"/>
        </w:rPr>
        <w:t>:</w:t>
      </w:r>
    </w:p>
    <w:bookmarkEnd w:id="18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29" w:id="1834"/>
    <w:p>
      <w:pPr>
        <w:spacing w:after="0"/>
        <w:ind w:left="0"/>
        <w:jc w:val="both"/>
      </w:pPr>
      <w:r>
        <w:rPr>
          <w:rFonts w:ascii="Times New Roman"/>
          <w:b w:val="false"/>
          <w:i w:val="false"/>
          <w:color w:val="000000"/>
          <w:sz w:val="28"/>
        </w:rPr>
        <w:t>
      "1. Орны ауыстырылатын (тасымалданатын) объектілер Еуразиялық экономикалық одақтың кедендік шекарасын және (немесе) Қазақстан Республикасының Мемлекеттік шекарасын кесіп өткен кезде және (немесе) жеткізу орындарында, кедендік тазартуды аяқтау орындарында, сондай-ақ ветеринариялық бақылау бекеттерінде міндетті мемлекеттік ветеринариялық-санитариялық бақылауға және қадағалауға жатады.";</w:t>
      </w:r>
    </w:p>
    <w:bookmarkEnd w:id="18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"қағидалар" деген сөзден кейін ", Қазақстан Республикасының халықаралық шарттары және Еуразиялық экономикалық одақтың құқығын құрайтын актілер"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редакцияда жазылсын:</w:t>
      </w:r>
    </w:p>
    <w:bookmarkStart w:name="z2132" w:id="1835"/>
    <w:p>
      <w:pPr>
        <w:spacing w:after="0"/>
        <w:ind w:left="0"/>
        <w:jc w:val="both"/>
      </w:pPr>
      <w:r>
        <w:rPr>
          <w:rFonts w:ascii="Times New Roman"/>
          <w:b w:val="false"/>
          <w:i w:val="false"/>
          <w:color w:val="000000"/>
          <w:sz w:val="28"/>
        </w:rPr>
        <w:t>
      "8. Ветеринариялық бақылау бекеттерінде мемлекеттік ветеринариялық-санитариялық бақылауды және қадағалауды жүзеге асыру тәртібі Қазақстан Республикасының заңдарына, Қазақстан Республикасының халықаралық шарттарына және Еуразиялық экономикалық одақ құқығын құрайтын актілерге сәйкес жүзеге асырылады.";</w:t>
      </w:r>
    </w:p>
    <w:bookmarkEnd w:id="1835"/>
    <w:bookmarkStart w:name="z2133" w:id="1836"/>
    <w:p>
      <w:pPr>
        <w:spacing w:after="0"/>
        <w:ind w:left="0"/>
        <w:jc w:val="both"/>
      </w:pPr>
      <w:r>
        <w:rPr>
          <w:rFonts w:ascii="Times New Roman"/>
          <w:b w:val="false"/>
          <w:i w:val="false"/>
          <w:color w:val="000000"/>
          <w:sz w:val="28"/>
        </w:rPr>
        <w:t>
      мынадай мазмұндағы 9 және 10-тармақтармен толықтырылсын:</w:t>
      </w:r>
    </w:p>
    <w:bookmarkEnd w:id="1836"/>
    <w:bookmarkStart w:name="z2134" w:id="1837"/>
    <w:p>
      <w:pPr>
        <w:spacing w:after="0"/>
        <w:ind w:left="0"/>
        <w:jc w:val="both"/>
      </w:pPr>
      <w:r>
        <w:rPr>
          <w:rFonts w:ascii="Times New Roman"/>
          <w:b w:val="false"/>
          <w:i w:val="false"/>
          <w:color w:val="000000"/>
          <w:sz w:val="28"/>
        </w:rPr>
        <w:t>
      "9. Құжаттық бақылау орны ауыстырылатын (тасымалданатын) объектілердің қауіпсіздігін; орны ауыстырылатын (тасымалданатын) объектілерді әкелуге (әкетуге) немесе транзиттеуге рұқсаттардың болуын; ветеринариялық (ветеринариялық-санитариялық) талаптар мен қағидаларға сәйкестігін, шектеулер мен тыйымдардың болмауын растайтын құжаттарды тексеруден тұрады.</w:t>
      </w:r>
    </w:p>
    <w:bookmarkEnd w:id="1837"/>
    <w:bookmarkStart w:name="z2135" w:id="1838"/>
    <w:p>
      <w:pPr>
        <w:spacing w:after="0"/>
        <w:ind w:left="0"/>
        <w:jc w:val="both"/>
      </w:pPr>
      <w:r>
        <w:rPr>
          <w:rFonts w:ascii="Times New Roman"/>
          <w:b w:val="false"/>
          <w:i w:val="false"/>
          <w:color w:val="000000"/>
          <w:sz w:val="28"/>
        </w:rPr>
        <w:t>
      Физикалық бақылау орны ауыстырылатын (тасымалданатын) объектілерді жете тексеруді (қарап-тексеруді); орны ауыстырылатын (тасымалданатын) объектілердің ветеринариялық (ветеринариялық-санитариялық) талаптар мен қағидаларға, ашып көрсетілген құжаттарда көрсетілген деректерге сәйкестігін, оның ішінде ілеспе құжаттарда көрсетілмеген орны ауыстырылатын (тасымалданатын) объектілердің болуын жоққа шығару және үйлеспейтін орны ауыстырылатын (тасымалданатын) объектілердің бірлесіп орын ауыстыруын болғызбау мақсатында тексеруді; көлік құралының орны ауыстырылатын (тасымалданатын) объектілерді тасымалдау үшін қажетті белгіленген ветеринариялық (ветеринариялық-санитариялық) талаптарға сәйкестігін бақылауды; орын ауыстыру (тасымалдау) шарттары мен режимін бақылауды; ораманың және таңбалаудың белгіленген талаптарға сәйкестігін бақылауды қамтиды. Жете тексеру (қарап-тексеру) нәтижелері бойынша тиісті акт жасалады.</w:t>
      </w:r>
    </w:p>
    <w:bookmarkEnd w:id="1838"/>
    <w:bookmarkStart w:name="z2136" w:id="1839"/>
    <w:p>
      <w:pPr>
        <w:spacing w:after="0"/>
        <w:ind w:left="0"/>
        <w:jc w:val="both"/>
      </w:pPr>
      <w:r>
        <w:rPr>
          <w:rFonts w:ascii="Times New Roman"/>
          <w:b w:val="false"/>
          <w:i w:val="false"/>
          <w:color w:val="000000"/>
          <w:sz w:val="28"/>
        </w:rPr>
        <w:t>
      Зертханалық бақылау орны ауыстырылатын (тасымалданатын) объектілерді жете тексеру (қарап-тексеру) кезінде көрінетін органолептикалық өзгерістер анықталған және жануарлардың жұқпалы ауруларын жоққа шығару жағдайларында зерттеулер жүргізу жолымен жүзеге асырылады.</w:t>
      </w:r>
    </w:p>
    <w:bookmarkEnd w:id="1839"/>
    <w:bookmarkStart w:name="z2137" w:id="1840"/>
    <w:p>
      <w:pPr>
        <w:spacing w:after="0"/>
        <w:ind w:left="0"/>
        <w:jc w:val="both"/>
      </w:pPr>
      <w:r>
        <w:rPr>
          <w:rFonts w:ascii="Times New Roman"/>
          <w:b w:val="false"/>
          <w:i w:val="false"/>
          <w:color w:val="000000"/>
          <w:sz w:val="28"/>
        </w:rPr>
        <w:t>
      Көрсетілген бақылау түрлерін жүзеге асыру нәтижелері бойынша орны ауыстырылатын (тасымалданатын) объектілерге қатысты: рұқсат беру (өткізу) туралы; қозғалысты тоқтата тұру туралы; әкелуге тыйым салу туралы; қайтару туралы шешімдердің бірі қабылданады.</w:t>
      </w:r>
    </w:p>
    <w:bookmarkEnd w:id="1840"/>
    <w:bookmarkStart w:name="z2138" w:id="1841"/>
    <w:p>
      <w:pPr>
        <w:spacing w:after="0"/>
        <w:ind w:left="0"/>
        <w:jc w:val="both"/>
      </w:pPr>
      <w:r>
        <w:rPr>
          <w:rFonts w:ascii="Times New Roman"/>
          <w:b w:val="false"/>
          <w:i w:val="false"/>
          <w:color w:val="000000"/>
          <w:sz w:val="28"/>
        </w:rPr>
        <w:t>
      10. Еуразиялық экономикалық одаққа мүше елдерден әкелу кезін қоса алғанда, орны ауыстырылатын (тасымалданатын) объектінің импорты кезінде оның түпкілікті межелі пунктінде сынамалар алуды және ветеринариялық-санитариялық сараптаманы қоса алғанда, орны ауыстырылатын (тасымалданатын) объектіні толық жете тексере отырып, мемлекеттік ветеринариялық-санитариялық бақылау және қадағалау жүргізіледі.";</w:t>
      </w:r>
    </w:p>
    <w:bookmarkEnd w:id="1841"/>
    <w:bookmarkStart w:name="z2139" w:id="184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23-бапта</w:t>
      </w:r>
      <w:r>
        <w:rPr>
          <w:rFonts w:ascii="Times New Roman"/>
          <w:b w:val="false"/>
          <w:i w:val="false"/>
          <w:color w:val="000000"/>
          <w:sz w:val="28"/>
        </w:rPr>
        <w:t>:</w:t>
      </w:r>
    </w:p>
    <w:bookmarkEnd w:id="18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142" w:id="1843"/>
    <w:p>
      <w:pPr>
        <w:spacing w:after="0"/>
        <w:ind w:left="0"/>
        <w:jc w:val="both"/>
      </w:pPr>
      <w:r>
        <w:rPr>
          <w:rFonts w:ascii="Times New Roman"/>
          <w:b w:val="false"/>
          <w:i w:val="false"/>
          <w:color w:val="000000"/>
          <w:sz w:val="28"/>
        </w:rPr>
        <w:t>
      "5. Экспорттаушыларды (импорттаушыларды) қоса алғанда, жануарларды өсіруді, жануарларды, жануарлардан алынатын өнімдер мен шикізатты дайындауды (мал союды), сақтауды, қайта өңдеуді және өткізуді жүзеге асыратын өндіріс объектілеріндегі мемлекеттік ветеринариялық-санитариялық бақылау және қадағалау Қазақстан Республикасының ветеринария саласындағы заңнамасының, Қазақстан Республикасы халықаралық шарттарының және Еуразиялық экономикалық одақтың, Қазақстан Республикасының Кәсіпкерлік кодексін, осы Заңды, Қазақстан Республикасының ветеринария саласындағы заңнамасын сақтай отырып, импорттаушы елдердің құқығын құрайтын актілердің талаптарын сақтау тұрғысынан жүзеге асырылады.";</w:t>
      </w:r>
    </w:p>
    <w:bookmarkEnd w:id="1843"/>
    <w:bookmarkStart w:name="z2143" w:id="1844"/>
    <w:p>
      <w:pPr>
        <w:spacing w:after="0"/>
        <w:ind w:left="0"/>
        <w:jc w:val="both"/>
      </w:pPr>
      <w:r>
        <w:rPr>
          <w:rFonts w:ascii="Times New Roman"/>
          <w:b w:val="false"/>
          <w:i w:val="false"/>
          <w:color w:val="000000"/>
          <w:sz w:val="28"/>
        </w:rPr>
        <w:t>
      мынадай мазмұндағы 7 және 8-тармақтармен толықтырылсын:</w:t>
      </w:r>
    </w:p>
    <w:bookmarkEnd w:id="1844"/>
    <w:bookmarkStart w:name="z2144" w:id="1845"/>
    <w:p>
      <w:pPr>
        <w:spacing w:after="0"/>
        <w:ind w:left="0"/>
        <w:jc w:val="both"/>
      </w:pPr>
      <w:r>
        <w:rPr>
          <w:rFonts w:ascii="Times New Roman"/>
          <w:b w:val="false"/>
          <w:i w:val="false"/>
          <w:color w:val="000000"/>
          <w:sz w:val="28"/>
        </w:rPr>
        <w:t>
      "7. Жануарларды, жануарлардан алынатын өнімдер мен шикізатты бірыңғай технологиялық циклде өсіріп-өндіруді, дайындауды (мал союды), сақтауды, қайта өңдеуді жүзеге асыратын өндіріс объектілеріндегі мемлекеттік ветеринариялық-санитариялық бақылау және қадағалау жануарлардың, жануарлардан алынатын өнімдер мен шикізаттың қауіпсіздігін, жануарларды, жануарлардан алынатын өнімдер мен шикізатты өсіріп-өндіруді, дайындауды (мал союды), сақтауды, қайта өңдеуді жүзеге асыратын өндіріс объектісінің ветеринариялық (ветеринариялық-санитариялық) талаптар мен қағидаларға сәйкестігін; экспорттаушыларды (импорттаушыларды) қоса алғанда, жануарларды, жануарлардан алынатын өнімдер мен шикізатты өсіріп-өндіруді, дайындауды (мал союды), сақтауды, қайта өңдеуді және өткізуді жүзеге асыратын өндіріс объектісінің ветеринариялық (ветеринариялық-санитариялық) талаптарға және қағидаларға сәйкестігін; Қазақстан Республикасының ветеринария саласындағы заңнамасында белгіленген тәртіппен ветеринарлық есепке алу есебін жүргізуді және ұсынуды; ветеринариялық іс-шаралар жүргізуді; дезинфекция, дератизация, дезинсекция жүргізуді ұйымдастыруды; жануарларды, жануарлардан алынатын өнімдер мен шикізатты өндіріп-өсіру, дайындау (мал сою), сақтау, қайта өңдеу және өткізу кезінде ветеринариялық (ветеринариялық-санитариялық) талаптар мен қағидаларды, техникалық регламенттерді сақтауды; биологиялық қалдықтарды кәдеге жаратуды және (немесе) жоюды растайтын құжаттарды тексеруден тұрады.</w:t>
      </w:r>
    </w:p>
    <w:bookmarkEnd w:id="1845"/>
    <w:bookmarkStart w:name="z2145" w:id="1846"/>
    <w:p>
      <w:pPr>
        <w:spacing w:after="0"/>
        <w:ind w:left="0"/>
        <w:jc w:val="both"/>
      </w:pPr>
      <w:r>
        <w:rPr>
          <w:rFonts w:ascii="Times New Roman"/>
          <w:b w:val="false"/>
          <w:i w:val="false"/>
          <w:color w:val="000000"/>
          <w:sz w:val="28"/>
        </w:rPr>
        <w:t>
      Жануарларды, жануарлардан алынатын өнімдер мен шикізатты бірыңғай технологиялық циклде өсіріп-өндіруді, дайындауды (мал союды), сақтауды, қайта өңдеуді жүзеге асыратын өндіріс объектілерінде мемлекеттік ветеринариялық-санитариялық бақылау және қадағалау жүргізу туралы шешімді осы Заңның 14-1-бабының 5-1-тармағына сәйкес тиісті әкімшілік-аумақтық бірліктің уәкілетті органы ведомствосының аумақтық бөлімшесінің басшысы қабылдайды.</w:t>
      </w:r>
    </w:p>
    <w:bookmarkEnd w:id="1846"/>
    <w:bookmarkStart w:name="z2146" w:id="1847"/>
    <w:p>
      <w:pPr>
        <w:spacing w:after="0"/>
        <w:ind w:left="0"/>
        <w:jc w:val="both"/>
      </w:pPr>
      <w:r>
        <w:rPr>
          <w:rFonts w:ascii="Times New Roman"/>
          <w:b w:val="false"/>
          <w:i w:val="false"/>
          <w:color w:val="000000"/>
          <w:sz w:val="28"/>
        </w:rPr>
        <w:t>
      Мемлекеттік ветеринариялық-санитариялық бақылау және қадағалау нәтижелері бойынша осы Заңға, Қазақстан Республикасының Кәсіпкерлік кодексіне сәйкес құжаттар жасалады, сондай-ақ осы Заңға сәйкес жедел ден қою шаралары қабылданады.</w:t>
      </w:r>
    </w:p>
    <w:bookmarkEnd w:id="1847"/>
    <w:bookmarkStart w:name="z2147" w:id="1848"/>
    <w:p>
      <w:pPr>
        <w:spacing w:after="0"/>
        <w:ind w:left="0"/>
        <w:jc w:val="both"/>
      </w:pPr>
      <w:r>
        <w:rPr>
          <w:rFonts w:ascii="Times New Roman"/>
          <w:b w:val="false"/>
          <w:i w:val="false"/>
          <w:color w:val="000000"/>
          <w:sz w:val="28"/>
        </w:rPr>
        <w:t>
      Бақылау және қадағалау субъектілері құжаттарда көрсетілген бұзушылықтармен келіспеген жағдайда, табыс етілген күннен бастап күнтізбелік бес күн ішінде тиісті әкімшілік-аумақтық бірліктің уәкілетті органы ведомствосының аумақтық бөлімшесіне қарсылық жіберуге құқылы.</w:t>
      </w:r>
    </w:p>
    <w:bookmarkEnd w:id="1848"/>
    <w:bookmarkStart w:name="z2148" w:id="1849"/>
    <w:p>
      <w:pPr>
        <w:spacing w:after="0"/>
        <w:ind w:left="0"/>
        <w:jc w:val="both"/>
      </w:pPr>
      <w:r>
        <w:rPr>
          <w:rFonts w:ascii="Times New Roman"/>
          <w:b w:val="false"/>
          <w:i w:val="false"/>
          <w:color w:val="000000"/>
          <w:sz w:val="28"/>
        </w:rPr>
        <w:t>
      8. Экспорттаушыларды мемлекеттік ветеринариялық-санитариялық бақылау және қадағалау импорттаушы елдің ветеринариялық заңнамасының талаптарына сәйкес жүзеге асырылады.</w:t>
      </w:r>
    </w:p>
    <w:bookmarkEnd w:id="1849"/>
    <w:bookmarkStart w:name="z2149" w:id="1850"/>
    <w:p>
      <w:pPr>
        <w:spacing w:after="0"/>
        <w:ind w:left="0"/>
        <w:jc w:val="both"/>
      </w:pPr>
      <w:r>
        <w:rPr>
          <w:rFonts w:ascii="Times New Roman"/>
          <w:b w:val="false"/>
          <w:i w:val="false"/>
          <w:color w:val="000000"/>
          <w:sz w:val="28"/>
        </w:rPr>
        <w:t>
      Экспорттаушылар болып табылатын, жануарларды өсіруді, жануарлардан алынатын өнімдер мен шикізатты өсіріп-өндіруді, дайындауды (мал союды), сақтауды, қайта өңдеуді және өткізуді жүзеге асыратын өндіріс объектілері импорттаушы елдердің талаптарын сақтау тұрғысынан оларды алдын ала хабардар етпестен, жылына кемінде екі рет инспекциялауға, осы объектінің орны ауыстырылатын (тасымалданатын) объектілерінің қауіпсіздігін мониторингтеуге жатады. Мониторинг Қазақстан Республикасының заңнамасына және импорттаушы елдердің талаптарына сәйкес жүргізіледі және зертханалық мониторингті, клиникалық мониторингті (тек жануарларды әкеткен кезде), ветеринариялық құжаттарды ресімдеудің дұрыстығына және айналымдағы орны ауыстырылатын (тасымалданатын) объектілерді таңбалаудың дұрыстығына мониторингті қамтуға тиіс.</w:t>
      </w:r>
    </w:p>
    <w:bookmarkEnd w:id="1850"/>
    <w:bookmarkStart w:name="z2150" w:id="1851"/>
    <w:p>
      <w:pPr>
        <w:spacing w:after="0"/>
        <w:ind w:left="0"/>
        <w:jc w:val="both"/>
      </w:pPr>
      <w:r>
        <w:rPr>
          <w:rFonts w:ascii="Times New Roman"/>
          <w:b w:val="false"/>
          <w:i w:val="false"/>
          <w:color w:val="000000"/>
          <w:sz w:val="28"/>
        </w:rPr>
        <w:t>
      Инспекциялау аяқталғаннан кейін экспорттаушы болып табылатын, жануарларды өсіруді, жануарларды, жануарлардан алынатын өнімдер мен шикізатты дайындауды (мал союды), сақтауды, қайта өңдеуді және өткізуді жүзеге асыратын өндіріс объектісінің басшылығына анықталған сәйкессіздіктер туралы мәліметтер және мерзімдерін көрсете отырып, оларды түзету жөнінде шаралар қабылдау бойынша ұсынымдар беріледі.</w:t>
      </w:r>
    </w:p>
    <w:bookmarkEnd w:id="1851"/>
    <w:bookmarkStart w:name="z2151" w:id="1852"/>
    <w:p>
      <w:pPr>
        <w:spacing w:after="0"/>
        <w:ind w:left="0"/>
        <w:jc w:val="both"/>
      </w:pPr>
      <w:r>
        <w:rPr>
          <w:rFonts w:ascii="Times New Roman"/>
          <w:b w:val="false"/>
          <w:i w:val="false"/>
          <w:color w:val="000000"/>
          <w:sz w:val="28"/>
        </w:rPr>
        <w:t>
      Субъектілер ұсынымда көрсетілген бұзушылықтармен келіспеген жағдайда, ұсыным табыс етілген күннен бастап күнтізбелік бес күн ішінде тиісті әкімшілік-аумақтық бірлік ведомствосының аумақтық бөлімшесіне қарсылық жіберуге құқылы.</w:t>
      </w:r>
    </w:p>
    <w:bookmarkEnd w:id="1852"/>
    <w:bookmarkStart w:name="z2152" w:id="1853"/>
    <w:p>
      <w:pPr>
        <w:spacing w:after="0"/>
        <w:ind w:left="0"/>
        <w:jc w:val="both"/>
      </w:pPr>
      <w:r>
        <w:rPr>
          <w:rFonts w:ascii="Times New Roman"/>
          <w:b w:val="false"/>
          <w:i w:val="false"/>
          <w:color w:val="000000"/>
          <w:sz w:val="28"/>
        </w:rPr>
        <w:t>
      Инспекциялауды жүзеге асырған мемлекеттік ветеринариялық-санитариялық инспектор инспекциялау аяқталғаннан кейін жүргізілген инспекциялау туралы есепті қалыптастырады.";</w:t>
      </w:r>
    </w:p>
    <w:bookmarkEnd w:id="1853"/>
    <w:bookmarkStart w:name="z2153" w:id="185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24-2-баптың</w:t>
      </w:r>
      <w:r>
        <w:rPr>
          <w:rFonts w:ascii="Times New Roman"/>
          <w:b w:val="false"/>
          <w:i w:val="false"/>
          <w:color w:val="000000"/>
          <w:sz w:val="28"/>
        </w:rPr>
        <w:t xml:space="preserve"> 1-тармағы "жағдайларда" деген сөзден кейін "техникалық регламенттердің, Қазақстан Республикасының ветеринария саласындағы заңнамасының, Қазақстан Республикасы халықаралық шарттарының және Еуразиялық экономикалық одақ құқығын құрайтын актілердің талаптарын сақтай отырып," деген сөздермен толықтырылсын;</w:t>
      </w:r>
    </w:p>
    <w:bookmarkEnd w:id="1854"/>
    <w:bookmarkStart w:name="z2154" w:id="185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24-4-бапта</w:t>
      </w:r>
      <w:r>
        <w:rPr>
          <w:rFonts w:ascii="Times New Roman"/>
          <w:b w:val="false"/>
          <w:i w:val="false"/>
          <w:color w:val="000000"/>
          <w:sz w:val="28"/>
        </w:rPr>
        <w:t>:</w:t>
      </w:r>
    </w:p>
    <w:bookmarkEnd w:id="18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2156" w:id="1856"/>
    <w:p>
      <w:pPr>
        <w:spacing w:after="0"/>
        <w:ind w:left="0"/>
        <w:jc w:val="both"/>
      </w:pPr>
      <w:r>
        <w:rPr>
          <w:rFonts w:ascii="Times New Roman"/>
          <w:b w:val="false"/>
          <w:i w:val="false"/>
          <w:color w:val="000000"/>
          <w:sz w:val="28"/>
        </w:rPr>
        <w:t>
      "1. Ветеринариялық препараттарды, жемшөп пен жемшөп қоспаларын пайдалану кезінде техникалық регламенттерге, Қазақстан Республикасының ветеринария саласындағы заңнамасына, Қазақстан Республикасының халықаралық шарттарына және Еуразиялық экономикалық одақ құқығын құрайтын актілерге сәйкес оларды қолдану технологиясының талаптары ескерілуге тиіс.</w:t>
      </w:r>
    </w:p>
    <w:bookmarkEnd w:id="18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"қалдықтары және ветеринариялық препараттардың құрамдас бөлiктерi Қазақстан Республикасының заңнамасында" деген сөздер "және ветеринариялық препараттар құрамдас бөлiктерiнің қалдықтары техникалық регламенттерде, Қазақстан Республикасының ветеринария саласындағы заңнамасында, Қазақстан Республикасының халықаралық шарттарында және Еуразиялық экономикалық одақ құқығын құрайтын актілерде" деген сөздермен ауыстырылсын;</w:t>
      </w:r>
    </w:p>
    <w:bookmarkStart w:name="z2158" w:id="185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24-5-баптың</w:t>
      </w:r>
      <w:r>
        <w:rPr>
          <w:rFonts w:ascii="Times New Roman"/>
          <w:b w:val="false"/>
          <w:i w:val="false"/>
          <w:color w:val="000000"/>
          <w:sz w:val="28"/>
        </w:rPr>
        <w:t xml:space="preserve"> 2-тармағының 1) және 6) тармақшалары мынадай редакцияда жазылсын:</w:t>
      </w:r>
    </w:p>
    <w:bookmarkEnd w:id="1857"/>
    <w:bookmarkStart w:name="z2159" w:id="1858"/>
    <w:p>
      <w:pPr>
        <w:spacing w:after="0"/>
        <w:ind w:left="0"/>
        <w:jc w:val="both"/>
      </w:pPr>
      <w:r>
        <w:rPr>
          <w:rFonts w:ascii="Times New Roman"/>
          <w:b w:val="false"/>
          <w:i w:val="false"/>
          <w:color w:val="000000"/>
          <w:sz w:val="28"/>
        </w:rPr>
        <w:t>
      "1) осы Заңның, техникалық регламенттердің, Қазақстан Республикасының ветеринария саласындағы заңнамасының, Қазақстан Республикасы халықаралық шарттарының және Еуразиялық экономикалық одақ құқығын құрайтын актілердің талаптарына сәйкес келмейтін;";</w:t>
      </w:r>
    </w:p>
    <w:bookmarkEnd w:id="1858"/>
    <w:bookmarkStart w:name="z2160" w:id="1859"/>
    <w:p>
      <w:pPr>
        <w:spacing w:after="0"/>
        <w:ind w:left="0"/>
        <w:jc w:val="both"/>
      </w:pPr>
      <w:r>
        <w:rPr>
          <w:rFonts w:ascii="Times New Roman"/>
          <w:b w:val="false"/>
          <w:i w:val="false"/>
          <w:color w:val="000000"/>
          <w:sz w:val="28"/>
        </w:rPr>
        <w:t>
      "6) ветеринария саласындағы техникалық регламенттерде, Қазақстан Республикасының ветеринария саласындағы заңнамасында, Қазақстан Республикасының халықаралық шарттарында және Еуразиялық экономикалық одақ құқығын құрайтын актілерде көзделген мәлiметтермен таңбаланбаған не оларға қатысты осындай ақпараты жоқ ветеринариялық препараттарды, жемшөп пен жемшөп қоспаларын ішкі сауда объектісіне шығаруға болмайды.".</w:t>
      </w:r>
    </w:p>
    <w:bookmarkEnd w:id="1859"/>
    <w:bookmarkStart w:name="z2161" w:id="1860"/>
    <w:p>
      <w:pPr>
        <w:spacing w:after="0"/>
        <w:ind w:left="0"/>
        <w:jc w:val="both"/>
      </w:pPr>
      <w:r>
        <w:rPr>
          <w:rFonts w:ascii="Times New Roman"/>
          <w:b w:val="false"/>
          <w:i w:val="false"/>
          <w:color w:val="000000"/>
          <w:sz w:val="28"/>
        </w:rPr>
        <w:t xml:space="preserve">
      46.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60"/>
    <w:bookmarkStart w:name="z2162" w:id="1861"/>
    <w:p>
      <w:pPr>
        <w:spacing w:after="0"/>
        <w:ind w:left="0"/>
        <w:jc w:val="both"/>
      </w:pPr>
      <w:r>
        <w:rPr>
          <w:rFonts w:ascii="Times New Roman"/>
          <w:b w:val="false"/>
          <w:i w:val="false"/>
          <w:color w:val="000000"/>
          <w:sz w:val="28"/>
        </w:rPr>
        <w:t>
      1) мынадай мазмұндағы 39-1-баппен толықтырылсын:</w:t>
      </w:r>
    </w:p>
    <w:bookmarkEnd w:id="1861"/>
    <w:bookmarkStart w:name="z2163" w:id="1862"/>
    <w:p>
      <w:pPr>
        <w:spacing w:after="0"/>
        <w:ind w:left="0"/>
        <w:jc w:val="both"/>
      </w:pPr>
      <w:r>
        <w:rPr>
          <w:rFonts w:ascii="Times New Roman"/>
          <w:b w:val="false"/>
          <w:i w:val="false"/>
          <w:color w:val="000000"/>
          <w:sz w:val="28"/>
        </w:rPr>
        <w:t>
      39-1-бап. Балаларға, он сегіз жасқа дейінгі адамдарға тыйым салынған ақпаратты қамтитын ақпараттық өнімнің таратылуын, сондай-ақ кәмелетке толмағандардың ойын-сауық мекемелерінде болу тәртібін мемлекеттік бақылау</w:t>
      </w:r>
    </w:p>
    <w:bookmarkEnd w:id="1862"/>
    <w:bookmarkStart w:name="z2167" w:id="1863"/>
    <w:p>
      <w:pPr>
        <w:spacing w:after="0"/>
        <w:ind w:left="0"/>
        <w:jc w:val="both"/>
      </w:pPr>
      <w:r>
        <w:rPr>
          <w:rFonts w:ascii="Times New Roman"/>
          <w:b w:val="false"/>
          <w:i w:val="false"/>
          <w:color w:val="000000"/>
          <w:sz w:val="28"/>
        </w:rPr>
        <w:t xml:space="preserve">
      1. Балаларға, он сегіз жасқа дейінгі адамдарға тыйым салынған ақпаратты қамтитын ақпараттық өнімнің таратылуын, сондай-ақ кәмелетке толмағандардың ойын-сауық мекемелерінде болу тәртібін мемлекеттік бақылау бақылау субъектісіне (объектісіне) бару арқылы тексеру нысанында жүзеге асырылады. </w:t>
      </w:r>
    </w:p>
    <w:bookmarkEnd w:id="1863"/>
    <w:bookmarkStart w:name="z2168" w:id="1864"/>
    <w:p>
      <w:pPr>
        <w:spacing w:after="0"/>
        <w:ind w:left="0"/>
        <w:jc w:val="both"/>
      </w:pPr>
      <w:r>
        <w:rPr>
          <w:rFonts w:ascii="Times New Roman"/>
          <w:b w:val="false"/>
          <w:i w:val="false"/>
          <w:color w:val="000000"/>
          <w:sz w:val="28"/>
        </w:rPr>
        <w:t xml:space="preserve">
      2. Балаларға, он сегіз жасқа дейінгі адамдарға тыйым салынған ақпаратты қамтитын ақпараттық өнімнің таратылуын, сондай-ақ кәмелетке толмағандардың ойын-сауық мекемелерінде болу тәртібін мемлекеттік бақылауды Қазақстан Республикасы ішкі істер органдарының (бұдан әрі – ішкі істер органдары) лауазымды адамдары бақылау субъектілеріне (объектілеріне) бару арқылы жүзеге асырады. </w:t>
      </w:r>
    </w:p>
    <w:bookmarkEnd w:id="1864"/>
    <w:bookmarkStart w:name="z2169" w:id="1865"/>
    <w:p>
      <w:pPr>
        <w:spacing w:after="0"/>
        <w:ind w:left="0"/>
        <w:jc w:val="both"/>
      </w:pPr>
      <w:r>
        <w:rPr>
          <w:rFonts w:ascii="Times New Roman"/>
          <w:b w:val="false"/>
          <w:i w:val="false"/>
          <w:color w:val="000000"/>
          <w:sz w:val="28"/>
        </w:rPr>
        <w:t>
      3. Тексеру бұзушылықтардың жолын кесу және (немесе) олардың жасалу мән-жайларын анықтау қажеттілігімен (демалыс, мереке күндері немесе тәуліктің түнгі уақытында) байланысты болатын жағдайларды қоспағанда, бақылау субъектісіне (объектісіне) бару арқылы тексеру бақылау субъектісінің (объектісінің) ішкі еңбек тәртібі қағидаларында белгіленген жұмыс уақытында жүзеге асырылады.</w:t>
      </w:r>
    </w:p>
    <w:bookmarkEnd w:id="1865"/>
    <w:bookmarkStart w:name="z2170" w:id="1866"/>
    <w:p>
      <w:pPr>
        <w:spacing w:after="0"/>
        <w:ind w:left="0"/>
        <w:jc w:val="both"/>
      </w:pPr>
      <w:r>
        <w:rPr>
          <w:rFonts w:ascii="Times New Roman"/>
          <w:b w:val="false"/>
          <w:i w:val="false"/>
          <w:color w:val="000000"/>
          <w:sz w:val="28"/>
        </w:rPr>
        <w:t>
      4. Балаларға, он сегіз жасқа дейінгі адамдарға тыйым салынған ақпаратты қамтитын ақпараттық өнімді тарату фактілері бойынша, сондай-ақ кәмелетке толмағандардың ойын-сауық мекемелерінде болу тәртібі бойынша бақылау субъектісіне (объектісіне) бару арқылы тексеру жүргізу:</w:t>
      </w:r>
    </w:p>
    <w:bookmarkEnd w:id="1866"/>
    <w:bookmarkStart w:name="z2171" w:id="1867"/>
    <w:p>
      <w:pPr>
        <w:spacing w:after="0"/>
        <w:ind w:left="0"/>
        <w:jc w:val="both"/>
      </w:pPr>
      <w:r>
        <w:rPr>
          <w:rFonts w:ascii="Times New Roman"/>
          <w:b w:val="false"/>
          <w:i w:val="false"/>
          <w:color w:val="000000"/>
          <w:sz w:val="28"/>
        </w:rPr>
        <w:t>
      1) жеке және заңды тұлғалардың жолданымдарынан белгілі болған бұқаралық ақпарат құралдарындағы жарияланымдар;</w:t>
      </w:r>
    </w:p>
    <w:bookmarkEnd w:id="1867"/>
    <w:bookmarkStart w:name="z2172" w:id="1868"/>
    <w:p>
      <w:pPr>
        <w:spacing w:after="0"/>
        <w:ind w:left="0"/>
        <w:jc w:val="both"/>
      </w:pPr>
      <w:r>
        <w:rPr>
          <w:rFonts w:ascii="Times New Roman"/>
          <w:b w:val="false"/>
          <w:i w:val="false"/>
          <w:color w:val="000000"/>
          <w:sz w:val="28"/>
        </w:rPr>
        <w:t>
      2) ішкі істер органдары жүргізетін жедел-профилактикалық іс-шаралар;</w:t>
      </w:r>
    </w:p>
    <w:bookmarkEnd w:id="1868"/>
    <w:bookmarkStart w:name="z2173" w:id="1869"/>
    <w:p>
      <w:pPr>
        <w:spacing w:after="0"/>
        <w:ind w:left="0"/>
        <w:jc w:val="both"/>
      </w:pPr>
      <w:r>
        <w:rPr>
          <w:rFonts w:ascii="Times New Roman"/>
          <w:b w:val="false"/>
          <w:i w:val="false"/>
          <w:color w:val="000000"/>
          <w:sz w:val="28"/>
        </w:rPr>
        <w:t>
      3) ішкі істер органдары қызметкерлерінің бұзушылықты тікелей көріп-білуі негізінде жүзеге асырылады.</w:t>
      </w:r>
    </w:p>
    <w:bookmarkEnd w:id="1869"/>
    <w:bookmarkStart w:name="z2174" w:id="1870"/>
    <w:p>
      <w:pPr>
        <w:spacing w:after="0"/>
        <w:ind w:left="0"/>
        <w:jc w:val="both"/>
      </w:pPr>
      <w:r>
        <w:rPr>
          <w:rFonts w:ascii="Times New Roman"/>
          <w:b w:val="false"/>
          <w:i w:val="false"/>
          <w:color w:val="000000"/>
          <w:sz w:val="28"/>
        </w:rPr>
        <w:t>
      5. Бақылау субъектісіне (объектісіне) бару арқылы тексеру бақылау субъектілерін (объектілерін) алдын ала хабардар етпестен және тексеруді тағайындау туралы актіні тіркеместен жүргізіледі.</w:t>
      </w:r>
    </w:p>
    <w:bookmarkEnd w:id="1870"/>
    <w:bookmarkStart w:name="z2175" w:id="1871"/>
    <w:p>
      <w:pPr>
        <w:spacing w:after="0"/>
        <w:ind w:left="0"/>
        <w:jc w:val="both"/>
      </w:pPr>
      <w:r>
        <w:rPr>
          <w:rFonts w:ascii="Times New Roman"/>
          <w:b w:val="false"/>
          <w:i w:val="false"/>
          <w:color w:val="000000"/>
          <w:sz w:val="28"/>
        </w:rPr>
        <w:t>
      6. Ішкі істер органдары лауазымды адамдарының бақылау субъектісіне (объектісіне) бару арқылы тексеру жүргізу кезінде:</w:t>
      </w:r>
    </w:p>
    <w:bookmarkEnd w:id="1871"/>
    <w:bookmarkStart w:name="z2176" w:id="1872"/>
    <w:p>
      <w:pPr>
        <w:spacing w:after="0"/>
        <w:ind w:left="0"/>
        <w:jc w:val="both"/>
      </w:pPr>
      <w:r>
        <w:rPr>
          <w:rFonts w:ascii="Times New Roman"/>
          <w:b w:val="false"/>
          <w:i w:val="false"/>
          <w:color w:val="000000"/>
          <w:sz w:val="28"/>
        </w:rPr>
        <w:t>
      1) бақылау субъектісінің (объектісінің) аумағына және үй-жайларына кедергісіз кіруге;</w:t>
      </w:r>
    </w:p>
    <w:bookmarkEnd w:id="1872"/>
    <w:bookmarkStart w:name="z2177" w:id="1873"/>
    <w:p>
      <w:pPr>
        <w:spacing w:after="0"/>
        <w:ind w:left="0"/>
        <w:jc w:val="both"/>
      </w:pPr>
      <w:r>
        <w:rPr>
          <w:rFonts w:ascii="Times New Roman"/>
          <w:b w:val="false"/>
          <w:i w:val="false"/>
          <w:color w:val="000000"/>
          <w:sz w:val="28"/>
        </w:rPr>
        <w:t>
      2) Қазақстан Республикасының мемлекеттік құпиялар және заңмен қорғалатын өзге де құпия туралы талаптарын сақтай отырып, бақылау субъектісіне (объектісіне) бару арқылы тексеру материалдарына қоса тіркеу үшін қағаз және электрондық жеткізгіштердегі құжаттарды (мәліметтерді) не олардың көшірмелерін алуға;</w:t>
      </w:r>
    </w:p>
    <w:bookmarkEnd w:id="1873"/>
    <w:bookmarkStart w:name="z2178" w:id="1874"/>
    <w:p>
      <w:pPr>
        <w:spacing w:after="0"/>
        <w:ind w:left="0"/>
        <w:jc w:val="both"/>
      </w:pPr>
      <w:r>
        <w:rPr>
          <w:rFonts w:ascii="Times New Roman"/>
          <w:b w:val="false"/>
          <w:i w:val="false"/>
          <w:color w:val="000000"/>
          <w:sz w:val="28"/>
        </w:rPr>
        <w:t>
      3) аудио-, фото- және бейнетүсірілімді жүзеге асыруға;</w:t>
      </w:r>
    </w:p>
    <w:bookmarkEnd w:id="1874"/>
    <w:bookmarkStart w:name="z2179" w:id="1875"/>
    <w:p>
      <w:pPr>
        <w:spacing w:after="0"/>
        <w:ind w:left="0"/>
        <w:jc w:val="both"/>
      </w:pPr>
      <w:r>
        <w:rPr>
          <w:rFonts w:ascii="Times New Roman"/>
          <w:b w:val="false"/>
          <w:i w:val="false"/>
          <w:color w:val="000000"/>
          <w:sz w:val="28"/>
        </w:rPr>
        <w:t xml:space="preserve">
      4) мемлекеттік органдардың, ведомстволық бағыныстағы және өзге де ұйымдардың мамандарын, консультанттарын және сарапшыларын тартуға құқығы бар. </w:t>
      </w:r>
    </w:p>
    <w:bookmarkEnd w:id="1875"/>
    <w:bookmarkStart w:name="z2180" w:id="1876"/>
    <w:p>
      <w:pPr>
        <w:spacing w:after="0"/>
        <w:ind w:left="0"/>
        <w:jc w:val="both"/>
      </w:pPr>
      <w:r>
        <w:rPr>
          <w:rFonts w:ascii="Times New Roman"/>
          <w:b w:val="false"/>
          <w:i w:val="false"/>
          <w:color w:val="000000"/>
          <w:sz w:val="28"/>
        </w:rPr>
        <w:t xml:space="preserve">
      7. Ішкі істер органдарының лауазымды адамдары бақылау субъектісіне (объектісіне) бару арқылы тексеру жүргізу кезінде: </w:t>
      </w:r>
    </w:p>
    <w:bookmarkEnd w:id="1876"/>
    <w:bookmarkStart w:name="z2181" w:id="1877"/>
    <w:p>
      <w:pPr>
        <w:spacing w:after="0"/>
        <w:ind w:left="0"/>
        <w:jc w:val="both"/>
      </w:pPr>
      <w:r>
        <w:rPr>
          <w:rFonts w:ascii="Times New Roman"/>
          <w:b w:val="false"/>
          <w:i w:val="false"/>
          <w:color w:val="000000"/>
          <w:sz w:val="28"/>
        </w:rPr>
        <w:t>
      1) қызметтік куәлікті көрсетуге;</w:t>
      </w:r>
    </w:p>
    <w:bookmarkEnd w:id="1877"/>
    <w:bookmarkStart w:name="z2182" w:id="1878"/>
    <w:p>
      <w:pPr>
        <w:spacing w:after="0"/>
        <w:ind w:left="0"/>
        <w:jc w:val="both"/>
      </w:pPr>
      <w:r>
        <w:rPr>
          <w:rFonts w:ascii="Times New Roman"/>
          <w:b w:val="false"/>
          <w:i w:val="false"/>
          <w:color w:val="000000"/>
          <w:sz w:val="28"/>
        </w:rPr>
        <w:t xml:space="preserve">
      2) Қазақстан Республикасының заңнамасын, бақылау субъектілерінің құқықтары мен заңды мүдделерін сақтауға; </w:t>
      </w:r>
    </w:p>
    <w:bookmarkEnd w:id="1878"/>
    <w:bookmarkStart w:name="z2183" w:id="1879"/>
    <w:p>
      <w:pPr>
        <w:spacing w:after="0"/>
        <w:ind w:left="0"/>
        <w:jc w:val="both"/>
      </w:pPr>
      <w:r>
        <w:rPr>
          <w:rFonts w:ascii="Times New Roman"/>
          <w:b w:val="false"/>
          <w:i w:val="false"/>
          <w:color w:val="000000"/>
          <w:sz w:val="28"/>
        </w:rPr>
        <w:t xml:space="preserve">
      3) бақылау субъектісіне (объектісіне) бару арқылы тексеру жүргізу кезеңінде бақылау субъектілерінің (объектілерінің) белгіленген жұмыс режиміне кедергі келтірмеуге; </w:t>
      </w:r>
    </w:p>
    <w:bookmarkEnd w:id="1879"/>
    <w:bookmarkStart w:name="z2184" w:id="1880"/>
    <w:p>
      <w:pPr>
        <w:spacing w:after="0"/>
        <w:ind w:left="0"/>
        <w:jc w:val="both"/>
      </w:pPr>
      <w:r>
        <w:rPr>
          <w:rFonts w:ascii="Times New Roman"/>
          <w:b w:val="false"/>
          <w:i w:val="false"/>
          <w:color w:val="000000"/>
          <w:sz w:val="28"/>
        </w:rPr>
        <w:t xml:space="preserve">
      4) бақылау субъектісіне не оның уәкілетті өкіліне бақылау субъектісіне (объектісіне) бару арқылы тексеру жүргізу кезінде қатысуға кедергі келтірмеуге, тексеру нысанына жататын мәселелер бойынша түсініктемелер беруге; </w:t>
      </w:r>
    </w:p>
    <w:bookmarkEnd w:id="1880"/>
    <w:bookmarkStart w:name="z2185" w:id="1881"/>
    <w:p>
      <w:pPr>
        <w:spacing w:after="0"/>
        <w:ind w:left="0"/>
        <w:jc w:val="both"/>
      </w:pPr>
      <w:r>
        <w:rPr>
          <w:rFonts w:ascii="Times New Roman"/>
          <w:b w:val="false"/>
          <w:i w:val="false"/>
          <w:color w:val="000000"/>
          <w:sz w:val="28"/>
        </w:rPr>
        <w:t xml:space="preserve">
      5) бақылау субъектісіне (объектісіне) бару арқылы тексеру жүргізу кезінде бақылау субъектісіне тексеру нысанасына қатысты қажетті ақпаратты ұсынуға міндетті. </w:t>
      </w:r>
    </w:p>
    <w:bookmarkEnd w:id="1881"/>
    <w:bookmarkStart w:name="z2186" w:id="1882"/>
    <w:p>
      <w:pPr>
        <w:spacing w:after="0"/>
        <w:ind w:left="0"/>
        <w:jc w:val="both"/>
      </w:pPr>
      <w:r>
        <w:rPr>
          <w:rFonts w:ascii="Times New Roman"/>
          <w:b w:val="false"/>
          <w:i w:val="false"/>
          <w:color w:val="000000"/>
          <w:sz w:val="28"/>
        </w:rPr>
        <w:t xml:space="preserve">
      8. Бақылау субъектілері: </w:t>
      </w:r>
    </w:p>
    <w:bookmarkEnd w:id="1882"/>
    <w:bookmarkStart w:name="z2187" w:id="1883"/>
    <w:p>
      <w:pPr>
        <w:spacing w:after="0"/>
        <w:ind w:left="0"/>
        <w:jc w:val="both"/>
      </w:pPr>
      <w:r>
        <w:rPr>
          <w:rFonts w:ascii="Times New Roman"/>
          <w:b w:val="false"/>
          <w:i w:val="false"/>
          <w:color w:val="000000"/>
          <w:sz w:val="28"/>
        </w:rPr>
        <w:t>
      1) егер мәліметтер жүргізілетін бақылау субъектісіне (объектісіне) бару арқылы тексеру нысанасына немесе тексеруді тағайындау туралы актіде көрсетілген кезеңдерге жатпаса, оларды ұсынбауға;</w:t>
      </w:r>
    </w:p>
    <w:bookmarkEnd w:id="1883"/>
    <w:bookmarkStart w:name="z2188" w:id="1884"/>
    <w:p>
      <w:pPr>
        <w:spacing w:after="0"/>
        <w:ind w:left="0"/>
        <w:jc w:val="both"/>
      </w:pPr>
      <w:r>
        <w:rPr>
          <w:rFonts w:ascii="Times New Roman"/>
          <w:b w:val="false"/>
          <w:i w:val="false"/>
          <w:color w:val="000000"/>
          <w:sz w:val="28"/>
        </w:rPr>
        <w:t>
      2) бақылау субъектісіне (объектісіне) бару арқылы тексеру нәтижелері туралы актіге Қазақстан Республикасының заңнамасында белгіленген тәртіппен шағым жасауға;</w:t>
      </w:r>
    </w:p>
    <w:bookmarkEnd w:id="1884"/>
    <w:bookmarkStart w:name="z2189" w:id="1885"/>
    <w:p>
      <w:pPr>
        <w:spacing w:after="0"/>
        <w:ind w:left="0"/>
        <w:jc w:val="both"/>
      </w:pPr>
      <w:r>
        <w:rPr>
          <w:rFonts w:ascii="Times New Roman"/>
          <w:b w:val="false"/>
          <w:i w:val="false"/>
          <w:color w:val="000000"/>
          <w:sz w:val="28"/>
        </w:rPr>
        <w:t>
      3) қызметтік куәлігі болмаған жағдайда, тексеру жүргізу үшін келген Қазақстан Республикасы ішкі істер органдарының қызметкерін (қызметкерлерін) тексеруге жібермеуге;</w:t>
      </w:r>
    </w:p>
    <w:bookmarkEnd w:id="1885"/>
    <w:bookmarkStart w:name="z2190" w:id="1886"/>
    <w:p>
      <w:pPr>
        <w:spacing w:after="0"/>
        <w:ind w:left="0"/>
        <w:jc w:val="both"/>
      </w:pPr>
      <w:r>
        <w:rPr>
          <w:rFonts w:ascii="Times New Roman"/>
          <w:b w:val="false"/>
          <w:i w:val="false"/>
          <w:color w:val="000000"/>
          <w:sz w:val="28"/>
        </w:rPr>
        <w:t>
      4) өз құқықтары мен заңды мүдделерін қорғау, сондай-ақ оның қызметіне кедергі келтірместен ішкі істер органдары лауазымды адамының жекелеген іс-әрекеттерін аудио-, фото- және бейнетүсіруді жүзеге асыруы мақсатында тексеруге қатысуға үшінші тұлғаларды тартуға құқылы.</w:t>
      </w:r>
    </w:p>
    <w:bookmarkEnd w:id="1886"/>
    <w:bookmarkStart w:name="z2191" w:id="1887"/>
    <w:p>
      <w:pPr>
        <w:spacing w:after="0"/>
        <w:ind w:left="0"/>
        <w:jc w:val="both"/>
      </w:pPr>
      <w:r>
        <w:rPr>
          <w:rFonts w:ascii="Times New Roman"/>
          <w:b w:val="false"/>
          <w:i w:val="false"/>
          <w:color w:val="000000"/>
          <w:sz w:val="28"/>
        </w:rPr>
        <w:t>
      9. Бақылау субъектілері:</w:t>
      </w:r>
    </w:p>
    <w:bookmarkEnd w:id="1887"/>
    <w:bookmarkStart w:name="z2192" w:id="1888"/>
    <w:p>
      <w:pPr>
        <w:spacing w:after="0"/>
        <w:ind w:left="0"/>
        <w:jc w:val="both"/>
      </w:pPr>
      <w:r>
        <w:rPr>
          <w:rFonts w:ascii="Times New Roman"/>
          <w:b w:val="false"/>
          <w:i w:val="false"/>
          <w:color w:val="000000"/>
          <w:sz w:val="28"/>
        </w:rPr>
        <w:t>
      1) ішкі істер органдары лауазымды адамдарының бақылау субъектісіне (объектісіне) бару арқылы тексеру жүргізу үшін өз аумағына және үй-жайларға кедергісіз кіруін қамтамасыз етуге;</w:t>
      </w:r>
    </w:p>
    <w:bookmarkEnd w:id="1888"/>
    <w:bookmarkStart w:name="z2193" w:id="1889"/>
    <w:p>
      <w:pPr>
        <w:spacing w:after="0"/>
        <w:ind w:left="0"/>
        <w:jc w:val="both"/>
      </w:pPr>
      <w:r>
        <w:rPr>
          <w:rFonts w:ascii="Times New Roman"/>
          <w:b w:val="false"/>
          <w:i w:val="false"/>
          <w:color w:val="000000"/>
          <w:sz w:val="28"/>
        </w:rPr>
        <w:t>
      2) Қазақстан Республикасының мемлекеттік құпиялар және заңмен қорғалатын өзге де құпия туралы талаптарын сақтай отырып, бақылау субъектісіне (объектісіне) бару арқылы тексеру материалдарына қоса тіркеу үшін ішкі істер органдарының лауазымды адамдарына қағаз және электрондық жеткізгіштердегі құжаттарды (мәліметтерді) не олардың көшірмелерін ұсынуға;</w:t>
      </w:r>
    </w:p>
    <w:bookmarkEnd w:id="1889"/>
    <w:bookmarkStart w:name="z2194" w:id="1890"/>
    <w:p>
      <w:pPr>
        <w:spacing w:after="0"/>
        <w:ind w:left="0"/>
        <w:jc w:val="both"/>
      </w:pPr>
      <w:r>
        <w:rPr>
          <w:rFonts w:ascii="Times New Roman"/>
          <w:b w:val="false"/>
          <w:i w:val="false"/>
          <w:color w:val="000000"/>
          <w:sz w:val="28"/>
        </w:rPr>
        <w:t xml:space="preserve">
      3) тексеру аяқталған күні тексеру нәтижелері туралы актіні алғандығы туралы белгі қоюға міндетті. </w:t>
      </w:r>
    </w:p>
    <w:bookmarkEnd w:id="1890"/>
    <w:bookmarkStart w:name="z2195" w:id="1891"/>
    <w:p>
      <w:pPr>
        <w:spacing w:after="0"/>
        <w:ind w:left="0"/>
        <w:jc w:val="both"/>
      </w:pPr>
      <w:r>
        <w:rPr>
          <w:rFonts w:ascii="Times New Roman"/>
          <w:b w:val="false"/>
          <w:i w:val="false"/>
          <w:color w:val="000000"/>
          <w:sz w:val="28"/>
        </w:rPr>
        <w:t>
      10. Бақылау субъектісіне (объектісіне) бару арқылы тексеру нәтижелері бойынша балаларға, он сегіз жасқа дейінгі адамдарға тыйым салынған ақпаратты қамтитын ақпараттық өнімнің таралу, сондай-ақ кәмелетке толмағандардың ойын-сауық мекемелерінде болу тәртібін бұзу фактісі расталған кезде бақылау субъектісіне (объектісіне) бару арқылы тексеру нәтижелері туралы акт жасалады, бақылау субъектісіне қатысты Қазақстан Республикасының Әкімшілік құқық бұзушылық туралы кодексіне сәйкес әкімшілік жауаптылыққа тарту жөнінде шаралар қабылданады.</w:t>
      </w:r>
    </w:p>
    <w:bookmarkEnd w:id="1891"/>
    <w:bookmarkStart w:name="z2196" w:id="1892"/>
    <w:p>
      <w:pPr>
        <w:spacing w:after="0"/>
        <w:ind w:left="0"/>
        <w:jc w:val="both"/>
      </w:pPr>
      <w:r>
        <w:rPr>
          <w:rFonts w:ascii="Times New Roman"/>
          <w:b w:val="false"/>
          <w:i w:val="false"/>
          <w:color w:val="000000"/>
          <w:sz w:val="28"/>
        </w:rPr>
        <w:t>
      11. Бақылау субъектісіне (объектісіне) бару арқылы тексеру нәтижелері туралы актінің бірінші данасы электрондық нысанда өз құзыреті шегінде мемлекеттік құқықтық статистика және арнайы есепке алу саласындағы қызметті жүзеге асыратын мемлекеттік органға тапсырылады, екінші данасы танысу және анықталған бұзушылықтарды жою жөнінде шаралар қабылдау үшін бақылау субъектісіне (заңды тұлғаның басшысына не оның уәкілетті адамына, жеке тұлғаға) қолын қойғыза отырып қағаз жеткізгіште немесе электрондық нысанда беріледі, үшіншісі ішкі істер органдарында қалады. Бақылау субъектісіне (объектісіне) бару арқылы тексеру нәтижелері туралы акті табыс етілген күннен бастап бұзушылықты жою мерзімі есептеледі.</w:t>
      </w:r>
    </w:p>
    <w:bookmarkEnd w:id="1892"/>
    <w:bookmarkStart w:name="z2197" w:id="1893"/>
    <w:p>
      <w:pPr>
        <w:spacing w:after="0"/>
        <w:ind w:left="0"/>
        <w:jc w:val="both"/>
      </w:pPr>
      <w:r>
        <w:rPr>
          <w:rFonts w:ascii="Times New Roman"/>
          <w:b w:val="false"/>
          <w:i w:val="false"/>
          <w:color w:val="000000"/>
          <w:sz w:val="28"/>
        </w:rPr>
        <w:t>
      12. Төменде санамаланған тәсілдердің бірімен жіберілген бақылау субъектісіне (объектісіне) бару арқылы тексеру нәтижелері туралы акт мынадай жағдайларда:</w:t>
      </w:r>
    </w:p>
    <w:bookmarkEnd w:id="1893"/>
    <w:bookmarkStart w:name="z2198" w:id="1894"/>
    <w:p>
      <w:pPr>
        <w:spacing w:after="0"/>
        <w:ind w:left="0"/>
        <w:jc w:val="both"/>
      </w:pPr>
      <w:r>
        <w:rPr>
          <w:rFonts w:ascii="Times New Roman"/>
          <w:b w:val="false"/>
          <w:i w:val="false"/>
          <w:color w:val="000000"/>
          <w:sz w:val="28"/>
        </w:rPr>
        <w:t>
      1) қолма-қол – актіде алынғандығы туралы белгі қойылған күннен бастап;</w:t>
      </w:r>
    </w:p>
    <w:bookmarkEnd w:id="1894"/>
    <w:bookmarkStart w:name="z2199" w:id="1895"/>
    <w:p>
      <w:pPr>
        <w:spacing w:after="0"/>
        <w:ind w:left="0"/>
        <w:jc w:val="both"/>
      </w:pPr>
      <w:r>
        <w:rPr>
          <w:rFonts w:ascii="Times New Roman"/>
          <w:b w:val="false"/>
          <w:i w:val="false"/>
          <w:color w:val="000000"/>
          <w:sz w:val="28"/>
        </w:rPr>
        <w:t>
      2) поштамен – хабарламасы бар тапсырысты хатпен;</w:t>
      </w:r>
    </w:p>
    <w:bookmarkEnd w:id="1895"/>
    <w:bookmarkStart w:name="z2200" w:id="1896"/>
    <w:p>
      <w:pPr>
        <w:spacing w:after="0"/>
        <w:ind w:left="0"/>
        <w:jc w:val="both"/>
      </w:pPr>
      <w:r>
        <w:rPr>
          <w:rFonts w:ascii="Times New Roman"/>
          <w:b w:val="false"/>
          <w:i w:val="false"/>
          <w:color w:val="000000"/>
          <w:sz w:val="28"/>
        </w:rPr>
        <w:t>
      3) электрондық тәсілмен – ішкі істер органы, егер бақылау субъектісі бұрын мұндай мекенжайды ұсынған болса, бақылау субъектісінің электрондық мекенжайына жіберген күннен бастап табыс етілді деп есептеледі.</w:t>
      </w:r>
    </w:p>
    <w:bookmarkEnd w:id="1896"/>
    <w:bookmarkStart w:name="z2201" w:id="1897"/>
    <w:p>
      <w:pPr>
        <w:spacing w:after="0"/>
        <w:ind w:left="0"/>
        <w:jc w:val="both"/>
      </w:pPr>
      <w:r>
        <w:rPr>
          <w:rFonts w:ascii="Times New Roman"/>
          <w:b w:val="false"/>
          <w:i w:val="false"/>
          <w:color w:val="000000"/>
          <w:sz w:val="28"/>
        </w:rPr>
        <w:t>
      13. Бақылау субъектісіне (объектісіне) бару арқылы тексеру жүргізу мерзімі алдағы жұмыстардың көлемін, қойылған міндеттерді ескере отырып белгіленеді және бес жұмыс күнінен аспауға тиіс.</w:t>
      </w:r>
    </w:p>
    <w:bookmarkEnd w:id="1897"/>
    <w:bookmarkStart w:name="z2202" w:id="1898"/>
    <w:p>
      <w:pPr>
        <w:spacing w:after="0"/>
        <w:ind w:left="0"/>
        <w:jc w:val="both"/>
      </w:pPr>
      <w:r>
        <w:rPr>
          <w:rFonts w:ascii="Times New Roman"/>
          <w:b w:val="false"/>
          <w:i w:val="false"/>
          <w:color w:val="000000"/>
          <w:sz w:val="28"/>
        </w:rPr>
        <w:t>
      14. Бақылау субъектісіне (объектісіне) бару арқылы тексеру нәтижелері туралы актіде көрсетілген анықталған бұзушылықтарды жою мерзімдері оны орындаудың нақты мүмкіндігіне ықпал ететін мән-жайларды ескере отырып, бірақ табыс етілген күнінен бастап күнтізбелік отыз күннен асырылмай айқындалады.</w:t>
      </w:r>
    </w:p>
    <w:bookmarkEnd w:id="1898"/>
    <w:bookmarkStart w:name="z2203" w:id="1899"/>
    <w:p>
      <w:pPr>
        <w:spacing w:after="0"/>
        <w:ind w:left="0"/>
        <w:jc w:val="both"/>
      </w:pPr>
      <w:r>
        <w:rPr>
          <w:rFonts w:ascii="Times New Roman"/>
          <w:b w:val="false"/>
          <w:i w:val="false"/>
          <w:color w:val="000000"/>
          <w:sz w:val="28"/>
        </w:rPr>
        <w:t>
      15. Бақылау субъектісі қабылдаған шаралар туралы хабарламаған және (немесе) анықталған бузушылықтарды жою жөнінде шаралар қабылдамаған жағдайда, ішкі істер органдарының лауазымды адамы өкілеттіктері шегінде бақылау субъектісін Қазақстан Республикасының заңдарында белгіленген жауаптылыққа тарту жөнінде шаралар қабылдайды.</w:t>
      </w:r>
    </w:p>
    <w:bookmarkEnd w:id="1899"/>
    <w:bookmarkStart w:name="z2204" w:id="1900"/>
    <w:p>
      <w:pPr>
        <w:spacing w:after="0"/>
        <w:ind w:left="0"/>
        <w:jc w:val="both"/>
      </w:pPr>
      <w:r>
        <w:rPr>
          <w:rFonts w:ascii="Times New Roman"/>
          <w:b w:val="false"/>
          <w:i w:val="false"/>
          <w:color w:val="000000"/>
          <w:sz w:val="28"/>
        </w:rPr>
        <w:t>
      16. Бақылау субъектісіне (объектісіне) бару арқылы тексеру нәтижелері туралы актіде мыналар көрсетіледі:</w:t>
      </w:r>
    </w:p>
    <w:bookmarkEnd w:id="1900"/>
    <w:bookmarkStart w:name="z2205" w:id="1901"/>
    <w:p>
      <w:pPr>
        <w:spacing w:after="0"/>
        <w:ind w:left="0"/>
        <w:jc w:val="both"/>
      </w:pPr>
      <w:r>
        <w:rPr>
          <w:rFonts w:ascii="Times New Roman"/>
          <w:b w:val="false"/>
          <w:i w:val="false"/>
          <w:color w:val="000000"/>
          <w:sz w:val="28"/>
        </w:rPr>
        <w:t>
      1) актінің жасалған күні, уақыты және орны;</w:t>
      </w:r>
    </w:p>
    <w:bookmarkEnd w:id="1901"/>
    <w:bookmarkStart w:name="z2206" w:id="1902"/>
    <w:p>
      <w:pPr>
        <w:spacing w:after="0"/>
        <w:ind w:left="0"/>
        <w:jc w:val="both"/>
      </w:pPr>
      <w:r>
        <w:rPr>
          <w:rFonts w:ascii="Times New Roman"/>
          <w:b w:val="false"/>
          <w:i w:val="false"/>
          <w:color w:val="000000"/>
          <w:sz w:val="28"/>
        </w:rPr>
        <w:t>
      2) ішкі істер органдарының бақылау субъектісіне (объектісіне) бару арқылы тексеру жүргізген лауазымды адамының тегі, аты, әкесінің аты (егер ол жеке басты куәландыратын құжатта көрсетілсе) және лауазымы;</w:t>
      </w:r>
    </w:p>
    <w:bookmarkEnd w:id="1902"/>
    <w:bookmarkStart w:name="z2207" w:id="1903"/>
    <w:p>
      <w:pPr>
        <w:spacing w:after="0"/>
        <w:ind w:left="0"/>
        <w:jc w:val="both"/>
      </w:pPr>
      <w:r>
        <w:rPr>
          <w:rFonts w:ascii="Times New Roman"/>
          <w:b w:val="false"/>
          <w:i w:val="false"/>
          <w:color w:val="000000"/>
          <w:sz w:val="28"/>
        </w:rPr>
        <w:t>
      3) бақылау субъектісінің атауы немесе өзіне қатысты бақылау субъектісіне (объектісіне) бару арқылы тексеру жүргізу тағайындалған жеке тұлғаның тегі, аты, әкесінің аты (егер ол жеке басты куәландыратын құжатта көрсетілсе), бақылау субъектісіне (объектісіне) бару арқылы тексеру жүргізу кезінде қатысқан уәкілетті адамның лауазымы (бар болған кезде);</w:t>
      </w:r>
    </w:p>
    <w:bookmarkEnd w:id="1903"/>
    <w:bookmarkStart w:name="z2208" w:id="1904"/>
    <w:p>
      <w:pPr>
        <w:spacing w:after="0"/>
        <w:ind w:left="0"/>
        <w:jc w:val="both"/>
      </w:pPr>
      <w:r>
        <w:rPr>
          <w:rFonts w:ascii="Times New Roman"/>
          <w:b w:val="false"/>
          <w:i w:val="false"/>
          <w:color w:val="000000"/>
          <w:sz w:val="28"/>
        </w:rPr>
        <w:t>
      4) тұрған жері көрсетілген бақылау объектісі;</w:t>
      </w:r>
    </w:p>
    <w:bookmarkEnd w:id="1904"/>
    <w:bookmarkStart w:name="z2209" w:id="1905"/>
    <w:p>
      <w:pPr>
        <w:spacing w:after="0"/>
        <w:ind w:left="0"/>
        <w:jc w:val="both"/>
      </w:pPr>
      <w:r>
        <w:rPr>
          <w:rFonts w:ascii="Times New Roman"/>
          <w:b w:val="false"/>
          <w:i w:val="false"/>
          <w:color w:val="000000"/>
          <w:sz w:val="28"/>
        </w:rPr>
        <w:t>
      5) анықталған бұзушылықтардың тізбесі және анықталған бұзушылықтарды жою мерзімін көрсете отырып, оларды жою туралы талаптар;</w:t>
      </w:r>
    </w:p>
    <w:bookmarkEnd w:id="1905"/>
    <w:bookmarkStart w:name="z2210" w:id="1906"/>
    <w:p>
      <w:pPr>
        <w:spacing w:after="0"/>
        <w:ind w:left="0"/>
        <w:jc w:val="both"/>
      </w:pPr>
      <w:r>
        <w:rPr>
          <w:rFonts w:ascii="Times New Roman"/>
          <w:b w:val="false"/>
          <w:i w:val="false"/>
          <w:color w:val="000000"/>
          <w:sz w:val="28"/>
        </w:rPr>
        <w:t>
      6) бақылау субъектісінің немесе оның уәкілетті адамының актімен танысқаны немесе танысудан бас тартқаны туралы мәліметтер, олардың қолтаңбалары немесе қол қоюдан бас тартуы;</w:t>
      </w:r>
    </w:p>
    <w:bookmarkEnd w:id="1906"/>
    <w:bookmarkStart w:name="z2211" w:id="1907"/>
    <w:p>
      <w:pPr>
        <w:spacing w:after="0"/>
        <w:ind w:left="0"/>
        <w:jc w:val="both"/>
      </w:pPr>
      <w:r>
        <w:rPr>
          <w:rFonts w:ascii="Times New Roman"/>
          <w:b w:val="false"/>
          <w:i w:val="false"/>
          <w:color w:val="000000"/>
          <w:sz w:val="28"/>
        </w:rPr>
        <w:t>
      7) бақылау субъектісіне (объектісіне) бару арқылы тексеру жүргізген ішкі істер органдарының лауазымды адамының қолтаңбасы.</w:t>
      </w:r>
    </w:p>
    <w:bookmarkEnd w:id="1907"/>
    <w:bookmarkStart w:name="z2212" w:id="1908"/>
    <w:p>
      <w:pPr>
        <w:spacing w:after="0"/>
        <w:ind w:left="0"/>
        <w:jc w:val="both"/>
      </w:pPr>
      <w:r>
        <w:rPr>
          <w:rFonts w:ascii="Times New Roman"/>
          <w:b w:val="false"/>
          <w:i w:val="false"/>
          <w:color w:val="000000"/>
          <w:sz w:val="28"/>
        </w:rPr>
        <w:t>
      17. Бақылау субъектісіне (объектісіне) бару арқылы тексеру нәтижелері туралы актінің бақылау субъектісіне табыс етілген күні бақылау субъектісіне (объектісіне) бару арқылы тексеру мерзімінің аяқталуы болып есептеледі.";</w:t>
      </w:r>
    </w:p>
    <w:bookmarkEnd w:id="1908"/>
    <w:bookmarkStart w:name="z2213" w:id="19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52-бапта</w:t>
      </w:r>
      <w:r>
        <w:rPr>
          <w:rFonts w:ascii="Times New Roman"/>
          <w:b w:val="false"/>
          <w:i w:val="false"/>
          <w:color w:val="000000"/>
          <w:sz w:val="28"/>
        </w:rPr>
        <w:t>:</w:t>
      </w:r>
    </w:p>
    <w:bookmarkEnd w:id="19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"тексеру" деген сөз "жоспардан тыс тексеру"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"түрлі ақпарат көздерінен" деген сөздер "бұқаралық ақпарат құралдарынан және өзге де ашық дереккөздерден, жеке және заңды тұлғалардың жолданымдарынан"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 </w:t>
      </w:r>
    </w:p>
    <w:bookmarkStart w:name="z2217" w:id="1910"/>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қорытындылары бойынша бақылау субъектісіне бұзушылықтарды жою тәсілін міндетті түрде түсіндіре отырып, әкімшілік құқық бұзушылық туралы іс қозғамай, бұзушылықтар анықталған күннен бастап бес жұмыс күнінен кешіктірілмейтін мерзімде анықталған бұзушылықтарды жою туралы ұсыным (бұдан әрі – ұсыным) жасалады.";</w:t>
      </w:r>
    </w:p>
    <w:bookmarkEnd w:id="1910"/>
    <w:bookmarkStart w:name="z2218" w:id="1911"/>
    <w:p>
      <w:pPr>
        <w:spacing w:after="0"/>
        <w:ind w:left="0"/>
        <w:jc w:val="both"/>
      </w:pPr>
      <w:r>
        <w:rPr>
          <w:rFonts w:ascii="Times New Roman"/>
          <w:b w:val="false"/>
          <w:i w:val="false"/>
          <w:color w:val="000000"/>
          <w:sz w:val="28"/>
        </w:rPr>
        <w:t>
      "13. Бақылау субъектісіне (объектісіне) бармай профилактикалық бақылау жүргізудің еселілігі – ай сайын, 25-і күнінен кешіктірмей, айына бір реттен асырылмайды.".</w:t>
      </w:r>
    </w:p>
    <w:bookmarkEnd w:id="1911"/>
    <w:bookmarkStart w:name="z2219" w:id="1912"/>
    <w:p>
      <w:pPr>
        <w:spacing w:after="0"/>
        <w:ind w:left="0"/>
        <w:jc w:val="both"/>
      </w:pPr>
      <w:r>
        <w:rPr>
          <w:rFonts w:ascii="Times New Roman"/>
          <w:b w:val="false"/>
          <w:i w:val="false"/>
          <w:color w:val="000000"/>
          <w:sz w:val="28"/>
        </w:rPr>
        <w:t xml:space="preserve">
      47.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12"/>
    <w:bookmarkStart w:name="z2220" w:id="19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5-1-бапта</w:t>
      </w:r>
      <w:r>
        <w:rPr>
          <w:rFonts w:ascii="Times New Roman"/>
          <w:b w:val="false"/>
          <w:i w:val="false"/>
          <w:color w:val="000000"/>
          <w:sz w:val="28"/>
        </w:rPr>
        <w:t>:</w:t>
      </w:r>
    </w:p>
    <w:bookmarkEnd w:id="19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22" w:id="1914"/>
    <w:p>
      <w:pPr>
        <w:spacing w:after="0"/>
        <w:ind w:left="0"/>
        <w:jc w:val="both"/>
      </w:pPr>
      <w:r>
        <w:rPr>
          <w:rFonts w:ascii="Times New Roman"/>
          <w:b w:val="false"/>
          <w:i w:val="false"/>
          <w:color w:val="000000"/>
          <w:sz w:val="28"/>
        </w:rPr>
        <w:t>
      "1. Егер осы тармақтың екінші бөлігінде өзгеше белгіленбесе, электрондық құжат және электрондық цифрлық қолтаңба саласындағы мемлекеттік бақылау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асырылады.</w:t>
      </w:r>
    </w:p>
    <w:bookmarkEnd w:id="1914"/>
    <w:bookmarkStart w:name="z2223" w:id="1915"/>
    <w:p>
      <w:pPr>
        <w:spacing w:after="0"/>
        <w:ind w:left="0"/>
        <w:jc w:val="both"/>
      </w:pPr>
      <w:r>
        <w:rPr>
          <w:rFonts w:ascii="Times New Roman"/>
          <w:b w:val="false"/>
          <w:i w:val="false"/>
          <w:color w:val="000000"/>
          <w:sz w:val="28"/>
        </w:rPr>
        <w:t>
      Мемлекеттік органдарға қатысты Қазақстан Республикасының электрондық құжат және электрондық цифрлық қолтаңба туралы заңнамасын сақтауына мемлекеттік бақылау осы Заңға сәйкес жүзеге асырылады.</w:t>
      </w:r>
    </w:p>
    <w:bookmarkEnd w:id="1915"/>
    <w:bookmarkStart w:name="z2224" w:id="1916"/>
    <w:p>
      <w:pPr>
        <w:spacing w:after="0"/>
        <w:ind w:left="0"/>
        <w:jc w:val="both"/>
      </w:pPr>
      <w:r>
        <w:rPr>
          <w:rFonts w:ascii="Times New Roman"/>
          <w:b w:val="false"/>
          <w:i w:val="false"/>
          <w:color w:val="000000"/>
          <w:sz w:val="28"/>
        </w:rPr>
        <w:t>
      Осы тармақтың талабы Қазақстан Республикасының Ұлттық Банкі мен оның құрылымына кіретін ұйымдарға және дауыс беретін акцияларының (жарғылық капиталға қатысу үлестерінің) елу және одан көп пайызы Қазақстан Республикасының Ұлттық Банкіне тиесілі немесе оның сенімгерлік басқаруындағы заңды тұлғаларға, сондай-ақ Қазақстан Республикасының арнаулы мемлекеттік органдарына қолданылмайды.";</w:t>
      </w:r>
    </w:p>
    <w:bookmarkEnd w:id="19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2226" w:id="19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2-тарау</w:t>
      </w:r>
      <w:r>
        <w:rPr>
          <w:rFonts w:ascii="Times New Roman"/>
          <w:b w:val="false"/>
          <w:i w:val="false"/>
          <w:color w:val="000000"/>
          <w:sz w:val="28"/>
        </w:rPr>
        <w:t xml:space="preserve"> мынадай мазмұндағы 5-4-баппен толықтырылсын:</w:t>
      </w:r>
    </w:p>
    <w:bookmarkEnd w:id="1917"/>
    <w:bookmarkStart w:name="z2227" w:id="1918"/>
    <w:p>
      <w:pPr>
        <w:spacing w:after="0"/>
        <w:ind w:left="0"/>
        <w:jc w:val="both"/>
      </w:pPr>
      <w:r>
        <w:rPr>
          <w:rFonts w:ascii="Times New Roman"/>
          <w:b w:val="false"/>
          <w:i w:val="false"/>
          <w:color w:val="000000"/>
          <w:sz w:val="28"/>
        </w:rPr>
        <w:t>
      "5-4-бап. Мемлекеттік органдарға қатысты Қазақстан Республикасының электрондық құжат және электрондық цифрлық қолтаңба туралы заңнамасының сақталуына мемлекеттік бақылау жүргізу тәртібі</w:t>
      </w:r>
    </w:p>
    <w:bookmarkEnd w:id="1918"/>
    <w:bookmarkStart w:name="z2231" w:id="1919"/>
    <w:p>
      <w:pPr>
        <w:spacing w:after="0"/>
        <w:ind w:left="0"/>
        <w:jc w:val="both"/>
      </w:pPr>
      <w:r>
        <w:rPr>
          <w:rFonts w:ascii="Times New Roman"/>
          <w:b w:val="false"/>
          <w:i w:val="false"/>
          <w:color w:val="000000"/>
          <w:sz w:val="28"/>
        </w:rPr>
        <w:t>
      1. Мемлекеттік органдарға (бұдан әрі – бақылау субъектілері) қатысты Қазақстан Республикасының электрондық құжат және электрондық цифрлық қолтаңба туралы заңнамасының сақталуына мемлекеттік бақылауды ақпараттық қауіпсіздікті қамтамасыз ету саласындағы уәкілетті орган тексеру нысанында жүргізеді.</w:t>
      </w:r>
    </w:p>
    <w:bookmarkEnd w:id="1919"/>
    <w:bookmarkStart w:name="z2232" w:id="1920"/>
    <w:p>
      <w:pPr>
        <w:spacing w:after="0"/>
        <w:ind w:left="0"/>
        <w:jc w:val="both"/>
      </w:pPr>
      <w:r>
        <w:rPr>
          <w:rFonts w:ascii="Times New Roman"/>
          <w:b w:val="false"/>
          <w:i w:val="false"/>
          <w:color w:val="000000"/>
          <w:sz w:val="28"/>
        </w:rPr>
        <w:t>
      Тексерулер мерзімдік және жоспардан тыс деп бөлінеді.</w:t>
      </w:r>
    </w:p>
    <w:bookmarkEnd w:id="1920"/>
    <w:bookmarkStart w:name="z2233" w:id="1921"/>
    <w:p>
      <w:pPr>
        <w:spacing w:after="0"/>
        <w:ind w:left="0"/>
        <w:jc w:val="both"/>
      </w:pPr>
      <w:r>
        <w:rPr>
          <w:rFonts w:ascii="Times New Roman"/>
          <w:b w:val="false"/>
          <w:i w:val="false"/>
          <w:color w:val="000000"/>
          <w:sz w:val="28"/>
        </w:rPr>
        <w:t xml:space="preserve">
      Бақылау субъектілеріне қатысты мерзімдік тексеру мынадай ақпарат көздеріне сәйкес жүзеге асырылады: </w:t>
      </w:r>
    </w:p>
    <w:bookmarkEnd w:id="1921"/>
    <w:bookmarkStart w:name="z2234" w:id="1922"/>
    <w:p>
      <w:pPr>
        <w:spacing w:after="0"/>
        <w:ind w:left="0"/>
        <w:jc w:val="both"/>
      </w:pPr>
      <w:r>
        <w:rPr>
          <w:rFonts w:ascii="Times New Roman"/>
          <w:b w:val="false"/>
          <w:i w:val="false"/>
          <w:color w:val="000000"/>
          <w:sz w:val="28"/>
        </w:rPr>
        <w:t>
      1) алдыңғы тексерулердің нәтижелері;</w:t>
      </w:r>
    </w:p>
    <w:bookmarkEnd w:id="1922"/>
    <w:bookmarkStart w:name="z2235" w:id="1923"/>
    <w:p>
      <w:pPr>
        <w:spacing w:after="0"/>
        <w:ind w:left="0"/>
        <w:jc w:val="both"/>
      </w:pPr>
      <w:r>
        <w:rPr>
          <w:rFonts w:ascii="Times New Roman"/>
          <w:b w:val="false"/>
          <w:i w:val="false"/>
          <w:color w:val="000000"/>
          <w:sz w:val="28"/>
        </w:rPr>
        <w:t>
      2) есептілік пен мәліметтерді мониторингтеудің нәтижелері;</w:t>
      </w:r>
    </w:p>
    <w:bookmarkEnd w:id="1923"/>
    <w:bookmarkStart w:name="z2236" w:id="1924"/>
    <w:p>
      <w:pPr>
        <w:spacing w:after="0"/>
        <w:ind w:left="0"/>
        <w:jc w:val="both"/>
      </w:pPr>
      <w:r>
        <w:rPr>
          <w:rFonts w:ascii="Times New Roman"/>
          <w:b w:val="false"/>
          <w:i w:val="false"/>
          <w:color w:val="000000"/>
          <w:sz w:val="28"/>
        </w:rPr>
        <w:t>
      3) мемлекеттік органдардың интернет-ресурстарын талдаудың нәтижелері;</w:t>
      </w:r>
    </w:p>
    <w:bookmarkEnd w:id="1924"/>
    <w:bookmarkStart w:name="z2237" w:id="1925"/>
    <w:p>
      <w:pPr>
        <w:spacing w:after="0"/>
        <w:ind w:left="0"/>
        <w:jc w:val="both"/>
      </w:pPr>
      <w:r>
        <w:rPr>
          <w:rFonts w:ascii="Times New Roman"/>
          <w:b w:val="false"/>
          <w:i w:val="false"/>
          <w:color w:val="000000"/>
          <w:sz w:val="28"/>
        </w:rPr>
        <w:t xml:space="preserve">
      4) "электрондық үкіметтің" ақпараттық-коммуникациялық инфрақұрылымы операторының мәліметтері. </w:t>
      </w:r>
    </w:p>
    <w:bookmarkEnd w:id="1925"/>
    <w:bookmarkStart w:name="z2238" w:id="1926"/>
    <w:p>
      <w:pPr>
        <w:spacing w:after="0"/>
        <w:ind w:left="0"/>
        <w:jc w:val="both"/>
      </w:pPr>
      <w:r>
        <w:rPr>
          <w:rFonts w:ascii="Times New Roman"/>
          <w:b w:val="false"/>
          <w:i w:val="false"/>
          <w:color w:val="000000"/>
          <w:sz w:val="28"/>
        </w:rPr>
        <w:t>
      2. Мерзімдік тексерулер ақпараттық қауіпсіздікті қамтамасыз ету саласындағы уәкілетті органның бірінші басшысы бекіткен мерзімдік тексерулер жүргізу жоспарына сәйкес жылына бір реттен жиі емес кезеңділікпен жүргізіледі.</w:t>
      </w:r>
    </w:p>
    <w:bookmarkEnd w:id="1926"/>
    <w:bookmarkStart w:name="z2239" w:id="1927"/>
    <w:p>
      <w:pPr>
        <w:spacing w:after="0"/>
        <w:ind w:left="0"/>
        <w:jc w:val="both"/>
      </w:pPr>
      <w:r>
        <w:rPr>
          <w:rFonts w:ascii="Times New Roman"/>
          <w:b w:val="false"/>
          <w:i w:val="false"/>
          <w:color w:val="000000"/>
          <w:sz w:val="28"/>
        </w:rPr>
        <w:t>
      Ақпараттық қауіпсіздікті қамтамасыз ету саласындағы уәкілетті орган тексеру жылының алдындағы жылдың 1 желтоқсанынан кешіктірмей мерзімдік тексерулер жүргізу жоспарын бекітеді.</w:t>
      </w:r>
    </w:p>
    <w:bookmarkEnd w:id="1927"/>
    <w:bookmarkStart w:name="z2240" w:id="1928"/>
    <w:p>
      <w:pPr>
        <w:spacing w:after="0"/>
        <w:ind w:left="0"/>
        <w:jc w:val="both"/>
      </w:pPr>
      <w:r>
        <w:rPr>
          <w:rFonts w:ascii="Times New Roman"/>
          <w:b w:val="false"/>
          <w:i w:val="false"/>
          <w:color w:val="000000"/>
          <w:sz w:val="28"/>
        </w:rPr>
        <w:t>
      Мерзімдік тексерулер жүргізу жоспары ақпараттық қауіпсіздікті қамтамасыз ету саласындағы уәкілетті органның интернет-ресурсында тексерулер жылының алдындағы жылдың 20 желтоқсанынан кешіктірілмей орналастырылады.</w:t>
      </w:r>
    </w:p>
    <w:bookmarkEnd w:id="1928"/>
    <w:bookmarkStart w:name="z2241" w:id="1929"/>
    <w:p>
      <w:pPr>
        <w:spacing w:after="0"/>
        <w:ind w:left="0"/>
        <w:jc w:val="both"/>
      </w:pPr>
      <w:r>
        <w:rPr>
          <w:rFonts w:ascii="Times New Roman"/>
          <w:b w:val="false"/>
          <w:i w:val="false"/>
          <w:color w:val="000000"/>
          <w:sz w:val="28"/>
        </w:rPr>
        <w:t>
      Мерзімдік тексерулер жүргізу жоспарында мыналар қамтылады:</w:t>
      </w:r>
    </w:p>
    <w:bookmarkEnd w:id="1929"/>
    <w:bookmarkStart w:name="z2242" w:id="1930"/>
    <w:p>
      <w:pPr>
        <w:spacing w:after="0"/>
        <w:ind w:left="0"/>
        <w:jc w:val="both"/>
      </w:pPr>
      <w:r>
        <w:rPr>
          <w:rFonts w:ascii="Times New Roman"/>
          <w:b w:val="false"/>
          <w:i w:val="false"/>
          <w:color w:val="000000"/>
          <w:sz w:val="28"/>
        </w:rPr>
        <w:t>
      1) жоспардың бекітілген күні мен нөмірі;</w:t>
      </w:r>
    </w:p>
    <w:bookmarkEnd w:id="1930"/>
    <w:bookmarkStart w:name="z2243" w:id="1931"/>
    <w:p>
      <w:pPr>
        <w:spacing w:after="0"/>
        <w:ind w:left="0"/>
        <w:jc w:val="both"/>
      </w:pPr>
      <w:r>
        <w:rPr>
          <w:rFonts w:ascii="Times New Roman"/>
          <w:b w:val="false"/>
          <w:i w:val="false"/>
          <w:color w:val="000000"/>
          <w:sz w:val="28"/>
        </w:rPr>
        <w:t>
      2) мемлекеттік органның атауы;</w:t>
      </w:r>
    </w:p>
    <w:bookmarkEnd w:id="1931"/>
    <w:bookmarkStart w:name="z2244" w:id="1932"/>
    <w:p>
      <w:pPr>
        <w:spacing w:after="0"/>
        <w:ind w:left="0"/>
        <w:jc w:val="both"/>
      </w:pPr>
      <w:r>
        <w:rPr>
          <w:rFonts w:ascii="Times New Roman"/>
          <w:b w:val="false"/>
          <w:i w:val="false"/>
          <w:color w:val="000000"/>
          <w:sz w:val="28"/>
        </w:rPr>
        <w:t>
      3) бақылау субъектісінің атауы;</w:t>
      </w:r>
    </w:p>
    <w:bookmarkEnd w:id="1932"/>
    <w:bookmarkStart w:name="z2245" w:id="1933"/>
    <w:p>
      <w:pPr>
        <w:spacing w:after="0"/>
        <w:ind w:left="0"/>
        <w:jc w:val="both"/>
      </w:pPr>
      <w:r>
        <w:rPr>
          <w:rFonts w:ascii="Times New Roman"/>
          <w:b w:val="false"/>
          <w:i w:val="false"/>
          <w:color w:val="000000"/>
          <w:sz w:val="28"/>
        </w:rPr>
        <w:t>
      4) бақылау субъектісінің (объектісінің) тұрған жері;</w:t>
      </w:r>
    </w:p>
    <w:bookmarkEnd w:id="1933"/>
    <w:bookmarkStart w:name="z2246" w:id="1934"/>
    <w:p>
      <w:pPr>
        <w:spacing w:after="0"/>
        <w:ind w:left="0"/>
        <w:jc w:val="both"/>
      </w:pPr>
      <w:r>
        <w:rPr>
          <w:rFonts w:ascii="Times New Roman"/>
          <w:b w:val="false"/>
          <w:i w:val="false"/>
          <w:color w:val="000000"/>
          <w:sz w:val="28"/>
        </w:rPr>
        <w:t>
      5) тексеру жүргізу мерзімдері;</w:t>
      </w:r>
    </w:p>
    <w:bookmarkEnd w:id="1934"/>
    <w:bookmarkStart w:name="z2247" w:id="1935"/>
    <w:p>
      <w:pPr>
        <w:spacing w:after="0"/>
        <w:ind w:left="0"/>
        <w:jc w:val="both"/>
      </w:pPr>
      <w:r>
        <w:rPr>
          <w:rFonts w:ascii="Times New Roman"/>
          <w:b w:val="false"/>
          <w:i w:val="false"/>
          <w:color w:val="000000"/>
          <w:sz w:val="28"/>
        </w:rPr>
        <w:t>
      6) тексерудің нысанасы;</w:t>
      </w:r>
    </w:p>
    <w:bookmarkEnd w:id="1935"/>
    <w:bookmarkStart w:name="z2248" w:id="1936"/>
    <w:p>
      <w:pPr>
        <w:spacing w:after="0"/>
        <w:ind w:left="0"/>
        <w:jc w:val="both"/>
      </w:pPr>
      <w:r>
        <w:rPr>
          <w:rFonts w:ascii="Times New Roman"/>
          <w:b w:val="false"/>
          <w:i w:val="false"/>
          <w:color w:val="000000"/>
          <w:sz w:val="28"/>
        </w:rPr>
        <w:t>
      7) жоспарға қол қоюға уәкілеттік берілген адамның қолтаңбасы.</w:t>
      </w:r>
    </w:p>
    <w:bookmarkEnd w:id="1936"/>
    <w:bookmarkStart w:name="z2249" w:id="1937"/>
    <w:p>
      <w:pPr>
        <w:spacing w:after="0"/>
        <w:ind w:left="0"/>
        <w:jc w:val="both"/>
      </w:pPr>
      <w:r>
        <w:rPr>
          <w:rFonts w:ascii="Times New Roman"/>
          <w:b w:val="false"/>
          <w:i w:val="false"/>
          <w:color w:val="000000"/>
          <w:sz w:val="28"/>
        </w:rPr>
        <w:t>
      Мерзімдік тексерулер жүргізу жоспарына өзгерістер мен толықтырулар енгізу бақылау субъектісі таратылған, қайта ұйымдастырылған, оның атауы өзгерген немесе өкілеттіктері бақылау субъектілері арасында қайта бөлінген жағдайларда жүзеге асырылады.</w:t>
      </w:r>
    </w:p>
    <w:bookmarkEnd w:id="1937"/>
    <w:bookmarkStart w:name="z2250" w:id="1938"/>
    <w:p>
      <w:pPr>
        <w:spacing w:after="0"/>
        <w:ind w:left="0"/>
        <w:jc w:val="both"/>
      </w:pPr>
      <w:r>
        <w:rPr>
          <w:rFonts w:ascii="Times New Roman"/>
          <w:b w:val="false"/>
          <w:i w:val="false"/>
          <w:color w:val="000000"/>
          <w:sz w:val="28"/>
        </w:rPr>
        <w:t>
      3. Ақпараттық қауіпсіздікті қамтамасыз ету саласындағы уәкілетті орган тағайындайтын тексеру:</w:t>
      </w:r>
    </w:p>
    <w:bookmarkEnd w:id="1938"/>
    <w:bookmarkStart w:name="z2251" w:id="1939"/>
    <w:p>
      <w:pPr>
        <w:spacing w:after="0"/>
        <w:ind w:left="0"/>
        <w:jc w:val="both"/>
      </w:pPr>
      <w:r>
        <w:rPr>
          <w:rFonts w:ascii="Times New Roman"/>
          <w:b w:val="false"/>
          <w:i w:val="false"/>
          <w:color w:val="000000"/>
          <w:sz w:val="28"/>
        </w:rPr>
        <w:t>
      1) бақылау субъектісіне Қазақстан Республикасының электрондық құжат және электрондық цифрлық қолтаңба туралы заңнамасы талаптарының бұзылуы туралы жеке және заңды тұлғалардан келіп түскен, расталған жолданымдар болған;</w:t>
      </w:r>
    </w:p>
    <w:bookmarkEnd w:id="1939"/>
    <w:bookmarkStart w:name="z2252" w:id="1940"/>
    <w:p>
      <w:pPr>
        <w:spacing w:after="0"/>
        <w:ind w:left="0"/>
        <w:jc w:val="both"/>
      </w:pPr>
      <w:r>
        <w:rPr>
          <w:rFonts w:ascii="Times New Roman"/>
          <w:b w:val="false"/>
          <w:i w:val="false"/>
          <w:color w:val="000000"/>
          <w:sz w:val="28"/>
        </w:rPr>
        <w:t>
      2) құқықтары мен заңды мүдделері бұзылған жеке және заңды тұлғалар жүгінген;</w:t>
      </w:r>
    </w:p>
    <w:bookmarkEnd w:id="1940"/>
    <w:bookmarkStart w:name="z2253" w:id="1941"/>
    <w:p>
      <w:pPr>
        <w:spacing w:after="0"/>
        <w:ind w:left="0"/>
        <w:jc w:val="both"/>
      </w:pPr>
      <w:r>
        <w:rPr>
          <w:rFonts w:ascii="Times New Roman"/>
          <w:b w:val="false"/>
          <w:i w:val="false"/>
          <w:color w:val="000000"/>
          <w:sz w:val="28"/>
        </w:rPr>
        <w:t xml:space="preserve">
      3) жеке және заңды тұлғалардың, мемлекеттің құқықтары мен заңды мүдделеріне нұқсан келтірудің нақты фактілері бойынша не нұқсан келтіру қатері туралы прокурор талап еткен; </w:t>
      </w:r>
    </w:p>
    <w:bookmarkEnd w:id="1941"/>
    <w:bookmarkStart w:name="z2254" w:id="1942"/>
    <w:p>
      <w:pPr>
        <w:spacing w:after="0"/>
        <w:ind w:left="0"/>
        <w:jc w:val="both"/>
      </w:pPr>
      <w:r>
        <w:rPr>
          <w:rFonts w:ascii="Times New Roman"/>
          <w:b w:val="false"/>
          <w:i w:val="false"/>
          <w:color w:val="000000"/>
          <w:sz w:val="28"/>
        </w:rPr>
        <w:t>
      4) жеке және заңды тұлғалардың, мемлекеттің құқықтары мен заңды мүдделеріне нұқсан келтірудің нақты фактілері бойынша, сондай-ақ жойылмауы жеке және заңды тұлғалардың құқықтары мен заңды мүдделеріне нұқсан келтіруге алып келетін Қазақстан Республикасы заңнамасы талаптарының бұзылуының нақты фактілері бойынша мемлекеттік органдар жүгінген;</w:t>
      </w:r>
    </w:p>
    <w:bookmarkEnd w:id="1942"/>
    <w:bookmarkStart w:name="z2255" w:id="1943"/>
    <w:p>
      <w:pPr>
        <w:spacing w:after="0"/>
        <w:ind w:left="0"/>
        <w:jc w:val="both"/>
      </w:pPr>
      <w:r>
        <w:rPr>
          <w:rFonts w:ascii="Times New Roman"/>
          <w:b w:val="false"/>
          <w:i w:val="false"/>
          <w:color w:val="000000"/>
          <w:sz w:val="28"/>
        </w:rPr>
        <w:t>
      5) қылмыстық қудалау органының Қазақстан Республикасының қылмыстық-процестік кодексінде көзделген негіздер бойынша тапсырмасы болған;</w:t>
      </w:r>
    </w:p>
    <w:bookmarkEnd w:id="1943"/>
    <w:bookmarkStart w:name="z2256" w:id="1944"/>
    <w:p>
      <w:pPr>
        <w:spacing w:after="0"/>
        <w:ind w:left="0"/>
        <w:jc w:val="both"/>
      </w:pPr>
      <w:r>
        <w:rPr>
          <w:rFonts w:ascii="Times New Roman"/>
          <w:b w:val="false"/>
          <w:i w:val="false"/>
          <w:color w:val="000000"/>
          <w:sz w:val="28"/>
        </w:rPr>
        <w:t>
      6) тексеру нәтижелері туралы актінің орындалуына бақылау жүргізу қажет болған жағдайларда жоспардан тыс тексеру болып табылады.</w:t>
      </w:r>
    </w:p>
    <w:bookmarkEnd w:id="1944"/>
    <w:bookmarkStart w:name="z2257" w:id="1945"/>
    <w:p>
      <w:pPr>
        <w:spacing w:after="0"/>
        <w:ind w:left="0"/>
        <w:jc w:val="both"/>
      </w:pPr>
      <w:r>
        <w:rPr>
          <w:rFonts w:ascii="Times New Roman"/>
          <w:b w:val="false"/>
          <w:i w:val="false"/>
          <w:color w:val="000000"/>
          <w:sz w:val="28"/>
        </w:rPr>
        <w:t>
      4. Ақпараттық қауіпсіздікті қамтамасыз ету саласындағы уәкілетті органның лауазымды адамдарының тексеру жүргізу кезінде:</w:t>
      </w:r>
    </w:p>
    <w:bookmarkEnd w:id="1945"/>
    <w:bookmarkStart w:name="z2258" w:id="1946"/>
    <w:p>
      <w:pPr>
        <w:spacing w:after="0"/>
        <w:ind w:left="0"/>
        <w:jc w:val="both"/>
      </w:pPr>
      <w:r>
        <w:rPr>
          <w:rFonts w:ascii="Times New Roman"/>
          <w:b w:val="false"/>
          <w:i w:val="false"/>
          <w:color w:val="000000"/>
          <w:sz w:val="28"/>
        </w:rPr>
        <w:t>
      1) осы баптың 8-тармағында көрсетілген құжаттарды көрсеткен кезде тексерудің нысанасына сәйкес бақылау субъектісінің (объектісінің) аумағына және үй-жайларына кедергісіз кіруге;</w:t>
      </w:r>
    </w:p>
    <w:bookmarkEnd w:id="1946"/>
    <w:bookmarkStart w:name="z2259" w:id="1947"/>
    <w:p>
      <w:pPr>
        <w:spacing w:after="0"/>
        <w:ind w:left="0"/>
        <w:jc w:val="both"/>
      </w:pPr>
      <w:r>
        <w:rPr>
          <w:rFonts w:ascii="Times New Roman"/>
          <w:b w:val="false"/>
          <w:i w:val="false"/>
          <w:color w:val="000000"/>
          <w:sz w:val="28"/>
        </w:rPr>
        <w:t>
      2) тексеру нәтижелері туралы актіге қоса тіркеу үшін қағаз және электрондық жеткізгіштердегі құжаттарды (мәліметтерді) не олардың көшірмелерін, сондай-ақ тексерудің нысанасына сәйкес автоматтандырылған дерекқорға (ақпараттық жүйелерге) қолжетімділікті алуға;</w:t>
      </w:r>
    </w:p>
    <w:bookmarkEnd w:id="1947"/>
    <w:bookmarkStart w:name="z2260" w:id="1948"/>
    <w:p>
      <w:pPr>
        <w:spacing w:after="0"/>
        <w:ind w:left="0"/>
        <w:jc w:val="both"/>
      </w:pPr>
      <w:r>
        <w:rPr>
          <w:rFonts w:ascii="Times New Roman"/>
          <w:b w:val="false"/>
          <w:i w:val="false"/>
          <w:color w:val="000000"/>
          <w:sz w:val="28"/>
        </w:rPr>
        <w:t>
      3) аудио-, фото- және бейнетүсірілімді жүзеге асыруға;</w:t>
      </w:r>
    </w:p>
    <w:bookmarkEnd w:id="1948"/>
    <w:bookmarkStart w:name="z2261" w:id="1949"/>
    <w:p>
      <w:pPr>
        <w:spacing w:after="0"/>
        <w:ind w:left="0"/>
        <w:jc w:val="both"/>
      </w:pPr>
      <w:r>
        <w:rPr>
          <w:rFonts w:ascii="Times New Roman"/>
          <w:b w:val="false"/>
          <w:i w:val="false"/>
          <w:color w:val="000000"/>
          <w:sz w:val="28"/>
        </w:rPr>
        <w:t>
      4) мемлекеттік органдардың, ведомстволық бағынысты және өзге де ұйымдардың мамандарын, консультанттары мен сарапшыларын тартуға құқығы бар.</w:t>
      </w:r>
    </w:p>
    <w:bookmarkEnd w:id="1949"/>
    <w:bookmarkStart w:name="z2262" w:id="1950"/>
    <w:p>
      <w:pPr>
        <w:spacing w:after="0"/>
        <w:ind w:left="0"/>
        <w:jc w:val="both"/>
      </w:pPr>
      <w:r>
        <w:rPr>
          <w:rFonts w:ascii="Times New Roman"/>
          <w:b w:val="false"/>
          <w:i w:val="false"/>
          <w:color w:val="000000"/>
          <w:sz w:val="28"/>
        </w:rPr>
        <w:t>
      5. Бақылау субъектілері не олардың уәкілетті өкілдері тексеру жүргізілген кезде:</w:t>
      </w:r>
    </w:p>
    <w:bookmarkEnd w:id="1950"/>
    <w:bookmarkStart w:name="z2263" w:id="1951"/>
    <w:p>
      <w:pPr>
        <w:spacing w:after="0"/>
        <w:ind w:left="0"/>
        <w:jc w:val="both"/>
      </w:pPr>
      <w:r>
        <w:rPr>
          <w:rFonts w:ascii="Times New Roman"/>
          <w:b w:val="false"/>
          <w:i w:val="false"/>
          <w:color w:val="000000"/>
          <w:sz w:val="28"/>
        </w:rPr>
        <w:t>
      1) ақпараттық қауіпсіздікті қамтамасыз ету саласындағы уәкілетті органның тексеру жүргізуге келген лауазымды адамдарын:</w:t>
      </w:r>
    </w:p>
    <w:bookmarkEnd w:id="1951"/>
    <w:bookmarkStart w:name="z2264" w:id="1952"/>
    <w:p>
      <w:pPr>
        <w:spacing w:after="0"/>
        <w:ind w:left="0"/>
        <w:jc w:val="both"/>
      </w:pPr>
      <w:r>
        <w:rPr>
          <w:rFonts w:ascii="Times New Roman"/>
          <w:b w:val="false"/>
          <w:i w:val="false"/>
          <w:color w:val="000000"/>
          <w:sz w:val="28"/>
        </w:rPr>
        <w:t>
      осы бапта белгіленген мерзімдерге сәйкес келмейтін, тексеруді тағайындау туралы актіде (бар болған кезде мерзімдерді ұзарту туралы қосымша актіде) көрсетілген мерзімдер асып кеткен не өтіп кеткен;</w:t>
      </w:r>
    </w:p>
    <w:bookmarkEnd w:id="1952"/>
    <w:bookmarkStart w:name="z2265" w:id="1953"/>
    <w:p>
      <w:pPr>
        <w:spacing w:after="0"/>
        <w:ind w:left="0"/>
        <w:jc w:val="both"/>
      </w:pPr>
      <w:r>
        <w:rPr>
          <w:rFonts w:ascii="Times New Roman"/>
          <w:b w:val="false"/>
          <w:i w:val="false"/>
          <w:color w:val="000000"/>
          <w:sz w:val="28"/>
        </w:rPr>
        <w:t>
      осы баптың 8-тармағында көзделген құжаттар болмаған жағдайларда тексеруге жібермеуге;</w:t>
      </w:r>
    </w:p>
    <w:bookmarkEnd w:id="1953"/>
    <w:bookmarkStart w:name="z2266" w:id="1954"/>
    <w:p>
      <w:pPr>
        <w:spacing w:after="0"/>
        <w:ind w:left="0"/>
        <w:jc w:val="both"/>
      </w:pPr>
      <w:r>
        <w:rPr>
          <w:rFonts w:ascii="Times New Roman"/>
          <w:b w:val="false"/>
          <w:i w:val="false"/>
          <w:color w:val="000000"/>
          <w:sz w:val="28"/>
        </w:rPr>
        <w:t>
      2) тексеру нәтижелері туралы актіге Қазақстан Республикасының заңнамасында белгіленген тәртіппен шағым жасауға құқылы.</w:t>
      </w:r>
    </w:p>
    <w:bookmarkEnd w:id="1954"/>
    <w:bookmarkStart w:name="z2267" w:id="1955"/>
    <w:p>
      <w:pPr>
        <w:spacing w:after="0"/>
        <w:ind w:left="0"/>
        <w:jc w:val="both"/>
      </w:pPr>
      <w:r>
        <w:rPr>
          <w:rFonts w:ascii="Times New Roman"/>
          <w:b w:val="false"/>
          <w:i w:val="false"/>
          <w:color w:val="000000"/>
          <w:sz w:val="28"/>
        </w:rPr>
        <w:t>
      6. Бақылау субъектілері не олардың уәкілетті өкілдері тексеру жүргізілген кезде:</w:t>
      </w:r>
    </w:p>
    <w:bookmarkEnd w:id="1955"/>
    <w:bookmarkStart w:name="z2268" w:id="1956"/>
    <w:p>
      <w:pPr>
        <w:spacing w:after="0"/>
        <w:ind w:left="0"/>
        <w:jc w:val="both"/>
      </w:pPr>
      <w:r>
        <w:rPr>
          <w:rFonts w:ascii="Times New Roman"/>
          <w:b w:val="false"/>
          <w:i w:val="false"/>
          <w:color w:val="000000"/>
          <w:sz w:val="28"/>
        </w:rPr>
        <w:t>
      1) ақпараттық қауіпсіздікті қамтамасыз ету саласындағы уәкілетті органның лауазымды адамдарының бақылау субъектісінің (объектісінің) аумағына және үй-жайларына кедергісіз кіруін қамтамасыз етуге;</w:t>
      </w:r>
    </w:p>
    <w:bookmarkEnd w:id="1956"/>
    <w:bookmarkStart w:name="z2269" w:id="1957"/>
    <w:p>
      <w:pPr>
        <w:spacing w:after="0"/>
        <w:ind w:left="0"/>
        <w:jc w:val="both"/>
      </w:pPr>
      <w:r>
        <w:rPr>
          <w:rFonts w:ascii="Times New Roman"/>
          <w:b w:val="false"/>
          <w:i w:val="false"/>
          <w:color w:val="000000"/>
          <w:sz w:val="28"/>
        </w:rPr>
        <w:t>
      2) ақпараттық қауіпсіздікті қамтамасыз ету саласындағы уәкілетті органның лауазымды адамдарына тексеру нәтижелері туралы актіге қоса тіркеу үшін қағаз және электрондық жеткізгіштердегі құжаттарды (мәліметтерді) не олардың көшірмелерін, сондай-ақ тексерудің нысанасына сәйкес автоматтандырылған дерекқорға (ақпараттық жүйелерге) қолжетімділікті ұсынуға;</w:t>
      </w:r>
    </w:p>
    <w:bookmarkEnd w:id="1957"/>
    <w:bookmarkStart w:name="z2270" w:id="1958"/>
    <w:p>
      <w:pPr>
        <w:spacing w:after="0"/>
        <w:ind w:left="0"/>
        <w:jc w:val="both"/>
      </w:pPr>
      <w:r>
        <w:rPr>
          <w:rFonts w:ascii="Times New Roman"/>
          <w:b w:val="false"/>
          <w:i w:val="false"/>
          <w:color w:val="000000"/>
          <w:sz w:val="28"/>
        </w:rPr>
        <w:t>
      3) тексеруді тағайындау туралы актінің және тексеру нәтижелері туралы актінің екінші данасына ол аяқталған күні белгі жасауға міндетті.</w:t>
      </w:r>
    </w:p>
    <w:bookmarkEnd w:id="1958"/>
    <w:bookmarkStart w:name="z2271" w:id="1959"/>
    <w:p>
      <w:pPr>
        <w:spacing w:after="0"/>
        <w:ind w:left="0"/>
        <w:jc w:val="both"/>
      </w:pPr>
      <w:r>
        <w:rPr>
          <w:rFonts w:ascii="Times New Roman"/>
          <w:b w:val="false"/>
          <w:i w:val="false"/>
          <w:color w:val="000000"/>
          <w:sz w:val="28"/>
        </w:rPr>
        <w:t>
      7. Тексеру тексеруді тағайындау туралы актінің негізінде жүргізіледі.</w:t>
      </w:r>
    </w:p>
    <w:bookmarkEnd w:id="1959"/>
    <w:bookmarkStart w:name="z2272" w:id="1960"/>
    <w:p>
      <w:pPr>
        <w:spacing w:after="0"/>
        <w:ind w:left="0"/>
        <w:jc w:val="both"/>
      </w:pPr>
      <w:r>
        <w:rPr>
          <w:rFonts w:ascii="Times New Roman"/>
          <w:b w:val="false"/>
          <w:i w:val="false"/>
          <w:color w:val="000000"/>
          <w:sz w:val="28"/>
        </w:rPr>
        <w:t>
      Тексеруді тағайындау туралы актіде мыналар көрсетіледі:</w:t>
      </w:r>
    </w:p>
    <w:bookmarkEnd w:id="1960"/>
    <w:bookmarkStart w:name="z2273" w:id="1961"/>
    <w:p>
      <w:pPr>
        <w:spacing w:after="0"/>
        <w:ind w:left="0"/>
        <w:jc w:val="both"/>
      </w:pPr>
      <w:r>
        <w:rPr>
          <w:rFonts w:ascii="Times New Roman"/>
          <w:b w:val="false"/>
          <w:i w:val="false"/>
          <w:color w:val="000000"/>
          <w:sz w:val="28"/>
        </w:rPr>
        <w:t>
      1) актінің күні мен нөмірі;</w:t>
      </w:r>
    </w:p>
    <w:bookmarkEnd w:id="1961"/>
    <w:bookmarkStart w:name="z2274" w:id="1962"/>
    <w:p>
      <w:pPr>
        <w:spacing w:after="0"/>
        <w:ind w:left="0"/>
        <w:jc w:val="both"/>
      </w:pPr>
      <w:r>
        <w:rPr>
          <w:rFonts w:ascii="Times New Roman"/>
          <w:b w:val="false"/>
          <w:i w:val="false"/>
          <w:color w:val="000000"/>
          <w:sz w:val="28"/>
        </w:rPr>
        <w:t>
      2) мемлекеттік органның атауы;</w:t>
      </w:r>
    </w:p>
    <w:bookmarkEnd w:id="1962"/>
    <w:bookmarkStart w:name="z2275" w:id="1963"/>
    <w:p>
      <w:pPr>
        <w:spacing w:after="0"/>
        <w:ind w:left="0"/>
        <w:jc w:val="both"/>
      </w:pPr>
      <w:r>
        <w:rPr>
          <w:rFonts w:ascii="Times New Roman"/>
          <w:b w:val="false"/>
          <w:i w:val="false"/>
          <w:color w:val="000000"/>
          <w:sz w:val="28"/>
        </w:rPr>
        <w:t>
      3) тексеру жүргізуге уәкілеттік берілген адамның (адамдардың) тегі, аты, әкесінің аты (егер ол жеке басты куәландыратын құжатта көрсетілсе) және лауазымы;</w:t>
      </w:r>
    </w:p>
    <w:bookmarkEnd w:id="1963"/>
    <w:bookmarkStart w:name="z2276" w:id="1964"/>
    <w:p>
      <w:pPr>
        <w:spacing w:after="0"/>
        <w:ind w:left="0"/>
        <w:jc w:val="both"/>
      </w:pPr>
      <w:r>
        <w:rPr>
          <w:rFonts w:ascii="Times New Roman"/>
          <w:b w:val="false"/>
          <w:i w:val="false"/>
          <w:color w:val="000000"/>
          <w:sz w:val="28"/>
        </w:rPr>
        <w:t>
      4) мемлекеттік органдардың, ведомстволық бағынысты және өзге де ұйымдардың тексеру жүргізуге тартылатын мамандары, консультанттары мен сарапшылары туралы мәліметтер;</w:t>
      </w:r>
    </w:p>
    <w:bookmarkEnd w:id="1964"/>
    <w:bookmarkStart w:name="z2277" w:id="1965"/>
    <w:p>
      <w:pPr>
        <w:spacing w:after="0"/>
        <w:ind w:left="0"/>
        <w:jc w:val="both"/>
      </w:pPr>
      <w:r>
        <w:rPr>
          <w:rFonts w:ascii="Times New Roman"/>
          <w:b w:val="false"/>
          <w:i w:val="false"/>
          <w:color w:val="000000"/>
          <w:sz w:val="28"/>
        </w:rPr>
        <w:t>
      5) бақылау субъектісінің атауы, оның тұрған жері.</w:t>
      </w:r>
    </w:p>
    <w:bookmarkEnd w:id="1965"/>
    <w:bookmarkStart w:name="z2278" w:id="1966"/>
    <w:p>
      <w:pPr>
        <w:spacing w:after="0"/>
        <w:ind w:left="0"/>
        <w:jc w:val="both"/>
      </w:pPr>
      <w:r>
        <w:rPr>
          <w:rFonts w:ascii="Times New Roman"/>
          <w:b w:val="false"/>
          <w:i w:val="false"/>
          <w:color w:val="000000"/>
          <w:sz w:val="28"/>
        </w:rPr>
        <w:t>
      Мемлекеттік органның құрылымдық бөлімшесі тексерілген жағдайда тексеруді тағайындау туралы актіде оның атауы мен тұрған жері көрсетіледі;</w:t>
      </w:r>
    </w:p>
    <w:bookmarkEnd w:id="1966"/>
    <w:bookmarkStart w:name="z2279" w:id="1967"/>
    <w:p>
      <w:pPr>
        <w:spacing w:after="0"/>
        <w:ind w:left="0"/>
        <w:jc w:val="both"/>
      </w:pPr>
      <w:r>
        <w:rPr>
          <w:rFonts w:ascii="Times New Roman"/>
          <w:b w:val="false"/>
          <w:i w:val="false"/>
          <w:color w:val="000000"/>
          <w:sz w:val="28"/>
        </w:rPr>
        <w:t>
      6) тексерудің нысанасы;</w:t>
      </w:r>
    </w:p>
    <w:bookmarkEnd w:id="1967"/>
    <w:bookmarkStart w:name="z2280" w:id="1968"/>
    <w:p>
      <w:pPr>
        <w:spacing w:after="0"/>
        <w:ind w:left="0"/>
        <w:jc w:val="both"/>
      </w:pPr>
      <w:r>
        <w:rPr>
          <w:rFonts w:ascii="Times New Roman"/>
          <w:b w:val="false"/>
          <w:i w:val="false"/>
          <w:color w:val="000000"/>
          <w:sz w:val="28"/>
        </w:rPr>
        <w:t>
      7) тексеру түрі;</w:t>
      </w:r>
    </w:p>
    <w:bookmarkEnd w:id="1968"/>
    <w:bookmarkStart w:name="z2281" w:id="1969"/>
    <w:p>
      <w:pPr>
        <w:spacing w:after="0"/>
        <w:ind w:left="0"/>
        <w:jc w:val="both"/>
      </w:pPr>
      <w:r>
        <w:rPr>
          <w:rFonts w:ascii="Times New Roman"/>
          <w:b w:val="false"/>
          <w:i w:val="false"/>
          <w:color w:val="000000"/>
          <w:sz w:val="28"/>
        </w:rPr>
        <w:t>
      8) тексеру жүргізу мерзімі;</w:t>
      </w:r>
    </w:p>
    <w:bookmarkEnd w:id="1969"/>
    <w:bookmarkStart w:name="z2282" w:id="1970"/>
    <w:p>
      <w:pPr>
        <w:spacing w:after="0"/>
        <w:ind w:left="0"/>
        <w:jc w:val="both"/>
      </w:pPr>
      <w:r>
        <w:rPr>
          <w:rFonts w:ascii="Times New Roman"/>
          <w:b w:val="false"/>
          <w:i w:val="false"/>
          <w:color w:val="000000"/>
          <w:sz w:val="28"/>
        </w:rPr>
        <w:t>
      9) тексеру жүргізу негіздері;</w:t>
      </w:r>
    </w:p>
    <w:bookmarkEnd w:id="1970"/>
    <w:bookmarkStart w:name="z2283" w:id="1971"/>
    <w:p>
      <w:pPr>
        <w:spacing w:after="0"/>
        <w:ind w:left="0"/>
        <w:jc w:val="both"/>
      </w:pPr>
      <w:r>
        <w:rPr>
          <w:rFonts w:ascii="Times New Roman"/>
          <w:b w:val="false"/>
          <w:i w:val="false"/>
          <w:color w:val="000000"/>
          <w:sz w:val="28"/>
        </w:rPr>
        <w:t>
      10) тексерілетін кезең;</w:t>
      </w:r>
    </w:p>
    <w:bookmarkEnd w:id="1971"/>
    <w:bookmarkStart w:name="z2284" w:id="1972"/>
    <w:p>
      <w:pPr>
        <w:spacing w:after="0"/>
        <w:ind w:left="0"/>
        <w:jc w:val="both"/>
      </w:pPr>
      <w:r>
        <w:rPr>
          <w:rFonts w:ascii="Times New Roman"/>
          <w:b w:val="false"/>
          <w:i w:val="false"/>
          <w:color w:val="000000"/>
          <w:sz w:val="28"/>
        </w:rPr>
        <w:t>
      11) бақылау субъектісінің құқықтары мен міндеттері;</w:t>
      </w:r>
    </w:p>
    <w:bookmarkEnd w:id="1972"/>
    <w:bookmarkStart w:name="z2285" w:id="1973"/>
    <w:p>
      <w:pPr>
        <w:spacing w:after="0"/>
        <w:ind w:left="0"/>
        <w:jc w:val="both"/>
      </w:pPr>
      <w:r>
        <w:rPr>
          <w:rFonts w:ascii="Times New Roman"/>
          <w:b w:val="false"/>
          <w:i w:val="false"/>
          <w:color w:val="000000"/>
          <w:sz w:val="28"/>
        </w:rPr>
        <w:t>
      12) бақылау субъектісі басшысының не оның уәкілетті адамының актіні алғаны немесе алудан бас тартқаны туралы қолтаңбасы;</w:t>
      </w:r>
    </w:p>
    <w:bookmarkEnd w:id="1973"/>
    <w:bookmarkStart w:name="z2286" w:id="1974"/>
    <w:p>
      <w:pPr>
        <w:spacing w:after="0"/>
        <w:ind w:left="0"/>
        <w:jc w:val="both"/>
      </w:pPr>
      <w:r>
        <w:rPr>
          <w:rFonts w:ascii="Times New Roman"/>
          <w:b w:val="false"/>
          <w:i w:val="false"/>
          <w:color w:val="000000"/>
          <w:sz w:val="28"/>
        </w:rPr>
        <w:t>
      13) актіге қол қоюға уәкілеттік берілген адамның қолтаңбасы.</w:t>
      </w:r>
    </w:p>
    <w:bookmarkEnd w:id="1974"/>
    <w:bookmarkStart w:name="z2287" w:id="1975"/>
    <w:p>
      <w:pPr>
        <w:spacing w:after="0"/>
        <w:ind w:left="0"/>
        <w:jc w:val="both"/>
      </w:pPr>
      <w:r>
        <w:rPr>
          <w:rFonts w:ascii="Times New Roman"/>
          <w:b w:val="false"/>
          <w:i w:val="false"/>
          <w:color w:val="000000"/>
          <w:sz w:val="28"/>
        </w:rPr>
        <w:t>
      Тексеру жүргізу кезінде ақпараттық қауіпсіздікті қамтамасыз ету саласындағы уәкілетті орган тексеру жүргізу нысанасын көрсете отырып, ол басталғанға дейін кемінде бір тәулік бұрын бақылау субъектісін тексеру жүргізудің басталатыны туралы хабардар етуге міндетті.</w:t>
      </w:r>
    </w:p>
    <w:bookmarkEnd w:id="1975"/>
    <w:bookmarkStart w:name="z2288" w:id="1976"/>
    <w:p>
      <w:pPr>
        <w:spacing w:after="0"/>
        <w:ind w:left="0"/>
        <w:jc w:val="both"/>
      </w:pPr>
      <w:r>
        <w:rPr>
          <w:rFonts w:ascii="Times New Roman"/>
          <w:b w:val="false"/>
          <w:i w:val="false"/>
          <w:color w:val="000000"/>
          <w:sz w:val="28"/>
        </w:rPr>
        <w:t>
      Бақылау субъектісіне тексеруді тағайындау туралы акт табыс етілген күн тексеру жүргізудің басталуы деп есептеледі.</w:t>
      </w:r>
    </w:p>
    <w:bookmarkEnd w:id="1976"/>
    <w:bookmarkStart w:name="z2289" w:id="1977"/>
    <w:p>
      <w:pPr>
        <w:spacing w:after="0"/>
        <w:ind w:left="0"/>
        <w:jc w:val="both"/>
      </w:pPr>
      <w:r>
        <w:rPr>
          <w:rFonts w:ascii="Times New Roman"/>
          <w:b w:val="false"/>
          <w:i w:val="false"/>
          <w:color w:val="000000"/>
          <w:sz w:val="28"/>
        </w:rPr>
        <w:t>
      8. Ақпараттық қауіпсіздікті қамтамасыз ету саласындағы уәкілетті органның объектіге тексеруге келген лауазымды адамдары бақылау субъектісіне:</w:t>
      </w:r>
    </w:p>
    <w:bookmarkEnd w:id="1977"/>
    <w:bookmarkStart w:name="z2290" w:id="1978"/>
    <w:p>
      <w:pPr>
        <w:spacing w:after="0"/>
        <w:ind w:left="0"/>
        <w:jc w:val="both"/>
      </w:pPr>
      <w:r>
        <w:rPr>
          <w:rFonts w:ascii="Times New Roman"/>
          <w:b w:val="false"/>
          <w:i w:val="false"/>
          <w:color w:val="000000"/>
          <w:sz w:val="28"/>
        </w:rPr>
        <w:t>
      1) тексеруді тағайындау туралы актіні;</w:t>
      </w:r>
    </w:p>
    <w:bookmarkEnd w:id="1978"/>
    <w:bookmarkStart w:name="z2291" w:id="1979"/>
    <w:p>
      <w:pPr>
        <w:spacing w:after="0"/>
        <w:ind w:left="0"/>
        <w:jc w:val="both"/>
      </w:pPr>
      <w:r>
        <w:rPr>
          <w:rFonts w:ascii="Times New Roman"/>
          <w:b w:val="false"/>
          <w:i w:val="false"/>
          <w:color w:val="000000"/>
          <w:sz w:val="28"/>
        </w:rPr>
        <w:t>
      2) қызметтік куәлігін не сәйкестендіру картасын;</w:t>
      </w:r>
    </w:p>
    <w:bookmarkEnd w:id="1979"/>
    <w:bookmarkStart w:name="z2292" w:id="1980"/>
    <w:p>
      <w:pPr>
        <w:spacing w:after="0"/>
        <w:ind w:left="0"/>
        <w:jc w:val="both"/>
      </w:pPr>
      <w:r>
        <w:rPr>
          <w:rFonts w:ascii="Times New Roman"/>
          <w:b w:val="false"/>
          <w:i w:val="false"/>
          <w:color w:val="000000"/>
          <w:sz w:val="28"/>
        </w:rPr>
        <w:t>
      3) қажет болған кезде – құзыретті органның режимдік объектілерге баруға рұқсатын көрсетуге міндетті.</w:t>
      </w:r>
    </w:p>
    <w:bookmarkEnd w:id="1980"/>
    <w:bookmarkStart w:name="z2293" w:id="1981"/>
    <w:p>
      <w:pPr>
        <w:spacing w:after="0"/>
        <w:ind w:left="0"/>
        <w:jc w:val="both"/>
      </w:pPr>
      <w:r>
        <w:rPr>
          <w:rFonts w:ascii="Times New Roman"/>
          <w:b w:val="false"/>
          <w:i w:val="false"/>
          <w:color w:val="000000"/>
          <w:sz w:val="28"/>
        </w:rPr>
        <w:t>
      9. Тексеру жүргізу мерзімі тексерудің нысанасы, сондай-ақ алдағы жұмыстардың көлемі ескеріле отырып белгіленеді және он жұмыс күнінен аспауға тиіс.</w:t>
      </w:r>
    </w:p>
    <w:bookmarkEnd w:id="1981"/>
    <w:bookmarkStart w:name="z2294" w:id="1982"/>
    <w:p>
      <w:pPr>
        <w:spacing w:after="0"/>
        <w:ind w:left="0"/>
        <w:jc w:val="both"/>
      </w:pPr>
      <w:r>
        <w:rPr>
          <w:rFonts w:ascii="Times New Roman"/>
          <w:b w:val="false"/>
          <w:i w:val="false"/>
          <w:color w:val="000000"/>
          <w:sz w:val="28"/>
        </w:rPr>
        <w:t xml:space="preserve">
      Тексеру жүргізу мерзімі тек бір рет он бес жұмыс күнінен аспайтын мерзімге ұзартылуы мүмкін. Ұзарту ақпараттық қауіпсіздікті қамтамасыз ету саласындағы уәкілетті орган басшысының шешімімен жүзеге асырылады. </w:t>
      </w:r>
    </w:p>
    <w:bookmarkEnd w:id="1982"/>
    <w:bookmarkStart w:name="z2295" w:id="1983"/>
    <w:p>
      <w:pPr>
        <w:spacing w:after="0"/>
        <w:ind w:left="0"/>
        <w:jc w:val="both"/>
      </w:pPr>
      <w:r>
        <w:rPr>
          <w:rFonts w:ascii="Times New Roman"/>
          <w:b w:val="false"/>
          <w:i w:val="false"/>
          <w:color w:val="000000"/>
          <w:sz w:val="28"/>
        </w:rPr>
        <w:t>
      Тексеру жүргізу мерзімдерін ұзарту бақылау субъектісін хабардар ете отырып, тексеру мерзімдерін ұзарту туралы қосымша актімен ресімделеді, онда тексеруді тағайындау туралы алдыңғы акт бұйрығының күні мен нөмірі және ұзарту себептері көрсетіледі.</w:t>
      </w:r>
    </w:p>
    <w:bookmarkEnd w:id="1983"/>
    <w:bookmarkStart w:name="z2296" w:id="1984"/>
    <w:p>
      <w:pPr>
        <w:spacing w:after="0"/>
        <w:ind w:left="0"/>
        <w:jc w:val="both"/>
      </w:pPr>
      <w:r>
        <w:rPr>
          <w:rFonts w:ascii="Times New Roman"/>
          <w:b w:val="false"/>
          <w:i w:val="false"/>
          <w:color w:val="000000"/>
          <w:sz w:val="28"/>
        </w:rPr>
        <w:t>
      Тексеру мерзімдерін ұзарту туралы хабарламаны ақпараттық қауіпсіздікті қамтамасыз ету саласындағы уәкілетті орган табыс етілгені туралы хабарламамен бақылау субъектісіне ұзартылғанға дейін бір жұмыс күні бұрын табыс етеді.</w:t>
      </w:r>
    </w:p>
    <w:bookmarkEnd w:id="1984"/>
    <w:bookmarkStart w:name="z2297" w:id="1985"/>
    <w:p>
      <w:pPr>
        <w:spacing w:after="0"/>
        <w:ind w:left="0"/>
        <w:jc w:val="both"/>
      </w:pPr>
      <w:r>
        <w:rPr>
          <w:rFonts w:ascii="Times New Roman"/>
          <w:b w:val="false"/>
          <w:i w:val="false"/>
          <w:color w:val="000000"/>
          <w:sz w:val="28"/>
        </w:rPr>
        <w:t>
      10. Тексеру нәтижелері бойынша ақпараттық қауіпсіздікті қамтамасыз ету саласындағы уәкілетті органның тексеруді жүзеге асыратын лауазымды адамдары тексеру нәтижелері туралы акт жасайды.</w:t>
      </w:r>
    </w:p>
    <w:bookmarkEnd w:id="1985"/>
    <w:bookmarkStart w:name="z2298" w:id="1986"/>
    <w:p>
      <w:pPr>
        <w:spacing w:after="0"/>
        <w:ind w:left="0"/>
        <w:jc w:val="both"/>
      </w:pPr>
      <w:r>
        <w:rPr>
          <w:rFonts w:ascii="Times New Roman"/>
          <w:b w:val="false"/>
          <w:i w:val="false"/>
          <w:color w:val="000000"/>
          <w:sz w:val="28"/>
        </w:rPr>
        <w:t>
      Тексеру нәтижелері туралы актінің бірінші данасы электрондық нысанда өз құзыретi шегiнде мемлекеттік құқықтық статистика және арнайы есепке алу саласында қызметті жүзеге асыратын мемлекеттiк органға, екінші данасы, бақылау субъектісінде түпнұсқасы бар құжаттардың көшірмелерін қоспағанда, қосымшалардың көшірмелерімен қағаз жеткізгіште қол қойғыза отырып немесе электрондық нысанда анықталған бұзушылықтармен танысу және оларды жою жөнінде шаралар қабылдау және басқа да әрекеттер үшін бақылау субъектісіне (басшыға не оның уәкілетті адамына) табыс етіледі, үшінші данасы ақпараттық қауіпсіздікті қамтамасыз ету саласындағы уәкілетті органда қалады.</w:t>
      </w:r>
    </w:p>
    <w:bookmarkEnd w:id="1986"/>
    <w:bookmarkStart w:name="z2299" w:id="1987"/>
    <w:p>
      <w:pPr>
        <w:spacing w:after="0"/>
        <w:ind w:left="0"/>
        <w:jc w:val="both"/>
      </w:pPr>
      <w:r>
        <w:rPr>
          <w:rFonts w:ascii="Times New Roman"/>
          <w:b w:val="false"/>
          <w:i w:val="false"/>
          <w:color w:val="000000"/>
          <w:sz w:val="28"/>
        </w:rPr>
        <w:t>
      11. Тексеру нәтижелері туралы актіде мыналар көрсетіледі:</w:t>
      </w:r>
    </w:p>
    <w:bookmarkEnd w:id="1987"/>
    <w:bookmarkStart w:name="z2300" w:id="1988"/>
    <w:p>
      <w:pPr>
        <w:spacing w:after="0"/>
        <w:ind w:left="0"/>
        <w:jc w:val="both"/>
      </w:pPr>
      <w:r>
        <w:rPr>
          <w:rFonts w:ascii="Times New Roman"/>
          <w:b w:val="false"/>
          <w:i w:val="false"/>
          <w:color w:val="000000"/>
          <w:sz w:val="28"/>
        </w:rPr>
        <w:t>
      1) актінің жасалған күні, уақыты және орны;</w:t>
      </w:r>
    </w:p>
    <w:bookmarkEnd w:id="1988"/>
    <w:bookmarkStart w:name="z2301" w:id="1989"/>
    <w:p>
      <w:pPr>
        <w:spacing w:after="0"/>
        <w:ind w:left="0"/>
        <w:jc w:val="both"/>
      </w:pPr>
      <w:r>
        <w:rPr>
          <w:rFonts w:ascii="Times New Roman"/>
          <w:b w:val="false"/>
          <w:i w:val="false"/>
          <w:color w:val="000000"/>
          <w:sz w:val="28"/>
        </w:rPr>
        <w:t>
      2) мемлекеттік органның атауы;</w:t>
      </w:r>
    </w:p>
    <w:bookmarkEnd w:id="1989"/>
    <w:bookmarkStart w:name="z2302" w:id="1990"/>
    <w:p>
      <w:pPr>
        <w:spacing w:after="0"/>
        <w:ind w:left="0"/>
        <w:jc w:val="both"/>
      </w:pPr>
      <w:r>
        <w:rPr>
          <w:rFonts w:ascii="Times New Roman"/>
          <w:b w:val="false"/>
          <w:i w:val="false"/>
          <w:color w:val="000000"/>
          <w:sz w:val="28"/>
        </w:rPr>
        <w:t>
      3) тексеруді тағайындау туралы актінің (мерзімді ұзарту туралы қосымша акт болған кезде оның) күні мен нөмірі;</w:t>
      </w:r>
    </w:p>
    <w:bookmarkEnd w:id="1990"/>
    <w:bookmarkStart w:name="z2303" w:id="1991"/>
    <w:p>
      <w:pPr>
        <w:spacing w:after="0"/>
        <w:ind w:left="0"/>
        <w:jc w:val="both"/>
      </w:pPr>
      <w:r>
        <w:rPr>
          <w:rFonts w:ascii="Times New Roman"/>
          <w:b w:val="false"/>
          <w:i w:val="false"/>
          <w:color w:val="000000"/>
          <w:sz w:val="28"/>
        </w:rPr>
        <w:t>
      4) тексеру жүргізген адамның (адамдардың) тегі, аты, әкесінің аты (егер ол жеке басты куәландыратын құжатта көрсетілсе) және лауазымы;</w:t>
      </w:r>
    </w:p>
    <w:bookmarkEnd w:id="1991"/>
    <w:bookmarkStart w:name="z2304" w:id="1992"/>
    <w:p>
      <w:pPr>
        <w:spacing w:after="0"/>
        <w:ind w:left="0"/>
        <w:jc w:val="both"/>
      </w:pPr>
      <w:r>
        <w:rPr>
          <w:rFonts w:ascii="Times New Roman"/>
          <w:b w:val="false"/>
          <w:i w:val="false"/>
          <w:color w:val="000000"/>
          <w:sz w:val="28"/>
        </w:rPr>
        <w:t>
      5) мемлекеттік органдардың, ведомстволық бағынысты және өзге де ұйымдардың тексеру жүргізуге тартылатын мамандары, консультанттары мен сарапшылары туралы мәліметтер;</w:t>
      </w:r>
    </w:p>
    <w:bookmarkEnd w:id="1992"/>
    <w:bookmarkStart w:name="z2305" w:id="1993"/>
    <w:p>
      <w:pPr>
        <w:spacing w:after="0"/>
        <w:ind w:left="0"/>
        <w:jc w:val="both"/>
      </w:pPr>
      <w:r>
        <w:rPr>
          <w:rFonts w:ascii="Times New Roman"/>
          <w:b w:val="false"/>
          <w:i w:val="false"/>
          <w:color w:val="000000"/>
          <w:sz w:val="28"/>
        </w:rPr>
        <w:t>
      6) бақылау субъектісінің атауы, оның тұрған жері;</w:t>
      </w:r>
    </w:p>
    <w:bookmarkEnd w:id="1993"/>
    <w:bookmarkStart w:name="z2306" w:id="1994"/>
    <w:p>
      <w:pPr>
        <w:spacing w:after="0"/>
        <w:ind w:left="0"/>
        <w:jc w:val="both"/>
      </w:pPr>
      <w:r>
        <w:rPr>
          <w:rFonts w:ascii="Times New Roman"/>
          <w:b w:val="false"/>
          <w:i w:val="false"/>
          <w:color w:val="000000"/>
          <w:sz w:val="28"/>
        </w:rPr>
        <w:t>
      7) тексерудің нысанасы;</w:t>
      </w:r>
    </w:p>
    <w:bookmarkEnd w:id="1994"/>
    <w:bookmarkStart w:name="z2307" w:id="1995"/>
    <w:p>
      <w:pPr>
        <w:spacing w:after="0"/>
        <w:ind w:left="0"/>
        <w:jc w:val="both"/>
      </w:pPr>
      <w:r>
        <w:rPr>
          <w:rFonts w:ascii="Times New Roman"/>
          <w:b w:val="false"/>
          <w:i w:val="false"/>
          <w:color w:val="000000"/>
          <w:sz w:val="28"/>
        </w:rPr>
        <w:t>
      8) тексеру түрі;</w:t>
      </w:r>
    </w:p>
    <w:bookmarkEnd w:id="1995"/>
    <w:bookmarkStart w:name="z2308" w:id="1996"/>
    <w:p>
      <w:pPr>
        <w:spacing w:after="0"/>
        <w:ind w:left="0"/>
        <w:jc w:val="both"/>
      </w:pPr>
      <w:r>
        <w:rPr>
          <w:rFonts w:ascii="Times New Roman"/>
          <w:b w:val="false"/>
          <w:i w:val="false"/>
          <w:color w:val="000000"/>
          <w:sz w:val="28"/>
        </w:rPr>
        <w:t>
      9) тексеруді жүргізу мерзімі мен кезеңі;</w:t>
      </w:r>
    </w:p>
    <w:bookmarkEnd w:id="1996"/>
    <w:bookmarkStart w:name="z2309" w:id="1997"/>
    <w:p>
      <w:pPr>
        <w:spacing w:after="0"/>
        <w:ind w:left="0"/>
        <w:jc w:val="both"/>
      </w:pPr>
      <w:r>
        <w:rPr>
          <w:rFonts w:ascii="Times New Roman"/>
          <w:b w:val="false"/>
          <w:i w:val="false"/>
          <w:color w:val="000000"/>
          <w:sz w:val="28"/>
        </w:rPr>
        <w:t>
      10) тексеру нәтижелері туралы, оның ішінде анықталған бұзушылықтар және олардың сипаты туралы мәліметтер;</w:t>
      </w:r>
    </w:p>
    <w:bookmarkEnd w:id="1997"/>
    <w:bookmarkStart w:name="z2310" w:id="1998"/>
    <w:p>
      <w:pPr>
        <w:spacing w:after="0"/>
        <w:ind w:left="0"/>
        <w:jc w:val="both"/>
      </w:pPr>
      <w:r>
        <w:rPr>
          <w:rFonts w:ascii="Times New Roman"/>
          <w:b w:val="false"/>
          <w:i w:val="false"/>
          <w:color w:val="000000"/>
          <w:sz w:val="28"/>
        </w:rPr>
        <w:t>
      11) орындалу мерзімі көрсетілген Қазақстан Республикасының электрондық құжат және электрондық цифрлық қолтаңба туралы заңнамасының талаптарын анықталған бұзушылықтарды жою туралы талаптар;</w:t>
      </w:r>
    </w:p>
    <w:bookmarkEnd w:id="1998"/>
    <w:bookmarkStart w:name="z2311" w:id="1999"/>
    <w:p>
      <w:pPr>
        <w:spacing w:after="0"/>
        <w:ind w:left="0"/>
        <w:jc w:val="both"/>
      </w:pPr>
      <w:r>
        <w:rPr>
          <w:rFonts w:ascii="Times New Roman"/>
          <w:b w:val="false"/>
          <w:i w:val="false"/>
          <w:color w:val="000000"/>
          <w:sz w:val="28"/>
        </w:rPr>
        <w:t>
      12) бақылау субъектісі басшысының не оның уәкілетті адамының, сондай-ақ тексеру жүргізу кезінде қатысқан адамдардың актімен танысқаны немесе танысудан бас тартқаны туралы мәліметтер, олардың қолтаңбалары немесе қол қоюдан бас тарту туралы жазба;</w:t>
      </w:r>
    </w:p>
    <w:bookmarkEnd w:id="1999"/>
    <w:bookmarkStart w:name="z2312" w:id="2000"/>
    <w:p>
      <w:pPr>
        <w:spacing w:after="0"/>
        <w:ind w:left="0"/>
        <w:jc w:val="both"/>
      </w:pPr>
      <w:r>
        <w:rPr>
          <w:rFonts w:ascii="Times New Roman"/>
          <w:b w:val="false"/>
          <w:i w:val="false"/>
          <w:color w:val="000000"/>
          <w:sz w:val="28"/>
        </w:rPr>
        <w:t>
      13) тексеру жүргізген лауазымды адамдардың қолтаңбасы.</w:t>
      </w:r>
    </w:p>
    <w:bookmarkEnd w:id="2000"/>
    <w:bookmarkStart w:name="z2313" w:id="2001"/>
    <w:p>
      <w:pPr>
        <w:spacing w:after="0"/>
        <w:ind w:left="0"/>
        <w:jc w:val="both"/>
      </w:pPr>
      <w:r>
        <w:rPr>
          <w:rFonts w:ascii="Times New Roman"/>
          <w:b w:val="false"/>
          <w:i w:val="false"/>
          <w:color w:val="000000"/>
          <w:sz w:val="28"/>
        </w:rPr>
        <w:t>
      Тексеру нәтижелері туралы актіге тексеру нәтижелеріне байланысты құжаттар (олар болған кезде) және олардың көшірмелері қоса беріледі.</w:t>
      </w:r>
    </w:p>
    <w:bookmarkEnd w:id="2001"/>
    <w:bookmarkStart w:name="z2314" w:id="2002"/>
    <w:p>
      <w:pPr>
        <w:spacing w:after="0"/>
        <w:ind w:left="0"/>
        <w:jc w:val="both"/>
      </w:pPr>
      <w:r>
        <w:rPr>
          <w:rFonts w:ascii="Times New Roman"/>
          <w:b w:val="false"/>
          <w:i w:val="false"/>
          <w:color w:val="000000"/>
          <w:sz w:val="28"/>
        </w:rPr>
        <w:t>
      12. Тексеру нәтижелері бойынша ескертулер және (немесе) қарсылықтар болған жағдайда, бақылау субъектісі оларды жазбаша түрде жазады. Ескертулер және (немесе) қарсылықтар тексеру нәтижелері туралы актіге қоса беріледі, бұл туралы тиісті белгі жасалады.</w:t>
      </w:r>
    </w:p>
    <w:bookmarkEnd w:id="2002"/>
    <w:bookmarkStart w:name="z2315" w:id="2003"/>
    <w:p>
      <w:pPr>
        <w:spacing w:after="0"/>
        <w:ind w:left="0"/>
        <w:jc w:val="both"/>
      </w:pPr>
      <w:r>
        <w:rPr>
          <w:rFonts w:ascii="Times New Roman"/>
          <w:b w:val="false"/>
          <w:i w:val="false"/>
          <w:color w:val="000000"/>
          <w:sz w:val="28"/>
        </w:rPr>
        <w:t>
      Ақпараттық қауіпсіздікті қамтамасыз ету саласындағы уәкілетті орган бақылау субъектісінің тексеру нәтижелері туралы актіге ескертулерін және (немесе) қарсылықтарын он бес жұмыс күні ішінде қарауға және уәжді жауап беруге тиіс.</w:t>
      </w:r>
    </w:p>
    <w:bookmarkEnd w:id="2003"/>
    <w:bookmarkStart w:name="z2316" w:id="2004"/>
    <w:p>
      <w:pPr>
        <w:spacing w:after="0"/>
        <w:ind w:left="0"/>
        <w:jc w:val="both"/>
      </w:pPr>
      <w:r>
        <w:rPr>
          <w:rFonts w:ascii="Times New Roman"/>
          <w:b w:val="false"/>
          <w:i w:val="false"/>
          <w:color w:val="000000"/>
          <w:sz w:val="28"/>
        </w:rPr>
        <w:t>
      Тексеру нәтижелері туралы актіні қабылдаудан бас тартылған жағдайда акт жасалады, оған тексеруді жүзеге асыратын лауазымды адамдар және бақылау субъектісінің басшысы не оның уәкілетті өкілі қол қояды.</w:t>
      </w:r>
    </w:p>
    <w:bookmarkEnd w:id="2004"/>
    <w:bookmarkStart w:name="z2317" w:id="2005"/>
    <w:p>
      <w:pPr>
        <w:spacing w:after="0"/>
        <w:ind w:left="0"/>
        <w:jc w:val="both"/>
      </w:pPr>
      <w:r>
        <w:rPr>
          <w:rFonts w:ascii="Times New Roman"/>
          <w:b w:val="false"/>
          <w:i w:val="false"/>
          <w:color w:val="000000"/>
          <w:sz w:val="28"/>
        </w:rPr>
        <w:t>
      Бақылау субъектісі бас тарту себебі туралы жазбаша түсіндірме бере отырып, актіге қол қоюдан бас тартуға құқылы.</w:t>
      </w:r>
    </w:p>
    <w:bookmarkEnd w:id="2005"/>
    <w:bookmarkStart w:name="z2318" w:id="2006"/>
    <w:p>
      <w:pPr>
        <w:spacing w:after="0"/>
        <w:ind w:left="0"/>
        <w:jc w:val="both"/>
      </w:pPr>
      <w:r>
        <w:rPr>
          <w:rFonts w:ascii="Times New Roman"/>
          <w:b w:val="false"/>
          <w:i w:val="false"/>
          <w:color w:val="000000"/>
          <w:sz w:val="28"/>
        </w:rPr>
        <w:t xml:space="preserve">
      13. Тексеру нәтижелері туралы акт бақылау субъектісіне тексеруді тағайындау туралы актіде немесе тексеру мерзімдерін ұзарту туралы қосымша актіде көрсетілген тексерудің аяқталу мерзімінен кешіктірілмей табыс етілген күн тексеру мерзімінің аяқталуы деп есептеледі. </w:t>
      </w:r>
    </w:p>
    <w:bookmarkEnd w:id="2006"/>
    <w:bookmarkStart w:name="z2319" w:id="2007"/>
    <w:p>
      <w:pPr>
        <w:spacing w:after="0"/>
        <w:ind w:left="0"/>
        <w:jc w:val="both"/>
      </w:pPr>
      <w:r>
        <w:rPr>
          <w:rFonts w:ascii="Times New Roman"/>
          <w:b w:val="false"/>
          <w:i w:val="false"/>
          <w:color w:val="000000"/>
          <w:sz w:val="28"/>
        </w:rPr>
        <w:t>
      14. Тексеру нәтижелері туралы актіні орындау мерзімдері оны орындаудың нақты мүмкіндігіне әсер ететін мән-жайлар ескеріле отырып, бірақ тексеру нәтижелері туралы акт табыс етілген күннен бастап кемінде күнтізбелік он күн болып айқындалады.</w:t>
      </w:r>
    </w:p>
    <w:bookmarkEnd w:id="2007"/>
    <w:bookmarkStart w:name="z2320" w:id="2008"/>
    <w:p>
      <w:pPr>
        <w:spacing w:after="0"/>
        <w:ind w:left="0"/>
        <w:jc w:val="both"/>
      </w:pPr>
      <w:r>
        <w:rPr>
          <w:rFonts w:ascii="Times New Roman"/>
          <w:b w:val="false"/>
          <w:i w:val="false"/>
          <w:color w:val="000000"/>
          <w:sz w:val="28"/>
        </w:rPr>
        <w:t>
      15. Тексеру нәтижелері туралы актінің орындалу мерзімдерін айқындау кезінде:</w:t>
      </w:r>
    </w:p>
    <w:bookmarkEnd w:id="2008"/>
    <w:bookmarkStart w:name="z2321" w:id="2009"/>
    <w:p>
      <w:pPr>
        <w:spacing w:after="0"/>
        <w:ind w:left="0"/>
        <w:jc w:val="both"/>
      </w:pPr>
      <w:r>
        <w:rPr>
          <w:rFonts w:ascii="Times New Roman"/>
          <w:b w:val="false"/>
          <w:i w:val="false"/>
          <w:color w:val="000000"/>
          <w:sz w:val="28"/>
        </w:rPr>
        <w:t>
      1) бақылау субъектісінде бұзушылықтарды жою бойынша ұйымдастырушылық, техникалық мүмкіндіктердің болуы;</w:t>
      </w:r>
    </w:p>
    <w:bookmarkEnd w:id="2009"/>
    <w:bookmarkStart w:name="z2322" w:id="2010"/>
    <w:p>
      <w:pPr>
        <w:spacing w:after="0"/>
        <w:ind w:left="0"/>
        <w:jc w:val="both"/>
      </w:pPr>
      <w:r>
        <w:rPr>
          <w:rFonts w:ascii="Times New Roman"/>
          <w:b w:val="false"/>
          <w:i w:val="false"/>
          <w:color w:val="000000"/>
          <w:sz w:val="28"/>
        </w:rPr>
        <w:t>
      2) мемлекеттік органдарда Қазақстан Республикасының заңдарында белгіленген міндетті қорытындыларды, келісулерді және басқа да құжаттарды алу мерзімдері ескеріледі.</w:t>
      </w:r>
    </w:p>
    <w:bookmarkEnd w:id="2010"/>
    <w:bookmarkStart w:name="z2323" w:id="2011"/>
    <w:p>
      <w:pPr>
        <w:spacing w:after="0"/>
        <w:ind w:left="0"/>
        <w:jc w:val="both"/>
      </w:pPr>
      <w:r>
        <w:rPr>
          <w:rFonts w:ascii="Times New Roman"/>
          <w:b w:val="false"/>
          <w:i w:val="false"/>
          <w:color w:val="000000"/>
          <w:sz w:val="28"/>
        </w:rPr>
        <w:t>
      16. Тексеру нәтижелері туралы актіде белгіленген анықталған бұзушылықтарды жою мерзімі өткеннен кейін бақылау субъектісі тексеру нәтижелері туралы актіде белгіленген мерзім ішінде ақпараттық қауіпсіздікті қамтамасыз ету саласындағы уәкілетті органға растайтын құжаттармен бірге анықталған бұзушылықтардың жойылғаны туралы ақпаратты ұсынуға міндетті.</w:t>
      </w:r>
    </w:p>
    <w:bookmarkEnd w:id="2011"/>
    <w:bookmarkStart w:name="z2324" w:id="2012"/>
    <w:p>
      <w:pPr>
        <w:spacing w:after="0"/>
        <w:ind w:left="0"/>
        <w:jc w:val="both"/>
      </w:pPr>
      <w:r>
        <w:rPr>
          <w:rFonts w:ascii="Times New Roman"/>
          <w:b w:val="false"/>
          <w:i w:val="false"/>
          <w:color w:val="000000"/>
          <w:sz w:val="28"/>
        </w:rPr>
        <w:t>
      Анықталған бұзушылықтардың жойылғаны туралы ақпарат ұсынылмаған жағдайда, ақпараттық қауіпсіздікті қамтамасыз ету саласындағы уәкілетті орган осы баптың 3-тармағының 6) тармақшасына сәйкес жоспардан тыс тексеру тағайындауға құқылы.</w:t>
      </w:r>
    </w:p>
    <w:bookmarkEnd w:id="2012"/>
    <w:bookmarkStart w:name="z2325" w:id="2013"/>
    <w:p>
      <w:pPr>
        <w:spacing w:after="0"/>
        <w:ind w:left="0"/>
        <w:jc w:val="both"/>
      </w:pPr>
      <w:r>
        <w:rPr>
          <w:rFonts w:ascii="Times New Roman"/>
          <w:b w:val="false"/>
          <w:i w:val="false"/>
          <w:color w:val="000000"/>
          <w:sz w:val="28"/>
        </w:rPr>
        <w:t>
      17. Тексеруді жүзеге асыру кезінде бақылау субъектісінің құқықтары мен заңды мүдделері бұзылған жағдайда бақылау субъектісі ақпараттық қауіпсіздікті қамтамасыз ету саласындағы уәкілетті органның лауазымды адамдарының шешімдеріне, әрекеттеріне (әрекетсіздігіне) жоғары тұрған лауазымды адамға не Қазақстан Республикасының заңнамасында белгіленген тәртіппен сотқа шағым жасауға құқылы.";</w:t>
      </w:r>
    </w:p>
    <w:bookmarkEnd w:id="2013"/>
    <w:bookmarkStart w:name="z2326" w:id="2014"/>
    <w:p>
      <w:pPr>
        <w:spacing w:after="0"/>
        <w:ind w:left="0"/>
        <w:jc w:val="both"/>
      </w:pPr>
      <w:r>
        <w:rPr>
          <w:rFonts w:ascii="Times New Roman"/>
          <w:b w:val="false"/>
          <w:i w:val="false"/>
          <w:color w:val="000000"/>
          <w:sz w:val="28"/>
        </w:rPr>
        <w:t xml:space="preserve">
      3) 10-баптың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014"/>
    <w:bookmarkStart w:name="z2327" w:id="2015"/>
    <w:p>
      <w:pPr>
        <w:spacing w:after="0"/>
        <w:ind w:left="0"/>
        <w:jc w:val="both"/>
      </w:pPr>
      <w:r>
        <w:rPr>
          <w:rFonts w:ascii="Times New Roman"/>
          <w:b w:val="false"/>
          <w:i w:val="false"/>
          <w:color w:val="000000"/>
          <w:sz w:val="28"/>
        </w:rPr>
        <w:t>
      "3. Заңды тұлғаның басшысы немесе оны алмастыратын адам осы заңды тұлғаның жұмыскеріне немесе өзі тағайындаған адамға электрондық құжатқа қол қоюға өкілеттіктер беруге құқылы. Бұл ретте әрбір қызметкер тіркеу куәлігін және өз атына алынған электрондық цифрлық қолтаңбаның өзіне сәйкес келетін жабық кілтін пайдаланады.";</w:t>
      </w:r>
    </w:p>
    <w:bookmarkEnd w:id="2015"/>
    <w:bookmarkStart w:name="z2328" w:id="2016"/>
    <w:p>
      <w:pPr>
        <w:spacing w:after="0"/>
        <w:ind w:left="0"/>
        <w:jc w:val="both"/>
      </w:pPr>
      <w:r>
        <w:rPr>
          <w:rFonts w:ascii="Times New Roman"/>
          <w:b w:val="false"/>
          <w:i w:val="false"/>
          <w:color w:val="000000"/>
          <w:sz w:val="28"/>
        </w:rPr>
        <w:t xml:space="preserve">
      4) 17-баптың 2-тармағының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"ашық кiлттердi Қазақстан Республикасының заңдарында белгiленген тәртiппен сақтауға" деген сөздер "электрондық құжатпен бірге электрондық цифрлық қолтаңбаны тексеру үшін ашық кілтті сақтауға және беруге" деген сөздермен ауыстырылсын. </w:t>
      </w:r>
    </w:p>
    <w:bookmarkEnd w:id="2016"/>
    <w:bookmarkStart w:name="z2329" w:id="2017"/>
    <w:p>
      <w:pPr>
        <w:spacing w:after="0"/>
        <w:ind w:left="0"/>
        <w:jc w:val="both"/>
      </w:pPr>
      <w:r>
        <w:rPr>
          <w:rFonts w:ascii="Times New Roman"/>
          <w:b w:val="false"/>
          <w:i w:val="false"/>
          <w:color w:val="000000"/>
          <w:sz w:val="28"/>
        </w:rPr>
        <w:t xml:space="preserve">
      48.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17"/>
    <w:bookmarkStart w:name="z2330" w:id="20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9-бапта</w:t>
      </w:r>
      <w:r>
        <w:rPr>
          <w:rFonts w:ascii="Times New Roman"/>
          <w:b w:val="false"/>
          <w:i w:val="false"/>
          <w:color w:val="000000"/>
          <w:sz w:val="28"/>
        </w:rPr>
        <w:t>:</w:t>
      </w:r>
    </w:p>
    <w:bookmarkEnd w:id="2018"/>
    <w:bookmarkStart w:name="z2331" w:id="201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"Қазақстан Республикасының Үкіметі" деген сөздер "уәкілетті орган</w:t>
      </w:r>
      <w:r>
        <w:rPr>
          <w:rFonts w:ascii="Times New Roman"/>
          <w:b/>
          <w:i w:val="false"/>
          <w:color w:val="000000"/>
          <w:sz w:val="28"/>
        </w:rPr>
        <w:t>"</w:t>
      </w:r>
      <w:r>
        <w:rPr>
          <w:rFonts w:ascii="Times New Roman"/>
          <w:b w:val="false"/>
          <w:i w:val="false"/>
          <w:color w:val="000000"/>
          <w:sz w:val="28"/>
        </w:rPr>
        <w:t xml:space="preserve"> деген сөздермен ауыстырылсын; </w:t>
      </w:r>
    </w:p>
    <w:bookmarkEnd w:id="20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"тексеру және" деген сөздерден кейін "бақылау субъектісіне (объектісіне) бару арқылы" деген сөздермен толықтырылсын;</w:t>
      </w:r>
    </w:p>
    <w:bookmarkStart w:name="z2333" w:id="2020"/>
    <w:p>
      <w:pPr>
        <w:spacing w:after="0"/>
        <w:ind w:left="0"/>
        <w:jc w:val="both"/>
      </w:pPr>
      <w:r>
        <w:rPr>
          <w:rFonts w:ascii="Times New Roman"/>
          <w:b w:val="false"/>
          <w:i w:val="false"/>
          <w:color w:val="000000"/>
          <w:sz w:val="28"/>
        </w:rPr>
        <w:t xml:space="preserve">
      2) 13-баптың </w:t>
      </w:r>
      <w:r>
        <w:rPr>
          <w:rFonts w:ascii="Times New Roman"/>
          <w:b w:val="false"/>
          <w:i w:val="false"/>
          <w:color w:val="000000"/>
          <w:sz w:val="28"/>
        </w:rPr>
        <w:t>2-1-тармағындағы</w:t>
      </w:r>
      <w:r>
        <w:rPr>
          <w:rFonts w:ascii="Times New Roman"/>
          <w:b w:val="false"/>
          <w:i w:val="false"/>
          <w:color w:val="000000"/>
          <w:sz w:val="28"/>
        </w:rPr>
        <w:t xml:space="preserve"> "Техникалық регламенттердiң" деген сөздер "Тұқым шаруашылығы саласындағы ұлттық стандарттардың және стандарттау жөніндегі өзге де құжаттардың</w:t>
      </w:r>
      <w:r>
        <w:rPr>
          <w:rFonts w:ascii="Times New Roman"/>
          <w:b/>
          <w:i w:val="false"/>
          <w:color w:val="000000"/>
          <w:sz w:val="28"/>
        </w:rPr>
        <w:t xml:space="preserve">" </w:t>
      </w:r>
      <w:r>
        <w:rPr>
          <w:rFonts w:ascii="Times New Roman"/>
          <w:b w:val="false"/>
          <w:i w:val="false"/>
          <w:color w:val="000000"/>
          <w:sz w:val="28"/>
        </w:rPr>
        <w:t xml:space="preserve">деген сөздермен ауыстырылсын. </w:t>
      </w:r>
    </w:p>
    <w:bookmarkEnd w:id="2020"/>
    <w:bookmarkStart w:name="z2334" w:id="2021"/>
    <w:p>
      <w:pPr>
        <w:spacing w:after="0"/>
        <w:ind w:left="0"/>
        <w:jc w:val="both"/>
      </w:pPr>
      <w:r>
        <w:rPr>
          <w:rFonts w:ascii="Times New Roman"/>
          <w:b w:val="false"/>
          <w:i w:val="false"/>
          <w:color w:val="000000"/>
          <w:sz w:val="28"/>
        </w:rPr>
        <w:t xml:space="preserve">
      49.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21"/>
    <w:bookmarkStart w:name="z2335" w:id="2022"/>
    <w:p>
      <w:pPr>
        <w:spacing w:after="0"/>
        <w:ind w:left="0"/>
        <w:jc w:val="both"/>
      </w:pPr>
      <w:r>
        <w:rPr>
          <w:rFonts w:ascii="Times New Roman"/>
          <w:b w:val="false"/>
          <w:i w:val="false"/>
          <w:color w:val="000000"/>
          <w:sz w:val="28"/>
        </w:rPr>
        <w:t xml:space="preserve">
      19-2-баптың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2022"/>
    <w:bookmarkStart w:name="z2336" w:id="2023"/>
    <w:p>
      <w:pPr>
        <w:spacing w:after="0"/>
        <w:ind w:left="0"/>
        <w:jc w:val="both"/>
      </w:pPr>
      <w:r>
        <w:rPr>
          <w:rFonts w:ascii="Times New Roman"/>
          <w:b w:val="false"/>
          <w:i w:val="false"/>
          <w:color w:val="000000"/>
          <w:sz w:val="28"/>
        </w:rPr>
        <w:t>
      "2) бақылау субъектілері (объектілері) қызметінің автомобиль көлігінің жұмыс істеу тәртібін айқындайтын Қазақстан Республикасының автомобиль көлігі саласындағы нормативтік құқықтық актілерінің, Қазақстан Республикасы ратификациялаған халықаралық шарттардың талаптарына сәйкестігі тұрғысынан бақылау.".</w:t>
      </w:r>
    </w:p>
    <w:bookmarkEnd w:id="2023"/>
    <w:bookmarkStart w:name="z2337" w:id="2024"/>
    <w:p>
      <w:pPr>
        <w:spacing w:after="0"/>
        <w:ind w:left="0"/>
        <w:jc w:val="both"/>
      </w:pPr>
      <w:r>
        <w:rPr>
          <w:rFonts w:ascii="Times New Roman"/>
          <w:b w:val="false"/>
          <w:i w:val="false"/>
          <w:color w:val="000000"/>
          <w:sz w:val="28"/>
        </w:rPr>
        <w:t xml:space="preserve">
      50. "Темекі өнімдерінің өндірілуі мен айналымын мемлекеттік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24"/>
    <w:bookmarkStart w:name="z2338" w:id="2025"/>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5-1) тармақшалары</w:t>
      </w:r>
      <w:r>
        <w:rPr>
          <w:rFonts w:ascii="Times New Roman"/>
          <w:b w:val="false"/>
          <w:i w:val="false"/>
          <w:color w:val="000000"/>
          <w:sz w:val="28"/>
        </w:rPr>
        <w:t xml:space="preserve"> алып тасталсын;</w:t>
      </w:r>
    </w:p>
    <w:bookmarkEnd w:id="2025"/>
    <w:bookmarkStart w:name="z2339" w:id="2026"/>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5-5) тармақшасы</w:t>
      </w:r>
      <w:r>
        <w:rPr>
          <w:rFonts w:ascii="Times New Roman"/>
          <w:b w:val="false"/>
          <w:i w:val="false"/>
          <w:color w:val="000000"/>
          <w:sz w:val="28"/>
        </w:rPr>
        <w:t xml:space="preserve"> алып тасталсын; </w:t>
      </w:r>
    </w:p>
    <w:bookmarkEnd w:id="2026"/>
    <w:bookmarkStart w:name="z2340" w:id="20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11-бапта</w:t>
      </w:r>
      <w:r>
        <w:rPr>
          <w:rFonts w:ascii="Times New Roman"/>
          <w:b w:val="false"/>
          <w:i w:val="false"/>
          <w:color w:val="000000"/>
          <w:sz w:val="28"/>
        </w:rPr>
        <w:t>:</w:t>
      </w:r>
    </w:p>
    <w:bookmarkEnd w:id="20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342" w:id="2028"/>
    <w:p>
      <w:pPr>
        <w:spacing w:after="0"/>
        <w:ind w:left="0"/>
        <w:jc w:val="both"/>
      </w:pPr>
      <w:r>
        <w:rPr>
          <w:rFonts w:ascii="Times New Roman"/>
          <w:b w:val="false"/>
          <w:i w:val="false"/>
          <w:color w:val="000000"/>
          <w:sz w:val="28"/>
        </w:rPr>
        <w:t xml:space="preserve">
      "2. Темекі өнімдерінің айналымы кезінде міндетті түрде тауарларды әкелу туралы хабарлама және қабылдау (беру) актісі ресімделеді. </w:t>
      </w:r>
    </w:p>
    <w:bookmarkEnd w:id="2028"/>
    <w:bookmarkStart w:name="z2343" w:id="2029"/>
    <w:p>
      <w:pPr>
        <w:spacing w:after="0"/>
        <w:ind w:left="0"/>
        <w:jc w:val="both"/>
      </w:pPr>
      <w:r>
        <w:rPr>
          <w:rFonts w:ascii="Times New Roman"/>
          <w:b w:val="false"/>
          <w:i w:val="false"/>
          <w:color w:val="000000"/>
          <w:sz w:val="28"/>
        </w:rPr>
        <w:t>
      Тауарларды әкелу туралы хабарламаны және қабылдау (беру) актісін ресімдеу тәртібін уәкілетті орган белгілейді.</w:t>
      </w:r>
    </w:p>
    <w:bookmarkEnd w:id="2029"/>
    <w:bookmarkStart w:name="z2344" w:id="2030"/>
    <w:p>
      <w:pPr>
        <w:spacing w:after="0"/>
        <w:ind w:left="0"/>
        <w:jc w:val="both"/>
      </w:pPr>
      <w:r>
        <w:rPr>
          <w:rFonts w:ascii="Times New Roman"/>
          <w:b w:val="false"/>
          <w:i w:val="false"/>
          <w:color w:val="000000"/>
          <w:sz w:val="28"/>
        </w:rPr>
        <w:t>
      Тауарларды әкелу туралы хабарламасы және қабылдау (беру) актісі жоқ, сондай-ақ темекі өнімдерін сәйкестендіру құралдарымен таңбалау және олардың қадағалану қағидалары бұзылған темекі өнімдерінің айналымына және орнын ауыстыруына тыйым салынады.";</w:t>
      </w:r>
    </w:p>
    <w:bookmarkEnd w:id="20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2346" w:id="2031"/>
    <w:p>
      <w:pPr>
        <w:spacing w:after="0"/>
        <w:ind w:left="0"/>
        <w:jc w:val="both"/>
      </w:pPr>
      <w:r>
        <w:rPr>
          <w:rFonts w:ascii="Times New Roman"/>
          <w:b w:val="false"/>
          <w:i w:val="false"/>
          <w:color w:val="000000"/>
          <w:sz w:val="28"/>
        </w:rPr>
        <w:t xml:space="preserve">
      51.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31"/>
    <w:bookmarkStart w:name="z2347" w:id="2032"/>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1-тармағындағы</w:t>
      </w:r>
      <w:r>
        <w:rPr>
          <w:rFonts w:ascii="Times New Roman"/>
          <w:b w:val="false"/>
          <w:i w:val="false"/>
          <w:color w:val="000000"/>
          <w:sz w:val="28"/>
        </w:rPr>
        <w:t xml:space="preserve"> "арнаулы білімсіз немесе арнайы құралдарды қолданбай" деген сөздер алып тасталсын;</w:t>
      </w:r>
    </w:p>
    <w:bookmarkEnd w:id="2032"/>
    <w:bookmarkStart w:name="z2348" w:id="2033"/>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1-тармағының</w:t>
      </w:r>
      <w:r>
        <w:rPr>
          <w:rFonts w:ascii="Times New Roman"/>
          <w:b w:val="false"/>
          <w:i w:val="false"/>
          <w:color w:val="000000"/>
          <w:sz w:val="28"/>
        </w:rPr>
        <w:t xml:space="preserve"> бесінші бөлігі алып тасталсын;</w:t>
      </w:r>
    </w:p>
    <w:bookmarkEnd w:id="2033"/>
    <w:bookmarkStart w:name="z2349" w:id="20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11-бапта</w:t>
      </w:r>
      <w:r>
        <w:rPr>
          <w:rFonts w:ascii="Times New Roman"/>
          <w:b w:val="false"/>
          <w:i w:val="false"/>
          <w:color w:val="000000"/>
          <w:sz w:val="28"/>
        </w:rPr>
        <w:t>:</w:t>
      </w:r>
    </w:p>
    <w:bookmarkEnd w:id="20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 оның ішінде нұсқағыштарды"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352" w:id="2035"/>
    <w:p>
      <w:pPr>
        <w:spacing w:after="0"/>
        <w:ind w:left="0"/>
        <w:jc w:val="both"/>
      </w:pPr>
      <w:r>
        <w:rPr>
          <w:rFonts w:ascii="Times New Roman"/>
          <w:b w:val="false"/>
          <w:i w:val="false"/>
          <w:color w:val="000000"/>
          <w:sz w:val="28"/>
        </w:rPr>
        <w:t>
      3) тармақшадағы "арнайы бөлінген орындарда орналастырылатын" деген сөздер алып тасталсын;</w:t>
      </w:r>
    </w:p>
    <w:bookmarkEnd w:id="2035"/>
    <w:bookmarkStart w:name="z2353" w:id="2036"/>
    <w:p>
      <w:pPr>
        <w:spacing w:after="0"/>
        <w:ind w:left="0"/>
        <w:jc w:val="both"/>
      </w:pPr>
      <w:r>
        <w:rPr>
          <w:rFonts w:ascii="Times New Roman"/>
          <w:b w:val="false"/>
          <w:i w:val="false"/>
          <w:color w:val="000000"/>
          <w:sz w:val="28"/>
        </w:rPr>
        <w:t>
      4) тармақша алып тасталсын;</w:t>
      </w:r>
    </w:p>
    <w:bookmarkEnd w:id="2036"/>
    <w:bookmarkStart w:name="z2354" w:id="2037"/>
    <w:p>
      <w:pPr>
        <w:spacing w:after="0"/>
        <w:ind w:left="0"/>
        <w:jc w:val="both"/>
      </w:pPr>
      <w:r>
        <w:rPr>
          <w:rFonts w:ascii="Times New Roman"/>
          <w:b w:val="false"/>
          <w:i w:val="false"/>
          <w:color w:val="000000"/>
          <w:sz w:val="28"/>
        </w:rPr>
        <w:t>
      5), 7) және 8) тармақшалар мынадай редакцияда жазылсын:</w:t>
      </w:r>
    </w:p>
    <w:bookmarkEnd w:id="2037"/>
    <w:bookmarkStart w:name="z2355" w:id="2038"/>
    <w:p>
      <w:pPr>
        <w:spacing w:after="0"/>
        <w:ind w:left="0"/>
        <w:jc w:val="both"/>
      </w:pPr>
      <w:r>
        <w:rPr>
          <w:rFonts w:ascii="Times New Roman"/>
          <w:b w:val="false"/>
          <w:i w:val="false"/>
          <w:color w:val="000000"/>
          <w:sz w:val="28"/>
        </w:rPr>
        <w:t>
      "5) автожанармай құю станцияларына, автогаз құю станцияларына, газ толтыру пункттеріне, газ толтыру станцияларына, автогаз толтыру компрессорлық станцияларына кірген жерде орналастырылатын мұнай өнімдері мен сұйытылған мұнай газының түрлері, мұнай өнімдерінің және сұйытылған мұнай газының бағалары, сатушының атауы мен логотипі туралы ақпарат;";</w:t>
      </w:r>
    </w:p>
    <w:bookmarkEnd w:id="2038"/>
    <w:bookmarkStart w:name="z2356" w:id="2039"/>
    <w:p>
      <w:pPr>
        <w:spacing w:after="0"/>
        <w:ind w:left="0"/>
        <w:jc w:val="both"/>
      </w:pPr>
      <w:r>
        <w:rPr>
          <w:rFonts w:ascii="Times New Roman"/>
          <w:b w:val="false"/>
          <w:i w:val="false"/>
          <w:color w:val="000000"/>
          <w:sz w:val="28"/>
        </w:rPr>
        <w:t>
      "7) ғимаратқа кірер жолдардың саны бойынша оған кірер жолдың шегінде және (немесе) алып жатқан аумақтың қоршауына кірер жолда, сондай-ақ айырбастау пункттері ғимараттарының, оларға жапсарлас құрылыстарының және уақытша құрылысжайларының шегіндегі шатырларда және қасбеттерде орналастырылатын, қолма-қол шетел валютасын және алтынды теңгемен сатып алу және (немесе) сату бағамдары туралы мәліметтер бар ақпарат;</w:t>
      </w:r>
    </w:p>
    <w:bookmarkEnd w:id="2039"/>
    <w:bookmarkStart w:name="z2357" w:id="2040"/>
    <w:p>
      <w:pPr>
        <w:spacing w:after="0"/>
        <w:ind w:left="0"/>
        <w:jc w:val="both"/>
      </w:pPr>
      <w:r>
        <w:rPr>
          <w:rFonts w:ascii="Times New Roman"/>
          <w:b w:val="false"/>
          <w:i w:val="false"/>
          <w:color w:val="000000"/>
          <w:sz w:val="28"/>
        </w:rPr>
        <w:t>
      8) сырттан көзбен көру үшін сөрелер мен терезелерді ішкі безендіру жатпайды.";</w:t>
      </w:r>
    </w:p>
    <w:bookmarkEnd w:id="2040"/>
    <w:bookmarkStart w:name="z2358" w:id="20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13-баптың</w:t>
      </w:r>
      <w:r>
        <w:rPr>
          <w:rFonts w:ascii="Times New Roman"/>
          <w:b w:val="false"/>
          <w:i w:val="false"/>
          <w:color w:val="000000"/>
          <w:sz w:val="28"/>
        </w:rPr>
        <w:t xml:space="preserve"> 3-тармағындағы "тағамға биологиялық активті қоспаларды" деген сөздер "мемлекеттік тіркеуге жататын, мемлекеттік санитариялық-эпидемиологиялық бақылаудың және қадағалаудың бақылауындағы өнімді (тауарларды)" деген сөздермен ауыстырылсын; </w:t>
      </w:r>
    </w:p>
    <w:bookmarkEnd w:id="2041"/>
    <w:bookmarkStart w:name="z2359" w:id="204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17-бапта</w:t>
      </w:r>
      <w:r>
        <w:rPr>
          <w:rFonts w:ascii="Times New Roman"/>
          <w:b w:val="false"/>
          <w:i w:val="false"/>
          <w:color w:val="000000"/>
          <w:sz w:val="28"/>
        </w:rPr>
        <w:t>:</w:t>
      </w:r>
    </w:p>
    <w:bookmarkEnd w:id="2042"/>
    <w:bookmarkStart w:name="z2360" w:id="2043"/>
    <w:p>
      <w:pPr>
        <w:spacing w:after="0"/>
        <w:ind w:left="0"/>
        <w:jc w:val="both"/>
      </w:pPr>
      <w:r>
        <w:rPr>
          <w:rFonts w:ascii="Times New Roman"/>
          <w:b w:val="false"/>
          <w:i w:val="false"/>
          <w:color w:val="000000"/>
          <w:sz w:val="28"/>
        </w:rPr>
        <w:t xml:space="preserve">
      2-тармақ </w:t>
      </w:r>
      <w:r>
        <w:rPr>
          <w:rFonts w:ascii="Times New Roman"/>
          <w:b w:val="false"/>
          <w:i w:val="false"/>
          <w:color w:val="000000"/>
          <w:sz w:val="28"/>
        </w:rPr>
        <w:t>3) тармақшадағы</w:t>
      </w:r>
      <w:r>
        <w:rPr>
          <w:rFonts w:ascii="Times New Roman"/>
          <w:b w:val="false"/>
          <w:i w:val="false"/>
          <w:color w:val="000000"/>
          <w:sz w:val="28"/>
        </w:rPr>
        <w:t xml:space="preserve"> "қорғау болып табылады." деген сөздер "қорғау;" деген сөзбен ауыстырылып, мынадай мазмұндағы 4) тармақшамен толықтырылсын: </w:t>
      </w:r>
    </w:p>
    <w:bookmarkEnd w:id="20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адамдардың</w:t>
      </w:r>
      <w:r>
        <w:rPr>
          <w:rFonts w:ascii="Times New Roman"/>
          <w:b w:val="false"/>
          <w:i w:val="false"/>
          <w:color w:val="000000"/>
          <w:sz w:val="28"/>
        </w:rPr>
        <w:t xml:space="preserve"> өмірі мен денсаулығының және қоршаған ортаның қауіпсіздігін қамтамасыз ету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2363" w:id="2044"/>
    <w:p>
      <w:pPr>
        <w:spacing w:after="0"/>
        <w:ind w:left="0"/>
        <w:jc w:val="both"/>
      </w:pPr>
      <w:r>
        <w:rPr>
          <w:rFonts w:ascii="Times New Roman"/>
          <w:b w:val="false"/>
          <w:i w:val="false"/>
          <w:color w:val="000000"/>
          <w:sz w:val="28"/>
        </w:rPr>
        <w:t>
      "3. Қазақстан Республикасының жарнама туралы заңнамасының сақталуына мемлекеттік бақылау тексеру,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bookmarkEnd w:id="2044"/>
    <w:bookmarkStart w:name="z2364" w:id="2045"/>
    <w:p>
      <w:pPr>
        <w:spacing w:after="0"/>
        <w:ind w:left="0"/>
        <w:jc w:val="both"/>
      </w:pPr>
      <w:r>
        <w:rPr>
          <w:rFonts w:ascii="Times New Roman"/>
          <w:b w:val="false"/>
          <w:i w:val="false"/>
          <w:color w:val="000000"/>
          <w:sz w:val="28"/>
        </w:rPr>
        <w:t>
      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bookmarkEnd w:id="20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"Заңға" деген сөзден кейін "және Қазақстан Республикасының Кәсіпкерлік кодексіне" деген сөздермен толықтырылсын; </w:t>
      </w:r>
    </w:p>
    <w:bookmarkStart w:name="z2366" w:id="204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18-бапта</w:t>
      </w:r>
      <w:r>
        <w:rPr>
          <w:rFonts w:ascii="Times New Roman"/>
          <w:b w:val="false"/>
          <w:i w:val="false"/>
          <w:color w:val="000000"/>
          <w:sz w:val="28"/>
        </w:rPr>
        <w:t>:</w:t>
      </w:r>
    </w:p>
    <w:bookmarkEnd w:id="2046"/>
    <w:bookmarkStart w:name="z2367" w:id="2047"/>
    <w:p>
      <w:pPr>
        <w:spacing w:after="0"/>
        <w:ind w:left="0"/>
        <w:jc w:val="both"/>
      </w:pPr>
      <w:r>
        <w:rPr>
          <w:rFonts w:ascii="Times New Roman"/>
          <w:b w:val="false"/>
          <w:i w:val="false"/>
          <w:color w:val="000000"/>
          <w:sz w:val="28"/>
        </w:rPr>
        <w:t>
      бірінші бөлікте:</w:t>
      </w:r>
    </w:p>
    <w:bookmarkEnd w:id="2047"/>
    <w:bookmarkStart w:name="z2368" w:id="2048"/>
    <w:p>
      <w:pPr>
        <w:spacing w:after="0"/>
        <w:ind w:left="0"/>
        <w:jc w:val="both"/>
      </w:pPr>
      <w:r>
        <w:rPr>
          <w:rFonts w:ascii="Times New Roman"/>
          <w:b w:val="false"/>
          <w:i w:val="false"/>
          <w:color w:val="000000"/>
          <w:sz w:val="28"/>
        </w:rPr>
        <w:t xml:space="preserve">
      ", жарнама жасаушы және жарнама таратушы" деген сөздер алып тасталсын; </w:t>
      </w:r>
    </w:p>
    <w:bookmarkEnd w:id="2048"/>
    <w:bookmarkStart w:name="z2369" w:id="2049"/>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2049"/>
    <w:bookmarkStart w:name="z2370" w:id="2050"/>
    <w:p>
      <w:pPr>
        <w:spacing w:after="0"/>
        <w:ind w:left="0"/>
        <w:jc w:val="both"/>
      </w:pPr>
      <w:r>
        <w:rPr>
          <w:rFonts w:ascii="Times New Roman"/>
          <w:b w:val="false"/>
          <w:i w:val="false"/>
          <w:color w:val="000000"/>
          <w:sz w:val="28"/>
        </w:rPr>
        <w:t>
      екінші бөлік алып тасталсын;</w:t>
      </w:r>
    </w:p>
    <w:bookmarkEnd w:id="2050"/>
    <w:bookmarkStart w:name="z2371" w:id="20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19-бапта</w:t>
      </w:r>
      <w:r>
        <w:rPr>
          <w:rFonts w:ascii="Times New Roman"/>
          <w:b w:val="false"/>
          <w:i w:val="false"/>
          <w:color w:val="000000"/>
          <w:sz w:val="28"/>
        </w:rPr>
        <w:t>:</w:t>
      </w:r>
    </w:p>
    <w:bookmarkEnd w:id="20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"дереу" деген сөзден кейін ", бірақ күнтізбелік үш күннен кешіктірмей"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 </w:t>
      </w:r>
    </w:p>
    <w:bookmarkStart w:name="z2374" w:id="2052"/>
    <w:p>
      <w:pPr>
        <w:spacing w:after="0"/>
        <w:ind w:left="0"/>
        <w:jc w:val="both"/>
      </w:pPr>
      <w:r>
        <w:rPr>
          <w:rFonts w:ascii="Times New Roman"/>
          <w:b w:val="false"/>
          <w:i w:val="false"/>
          <w:color w:val="000000"/>
          <w:sz w:val="28"/>
        </w:rPr>
        <w:t>
      "Жөнсіз сыртқы (көрнекі) жарнаманы теріске шығару сыртқы (көрнекі) жарнаманың сол объектісінде сол сипаттамалар мен ұзақтық өлшемдерін пайдалана отырып, бірақ күнтізбелік отыз күннен аспайтын мерзімде жүзеге асырылады.";</w:t>
      </w:r>
    </w:p>
    <w:bookmarkEnd w:id="20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"уәкiлетті органның" деген сөздер "мемлекеттік бақылау және қадағалау органының" деген сөздермен ауыстырылсын.</w:t>
      </w:r>
    </w:p>
    <w:bookmarkStart w:name="z2376" w:id="2053"/>
    <w:p>
      <w:pPr>
        <w:spacing w:after="0"/>
        <w:ind w:left="0"/>
        <w:jc w:val="both"/>
      </w:pPr>
      <w:r>
        <w:rPr>
          <w:rFonts w:ascii="Times New Roman"/>
          <w:b w:val="false"/>
          <w:i w:val="false"/>
          <w:color w:val="000000"/>
          <w:sz w:val="28"/>
        </w:rPr>
        <w:t xml:space="preserve">
      52.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53"/>
    <w:bookmarkStart w:name="z2377" w:id="205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алып тасталсын;</w:t>
      </w:r>
    </w:p>
    <w:bookmarkEnd w:id="2054"/>
    <w:bookmarkStart w:name="z2378" w:id="20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20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тармақшадағы</w:t>
      </w:r>
      <w:r>
        <w:rPr>
          <w:rFonts w:ascii="Times New Roman"/>
          <w:b w:val="false"/>
          <w:i w:val="false"/>
          <w:color w:val="000000"/>
          <w:sz w:val="28"/>
        </w:rPr>
        <w:t xml:space="preserve"> "беретін" деген сөз "интернет-ресурста орналастыратын"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15) тармақшалар</w:t>
      </w:r>
      <w:r>
        <w:rPr>
          <w:rFonts w:ascii="Times New Roman"/>
          <w:b w:val="false"/>
          <w:i w:val="false"/>
          <w:color w:val="000000"/>
          <w:sz w:val="28"/>
        </w:rPr>
        <w:t xml:space="preserve"> алып тасталсын;</w:t>
      </w:r>
    </w:p>
    <w:bookmarkStart w:name="z2381" w:id="2056"/>
    <w:p>
      <w:pPr>
        <w:spacing w:after="0"/>
        <w:ind w:left="0"/>
        <w:jc w:val="both"/>
      </w:pPr>
      <w:r>
        <w:rPr>
          <w:rFonts w:ascii="Times New Roman"/>
          <w:b w:val="false"/>
          <w:i w:val="false"/>
          <w:color w:val="000000"/>
          <w:sz w:val="28"/>
        </w:rPr>
        <w:t>
      мынадай мазмұндағы 15-11) тармақшамен толықтырылсын:</w:t>
      </w:r>
    </w:p>
    <w:bookmarkEnd w:id="2056"/>
    <w:bookmarkStart w:name="z2382" w:id="2057"/>
    <w:p>
      <w:pPr>
        <w:spacing w:after="0"/>
        <w:ind w:left="0"/>
        <w:jc w:val="both"/>
      </w:pPr>
      <w:r>
        <w:rPr>
          <w:rFonts w:ascii="Times New Roman"/>
          <w:b w:val="false"/>
          <w:i w:val="false"/>
          <w:color w:val="000000"/>
          <w:sz w:val="28"/>
        </w:rPr>
        <w:t>
      "15-11) өз құзыреті шегінде ішкі сауда субъектілеріне жеке кәсіпкерлікті мемлекеттік қолдау шараларын көрсету тәртібін бекітеді және оларды көрсетеді;";</w:t>
      </w:r>
    </w:p>
    <w:bookmarkEnd w:id="2057"/>
    <w:bookmarkStart w:name="z2383" w:id="20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8-баптың</w:t>
      </w:r>
      <w:r>
        <w:rPr>
          <w:rFonts w:ascii="Times New Roman"/>
          <w:b w:val="false"/>
          <w:i w:val="false"/>
          <w:color w:val="000000"/>
          <w:sz w:val="28"/>
        </w:rPr>
        <w:t xml:space="preserve"> екінші бөлігі алып тасталсын;</w:t>
      </w:r>
    </w:p>
    <w:bookmarkEnd w:id="2058"/>
    <w:bookmarkStart w:name="z2384" w:id="20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p>
    <w:bookmarkEnd w:id="20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"Осы баптың 2-тармағында көзделген жағдайды және тауар берушінің талап етуі бойынша тараптардың келісімімен шекті сауда үстемесінің мөлшері белгіленетін азық-түлік тауарларын беру шарты жасалатын жағдайларды" деген сөздер "Тауар берушінің талап етуі бойынша тараптардың келісімімен шекті сауда үстемесінің мөлшері белгіленетін азық-түлік тауарларын беру шарты жасалатын жағдайды"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2387" w:id="206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10-бапта</w:t>
      </w:r>
      <w:r>
        <w:rPr>
          <w:rFonts w:ascii="Times New Roman"/>
          <w:b w:val="false"/>
          <w:i w:val="false"/>
          <w:color w:val="000000"/>
          <w:sz w:val="28"/>
        </w:rPr>
        <w:t>:</w:t>
      </w:r>
    </w:p>
    <w:bookmarkEnd w:id="2060"/>
    <w:bookmarkStart w:name="z2388" w:id="2061"/>
    <w:p>
      <w:pPr>
        <w:spacing w:after="0"/>
        <w:ind w:left="0"/>
        <w:jc w:val="both"/>
      </w:pPr>
      <w:r>
        <w:rPr>
          <w:rFonts w:ascii="Times New Roman"/>
          <w:b w:val="false"/>
          <w:i w:val="false"/>
          <w:color w:val="000000"/>
          <w:sz w:val="28"/>
        </w:rPr>
        <w:t xml:space="preserve">
      2-7-тармақтың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20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2390" w:id="2062"/>
    <w:p>
      <w:pPr>
        <w:spacing w:after="0"/>
        <w:ind w:left="0"/>
        <w:jc w:val="both"/>
      </w:pPr>
      <w:r>
        <w:rPr>
          <w:rFonts w:ascii="Times New Roman"/>
          <w:b w:val="false"/>
          <w:i w:val="false"/>
          <w:color w:val="000000"/>
          <w:sz w:val="28"/>
        </w:rPr>
        <w:t>
      "4. Сауда объектісінің мамандандырылуын оның меншік иесі айқындайды.";</w:t>
      </w:r>
    </w:p>
    <w:bookmarkEnd w:id="2062"/>
    <w:bookmarkStart w:name="z2391" w:id="2063"/>
    <w:p>
      <w:pPr>
        <w:spacing w:after="0"/>
        <w:ind w:left="0"/>
        <w:jc w:val="both"/>
      </w:pPr>
      <w:r>
        <w:rPr>
          <w:rFonts w:ascii="Times New Roman"/>
          <w:b w:val="false"/>
          <w:i w:val="false"/>
          <w:color w:val="000000"/>
          <w:sz w:val="28"/>
        </w:rPr>
        <w:t xml:space="preserve">
      6) 13-баптың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 </w:t>
      </w:r>
    </w:p>
    <w:bookmarkEnd w:id="2063"/>
    <w:bookmarkStart w:name="z2392" w:id="2064"/>
    <w:p>
      <w:pPr>
        <w:spacing w:after="0"/>
        <w:ind w:left="0"/>
        <w:jc w:val="both"/>
      </w:pPr>
      <w:r>
        <w:rPr>
          <w:rFonts w:ascii="Times New Roman"/>
          <w:b w:val="false"/>
          <w:i w:val="false"/>
          <w:color w:val="000000"/>
          <w:sz w:val="28"/>
        </w:rPr>
        <w:t>
      "3. Қоғамдық тамақтандыру объектiлерiнiң қызметiн жүзеге асыруға қойылатын жалпы талаптар Қазақстан Республикасының сауда қызметін реттеу туралы заңнамасында айқындалады.";</w:t>
      </w:r>
    </w:p>
    <w:bookmarkEnd w:id="2064"/>
    <w:bookmarkStart w:name="z2393" w:id="206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3-1-тарау</w:t>
      </w:r>
      <w:r>
        <w:rPr>
          <w:rFonts w:ascii="Times New Roman"/>
          <w:b w:val="false"/>
          <w:i w:val="false"/>
          <w:color w:val="000000"/>
          <w:sz w:val="28"/>
        </w:rPr>
        <w:t xml:space="preserve"> мынадай мазмұндағы 14-3-баппен толықтырылсын:</w:t>
      </w:r>
    </w:p>
    <w:bookmarkEnd w:id="2065"/>
    <w:bookmarkStart w:name="z2394" w:id="2066"/>
    <w:p>
      <w:pPr>
        <w:spacing w:after="0"/>
        <w:ind w:left="0"/>
        <w:jc w:val="both"/>
      </w:pPr>
      <w:r>
        <w:rPr>
          <w:rFonts w:ascii="Times New Roman"/>
          <w:b w:val="false"/>
          <w:i w:val="false"/>
          <w:color w:val="000000"/>
          <w:sz w:val="28"/>
        </w:rPr>
        <w:t xml:space="preserve">
      "14-3-бап. Ішкі сауда субъектілерін мемлекеттік қолдау </w:t>
      </w:r>
    </w:p>
    <w:bookmarkEnd w:id="2066"/>
    <w:bookmarkStart w:name="z2395" w:id="2067"/>
    <w:p>
      <w:pPr>
        <w:spacing w:after="0"/>
        <w:ind w:left="0"/>
        <w:jc w:val="both"/>
      </w:pPr>
      <w:r>
        <w:rPr>
          <w:rFonts w:ascii="Times New Roman"/>
          <w:b w:val="false"/>
          <w:i w:val="false"/>
          <w:color w:val="000000"/>
          <w:sz w:val="28"/>
        </w:rPr>
        <w:t xml:space="preserve">
      Ішкі сауда субъектілері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заңнамасына сәйкес жеке кәсіпкерлікті мемлекеттік қолдау шараларын пайдалануға құқылы.";</w:t>
      </w:r>
    </w:p>
    <w:bookmarkEnd w:id="2067"/>
    <w:bookmarkStart w:name="z2396" w:id="206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31-бапта</w:t>
      </w:r>
      <w:r>
        <w:rPr>
          <w:rFonts w:ascii="Times New Roman"/>
          <w:b w:val="false"/>
          <w:i w:val="false"/>
          <w:color w:val="000000"/>
          <w:sz w:val="28"/>
        </w:rPr>
        <w:t>:</w:t>
      </w:r>
    </w:p>
    <w:bookmarkEnd w:id="2068"/>
    <w:bookmarkStart w:name="z2397" w:id="2069"/>
    <w:p>
      <w:pPr>
        <w:spacing w:after="0"/>
        <w:ind w:left="0"/>
        <w:jc w:val="both"/>
      </w:pPr>
      <w:r>
        <w:rPr>
          <w:rFonts w:ascii="Times New Roman"/>
          <w:b w:val="false"/>
          <w:i w:val="false"/>
          <w:color w:val="000000"/>
          <w:sz w:val="28"/>
        </w:rPr>
        <w:t>
      мынадай мазмұндағы 1-1-тармақпен толықтырылсын:</w:t>
      </w:r>
    </w:p>
    <w:bookmarkEnd w:id="2069"/>
    <w:bookmarkStart w:name="z2398" w:id="2070"/>
    <w:p>
      <w:pPr>
        <w:spacing w:after="0"/>
        <w:ind w:left="0"/>
        <w:jc w:val="both"/>
      </w:pPr>
      <w:r>
        <w:rPr>
          <w:rFonts w:ascii="Times New Roman"/>
          <w:b w:val="false"/>
          <w:i w:val="false"/>
          <w:color w:val="000000"/>
          <w:sz w:val="28"/>
        </w:rPr>
        <w:t>
      "1-1. Өндіруші немесе өткізуші Қазақстан Республикасының нормативтік құқықтық актілерінің талаптарына сай келмейтін өнімді анықтаған және оны өткізуден өз еркімен қайтарып алған жағдайларда, бақылау және қадағалау органдары мұндай өндірушілерге немесе өткізушілерге қатысты шаралар қолданбайды.";</w:t>
      </w:r>
    </w:p>
    <w:bookmarkEnd w:id="20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"2 және 3-тармақтарын" деген сөздер "2-тармағын" деген сөздермен ауыстырылсын;</w:t>
      </w:r>
    </w:p>
    <w:bookmarkStart w:name="z2401" w:id="207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33-2-бапта</w:t>
      </w:r>
      <w:r>
        <w:rPr>
          <w:rFonts w:ascii="Times New Roman"/>
          <w:b w:val="false"/>
          <w:i w:val="false"/>
          <w:color w:val="000000"/>
          <w:sz w:val="28"/>
        </w:rPr>
        <w:t>:</w:t>
      </w:r>
    </w:p>
    <w:bookmarkEnd w:id="20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"жол берілетін шекті бөлшек сауда бағалары" деген сөздер "шекті сауда үстемесі"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2404" w:id="2072"/>
    <w:p>
      <w:pPr>
        <w:spacing w:after="0"/>
        <w:ind w:left="0"/>
        <w:jc w:val="both"/>
      </w:pPr>
      <w:r>
        <w:rPr>
          <w:rFonts w:ascii="Times New Roman"/>
          <w:b w:val="false"/>
          <w:i w:val="false"/>
          <w:color w:val="000000"/>
          <w:sz w:val="28"/>
        </w:rPr>
        <w:t>
      "4. Әлеуметтік маңызы бар азық-түлік тауарларының шекті сауда үстемесі мөлшерінің сақталуын мемлекеттік бақылауды уәкілетті орган және оның лауазымды адамдары өздеріне қатысты әлеуметтік маңызы бар азық-түлік тауарларының шекті сауда үстемесі мөлшерінің сақталуына мемлекеттік бақылау жүргізілетін мемлекеттік бақылау субъектілерінің бекітілген тізімі негізінде жүзеге асырады.";</w:t>
      </w:r>
    </w:p>
    <w:bookmarkEnd w:id="20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"жол берілетін шекті бөлшек сауда бағалары" деген сөздер "шекті сауда үстемесі"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2407" w:id="2073"/>
    <w:p>
      <w:pPr>
        <w:spacing w:after="0"/>
        <w:ind w:left="0"/>
        <w:jc w:val="both"/>
      </w:pPr>
      <w:r>
        <w:rPr>
          <w:rFonts w:ascii="Times New Roman"/>
          <w:b w:val="false"/>
          <w:i w:val="false"/>
          <w:color w:val="000000"/>
          <w:sz w:val="28"/>
        </w:rPr>
        <w:t xml:space="preserve">
      бірінші бөлік мынадай редакцияда жазылсын: </w:t>
      </w:r>
    </w:p>
    <w:bookmarkEnd w:id="2073"/>
    <w:bookmarkStart w:name="z2408" w:id="2074"/>
    <w:p>
      <w:pPr>
        <w:spacing w:after="0"/>
        <w:ind w:left="0"/>
        <w:jc w:val="both"/>
      </w:pPr>
      <w:r>
        <w:rPr>
          <w:rFonts w:ascii="Times New Roman"/>
          <w:b w:val="false"/>
          <w:i w:val="false"/>
          <w:color w:val="000000"/>
          <w:sz w:val="28"/>
        </w:rPr>
        <w:t>
      "6. Уәкілетті орган мемлекеттік кіріс органдарынан алынған мәліметтер негізінде өздеріне қатысты әлеуметтік маңызы бар азық-түлік тауарларының шекті сауда үстемесі мөлшерінің сақталуына мемлекеттік бақылау жүргізілетін мемлекеттік бақылау субъектілерінің тізімін қалыптастырады.";</w:t>
      </w:r>
    </w:p>
    <w:bookmarkEnd w:id="2074"/>
    <w:bookmarkStart w:name="z2409" w:id="2075"/>
    <w:p>
      <w:pPr>
        <w:spacing w:after="0"/>
        <w:ind w:left="0"/>
        <w:jc w:val="both"/>
      </w:pPr>
      <w:r>
        <w:rPr>
          <w:rFonts w:ascii="Times New Roman"/>
          <w:b w:val="false"/>
          <w:i w:val="false"/>
          <w:color w:val="000000"/>
          <w:sz w:val="28"/>
        </w:rPr>
        <w:t xml:space="preserve">
      екінші бөліктегі "жол берілетін шекті бөлшек сауда бағалары" деген сөздер "шекті сауда үстемесі" деген сөздермен ауыстырылсын; </w:t>
      </w:r>
    </w:p>
    <w:bookmarkEnd w:id="20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"жол берілетін шекті бөлшек сауда бағалары" деген сөздер "шекті сауда үстемесі" деген сөздермен ауыстырылсын. </w:t>
      </w:r>
    </w:p>
    <w:bookmarkStart w:name="z2411" w:id="2076"/>
    <w:p>
      <w:pPr>
        <w:spacing w:after="0"/>
        <w:ind w:left="0"/>
        <w:jc w:val="both"/>
      </w:pPr>
      <w:r>
        <w:rPr>
          <w:rFonts w:ascii="Times New Roman"/>
          <w:b w:val="false"/>
          <w:i w:val="false"/>
          <w:color w:val="000000"/>
          <w:sz w:val="28"/>
        </w:rPr>
        <w:t xml:space="preserve">
      53.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28-1-бапта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2414" w:id="2077"/>
    <w:p>
      <w:pPr>
        <w:spacing w:after="0"/>
        <w:ind w:left="0"/>
        <w:jc w:val="both"/>
      </w:pPr>
      <w:r>
        <w:rPr>
          <w:rFonts w:ascii="Times New Roman"/>
          <w:b w:val="false"/>
          <w:i w:val="false"/>
          <w:color w:val="000000"/>
          <w:sz w:val="28"/>
        </w:rPr>
        <w:t>
      "1. Байланыс саласындағы мемлекеттік бақылау тексеру, радиобақылау субъектісіне (объектісіне) бару арқылы профилактикалық бақылау және радиобақылау субъектісіне (объектісіне) бармай профилактикалық бақылау нысанында жүзеге асырылады.";</w:t>
      </w:r>
    </w:p>
    <w:bookmarkEnd w:id="2077"/>
    <w:bookmarkStart w:name="z2415" w:id="2078"/>
    <w:p>
      <w:pPr>
        <w:spacing w:after="0"/>
        <w:ind w:left="0"/>
        <w:jc w:val="both"/>
      </w:pPr>
      <w:r>
        <w:rPr>
          <w:rFonts w:ascii="Times New Roman"/>
          <w:b w:val="false"/>
          <w:i w:val="false"/>
          <w:color w:val="000000"/>
          <w:sz w:val="28"/>
        </w:rPr>
        <w:t>
      мынадай мазмұндағы 1-1-тармақпен толықтырылсын:</w:t>
      </w:r>
    </w:p>
    <w:bookmarkEnd w:id="2078"/>
    <w:bookmarkStart w:name="z2416" w:id="2079"/>
    <w:p>
      <w:pPr>
        <w:spacing w:after="0"/>
        <w:ind w:left="0"/>
        <w:jc w:val="both"/>
      </w:pPr>
      <w:r>
        <w:rPr>
          <w:rFonts w:ascii="Times New Roman"/>
          <w:b w:val="false"/>
          <w:i w:val="false"/>
          <w:color w:val="000000"/>
          <w:sz w:val="28"/>
        </w:rPr>
        <w:t>
      "1-1. Тексеру және радиобақылау субъектісіне (объектісіне) бару арқылы профилактикалық бақылау Қазақстан Республикасының Кәсіпкерлік кодексіне сәйкес жүзеге асырылады.";</w:t>
      </w:r>
    </w:p>
    <w:bookmarkEnd w:id="20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418" w:id="2080"/>
    <w:p>
      <w:pPr>
        <w:spacing w:after="0"/>
        <w:ind w:left="0"/>
        <w:jc w:val="both"/>
      </w:pPr>
      <w:r>
        <w:rPr>
          <w:rFonts w:ascii="Times New Roman"/>
          <w:b w:val="false"/>
          <w:i w:val="false"/>
          <w:color w:val="000000"/>
          <w:sz w:val="28"/>
        </w:rPr>
        <w:t xml:space="preserve">
      "2. Радиобақылау субъектісіне (объектісіне) бармай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жүзеге асырылады.".</w:t>
      </w:r>
    </w:p>
    <w:bookmarkEnd w:id="2080"/>
    <w:bookmarkStart w:name="z2419" w:id="2081"/>
    <w:p>
      <w:pPr>
        <w:spacing w:after="0"/>
        <w:ind w:left="0"/>
        <w:jc w:val="both"/>
      </w:pPr>
      <w:r>
        <w:rPr>
          <w:rFonts w:ascii="Times New Roman"/>
          <w:b w:val="false"/>
          <w:i w:val="false"/>
          <w:color w:val="000000"/>
          <w:sz w:val="28"/>
        </w:rPr>
        <w:t xml:space="preserve">
      54.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81"/>
    <w:bookmarkStart w:name="z2420" w:id="2082"/>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5) тармақшасындағы</w:t>
      </w:r>
      <w:r>
        <w:rPr>
          <w:rFonts w:ascii="Times New Roman"/>
          <w:b w:val="false"/>
          <w:i w:val="false"/>
          <w:color w:val="000000"/>
          <w:sz w:val="28"/>
        </w:rPr>
        <w:t xml:space="preserve"> "жасау" деген сөз "мен қадағалауды жүзеге асыру</w:t>
      </w:r>
      <w:r>
        <w:rPr>
          <w:rFonts w:ascii="Times New Roman"/>
          <w:b/>
          <w:i w:val="false"/>
          <w:color w:val="000000"/>
          <w:sz w:val="28"/>
        </w:rPr>
        <w:t>"</w:t>
      </w:r>
      <w:r>
        <w:rPr>
          <w:rFonts w:ascii="Times New Roman"/>
          <w:b w:val="false"/>
          <w:i w:val="false"/>
          <w:color w:val="000000"/>
          <w:sz w:val="28"/>
        </w:rPr>
        <w:t xml:space="preserve"> деген сөздермен ауыстырылсын;</w:t>
      </w:r>
    </w:p>
    <w:bookmarkEnd w:id="2082"/>
    <w:bookmarkStart w:name="z2421" w:id="2083"/>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083"/>
    <w:bookmarkStart w:name="z2422" w:id="2084"/>
    <w:p>
      <w:pPr>
        <w:spacing w:after="0"/>
        <w:ind w:left="0"/>
        <w:jc w:val="both"/>
      </w:pPr>
      <w:r>
        <w:rPr>
          <w:rFonts w:ascii="Times New Roman"/>
          <w:b w:val="false"/>
          <w:i w:val="false"/>
          <w:color w:val="000000"/>
          <w:sz w:val="28"/>
        </w:rPr>
        <w:t>
      "3. Ішкі су көлігі саласындағы мемлекеттік бақылау тексеру, бақылау және қадағалау субъектісіне (объектісіне) бару арқылы профилактикалық бақылау және бақылау және қадағалау субъектісіне (объектісіне) бармай профилактикалық бақылау нысанында жүзеге асырылады.</w:t>
      </w:r>
    </w:p>
    <w:bookmarkEnd w:id="2084"/>
    <w:bookmarkStart w:name="z2423" w:id="2085"/>
    <w:p>
      <w:pPr>
        <w:spacing w:after="0"/>
        <w:ind w:left="0"/>
        <w:jc w:val="both"/>
      </w:pPr>
      <w:r>
        <w:rPr>
          <w:rFonts w:ascii="Times New Roman"/>
          <w:b w:val="false"/>
          <w:i w:val="false"/>
          <w:color w:val="000000"/>
          <w:sz w:val="28"/>
        </w:rPr>
        <w:t xml:space="preserve">
      Тексеру және бақылау және қадағалау субъектісіне (объектісіне) бару арқылы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2085"/>
    <w:bookmarkStart w:name="z2424" w:id="2086"/>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2086"/>
    <w:bookmarkStart w:name="z2425" w:id="2087"/>
    <w:p>
      <w:pPr>
        <w:spacing w:after="0"/>
        <w:ind w:left="0"/>
        <w:jc w:val="both"/>
      </w:pPr>
      <w:r>
        <w:rPr>
          <w:rFonts w:ascii="Times New Roman"/>
          <w:b w:val="false"/>
          <w:i w:val="false"/>
          <w:color w:val="000000"/>
          <w:sz w:val="28"/>
        </w:rPr>
        <w:t xml:space="preserve">
      Мемлекеттік бақылауды іске асыру барысында уәкілетті органның аумақтық бөлімшелері осы Заңға сәйкес жедел ден қою шараларын қолдануы мүмкін."; </w:t>
      </w:r>
    </w:p>
    <w:bookmarkEnd w:id="2087"/>
    <w:bookmarkStart w:name="z2426" w:id="2088"/>
    <w:p>
      <w:pPr>
        <w:spacing w:after="0"/>
        <w:ind w:left="0"/>
        <w:jc w:val="both"/>
      </w:pPr>
      <w:r>
        <w:rPr>
          <w:rFonts w:ascii="Times New Roman"/>
          <w:b w:val="false"/>
          <w:i w:val="false"/>
          <w:color w:val="000000"/>
          <w:sz w:val="28"/>
        </w:rPr>
        <w:t>
      3) мынадай мазмұндағы 7-1-баппен толықтырылсын:</w:t>
      </w:r>
    </w:p>
    <w:bookmarkEnd w:id="2088"/>
    <w:bookmarkStart w:name="z2427" w:id="2089"/>
    <w:p>
      <w:pPr>
        <w:spacing w:after="0"/>
        <w:ind w:left="0"/>
        <w:jc w:val="both"/>
      </w:pPr>
      <w:r>
        <w:rPr>
          <w:rFonts w:ascii="Times New Roman"/>
          <w:b w:val="false"/>
          <w:i w:val="false"/>
          <w:color w:val="000000"/>
          <w:sz w:val="28"/>
        </w:rPr>
        <w:t>
      "7-1-бап. Жедел ден қою шаралары және оларды қолдану тәртібі</w:t>
      </w:r>
    </w:p>
    <w:bookmarkEnd w:id="2089"/>
    <w:bookmarkStart w:name="z2429" w:id="2090"/>
    <w:p>
      <w:pPr>
        <w:spacing w:after="0"/>
        <w:ind w:left="0"/>
        <w:jc w:val="both"/>
      </w:pPr>
      <w:r>
        <w:rPr>
          <w:rFonts w:ascii="Times New Roman"/>
          <w:b w:val="false"/>
          <w:i w:val="false"/>
          <w:color w:val="000000"/>
          <w:sz w:val="28"/>
        </w:rPr>
        <w:t>
      1. Егер бақылау және қадағалау субъектілерінің (объектілерінің) қызметі кемелерді (оның ішінде шағын көлемді кемелерді) қауіпсіз пайдалануға, адамдардың өмірі мен денсаулығына, қоршаған ортаға, жүктердің сақталуына тікелей қатер төндірсе, уәкілетті органның аумақтық бөлімшелерінің жұмыскерлері жедел ден қою шараларын қолданады.</w:t>
      </w:r>
    </w:p>
    <w:bookmarkEnd w:id="2090"/>
    <w:bookmarkStart w:name="z2430" w:id="2091"/>
    <w:p>
      <w:pPr>
        <w:spacing w:after="0"/>
        <w:ind w:left="0"/>
        <w:jc w:val="both"/>
      </w:pPr>
      <w:r>
        <w:rPr>
          <w:rFonts w:ascii="Times New Roman"/>
          <w:b w:val="false"/>
          <w:i w:val="false"/>
          <w:color w:val="000000"/>
          <w:sz w:val="28"/>
        </w:rPr>
        <w:t>
      2. Бақылау және қадағалау субъектілерін (объектілерін) қарап-тексеруді (тексеруді), бақылау және қадағалау субъектісіне бару арқылы профилактикалық бақылауды жүзеге асыру барысында және (немесе) оларды жүргізу нәтижелері бойынша қолданылатын әсер ету тәсілдері жедел ден қою шаралары болып табылады, олардың түрлері осы бапта көзделген.</w:t>
      </w:r>
    </w:p>
    <w:bookmarkEnd w:id="2091"/>
    <w:bookmarkStart w:name="z2431" w:id="2092"/>
    <w:p>
      <w:pPr>
        <w:spacing w:after="0"/>
        <w:ind w:left="0"/>
        <w:jc w:val="both"/>
      </w:pPr>
      <w:r>
        <w:rPr>
          <w:rFonts w:ascii="Times New Roman"/>
          <w:b w:val="false"/>
          <w:i w:val="false"/>
          <w:color w:val="000000"/>
          <w:sz w:val="28"/>
        </w:rPr>
        <w:t>
      3. Жедел ден қою шараларына кемені (оның ішінде шағын көлемді кемені) пайдалану қауіпсіздігіне, адамдардың өмірі мен денсаулығына, қоршаған ортаға, жүктердің сақталуына төнген қатер болған кезде кемелердің (оның ішінде шағын көлемді кемелердің), салдардың және өзге де жүзу объектілерінің қозғалысын (пайдаланылуын) тоқтата тұру және оған тыйым салу жатады.</w:t>
      </w:r>
    </w:p>
    <w:bookmarkEnd w:id="2092"/>
    <w:bookmarkStart w:name="z2432" w:id="2093"/>
    <w:p>
      <w:pPr>
        <w:spacing w:after="0"/>
        <w:ind w:left="0"/>
        <w:jc w:val="both"/>
      </w:pPr>
      <w:r>
        <w:rPr>
          <w:rFonts w:ascii="Times New Roman"/>
          <w:b w:val="false"/>
          <w:i w:val="false"/>
          <w:color w:val="000000"/>
          <w:sz w:val="28"/>
        </w:rPr>
        <w:t xml:space="preserve">
      4.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және (немесе) осы Заңның 17-1-бабына сәйкес мемлекеттік бақылау нысанасы болып табылатын, Қазақстан Республикасының заңнамасында белгіленген талаптарды бұзу жедел ден қою шараларын қолдануға негіз болып табылады.</w:t>
      </w:r>
    </w:p>
    <w:bookmarkEnd w:id="2093"/>
    <w:bookmarkStart w:name="z2433" w:id="2094"/>
    <w:p>
      <w:pPr>
        <w:spacing w:after="0"/>
        <w:ind w:left="0"/>
        <w:jc w:val="both"/>
      </w:pPr>
      <w:r>
        <w:rPr>
          <w:rFonts w:ascii="Times New Roman"/>
          <w:b w:val="false"/>
          <w:i w:val="false"/>
          <w:color w:val="000000"/>
          <w:sz w:val="28"/>
        </w:rPr>
        <w:t>
      5. Уәкілетті органның аумақтық бөлімшелері мемлекеттік бақылауды жүзеге асыру барысында және (немесе) оның нәтижелері бойынша жедел ден қою шараларын қолдануға негіз болып табылатын, талаптарды бұзушылықтар анықталған кезде уәкілетті орган бекіткен нысан бойынша қадағалау актісін ресімдейді.</w:t>
      </w:r>
    </w:p>
    <w:bookmarkEnd w:id="2094"/>
    <w:bookmarkStart w:name="z2434" w:id="2095"/>
    <w:p>
      <w:pPr>
        <w:spacing w:after="0"/>
        <w:ind w:left="0"/>
        <w:jc w:val="both"/>
      </w:pPr>
      <w:r>
        <w:rPr>
          <w:rFonts w:ascii="Times New Roman"/>
          <w:b w:val="false"/>
          <w:i w:val="false"/>
          <w:color w:val="000000"/>
          <w:sz w:val="28"/>
        </w:rPr>
        <w:t xml:space="preserve">
      Қадағалау актісі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ресімделіп, бақылау және қадағалау субъектісіне табыс етіледі.</w:t>
      </w:r>
    </w:p>
    <w:bookmarkEnd w:id="2095"/>
    <w:bookmarkStart w:name="z2435" w:id="2096"/>
    <w:p>
      <w:pPr>
        <w:spacing w:after="0"/>
        <w:ind w:left="0"/>
        <w:jc w:val="both"/>
      </w:pPr>
      <w:r>
        <w:rPr>
          <w:rFonts w:ascii="Times New Roman"/>
          <w:b w:val="false"/>
          <w:i w:val="false"/>
          <w:color w:val="000000"/>
          <w:sz w:val="28"/>
        </w:rPr>
        <w:t>
      6. Қадағалау актісі қолма-қол табыс етілен кезде оны қабылдаудан бас тартылған жағдайда, оған тиісті жазба енгізіледі және қадағалау актісін қабылдаудан бас тарту фактісін тіркейтін бейнежазу жүзеге асырылады.</w:t>
      </w:r>
    </w:p>
    <w:bookmarkEnd w:id="2096"/>
    <w:bookmarkStart w:name="z2436" w:id="2097"/>
    <w:p>
      <w:pPr>
        <w:spacing w:after="0"/>
        <w:ind w:left="0"/>
        <w:jc w:val="both"/>
      </w:pPr>
      <w:r>
        <w:rPr>
          <w:rFonts w:ascii="Times New Roman"/>
          <w:b w:val="false"/>
          <w:i w:val="false"/>
          <w:color w:val="000000"/>
          <w:sz w:val="28"/>
        </w:rPr>
        <w:t>
      Қадағалау актісі бақылау және қадағалау субъектісінің заңды мекенжайына, тұрған жеріне немесе нақты мекенжайына оның табыс етілгені туралы хабарламасы бар хатпен жіберіледі.</w:t>
      </w:r>
    </w:p>
    <w:bookmarkEnd w:id="2097"/>
    <w:bookmarkStart w:name="z2437" w:id="2098"/>
    <w:p>
      <w:pPr>
        <w:spacing w:after="0"/>
        <w:ind w:left="0"/>
        <w:jc w:val="both"/>
      </w:pPr>
      <w:r>
        <w:rPr>
          <w:rFonts w:ascii="Times New Roman"/>
          <w:b w:val="false"/>
          <w:i w:val="false"/>
          <w:color w:val="000000"/>
          <w:sz w:val="28"/>
        </w:rPr>
        <w:t>
      7. Қадағалау актісін алудан бас тарту оны орындамауға негіз болып табылмайды.</w:t>
      </w:r>
    </w:p>
    <w:bookmarkEnd w:id="2098"/>
    <w:bookmarkStart w:name="z2438" w:id="2099"/>
    <w:p>
      <w:pPr>
        <w:spacing w:after="0"/>
        <w:ind w:left="0"/>
        <w:jc w:val="both"/>
      </w:pPr>
      <w:r>
        <w:rPr>
          <w:rFonts w:ascii="Times New Roman"/>
          <w:b w:val="false"/>
          <w:i w:val="false"/>
          <w:color w:val="000000"/>
          <w:sz w:val="28"/>
        </w:rPr>
        <w:t>
      8. Мемлекеттік бақылауды жүзеге асыру барысында және (немесе) оның нәтижелері бойынша анықталған, жедел ден қою шараларын қолдануға негіз болып табылатын, талаптарды бұзушылықтар бақылау және қадағалау субъектісіне (объектісіне) бару арқылы профилактикалық бақылау нәтижелері туралы актіде және (немесе) кемені (шағын көлемді кемені) қарап-тексеру актісінде, сондай-ақ Қазақстан Республикасының ішкі су көлігі туралы заңнамасын бұзушылықтарды жою туралы нұсқамада көрсетіледі.</w:t>
      </w:r>
    </w:p>
    <w:bookmarkEnd w:id="2099"/>
    <w:bookmarkStart w:name="z2439" w:id="2100"/>
    <w:p>
      <w:pPr>
        <w:spacing w:after="0"/>
        <w:ind w:left="0"/>
        <w:jc w:val="both"/>
      </w:pPr>
      <w:r>
        <w:rPr>
          <w:rFonts w:ascii="Times New Roman"/>
          <w:b w:val="false"/>
          <w:i w:val="false"/>
          <w:color w:val="000000"/>
          <w:sz w:val="28"/>
        </w:rPr>
        <w:t>
      9. Бақылау және қадағалау субъектісі жедел ден қою шарасын қолдануға негіз болып табылатын, талаптарды анықталған бұзушылықтарды Қазақстан Республикасының ішкі су көлігі туралы заңнамасын бұзушылықтарды жою туралы нұсқамада көрсетілген мерзімдерде жоюға міндетті.</w:t>
      </w:r>
    </w:p>
    <w:bookmarkEnd w:id="2100"/>
    <w:bookmarkStart w:name="z2440" w:id="2101"/>
    <w:p>
      <w:pPr>
        <w:spacing w:after="0"/>
        <w:ind w:left="0"/>
        <w:jc w:val="both"/>
      </w:pPr>
      <w:r>
        <w:rPr>
          <w:rFonts w:ascii="Times New Roman"/>
          <w:b w:val="false"/>
          <w:i w:val="false"/>
          <w:color w:val="000000"/>
          <w:sz w:val="28"/>
        </w:rPr>
        <w:t>
      10. Бақылау және қадағалау субъектісіне (объектісіне) бару арқылы профилактикалық бақылау және (немесе) кемені (шағын көлемді кемені) қарап-тексеру нәтижелері бойынша талаптарды анықталған бұзушылықтарды жою мерзімдері өткеннен кейін жедел ден қою шарасын қолдануға негіз болып табылатын, талаптарды анықталған бұзушылықтардың жойылғанын бақылау бойынша жоспардан тыс тексеру (қарап-тексеру) жүргізіледі.</w:t>
      </w:r>
    </w:p>
    <w:bookmarkEnd w:id="2101"/>
    <w:bookmarkStart w:name="z2441" w:id="2102"/>
    <w:p>
      <w:pPr>
        <w:spacing w:after="0"/>
        <w:ind w:left="0"/>
        <w:jc w:val="both"/>
      </w:pPr>
      <w:r>
        <w:rPr>
          <w:rFonts w:ascii="Times New Roman"/>
          <w:b w:val="false"/>
          <w:i w:val="false"/>
          <w:color w:val="000000"/>
          <w:sz w:val="28"/>
        </w:rPr>
        <w:t xml:space="preserve">
      Қадағалау актісінің қолданысы уәкілетті органның аумақтық бөлімшесі Қазақстан Республикасы Кәсіпкерлік кодексінің 144-бабы </w:t>
      </w:r>
      <w:r>
        <w:rPr>
          <w:rFonts w:ascii="Times New Roman"/>
          <w:b w:val="false"/>
          <w:i w:val="false"/>
          <w:color w:val="000000"/>
          <w:sz w:val="28"/>
        </w:rPr>
        <w:t>5-тармағының</w:t>
      </w:r>
      <w:r>
        <w:rPr>
          <w:rFonts w:ascii="Times New Roman"/>
          <w:b w:val="false"/>
          <w:i w:val="false"/>
          <w:color w:val="000000"/>
          <w:sz w:val="28"/>
        </w:rPr>
        <w:t xml:space="preserve"> 2-1) тармақшасына сәйкес жоспардан тыс тексеру (қарап-тексеру) нәтижелері туралы актінің негізінде жедел ден қою шараларын қолдануға негіз болып табылатын, талаптарды анықталған бұзушылықтардың жойылғанын растаған жағдайда тоқтатылады.</w:t>
      </w:r>
    </w:p>
    <w:bookmarkEnd w:id="2102"/>
    <w:bookmarkStart w:name="z2442" w:id="2103"/>
    <w:p>
      <w:pPr>
        <w:spacing w:after="0"/>
        <w:ind w:left="0"/>
        <w:jc w:val="both"/>
      </w:pPr>
      <w:r>
        <w:rPr>
          <w:rFonts w:ascii="Times New Roman"/>
          <w:b w:val="false"/>
          <w:i w:val="false"/>
          <w:color w:val="000000"/>
          <w:sz w:val="28"/>
        </w:rPr>
        <w:t>
      11. Жедел ден қою шараларын қолдануға негіз болып табылатын, талаптарды анықталған бұзушылықтар жойылмаған жағдайда, жоспардан тыс тексеру (қарап-текеру) нәтижелері бойынша бұзушылықтарға жол берген адамдарды Қазақстан Республикасының заңдарында белгіленген тәртіппен жауаптылыққа тарту жөнінде шаралар қабылданады.</w:t>
      </w:r>
    </w:p>
    <w:bookmarkEnd w:id="2103"/>
    <w:bookmarkStart w:name="z2443" w:id="2104"/>
    <w:p>
      <w:pPr>
        <w:spacing w:after="0"/>
        <w:ind w:left="0"/>
        <w:jc w:val="both"/>
      </w:pPr>
      <w:r>
        <w:rPr>
          <w:rFonts w:ascii="Times New Roman"/>
          <w:b w:val="false"/>
          <w:i w:val="false"/>
          <w:color w:val="000000"/>
          <w:sz w:val="28"/>
        </w:rPr>
        <w:t>
      12. Қазақстан Республикасының ішкі су көлігі туралы заңнамасын бұзушылықтарды жою туралы нұсқамада көзделген мерзімдер өткенге дейін бақылау және қадағалау субъектісі бұзушылықтардың жойылу фактісін дәлелдейтін материалдарды (қажет болған кезде) қоса бере отырып, талаптарды анықталған бұзушылықтардың жойылғаны туралы ақпаратты ұсынуға міндетті.</w:t>
      </w:r>
    </w:p>
    <w:bookmarkEnd w:id="2104"/>
    <w:bookmarkStart w:name="z2444" w:id="2105"/>
    <w:p>
      <w:pPr>
        <w:spacing w:after="0"/>
        <w:ind w:left="0"/>
        <w:jc w:val="both"/>
      </w:pPr>
      <w:r>
        <w:rPr>
          <w:rFonts w:ascii="Times New Roman"/>
          <w:b w:val="false"/>
          <w:i w:val="false"/>
          <w:color w:val="000000"/>
          <w:sz w:val="28"/>
        </w:rPr>
        <w:t>
      Осы тармақтың бірінші бөлігінде көзделген ақпарат ұсынылған жағдайда, осы баптың 10-тармағының екінші бөлігіне сәйкес жоспардан тыс тексеру (қарап-тексеру) жүргізіледі.</w:t>
      </w:r>
    </w:p>
    <w:bookmarkEnd w:id="2105"/>
    <w:bookmarkStart w:name="z2445" w:id="2106"/>
    <w:p>
      <w:pPr>
        <w:spacing w:after="0"/>
        <w:ind w:left="0"/>
        <w:jc w:val="both"/>
      </w:pPr>
      <w:r>
        <w:rPr>
          <w:rFonts w:ascii="Times New Roman"/>
          <w:b w:val="false"/>
          <w:i w:val="false"/>
          <w:color w:val="000000"/>
          <w:sz w:val="28"/>
        </w:rPr>
        <w:t>
      13. Бақылау және қадағалау субъектісі жедел ден қою шараларын қолдануға алып келген мемлекеттік бақылау нәтижелерімен келіспеген жағдайда, қадағалау актісін жарамсыз деп тану және оның күшін жою туралы шағым бере алады.</w:t>
      </w:r>
    </w:p>
    <w:bookmarkEnd w:id="2106"/>
    <w:bookmarkStart w:name="z2446" w:id="2107"/>
    <w:p>
      <w:pPr>
        <w:spacing w:after="0"/>
        <w:ind w:left="0"/>
        <w:jc w:val="both"/>
      </w:pPr>
      <w:r>
        <w:rPr>
          <w:rFonts w:ascii="Times New Roman"/>
          <w:b w:val="false"/>
          <w:i w:val="false"/>
          <w:color w:val="000000"/>
          <w:sz w:val="28"/>
        </w:rPr>
        <w:t xml:space="preserve">
      Шағым Қазақстан Республикасы Кәсіпкерлік кодексінің </w:t>
      </w:r>
      <w:r>
        <w:rPr>
          <w:rFonts w:ascii="Times New Roman"/>
          <w:b w:val="false"/>
          <w:i w:val="false"/>
          <w:color w:val="000000"/>
          <w:sz w:val="28"/>
        </w:rPr>
        <w:t>29-тарауында</w:t>
      </w:r>
      <w:r>
        <w:rPr>
          <w:rFonts w:ascii="Times New Roman"/>
          <w:b w:val="false"/>
          <w:i w:val="false"/>
          <w:color w:val="000000"/>
          <w:sz w:val="28"/>
        </w:rPr>
        <w:t xml:space="preserve"> көзделген тәртіппен жоғары тұрған мемлекеттік органға не Қазақстан Республикасының заңнамасында белгіленген тәртіппен сотқа беріледі.</w:t>
      </w:r>
    </w:p>
    <w:bookmarkEnd w:id="2107"/>
    <w:bookmarkStart w:name="z2447" w:id="2108"/>
    <w:p>
      <w:pPr>
        <w:spacing w:after="0"/>
        <w:ind w:left="0"/>
        <w:jc w:val="both"/>
      </w:pPr>
      <w:r>
        <w:rPr>
          <w:rFonts w:ascii="Times New Roman"/>
          <w:b w:val="false"/>
          <w:i w:val="false"/>
          <w:color w:val="000000"/>
          <w:sz w:val="28"/>
        </w:rPr>
        <w:t>
      Шағым беру қадағалау актісінің орындалуын тоқтата тұрмайды.</w:t>
      </w:r>
    </w:p>
    <w:bookmarkEnd w:id="2108"/>
    <w:bookmarkStart w:name="z2448" w:id="2109"/>
    <w:p>
      <w:pPr>
        <w:spacing w:after="0"/>
        <w:ind w:left="0"/>
        <w:jc w:val="both"/>
      </w:pPr>
      <w:r>
        <w:rPr>
          <w:rFonts w:ascii="Times New Roman"/>
          <w:b w:val="false"/>
          <w:i w:val="false"/>
          <w:color w:val="000000"/>
          <w:sz w:val="28"/>
        </w:rPr>
        <w:t xml:space="preserve">
      14. Қадағалау актісін жарамсыз деп тануға және оның күшін жоюға мыналар негіз болып табылады: </w:t>
      </w:r>
    </w:p>
    <w:bookmarkEnd w:id="2109"/>
    <w:bookmarkStart w:name="z2449" w:id="2110"/>
    <w:p>
      <w:pPr>
        <w:spacing w:after="0"/>
        <w:ind w:left="0"/>
        <w:jc w:val="both"/>
      </w:pPr>
      <w:r>
        <w:rPr>
          <w:rFonts w:ascii="Times New Roman"/>
          <w:b w:val="false"/>
          <w:i w:val="false"/>
          <w:color w:val="000000"/>
          <w:sz w:val="28"/>
        </w:rPr>
        <w:t>
      1) жедел ден қою шараларын қолдануға негіздің болмауы;</w:t>
      </w:r>
    </w:p>
    <w:bookmarkEnd w:id="2110"/>
    <w:bookmarkStart w:name="z2450" w:id="2111"/>
    <w:p>
      <w:pPr>
        <w:spacing w:after="0"/>
        <w:ind w:left="0"/>
        <w:jc w:val="both"/>
      </w:pPr>
      <w:r>
        <w:rPr>
          <w:rFonts w:ascii="Times New Roman"/>
          <w:b w:val="false"/>
          <w:i w:val="false"/>
          <w:color w:val="000000"/>
          <w:sz w:val="28"/>
        </w:rPr>
        <w:t>
      2) осы шараға сай келмейтін негіз бойынша жедел ден қою шарасын қолдану;</w:t>
      </w:r>
    </w:p>
    <w:bookmarkEnd w:id="2111"/>
    <w:bookmarkStart w:name="z2451" w:id="2112"/>
    <w:p>
      <w:pPr>
        <w:spacing w:after="0"/>
        <w:ind w:left="0"/>
        <w:jc w:val="both"/>
      </w:pPr>
      <w:r>
        <w:rPr>
          <w:rFonts w:ascii="Times New Roman"/>
          <w:b w:val="false"/>
          <w:i w:val="false"/>
          <w:color w:val="000000"/>
          <w:sz w:val="28"/>
        </w:rPr>
        <w:t>
      3) уәкілетті органның аумақтық бөлімшелерінің өз құзыретіне кірмейтін мәселелер бойынша жедел ден қою шараларын қолдануы.</w:t>
      </w:r>
    </w:p>
    <w:bookmarkEnd w:id="2112"/>
    <w:bookmarkStart w:name="z2452" w:id="2113"/>
    <w:p>
      <w:pPr>
        <w:spacing w:after="0"/>
        <w:ind w:left="0"/>
        <w:jc w:val="both"/>
      </w:pPr>
      <w:r>
        <w:rPr>
          <w:rFonts w:ascii="Times New Roman"/>
          <w:b w:val="false"/>
          <w:i w:val="false"/>
          <w:color w:val="000000"/>
          <w:sz w:val="28"/>
        </w:rPr>
        <w:t>
      15. Жедел ден қою шараларын қолдану туралы ақпарат өз құзыреті шегінде мемлекеттік құқықтық статистика және арнайлы есепке алу саласындағы қызметті жүзеге асыратын мемлекеттік органға Қазақстан Республикасының Бас прокуратурасы айқындаған тәртіппен жіберіледі.";</w:t>
      </w:r>
    </w:p>
    <w:bookmarkEnd w:id="2113"/>
    <w:bookmarkStart w:name="z2453" w:id="21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p>
    <w:bookmarkEnd w:id="2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2-1) тармақшамен толықтырылсын:</w:t>
      </w:r>
    </w:p>
    <w:bookmarkStart w:name="z2455" w:id="2115"/>
    <w:p>
      <w:pPr>
        <w:spacing w:after="0"/>
        <w:ind w:left="0"/>
        <w:jc w:val="both"/>
      </w:pPr>
      <w:r>
        <w:rPr>
          <w:rFonts w:ascii="Times New Roman"/>
          <w:b w:val="false"/>
          <w:i w:val="false"/>
          <w:color w:val="000000"/>
          <w:sz w:val="28"/>
        </w:rPr>
        <w:t>
      "2-1) тексеру парағына енгізілген талаптар арасынан бұзылуы жедел ден қою шараларын қолдануға алып келетін талаптар тізбесін айқындау, сондай-ақ нақты бұзушылықтарға қатысты осы шараның қолданылу мерзімін көрсете отырып, жедел ден қою шарасының нақты түрін (қажет болған кезде) айқындау жатады.</w:t>
      </w:r>
    </w:p>
    <w:bookmarkEnd w:id="2115"/>
    <w:bookmarkStart w:name="z2456" w:id="2116"/>
    <w:p>
      <w:pPr>
        <w:spacing w:after="0"/>
        <w:ind w:left="0"/>
        <w:jc w:val="both"/>
      </w:pPr>
      <w:r>
        <w:rPr>
          <w:rFonts w:ascii="Times New Roman"/>
          <w:b w:val="false"/>
          <w:i w:val="false"/>
          <w:color w:val="000000"/>
          <w:sz w:val="28"/>
        </w:rPr>
        <w:t xml:space="preserve">
      Бұзылуы жедел ден қою шараларын қолдануға алып келетін талаптардың тізбесіне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талаптар енгізіледі;";</w:t>
      </w:r>
    </w:p>
    <w:bookmarkEnd w:id="2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"кемелердi" деген сөзден кейін "(оның ішінде шағын көлемді кемелерді)"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"кемелердiң" деген сөзден кейін "(оның ішінде шағын көлемді кемелердің)" деген сөздермен толықтырылсын;</w:t>
      </w:r>
    </w:p>
    <w:bookmarkStart w:name="z2460" w:id="2117"/>
    <w:p>
      <w:pPr>
        <w:spacing w:after="0"/>
        <w:ind w:left="0"/>
        <w:jc w:val="both"/>
      </w:pPr>
      <w:r>
        <w:rPr>
          <w:rFonts w:ascii="Times New Roman"/>
          <w:b w:val="false"/>
          <w:i w:val="false"/>
          <w:color w:val="000000"/>
          <w:sz w:val="28"/>
        </w:rPr>
        <w:t>
      мынадай мазмұндағы 11-1) тармақшамен толықтырылсын:</w:t>
      </w:r>
    </w:p>
    <w:bookmarkEnd w:id="2117"/>
    <w:bookmarkStart w:name="z2461" w:id="2118"/>
    <w:p>
      <w:pPr>
        <w:spacing w:after="0"/>
        <w:ind w:left="0"/>
        <w:jc w:val="both"/>
      </w:pPr>
      <w:r>
        <w:rPr>
          <w:rFonts w:ascii="Times New Roman"/>
          <w:b w:val="false"/>
          <w:i w:val="false"/>
          <w:color w:val="000000"/>
          <w:sz w:val="28"/>
        </w:rPr>
        <w:t>
      "11-1) кемелердің командалық құрамының адамдарын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қағидаларына сәйкес жүргізілетін аттестаттау;";</w:t>
      </w:r>
    </w:p>
    <w:bookmarkEnd w:id="2118"/>
    <w:bookmarkStart w:name="z2462" w:id="2119"/>
    <w:p>
      <w:pPr>
        <w:spacing w:after="0"/>
        <w:ind w:left="0"/>
        <w:jc w:val="both"/>
      </w:pPr>
      <w:r>
        <w:rPr>
          <w:rFonts w:ascii="Times New Roman"/>
          <w:b w:val="false"/>
          <w:i w:val="false"/>
          <w:color w:val="000000"/>
          <w:sz w:val="28"/>
        </w:rPr>
        <w:t xml:space="preserve">
      5) 13-баптың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2119"/>
    <w:bookmarkStart w:name="z2463" w:id="2120"/>
    <w:p>
      <w:pPr>
        <w:spacing w:after="0"/>
        <w:ind w:left="0"/>
        <w:jc w:val="both"/>
      </w:pPr>
      <w:r>
        <w:rPr>
          <w:rFonts w:ascii="Times New Roman"/>
          <w:b w:val="false"/>
          <w:i w:val="false"/>
          <w:color w:val="000000"/>
          <w:sz w:val="28"/>
        </w:rPr>
        <w:t>
      "3) кеме қатынасының қауiпсiздiгiн, оның iшiнде навигациялық жабдықтар құралдарының көрiнiп тұруын қамтамасыз ету, навигациялық жабдықтардың жағалау құралдарын орнату және олардың көрiнiп тұруын қамтамасыз ету үшiн ағаштарды кесу жұмыстарын жүргiзу үшiн, сондай-ақ өзен арналары учаскелерiн суретке түсiру кезiнде геодезиялық негiздеме үшiн жағалау белдеуiнде және оның шегiнен тысқары жерлерде өскен ағаштар мен бұталарды кесiп тастауға;";</w:t>
      </w:r>
    </w:p>
    <w:bookmarkEnd w:id="2120"/>
    <w:bookmarkStart w:name="z2464" w:id="21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15-2-бап</w:t>
      </w:r>
      <w:r>
        <w:rPr>
          <w:rFonts w:ascii="Times New Roman"/>
          <w:b w:val="false"/>
          <w:i w:val="false"/>
          <w:color w:val="000000"/>
          <w:sz w:val="28"/>
        </w:rPr>
        <w:t xml:space="preserve"> алып тасталсын;</w:t>
      </w:r>
    </w:p>
    <w:bookmarkEnd w:id="2121"/>
    <w:bookmarkStart w:name="z2465" w:id="2122"/>
    <w:p>
      <w:pPr>
        <w:spacing w:after="0"/>
        <w:ind w:left="0"/>
        <w:jc w:val="both"/>
      </w:pPr>
      <w:r>
        <w:rPr>
          <w:rFonts w:ascii="Times New Roman"/>
          <w:b w:val="false"/>
          <w:i w:val="false"/>
          <w:color w:val="000000"/>
          <w:sz w:val="28"/>
        </w:rPr>
        <w:t xml:space="preserve">
      7) 15-3-баптың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2122"/>
    <w:bookmarkStart w:name="z2466" w:id="2123"/>
    <w:p>
      <w:pPr>
        <w:spacing w:after="0"/>
        <w:ind w:left="0"/>
        <w:jc w:val="both"/>
      </w:pPr>
      <w:r>
        <w:rPr>
          <w:rFonts w:ascii="Times New Roman"/>
          <w:b w:val="false"/>
          <w:i w:val="false"/>
          <w:color w:val="000000"/>
          <w:sz w:val="28"/>
        </w:rPr>
        <w:t xml:space="preserve">
      8) 15-4-баптың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2123"/>
    <w:bookmarkStart w:name="z2467" w:id="2124"/>
    <w:p>
      <w:pPr>
        <w:spacing w:after="0"/>
        <w:ind w:left="0"/>
        <w:jc w:val="both"/>
      </w:pPr>
      <w:r>
        <w:rPr>
          <w:rFonts w:ascii="Times New Roman"/>
          <w:b w:val="false"/>
          <w:i w:val="false"/>
          <w:color w:val="000000"/>
          <w:sz w:val="28"/>
        </w:rPr>
        <w:t xml:space="preserve">
      9) 17-баптың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алып тасталсын;</w:t>
      </w:r>
    </w:p>
    <w:bookmarkEnd w:id="2124"/>
    <w:bookmarkStart w:name="z2468" w:id="212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17-1-бапта</w:t>
      </w:r>
      <w:r>
        <w:rPr>
          <w:rFonts w:ascii="Times New Roman"/>
          <w:b w:val="false"/>
          <w:i w:val="false"/>
          <w:color w:val="000000"/>
          <w:sz w:val="28"/>
        </w:rPr>
        <w:t xml:space="preserve">: </w:t>
      </w:r>
    </w:p>
    <w:bookmarkEnd w:id="2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алтыншы, жетінші, сегізінші және тоғызыншы абзацтары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473" w:id="2126"/>
    <w:p>
      <w:pPr>
        <w:spacing w:after="0"/>
        <w:ind w:left="0"/>
        <w:jc w:val="both"/>
      </w:pPr>
      <w:r>
        <w:rPr>
          <w:rFonts w:ascii="Times New Roman"/>
          <w:b w:val="false"/>
          <w:i w:val="false"/>
          <w:color w:val="000000"/>
          <w:sz w:val="28"/>
        </w:rPr>
        <w:t xml:space="preserve">
      бірінші бөліктегі "кеменің (құрамның) қозғалысына тыйым салу туралы шешім қабылдайды, бұл жөнінде кеменің капитаны кеме иесіне хабарлайды" деген сөздер "осы Заңның 7-1-бабының 3-тармағында көзделген жедел ден қою шараларын қабылдайды" деген сөздермен ауыстырылсын; </w:t>
      </w:r>
    </w:p>
    <w:bookmarkEnd w:id="2126"/>
    <w:bookmarkStart w:name="z2474" w:id="2127"/>
    <w:p>
      <w:pPr>
        <w:spacing w:after="0"/>
        <w:ind w:left="0"/>
        <w:jc w:val="both"/>
      </w:pPr>
      <w:r>
        <w:rPr>
          <w:rFonts w:ascii="Times New Roman"/>
          <w:b w:val="false"/>
          <w:i w:val="false"/>
          <w:color w:val="000000"/>
          <w:sz w:val="28"/>
        </w:rPr>
        <w:t>
      мынадай мазмұндағы екінші, төртінші және бесінші бөліктермен толықтырылсын:</w:t>
      </w:r>
    </w:p>
    <w:bookmarkEnd w:id="2127"/>
    <w:bookmarkStart w:name="z2475" w:id="2128"/>
    <w:p>
      <w:pPr>
        <w:spacing w:after="0"/>
        <w:ind w:left="0"/>
        <w:jc w:val="both"/>
      </w:pPr>
      <w:r>
        <w:rPr>
          <w:rFonts w:ascii="Times New Roman"/>
          <w:b w:val="false"/>
          <w:i w:val="false"/>
          <w:color w:val="000000"/>
          <w:sz w:val="28"/>
        </w:rPr>
        <w:t>
      "Жедел ден қою шарасы қолданылған кезде осы шараның қолданылу мерзімі (қажет болған жағдайда) көрсетілген қадағалау актісі ресімделеді, оның нысанын уәкілетті орган айқындайды.";</w:t>
      </w:r>
    </w:p>
    <w:bookmarkEnd w:id="2128"/>
    <w:bookmarkStart w:name="z2476" w:id="2129"/>
    <w:p>
      <w:pPr>
        <w:spacing w:after="0"/>
        <w:ind w:left="0"/>
        <w:jc w:val="both"/>
      </w:pPr>
      <w:r>
        <w:rPr>
          <w:rFonts w:ascii="Times New Roman"/>
          <w:b w:val="false"/>
          <w:i w:val="false"/>
          <w:color w:val="000000"/>
          <w:sz w:val="28"/>
        </w:rPr>
        <w:t>
      "Қадағалау актісі екі данада жасалады, оған аумақтық бөлімшенің жұмыскері мен капитан (бірінші штурман немесе капитанның аға көмекшісі) қол қояды. Капитан (бірінші штурман немесе капитанның аға көмекшісі) қол қоюдан бас тартқан жағдайда, қадағалау актісінде бас тартудың мәлімделген уәждері көрсетіле отырып, жазба жасалады.</w:t>
      </w:r>
    </w:p>
    <w:bookmarkEnd w:id="2129"/>
    <w:bookmarkStart w:name="z2477" w:id="2130"/>
    <w:p>
      <w:pPr>
        <w:spacing w:after="0"/>
        <w:ind w:left="0"/>
        <w:jc w:val="both"/>
      </w:pPr>
      <w:r>
        <w:rPr>
          <w:rFonts w:ascii="Times New Roman"/>
          <w:b w:val="false"/>
          <w:i w:val="false"/>
          <w:color w:val="000000"/>
          <w:sz w:val="28"/>
        </w:rPr>
        <w:t>
      Қадағалау актісінің бірінші данасы – кемеде, екінші данасы аумақтық бөлімшеде кеме ісінде сақталады.";</w:t>
      </w:r>
    </w:p>
    <w:bookmarkEnd w:id="2130"/>
    <w:bookmarkStart w:name="z2478" w:id="2131"/>
    <w:p>
      <w:pPr>
        <w:spacing w:after="0"/>
        <w:ind w:left="0"/>
        <w:jc w:val="both"/>
      </w:pPr>
      <w:r>
        <w:rPr>
          <w:rFonts w:ascii="Times New Roman"/>
          <w:b w:val="false"/>
          <w:i w:val="false"/>
          <w:color w:val="000000"/>
          <w:sz w:val="28"/>
        </w:rPr>
        <w:t>
      төртінші бөлік "актісіндегі" деген сөзден кейін ", нұсқамадағы және қадағалау актісіндегі" деген сөздермен толықтырылсын;</w:t>
      </w:r>
    </w:p>
    <w:bookmarkEnd w:id="2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2480" w:id="2132"/>
    <w:p>
      <w:pPr>
        <w:spacing w:after="0"/>
        <w:ind w:left="0"/>
        <w:jc w:val="both"/>
      </w:pPr>
      <w:r>
        <w:rPr>
          <w:rFonts w:ascii="Times New Roman"/>
          <w:b w:val="false"/>
          <w:i w:val="false"/>
          <w:color w:val="000000"/>
          <w:sz w:val="28"/>
        </w:rPr>
        <w:t xml:space="preserve">
      бірінші бөліктегі "шағын көлемді кемені пайдалану қауіпсіздігіне қатер төнетін жағдайларда аумақтық бөлімшенің лауазымды адамы шағын көлемді кеменің (құрамның) жүзуіне тыйым салады, бұл туралы кеме жүргізуші кеме иесіне хабар береді" деген сөздер "жүзу қауіпсіздігіне қатер төнетін жағдайларда аумақтық бөлімшенің жұмыскері осы Заңның 7-1-бабының 2-тармағында көзделген жедел ден қою шараларын қабылдайды" деген сөздермен ауыстырылсын; </w:t>
      </w:r>
    </w:p>
    <w:bookmarkEnd w:id="2132"/>
    <w:bookmarkStart w:name="z2481" w:id="2133"/>
    <w:p>
      <w:pPr>
        <w:spacing w:after="0"/>
        <w:ind w:left="0"/>
        <w:jc w:val="both"/>
      </w:pPr>
      <w:r>
        <w:rPr>
          <w:rFonts w:ascii="Times New Roman"/>
          <w:b w:val="false"/>
          <w:i w:val="false"/>
          <w:color w:val="000000"/>
          <w:sz w:val="28"/>
        </w:rPr>
        <w:t>
      мынадай мазмұндағы екінші, төртінші, бесінші және алтыншы бөліктермен толықтырылсын:</w:t>
      </w:r>
    </w:p>
    <w:bookmarkEnd w:id="2133"/>
    <w:bookmarkStart w:name="z2482" w:id="2134"/>
    <w:p>
      <w:pPr>
        <w:spacing w:after="0"/>
        <w:ind w:left="0"/>
        <w:jc w:val="both"/>
      </w:pPr>
      <w:r>
        <w:rPr>
          <w:rFonts w:ascii="Times New Roman"/>
          <w:b w:val="false"/>
          <w:i w:val="false"/>
          <w:color w:val="000000"/>
          <w:sz w:val="28"/>
        </w:rPr>
        <w:t>
      "Жедел ден қою шаралары қолданылған кезде осы шараның қолданылу мерзімі (қажет болған жағдайда) көрсетілген қадағалау актісі ресімделеді, оның нысанын уәкілетті орган айқындайды.";</w:t>
      </w:r>
    </w:p>
    <w:bookmarkEnd w:id="2134"/>
    <w:bookmarkStart w:name="z2483" w:id="2135"/>
    <w:p>
      <w:pPr>
        <w:spacing w:after="0"/>
        <w:ind w:left="0"/>
        <w:jc w:val="both"/>
      </w:pPr>
      <w:r>
        <w:rPr>
          <w:rFonts w:ascii="Times New Roman"/>
          <w:b w:val="false"/>
          <w:i w:val="false"/>
          <w:color w:val="000000"/>
          <w:sz w:val="28"/>
        </w:rPr>
        <w:t>
      "Қадағалау актісі екі данада жасалады, оған аумақтық бөлімшенің жұмыскері мен кеме жүргізуші қол қояды. Кеме жүргізуші қадағалау актісіне қол қоюдан бас тартқан жағдайда, бас тартудың мәлімделген уәждері көрсетіле отырып, жазба жасалады.</w:t>
      </w:r>
    </w:p>
    <w:bookmarkEnd w:id="2135"/>
    <w:bookmarkStart w:name="z2484" w:id="2136"/>
    <w:p>
      <w:pPr>
        <w:spacing w:after="0"/>
        <w:ind w:left="0"/>
        <w:jc w:val="both"/>
      </w:pPr>
      <w:r>
        <w:rPr>
          <w:rFonts w:ascii="Times New Roman"/>
          <w:b w:val="false"/>
          <w:i w:val="false"/>
          <w:color w:val="000000"/>
          <w:sz w:val="28"/>
        </w:rPr>
        <w:t>
      Қадағалау актісінің бірінші данасы – кеме иесінде, екінші данасы аумақтық бөлімшеде сақталады.</w:t>
      </w:r>
    </w:p>
    <w:bookmarkEnd w:id="2136"/>
    <w:bookmarkStart w:name="z2485" w:id="2137"/>
    <w:p>
      <w:pPr>
        <w:spacing w:after="0"/>
        <w:ind w:left="0"/>
        <w:jc w:val="both"/>
      </w:pPr>
      <w:r>
        <w:rPr>
          <w:rFonts w:ascii="Times New Roman"/>
          <w:b w:val="false"/>
          <w:i w:val="false"/>
          <w:color w:val="000000"/>
          <w:sz w:val="28"/>
        </w:rPr>
        <w:t>
      Шағын көлемді кемеге қарап-тексеру жүргізген аумақтық бөлімшенің жұмыскерлері шағын көлемді кемені қарап-тексеру актісіндегі, нұсқамадағы және қадағалау актісіндегі жазбалардың анықтығына жауапты болады.";</w:t>
      </w:r>
    </w:p>
    <w:bookmarkEnd w:id="2137"/>
    <w:bookmarkStart w:name="z2486" w:id="213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17-2-бапта</w:t>
      </w:r>
      <w:r>
        <w:rPr>
          <w:rFonts w:ascii="Times New Roman"/>
          <w:b w:val="false"/>
          <w:i w:val="false"/>
          <w:color w:val="000000"/>
          <w:sz w:val="28"/>
        </w:rPr>
        <w:t>:</w:t>
      </w:r>
    </w:p>
    <w:bookmarkEnd w:id="2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"мен қадағалауды"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489" w:id="2139"/>
    <w:p>
      <w:pPr>
        <w:spacing w:after="0"/>
        <w:ind w:left="0"/>
        <w:jc w:val="both"/>
      </w:pPr>
      <w:r>
        <w:rPr>
          <w:rFonts w:ascii="Times New Roman"/>
          <w:b w:val="false"/>
          <w:i w:val="false"/>
          <w:color w:val="000000"/>
          <w:sz w:val="28"/>
        </w:rPr>
        <w:t xml:space="preserve">
      "бақылау мен қадағалауды" деген сөздер "бақылауды" деген сөзбен ауыстырылсын; </w:t>
      </w:r>
    </w:p>
    <w:bookmarkEnd w:id="2139"/>
    <w:bookmarkStart w:name="z2490" w:id="2140"/>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2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"бақылау мен қадағалаудың" деген сөздер "бақылаудың" деген сөзбен ауыстырылып, "мен қадағалау"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493" w:id="2141"/>
    <w:p>
      <w:pPr>
        <w:spacing w:after="0"/>
        <w:ind w:left="0"/>
        <w:jc w:val="both"/>
      </w:pPr>
      <w:r>
        <w:rPr>
          <w:rFonts w:ascii="Times New Roman"/>
          <w:b w:val="false"/>
          <w:i w:val="false"/>
          <w:color w:val="000000"/>
          <w:sz w:val="28"/>
        </w:rPr>
        <w:t>
      "мен қадағалау" деген сөздер алып тасталсын;</w:t>
      </w:r>
    </w:p>
    <w:bookmarkEnd w:id="2141"/>
    <w:bookmarkStart w:name="z2494" w:id="2142"/>
    <w:p>
      <w:pPr>
        <w:spacing w:after="0"/>
        <w:ind w:left="0"/>
        <w:jc w:val="both"/>
      </w:pPr>
      <w:r>
        <w:rPr>
          <w:rFonts w:ascii="Times New Roman"/>
          <w:b w:val="false"/>
          <w:i w:val="false"/>
          <w:color w:val="000000"/>
          <w:sz w:val="28"/>
        </w:rPr>
        <w:t xml:space="preserve">
      орыс тіліндегі мәтінге түзету енгізілді, қазақ тіліндегі мәтін өзгермейді; </w:t>
      </w:r>
    </w:p>
    <w:bookmarkEnd w:id="2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8-тармақтардағы</w:t>
      </w:r>
      <w:r>
        <w:rPr>
          <w:rFonts w:ascii="Times New Roman"/>
          <w:b w:val="false"/>
          <w:i w:val="false"/>
          <w:color w:val="000000"/>
          <w:sz w:val="28"/>
        </w:rPr>
        <w:t xml:space="preserve"> "мен қадағалау"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2497" w:id="2143"/>
    <w:p>
      <w:pPr>
        <w:spacing w:after="0"/>
        <w:ind w:left="0"/>
        <w:jc w:val="both"/>
      </w:pPr>
      <w:r>
        <w:rPr>
          <w:rFonts w:ascii="Times New Roman"/>
          <w:b w:val="false"/>
          <w:i w:val="false"/>
          <w:color w:val="000000"/>
          <w:sz w:val="28"/>
        </w:rPr>
        <w:t xml:space="preserve">
      "мен қадағалау нәтижелері" деген сөздер "нәтижелері" деген сөзбен ауыстырылсын; </w:t>
      </w:r>
    </w:p>
    <w:bookmarkEnd w:id="2143"/>
    <w:bookmarkStart w:name="z2498" w:id="2144"/>
    <w:p>
      <w:pPr>
        <w:spacing w:after="0"/>
        <w:ind w:left="0"/>
        <w:jc w:val="both"/>
      </w:pPr>
      <w:r>
        <w:rPr>
          <w:rFonts w:ascii="Times New Roman"/>
          <w:b w:val="false"/>
          <w:i w:val="false"/>
          <w:color w:val="000000"/>
          <w:sz w:val="28"/>
        </w:rPr>
        <w:t xml:space="preserve">
      "тоқсандық" деген сөз </w:t>
      </w:r>
      <w:r>
        <w:rPr>
          <w:rFonts w:ascii="Times New Roman"/>
          <w:b/>
          <w:i w:val="false"/>
          <w:color w:val="000000"/>
          <w:sz w:val="28"/>
        </w:rPr>
        <w:t>"</w:t>
      </w:r>
      <w:r>
        <w:rPr>
          <w:rFonts w:ascii="Times New Roman"/>
          <w:b w:val="false"/>
          <w:i w:val="false"/>
          <w:color w:val="000000"/>
          <w:sz w:val="28"/>
        </w:rPr>
        <w:t>жартыжылдық</w:t>
      </w:r>
      <w:r>
        <w:rPr>
          <w:rFonts w:ascii="Times New Roman"/>
          <w:b/>
          <w:i w:val="false"/>
          <w:color w:val="000000"/>
          <w:sz w:val="28"/>
        </w:rPr>
        <w:t>"</w:t>
      </w:r>
      <w:r>
        <w:rPr>
          <w:rFonts w:ascii="Times New Roman"/>
          <w:b w:val="false"/>
          <w:i w:val="false"/>
          <w:color w:val="000000"/>
          <w:sz w:val="28"/>
        </w:rPr>
        <w:t xml:space="preserve"> деген сөзбен ауыстырылсын;</w:t>
      </w:r>
    </w:p>
    <w:bookmarkEnd w:id="2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500" w:id="2145"/>
    <w:p>
      <w:pPr>
        <w:spacing w:after="0"/>
        <w:ind w:left="0"/>
        <w:jc w:val="both"/>
      </w:pPr>
      <w:r>
        <w:rPr>
          <w:rFonts w:ascii="Times New Roman"/>
          <w:b w:val="false"/>
          <w:i w:val="false"/>
          <w:color w:val="000000"/>
          <w:sz w:val="28"/>
        </w:rPr>
        <w:t>
      "мен қадағалау" деген сөздер алып тасталсын;</w:t>
      </w:r>
    </w:p>
    <w:bookmarkEnd w:id="2145"/>
    <w:bookmarkStart w:name="z2501" w:id="2146"/>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2146"/>
    <w:bookmarkStart w:name="z2502" w:id="214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22-бапта</w:t>
      </w:r>
      <w:r>
        <w:rPr>
          <w:rFonts w:ascii="Times New Roman"/>
          <w:b w:val="false"/>
          <w:i w:val="false"/>
          <w:color w:val="000000"/>
          <w:sz w:val="28"/>
        </w:rPr>
        <w:t>:</w:t>
      </w:r>
    </w:p>
    <w:bookmarkEnd w:id="2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504" w:id="2148"/>
    <w:p>
      <w:pPr>
        <w:spacing w:after="0"/>
        <w:ind w:left="0"/>
        <w:jc w:val="both"/>
      </w:pPr>
      <w:r>
        <w:rPr>
          <w:rFonts w:ascii="Times New Roman"/>
          <w:b w:val="false"/>
          <w:i w:val="false"/>
          <w:color w:val="000000"/>
          <w:sz w:val="28"/>
        </w:rPr>
        <w:t>
      "2. Меншік иесі кемеге атау береді және оны өзгертеді.</w:t>
      </w:r>
    </w:p>
    <w:bookmarkEnd w:id="2148"/>
    <w:bookmarkStart w:name="z2505" w:id="2149"/>
    <w:p>
      <w:pPr>
        <w:spacing w:after="0"/>
        <w:ind w:left="0"/>
        <w:jc w:val="both"/>
      </w:pPr>
      <w:r>
        <w:rPr>
          <w:rFonts w:ascii="Times New Roman"/>
          <w:b w:val="false"/>
          <w:i w:val="false"/>
          <w:color w:val="000000"/>
          <w:sz w:val="28"/>
        </w:rPr>
        <w:t>
      Тұйық бассейнде, аралас бассейндерде және аралас "өзен-теңіз" жүзу бассейндерінде пайдаланылатын кемелерге бірдей атау беруге жол берілмейді.";</w:t>
      </w:r>
    </w:p>
    <w:bookmarkEnd w:id="2149"/>
    <w:bookmarkStart w:name="z2506" w:id="2150"/>
    <w:p>
      <w:pPr>
        <w:spacing w:after="0"/>
        <w:ind w:left="0"/>
        <w:jc w:val="both"/>
      </w:pPr>
      <w:r>
        <w:rPr>
          <w:rFonts w:ascii="Times New Roman"/>
          <w:b w:val="false"/>
          <w:i w:val="false"/>
          <w:color w:val="000000"/>
          <w:sz w:val="28"/>
        </w:rPr>
        <w:t>
      мынадай мазмұндағы 2-1-тармақпен толықтырылсын:</w:t>
      </w:r>
    </w:p>
    <w:bookmarkEnd w:id="2150"/>
    <w:bookmarkStart w:name="z2507" w:id="2151"/>
    <w:p>
      <w:pPr>
        <w:spacing w:after="0"/>
        <w:ind w:left="0"/>
        <w:jc w:val="both"/>
      </w:pPr>
      <w:r>
        <w:rPr>
          <w:rFonts w:ascii="Times New Roman"/>
          <w:b w:val="false"/>
          <w:i w:val="false"/>
          <w:color w:val="000000"/>
          <w:sz w:val="28"/>
        </w:rPr>
        <w:t>
      "2-1. Меншік иесі тіркелген кеме кепілдерінің кепіл ұстаушыларын кеме атауының өзгергені туралы дереу хабардар етеді.";</w:t>
      </w:r>
    </w:p>
    <w:bookmarkEnd w:id="2151"/>
    <w:bookmarkStart w:name="z2508" w:id="215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23-бапта</w:t>
      </w:r>
      <w:r>
        <w:rPr>
          <w:rFonts w:ascii="Times New Roman"/>
          <w:b w:val="false"/>
          <w:i w:val="false"/>
          <w:color w:val="000000"/>
          <w:sz w:val="28"/>
        </w:rPr>
        <w:t>:</w:t>
      </w:r>
    </w:p>
    <w:bookmarkEnd w:id="2152"/>
    <w:bookmarkStart w:name="z2509" w:id="215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9) тармақшасы</w:t>
      </w:r>
      <w:r>
        <w:rPr>
          <w:rFonts w:ascii="Times New Roman"/>
          <w:b w:val="false"/>
          <w:i w:val="false"/>
          <w:color w:val="000000"/>
          <w:sz w:val="28"/>
        </w:rPr>
        <w:t xml:space="preserve"> алып тасталсын;</w:t>
      </w:r>
    </w:p>
    <w:bookmarkEnd w:id="2153"/>
    <w:bookmarkStart w:name="z2510" w:id="2154"/>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"билеті;" деген сөз "билеті болуға тиіс." деген сөздермен ауыстырылып,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2154"/>
    <w:bookmarkStart w:name="z2511" w:id="2155"/>
    <w:p>
      <w:pPr>
        <w:spacing w:after="0"/>
        <w:ind w:left="0"/>
        <w:jc w:val="both"/>
      </w:pPr>
      <w:r>
        <w:rPr>
          <w:rFonts w:ascii="Times New Roman"/>
          <w:b w:val="false"/>
          <w:i w:val="false"/>
          <w:color w:val="000000"/>
          <w:sz w:val="28"/>
        </w:rPr>
        <w:t xml:space="preserve">
      14) 25-баптың </w:t>
      </w:r>
      <w:r>
        <w:rPr>
          <w:rFonts w:ascii="Times New Roman"/>
          <w:b w:val="false"/>
          <w:i w:val="false"/>
          <w:color w:val="000000"/>
          <w:sz w:val="28"/>
        </w:rPr>
        <w:t>6-тармағы</w:t>
      </w:r>
      <w:r>
        <w:rPr>
          <w:rFonts w:ascii="Times New Roman"/>
          <w:b w:val="false"/>
          <w:i w:val="false"/>
          <w:color w:val="000000"/>
          <w:sz w:val="28"/>
        </w:rPr>
        <w:t xml:space="preserve"> алып тасталсын;</w:t>
      </w:r>
    </w:p>
    <w:bookmarkEnd w:id="2155"/>
    <w:bookmarkStart w:name="z2512" w:id="2156"/>
    <w:p>
      <w:pPr>
        <w:spacing w:after="0"/>
        <w:ind w:left="0"/>
        <w:jc w:val="both"/>
      </w:pPr>
      <w:r>
        <w:rPr>
          <w:rFonts w:ascii="Times New Roman"/>
          <w:b w:val="false"/>
          <w:i w:val="false"/>
          <w:color w:val="000000"/>
          <w:sz w:val="28"/>
        </w:rPr>
        <w:t xml:space="preserve">
      15) 34-баптың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r>
        <w:rPr>
          <w:rFonts w:ascii="Times New Roman"/>
          <w:b/>
          <w:i w:val="false"/>
          <w:color w:val="000000"/>
          <w:sz w:val="28"/>
        </w:rPr>
        <w:t xml:space="preserve">: </w:t>
      </w:r>
    </w:p>
    <w:bookmarkEnd w:id="2156"/>
    <w:bookmarkStart w:name="z2513" w:id="2157"/>
    <w:p>
      <w:pPr>
        <w:spacing w:after="0"/>
        <w:ind w:left="0"/>
        <w:jc w:val="both"/>
      </w:pPr>
      <w:r>
        <w:rPr>
          <w:rFonts w:ascii="Times New Roman"/>
          <w:b w:val="false"/>
          <w:i w:val="false"/>
          <w:color w:val="000000"/>
          <w:sz w:val="28"/>
        </w:rPr>
        <w:t>
      "Кемелердiң командалық құрамының адамдарын аттестаттау әрбiр келесі бес жыл өткен соң жүргiзiледi. Тиiстi мамандық бойынша оқу орнын кезектi аттестаттау жылында бітірген, сондай-ақ сол жылы диплом алған адамдар аттестаттаудан босатылады.";</w:t>
      </w:r>
    </w:p>
    <w:bookmarkEnd w:id="2157"/>
    <w:bookmarkStart w:name="z2514" w:id="2158"/>
    <w:p>
      <w:pPr>
        <w:spacing w:after="0"/>
        <w:ind w:left="0"/>
        <w:jc w:val="both"/>
      </w:pPr>
      <w:r>
        <w:rPr>
          <w:rFonts w:ascii="Times New Roman"/>
          <w:b w:val="false"/>
          <w:i w:val="false"/>
          <w:color w:val="000000"/>
          <w:sz w:val="28"/>
        </w:rPr>
        <w:t xml:space="preserve">
      16) 59-баптың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158"/>
    <w:bookmarkStart w:name="z2515" w:id="2159"/>
    <w:p>
      <w:pPr>
        <w:spacing w:after="0"/>
        <w:ind w:left="0"/>
        <w:jc w:val="both"/>
      </w:pPr>
      <w:r>
        <w:rPr>
          <w:rFonts w:ascii="Times New Roman"/>
          <w:b w:val="false"/>
          <w:i w:val="false"/>
          <w:color w:val="000000"/>
          <w:sz w:val="28"/>
        </w:rPr>
        <w:t xml:space="preserve">
      "3. Қауіпті жүкті жөнелтуші (жүк жөнелтуші) жүкті қозғалыс қауіпсіздігі, жүк пен кеменің сақталуы қамтамасыз етілетіндей етіп тасымалдауға дайындауға міндетті, қауіпті жүктерді тасымалдауды орындайтын тасымалдаушы оларды тасымалдаудың қауіпсіздігін қамтамасыз етуге, өзінде авариялық жағдайлар мен олардың зардаптарын жою үшін қажетті құралдары мен мобильді бөлімшелері (оның ішінде шарт бойынша) болуға міндетті. </w:t>
      </w:r>
    </w:p>
    <w:bookmarkEnd w:id="2159"/>
    <w:bookmarkStart w:name="z2516" w:id="2160"/>
    <w:p>
      <w:pPr>
        <w:spacing w:after="0"/>
        <w:ind w:left="0"/>
        <w:jc w:val="both"/>
      </w:pPr>
      <w:r>
        <w:rPr>
          <w:rFonts w:ascii="Times New Roman"/>
          <w:b w:val="false"/>
          <w:i w:val="false"/>
          <w:color w:val="000000"/>
          <w:sz w:val="28"/>
        </w:rPr>
        <w:t>
      Қауiптi жүктердi тасымалдау процесінде авариялық жағдай туындаған кезде тасымалдаушы көрсетілген бөлiмшелердiң оқиға болған жерге дереу жiберiлуiн қамтамасыз етуге мiндеттi.".</w:t>
      </w:r>
    </w:p>
    <w:bookmarkEnd w:id="2160"/>
    <w:bookmarkStart w:name="z2517" w:id="2161"/>
    <w:p>
      <w:pPr>
        <w:spacing w:after="0"/>
        <w:ind w:left="0"/>
        <w:jc w:val="both"/>
      </w:pPr>
      <w:r>
        <w:rPr>
          <w:rFonts w:ascii="Times New Roman"/>
          <w:b w:val="false"/>
          <w:i w:val="false"/>
          <w:color w:val="000000"/>
          <w:sz w:val="28"/>
        </w:rPr>
        <w:t xml:space="preserve">
      55. "Қызметi үшiншi тұлғаларға зиян келтiру қаупiмен байланысты объектiлер иелерiнiң азаматтық-құқықтық жауапкершiлiгiн мiндеттi сақтандыру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7-1-баптағы</w:t>
      </w:r>
      <w:r>
        <w:rPr>
          <w:rFonts w:ascii="Times New Roman"/>
          <w:b w:val="false"/>
          <w:i w:val="false"/>
          <w:color w:val="000000"/>
          <w:sz w:val="28"/>
        </w:rPr>
        <w:t xml:space="preserve"> "мемлекеттік қадағалауды" деген сөздер "мемлекеттік бақылау мен қадағалауды" деген сөздермен ауыстырылсын.</w:t>
      </w:r>
    </w:p>
    <w:bookmarkStart w:name="z2519" w:id="2162"/>
    <w:p>
      <w:pPr>
        <w:spacing w:after="0"/>
        <w:ind w:left="0"/>
        <w:jc w:val="both"/>
      </w:pPr>
      <w:r>
        <w:rPr>
          <w:rFonts w:ascii="Times New Roman"/>
          <w:b w:val="false"/>
          <w:i w:val="false"/>
          <w:color w:val="000000"/>
          <w:sz w:val="28"/>
        </w:rPr>
        <w:t xml:space="preserve">
      56.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162"/>
    <w:bookmarkStart w:name="z2520" w:id="21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мынадай мазмұндағы 70-48) тармақшамен толықтырылсын:</w:t>
      </w:r>
    </w:p>
    <w:bookmarkEnd w:id="2163"/>
    <w:bookmarkStart w:name="z2521" w:id="2164"/>
    <w:p>
      <w:pPr>
        <w:spacing w:after="0"/>
        <w:ind w:left="0"/>
        <w:jc w:val="both"/>
      </w:pPr>
      <w:r>
        <w:rPr>
          <w:rFonts w:ascii="Times New Roman"/>
          <w:b w:val="false"/>
          <w:i w:val="false"/>
          <w:color w:val="000000"/>
          <w:sz w:val="28"/>
        </w:rPr>
        <w:t>
      "70-48) Қазақстан Республикасының электр энергетикасы туралы заңнамасының талаптарына сәйкес энергия беруші ұйымдардың электрмен жабдықтауының сенімділік көрсеткіштері туралы ақпаратты өзінің интернет-ресурсында орналастырады;";</w:t>
      </w:r>
    </w:p>
    <w:bookmarkEnd w:id="2164"/>
    <w:bookmarkStart w:name="z2522" w:id="2165"/>
    <w:p>
      <w:pPr>
        <w:spacing w:after="0"/>
        <w:ind w:left="0"/>
        <w:jc w:val="both"/>
      </w:pPr>
      <w:r>
        <w:rPr>
          <w:rFonts w:ascii="Times New Roman"/>
          <w:b w:val="false"/>
          <w:i w:val="false"/>
          <w:color w:val="000000"/>
          <w:sz w:val="28"/>
        </w:rPr>
        <w:t xml:space="preserve">
      2) 6-1-баптың </w:t>
      </w:r>
      <w:r>
        <w:rPr>
          <w:rFonts w:ascii="Times New Roman"/>
          <w:b w:val="false"/>
          <w:i w:val="false"/>
          <w:color w:val="000000"/>
          <w:sz w:val="28"/>
        </w:rPr>
        <w:t>3-тармағында</w:t>
      </w:r>
      <w:r>
        <w:rPr>
          <w:rFonts w:ascii="Times New Roman"/>
          <w:b w:val="false"/>
          <w:i w:val="false"/>
          <w:color w:val="000000"/>
          <w:sz w:val="28"/>
        </w:rPr>
        <w:t>:</w:t>
      </w:r>
    </w:p>
    <w:bookmarkEnd w:id="2165"/>
    <w:bookmarkStart w:name="z2523" w:id="2166"/>
    <w:p>
      <w:pPr>
        <w:spacing w:after="0"/>
        <w:ind w:left="0"/>
        <w:jc w:val="both"/>
      </w:pPr>
      <w:r>
        <w:rPr>
          <w:rFonts w:ascii="Times New Roman"/>
          <w:b w:val="false"/>
          <w:i w:val="false"/>
          <w:color w:val="000000"/>
          <w:sz w:val="28"/>
        </w:rPr>
        <w:t>
      бірінші абзацтың орыс тіліндегі мәтініне түзету енгізілді, қазақ тіліндегі мәтіні өзгермейді;</w:t>
      </w:r>
    </w:p>
    <w:bookmarkEnd w:id="2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"ай сайынғы"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"материалдарды талдау жолымен жүргізіледі." деген сөздер "материалдарды;" деген сөзбен ауыстырылып, мынадай мазмұндағы 4) тармақшамен толықтырылсын:</w:t>
      </w:r>
    </w:p>
    <w:bookmarkStart w:name="z2526" w:id="2167"/>
    <w:p>
      <w:pPr>
        <w:spacing w:after="0"/>
        <w:ind w:left="0"/>
        <w:jc w:val="both"/>
      </w:pPr>
      <w:r>
        <w:rPr>
          <w:rFonts w:ascii="Times New Roman"/>
          <w:b w:val="false"/>
          <w:i w:val="false"/>
          <w:color w:val="000000"/>
          <w:sz w:val="28"/>
        </w:rPr>
        <w:t>
      "4) уәкілетті мемлекеттік органдардың мәліметтерін, сондай-ақ мемлекеттік ақпараттық жүйелерден, электрондық ақпараттық ресурстардан алынған ақпаратты, электр энергетикасы саласындағы бақылау субъектісінің (объектісінің) қызметі туралы басқа да құжаттар мен мәліметтерді зерделеу және талдау арқылы жүргізіледі.";</w:t>
      </w:r>
    </w:p>
    <w:bookmarkEnd w:id="2167"/>
    <w:bookmarkStart w:name="z2527" w:id="2168"/>
    <w:p>
      <w:pPr>
        <w:spacing w:after="0"/>
        <w:ind w:left="0"/>
        <w:jc w:val="both"/>
      </w:pPr>
      <w:r>
        <w:rPr>
          <w:rFonts w:ascii="Times New Roman"/>
          <w:b w:val="false"/>
          <w:i w:val="false"/>
          <w:color w:val="000000"/>
          <w:sz w:val="28"/>
        </w:rPr>
        <w:t xml:space="preserve">
      3) 12-баптың </w:t>
      </w:r>
      <w:r>
        <w:rPr>
          <w:rFonts w:ascii="Times New Roman"/>
          <w:b w:val="false"/>
          <w:i w:val="false"/>
          <w:color w:val="000000"/>
          <w:sz w:val="28"/>
        </w:rPr>
        <w:t>7-тармағы</w:t>
      </w:r>
      <w:r>
        <w:rPr>
          <w:rFonts w:ascii="Times New Roman"/>
          <w:b w:val="false"/>
          <w:i w:val="false"/>
          <w:color w:val="000000"/>
          <w:sz w:val="28"/>
        </w:rPr>
        <w:t xml:space="preserve"> "асырмауға" деген сөзден кейін ", сондай-ақ Қазақстан Республикасының электр энергетикасы туралы заңнамасының талаптарына сәйкес электрмен жабдықтаудың сенімділік көрсеткіштері туралы ақпаратты өзінің интернет-ресурсында орналастыруға" деген сөздермен толықтырылсын;</w:t>
      </w:r>
    </w:p>
    <w:bookmarkEnd w:id="2168"/>
    <w:bookmarkStart w:name="z2528" w:id="216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w:t>
      </w:r>
      <w:r>
        <w:rPr>
          <w:rFonts w:ascii="Times New Roman"/>
          <w:b w:val="false"/>
          <w:i w:val="false"/>
          <w:color w:val="000000"/>
          <w:sz w:val="28"/>
        </w:rPr>
        <w:t xml:space="preserve"> мынадай мазмұндағы 6-3 және 15-тармақтармен толықтырылсын:</w:t>
      </w:r>
    </w:p>
    <w:bookmarkEnd w:id="2169"/>
    <w:bookmarkStart w:name="z2529" w:id="2170"/>
    <w:p>
      <w:pPr>
        <w:spacing w:after="0"/>
        <w:ind w:left="0"/>
        <w:jc w:val="both"/>
      </w:pPr>
      <w:r>
        <w:rPr>
          <w:rFonts w:ascii="Times New Roman"/>
          <w:b w:val="false"/>
          <w:i w:val="false"/>
          <w:color w:val="000000"/>
          <w:sz w:val="28"/>
        </w:rPr>
        <w:t>
      "6-3. Электр желілеріне технологиялық қосуды жүзеге асыру үшін энергия беруші ұйымдар кәсіпкерлік субъектілерінің белгіленген қуаты 200 кВт-қа дейінгі электр қондырғыларын энергия беруші ұйымдардың электр желілеріне технологиялық қосу шарттарын жасасуға міндетті. Шарт энергия беруші ұйымның электр желілеріне технологиялық қосылу құнына (шығындар тізбесі) ақы төлеу жүргізілгеннен кейін жасалған деп есептеледі.";</w:t>
      </w:r>
    </w:p>
    <w:bookmarkEnd w:id="2170"/>
    <w:bookmarkStart w:name="z2530" w:id="2171"/>
    <w:p>
      <w:pPr>
        <w:spacing w:after="0"/>
        <w:ind w:left="0"/>
        <w:jc w:val="both"/>
      </w:pPr>
      <w:r>
        <w:rPr>
          <w:rFonts w:ascii="Times New Roman"/>
          <w:b w:val="false"/>
          <w:i w:val="false"/>
          <w:color w:val="000000"/>
          <w:sz w:val="28"/>
        </w:rPr>
        <w:t>
      "15. Энергия беруші ұйымның энергиямен жабдықтаушы ұйымды таңдауда тұтынушыға кедергі жасауына және шектеуіне тыйым салынады.";</w:t>
      </w:r>
    </w:p>
    <w:bookmarkEnd w:id="2171"/>
    <w:bookmarkStart w:name="z2531" w:id="2172"/>
    <w:p>
      <w:pPr>
        <w:spacing w:after="0"/>
        <w:ind w:left="0"/>
        <w:jc w:val="both"/>
      </w:pPr>
      <w:r>
        <w:rPr>
          <w:rFonts w:ascii="Times New Roman"/>
          <w:b w:val="false"/>
          <w:i w:val="false"/>
          <w:color w:val="000000"/>
          <w:sz w:val="28"/>
        </w:rPr>
        <w:t xml:space="preserve">
      5) 15-1-баптың </w:t>
      </w:r>
      <w:r>
        <w:rPr>
          <w:rFonts w:ascii="Times New Roman"/>
          <w:b w:val="false"/>
          <w:i w:val="false"/>
          <w:color w:val="000000"/>
          <w:sz w:val="28"/>
        </w:rPr>
        <w:t>3-тармағында</w:t>
      </w:r>
      <w:r>
        <w:rPr>
          <w:rFonts w:ascii="Times New Roman"/>
          <w:b w:val="false"/>
          <w:i w:val="false"/>
          <w:color w:val="000000"/>
          <w:sz w:val="28"/>
        </w:rPr>
        <w:t>:</w:t>
      </w:r>
    </w:p>
    <w:bookmarkEnd w:id="2172"/>
    <w:bookmarkStart w:name="z2532" w:id="2173"/>
    <w:p>
      <w:pPr>
        <w:spacing w:after="0"/>
        <w:ind w:left="0"/>
        <w:jc w:val="both"/>
      </w:pPr>
      <w:r>
        <w:rPr>
          <w:rFonts w:ascii="Times New Roman"/>
          <w:b w:val="false"/>
          <w:i w:val="false"/>
          <w:color w:val="000000"/>
          <w:sz w:val="28"/>
        </w:rPr>
        <w:t xml:space="preserve">
      екінші бөлік алып тасталсын; </w:t>
      </w:r>
    </w:p>
    <w:bookmarkEnd w:id="2173"/>
    <w:bookmarkStart w:name="z2533" w:id="2174"/>
    <w:p>
      <w:pPr>
        <w:spacing w:after="0"/>
        <w:ind w:left="0"/>
        <w:jc w:val="both"/>
      </w:pPr>
      <w:r>
        <w:rPr>
          <w:rFonts w:ascii="Times New Roman"/>
          <w:b w:val="false"/>
          <w:i w:val="false"/>
          <w:color w:val="000000"/>
          <w:sz w:val="28"/>
        </w:rPr>
        <w:t xml:space="preserve">
      үшінші бөлік мынадай редакцияда жазылсын: </w:t>
      </w:r>
    </w:p>
    <w:bookmarkEnd w:id="2174"/>
    <w:bookmarkStart w:name="z2534" w:id="2175"/>
    <w:p>
      <w:pPr>
        <w:spacing w:after="0"/>
        <w:ind w:left="0"/>
        <w:jc w:val="both"/>
      </w:pPr>
      <w:r>
        <w:rPr>
          <w:rFonts w:ascii="Times New Roman"/>
          <w:b w:val="false"/>
          <w:i w:val="false"/>
          <w:color w:val="000000"/>
          <w:sz w:val="28"/>
        </w:rPr>
        <w:t>
      "Сараптама қорытындылары мемлекеттік тілде және қажет болған кезде орыс тілінде ұсынылады.".</w:t>
      </w:r>
    </w:p>
    <w:bookmarkEnd w:id="2175"/>
    <w:bookmarkStart w:name="z2535" w:id="2176"/>
    <w:p>
      <w:pPr>
        <w:spacing w:after="0"/>
        <w:ind w:left="0"/>
        <w:jc w:val="both"/>
      </w:pPr>
      <w:r>
        <w:rPr>
          <w:rFonts w:ascii="Times New Roman"/>
          <w:b w:val="false"/>
          <w:i w:val="false"/>
          <w:color w:val="000000"/>
          <w:sz w:val="28"/>
        </w:rPr>
        <w:t xml:space="preserve">
      57.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176"/>
    <w:bookmarkStart w:name="z2536" w:id="21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 тармақшадағы</w:t>
      </w:r>
      <w:r>
        <w:rPr>
          <w:rFonts w:ascii="Times New Roman"/>
          <w:b w:val="false"/>
          <w:i w:val="false"/>
          <w:color w:val="000000"/>
          <w:sz w:val="28"/>
        </w:rPr>
        <w:t xml:space="preserve"> "шаруашылықішілік аңшылықты ұйымдастыру қызметі" деген сөздер "аңшылық шаруашылығы субъектісі"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алып тасталсын; </w:t>
      </w:r>
    </w:p>
    <w:bookmarkStart w:name="z2539" w:id="2178"/>
    <w:p>
      <w:pPr>
        <w:spacing w:after="0"/>
        <w:ind w:left="0"/>
        <w:jc w:val="both"/>
      </w:pPr>
      <w:r>
        <w:rPr>
          <w:rFonts w:ascii="Times New Roman"/>
          <w:b w:val="false"/>
          <w:i w:val="false"/>
          <w:color w:val="000000"/>
          <w:sz w:val="28"/>
        </w:rPr>
        <w:t xml:space="preserve">
      2) 9-баптың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w:t>
      </w:r>
    </w:p>
    <w:bookmarkEnd w:id="2178"/>
    <w:bookmarkStart w:name="z2540" w:id="2179"/>
    <w:p>
      <w:pPr>
        <w:spacing w:after="0"/>
        <w:ind w:left="0"/>
        <w:jc w:val="both"/>
      </w:pPr>
      <w:r>
        <w:rPr>
          <w:rFonts w:ascii="Times New Roman"/>
          <w:b w:val="false"/>
          <w:i w:val="false"/>
          <w:color w:val="000000"/>
          <w:sz w:val="28"/>
        </w:rPr>
        <w:t>
      мынадай мазмұндағы 5-1) және 26-1) тармақшалармен толықтырылсын:</w:t>
      </w:r>
    </w:p>
    <w:bookmarkEnd w:id="2179"/>
    <w:bookmarkStart w:name="z2541" w:id="2180"/>
    <w:p>
      <w:pPr>
        <w:spacing w:after="0"/>
        <w:ind w:left="0"/>
        <w:jc w:val="both"/>
      </w:pPr>
      <w:r>
        <w:rPr>
          <w:rFonts w:ascii="Times New Roman"/>
          <w:b w:val="false"/>
          <w:i w:val="false"/>
          <w:color w:val="000000"/>
          <w:sz w:val="28"/>
        </w:rPr>
        <w:t>
      "5-1) бұзылуы жедел ден қою шараларын қолдануға алып келетін талаптар тізбесін айқындайды, сондай-ақ талаптарды нақты бұзушылықтарға қатысты осы шараның қолданылу мерзімін көрсете отырып, жедел ден қою шарасының нақты түрін (қажет болған кезде) айқындайды.</w:t>
      </w:r>
    </w:p>
    <w:bookmarkEnd w:id="2180"/>
    <w:bookmarkStart w:name="z2542" w:id="2181"/>
    <w:p>
      <w:pPr>
        <w:spacing w:after="0"/>
        <w:ind w:left="0"/>
        <w:jc w:val="both"/>
      </w:pPr>
      <w:r>
        <w:rPr>
          <w:rFonts w:ascii="Times New Roman"/>
          <w:b w:val="false"/>
          <w:i w:val="false"/>
          <w:color w:val="000000"/>
          <w:sz w:val="28"/>
        </w:rPr>
        <w:t xml:space="preserve">
      Бұзылуы жедел ден қою шараларын қолдануға алып келетін талаптардың тізбесіне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талаптар енгізіледі;";</w:t>
      </w:r>
    </w:p>
    <w:bookmarkEnd w:id="2181"/>
    <w:bookmarkStart w:name="z2543" w:id="2182"/>
    <w:p>
      <w:pPr>
        <w:spacing w:after="0"/>
        <w:ind w:left="0"/>
        <w:jc w:val="both"/>
      </w:pPr>
      <w:r>
        <w:rPr>
          <w:rFonts w:ascii="Times New Roman"/>
          <w:b w:val="false"/>
          <w:i w:val="false"/>
          <w:color w:val="000000"/>
          <w:sz w:val="28"/>
        </w:rPr>
        <w:t>
      "26-1) жануарлар дүниесiн қорғау, өсiмiн молайту және пайдалану мәселелері бойынша сотқа талап қою дайындайды және ұсынады;";</w:t>
      </w:r>
    </w:p>
    <w:bookmarkEnd w:id="2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және </w:t>
      </w:r>
      <w:r>
        <w:rPr>
          <w:rFonts w:ascii="Times New Roman"/>
          <w:b w:val="false"/>
          <w:i w:val="false"/>
          <w:color w:val="000000"/>
          <w:sz w:val="28"/>
        </w:rPr>
        <w:t>36) тармақшалар</w:t>
      </w:r>
      <w:r>
        <w:rPr>
          <w:rFonts w:ascii="Times New Roman"/>
          <w:b w:val="false"/>
          <w:i w:val="false"/>
          <w:color w:val="000000"/>
          <w:sz w:val="28"/>
        </w:rPr>
        <w:t xml:space="preserve"> алып тасталсын;</w:t>
      </w:r>
    </w:p>
    <w:bookmarkStart w:name="z2545" w:id="2183"/>
    <w:p>
      <w:pPr>
        <w:spacing w:after="0"/>
        <w:ind w:left="0"/>
        <w:jc w:val="both"/>
      </w:pPr>
      <w:r>
        <w:rPr>
          <w:rFonts w:ascii="Times New Roman"/>
          <w:b w:val="false"/>
          <w:i w:val="false"/>
          <w:color w:val="000000"/>
          <w:sz w:val="28"/>
        </w:rPr>
        <w:t>
      мынадай мазмұндағы 47-3) және 47-4) тармақшалармен толықтырылсын:</w:t>
      </w:r>
    </w:p>
    <w:bookmarkEnd w:id="2183"/>
    <w:bookmarkStart w:name="z2546" w:id="2184"/>
    <w:p>
      <w:pPr>
        <w:spacing w:after="0"/>
        <w:ind w:left="0"/>
        <w:jc w:val="both"/>
      </w:pPr>
      <w:r>
        <w:rPr>
          <w:rFonts w:ascii="Times New Roman"/>
          <w:b w:val="false"/>
          <w:i w:val="false"/>
          <w:color w:val="000000"/>
          <w:sz w:val="28"/>
        </w:rPr>
        <w:t>
      "47-3) балық өнімдерін қайта өңдеуді субсидиялау қағидаларын әзірлейді және бекітеді;</w:t>
      </w:r>
    </w:p>
    <w:bookmarkEnd w:id="2184"/>
    <w:bookmarkStart w:name="z2547" w:id="2185"/>
    <w:p>
      <w:pPr>
        <w:spacing w:after="0"/>
        <w:ind w:left="0"/>
        <w:jc w:val="both"/>
      </w:pPr>
      <w:r>
        <w:rPr>
          <w:rFonts w:ascii="Times New Roman"/>
          <w:b w:val="false"/>
          <w:i w:val="false"/>
          <w:color w:val="000000"/>
          <w:sz w:val="28"/>
        </w:rPr>
        <w:t>
      47-4) балық шаруашылығы субъектілеріне кредит беру кезінде сыйақы мөлшерлемелерін субсидиялау қағидаларын әзірлейді және бекітеді;";</w:t>
      </w:r>
    </w:p>
    <w:bookmarkEnd w:id="2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тармақшадағы</w:t>
      </w:r>
      <w:r>
        <w:rPr>
          <w:rFonts w:ascii="Times New Roman"/>
          <w:b w:val="false"/>
          <w:i w:val="false"/>
          <w:color w:val="000000"/>
          <w:sz w:val="28"/>
        </w:rPr>
        <w:t xml:space="preserve"> ", мемлекеттік экологиялық сараптамадан өткізілуге тиіс"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65-1) тармақша</w:t>
      </w:r>
      <w:r>
        <w:rPr>
          <w:rFonts w:ascii="Times New Roman"/>
          <w:b w:val="false"/>
          <w:i w:val="false"/>
          <w:color w:val="000000"/>
          <w:sz w:val="28"/>
        </w:rPr>
        <w:t xml:space="preserve"> алып тасталсын;</w:t>
      </w:r>
    </w:p>
    <w:bookmarkStart w:name="z2550" w:id="2186"/>
    <w:p>
      <w:pPr>
        <w:spacing w:after="0"/>
        <w:ind w:left="0"/>
        <w:jc w:val="both"/>
      </w:pPr>
      <w:r>
        <w:rPr>
          <w:rFonts w:ascii="Times New Roman"/>
          <w:b w:val="false"/>
          <w:i w:val="false"/>
          <w:color w:val="000000"/>
          <w:sz w:val="28"/>
        </w:rPr>
        <w:t>
      мынадай мазмұндағы 65-2) тармақшамен толықтырылсын:</w:t>
      </w:r>
    </w:p>
    <w:bookmarkEnd w:id="2186"/>
    <w:bookmarkStart w:name="z2551" w:id="2187"/>
    <w:p>
      <w:pPr>
        <w:spacing w:after="0"/>
        <w:ind w:left="0"/>
        <w:jc w:val="both"/>
      </w:pPr>
      <w:r>
        <w:rPr>
          <w:rFonts w:ascii="Times New Roman"/>
          <w:b w:val="false"/>
          <w:i w:val="false"/>
          <w:color w:val="000000"/>
          <w:sz w:val="28"/>
        </w:rPr>
        <w:t>
      "65-2) балық шаруашылығы саласындағы инвестициялық жобаларды іске асыру мақсатында балық шаруашылығы су айдындарын және (немесе) учаскелерін бекітіп беру қағидаларын, инвесторға қойылатын біліктілік талаптарын әзірлейді және бекітеді;";</w:t>
      </w:r>
    </w:p>
    <w:bookmarkEnd w:id="2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77-5)</w:t>
      </w:r>
      <w:r>
        <w:rPr>
          <w:rFonts w:ascii="Times New Roman"/>
          <w:b w:val="false"/>
          <w:i w:val="false"/>
          <w:color w:val="000000"/>
          <w:sz w:val="28"/>
        </w:rPr>
        <w:t xml:space="preserve"> және </w:t>
      </w:r>
      <w:r>
        <w:rPr>
          <w:rFonts w:ascii="Times New Roman"/>
          <w:b w:val="false"/>
          <w:i w:val="false"/>
          <w:color w:val="000000"/>
          <w:sz w:val="28"/>
        </w:rPr>
        <w:t>77-7)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77-10) тармақшадағы</w:t>
      </w:r>
      <w:r>
        <w:rPr>
          <w:rFonts w:ascii="Times New Roman"/>
          <w:b w:val="false"/>
          <w:i w:val="false"/>
          <w:color w:val="000000"/>
          <w:sz w:val="28"/>
        </w:rPr>
        <w:t xml:space="preserve"> "кәсіпшілік" деген сөз алып тасталсын; </w:t>
      </w:r>
    </w:p>
    <w:bookmarkStart w:name="z2554" w:id="2188"/>
    <w:p>
      <w:pPr>
        <w:spacing w:after="0"/>
        <w:ind w:left="0"/>
        <w:jc w:val="both"/>
      </w:pPr>
      <w:r>
        <w:rPr>
          <w:rFonts w:ascii="Times New Roman"/>
          <w:b w:val="false"/>
          <w:i w:val="false"/>
          <w:color w:val="000000"/>
          <w:sz w:val="28"/>
        </w:rPr>
        <w:t>
      мынадай мазмұндағы 77-16), 77-17) және 77-18) тармақшалармен толықтырылсын:</w:t>
      </w:r>
    </w:p>
    <w:bookmarkEnd w:id="2188"/>
    <w:bookmarkStart w:name="z2555" w:id="2189"/>
    <w:p>
      <w:pPr>
        <w:spacing w:after="0"/>
        <w:ind w:left="0"/>
        <w:jc w:val="both"/>
      </w:pPr>
      <w:r>
        <w:rPr>
          <w:rFonts w:ascii="Times New Roman"/>
          <w:b w:val="false"/>
          <w:i w:val="false"/>
          <w:color w:val="000000"/>
          <w:sz w:val="28"/>
        </w:rPr>
        <w:t>
      "77-16) балық шаруашылығы су айдындарын және (немесе) учаскелерін бекітіп беру және (немесе) қайта бекітіп беру жөнінде шешімдер қабылдайды;</w:t>
      </w:r>
    </w:p>
    <w:bookmarkEnd w:id="2189"/>
    <w:bookmarkStart w:name="z2556" w:id="2190"/>
    <w:p>
      <w:pPr>
        <w:spacing w:after="0"/>
        <w:ind w:left="0"/>
        <w:jc w:val="both"/>
      </w:pPr>
      <w:r>
        <w:rPr>
          <w:rFonts w:ascii="Times New Roman"/>
          <w:b w:val="false"/>
          <w:i w:val="false"/>
          <w:color w:val="000000"/>
          <w:sz w:val="28"/>
        </w:rPr>
        <w:t>
      77-17) балық аулауды жүргізу үшін бекітіп берілген балық шаруашылығы су айдындарын және (немесе) учаскелерін балық өсіруді (аквашаруашылықты) жүргізуге арналған балық шаруашылығы су айдындарына және (немесе) учаскелеріне ауыстыру жөнінде шешімдер қабылдайды;</w:t>
      </w:r>
    </w:p>
    <w:bookmarkEnd w:id="2190"/>
    <w:bookmarkStart w:name="z2557" w:id="2191"/>
    <w:p>
      <w:pPr>
        <w:spacing w:after="0"/>
        <w:ind w:left="0"/>
        <w:jc w:val="both"/>
      </w:pPr>
      <w:r>
        <w:rPr>
          <w:rFonts w:ascii="Times New Roman"/>
          <w:b w:val="false"/>
          <w:i w:val="false"/>
          <w:color w:val="000000"/>
          <w:sz w:val="28"/>
        </w:rPr>
        <w:t>
      77-18) балық шаруашылығы саласындағы инвестициялық жобаларды іске асыру үшін балық шаруашылығы су айдындарын және (немесе) учаскелерін бекітіп беру туралы шешімдер қабылдайды;";</w:t>
      </w:r>
    </w:p>
    <w:bookmarkEnd w:id="2191"/>
    <w:bookmarkStart w:name="z2558" w:id="2192"/>
    <w:p>
      <w:pPr>
        <w:spacing w:after="0"/>
        <w:ind w:left="0"/>
        <w:jc w:val="both"/>
      </w:pPr>
      <w:r>
        <w:rPr>
          <w:rFonts w:ascii="Times New Roman"/>
          <w:b w:val="false"/>
          <w:i w:val="false"/>
          <w:color w:val="000000"/>
          <w:sz w:val="28"/>
        </w:rPr>
        <w:t xml:space="preserve">
      3) 10-баптың </w:t>
      </w:r>
      <w:r>
        <w:rPr>
          <w:rFonts w:ascii="Times New Roman"/>
          <w:b w:val="false"/>
          <w:i w:val="false"/>
          <w:color w:val="000000"/>
          <w:sz w:val="28"/>
        </w:rPr>
        <w:t>2-тармағында</w:t>
      </w:r>
      <w:r>
        <w:rPr>
          <w:rFonts w:ascii="Times New Roman"/>
          <w:b w:val="false"/>
          <w:i w:val="false"/>
          <w:color w:val="000000"/>
          <w:sz w:val="28"/>
        </w:rPr>
        <w:t>:</w:t>
      </w:r>
    </w:p>
    <w:bookmarkEnd w:id="2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p>
    <w:bookmarkStart w:name="z2561" w:id="2193"/>
    <w:p>
      <w:pPr>
        <w:spacing w:after="0"/>
        <w:ind w:left="0"/>
        <w:jc w:val="both"/>
      </w:pPr>
      <w:r>
        <w:rPr>
          <w:rFonts w:ascii="Times New Roman"/>
          <w:b w:val="false"/>
          <w:i w:val="false"/>
          <w:color w:val="000000"/>
          <w:sz w:val="28"/>
        </w:rPr>
        <w:t>
      "3-1) жергiлiктi маңызы бар балық шаруашылығы су айдындарының және (немесе) учаскелерінің тiзбесiн бекiтедi;".</w:t>
      </w:r>
    </w:p>
    <w:bookmarkEnd w:id="2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p>
    <w:bookmarkStart w:name="z2563" w:id="2194"/>
    <w:p>
      <w:pPr>
        <w:spacing w:after="0"/>
        <w:ind w:left="0"/>
        <w:jc w:val="both"/>
      </w:pPr>
      <w:r>
        <w:rPr>
          <w:rFonts w:ascii="Times New Roman"/>
          <w:b w:val="false"/>
          <w:i w:val="false"/>
          <w:color w:val="000000"/>
          <w:sz w:val="28"/>
        </w:rPr>
        <w:t>
      "алқаптар мен балық шаруашылығы су айдындарын және (немесе) учаскелерiн" деген сөздер "алқаптарды" деген сөздермен ауыстырылсын;</w:t>
      </w:r>
    </w:p>
    <w:bookmarkEnd w:id="2194"/>
    <w:bookmarkStart w:name="z2564" w:id="2195"/>
    <w:p>
      <w:pPr>
        <w:spacing w:after="0"/>
        <w:ind w:left="0"/>
        <w:jc w:val="both"/>
      </w:pPr>
      <w:r>
        <w:rPr>
          <w:rFonts w:ascii="Times New Roman"/>
          <w:b w:val="false"/>
          <w:i w:val="false"/>
          <w:color w:val="000000"/>
          <w:sz w:val="28"/>
        </w:rPr>
        <w:t xml:space="preserve">
      "және балық шаруашылықтарының" деген сөздер "шаруашылығының" деген сөзбен ауыстырылсын; </w:t>
      </w:r>
    </w:p>
    <w:bookmarkEnd w:id="2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алып тасталсын;</w:t>
      </w:r>
    </w:p>
    <w:bookmarkStart w:name="z2566" w:id="2196"/>
    <w:p>
      <w:pPr>
        <w:spacing w:after="0"/>
        <w:ind w:left="0"/>
        <w:jc w:val="both"/>
      </w:pPr>
      <w:r>
        <w:rPr>
          <w:rFonts w:ascii="Times New Roman"/>
          <w:b w:val="false"/>
          <w:i w:val="false"/>
          <w:color w:val="000000"/>
          <w:sz w:val="28"/>
        </w:rPr>
        <w:t>
      мынадай мазмұндағы 5-15) және 5-16) тармақшалармен толықтырылсын:</w:t>
      </w:r>
    </w:p>
    <w:bookmarkEnd w:id="2196"/>
    <w:bookmarkStart w:name="z2567" w:id="2197"/>
    <w:p>
      <w:pPr>
        <w:spacing w:after="0"/>
        <w:ind w:left="0"/>
        <w:jc w:val="both"/>
      </w:pPr>
      <w:r>
        <w:rPr>
          <w:rFonts w:ascii="Times New Roman"/>
          <w:b w:val="false"/>
          <w:i w:val="false"/>
          <w:color w:val="000000"/>
          <w:sz w:val="28"/>
        </w:rPr>
        <w:t>
      "5-15) балық өнімдерін қайта өңдеуді субсидиялауды жүзеге асырады;</w:t>
      </w:r>
    </w:p>
    <w:bookmarkEnd w:id="2197"/>
    <w:bookmarkStart w:name="z2568" w:id="2198"/>
    <w:p>
      <w:pPr>
        <w:spacing w:after="0"/>
        <w:ind w:left="0"/>
        <w:jc w:val="both"/>
      </w:pPr>
      <w:r>
        <w:rPr>
          <w:rFonts w:ascii="Times New Roman"/>
          <w:b w:val="false"/>
          <w:i w:val="false"/>
          <w:color w:val="000000"/>
          <w:sz w:val="28"/>
        </w:rPr>
        <w:t>
      5-16) балық шаруашылығы субъектілеріне кредит беру кезінде сыйақы мөлшерлемелерін субсидиялауды жүзеге асырады;";</w:t>
      </w:r>
    </w:p>
    <w:bookmarkEnd w:id="2198"/>
    <w:bookmarkStart w:name="z2569" w:id="2199"/>
    <w:p>
      <w:pPr>
        <w:spacing w:after="0"/>
        <w:ind w:left="0"/>
        <w:jc w:val="both"/>
      </w:pPr>
      <w:r>
        <w:rPr>
          <w:rFonts w:ascii="Times New Roman"/>
          <w:b w:val="false"/>
          <w:i w:val="false"/>
          <w:color w:val="000000"/>
          <w:sz w:val="28"/>
        </w:rPr>
        <w:t xml:space="preserve">
      4) 14-баптың 3-тармағының </w:t>
      </w:r>
      <w:r>
        <w:rPr>
          <w:rFonts w:ascii="Times New Roman"/>
          <w:b w:val="false"/>
          <w:i w:val="false"/>
          <w:color w:val="000000"/>
          <w:sz w:val="28"/>
        </w:rPr>
        <w:t>8) тармақшасындағы</w:t>
      </w:r>
      <w:r>
        <w:rPr>
          <w:rFonts w:ascii="Times New Roman"/>
          <w:b w:val="false"/>
          <w:i w:val="false"/>
          <w:color w:val="000000"/>
          <w:sz w:val="28"/>
        </w:rPr>
        <w:t xml:space="preserve"> "аймақтарында" деген сөз "аймақтары мен өсімді молайту учаскелерінде</w:t>
      </w:r>
      <w:r>
        <w:rPr>
          <w:rFonts w:ascii="Times New Roman"/>
          <w:b/>
          <w:i w:val="false"/>
          <w:color w:val="000000"/>
          <w:sz w:val="28"/>
        </w:rPr>
        <w:t xml:space="preserve">" </w:t>
      </w:r>
      <w:r>
        <w:rPr>
          <w:rFonts w:ascii="Times New Roman"/>
          <w:b w:val="false"/>
          <w:i w:val="false"/>
          <w:color w:val="000000"/>
          <w:sz w:val="28"/>
        </w:rPr>
        <w:t xml:space="preserve">деген сөздермен ауыстырылсын; </w:t>
      </w:r>
    </w:p>
    <w:bookmarkEnd w:id="2199"/>
    <w:bookmarkStart w:name="z2570" w:id="220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19-бап</w:t>
      </w:r>
      <w:r>
        <w:rPr>
          <w:rFonts w:ascii="Times New Roman"/>
          <w:b w:val="false"/>
          <w:i w:val="false"/>
          <w:color w:val="000000"/>
          <w:sz w:val="28"/>
        </w:rPr>
        <w:t xml:space="preserve"> мынадай мазмұндағы 2-3-тармақпен толықтырылсын:</w:t>
      </w:r>
    </w:p>
    <w:bookmarkEnd w:id="2200"/>
    <w:bookmarkStart w:name="z2571" w:id="2201"/>
    <w:p>
      <w:pPr>
        <w:spacing w:after="0"/>
        <w:ind w:left="0"/>
        <w:jc w:val="both"/>
      </w:pPr>
      <w:r>
        <w:rPr>
          <w:rFonts w:ascii="Times New Roman"/>
          <w:b w:val="false"/>
          <w:i w:val="false"/>
          <w:color w:val="000000"/>
          <w:sz w:val="28"/>
        </w:rPr>
        <w:t>
      "2-3. Мемлекеттік тапсырысты орындайтын өсімді молайту кешенінің мемлекеттік кәсіпорындары балық шаруашылығы субъектілерімен өсімді молайту мақсатында аулау жөнінде қызметтер көрсетуге шарттар жасасуға құқылы.";</w:t>
      </w:r>
    </w:p>
    <w:bookmarkEnd w:id="2201"/>
    <w:bookmarkStart w:name="z2572" w:id="2202"/>
    <w:p>
      <w:pPr>
        <w:spacing w:after="0"/>
        <w:ind w:left="0"/>
        <w:jc w:val="both"/>
      </w:pPr>
      <w:r>
        <w:rPr>
          <w:rFonts w:ascii="Times New Roman"/>
          <w:b w:val="false"/>
          <w:i w:val="false"/>
          <w:color w:val="000000"/>
          <w:sz w:val="28"/>
        </w:rPr>
        <w:t xml:space="preserve">
      6) 21-баптың </w:t>
      </w:r>
      <w:r>
        <w:rPr>
          <w:rFonts w:ascii="Times New Roman"/>
          <w:b w:val="false"/>
          <w:i w:val="false"/>
          <w:color w:val="000000"/>
          <w:sz w:val="28"/>
        </w:rPr>
        <w:t>1-тармағы</w:t>
      </w:r>
      <w:r>
        <w:rPr>
          <w:rFonts w:ascii="Times New Roman"/>
          <w:b w:val="false"/>
          <w:i w:val="false"/>
          <w:color w:val="000000"/>
          <w:sz w:val="28"/>
        </w:rPr>
        <w:t xml:space="preserve"> "субъектілері" деген сөзден кейін "және Қазақстан Республикасының жергiлiктi атқарушы органдары</w:t>
      </w:r>
      <w:r>
        <w:rPr>
          <w:rFonts w:ascii="Times New Roman"/>
          <w:b/>
          <w:i w:val="false"/>
          <w:color w:val="000000"/>
          <w:sz w:val="28"/>
        </w:rPr>
        <w:t>"</w:t>
      </w:r>
      <w:r>
        <w:rPr>
          <w:rFonts w:ascii="Times New Roman"/>
          <w:b w:val="false"/>
          <w:i w:val="false"/>
          <w:color w:val="000000"/>
          <w:sz w:val="28"/>
        </w:rPr>
        <w:t xml:space="preserve"> деген сөздермен толықтырылсын; </w:t>
      </w:r>
    </w:p>
    <w:bookmarkEnd w:id="2202"/>
    <w:bookmarkStart w:name="z2573" w:id="220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22-бапта</w:t>
      </w:r>
      <w:r>
        <w:rPr>
          <w:rFonts w:ascii="Times New Roman"/>
          <w:b w:val="false"/>
          <w:i w:val="false"/>
          <w:color w:val="000000"/>
          <w:sz w:val="28"/>
        </w:rPr>
        <w:t>:</w:t>
      </w:r>
    </w:p>
    <w:bookmarkEnd w:id="2203"/>
    <w:bookmarkStart w:name="z2574" w:id="220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"жыл сайын" деген сөздер алып тасталсын;</w:t>
      </w:r>
    </w:p>
    <w:bookmarkEnd w:id="2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"есебінен" деген сөзден кейін "жыл сайын"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577" w:id="2205"/>
    <w:p>
      <w:pPr>
        <w:spacing w:after="0"/>
        <w:ind w:left="0"/>
        <w:jc w:val="both"/>
      </w:pPr>
      <w:r>
        <w:rPr>
          <w:rFonts w:ascii="Times New Roman"/>
          <w:b w:val="false"/>
          <w:i w:val="false"/>
          <w:color w:val="000000"/>
          <w:sz w:val="28"/>
        </w:rPr>
        <w:t xml:space="preserve">
      "алқаптар мен балық шаруашылығы жергілікті маңызы бар су айдындарындағы және (немесе) учаскелерiндегi" деген сөздер "алқаптардағы" деген сөзбен ауыстырылсын; </w:t>
      </w:r>
    </w:p>
    <w:bookmarkEnd w:id="2205"/>
    <w:bookmarkStart w:name="z2578" w:id="2206"/>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2206"/>
    <w:bookmarkStart w:name="z2579" w:id="2207"/>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Бекітіп берілген жергілікті маңызы бар балық шаруашылығы су айдындарындағы және (немесе) учаскелеріндегі балық ресурстары мен басқа да су жануарларының жай-күйін бағалау олар бекітіліп берілген жеке және заңды тұлғалардың қаражаты есебінен үш жылда бір рет жүзеге асырылады.";</w:t>
      </w:r>
    </w:p>
    <w:bookmarkEnd w:id="2207"/>
    <w:bookmarkStart w:name="z2580" w:id="220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27-бапта</w:t>
      </w:r>
      <w:r>
        <w:rPr>
          <w:rFonts w:ascii="Times New Roman"/>
          <w:b w:val="false"/>
          <w:i w:val="false"/>
          <w:color w:val="000000"/>
          <w:sz w:val="28"/>
        </w:rPr>
        <w:t>:</w:t>
      </w:r>
    </w:p>
    <w:bookmarkEnd w:id="2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"кәсіпшілік"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"мемлекеттік экологиялық сараптаманың оң қорытындысымен бірге", "кәсіпшілік"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 </w:t>
      </w:r>
    </w:p>
    <w:bookmarkStart w:name="z2587" w:id="2209"/>
    <w:p>
      <w:pPr>
        <w:spacing w:after="0"/>
        <w:ind w:left="0"/>
        <w:jc w:val="both"/>
      </w:pPr>
      <w:r>
        <w:rPr>
          <w:rFonts w:ascii="Times New Roman"/>
          <w:b w:val="false"/>
          <w:i w:val="false"/>
          <w:color w:val="000000"/>
          <w:sz w:val="28"/>
        </w:rPr>
        <w:t>
      "5) дүлей зілзалалардың еңсерілмейтін салдарынан ластану жағдайларын қоспағанда, Қазақстан Республикасының Экология кодексінде көзделген экологиялық талаптарды сақтау арқылы жануарлар мекендейтін ортаның нашарлауына жол бермеуге;";</w:t>
      </w:r>
    </w:p>
    <w:bookmarkEnd w:id="2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"жануарлар дүниесiнің" деген сөздер "аңшылық шаруашылығы субъектілері үшін жануарлар дүниесiнің" деген сөздермен ауыстырылсын; </w:t>
      </w:r>
    </w:p>
    <w:bookmarkStart w:name="z2589" w:id="2210"/>
    <w:p>
      <w:pPr>
        <w:spacing w:after="0"/>
        <w:ind w:left="0"/>
        <w:jc w:val="both"/>
      </w:pPr>
      <w:r>
        <w:rPr>
          <w:rFonts w:ascii="Times New Roman"/>
          <w:b w:val="false"/>
          <w:i w:val="false"/>
          <w:color w:val="000000"/>
          <w:sz w:val="28"/>
        </w:rPr>
        <w:t xml:space="preserve">
      мынадай мазмұндағы 7-1) тармақшамен толықтырылсын: </w:t>
      </w:r>
    </w:p>
    <w:bookmarkEnd w:id="2210"/>
    <w:bookmarkStart w:name="z2590" w:id="2211"/>
    <w:p>
      <w:pPr>
        <w:spacing w:after="0"/>
        <w:ind w:left="0"/>
        <w:jc w:val="both"/>
      </w:pPr>
      <w:r>
        <w:rPr>
          <w:rFonts w:ascii="Times New Roman"/>
          <w:b w:val="false"/>
          <w:i w:val="false"/>
          <w:color w:val="000000"/>
          <w:sz w:val="28"/>
        </w:rPr>
        <w:t>
      "7-1) уәкілетті органға мемлекеттік статистика саласындағы уәкілетті органмен келісу бойынша бекітілген әкімшілік деректерді жинауға арналған нысандарға сәйкес әкімшілік деректерді ұсынуға;";</w:t>
      </w:r>
    </w:p>
    <w:bookmarkEnd w:id="2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"санының" деген сөзден кейін "табиғи ауытқудан тыс"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w:t>
      </w:r>
      <w:r>
        <w:rPr>
          <w:rFonts w:ascii="Times New Roman"/>
          <w:b w:val="false"/>
          <w:i w:val="false"/>
          <w:color w:val="000000"/>
          <w:sz w:val="28"/>
        </w:rPr>
        <w:t>:</w:t>
      </w:r>
    </w:p>
    <w:bookmarkStart w:name="z2593" w:id="2212"/>
    <w:p>
      <w:pPr>
        <w:spacing w:after="0"/>
        <w:ind w:left="0"/>
        <w:jc w:val="both"/>
      </w:pPr>
      <w:r>
        <w:rPr>
          <w:rFonts w:ascii="Times New Roman"/>
          <w:b w:val="false"/>
          <w:i w:val="false"/>
          <w:color w:val="000000"/>
          <w:sz w:val="28"/>
        </w:rPr>
        <w:t xml:space="preserve">
      "шаруашылықішілік аңшылық ісін ұйымдастыруға" деген сөздер "аңшылық" деген сөзбен ауыстырылсын; </w:t>
      </w:r>
    </w:p>
    <w:bookmarkEnd w:id="2212"/>
    <w:bookmarkStart w:name="z2594" w:id="2213"/>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2213"/>
    <w:bookmarkStart w:name="z2595" w:id="2214"/>
    <w:p>
      <w:pPr>
        <w:spacing w:after="0"/>
        <w:ind w:left="0"/>
        <w:jc w:val="both"/>
      </w:pPr>
      <w:r>
        <w:rPr>
          <w:rFonts w:ascii="Times New Roman"/>
          <w:b w:val="false"/>
          <w:i w:val="false"/>
          <w:color w:val="000000"/>
          <w:sz w:val="28"/>
        </w:rPr>
        <w:t xml:space="preserve">
      "шаруашылығы" деген сөз "шаруашылықтары" деген сөзбен ауыстырылсын; </w:t>
      </w:r>
    </w:p>
    <w:bookmarkEnd w:id="2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 </w:t>
      </w:r>
    </w:p>
    <w:bookmarkStart w:name="z2597" w:id="2215"/>
    <w:p>
      <w:pPr>
        <w:spacing w:after="0"/>
        <w:ind w:left="0"/>
        <w:jc w:val="both"/>
      </w:pPr>
      <w:r>
        <w:rPr>
          <w:rFonts w:ascii="Times New Roman"/>
          <w:b w:val="false"/>
          <w:i w:val="false"/>
          <w:color w:val="000000"/>
          <w:sz w:val="28"/>
        </w:rPr>
        <w:t>
      "12) ғылыми ұсынымдар негізінде бекітіп берілген балық шаруашылығы су айдынында және (немесе) учаскесінде ағымдағы балық шаруашылығы мелиорациясын жүргізуге;"</w:t>
      </w:r>
    </w:p>
    <w:bookmarkEnd w:id="2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тармақшада</w:t>
      </w:r>
      <w:r>
        <w:rPr>
          <w:rFonts w:ascii="Times New Roman"/>
          <w:b w:val="false"/>
          <w:i w:val="false"/>
          <w:color w:val="000000"/>
          <w:sz w:val="28"/>
        </w:rPr>
        <w:t>:</w:t>
      </w:r>
    </w:p>
    <w:bookmarkStart w:name="z2599" w:id="2216"/>
    <w:p>
      <w:pPr>
        <w:spacing w:after="0"/>
        <w:ind w:left="0"/>
        <w:jc w:val="both"/>
      </w:pPr>
      <w:r>
        <w:rPr>
          <w:rFonts w:ascii="Times New Roman"/>
          <w:b w:val="false"/>
          <w:i w:val="false"/>
          <w:color w:val="000000"/>
          <w:sz w:val="28"/>
        </w:rPr>
        <w:t xml:space="preserve">
      "адамдарға олардың ауызша және жазбаша" деген сөздер "тұлғаларға олардың ауызша, жазбаша немесе электрондық" деген сөздермен ауыстырылсын; </w:t>
      </w:r>
    </w:p>
    <w:bookmarkEnd w:id="2216"/>
    <w:bookmarkStart w:name="z2600" w:id="2217"/>
    <w:p>
      <w:pPr>
        <w:spacing w:after="0"/>
        <w:ind w:left="0"/>
        <w:jc w:val="both"/>
      </w:pPr>
      <w:r>
        <w:rPr>
          <w:rFonts w:ascii="Times New Roman"/>
          <w:b w:val="false"/>
          <w:i w:val="false"/>
          <w:color w:val="000000"/>
          <w:sz w:val="28"/>
        </w:rPr>
        <w:t xml:space="preserve">
      "бойынша" деген сөзден кейін "қағаз немесе электрондық түрде" деген сөздермен толықтырылсын; </w:t>
      </w:r>
    </w:p>
    <w:bookmarkEnd w:id="2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w:t>
      </w:r>
      <w:r>
        <w:rPr>
          <w:rFonts w:ascii="Times New Roman"/>
          <w:b w:val="false"/>
          <w:i w:val="false"/>
          <w:color w:val="000000"/>
          <w:sz w:val="28"/>
        </w:rPr>
        <w:t xml:space="preserve"> мынадай редакцияда жазылсын: </w:t>
      </w:r>
    </w:p>
    <w:bookmarkStart w:name="z2602" w:id="2218"/>
    <w:p>
      <w:pPr>
        <w:spacing w:after="0"/>
        <w:ind w:left="0"/>
        <w:jc w:val="both"/>
      </w:pPr>
      <w:r>
        <w:rPr>
          <w:rFonts w:ascii="Times New Roman"/>
          <w:b w:val="false"/>
          <w:i w:val="false"/>
          <w:color w:val="000000"/>
          <w:sz w:val="28"/>
        </w:rPr>
        <w:t>
      "24) бекітіп берілген балық шаруашылығы су айдынына және (немесе) учаскесіне ғылыми ұйымның ұсынымдары негізінде балық шаруашылығы субъектілерін дамыту жоспарларына сәйкес балық жіберуді жүргізуге міндетті.".</w:t>
      </w:r>
    </w:p>
    <w:bookmarkEnd w:id="2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w:t>
      </w:r>
      <w:r>
        <w:rPr>
          <w:rFonts w:ascii="Times New Roman"/>
          <w:b w:val="false"/>
          <w:i w:val="false"/>
          <w:color w:val="000000"/>
          <w:sz w:val="28"/>
        </w:rPr>
        <w:t xml:space="preserve"> алып тасталсын;</w:t>
      </w:r>
    </w:p>
    <w:bookmarkStart w:name="z2604" w:id="2219"/>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219"/>
    <w:bookmarkStart w:name="z2605" w:id="2220"/>
    <w:p>
      <w:pPr>
        <w:spacing w:after="0"/>
        <w:ind w:left="0"/>
        <w:jc w:val="both"/>
      </w:pPr>
      <w:r>
        <w:rPr>
          <w:rFonts w:ascii="Times New Roman"/>
          <w:b w:val="false"/>
          <w:i w:val="false"/>
          <w:color w:val="000000"/>
          <w:sz w:val="28"/>
        </w:rPr>
        <w:t>
      "2) дүлей зілзалалардың еңсерілмейтін салдарынан ластану жағдайларын қоспағанда, Қазақстан Республикасының Экология кодексінде көзделген экологиялық талаптарды сақтау арқылы жануарлар мекендейтiн ортаның нашарлауына жол бермеуге;".</w:t>
      </w:r>
    </w:p>
    <w:bookmarkEnd w:id="2220"/>
    <w:bookmarkStart w:name="z2606" w:id="222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29-бапта</w:t>
      </w:r>
      <w:r>
        <w:rPr>
          <w:rFonts w:ascii="Times New Roman"/>
          <w:b w:val="false"/>
          <w:i w:val="false"/>
          <w:color w:val="000000"/>
          <w:sz w:val="28"/>
        </w:rPr>
        <w:t>:</w:t>
      </w:r>
    </w:p>
    <w:bookmarkEnd w:id="2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"мемлекеттiк экологиялық сараптаманың оң қорытындысы болған жағдайда"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"ретінде" деген сөзден кейін "немесе көлде тауарлы балық өсіру шаруашылығында ихтиофаунаны алмастыру үшін" деген сөздермен толықтырылсын; </w:t>
      </w:r>
    </w:p>
    <w:bookmarkStart w:name="z2609" w:id="222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30-бапта</w:t>
      </w:r>
      <w:r>
        <w:rPr>
          <w:rFonts w:ascii="Times New Roman"/>
          <w:b w:val="false"/>
          <w:i w:val="false"/>
          <w:color w:val="000000"/>
          <w:sz w:val="28"/>
        </w:rPr>
        <w:t>:</w:t>
      </w:r>
    </w:p>
    <w:bookmarkEnd w:id="2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"Қазақстан Республикасының", "заңдарының" деген сөздер тиісінше "аңшылық шаруашылығын жүргізу кезінде Қазақстан Республикасының", "заңнамасының" деген сөздермен ауыстырылсын;</w:t>
      </w:r>
    </w:p>
    <w:bookmarkStart w:name="z2611" w:id="2223"/>
    <w:p>
      <w:pPr>
        <w:spacing w:after="0"/>
        <w:ind w:left="0"/>
        <w:jc w:val="both"/>
      </w:pPr>
      <w:r>
        <w:rPr>
          <w:rFonts w:ascii="Times New Roman"/>
          <w:b w:val="false"/>
          <w:i w:val="false"/>
          <w:color w:val="000000"/>
          <w:sz w:val="28"/>
        </w:rPr>
        <w:t>
      мынадай мазмұндағы 4-1) тармақшамен толықтырылсын:</w:t>
      </w:r>
    </w:p>
    <w:bookmarkEnd w:id="2223"/>
    <w:bookmarkStart w:name="z2612" w:id="2224"/>
    <w:p>
      <w:pPr>
        <w:spacing w:after="0"/>
        <w:ind w:left="0"/>
        <w:jc w:val="both"/>
      </w:pPr>
      <w:r>
        <w:rPr>
          <w:rFonts w:ascii="Times New Roman"/>
          <w:b w:val="false"/>
          <w:i w:val="false"/>
          <w:color w:val="000000"/>
          <w:sz w:val="28"/>
        </w:rPr>
        <w:t xml:space="preserve">
      "4-1) балық шаруашылығын жүргізу кезінде Қазақстан Республикасының жануарлар дүниесін қорғау, өсімін молайту және пайдалану саласындағы заңнамасының талаптары жүйелі түрде өрескел бұзылған жағдайларда тоқтатылады. </w:t>
      </w:r>
    </w:p>
    <w:bookmarkEnd w:id="2224"/>
    <w:bookmarkStart w:name="z2613" w:id="2225"/>
    <w:p>
      <w:pPr>
        <w:spacing w:after="0"/>
        <w:ind w:left="0"/>
        <w:jc w:val="both"/>
      </w:pPr>
      <w:r>
        <w:rPr>
          <w:rFonts w:ascii="Times New Roman"/>
          <w:b w:val="false"/>
          <w:i w:val="false"/>
          <w:color w:val="000000"/>
          <w:sz w:val="28"/>
        </w:rPr>
        <w:t>
      Қазақстан Республикасының жануарлар дүниесін қорғау, өсімін молайту және пайдалану саласындағы заңнамасының талаптарын өрескел бұзуға республикалық бюджет туралы заңда белгіленген және тиісті қаржы жылының 1 қаңтарына қолданыста болатын айлық есептік көрсеткіштің он еселенген мөлшерінен асатын мөлшерде балық ресурстарына залал келтірген бұзушылықтар жатады;";</w:t>
      </w:r>
    </w:p>
    <w:bookmarkEnd w:id="2225"/>
    <w:bookmarkStart w:name="z2614" w:id="2226"/>
    <w:p>
      <w:pPr>
        <w:spacing w:after="0"/>
        <w:ind w:left="0"/>
        <w:jc w:val="both"/>
      </w:pPr>
      <w:r>
        <w:rPr>
          <w:rFonts w:ascii="Times New Roman"/>
          <w:b w:val="false"/>
          <w:i w:val="false"/>
          <w:color w:val="000000"/>
          <w:sz w:val="28"/>
        </w:rPr>
        <w:t xml:space="preserve">
      11) 34-баптың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 "мақсаттары үшін" деген сөздерден кейін ", сондай-ақ көлде тауарлы балық өсіру шаруашылығын жүргізу кезінде ғылыми ұсынымдар негізінде ихтиофаунаны алмастыру мақсатында" деген сөздермен толықтырылсын;</w:t>
      </w:r>
    </w:p>
    <w:bookmarkEnd w:id="2226"/>
    <w:bookmarkStart w:name="z2615" w:id="222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37-бапта</w:t>
      </w:r>
      <w:r>
        <w:rPr>
          <w:rFonts w:ascii="Times New Roman"/>
          <w:b w:val="false"/>
          <w:i w:val="false"/>
          <w:color w:val="000000"/>
          <w:sz w:val="28"/>
        </w:rPr>
        <w:t>:</w:t>
      </w:r>
    </w:p>
    <w:bookmarkEnd w:id="2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"алқаптар мен балық шаруашылығы су айдындарын және (немесе) учаскелерiн" деген сөздер "алқаптарды бекітіп беру туралы шешімі және уәкілетті орган ведомствосының және (немесе) аумақтық бөлімшенің балық шаруашылығы су айдындарын және (немесе) учаскелерiн" деген сөздермен ауыстырылсын;</w:t>
      </w:r>
    </w:p>
    <w:bookmarkStart w:name="z2617" w:id="2228"/>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228"/>
    <w:bookmarkStart w:name="z2618" w:id="2229"/>
    <w:p>
      <w:pPr>
        <w:spacing w:after="0"/>
        <w:ind w:left="0"/>
        <w:jc w:val="both"/>
      </w:pPr>
      <w:r>
        <w:rPr>
          <w:rFonts w:ascii="Times New Roman"/>
          <w:b w:val="false"/>
          <w:i w:val="false"/>
          <w:color w:val="000000"/>
          <w:sz w:val="28"/>
        </w:rPr>
        <w:t>
      "3) осы баптың 4-тармағында көзделген жағдайларды қоспағанда, аңшылық, балық шаруашылықтары субъектілерінің қызметі тоқтатылған;";</w:t>
      </w:r>
    </w:p>
    <w:bookmarkEnd w:id="2229"/>
    <w:bookmarkStart w:name="z2619" w:id="2230"/>
    <w:p>
      <w:pPr>
        <w:spacing w:after="0"/>
        <w:ind w:left="0"/>
        <w:jc w:val="both"/>
      </w:pPr>
      <w:r>
        <w:rPr>
          <w:rFonts w:ascii="Times New Roman"/>
          <w:b w:val="false"/>
          <w:i w:val="false"/>
          <w:color w:val="000000"/>
          <w:sz w:val="28"/>
        </w:rPr>
        <w:t>
      мынадай мазмұндағы 4-тармақпен толықтырылсын:</w:t>
      </w:r>
    </w:p>
    <w:bookmarkEnd w:id="2230"/>
    <w:bookmarkStart w:name="z2620" w:id="2231"/>
    <w:p>
      <w:pPr>
        <w:spacing w:after="0"/>
        <w:ind w:left="0"/>
        <w:jc w:val="both"/>
      </w:pPr>
      <w:r>
        <w:rPr>
          <w:rFonts w:ascii="Times New Roman"/>
          <w:b w:val="false"/>
          <w:i w:val="false"/>
          <w:color w:val="000000"/>
          <w:sz w:val="28"/>
        </w:rPr>
        <w:t>
      "4. Балық шаруашылығын жүргізуге арналған шарт жасалған жеке тұлға қайтыс болған жағдайда, балық шаруашылығы су айдынын және (немесе) учаскесін пайдалану құқығы Қазақстан Республикасының азаматтық заңнамасында көзделген тәртіппен мұраға қалады.";</w:t>
      </w:r>
    </w:p>
    <w:bookmarkEnd w:id="2231"/>
    <w:bookmarkStart w:name="z2621" w:id="2232"/>
    <w:p>
      <w:pPr>
        <w:spacing w:after="0"/>
        <w:ind w:left="0"/>
        <w:jc w:val="both"/>
      </w:pPr>
      <w:r>
        <w:rPr>
          <w:rFonts w:ascii="Times New Roman"/>
          <w:b w:val="false"/>
          <w:i w:val="false"/>
          <w:color w:val="000000"/>
          <w:sz w:val="28"/>
        </w:rPr>
        <w:t xml:space="preserve">
      13) 38-баптың 5-тармағының </w:t>
      </w:r>
      <w:r>
        <w:rPr>
          <w:rFonts w:ascii="Times New Roman"/>
          <w:b w:val="false"/>
          <w:i w:val="false"/>
          <w:color w:val="000000"/>
          <w:sz w:val="28"/>
        </w:rPr>
        <w:t>3) тармақшасы</w:t>
      </w:r>
      <w:r>
        <w:rPr>
          <w:rFonts w:ascii="Times New Roman"/>
          <w:b w:val="false"/>
          <w:i w:val="false"/>
          <w:color w:val="000000"/>
          <w:sz w:val="28"/>
        </w:rPr>
        <w:t xml:space="preserve"> "құстарды" деген сөзден кейін "және аңшы иттерді" деген сөздермен толықтырылсын; </w:t>
      </w:r>
    </w:p>
    <w:bookmarkEnd w:id="2232"/>
    <w:bookmarkStart w:name="z2622" w:id="223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39-бапта</w:t>
      </w:r>
      <w:r>
        <w:rPr>
          <w:rFonts w:ascii="Times New Roman"/>
          <w:b w:val="false"/>
          <w:i w:val="false"/>
          <w:color w:val="000000"/>
          <w:sz w:val="28"/>
        </w:rPr>
        <w:t>:</w:t>
      </w:r>
    </w:p>
    <w:bookmarkEnd w:id="2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2624" w:id="2234"/>
    <w:p>
      <w:pPr>
        <w:spacing w:after="0"/>
        <w:ind w:left="0"/>
        <w:jc w:val="both"/>
      </w:pPr>
      <w:r>
        <w:rPr>
          <w:rFonts w:ascii="Times New Roman"/>
          <w:b w:val="false"/>
          <w:i w:val="false"/>
          <w:color w:val="000000"/>
          <w:sz w:val="28"/>
        </w:rPr>
        <w:t>
      "3-1. Балық шаруашылығы су айдындарын және (немесе) учаскелерін балық шаруашылығы субъектілері биологиялық негіздемеде айқындалатын су айдынының жобалық қуатына және балық шаруашылығы су айдындарында балық өсіру қағидаларына сәйкес көлде тауарлы балық өсіру және (немесе) тор қоршамада балық өсіру шаруашылықтары үшін пайдалануы мүмкін.</w:t>
      </w:r>
    </w:p>
    <w:bookmarkEnd w:id="2234"/>
    <w:bookmarkStart w:name="z2625" w:id="2235"/>
    <w:p>
      <w:pPr>
        <w:spacing w:after="0"/>
        <w:ind w:left="0"/>
        <w:jc w:val="both"/>
      </w:pPr>
      <w:r>
        <w:rPr>
          <w:rFonts w:ascii="Times New Roman"/>
          <w:b w:val="false"/>
          <w:i w:val="false"/>
          <w:color w:val="000000"/>
          <w:sz w:val="28"/>
        </w:rPr>
        <w:t>
      Көлде тауарлы балық өсіру шаруашылығын жүргізу үшін бекітіп берілген балық шаруашылығы су айдындарында және (немесе) учаскелерінде биологиялық негіздемеге сәйкес балық өсіруге арналған тор қоршамалар орнатуға жол беріледі.";</w:t>
      </w:r>
    </w:p>
    <w:bookmarkEnd w:id="2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"немесе "басқа" және "майда" деген атаумен" деген сөздер алып тасталсын;</w:t>
      </w:r>
    </w:p>
    <w:bookmarkStart w:name="z2629" w:id="2236"/>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3)</w:t>
      </w:r>
      <w:r>
        <w:rPr>
          <w:rFonts w:ascii="Times New Roman"/>
          <w:b w:val="false"/>
          <w:i w:val="false"/>
          <w:color w:val="000000"/>
          <w:sz w:val="28"/>
        </w:rPr>
        <w:t xml:space="preserve"> және 13) тармақшаларындағы ", мемлекеттік экологиялық сараптамаға жататын" деген сөздер алып тасталсын; </w:t>
      </w:r>
    </w:p>
    <w:bookmarkEnd w:id="2236"/>
    <w:bookmarkStart w:name="z2630" w:id="2237"/>
    <w:p>
      <w:pPr>
        <w:spacing w:after="0"/>
        <w:ind w:left="0"/>
        <w:jc w:val="both"/>
      </w:pPr>
      <w:r>
        <w:rPr>
          <w:rFonts w:ascii="Times New Roman"/>
          <w:b w:val="false"/>
          <w:i w:val="false"/>
          <w:color w:val="000000"/>
          <w:sz w:val="28"/>
        </w:rPr>
        <w:t xml:space="preserve">
      15) 39-2-баптың </w:t>
      </w:r>
      <w:r>
        <w:rPr>
          <w:rFonts w:ascii="Times New Roman"/>
          <w:b w:val="false"/>
          <w:i w:val="false"/>
          <w:color w:val="000000"/>
          <w:sz w:val="28"/>
        </w:rPr>
        <w:t>4-тармағындағы</w:t>
      </w:r>
      <w:r>
        <w:rPr>
          <w:rFonts w:ascii="Times New Roman"/>
          <w:b w:val="false"/>
          <w:i w:val="false"/>
          <w:color w:val="000000"/>
          <w:sz w:val="28"/>
        </w:rPr>
        <w:t xml:space="preserve"> "тұлғалар", "жасасады" деген сөздер тиісінше "тұлғалардың", "жасасуға құқығы бар" деген сөздермен ауыстырылсын; </w:t>
      </w:r>
    </w:p>
    <w:bookmarkEnd w:id="2237"/>
    <w:bookmarkStart w:name="z2631" w:id="223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40-бапта</w:t>
      </w:r>
      <w:r>
        <w:rPr>
          <w:rFonts w:ascii="Times New Roman"/>
          <w:b w:val="false"/>
          <w:i w:val="false"/>
          <w:color w:val="000000"/>
          <w:sz w:val="28"/>
        </w:rPr>
        <w:t>:</w:t>
      </w:r>
    </w:p>
    <w:bookmarkEnd w:id="2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2633" w:id="2239"/>
    <w:p>
      <w:pPr>
        <w:spacing w:after="0"/>
        <w:ind w:left="0"/>
        <w:jc w:val="both"/>
      </w:pPr>
      <w:r>
        <w:rPr>
          <w:rFonts w:ascii="Times New Roman"/>
          <w:b w:val="false"/>
          <w:i w:val="false"/>
          <w:color w:val="000000"/>
          <w:sz w:val="28"/>
        </w:rPr>
        <w:t>
      "1. Аңшылық алқаптар конкурс қорытындысы бойынша облыстың жергілікті атқарушы органының шешімімен бекітіп беріледі.</w:t>
      </w:r>
    </w:p>
    <w:bookmarkEnd w:id="2239"/>
    <w:bookmarkStart w:name="z2634" w:id="2240"/>
    <w:p>
      <w:pPr>
        <w:spacing w:after="0"/>
        <w:ind w:left="0"/>
        <w:jc w:val="both"/>
      </w:pPr>
      <w:r>
        <w:rPr>
          <w:rFonts w:ascii="Times New Roman"/>
          <w:b w:val="false"/>
          <w:i w:val="false"/>
          <w:color w:val="000000"/>
          <w:sz w:val="28"/>
        </w:rPr>
        <w:t>
      Балық шаруашылығы су айдындары және (немесе) учаскелері бассейндік қағидат ескеріле отырып, конкурс қорытындысы бойынша уәкілетті орган ведомствосының және (немесе) аумақтық бөлімшенің шешімімен бекітіп беріледі.</w:t>
      </w:r>
    </w:p>
    <w:bookmarkEnd w:id="2240"/>
    <w:bookmarkStart w:name="z2635" w:id="2241"/>
    <w:p>
      <w:pPr>
        <w:spacing w:after="0"/>
        <w:ind w:left="0"/>
        <w:jc w:val="both"/>
      </w:pPr>
      <w:r>
        <w:rPr>
          <w:rFonts w:ascii="Times New Roman"/>
          <w:b w:val="false"/>
          <w:i w:val="false"/>
          <w:color w:val="000000"/>
          <w:sz w:val="28"/>
        </w:rPr>
        <w:t xml:space="preserve">
      Аңшылық алқаптарды бекітіп беру жөніндегі конкурсты конкурс өткізу қағидаларына сәйкес құрылған, құрамына уәкілетті органның немесе аумақтық бөлімшелерімен бірге ведомствоның, облыстың жергілікті атқарушы органының, ғылыми ұйымдардың және аңшылар мен аңшылық шаруашылығы субъектілерінің қоғамдық бірлестіктері республикалық қауымдастықтарының өкілдері енгізілетін комиссия мемлекеттік мүлік тізілімінің веб-порталын пайдалана отырып, конкурс өткізу қағидаларында айқындалған тәртіппен электрондық нысанда өткізеді. </w:t>
      </w:r>
    </w:p>
    <w:bookmarkEnd w:id="2241"/>
    <w:bookmarkStart w:name="z2636" w:id="2242"/>
    <w:p>
      <w:pPr>
        <w:spacing w:after="0"/>
        <w:ind w:left="0"/>
        <w:jc w:val="both"/>
      </w:pPr>
      <w:r>
        <w:rPr>
          <w:rFonts w:ascii="Times New Roman"/>
          <w:b w:val="false"/>
          <w:i w:val="false"/>
          <w:color w:val="000000"/>
          <w:sz w:val="28"/>
        </w:rPr>
        <w:t xml:space="preserve">
      Балық шаруашылығы су айдындарын және (немесе) учаскелерін бекітіп беру жөніндегі конкурс мемлекеттік мүлік тізілімінің веб-порталы пайдаланыла отырып, конкурс өткізу қағидаларында айқындалған тәртіппен электрондық нысанда өткізіледі. </w:t>
      </w:r>
    </w:p>
    <w:bookmarkEnd w:id="2242"/>
    <w:bookmarkStart w:name="z2637" w:id="2243"/>
    <w:p>
      <w:pPr>
        <w:spacing w:after="0"/>
        <w:ind w:left="0"/>
        <w:jc w:val="both"/>
      </w:pPr>
      <w:r>
        <w:rPr>
          <w:rFonts w:ascii="Times New Roman"/>
          <w:b w:val="false"/>
          <w:i w:val="false"/>
          <w:color w:val="000000"/>
          <w:sz w:val="28"/>
        </w:rPr>
        <w:t>
      Конкурсқа шаруашылықаралық аңшылықты ұйымдастыру мен балық шаруашылығы су айдындарын және (немесе) учаскелерін паспорттау негiзiнде бюджет қаражаты есебінен жүзеге асырылатын, аңшылық және балық шаруашылықтарын жүргізу үшін перспективасы бар деп танылатын резервтік қордың аңшылық алқаптары мен балық шаруашылығы су айдындары және (немесе) учаскелері қойылады. Пайдаланушының аңшылық алқаптар мен балық шаруашылығы су айдындарын және (немесе) учаскелерін бекітіп беруге конкурсқа қатысқан кезде берген міндеттемелері аңшылық, балық шаруашылықтарын жүргізуге арналған шарттардың міндетті талаптары болып табылады.</w:t>
      </w:r>
    </w:p>
    <w:bookmarkEnd w:id="2243"/>
    <w:bookmarkStart w:name="z2638" w:id="2244"/>
    <w:p>
      <w:pPr>
        <w:spacing w:after="0"/>
        <w:ind w:left="0"/>
        <w:jc w:val="both"/>
      </w:pPr>
      <w:r>
        <w:rPr>
          <w:rFonts w:ascii="Times New Roman"/>
          <w:b w:val="false"/>
          <w:i w:val="false"/>
          <w:color w:val="000000"/>
          <w:sz w:val="28"/>
        </w:rPr>
        <w:t>
      Жеке және мемлекеттiк емес заңды тұлғалардың жеке меншігіндегі немесе уақытша жер пайдалануындағы жер учаскелерiнде толық орналасқан жергілікті маңызы бар аңшылық алқаптар белгiленген бiлiктiлiк талаптарына сәйкес келген жағдайда олардың өтiнiмi бойынша облыстың жергілікті атқарушы органының шешiмiмен конкурс өткiзiлместен оларға бекiтiп берiледi.</w:t>
      </w:r>
    </w:p>
    <w:bookmarkEnd w:id="2244"/>
    <w:bookmarkStart w:name="z2639" w:id="2245"/>
    <w:p>
      <w:pPr>
        <w:spacing w:after="0"/>
        <w:ind w:left="0"/>
        <w:jc w:val="both"/>
      </w:pPr>
      <w:r>
        <w:rPr>
          <w:rFonts w:ascii="Times New Roman"/>
          <w:b w:val="false"/>
          <w:i w:val="false"/>
          <w:color w:val="000000"/>
          <w:sz w:val="28"/>
        </w:rPr>
        <w:t xml:space="preserve">
      Жеке және мемлекеттік емес заңды тұлғалардың жеке меншігіндегі немесе уақытша жер пайдалануындағы жер учаскелерінде толық орналасқан жергілікті маңызы бар балық шаруашылығы су айдындары және (немесе) учаскелері белгіленген біліктілік талаптарына сәйкес келген жағдайда олардың өтінімі бойынша ведомствоның аумақтық бөлімшесінің шешімімен конкурс өткізілместен оларға бекітіп беріледі. </w:t>
      </w:r>
    </w:p>
    <w:bookmarkEnd w:id="2245"/>
    <w:bookmarkStart w:name="z2640" w:id="2246"/>
    <w:p>
      <w:pPr>
        <w:spacing w:after="0"/>
        <w:ind w:left="0"/>
        <w:jc w:val="both"/>
      </w:pPr>
      <w:r>
        <w:rPr>
          <w:rFonts w:ascii="Times New Roman"/>
          <w:b w:val="false"/>
          <w:i w:val="false"/>
          <w:color w:val="000000"/>
          <w:sz w:val="28"/>
        </w:rPr>
        <w:t>
      Бекітіп беру мерзімі өтіп бара жатқан аңшылық алқаптар мен балық шаруашылығы су айдындары және (немесе) учаскелері біліктілік талаптарына сәйкес келген және шарт міндеттемелерін орындаған жағдайда, бұрын шартты ұзарту арқылы бекітіп берілген тұлғалардың өтінімі бойынша конкурс өткізілместен беріледі.</w:t>
      </w:r>
    </w:p>
    <w:bookmarkEnd w:id="2246"/>
    <w:bookmarkStart w:name="z2641" w:id="2247"/>
    <w:p>
      <w:pPr>
        <w:spacing w:after="0"/>
        <w:ind w:left="0"/>
        <w:jc w:val="both"/>
      </w:pPr>
      <w:r>
        <w:rPr>
          <w:rFonts w:ascii="Times New Roman"/>
          <w:b w:val="false"/>
          <w:i w:val="false"/>
          <w:color w:val="000000"/>
          <w:sz w:val="28"/>
        </w:rPr>
        <w:t xml:space="preserve">
      Жергілікті маңызы бар, балықтың қырылу қаупі бар су айдындары және (немесе) учаскелері өздері бекітіліп берілген тұлғалар қабылдаған шаралардың нәтижесінде қырылу қаупі белгілерін жоғалтса, бекітіп берілу мерзімі өткен соң бiлiктiлiк талаптарына сәйкес келген жағдайда олардың өтінімі бойынша конкурс өткізілместен бес жылдан қырық тоғыз жылға дейінгі мерзімге беріледі. </w:t>
      </w:r>
    </w:p>
    <w:bookmarkEnd w:id="2247"/>
    <w:bookmarkStart w:name="z2642" w:id="2248"/>
    <w:p>
      <w:pPr>
        <w:spacing w:after="0"/>
        <w:ind w:left="0"/>
        <w:jc w:val="both"/>
      </w:pPr>
      <w:r>
        <w:rPr>
          <w:rFonts w:ascii="Times New Roman"/>
          <w:b w:val="false"/>
          <w:i w:val="false"/>
          <w:color w:val="000000"/>
          <w:sz w:val="28"/>
        </w:rPr>
        <w:t>
      Мемлекеттік тапсырыс шеңберінде өсімді молайту мақсаттары үшін өсімді молайту кешенінің мемлекеттік кәсіпорындарына балық шаруашылығы су айдындары және (немесе) учаскелері, ұйықтар (ұйықтық учаскелер) қырық тоғыз жылға дейінгі мерзімге бекітіп берілуі мүмкін.";</w:t>
      </w:r>
    </w:p>
    <w:bookmarkEnd w:id="2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"балық шаруашылығы" деген сөздер "балық өсіру үшін балық шаруашылығын жүргізуді қоспағанда, балық шаруашылығы"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"дейінгі мерзімді құрайды." деген сөздер "дейінгі;" деген сөзбен ауыстырылып, мынадай мазмұндағы 4) тармақшамен толықтырылсын:</w:t>
      </w:r>
    </w:p>
    <w:bookmarkStart w:name="z2646" w:id="2249"/>
    <w:p>
      <w:pPr>
        <w:spacing w:after="0"/>
        <w:ind w:left="0"/>
        <w:jc w:val="both"/>
      </w:pPr>
      <w:r>
        <w:rPr>
          <w:rFonts w:ascii="Times New Roman"/>
          <w:b w:val="false"/>
          <w:i w:val="false"/>
          <w:color w:val="000000"/>
          <w:sz w:val="28"/>
        </w:rPr>
        <w:t>
      "4) балық шаруашылығы су айдындары және (немесе) учаскелері үшін балық өсіруге арналған балық шаруашылығын жүргізу мақсатында – қырық тоғыз жылға дейінгі мерзімді құрайды.";</w:t>
      </w:r>
    </w:p>
    <w:bookmarkEnd w:id="2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"қайта бекiтілiп"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"кәсіпшілік балық аулау үшін" деген сөздер алып тасталсын;</w:t>
      </w:r>
    </w:p>
    <w:bookmarkStart w:name="z2649" w:id="2250"/>
    <w:p>
      <w:pPr>
        <w:spacing w:after="0"/>
        <w:ind w:left="0"/>
        <w:jc w:val="both"/>
      </w:pPr>
      <w:r>
        <w:rPr>
          <w:rFonts w:ascii="Times New Roman"/>
          <w:b w:val="false"/>
          <w:i w:val="false"/>
          <w:color w:val="000000"/>
          <w:sz w:val="28"/>
        </w:rPr>
        <w:t>
      17) мынадай мазмұндағы 40-1-баппен толықтырылсын:</w:t>
      </w:r>
    </w:p>
    <w:bookmarkEnd w:id="2250"/>
    <w:bookmarkStart w:name="z2650" w:id="2251"/>
    <w:p>
      <w:pPr>
        <w:spacing w:after="0"/>
        <w:ind w:left="0"/>
        <w:jc w:val="both"/>
      </w:pPr>
      <w:r>
        <w:rPr>
          <w:rFonts w:ascii="Times New Roman"/>
          <w:b w:val="false"/>
          <w:i w:val="false"/>
          <w:color w:val="000000"/>
          <w:sz w:val="28"/>
        </w:rPr>
        <w:t>
      "40-1-бап. Балық шаруашылығы саласындағы инвестициялық жобаларды іске асыру мақсатында балық шаруашылығы су айдындарын және (немесе) учаскелерін бекітіп беру тәртібі</w:t>
      </w:r>
    </w:p>
    <w:bookmarkEnd w:id="2251"/>
    <w:bookmarkStart w:name="z2654" w:id="2252"/>
    <w:p>
      <w:pPr>
        <w:spacing w:after="0"/>
        <w:ind w:left="0"/>
        <w:jc w:val="both"/>
      </w:pPr>
      <w:r>
        <w:rPr>
          <w:rFonts w:ascii="Times New Roman"/>
          <w:b w:val="false"/>
          <w:i w:val="false"/>
          <w:color w:val="000000"/>
          <w:sz w:val="28"/>
        </w:rPr>
        <w:t>
      1. Балық шаруашылығы саласындағы инвестициялық жобаны іске асыру мақсатында балық шаруашылығы су айдындары және (немесе) учаскелері уәкілетті орган ведомствосының шешімімен бекітіп беріледі.</w:t>
      </w:r>
    </w:p>
    <w:bookmarkEnd w:id="2252"/>
    <w:bookmarkStart w:name="z2655" w:id="2253"/>
    <w:p>
      <w:pPr>
        <w:spacing w:after="0"/>
        <w:ind w:left="0"/>
        <w:jc w:val="both"/>
      </w:pPr>
      <w:r>
        <w:rPr>
          <w:rFonts w:ascii="Times New Roman"/>
          <w:b w:val="false"/>
          <w:i w:val="false"/>
          <w:color w:val="000000"/>
          <w:sz w:val="28"/>
        </w:rPr>
        <w:t>
      Балық шаруашылығы саласындағы инвестициялық жобаларды іске асыру мақсатында балық шаруашылығы су айдындары және (немесе) учаскелері уәкілетті орган айқындаған тәртіпке сәйкес инвесторларға бекітіп беріледі.</w:t>
      </w:r>
    </w:p>
    <w:bookmarkEnd w:id="2253"/>
    <w:bookmarkStart w:name="z2656" w:id="2254"/>
    <w:p>
      <w:pPr>
        <w:spacing w:after="0"/>
        <w:ind w:left="0"/>
        <w:jc w:val="both"/>
      </w:pPr>
      <w:r>
        <w:rPr>
          <w:rFonts w:ascii="Times New Roman"/>
          <w:b w:val="false"/>
          <w:i w:val="false"/>
          <w:color w:val="000000"/>
          <w:sz w:val="28"/>
        </w:rPr>
        <w:t>
      Балық шаруашылығы саласындағы инвестициялық жобаларды уәкілетті орган ведомствосының шешімі бойынша құрылған инвестициялық комиссиялар қарайды және айқындайды.</w:t>
      </w:r>
    </w:p>
    <w:bookmarkEnd w:id="2254"/>
    <w:bookmarkStart w:name="z2657" w:id="2255"/>
    <w:p>
      <w:pPr>
        <w:spacing w:after="0"/>
        <w:ind w:left="0"/>
        <w:jc w:val="both"/>
      </w:pPr>
      <w:r>
        <w:rPr>
          <w:rFonts w:ascii="Times New Roman"/>
          <w:b w:val="false"/>
          <w:i w:val="false"/>
          <w:color w:val="000000"/>
          <w:sz w:val="28"/>
        </w:rPr>
        <w:t>
      Балық шаруашылығы саласындағы инвестициялық жоба деп инвестордың балық шаруашылығының жаңа өндірістік объектілерін құруға республикалық бюджет туралы заңда белгіленген және тиісті қаржы жылының 1 қаңтарында қолданыста болатын айлық есептік көрсеткіштің бір жүз елу мың еселенген мөлшерінен кем емес мөлшерде инвестицияларды жүзеге асыруын көздейтін жаңа өндірістер құру жөніндегі инвестициялық жоба түсініледі.</w:t>
      </w:r>
    </w:p>
    <w:bookmarkEnd w:id="2255"/>
    <w:bookmarkStart w:name="z2658" w:id="2256"/>
    <w:p>
      <w:pPr>
        <w:spacing w:after="0"/>
        <w:ind w:left="0"/>
        <w:jc w:val="both"/>
      </w:pPr>
      <w:r>
        <w:rPr>
          <w:rFonts w:ascii="Times New Roman"/>
          <w:b w:val="false"/>
          <w:i w:val="false"/>
          <w:color w:val="000000"/>
          <w:sz w:val="28"/>
        </w:rPr>
        <w:t>
      2. Балық шаруашылығы саласындағы инвестициялық жобаны іске асыру мақсатында балық шаруашылығы су айдындарының және (немесе) учаскелерінің тізбесін уәкілетті органның ведомствосы қалыптастырады және ол тиісті облыстың, республикалық маңызы бар қаланың жергілікті атқарушы органымен келісіледі.</w:t>
      </w:r>
    </w:p>
    <w:bookmarkEnd w:id="2256"/>
    <w:bookmarkStart w:name="z2659" w:id="2257"/>
    <w:p>
      <w:pPr>
        <w:spacing w:after="0"/>
        <w:ind w:left="0"/>
        <w:jc w:val="both"/>
      </w:pPr>
      <w:r>
        <w:rPr>
          <w:rFonts w:ascii="Times New Roman"/>
          <w:b w:val="false"/>
          <w:i w:val="false"/>
          <w:color w:val="000000"/>
          <w:sz w:val="28"/>
        </w:rPr>
        <w:t>
      Балық шаруашылығын жүргізу үшін бекітіліп берілген балық шаруашылығы су айдынына және (немесе) учаскесіне іргелес жатқан жер учаскелерінде балық өсіру объектілерін орналастыру үшін жер учаскелері мен оларға коммуникацияларды беру жер заңнамасына сәйкес жүзеге асырылады.</w:t>
      </w:r>
    </w:p>
    <w:bookmarkEnd w:id="2257"/>
    <w:bookmarkStart w:name="z2660" w:id="2258"/>
    <w:p>
      <w:pPr>
        <w:spacing w:after="0"/>
        <w:ind w:left="0"/>
        <w:jc w:val="both"/>
      </w:pPr>
      <w:r>
        <w:rPr>
          <w:rFonts w:ascii="Times New Roman"/>
          <w:b w:val="false"/>
          <w:i w:val="false"/>
          <w:color w:val="000000"/>
          <w:sz w:val="28"/>
        </w:rPr>
        <w:t>
      Балық шаруашылығы саласындағы инвестициялық жобаны іске асыру мақсатында балық шаруашылығы су айдыны және (немесе) учаскесі инвестордың өтінімі бойынша және ол уәкілетті орган бекіткен талаптарға сәйкес келген жағдайда беріледі.";</w:t>
      </w:r>
    </w:p>
    <w:bookmarkEnd w:id="2258"/>
    <w:bookmarkStart w:name="z2661" w:id="225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7-тарау</w:t>
      </w:r>
      <w:r>
        <w:rPr>
          <w:rFonts w:ascii="Times New Roman"/>
          <w:b w:val="false"/>
          <w:i w:val="false"/>
          <w:color w:val="000000"/>
          <w:sz w:val="28"/>
        </w:rPr>
        <w:t xml:space="preserve"> мынадай мазмұндағы 43-2-баппен толықтырылсын:</w:t>
      </w:r>
    </w:p>
    <w:bookmarkEnd w:id="2259"/>
    <w:bookmarkStart w:name="z2662" w:id="2260"/>
    <w:p>
      <w:pPr>
        <w:spacing w:after="0"/>
        <w:ind w:left="0"/>
        <w:jc w:val="both"/>
      </w:pPr>
      <w:r>
        <w:rPr>
          <w:rFonts w:ascii="Times New Roman"/>
          <w:b w:val="false"/>
          <w:i w:val="false"/>
          <w:color w:val="000000"/>
          <w:sz w:val="28"/>
        </w:rPr>
        <w:t>
      "43-2-бап. Балық шаруашылығын субсидиялау</w:t>
      </w:r>
    </w:p>
    <w:bookmarkEnd w:id="2260"/>
    <w:bookmarkStart w:name="z2663" w:id="2261"/>
    <w:p>
      <w:pPr>
        <w:spacing w:after="0"/>
        <w:ind w:left="0"/>
        <w:jc w:val="both"/>
      </w:pPr>
      <w:r>
        <w:rPr>
          <w:rFonts w:ascii="Times New Roman"/>
          <w:b w:val="false"/>
          <w:i w:val="false"/>
          <w:color w:val="000000"/>
          <w:sz w:val="28"/>
        </w:rPr>
        <w:t>
      1. Балық шаруашылығын субсидиялау балық шаруашылығын дамытуды экономикалық ынталандыру ретінде:</w:t>
      </w:r>
    </w:p>
    <w:bookmarkEnd w:id="2261"/>
    <w:bookmarkStart w:name="z2664" w:id="2262"/>
    <w:p>
      <w:pPr>
        <w:spacing w:after="0"/>
        <w:ind w:left="0"/>
        <w:jc w:val="both"/>
      </w:pPr>
      <w:r>
        <w:rPr>
          <w:rFonts w:ascii="Times New Roman"/>
          <w:b w:val="false"/>
          <w:i w:val="false"/>
          <w:color w:val="000000"/>
          <w:sz w:val="28"/>
        </w:rPr>
        <w:t>
      1) балық шаруашылығын дамытуға бағытталған субсидиялаудың экономикалық тиімділігі болған;</w:t>
      </w:r>
    </w:p>
    <w:bookmarkEnd w:id="2262"/>
    <w:bookmarkStart w:name="z2665" w:id="2263"/>
    <w:p>
      <w:pPr>
        <w:spacing w:after="0"/>
        <w:ind w:left="0"/>
        <w:jc w:val="both"/>
      </w:pPr>
      <w:r>
        <w:rPr>
          <w:rFonts w:ascii="Times New Roman"/>
          <w:b w:val="false"/>
          <w:i w:val="false"/>
          <w:color w:val="000000"/>
          <w:sz w:val="28"/>
        </w:rPr>
        <w:t>
      2) өндірілетін балық өнімдерінің сапасы мен бәсекеге қабілеттілігін арттырған жағдайда жүзеге асырылады.</w:t>
      </w:r>
    </w:p>
    <w:bookmarkEnd w:id="2263"/>
    <w:bookmarkStart w:name="z2666" w:id="2264"/>
    <w:p>
      <w:pPr>
        <w:spacing w:after="0"/>
        <w:ind w:left="0"/>
        <w:jc w:val="both"/>
      </w:pPr>
      <w:r>
        <w:rPr>
          <w:rFonts w:ascii="Times New Roman"/>
          <w:b w:val="false"/>
          <w:i w:val="false"/>
          <w:color w:val="000000"/>
          <w:sz w:val="28"/>
        </w:rPr>
        <w:t>
      2. Балық шаруашылығын субсидиялау уәкілетті орган айқындайтын тәртіппен мынадай бағыттар бойынша жүзеге асырылады:</w:t>
      </w:r>
    </w:p>
    <w:bookmarkEnd w:id="2264"/>
    <w:bookmarkStart w:name="z2667" w:id="2265"/>
    <w:p>
      <w:pPr>
        <w:spacing w:after="0"/>
        <w:ind w:left="0"/>
        <w:jc w:val="both"/>
      </w:pPr>
      <w:r>
        <w:rPr>
          <w:rFonts w:ascii="Times New Roman"/>
          <w:b w:val="false"/>
          <w:i w:val="false"/>
          <w:color w:val="000000"/>
          <w:sz w:val="28"/>
        </w:rPr>
        <w:t>
      1) аквашаруашылық (балық өсіру) өнімінің өнімділігі мен сапасын арттыру, сондай-ақ асыл тұқымды балық өсіруді дамыту;</w:t>
      </w:r>
    </w:p>
    <w:bookmarkEnd w:id="2265"/>
    <w:bookmarkStart w:name="z2668" w:id="2266"/>
    <w:p>
      <w:pPr>
        <w:spacing w:after="0"/>
        <w:ind w:left="0"/>
        <w:jc w:val="both"/>
      </w:pPr>
      <w:r>
        <w:rPr>
          <w:rFonts w:ascii="Times New Roman"/>
          <w:b w:val="false"/>
          <w:i w:val="false"/>
          <w:color w:val="000000"/>
          <w:sz w:val="28"/>
        </w:rPr>
        <w:t>
      2) инвестициялық салымдар кезінде балық шаруашылығы субъектісі шеккен шығыстардың бір бөлігін өтеу;</w:t>
      </w:r>
    </w:p>
    <w:bookmarkEnd w:id="2266"/>
    <w:bookmarkStart w:name="z2669" w:id="2267"/>
    <w:p>
      <w:pPr>
        <w:spacing w:after="0"/>
        <w:ind w:left="0"/>
        <w:jc w:val="both"/>
      </w:pPr>
      <w:r>
        <w:rPr>
          <w:rFonts w:ascii="Times New Roman"/>
          <w:b w:val="false"/>
          <w:i w:val="false"/>
          <w:color w:val="000000"/>
          <w:sz w:val="28"/>
        </w:rPr>
        <w:t>
      3) балық өнімдерін қайта өңдеу;</w:t>
      </w:r>
    </w:p>
    <w:bookmarkEnd w:id="2267"/>
    <w:bookmarkStart w:name="z2670" w:id="2268"/>
    <w:p>
      <w:pPr>
        <w:spacing w:after="0"/>
        <w:ind w:left="0"/>
        <w:jc w:val="both"/>
      </w:pPr>
      <w:r>
        <w:rPr>
          <w:rFonts w:ascii="Times New Roman"/>
          <w:b w:val="false"/>
          <w:i w:val="false"/>
          <w:color w:val="000000"/>
          <w:sz w:val="28"/>
        </w:rPr>
        <w:t>
      4) балық шаруашылығы субъектілеріне кредит беру кезінде сыйақы мөлшерлемелерін арзандату.</w:t>
      </w:r>
    </w:p>
    <w:bookmarkEnd w:id="2268"/>
    <w:bookmarkStart w:name="z2671" w:id="2269"/>
    <w:p>
      <w:pPr>
        <w:spacing w:after="0"/>
        <w:ind w:left="0"/>
        <w:jc w:val="both"/>
      </w:pPr>
      <w:r>
        <w:rPr>
          <w:rFonts w:ascii="Times New Roman"/>
          <w:b w:val="false"/>
          <w:i w:val="false"/>
          <w:color w:val="000000"/>
          <w:sz w:val="28"/>
        </w:rPr>
        <w:t>
      3. Балық шаруашылығын субсидиялау субсидияларды алушы өндіріс көлемін ұлғайту, жұмыс орындарын құру және (немесе) көбейту және жалақыны арттыру бойынша қарсы міндеттемелерді қабылдаған жағдайда субсидиялау қағидаларына сәйкес жүзеге асырылады.";</w:t>
      </w:r>
    </w:p>
    <w:bookmarkEnd w:id="2269"/>
    <w:bookmarkStart w:name="z2672" w:id="227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49-бапта</w:t>
      </w:r>
      <w:r>
        <w:rPr>
          <w:rFonts w:ascii="Times New Roman"/>
          <w:b w:val="false"/>
          <w:i w:val="false"/>
          <w:color w:val="000000"/>
          <w:sz w:val="28"/>
        </w:rPr>
        <w:t>:</w:t>
      </w:r>
    </w:p>
    <w:bookmarkEnd w:id="2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2674" w:id="2271"/>
    <w:p>
      <w:pPr>
        <w:spacing w:after="0"/>
        <w:ind w:left="0"/>
        <w:jc w:val="both"/>
      </w:pPr>
      <w:r>
        <w:rPr>
          <w:rFonts w:ascii="Times New Roman"/>
          <w:b w:val="false"/>
          <w:i w:val="false"/>
          <w:color w:val="000000"/>
          <w:sz w:val="28"/>
        </w:rPr>
        <w:t>
      "1. Жануарлар дүниесін қорғау, өсімін молайту және пайдалану саласындағы мемлекеттік бақылау мен қадағалау тексеру,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bookmarkEnd w:id="2271"/>
    <w:bookmarkStart w:name="z2675" w:id="2272"/>
    <w:p>
      <w:pPr>
        <w:spacing w:after="0"/>
        <w:ind w:left="0"/>
        <w:jc w:val="both"/>
      </w:pPr>
      <w:r>
        <w:rPr>
          <w:rFonts w:ascii="Times New Roman"/>
          <w:b w:val="false"/>
          <w:i w:val="false"/>
          <w:color w:val="000000"/>
          <w:sz w:val="28"/>
        </w:rPr>
        <w:t xml:space="preserve">
      2. Тексеру мен бақылау және қадағалау субъектісіне (объектісіне) бару арқылы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2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677" w:id="2273"/>
    <w:p>
      <w:pPr>
        <w:spacing w:after="0"/>
        <w:ind w:left="0"/>
        <w:jc w:val="both"/>
      </w:pPr>
      <w:r>
        <w:rPr>
          <w:rFonts w:ascii="Times New Roman"/>
          <w:b w:val="false"/>
          <w:i w:val="false"/>
          <w:color w:val="000000"/>
          <w:sz w:val="28"/>
        </w:rPr>
        <w:t>
      "мен қадағалау" деген сөздер алып тасталсын;</w:t>
      </w:r>
    </w:p>
    <w:bookmarkEnd w:id="2273"/>
    <w:bookmarkStart w:name="z2678" w:id="2274"/>
    <w:p>
      <w:pPr>
        <w:spacing w:after="0"/>
        <w:ind w:left="0"/>
        <w:jc w:val="both"/>
      </w:pPr>
      <w:r>
        <w:rPr>
          <w:rFonts w:ascii="Times New Roman"/>
          <w:b w:val="false"/>
          <w:i w:val="false"/>
          <w:color w:val="000000"/>
          <w:sz w:val="28"/>
        </w:rPr>
        <w:t xml:space="preserve">
      орыс тіліндегі мәтінге түзету енгізілді, қазақ тіліндегі мәтін өзгермейді; </w:t>
      </w:r>
    </w:p>
    <w:bookmarkEnd w:id="2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680" w:id="2275"/>
    <w:p>
      <w:pPr>
        <w:spacing w:after="0"/>
        <w:ind w:left="0"/>
        <w:jc w:val="both"/>
      </w:pPr>
      <w:r>
        <w:rPr>
          <w:rFonts w:ascii="Times New Roman"/>
          <w:b w:val="false"/>
          <w:i w:val="false"/>
          <w:color w:val="000000"/>
          <w:sz w:val="28"/>
        </w:rPr>
        <w:t>
      "бақылау мен қадағалауды" деген сөздер "бақылауды" деген сөзбен ауыстырылсын;</w:t>
      </w:r>
    </w:p>
    <w:bookmarkEnd w:id="2275"/>
    <w:bookmarkStart w:name="z2681" w:id="2276"/>
    <w:p>
      <w:pPr>
        <w:spacing w:after="0"/>
        <w:ind w:left="0"/>
        <w:jc w:val="both"/>
      </w:pPr>
      <w:r>
        <w:rPr>
          <w:rFonts w:ascii="Times New Roman"/>
          <w:b w:val="false"/>
          <w:i w:val="false"/>
          <w:color w:val="000000"/>
          <w:sz w:val="28"/>
        </w:rPr>
        <w:t xml:space="preserve">
      орыс тіліндегі мәтінге түзету енгізілді, қазақ тіліндегі мәтін өзгермейді; </w:t>
      </w:r>
    </w:p>
    <w:bookmarkEnd w:id="2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"бақылау мен қадағалаудың", "мен қадағалау нәтижелері" деген сөздер тиісінше "бақылаудың", "нәтижелері"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2684" w:id="2277"/>
    <w:p>
      <w:pPr>
        <w:spacing w:after="0"/>
        <w:ind w:left="0"/>
        <w:jc w:val="both"/>
      </w:pPr>
      <w:r>
        <w:rPr>
          <w:rFonts w:ascii="Times New Roman"/>
          <w:b w:val="false"/>
          <w:i w:val="false"/>
          <w:color w:val="000000"/>
          <w:sz w:val="28"/>
        </w:rPr>
        <w:t xml:space="preserve">
      "мен қадағалау" деген сөздер алып тасталсын; </w:t>
      </w:r>
    </w:p>
    <w:bookmarkEnd w:id="2277"/>
    <w:bookmarkStart w:name="z2685" w:id="2278"/>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2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"мен қадағалау"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688" w:id="2279"/>
    <w:p>
      <w:pPr>
        <w:spacing w:after="0"/>
        <w:ind w:left="0"/>
        <w:jc w:val="both"/>
      </w:pPr>
      <w:r>
        <w:rPr>
          <w:rFonts w:ascii="Times New Roman"/>
          <w:b w:val="false"/>
          <w:i w:val="false"/>
          <w:color w:val="000000"/>
          <w:sz w:val="28"/>
        </w:rPr>
        <w:t xml:space="preserve">
      "мен қадағалау" деген сөздер алып тасталсын; </w:t>
      </w:r>
    </w:p>
    <w:bookmarkEnd w:id="2279"/>
    <w:bookmarkStart w:name="z2689" w:id="2280"/>
    <w:p>
      <w:pPr>
        <w:spacing w:after="0"/>
        <w:ind w:left="0"/>
        <w:jc w:val="both"/>
      </w:pPr>
      <w:r>
        <w:rPr>
          <w:rFonts w:ascii="Times New Roman"/>
          <w:b w:val="false"/>
          <w:i w:val="false"/>
          <w:color w:val="000000"/>
          <w:sz w:val="28"/>
        </w:rPr>
        <w:t xml:space="preserve">
      "он" деген сөз "отыз" деген сөзбен ауыстырылсын; </w:t>
      </w:r>
    </w:p>
    <w:bookmarkEnd w:id="2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13-тармақтағы</w:t>
      </w:r>
      <w:r>
        <w:rPr>
          <w:rFonts w:ascii="Times New Roman"/>
          <w:b w:val="false"/>
          <w:i w:val="false"/>
          <w:color w:val="000000"/>
          <w:sz w:val="28"/>
        </w:rPr>
        <w:t xml:space="preserve"> "мен қадағалау нәтижелері", "мен қадағалау жүргізудің", "бақылау мен қадағалауды" деген сөздер тиісінше "нәтижелері", "жүргізудің", "бақылауды"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2692" w:id="2281"/>
    <w:p>
      <w:pPr>
        <w:spacing w:after="0"/>
        <w:ind w:left="0"/>
        <w:jc w:val="both"/>
      </w:pPr>
      <w:r>
        <w:rPr>
          <w:rFonts w:ascii="Times New Roman"/>
          <w:b w:val="false"/>
          <w:i w:val="false"/>
          <w:color w:val="000000"/>
          <w:sz w:val="28"/>
        </w:rPr>
        <w:t>
      "мен қадағалау" деген сөздер алып тасталсын;</w:t>
      </w:r>
    </w:p>
    <w:bookmarkEnd w:id="2281"/>
    <w:bookmarkStart w:name="z2693" w:id="2282"/>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2282"/>
    <w:bookmarkStart w:name="z2694" w:id="2283"/>
    <w:p>
      <w:pPr>
        <w:spacing w:after="0"/>
        <w:ind w:left="0"/>
        <w:jc w:val="both"/>
      </w:pPr>
      <w:r>
        <w:rPr>
          <w:rFonts w:ascii="Times New Roman"/>
          <w:b w:val="false"/>
          <w:i w:val="false"/>
          <w:color w:val="000000"/>
          <w:sz w:val="28"/>
        </w:rPr>
        <w:t>
      20) мынадай мазмұндағы 49-1, 49-2 және 49-3-баптармен толықтырылсын:</w:t>
      </w:r>
    </w:p>
    <w:bookmarkEnd w:id="2283"/>
    <w:bookmarkStart w:name="z2695" w:id="2284"/>
    <w:p>
      <w:pPr>
        <w:spacing w:after="0"/>
        <w:ind w:left="0"/>
        <w:jc w:val="both"/>
      </w:pPr>
      <w:r>
        <w:rPr>
          <w:rFonts w:ascii="Times New Roman"/>
          <w:b w:val="false"/>
          <w:i w:val="false"/>
          <w:color w:val="000000"/>
          <w:sz w:val="28"/>
        </w:rPr>
        <w:t>
      "49-1-бап. Жануарлар дүниесі объектілерін санкцияланбаған алып қоюды болғызбау бөлігінде жануарлар дүниесін қорғау, өсімін молайту және пайдалану саласындағы мемлекеттік бақылау</w:t>
      </w:r>
    </w:p>
    <w:bookmarkEnd w:id="2284"/>
    <w:bookmarkStart w:name="z2699" w:id="2285"/>
    <w:p>
      <w:pPr>
        <w:spacing w:after="0"/>
        <w:ind w:left="0"/>
        <w:jc w:val="both"/>
      </w:pPr>
      <w:r>
        <w:rPr>
          <w:rFonts w:ascii="Times New Roman"/>
          <w:b w:val="false"/>
          <w:i w:val="false"/>
          <w:color w:val="000000"/>
          <w:sz w:val="28"/>
        </w:rPr>
        <w:t>
      1. Жануарлар дүниесі объектілерін санкцияланбаған алып қоюды болғызбау бөлігінде жануарлар дүниесін қорғау, өсімін молайту және пайдалану саласындағы мемлекеттік бақылау бақылау және қадағалау субъектілерін хабардар етпей тексеру нысанында жүзеге асырылады.</w:t>
      </w:r>
    </w:p>
    <w:bookmarkEnd w:id="2285"/>
    <w:bookmarkStart w:name="z2700" w:id="2286"/>
    <w:p>
      <w:pPr>
        <w:spacing w:after="0"/>
        <w:ind w:left="0"/>
        <w:jc w:val="both"/>
      </w:pPr>
      <w:r>
        <w:rPr>
          <w:rFonts w:ascii="Times New Roman"/>
          <w:b w:val="false"/>
          <w:i w:val="false"/>
          <w:color w:val="000000"/>
          <w:sz w:val="28"/>
        </w:rPr>
        <w:t>
      2. Тексеру жануарлар дүниесі объектілерін санкцияланбаған алып қоюды болғызбау мақсатында бақылау және қадағалау субъектілерінің қызметін зерттеп-қарау арқылы Қазақстан Республикасының жануарлар дүниесін қорғау, өсімін молайту және пайдалану саласындағы заңнамасының сақталуы тұрғысынан жүргізіледі.</w:t>
      </w:r>
    </w:p>
    <w:bookmarkEnd w:id="2286"/>
    <w:bookmarkStart w:name="z2701" w:id="2287"/>
    <w:p>
      <w:pPr>
        <w:spacing w:after="0"/>
        <w:ind w:left="0"/>
        <w:jc w:val="both"/>
      </w:pPr>
      <w:r>
        <w:rPr>
          <w:rFonts w:ascii="Times New Roman"/>
          <w:b w:val="false"/>
          <w:i w:val="false"/>
          <w:color w:val="000000"/>
          <w:sz w:val="28"/>
        </w:rPr>
        <w:t>
      Тексеруді:</w:t>
      </w:r>
    </w:p>
    <w:bookmarkEnd w:id="2287"/>
    <w:bookmarkStart w:name="z2702" w:id="2288"/>
    <w:p>
      <w:pPr>
        <w:spacing w:after="0"/>
        <w:ind w:left="0"/>
        <w:jc w:val="both"/>
      </w:pPr>
      <w:r>
        <w:rPr>
          <w:rFonts w:ascii="Times New Roman"/>
          <w:b w:val="false"/>
          <w:i w:val="false"/>
          <w:color w:val="000000"/>
          <w:sz w:val="28"/>
        </w:rPr>
        <w:t>
      балық шаруашылығы су айдындарында және (немесе) учаскелерінде – балық ресурстарын және басқа да су жануарларын қорғау, өсімін молайту және пайдалану саласындағы уәкілетті органның ведомствосы немесе оның аумақтық бөлімшелері;</w:t>
      </w:r>
    </w:p>
    <w:bookmarkEnd w:id="2288"/>
    <w:bookmarkStart w:name="z2703" w:id="2289"/>
    <w:p>
      <w:pPr>
        <w:spacing w:after="0"/>
        <w:ind w:left="0"/>
        <w:jc w:val="both"/>
      </w:pPr>
      <w:r>
        <w:rPr>
          <w:rFonts w:ascii="Times New Roman"/>
          <w:b w:val="false"/>
          <w:i w:val="false"/>
          <w:color w:val="000000"/>
          <w:sz w:val="28"/>
        </w:rPr>
        <w:t>
      аңшылық алқаптарда – орман шаруашылығы, жануарлар дүниесін қорғау, өсімін молайту және пайдалану және ерекше қорғалатын табиғи аумақтар саласындағы уәкілетті органның ведомствосы немесе оның аумақтық бөлімшелері жүргізеді.</w:t>
      </w:r>
    </w:p>
    <w:bookmarkEnd w:id="2289"/>
    <w:bookmarkStart w:name="z2704" w:id="2290"/>
    <w:p>
      <w:pPr>
        <w:spacing w:after="0"/>
        <w:ind w:left="0"/>
        <w:jc w:val="both"/>
      </w:pPr>
      <w:r>
        <w:rPr>
          <w:rFonts w:ascii="Times New Roman"/>
          <w:b w:val="false"/>
          <w:i w:val="false"/>
          <w:color w:val="000000"/>
          <w:sz w:val="28"/>
        </w:rPr>
        <w:t>
      3. Уәкілетті орган ведомствосының немесе оның аумақтық бөлімшесінің балық шаруашылығы су айдындарында және (немесе) учаскелерінде тексеруді жүзеге асыратын лауазымды адамы:</w:t>
      </w:r>
    </w:p>
    <w:bookmarkEnd w:id="2290"/>
    <w:bookmarkStart w:name="z2705" w:id="2291"/>
    <w:p>
      <w:pPr>
        <w:spacing w:after="0"/>
        <w:ind w:left="0"/>
        <w:jc w:val="both"/>
      </w:pPr>
      <w:r>
        <w:rPr>
          <w:rFonts w:ascii="Times New Roman"/>
          <w:b w:val="false"/>
          <w:i w:val="false"/>
          <w:color w:val="000000"/>
          <w:sz w:val="28"/>
        </w:rPr>
        <w:t>
      1) балықшы куәлігінің бар-жоғын;</w:t>
      </w:r>
    </w:p>
    <w:bookmarkEnd w:id="2291"/>
    <w:bookmarkStart w:name="z2706" w:id="2292"/>
    <w:p>
      <w:pPr>
        <w:spacing w:after="0"/>
        <w:ind w:left="0"/>
        <w:jc w:val="both"/>
      </w:pPr>
      <w:r>
        <w:rPr>
          <w:rFonts w:ascii="Times New Roman"/>
          <w:b w:val="false"/>
          <w:i w:val="false"/>
          <w:color w:val="000000"/>
          <w:sz w:val="28"/>
        </w:rPr>
        <w:t>
      2) жануарлар дүниесін пайдалануға рұқсаттың бар-жоғын, сондай-ақ ауланған балықтың саны мен түрінің құрамының жануарлар дүниесін пайдалануға арналған рұқсатқа сәйкестігін;</w:t>
      </w:r>
    </w:p>
    <w:bookmarkEnd w:id="2292"/>
    <w:bookmarkStart w:name="z2707" w:id="2293"/>
    <w:p>
      <w:pPr>
        <w:spacing w:after="0"/>
        <w:ind w:left="0"/>
        <w:jc w:val="both"/>
      </w:pPr>
      <w:r>
        <w:rPr>
          <w:rFonts w:ascii="Times New Roman"/>
          <w:b w:val="false"/>
          <w:i w:val="false"/>
          <w:color w:val="000000"/>
          <w:sz w:val="28"/>
        </w:rPr>
        <w:t>
      3) балық ресурстарын және басқа да су жануарларын аулауды есепке алу журналының (кәсіпшілік журналының) бар-жоғын және оған енгізілген деректердің балықтардың көлемі мен түрінің құрамы бойынша сәйкестігін;</w:t>
      </w:r>
    </w:p>
    <w:bookmarkEnd w:id="2293"/>
    <w:bookmarkStart w:name="z2708" w:id="2294"/>
    <w:p>
      <w:pPr>
        <w:spacing w:after="0"/>
        <w:ind w:left="0"/>
        <w:jc w:val="both"/>
      </w:pPr>
      <w:r>
        <w:rPr>
          <w:rFonts w:ascii="Times New Roman"/>
          <w:b w:val="false"/>
          <w:i w:val="false"/>
          <w:color w:val="000000"/>
          <w:sz w:val="28"/>
        </w:rPr>
        <w:t>
      4) аулау құралдары мен балық аулау тәсілдерін қолдануға рұқсат етілген кәсіпшілік және кәсіпшілік емес балық аулау құралдарының түрлері мен тәсілдерінің тізбесіне, балық аулау қағидаларына және жануарлар дүниесін пайдалануға арналған рұқсатқа сәйкестігі тұрғысынан;</w:t>
      </w:r>
    </w:p>
    <w:bookmarkEnd w:id="2294"/>
    <w:bookmarkStart w:name="z2709" w:id="2295"/>
    <w:p>
      <w:pPr>
        <w:spacing w:after="0"/>
        <w:ind w:left="0"/>
        <w:jc w:val="both"/>
      </w:pPr>
      <w:r>
        <w:rPr>
          <w:rFonts w:ascii="Times New Roman"/>
          <w:b w:val="false"/>
          <w:i w:val="false"/>
          <w:color w:val="000000"/>
          <w:sz w:val="28"/>
        </w:rPr>
        <w:t>
      5) жануарлар дүниесі объектілерін, олардың бөліктері мен дериваттарын пайдалануға шектеулер мен тыйымдардың сақталуын;</w:t>
      </w:r>
    </w:p>
    <w:bookmarkEnd w:id="2295"/>
    <w:bookmarkStart w:name="z2710" w:id="2296"/>
    <w:p>
      <w:pPr>
        <w:spacing w:after="0"/>
        <w:ind w:left="0"/>
        <w:jc w:val="both"/>
      </w:pPr>
      <w:r>
        <w:rPr>
          <w:rFonts w:ascii="Times New Roman"/>
          <w:b w:val="false"/>
          <w:i w:val="false"/>
          <w:color w:val="000000"/>
          <w:sz w:val="28"/>
        </w:rPr>
        <w:t>
      6) балықтардың кәсіпшілік өлшемінің және балық түрлері бойынша кездейсоқ аулаудың сақталуын;</w:t>
      </w:r>
    </w:p>
    <w:bookmarkEnd w:id="2296"/>
    <w:bookmarkStart w:name="z2711" w:id="2297"/>
    <w:p>
      <w:pPr>
        <w:spacing w:after="0"/>
        <w:ind w:left="0"/>
        <w:jc w:val="both"/>
      </w:pPr>
      <w:r>
        <w:rPr>
          <w:rFonts w:ascii="Times New Roman"/>
          <w:b w:val="false"/>
          <w:i w:val="false"/>
          <w:color w:val="000000"/>
          <w:sz w:val="28"/>
        </w:rPr>
        <w:t>
      7) жолдаманың бар-жоғын тексереді.</w:t>
      </w:r>
    </w:p>
    <w:bookmarkEnd w:id="2297"/>
    <w:bookmarkStart w:name="z2712" w:id="2298"/>
    <w:p>
      <w:pPr>
        <w:spacing w:after="0"/>
        <w:ind w:left="0"/>
        <w:jc w:val="both"/>
      </w:pPr>
      <w:r>
        <w:rPr>
          <w:rFonts w:ascii="Times New Roman"/>
          <w:b w:val="false"/>
          <w:i w:val="false"/>
          <w:color w:val="000000"/>
          <w:sz w:val="28"/>
        </w:rPr>
        <w:t>
      4. Уәкілетті орган ведомствосының немесе оның аумақтық бөлімшесінің аңшылық алқаптарда тексеруді жүзеге асыратын лауазымды адамы:</w:t>
      </w:r>
    </w:p>
    <w:bookmarkEnd w:id="2298"/>
    <w:bookmarkStart w:name="z2713" w:id="2299"/>
    <w:p>
      <w:pPr>
        <w:spacing w:after="0"/>
        <w:ind w:left="0"/>
        <w:jc w:val="both"/>
      </w:pPr>
      <w:r>
        <w:rPr>
          <w:rFonts w:ascii="Times New Roman"/>
          <w:b w:val="false"/>
          <w:i w:val="false"/>
          <w:color w:val="000000"/>
          <w:sz w:val="28"/>
        </w:rPr>
        <w:t>
      1) аңшы куәлігінің бар-жоғын;</w:t>
      </w:r>
    </w:p>
    <w:bookmarkEnd w:id="2299"/>
    <w:bookmarkStart w:name="z2714" w:id="2300"/>
    <w:p>
      <w:pPr>
        <w:spacing w:after="0"/>
        <w:ind w:left="0"/>
        <w:jc w:val="both"/>
      </w:pPr>
      <w:r>
        <w:rPr>
          <w:rFonts w:ascii="Times New Roman"/>
          <w:b w:val="false"/>
          <w:i w:val="false"/>
          <w:color w:val="000000"/>
          <w:sz w:val="28"/>
        </w:rPr>
        <w:t>
      2) жануарлар дүниесін пайдалануға арналған рұқсаттың және жолдаманың бар-жоғын;</w:t>
      </w:r>
    </w:p>
    <w:bookmarkEnd w:id="2300"/>
    <w:bookmarkStart w:name="z2715" w:id="2301"/>
    <w:p>
      <w:pPr>
        <w:spacing w:after="0"/>
        <w:ind w:left="0"/>
        <w:jc w:val="both"/>
      </w:pPr>
      <w:r>
        <w:rPr>
          <w:rFonts w:ascii="Times New Roman"/>
          <w:b w:val="false"/>
          <w:i w:val="false"/>
          <w:color w:val="000000"/>
          <w:sz w:val="28"/>
        </w:rPr>
        <w:t>
      3) азаматтық қару мен оның патрондарын сақтауға, сақтау мен алып жүруге рұқсаттың бар-жоғын;</w:t>
      </w:r>
    </w:p>
    <w:bookmarkEnd w:id="2301"/>
    <w:bookmarkStart w:name="z2716" w:id="2302"/>
    <w:p>
      <w:pPr>
        <w:spacing w:after="0"/>
        <w:ind w:left="0"/>
        <w:jc w:val="both"/>
      </w:pPr>
      <w:r>
        <w:rPr>
          <w:rFonts w:ascii="Times New Roman"/>
          <w:b w:val="false"/>
          <w:i w:val="false"/>
          <w:color w:val="000000"/>
          <w:sz w:val="28"/>
        </w:rPr>
        <w:t>
      4) аушы жыртқыш құс немесе аңшы иттер паспортының бар-жоғын;</w:t>
      </w:r>
    </w:p>
    <w:bookmarkEnd w:id="2302"/>
    <w:bookmarkStart w:name="z2717" w:id="2303"/>
    <w:p>
      <w:pPr>
        <w:spacing w:after="0"/>
        <w:ind w:left="0"/>
        <w:jc w:val="both"/>
      </w:pPr>
      <w:r>
        <w:rPr>
          <w:rFonts w:ascii="Times New Roman"/>
          <w:b w:val="false"/>
          <w:i w:val="false"/>
          <w:color w:val="000000"/>
          <w:sz w:val="28"/>
        </w:rPr>
        <w:t>
      5) аңшылық шаруашылығы субъектісімен жануарлар дүниесін пайдалануға арналған шарттың бар-жоғын;</w:t>
      </w:r>
    </w:p>
    <w:bookmarkEnd w:id="2303"/>
    <w:bookmarkStart w:name="z2718" w:id="2304"/>
    <w:p>
      <w:pPr>
        <w:spacing w:after="0"/>
        <w:ind w:left="0"/>
        <w:jc w:val="both"/>
      </w:pPr>
      <w:r>
        <w:rPr>
          <w:rFonts w:ascii="Times New Roman"/>
          <w:b w:val="false"/>
          <w:i w:val="false"/>
          <w:color w:val="000000"/>
          <w:sz w:val="28"/>
        </w:rPr>
        <w:t>
      6) жануарларды аулауды есепке алу журналының (кәсіпшілік журналының) бар-жоғын;</w:t>
      </w:r>
    </w:p>
    <w:bookmarkEnd w:id="2304"/>
    <w:bookmarkStart w:name="z2719" w:id="2305"/>
    <w:p>
      <w:pPr>
        <w:spacing w:after="0"/>
        <w:ind w:left="0"/>
        <w:jc w:val="both"/>
      </w:pPr>
      <w:r>
        <w:rPr>
          <w:rFonts w:ascii="Times New Roman"/>
          <w:b w:val="false"/>
          <w:i w:val="false"/>
          <w:color w:val="000000"/>
          <w:sz w:val="28"/>
        </w:rPr>
        <w:t>
      7) саны реттелуге жататын жануарлар түрлерін алып қоюға арналған рұқсаттардың бар-жоғын;</w:t>
      </w:r>
    </w:p>
    <w:bookmarkEnd w:id="2305"/>
    <w:bookmarkStart w:name="z2720" w:id="2306"/>
    <w:p>
      <w:pPr>
        <w:spacing w:after="0"/>
        <w:ind w:left="0"/>
        <w:jc w:val="both"/>
      </w:pPr>
      <w:r>
        <w:rPr>
          <w:rFonts w:ascii="Times New Roman"/>
          <w:b w:val="false"/>
          <w:i w:val="false"/>
          <w:color w:val="000000"/>
          <w:sz w:val="28"/>
        </w:rPr>
        <w:t>
      8) жануарларды аулау құралдарын, әдістері мен тәсілдерін, олардың жыныстық-жас құрамын аң аулау қағидаларына сәйкестігі тұрғысынан;</w:t>
      </w:r>
    </w:p>
    <w:bookmarkEnd w:id="2306"/>
    <w:bookmarkStart w:name="z2721" w:id="2307"/>
    <w:p>
      <w:pPr>
        <w:spacing w:after="0"/>
        <w:ind w:left="0"/>
        <w:jc w:val="both"/>
      </w:pPr>
      <w:r>
        <w:rPr>
          <w:rFonts w:ascii="Times New Roman"/>
          <w:b w:val="false"/>
          <w:i w:val="false"/>
          <w:color w:val="000000"/>
          <w:sz w:val="28"/>
        </w:rPr>
        <w:t>
      9) жануарлар дүниесі объектілерін, олардың бөліктері мен дериваттарын пайдалануға шектеулер мен тыйымдардың сақталуын тексереді.</w:t>
      </w:r>
    </w:p>
    <w:bookmarkEnd w:id="2307"/>
    <w:bookmarkStart w:name="z2722" w:id="2308"/>
    <w:p>
      <w:pPr>
        <w:spacing w:after="0"/>
        <w:ind w:left="0"/>
        <w:jc w:val="both"/>
      </w:pPr>
      <w:r>
        <w:rPr>
          <w:rFonts w:ascii="Times New Roman"/>
          <w:b w:val="false"/>
          <w:i w:val="false"/>
          <w:color w:val="000000"/>
          <w:sz w:val="28"/>
        </w:rPr>
        <w:t>
      5. Тексеру жүргізуге келген лауазымды адам бақылау және қадағалау субъектісіне қызметтік куәлігін не сәйкестендіру картасын көрсетеді.</w:t>
      </w:r>
    </w:p>
    <w:bookmarkEnd w:id="2308"/>
    <w:bookmarkStart w:name="z2723" w:id="2309"/>
    <w:p>
      <w:pPr>
        <w:spacing w:after="0"/>
        <w:ind w:left="0"/>
        <w:jc w:val="both"/>
      </w:pPr>
      <w:r>
        <w:rPr>
          <w:rFonts w:ascii="Times New Roman"/>
          <w:b w:val="false"/>
          <w:i w:val="false"/>
          <w:color w:val="000000"/>
          <w:sz w:val="28"/>
        </w:rPr>
        <w:t>
      6. Бақылау және қадағалау субъектісіне қатысты тексеру жүргізу мерзімі жиырма төрт сағаттан аспауға тиіс.</w:t>
      </w:r>
    </w:p>
    <w:bookmarkEnd w:id="2309"/>
    <w:bookmarkStart w:name="z2724" w:id="2310"/>
    <w:p>
      <w:pPr>
        <w:spacing w:after="0"/>
        <w:ind w:left="0"/>
        <w:jc w:val="both"/>
      </w:pPr>
      <w:r>
        <w:rPr>
          <w:rFonts w:ascii="Times New Roman"/>
          <w:b w:val="false"/>
          <w:i w:val="false"/>
          <w:color w:val="000000"/>
          <w:sz w:val="28"/>
        </w:rPr>
        <w:t>
      7. Тексеруді жүзеге асыру барысында және (немесе) оның нәтижелері бойынша әкімшілік құқық бұзушылық құрамы бар бұзушылық фактілері анықталған кезде бақылау және қадағалау субъектісі Қазақстан Республикасының Әкімшілік құқық бұзушылық туралы кодексіне сәйкес әкімшілік жауаптылыққа тартылады.</w:t>
      </w:r>
    </w:p>
    <w:bookmarkEnd w:id="2310"/>
    <w:bookmarkStart w:name="z2725" w:id="2311"/>
    <w:p>
      <w:pPr>
        <w:spacing w:after="0"/>
        <w:ind w:left="0"/>
        <w:jc w:val="both"/>
      </w:pPr>
      <w:r>
        <w:rPr>
          <w:rFonts w:ascii="Times New Roman"/>
          <w:b w:val="false"/>
          <w:i w:val="false"/>
          <w:color w:val="000000"/>
          <w:sz w:val="28"/>
        </w:rPr>
        <w:t>
      8. Тексеру жүргізу кезінде лауазымды адамдардың:</w:t>
      </w:r>
    </w:p>
    <w:bookmarkEnd w:id="2311"/>
    <w:bookmarkStart w:name="z2726" w:id="2312"/>
    <w:p>
      <w:pPr>
        <w:spacing w:after="0"/>
        <w:ind w:left="0"/>
        <w:jc w:val="both"/>
      </w:pPr>
      <w:r>
        <w:rPr>
          <w:rFonts w:ascii="Times New Roman"/>
          <w:b w:val="false"/>
          <w:i w:val="false"/>
          <w:color w:val="000000"/>
          <w:sz w:val="28"/>
        </w:rPr>
        <w:t>
      1) осы баптың 5-тармағында көрсетілген құжаттарды көрсеткен кезде бақылау және қадағалау субъектісінің (объектісінің) аумағына және үй-жайларына кедергісіз кіруге;</w:t>
      </w:r>
    </w:p>
    <w:bookmarkEnd w:id="2312"/>
    <w:bookmarkStart w:name="z2727" w:id="2313"/>
    <w:p>
      <w:pPr>
        <w:spacing w:after="0"/>
        <w:ind w:left="0"/>
        <w:jc w:val="both"/>
      </w:pPr>
      <w:r>
        <w:rPr>
          <w:rFonts w:ascii="Times New Roman"/>
          <w:b w:val="false"/>
          <w:i w:val="false"/>
          <w:color w:val="000000"/>
          <w:sz w:val="28"/>
        </w:rPr>
        <w:t>
      2) аудио, фото- және бейнетүсірілімді жүзеге асыруға құқығы бар.</w:t>
      </w:r>
    </w:p>
    <w:bookmarkEnd w:id="2313"/>
    <w:bookmarkStart w:name="z2728" w:id="2314"/>
    <w:p>
      <w:pPr>
        <w:spacing w:after="0"/>
        <w:ind w:left="0"/>
        <w:jc w:val="both"/>
      </w:pPr>
      <w:r>
        <w:rPr>
          <w:rFonts w:ascii="Times New Roman"/>
          <w:b w:val="false"/>
          <w:i w:val="false"/>
          <w:color w:val="000000"/>
          <w:sz w:val="28"/>
        </w:rPr>
        <w:t>
      9. Тексеру жүргізу кезінде лауазымды адам:</w:t>
      </w:r>
    </w:p>
    <w:bookmarkEnd w:id="2314"/>
    <w:bookmarkStart w:name="z2729" w:id="2315"/>
    <w:p>
      <w:pPr>
        <w:spacing w:after="0"/>
        <w:ind w:left="0"/>
        <w:jc w:val="both"/>
      </w:pPr>
      <w:r>
        <w:rPr>
          <w:rFonts w:ascii="Times New Roman"/>
          <w:b w:val="false"/>
          <w:i w:val="false"/>
          <w:color w:val="000000"/>
          <w:sz w:val="28"/>
        </w:rPr>
        <w:t>
      1) егер құжаттар мен мәліметтер тексеру объектілері болып табылмаса немесе тексерудің нысанасына жатпаса, оларды беруді талап етуге;</w:t>
      </w:r>
    </w:p>
    <w:bookmarkEnd w:id="2315"/>
    <w:bookmarkStart w:name="z2730" w:id="2316"/>
    <w:p>
      <w:pPr>
        <w:spacing w:after="0"/>
        <w:ind w:left="0"/>
        <w:jc w:val="both"/>
      </w:pPr>
      <w:r>
        <w:rPr>
          <w:rFonts w:ascii="Times New Roman"/>
          <w:b w:val="false"/>
          <w:i w:val="false"/>
          <w:color w:val="000000"/>
          <w:sz w:val="28"/>
        </w:rPr>
        <w:t>
      2) тексеру жүргізу нәтижесінде алынған ақпаратты жария етуге және (немесе) таратуға;</w:t>
      </w:r>
    </w:p>
    <w:bookmarkEnd w:id="2316"/>
    <w:bookmarkStart w:name="z2731" w:id="2317"/>
    <w:p>
      <w:pPr>
        <w:spacing w:after="0"/>
        <w:ind w:left="0"/>
        <w:jc w:val="both"/>
      </w:pPr>
      <w:r>
        <w:rPr>
          <w:rFonts w:ascii="Times New Roman"/>
          <w:b w:val="false"/>
          <w:i w:val="false"/>
          <w:color w:val="000000"/>
          <w:sz w:val="28"/>
        </w:rPr>
        <w:t>
      3) тексерудің нысанасына жатпайтын талаптар қоюға және өтініштер жасауға құқылы емес.</w:t>
      </w:r>
    </w:p>
    <w:bookmarkEnd w:id="2317"/>
    <w:bookmarkStart w:name="z2732" w:id="2318"/>
    <w:p>
      <w:pPr>
        <w:spacing w:after="0"/>
        <w:ind w:left="0"/>
        <w:jc w:val="both"/>
      </w:pPr>
      <w:r>
        <w:rPr>
          <w:rFonts w:ascii="Times New Roman"/>
          <w:b w:val="false"/>
          <w:i w:val="false"/>
          <w:color w:val="000000"/>
          <w:sz w:val="28"/>
        </w:rPr>
        <w:t>
      10. Лауазымды адамдар тексеру жүргізу кезінде:</w:t>
      </w:r>
    </w:p>
    <w:bookmarkEnd w:id="2318"/>
    <w:bookmarkStart w:name="z2733" w:id="2319"/>
    <w:p>
      <w:pPr>
        <w:spacing w:after="0"/>
        <w:ind w:left="0"/>
        <w:jc w:val="both"/>
      </w:pPr>
      <w:r>
        <w:rPr>
          <w:rFonts w:ascii="Times New Roman"/>
          <w:b w:val="false"/>
          <w:i w:val="false"/>
          <w:color w:val="000000"/>
          <w:sz w:val="28"/>
        </w:rPr>
        <w:t>
      1) Қазақстан Республикасының заңнамасын, бақылау және қадағалау субъектілерінің құқықтары мен заңды мүдделерін сақтауға;</w:t>
      </w:r>
    </w:p>
    <w:bookmarkEnd w:id="2319"/>
    <w:bookmarkStart w:name="z2734" w:id="2320"/>
    <w:p>
      <w:pPr>
        <w:spacing w:after="0"/>
        <w:ind w:left="0"/>
        <w:jc w:val="both"/>
      </w:pPr>
      <w:r>
        <w:rPr>
          <w:rFonts w:ascii="Times New Roman"/>
          <w:b w:val="false"/>
          <w:i w:val="false"/>
          <w:color w:val="000000"/>
          <w:sz w:val="28"/>
        </w:rPr>
        <w:t>
      2) тексеруді осы бапта белгіленген тәртіп негізінде және оған қатаң сәйкестікте жүргізуге;</w:t>
      </w:r>
    </w:p>
    <w:bookmarkEnd w:id="2320"/>
    <w:bookmarkStart w:name="z2735" w:id="2321"/>
    <w:p>
      <w:pPr>
        <w:spacing w:after="0"/>
        <w:ind w:left="0"/>
        <w:jc w:val="both"/>
      </w:pPr>
      <w:r>
        <w:rPr>
          <w:rFonts w:ascii="Times New Roman"/>
          <w:b w:val="false"/>
          <w:i w:val="false"/>
          <w:color w:val="000000"/>
          <w:sz w:val="28"/>
        </w:rPr>
        <w:t>
      3) осы Заңға сәйкес жедел ден қою шараларын қолдануға;</w:t>
      </w:r>
    </w:p>
    <w:bookmarkEnd w:id="2321"/>
    <w:bookmarkStart w:name="z2736" w:id="2322"/>
    <w:p>
      <w:pPr>
        <w:spacing w:after="0"/>
        <w:ind w:left="0"/>
        <w:jc w:val="both"/>
      </w:pPr>
      <w:r>
        <w:rPr>
          <w:rFonts w:ascii="Times New Roman"/>
          <w:b w:val="false"/>
          <w:i w:val="false"/>
          <w:color w:val="000000"/>
          <w:sz w:val="28"/>
        </w:rPr>
        <w:t>
      4) Қазақстан Республикасының жануарлар дүниесін қорғау, өсімін молайту және пайдалану саласындағы заңнамасы талаптарын бұзушылықтардың алдын алу, анықтау және жолын кесу жөніндегі Қазақстан Республикасының заңдарына сәйкес берілген өкілеттіктерді уақтылы және толық көлемде орындауға;</w:t>
      </w:r>
    </w:p>
    <w:bookmarkEnd w:id="2322"/>
    <w:bookmarkStart w:name="z2737" w:id="2323"/>
    <w:p>
      <w:pPr>
        <w:spacing w:after="0"/>
        <w:ind w:left="0"/>
        <w:jc w:val="both"/>
      </w:pPr>
      <w:r>
        <w:rPr>
          <w:rFonts w:ascii="Times New Roman"/>
          <w:b w:val="false"/>
          <w:i w:val="false"/>
          <w:color w:val="000000"/>
          <w:sz w:val="28"/>
        </w:rPr>
        <w:t xml:space="preserve">
      5) бақылау және қадағалау субъектісінің не оның уәкілетті өкілінің тексеру жүргізу кезінде қатысуына кедергі жасамауға, тексерудің нысанасына қатысты мәселелер бойынша түсіндірмелер беруге; </w:t>
      </w:r>
    </w:p>
    <w:bookmarkEnd w:id="2323"/>
    <w:bookmarkStart w:name="z2738" w:id="2324"/>
    <w:p>
      <w:pPr>
        <w:spacing w:after="0"/>
        <w:ind w:left="0"/>
        <w:jc w:val="both"/>
      </w:pPr>
      <w:r>
        <w:rPr>
          <w:rFonts w:ascii="Times New Roman"/>
          <w:b w:val="false"/>
          <w:i w:val="false"/>
          <w:color w:val="000000"/>
          <w:sz w:val="28"/>
        </w:rPr>
        <w:t>
      6) бақылау және қадағалау субъектісіне тексерудің нысанасына қатысты қажетті ақпаратты беруге;</w:t>
      </w:r>
    </w:p>
    <w:bookmarkEnd w:id="2324"/>
    <w:bookmarkStart w:name="z2739" w:id="2325"/>
    <w:p>
      <w:pPr>
        <w:spacing w:after="0"/>
        <w:ind w:left="0"/>
        <w:jc w:val="both"/>
      </w:pPr>
      <w:r>
        <w:rPr>
          <w:rFonts w:ascii="Times New Roman"/>
          <w:b w:val="false"/>
          <w:i w:val="false"/>
          <w:color w:val="000000"/>
          <w:sz w:val="28"/>
        </w:rPr>
        <w:t>
      7) тексеру жүргізу нәтижесінде алынған құжаттар мен мәліметтердің сақталуын қамтамасыз етуге міндетті.</w:t>
      </w:r>
    </w:p>
    <w:bookmarkEnd w:id="2325"/>
    <w:bookmarkStart w:name="z2740" w:id="2326"/>
    <w:p>
      <w:pPr>
        <w:spacing w:after="0"/>
        <w:ind w:left="0"/>
        <w:jc w:val="both"/>
      </w:pPr>
      <w:r>
        <w:rPr>
          <w:rFonts w:ascii="Times New Roman"/>
          <w:b w:val="false"/>
          <w:i w:val="false"/>
          <w:color w:val="000000"/>
          <w:sz w:val="28"/>
        </w:rPr>
        <w:t>
      11. Бақылау және қадағалау субъектілері тексерудің жүзеге асырылуы кезінде:</w:t>
      </w:r>
    </w:p>
    <w:bookmarkEnd w:id="2326"/>
    <w:bookmarkStart w:name="z2741" w:id="2327"/>
    <w:p>
      <w:pPr>
        <w:spacing w:after="0"/>
        <w:ind w:left="0"/>
        <w:jc w:val="both"/>
      </w:pPr>
      <w:r>
        <w:rPr>
          <w:rFonts w:ascii="Times New Roman"/>
          <w:b w:val="false"/>
          <w:i w:val="false"/>
          <w:color w:val="000000"/>
          <w:sz w:val="28"/>
        </w:rPr>
        <w:t>
      1) осы баптың 5-тармағында көзделген құжаттар болмаған жағдайда, тексеру жүргізуге келген лауазымды адамдарды тексеруге жібермеуге;</w:t>
      </w:r>
    </w:p>
    <w:bookmarkEnd w:id="2327"/>
    <w:bookmarkStart w:name="z2742" w:id="2328"/>
    <w:p>
      <w:pPr>
        <w:spacing w:after="0"/>
        <w:ind w:left="0"/>
        <w:jc w:val="both"/>
      </w:pPr>
      <w:r>
        <w:rPr>
          <w:rFonts w:ascii="Times New Roman"/>
          <w:b w:val="false"/>
          <w:i w:val="false"/>
          <w:color w:val="000000"/>
          <w:sz w:val="28"/>
        </w:rPr>
        <w:t>
      2) егер құжаттар мен мәліметтер тексерудің нысанасына жатпаса, оларды ұсынбауға;</w:t>
      </w:r>
    </w:p>
    <w:bookmarkEnd w:id="2328"/>
    <w:bookmarkStart w:name="z2743" w:id="2329"/>
    <w:p>
      <w:pPr>
        <w:spacing w:after="0"/>
        <w:ind w:left="0"/>
        <w:jc w:val="both"/>
      </w:pPr>
      <w:r>
        <w:rPr>
          <w:rFonts w:ascii="Times New Roman"/>
          <w:b w:val="false"/>
          <w:i w:val="false"/>
          <w:color w:val="000000"/>
          <w:sz w:val="28"/>
        </w:rPr>
        <w:t>
      3) тексеруді жүзеге асыру процесін, сондай-ақ лауазымды адамның тексеру шеңберінде жүргізетін жекелеген әрекеттерін лауазымды адамның қызметіне кедергі келтірмей, аудио- және бейнетехника құралдарының көмегімен тіркеп-белгілеуге;</w:t>
      </w:r>
    </w:p>
    <w:bookmarkEnd w:id="2329"/>
    <w:bookmarkStart w:name="z2744" w:id="2330"/>
    <w:p>
      <w:pPr>
        <w:spacing w:after="0"/>
        <w:ind w:left="0"/>
        <w:jc w:val="both"/>
      </w:pPr>
      <w:r>
        <w:rPr>
          <w:rFonts w:ascii="Times New Roman"/>
          <w:b w:val="false"/>
          <w:i w:val="false"/>
          <w:color w:val="000000"/>
          <w:sz w:val="28"/>
        </w:rPr>
        <w:t>
      4) лауазымды адамдардың шешімдеріне, әрекеттеріне (әрекетсіздігіне) жоғары тұрған лауазымды адамға не Қазақстан Республикасының заңнамасында белгіленген тәртіппен сотқа шағым жасауға құқылы.</w:t>
      </w:r>
    </w:p>
    <w:bookmarkEnd w:id="2330"/>
    <w:bookmarkStart w:name="z2745" w:id="2331"/>
    <w:p>
      <w:pPr>
        <w:spacing w:after="0"/>
        <w:ind w:left="0"/>
        <w:jc w:val="both"/>
      </w:pPr>
      <w:r>
        <w:rPr>
          <w:rFonts w:ascii="Times New Roman"/>
          <w:b w:val="false"/>
          <w:i w:val="false"/>
          <w:color w:val="000000"/>
          <w:sz w:val="28"/>
        </w:rPr>
        <w:t>
      12. Бақылау және қадағалау субъектілері:</w:t>
      </w:r>
    </w:p>
    <w:bookmarkEnd w:id="2331"/>
    <w:bookmarkStart w:name="z2746" w:id="2332"/>
    <w:p>
      <w:pPr>
        <w:spacing w:after="0"/>
        <w:ind w:left="0"/>
        <w:jc w:val="both"/>
      </w:pPr>
      <w:r>
        <w:rPr>
          <w:rFonts w:ascii="Times New Roman"/>
          <w:b w:val="false"/>
          <w:i w:val="false"/>
          <w:color w:val="000000"/>
          <w:sz w:val="28"/>
        </w:rPr>
        <w:t>
      1) осы бапқа сәйкес жүргізілетін жануарлар дүниесі объектілерін санкцияланбаған алып қоюды болғызбау жөніндегі тексерулерді жүзеге асыруға кедергі жасамауға;</w:t>
      </w:r>
    </w:p>
    <w:bookmarkEnd w:id="2332"/>
    <w:bookmarkStart w:name="z2747" w:id="2333"/>
    <w:p>
      <w:pPr>
        <w:spacing w:after="0"/>
        <w:ind w:left="0"/>
        <w:jc w:val="both"/>
      </w:pPr>
      <w:r>
        <w:rPr>
          <w:rFonts w:ascii="Times New Roman"/>
          <w:b w:val="false"/>
          <w:i w:val="false"/>
          <w:color w:val="000000"/>
          <w:sz w:val="28"/>
        </w:rPr>
        <w:t>
      2) осы баптың 5-тармағының талаптары сақталған кезде тексеруді жүзеге асыратын лауазымды адамдардың бақылау және қадағалау субъектісінің (объектісінің) аумағына және үй-жайларына кедергісіз кіруін қамтамасыз етуге міндетті.</w:t>
      </w:r>
    </w:p>
    <w:bookmarkEnd w:id="2333"/>
    <w:bookmarkStart w:name="z2748" w:id="2334"/>
    <w:p>
      <w:pPr>
        <w:spacing w:after="0"/>
        <w:ind w:left="0"/>
        <w:jc w:val="both"/>
      </w:pPr>
      <w:r>
        <w:rPr>
          <w:rFonts w:ascii="Times New Roman"/>
          <w:b w:val="false"/>
          <w:i w:val="false"/>
          <w:color w:val="000000"/>
          <w:sz w:val="28"/>
        </w:rPr>
        <w:t>
      49-2-бап. Жедел ден қою шаралары және оларды қолдану тәртібі</w:t>
      </w:r>
    </w:p>
    <w:bookmarkEnd w:id="2334"/>
    <w:bookmarkStart w:name="z2750" w:id="2335"/>
    <w:p>
      <w:pPr>
        <w:spacing w:after="0"/>
        <w:ind w:left="0"/>
        <w:jc w:val="both"/>
      </w:pPr>
      <w:r>
        <w:rPr>
          <w:rFonts w:ascii="Times New Roman"/>
          <w:b w:val="false"/>
          <w:i w:val="false"/>
          <w:color w:val="000000"/>
          <w:sz w:val="28"/>
        </w:rPr>
        <w:t>
      1. Мемлекеттік бақылауды жүзеге асыру барысында және (немесе) оның нәтижелері бойынша жануарлар дүниесін қорғау, өсімін молайту және пайдалану саласындағы лауазымды адамдар бақылау және қадағалау субъектісінің (объектісінің) жеке және (немесе) заңды тұлғалардың құқықтары мен заңды мүдделеріне, адамдардың өмірі мен денсаулығына, қоршаған ортаға тікелей қатер төндіретін қызметін немесе оның жекелеген түрлерін, өнімін (тауарын), көрсетілетін қызметін анықтаған жағдайларда жедел ден қою шараларын қолданады.</w:t>
      </w:r>
    </w:p>
    <w:bookmarkEnd w:id="2335"/>
    <w:bookmarkStart w:name="z2751" w:id="2336"/>
    <w:p>
      <w:pPr>
        <w:spacing w:after="0"/>
        <w:ind w:left="0"/>
        <w:jc w:val="both"/>
      </w:pPr>
      <w:r>
        <w:rPr>
          <w:rFonts w:ascii="Times New Roman"/>
          <w:b w:val="false"/>
          <w:i w:val="false"/>
          <w:color w:val="000000"/>
          <w:sz w:val="28"/>
        </w:rPr>
        <w:t>
      2. Бақылау және қадағалау субъектілеріне (объектілеріне) тексеруді, бақылау және қадағалау субъектісіне бару арқылы профилактикалық бақылауды жүзеге асыру барысында және (немесе) оларды жүргізу нәтижелері бойынша қолданылатын әсер ету тәсілдері жедел ден қою шаралары болып табылады, олардың түрлері осы Заңда көзделген.</w:t>
      </w:r>
    </w:p>
    <w:bookmarkEnd w:id="2336"/>
    <w:bookmarkStart w:name="z2752" w:id="2337"/>
    <w:p>
      <w:pPr>
        <w:spacing w:after="0"/>
        <w:ind w:left="0"/>
        <w:jc w:val="both"/>
      </w:pPr>
      <w:r>
        <w:rPr>
          <w:rFonts w:ascii="Times New Roman"/>
          <w:b w:val="false"/>
          <w:i w:val="false"/>
          <w:color w:val="000000"/>
          <w:sz w:val="28"/>
        </w:rPr>
        <w:t>
      3. Жедел ден қою шараларына мыналар жатады:</w:t>
      </w:r>
    </w:p>
    <w:bookmarkEnd w:id="2337"/>
    <w:bookmarkStart w:name="z2753" w:id="2338"/>
    <w:p>
      <w:pPr>
        <w:spacing w:after="0"/>
        <w:ind w:left="0"/>
        <w:jc w:val="both"/>
      </w:pPr>
      <w:r>
        <w:rPr>
          <w:rFonts w:ascii="Times New Roman"/>
          <w:b w:val="false"/>
          <w:i w:val="false"/>
          <w:color w:val="000000"/>
          <w:sz w:val="28"/>
        </w:rPr>
        <w:t xml:space="preserve">
      Қазақстан Республикасы Кәсіпкерлік кодексінің 129-бабы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мемлекеттік бақылау және қадағалау шеңберінде:</w:t>
      </w:r>
    </w:p>
    <w:bookmarkEnd w:id="2338"/>
    <w:bookmarkStart w:name="z2754" w:id="2339"/>
    <w:p>
      <w:pPr>
        <w:spacing w:after="0"/>
        <w:ind w:left="0"/>
        <w:jc w:val="both"/>
      </w:pPr>
      <w:r>
        <w:rPr>
          <w:rFonts w:ascii="Times New Roman"/>
          <w:b w:val="false"/>
          <w:i w:val="false"/>
          <w:color w:val="000000"/>
          <w:sz w:val="28"/>
        </w:rPr>
        <w:t>
      1) қылмыс құрамы не қылмыстық теріс қылық белгілері бар, жануарлар дүниесі объектілерін санкцияланбаған алып қоюды жасаған адамдарды ұстау, құқық қорғау органдарына жеткізу;</w:t>
      </w:r>
    </w:p>
    <w:bookmarkEnd w:id="2339"/>
    <w:bookmarkStart w:name="z2755" w:id="2340"/>
    <w:p>
      <w:pPr>
        <w:spacing w:after="0"/>
        <w:ind w:left="0"/>
        <w:jc w:val="both"/>
      </w:pPr>
      <w:r>
        <w:rPr>
          <w:rFonts w:ascii="Times New Roman"/>
          <w:b w:val="false"/>
          <w:i w:val="false"/>
          <w:color w:val="000000"/>
          <w:sz w:val="28"/>
        </w:rPr>
        <w:t xml:space="preserve">
      2) жеке және заңды тұлғалардан заңсыз ауланған жануарлар дүниесі объектілерін, оларды аулау құралдарын, сондай-ақ жүзу және көлік құралдарын құқық қорғау органдарына беру үшін алып қою; </w:t>
      </w:r>
    </w:p>
    <w:bookmarkEnd w:id="2340"/>
    <w:bookmarkStart w:name="z2756" w:id="2341"/>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және (немесе) тексеру шеңберінде – бақылау және қадағалау субъектісінің қызметін немесе оның жекелеген түрлерін тоқтата тұру.</w:t>
      </w:r>
    </w:p>
    <w:bookmarkEnd w:id="2341"/>
    <w:bookmarkStart w:name="z2757" w:id="2342"/>
    <w:p>
      <w:pPr>
        <w:spacing w:after="0"/>
        <w:ind w:left="0"/>
        <w:jc w:val="both"/>
      </w:pPr>
      <w:r>
        <w:rPr>
          <w:rFonts w:ascii="Times New Roman"/>
          <w:b w:val="false"/>
          <w:i w:val="false"/>
          <w:color w:val="000000"/>
          <w:sz w:val="28"/>
        </w:rPr>
        <w:t xml:space="preserve">
      4. Қазақстан Республикасы Кәсіпкерлік кодексінің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143-баптарына</w:t>
      </w:r>
      <w:r>
        <w:rPr>
          <w:rFonts w:ascii="Times New Roman"/>
          <w:b w:val="false"/>
          <w:i w:val="false"/>
          <w:color w:val="000000"/>
          <w:sz w:val="28"/>
        </w:rPr>
        <w:t xml:space="preserve"> сәйкес мемлекеттік бақылау нысанасы болып табылатын Қазақстан Республикасының заңнамасында белгіленген талаптарды бұзу жедел ден қою шараларын қолдануға негіз болып табылады.</w:t>
      </w:r>
    </w:p>
    <w:bookmarkEnd w:id="2342"/>
    <w:bookmarkStart w:name="z2758" w:id="2343"/>
    <w:p>
      <w:pPr>
        <w:spacing w:after="0"/>
        <w:ind w:left="0"/>
        <w:jc w:val="both"/>
      </w:pPr>
      <w:r>
        <w:rPr>
          <w:rFonts w:ascii="Times New Roman"/>
          <w:b w:val="false"/>
          <w:i w:val="false"/>
          <w:color w:val="000000"/>
          <w:sz w:val="28"/>
        </w:rPr>
        <w:t>
      5. Жануарлар дүниесін қорғау, өсімін молайту және пайдалану саласындағы лауазымды адамдар мемлекеттік бақылауды жүзеге асыру барысында және (немесе) оның нәтижелері бойынша жедел ден қою шараларын қолдануға негіз болып табылатын, талаптарды бұзушылықтар анықталған кезде уәкілетті орган бекіткен нысан бойынша жедел ден қою шараларын қолдану туралы қаулы ресімдейді.</w:t>
      </w:r>
    </w:p>
    <w:bookmarkEnd w:id="2343"/>
    <w:bookmarkStart w:name="z2759" w:id="2344"/>
    <w:p>
      <w:pPr>
        <w:spacing w:after="0"/>
        <w:ind w:left="0"/>
        <w:jc w:val="both"/>
      </w:pPr>
      <w:r>
        <w:rPr>
          <w:rFonts w:ascii="Times New Roman"/>
          <w:b w:val="false"/>
          <w:i w:val="false"/>
          <w:color w:val="000000"/>
          <w:sz w:val="28"/>
        </w:rPr>
        <w:t xml:space="preserve">
      Жедел ден қою шараларын қолдану туралы қаулы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ресімделеді және бақылау және қадағалау субъектісіне табыс етіледі.</w:t>
      </w:r>
    </w:p>
    <w:bookmarkEnd w:id="2344"/>
    <w:bookmarkStart w:name="z2760" w:id="2345"/>
    <w:p>
      <w:pPr>
        <w:spacing w:after="0"/>
        <w:ind w:left="0"/>
        <w:jc w:val="both"/>
      </w:pPr>
      <w:r>
        <w:rPr>
          <w:rFonts w:ascii="Times New Roman"/>
          <w:b w:val="false"/>
          <w:i w:val="false"/>
          <w:color w:val="000000"/>
          <w:sz w:val="28"/>
        </w:rPr>
        <w:t xml:space="preserve">
      Мемлекеттік бақылау нәтижелері бойынша Қазақстан Республикасы Кәсіпкерлік кодексінің 129-бабы 4-тармағының </w:t>
      </w:r>
      <w:r>
        <w:rPr>
          <w:rFonts w:ascii="Times New Roman"/>
          <w:b w:val="false"/>
          <w:i w:val="false"/>
          <w:color w:val="000000"/>
          <w:sz w:val="28"/>
        </w:rPr>
        <w:t>6) тармақшасы</w:t>
      </w:r>
      <w:r>
        <w:rPr>
          <w:rFonts w:ascii="Times New Roman"/>
          <w:b w:val="false"/>
          <w:i w:val="false"/>
          <w:color w:val="000000"/>
          <w:sz w:val="28"/>
        </w:rPr>
        <w:t xml:space="preserve"> негізінде қадағалау актісі ресімделгеннен кейін жануарлар дүниесін қорғау, өсімін молайту және пайдалану саласындағы лауазымды адам жедел ден қою шарасын тікелей қолдануды жүзеге асырады.</w:t>
      </w:r>
    </w:p>
    <w:bookmarkEnd w:id="2345"/>
    <w:bookmarkStart w:name="z2761" w:id="2346"/>
    <w:p>
      <w:pPr>
        <w:spacing w:after="0"/>
        <w:ind w:left="0"/>
        <w:jc w:val="both"/>
      </w:pPr>
      <w:r>
        <w:rPr>
          <w:rFonts w:ascii="Times New Roman"/>
          <w:b w:val="false"/>
          <w:i w:val="false"/>
          <w:color w:val="000000"/>
          <w:sz w:val="28"/>
        </w:rPr>
        <w:t>
      6. Жедел ден қою шараларын қолдану туралы қаулы қолма-қол табыс етілген кезде оны қабылдаудан бас тартылған жағдайда, оған тиісті жазба енгізіледі және жедел ден қою шараларын қолдану туралы қаулыны қабылдаудан бас тарту фактісін тіркейтін бейнежазу жүзеге асырылады.</w:t>
      </w:r>
    </w:p>
    <w:bookmarkEnd w:id="2346"/>
    <w:bookmarkStart w:name="z2762" w:id="2347"/>
    <w:p>
      <w:pPr>
        <w:spacing w:after="0"/>
        <w:ind w:left="0"/>
        <w:jc w:val="both"/>
      </w:pPr>
      <w:r>
        <w:rPr>
          <w:rFonts w:ascii="Times New Roman"/>
          <w:b w:val="false"/>
          <w:i w:val="false"/>
          <w:color w:val="000000"/>
          <w:sz w:val="28"/>
        </w:rPr>
        <w:t xml:space="preserve">
      Жедел ден қою шараларын қолдану туралы қаулы бақылау және қадағалау субъектісінің заңды мекенжайына, тұрған жеріне немесе нақты мекенжайына оның табыс етілгені туралы хабарламасы бар хатпен жіберіледі. </w:t>
      </w:r>
    </w:p>
    <w:bookmarkEnd w:id="2347"/>
    <w:bookmarkStart w:name="z2763" w:id="2348"/>
    <w:p>
      <w:pPr>
        <w:spacing w:after="0"/>
        <w:ind w:left="0"/>
        <w:jc w:val="both"/>
      </w:pPr>
      <w:r>
        <w:rPr>
          <w:rFonts w:ascii="Times New Roman"/>
          <w:b w:val="false"/>
          <w:i w:val="false"/>
          <w:color w:val="000000"/>
          <w:sz w:val="28"/>
        </w:rPr>
        <w:t>
      7. Жедел ден қою шараларын қолдану туралы қаулыны алудан бас тарту оны орындамауға негіз болып табылмайды.</w:t>
      </w:r>
    </w:p>
    <w:bookmarkEnd w:id="2348"/>
    <w:bookmarkStart w:name="z2764" w:id="2349"/>
    <w:p>
      <w:pPr>
        <w:spacing w:after="0"/>
        <w:ind w:left="0"/>
        <w:jc w:val="both"/>
      </w:pPr>
      <w:r>
        <w:rPr>
          <w:rFonts w:ascii="Times New Roman"/>
          <w:b w:val="false"/>
          <w:i w:val="false"/>
          <w:color w:val="000000"/>
          <w:sz w:val="28"/>
        </w:rPr>
        <w:t>
      8. Бақылау және қадағалау субъектісіне (объектісіне) бару арқылы профилактикалық бақылауды және (немесе) тексеруді жүзеге асыру барысында және (немесе) олардың нәтижелері бойынша анықталған, жедел ден қою шараларын қолдануға негіз болып табылатын, талаптарды бұзушылықтар тексеру нәтижелері туралы актіде, сондай-ақ Қазақстан Республикасының жануарлар дүниесін қорғау, өсімін молайту және пайдалану саласындағы заңнамасының талаптарын бұзушылықтарды жою туралы нұсқамада көрсетіледі.</w:t>
      </w:r>
    </w:p>
    <w:bookmarkEnd w:id="2349"/>
    <w:bookmarkStart w:name="z2765" w:id="2350"/>
    <w:p>
      <w:pPr>
        <w:spacing w:after="0"/>
        <w:ind w:left="0"/>
        <w:jc w:val="both"/>
      </w:pPr>
      <w:r>
        <w:rPr>
          <w:rFonts w:ascii="Times New Roman"/>
          <w:b w:val="false"/>
          <w:i w:val="false"/>
          <w:color w:val="000000"/>
          <w:sz w:val="28"/>
        </w:rPr>
        <w:t>
      9. Бақылау және қадағалау субъектісі жедел ден қою шарасын қолдануға негіз болып табылатын, талаптарды анықталған бұзушылықтарды Қазақстан Республикасының жануарлар дүниесін қорғау, өсімін молайту және пайдалану саласындағы заңнамасының талаптарын бұзушылықтарды жою туралы нұсқамада көрсетілген мерзімде жоюға міндетті.</w:t>
      </w:r>
    </w:p>
    <w:bookmarkEnd w:id="2350"/>
    <w:bookmarkStart w:name="z2766" w:id="2351"/>
    <w:p>
      <w:pPr>
        <w:spacing w:after="0"/>
        <w:ind w:left="0"/>
        <w:jc w:val="both"/>
      </w:pPr>
      <w:r>
        <w:rPr>
          <w:rFonts w:ascii="Times New Roman"/>
          <w:b w:val="false"/>
          <w:i w:val="false"/>
          <w:color w:val="000000"/>
          <w:sz w:val="28"/>
        </w:rPr>
        <w:t>
      10. Қазақстан Республикасының жануарлар дүниесін қорғау, өсімін молайту және пайдалану саласындағы заңнамасының талаптарын бұзушылықтарды жою туралы нұсқамада көрсетілген талаптарды бұзушылықтардың жойылу мерзімдері өткеннен кейін жедел ден қою шарасын қолдануға негіз болып табылатын, талаптардың анықталған бұзушылықтарының жойылғанын бақылау бойынша жоспардан тыс тексеру жүргізіледі.</w:t>
      </w:r>
    </w:p>
    <w:bookmarkEnd w:id="2351"/>
    <w:bookmarkStart w:name="z2767" w:id="2352"/>
    <w:p>
      <w:pPr>
        <w:spacing w:after="0"/>
        <w:ind w:left="0"/>
        <w:jc w:val="both"/>
      </w:pPr>
      <w:r>
        <w:rPr>
          <w:rFonts w:ascii="Times New Roman"/>
          <w:b w:val="false"/>
          <w:i w:val="false"/>
          <w:color w:val="000000"/>
          <w:sz w:val="28"/>
        </w:rPr>
        <w:t xml:space="preserve">
      Жедел ден қою шараларын қолдану туралы қаулының қолданысы бақылау және қадағалау органы Қазақстан Республикасы Кәсіпкерлік кодексінің 144-бабы </w:t>
      </w:r>
      <w:r>
        <w:rPr>
          <w:rFonts w:ascii="Times New Roman"/>
          <w:b w:val="false"/>
          <w:i w:val="false"/>
          <w:color w:val="000000"/>
          <w:sz w:val="28"/>
        </w:rPr>
        <w:t>5-тармағының</w:t>
      </w:r>
      <w:r>
        <w:rPr>
          <w:rFonts w:ascii="Times New Roman"/>
          <w:b w:val="false"/>
          <w:i w:val="false"/>
          <w:color w:val="000000"/>
          <w:sz w:val="28"/>
        </w:rPr>
        <w:t xml:space="preserve"> 2-1) тармақшасына сәйкес жоспардан тыс тексеру нәтижелері туралы актінің негізінде, жедел ден қою шараларын қолдануға негіз болып табылатын, талаптарды анықталған бұзушылықтардың жойылғанын растаған жағдайда тоқтатылады.</w:t>
      </w:r>
    </w:p>
    <w:bookmarkEnd w:id="2352"/>
    <w:bookmarkStart w:name="z2768" w:id="2353"/>
    <w:p>
      <w:pPr>
        <w:spacing w:after="0"/>
        <w:ind w:left="0"/>
        <w:jc w:val="both"/>
      </w:pPr>
      <w:r>
        <w:rPr>
          <w:rFonts w:ascii="Times New Roman"/>
          <w:b w:val="false"/>
          <w:i w:val="false"/>
          <w:color w:val="000000"/>
          <w:sz w:val="28"/>
        </w:rPr>
        <w:t>
      11. Жедел ден қою шараларын қолдануға негіз болып табылатын, талаптарды анықталған бұзушылықтар жойылмаған жағдайда, бұзушылықтарға жол берген адамдарды Қазақстан Республикасының заңдарында белгіленген тәртіппен жауаптылыққа тарту жөнінде шаралар қабылданады.</w:t>
      </w:r>
    </w:p>
    <w:bookmarkEnd w:id="2353"/>
    <w:bookmarkStart w:name="z2769" w:id="2354"/>
    <w:p>
      <w:pPr>
        <w:spacing w:after="0"/>
        <w:ind w:left="0"/>
        <w:jc w:val="both"/>
      </w:pPr>
      <w:r>
        <w:rPr>
          <w:rFonts w:ascii="Times New Roman"/>
          <w:b w:val="false"/>
          <w:i w:val="false"/>
          <w:color w:val="000000"/>
          <w:sz w:val="28"/>
        </w:rPr>
        <w:t>
      12. Қазақстан Республикасының жануарлар дүниесін қорғау, өсімін молайту және пайдалану саласындағы заңнамасының талаптарын бұзушылықтарды жою туралы нұсқамада көзделген мерзімдер өткенге дейін бақылау және қадағалау субъектісі бұзушылықтың жойылу фактісін дәлелдейтін материалдарды қоса бере отырып, талаптарды анықталған бұзушылықтардың жойылғаны туралы ақпаратты ұсынуға міндетті.</w:t>
      </w:r>
    </w:p>
    <w:bookmarkEnd w:id="2354"/>
    <w:bookmarkStart w:name="z2770" w:id="2355"/>
    <w:p>
      <w:pPr>
        <w:spacing w:after="0"/>
        <w:ind w:left="0"/>
        <w:jc w:val="both"/>
      </w:pPr>
      <w:r>
        <w:rPr>
          <w:rFonts w:ascii="Times New Roman"/>
          <w:b w:val="false"/>
          <w:i w:val="false"/>
          <w:color w:val="000000"/>
          <w:sz w:val="28"/>
        </w:rPr>
        <w:t>
      Осы тармақтың бірінші бөлігінде көзделген ақпарат ұсынылған жағдайда осы баптың 10-тармағының екінші бөлігіне сәйкес жоспардан тыс тексеру жүргізіледі.</w:t>
      </w:r>
    </w:p>
    <w:bookmarkEnd w:id="2355"/>
    <w:bookmarkStart w:name="z2771" w:id="2356"/>
    <w:p>
      <w:pPr>
        <w:spacing w:after="0"/>
        <w:ind w:left="0"/>
        <w:jc w:val="both"/>
      </w:pPr>
      <w:r>
        <w:rPr>
          <w:rFonts w:ascii="Times New Roman"/>
          <w:b w:val="false"/>
          <w:i w:val="false"/>
          <w:color w:val="000000"/>
          <w:sz w:val="28"/>
        </w:rPr>
        <w:t>
      13. Бақылау және қадағалау субъектісі жедел ден қою шараларын қолдануға алып келген мемлекеттік бақылау нәтижелерімен келіспеген жағдайда, жедел ден қою шараларын қолдану туралы қаулыны жарамсыз деп тану және оның күшін жою туралы шағым бере алады.</w:t>
      </w:r>
    </w:p>
    <w:bookmarkEnd w:id="2356"/>
    <w:bookmarkStart w:name="z2772" w:id="2357"/>
    <w:p>
      <w:pPr>
        <w:spacing w:after="0"/>
        <w:ind w:left="0"/>
        <w:jc w:val="both"/>
      </w:pPr>
      <w:r>
        <w:rPr>
          <w:rFonts w:ascii="Times New Roman"/>
          <w:b w:val="false"/>
          <w:i w:val="false"/>
          <w:color w:val="000000"/>
          <w:sz w:val="28"/>
        </w:rPr>
        <w:t xml:space="preserve">
      Шағым Қазақстан Республикасы Кәсіпкерлік кодексінің </w:t>
      </w:r>
      <w:r>
        <w:rPr>
          <w:rFonts w:ascii="Times New Roman"/>
          <w:b w:val="false"/>
          <w:i w:val="false"/>
          <w:color w:val="000000"/>
          <w:sz w:val="28"/>
        </w:rPr>
        <w:t>29-тарауында</w:t>
      </w:r>
      <w:r>
        <w:rPr>
          <w:rFonts w:ascii="Times New Roman"/>
          <w:b w:val="false"/>
          <w:i w:val="false"/>
          <w:color w:val="000000"/>
          <w:sz w:val="28"/>
        </w:rPr>
        <w:t xml:space="preserve"> көзделген тәртіппен жоғары тұрған мемлекеттік органға не Қазақстан Республикасының заңнамасында белгіленген тәртіппен сотқа беріледі.</w:t>
      </w:r>
    </w:p>
    <w:bookmarkEnd w:id="2357"/>
    <w:bookmarkStart w:name="z2773" w:id="2358"/>
    <w:p>
      <w:pPr>
        <w:spacing w:after="0"/>
        <w:ind w:left="0"/>
        <w:jc w:val="both"/>
      </w:pPr>
      <w:r>
        <w:rPr>
          <w:rFonts w:ascii="Times New Roman"/>
          <w:b w:val="false"/>
          <w:i w:val="false"/>
          <w:color w:val="000000"/>
          <w:sz w:val="28"/>
        </w:rPr>
        <w:t>
      Шағым беру жедел ден қою шараларын қолдану туралы қаулының орындалуын тоқтата тұрмайды.</w:t>
      </w:r>
    </w:p>
    <w:bookmarkEnd w:id="2358"/>
    <w:bookmarkStart w:name="z2774" w:id="2359"/>
    <w:p>
      <w:pPr>
        <w:spacing w:after="0"/>
        <w:ind w:left="0"/>
        <w:jc w:val="both"/>
      </w:pPr>
      <w:r>
        <w:rPr>
          <w:rFonts w:ascii="Times New Roman"/>
          <w:b w:val="false"/>
          <w:i w:val="false"/>
          <w:color w:val="000000"/>
          <w:sz w:val="28"/>
        </w:rPr>
        <w:t>
      14. Жедел ден қою шараларын қолдану туралы қаулыны жарамсыз деп тануға және оның күшін жоюға мыналар негіз болып табылады:</w:t>
      </w:r>
    </w:p>
    <w:bookmarkEnd w:id="2359"/>
    <w:bookmarkStart w:name="z2775" w:id="2360"/>
    <w:p>
      <w:pPr>
        <w:spacing w:after="0"/>
        <w:ind w:left="0"/>
        <w:jc w:val="both"/>
      </w:pPr>
      <w:r>
        <w:rPr>
          <w:rFonts w:ascii="Times New Roman"/>
          <w:b w:val="false"/>
          <w:i w:val="false"/>
          <w:color w:val="000000"/>
          <w:sz w:val="28"/>
        </w:rPr>
        <w:t>
      1) жедел ден қою шараларын қолдануға негіздің болмауы;</w:t>
      </w:r>
    </w:p>
    <w:bookmarkEnd w:id="2360"/>
    <w:bookmarkStart w:name="z2776" w:id="2361"/>
    <w:p>
      <w:pPr>
        <w:spacing w:after="0"/>
        <w:ind w:left="0"/>
        <w:jc w:val="both"/>
      </w:pPr>
      <w:r>
        <w:rPr>
          <w:rFonts w:ascii="Times New Roman"/>
          <w:b w:val="false"/>
          <w:i w:val="false"/>
          <w:color w:val="000000"/>
          <w:sz w:val="28"/>
        </w:rPr>
        <w:t>
      2) осы шараға сәйкес келмейтін негіз бойынша жедел ден қою шарасын қолдану;</w:t>
      </w:r>
    </w:p>
    <w:bookmarkEnd w:id="2361"/>
    <w:bookmarkStart w:name="z2777" w:id="2362"/>
    <w:p>
      <w:pPr>
        <w:spacing w:after="0"/>
        <w:ind w:left="0"/>
        <w:jc w:val="both"/>
      </w:pPr>
      <w:r>
        <w:rPr>
          <w:rFonts w:ascii="Times New Roman"/>
          <w:b w:val="false"/>
          <w:i w:val="false"/>
          <w:color w:val="000000"/>
          <w:sz w:val="28"/>
        </w:rPr>
        <w:t>
      3) уәкілетті орган ведомствосының немесе оның аумақтық бөлімшелерінің өз құзыретіне кірмейтін мәселелер бойынша жедел ден қою шараларын қолдануы.</w:t>
      </w:r>
    </w:p>
    <w:bookmarkEnd w:id="2362"/>
    <w:bookmarkStart w:name="z2778" w:id="2363"/>
    <w:p>
      <w:pPr>
        <w:spacing w:after="0"/>
        <w:ind w:left="0"/>
        <w:jc w:val="both"/>
      </w:pPr>
      <w:r>
        <w:rPr>
          <w:rFonts w:ascii="Times New Roman"/>
          <w:b w:val="false"/>
          <w:i w:val="false"/>
          <w:color w:val="000000"/>
          <w:sz w:val="28"/>
        </w:rPr>
        <w:t xml:space="preserve">
      15. Жедел ден қою шараларын қолдану туралы ақпарат өз құзыреті шегінде мемлекеттік құқықтық статистика және арнайы есепке алу саласындағы қызметті жүзеге асыратын мемлекеттік органға Қазақстан Республикасының Бас прокуратурасы айқындаған тәртіппен жіберіледі. </w:t>
      </w:r>
    </w:p>
    <w:bookmarkEnd w:id="2363"/>
    <w:bookmarkStart w:name="z2779" w:id="2364"/>
    <w:p>
      <w:pPr>
        <w:spacing w:after="0"/>
        <w:ind w:left="0"/>
        <w:jc w:val="both"/>
      </w:pPr>
      <w:r>
        <w:rPr>
          <w:rFonts w:ascii="Times New Roman"/>
          <w:b w:val="false"/>
          <w:i w:val="false"/>
          <w:color w:val="000000"/>
          <w:sz w:val="28"/>
        </w:rPr>
        <w:t>
      49-3-бап. Облыстардың, республикалық маңызы бар қалалардың, астананың жергілікті атқарушы органдарының жануарлар дүниесін қорғау, өсімін молайту және пайдалану саласындағы қызметін мемлекеттік бақылау</w:t>
      </w:r>
    </w:p>
    <w:bookmarkEnd w:id="2364"/>
    <w:bookmarkStart w:name="z2783" w:id="2365"/>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органдарының (бұдан әрі – тексерілетін мемлекеттік орган) жануарлар дүниесін қорғау, өсімін молайту және пайдалану саласындағы қызметін мемлекеттік бақылау осы бапқа сәйкес мерзімдік, жоспардан тыс тексерулер және қашықтан бақылау нысанында жүзеге асырылады.</w:t>
      </w:r>
    </w:p>
    <w:bookmarkEnd w:id="2365"/>
    <w:bookmarkStart w:name="z2784" w:id="2366"/>
    <w:p>
      <w:pPr>
        <w:spacing w:after="0"/>
        <w:ind w:left="0"/>
        <w:jc w:val="both"/>
      </w:pPr>
      <w:r>
        <w:rPr>
          <w:rFonts w:ascii="Times New Roman"/>
          <w:b w:val="false"/>
          <w:i w:val="false"/>
          <w:color w:val="000000"/>
          <w:sz w:val="28"/>
        </w:rPr>
        <w:t>
      2. Мерзімдік тексеру уәкілетті орган тексеру жүргізу жылының алдындағы жылдың 1 желтоқсанынан және ағымдағы күнтізбелік жылдың 1 маусымынан кешіктірмей әзірлеген және бекіткен жартыжылдық жоспарлар негізінде жүргізіледі.</w:t>
      </w:r>
    </w:p>
    <w:bookmarkEnd w:id="2366"/>
    <w:bookmarkStart w:name="z2785" w:id="2367"/>
    <w:p>
      <w:pPr>
        <w:spacing w:after="0"/>
        <w:ind w:left="0"/>
        <w:jc w:val="both"/>
      </w:pPr>
      <w:r>
        <w:rPr>
          <w:rFonts w:ascii="Times New Roman"/>
          <w:b w:val="false"/>
          <w:i w:val="false"/>
          <w:color w:val="000000"/>
          <w:sz w:val="28"/>
        </w:rPr>
        <w:t>
      Мерзімдік тексерулер жүргізудің жартыжылдық жоспарында мыналар қамтылады:</w:t>
      </w:r>
    </w:p>
    <w:bookmarkEnd w:id="2367"/>
    <w:bookmarkStart w:name="z2786" w:id="2368"/>
    <w:p>
      <w:pPr>
        <w:spacing w:after="0"/>
        <w:ind w:left="0"/>
        <w:jc w:val="both"/>
      </w:pPr>
      <w:r>
        <w:rPr>
          <w:rFonts w:ascii="Times New Roman"/>
          <w:b w:val="false"/>
          <w:i w:val="false"/>
          <w:color w:val="000000"/>
          <w:sz w:val="28"/>
        </w:rPr>
        <w:t>
      1) жоспардың бекітілген күні мен нөмірі;</w:t>
      </w:r>
    </w:p>
    <w:bookmarkEnd w:id="2368"/>
    <w:bookmarkStart w:name="z2787" w:id="2369"/>
    <w:p>
      <w:pPr>
        <w:spacing w:after="0"/>
        <w:ind w:left="0"/>
        <w:jc w:val="both"/>
      </w:pPr>
      <w:r>
        <w:rPr>
          <w:rFonts w:ascii="Times New Roman"/>
          <w:b w:val="false"/>
          <w:i w:val="false"/>
          <w:color w:val="000000"/>
          <w:sz w:val="28"/>
        </w:rPr>
        <w:t>
      2) мемлекеттік органның атауы;</w:t>
      </w:r>
    </w:p>
    <w:bookmarkEnd w:id="2369"/>
    <w:bookmarkStart w:name="z2788" w:id="2370"/>
    <w:p>
      <w:pPr>
        <w:spacing w:after="0"/>
        <w:ind w:left="0"/>
        <w:jc w:val="both"/>
      </w:pPr>
      <w:r>
        <w:rPr>
          <w:rFonts w:ascii="Times New Roman"/>
          <w:b w:val="false"/>
          <w:i w:val="false"/>
          <w:color w:val="000000"/>
          <w:sz w:val="28"/>
        </w:rPr>
        <w:t>
      3) тексерілетін мемлекеттік органның атауы, оның тұрған жері;</w:t>
      </w:r>
    </w:p>
    <w:bookmarkEnd w:id="2370"/>
    <w:bookmarkStart w:name="z2789" w:id="2371"/>
    <w:p>
      <w:pPr>
        <w:spacing w:after="0"/>
        <w:ind w:left="0"/>
        <w:jc w:val="both"/>
      </w:pPr>
      <w:r>
        <w:rPr>
          <w:rFonts w:ascii="Times New Roman"/>
          <w:b w:val="false"/>
          <w:i w:val="false"/>
          <w:color w:val="000000"/>
          <w:sz w:val="28"/>
        </w:rPr>
        <w:t>
      4) тексерудің нысанасы;</w:t>
      </w:r>
    </w:p>
    <w:bookmarkEnd w:id="2371"/>
    <w:bookmarkStart w:name="z2790" w:id="2372"/>
    <w:p>
      <w:pPr>
        <w:spacing w:after="0"/>
        <w:ind w:left="0"/>
        <w:jc w:val="both"/>
      </w:pPr>
      <w:r>
        <w:rPr>
          <w:rFonts w:ascii="Times New Roman"/>
          <w:b w:val="false"/>
          <w:i w:val="false"/>
          <w:color w:val="000000"/>
          <w:sz w:val="28"/>
        </w:rPr>
        <w:t>
      5) тексеру жүргізу мерзімдері;</w:t>
      </w:r>
    </w:p>
    <w:bookmarkEnd w:id="2372"/>
    <w:bookmarkStart w:name="z2791" w:id="2373"/>
    <w:p>
      <w:pPr>
        <w:spacing w:after="0"/>
        <w:ind w:left="0"/>
        <w:jc w:val="both"/>
      </w:pPr>
      <w:r>
        <w:rPr>
          <w:rFonts w:ascii="Times New Roman"/>
          <w:b w:val="false"/>
          <w:i w:val="false"/>
          <w:color w:val="000000"/>
          <w:sz w:val="28"/>
        </w:rPr>
        <w:t>
      6) жоспарға қол қоюға уәкілеттік берілген адамның қолтаңбасы.</w:t>
      </w:r>
    </w:p>
    <w:bookmarkEnd w:id="2373"/>
    <w:bookmarkStart w:name="z2792" w:id="2374"/>
    <w:p>
      <w:pPr>
        <w:spacing w:after="0"/>
        <w:ind w:left="0"/>
        <w:jc w:val="both"/>
      </w:pPr>
      <w:r>
        <w:rPr>
          <w:rFonts w:ascii="Times New Roman"/>
          <w:b w:val="false"/>
          <w:i w:val="false"/>
          <w:color w:val="000000"/>
          <w:sz w:val="28"/>
        </w:rPr>
        <w:t>
      Мерзімдік тексерулер жүргізудің жартыжылдық жоспары мерзімдік тексеру жүргізу туралы хабарлама болып табылады және тексеру жүргізу жылының алдындағы жылдың 10 желтоқсанынан және ағымдағы күнтізбелік жылдың 10 маусымынан кешіктірілмей уәкілетті органның ведомствосы мен оның аумақтық бөлімшесінің интернет-ресурсында орналастырылады.</w:t>
      </w:r>
    </w:p>
    <w:bookmarkEnd w:id="2374"/>
    <w:bookmarkStart w:name="z2793" w:id="2375"/>
    <w:p>
      <w:pPr>
        <w:spacing w:after="0"/>
        <w:ind w:left="0"/>
        <w:jc w:val="both"/>
      </w:pPr>
      <w:r>
        <w:rPr>
          <w:rFonts w:ascii="Times New Roman"/>
          <w:b w:val="false"/>
          <w:i w:val="false"/>
          <w:color w:val="000000"/>
          <w:sz w:val="28"/>
        </w:rPr>
        <w:t>
      Мерзімдік тексерулер жүргізудің жартыжылдық жоспарына өзгерістер мен толықтырулар енгізу тексерілетін мемлекеттік орган таратылған, қайта ұйымдастырылған, оның атауы өзгерген, сондай-ақ табиғи, техногендік және әлеуметтік сипаттағы төтенше жағдай туындаған, төтенше жағдай режимі енгізілген, эпидемияның, карантиндік объектілер мен аса қауіпті зиянды организмдер ошақтарының, инфекциялық, паразиттік аурулардың таралуы, уланулар, радиациялық авариялар және солармен байланысты шектеулер туындаған немесе олардың туындау қатері төнген жағдайларда жүзеге асырылады.</w:t>
      </w:r>
    </w:p>
    <w:bookmarkEnd w:id="2375"/>
    <w:bookmarkStart w:name="z2794" w:id="2376"/>
    <w:p>
      <w:pPr>
        <w:spacing w:after="0"/>
        <w:ind w:left="0"/>
        <w:jc w:val="both"/>
      </w:pPr>
      <w:r>
        <w:rPr>
          <w:rFonts w:ascii="Times New Roman"/>
          <w:b w:val="false"/>
          <w:i w:val="false"/>
          <w:color w:val="000000"/>
          <w:sz w:val="28"/>
        </w:rPr>
        <w:t>
      Осы тармақтың төртінші бөлігінде көрсетілген жағдайлар бсталған кезде мерзімдік тексеру ұзартылуы не тоқтатыла тұруы мүмкін.</w:t>
      </w:r>
    </w:p>
    <w:bookmarkEnd w:id="2376"/>
    <w:bookmarkStart w:name="z2795" w:id="2377"/>
    <w:p>
      <w:pPr>
        <w:spacing w:after="0"/>
        <w:ind w:left="0"/>
        <w:jc w:val="both"/>
      </w:pPr>
      <w:r>
        <w:rPr>
          <w:rFonts w:ascii="Times New Roman"/>
          <w:b w:val="false"/>
          <w:i w:val="false"/>
          <w:color w:val="000000"/>
          <w:sz w:val="28"/>
        </w:rPr>
        <w:t>
      Мерзімдік тексерулер жүргізу мерзімдері алдағы жұмыстардың көлемі, сондай-ақ қойылған міндеттер ескеріле отырып белгіленеді және он бес жұмыс күнінен аспайтын мерзімге ұзартыла отырып, он бес жұмыс күнінен аспауға тиіс. Мерзімдік тексеру жүргізу мерзімі мерзімдік тексеруді жүргізу тоқтатыла тұрған кезде үзіледі және мерзімдік тексеру қайта басталған кезден бастап жалғасады.</w:t>
      </w:r>
    </w:p>
    <w:bookmarkEnd w:id="2377"/>
    <w:bookmarkStart w:name="z2796" w:id="2378"/>
    <w:p>
      <w:pPr>
        <w:spacing w:after="0"/>
        <w:ind w:left="0"/>
        <w:jc w:val="both"/>
      </w:pPr>
      <w:r>
        <w:rPr>
          <w:rFonts w:ascii="Times New Roman"/>
          <w:b w:val="false"/>
          <w:i w:val="false"/>
          <w:color w:val="000000"/>
          <w:sz w:val="28"/>
        </w:rPr>
        <w:t>
      Мерзімдік тексерулер жүргізу мерзімі бір рет қана ұзартылуы мүмкін. Ұзарту уәкілетті органның ведомствосы басшылығының немесе уәкілетті орган ведомствосының аумақтық бөлімшесі басшысының шешімімен жүзеге асырылады. Мерзімдік тексерулерді жүргізу мерзімдерін ұзарту тексерілетін мемлекеттік орган хабардар етіле отырып, мерзімдік тексеру мерзімін ұзарту туралы қосымша бұйрықпен ресімделеді, онда тексеруді тағайындау туралы алдыңғы бұйрықтың күні мен нөмірі және ұзарту себептері көрсетіледі. Мерзімдік тексеру мерзімін ұзарту туралы хабарламаны уәкілетті органның ведомствосы немесе оның аумақтық бөлімшесі табыс етілгені туралы хабарламамен ұзартылғанға дейін бір жұмыс күні бұрын тексерілетін мемлекеттік органға табыс етеді.</w:t>
      </w:r>
    </w:p>
    <w:bookmarkEnd w:id="2378"/>
    <w:bookmarkStart w:name="z2797" w:id="2379"/>
    <w:p>
      <w:pPr>
        <w:spacing w:after="0"/>
        <w:ind w:left="0"/>
        <w:jc w:val="both"/>
      </w:pPr>
      <w:r>
        <w:rPr>
          <w:rFonts w:ascii="Times New Roman"/>
          <w:b w:val="false"/>
          <w:i w:val="false"/>
          <w:color w:val="000000"/>
          <w:sz w:val="28"/>
        </w:rPr>
        <w:t>
      3. Мерзімдік тексерулер жүргізудің жартыжылдық жоспарларын қалыптастыру үшін мынадай ақпарат көздері пайдаланылады:</w:t>
      </w:r>
    </w:p>
    <w:bookmarkEnd w:id="2379"/>
    <w:bookmarkStart w:name="z2798" w:id="2380"/>
    <w:p>
      <w:pPr>
        <w:spacing w:after="0"/>
        <w:ind w:left="0"/>
        <w:jc w:val="both"/>
      </w:pPr>
      <w:r>
        <w:rPr>
          <w:rFonts w:ascii="Times New Roman"/>
          <w:b w:val="false"/>
          <w:i w:val="false"/>
          <w:color w:val="000000"/>
          <w:sz w:val="28"/>
        </w:rPr>
        <w:t>
      1) есептілік пен мәліметтер мониторингінің, оның ішінде автоматтандырылған ақпараттық жүйелер арқылы алынған нәтижелері;</w:t>
      </w:r>
    </w:p>
    <w:bookmarkEnd w:id="2380"/>
    <w:bookmarkStart w:name="z2799" w:id="2381"/>
    <w:p>
      <w:pPr>
        <w:spacing w:after="0"/>
        <w:ind w:left="0"/>
        <w:jc w:val="both"/>
      </w:pPr>
      <w:r>
        <w:rPr>
          <w:rFonts w:ascii="Times New Roman"/>
          <w:b w:val="false"/>
          <w:i w:val="false"/>
          <w:color w:val="000000"/>
          <w:sz w:val="28"/>
        </w:rPr>
        <w:t>
      2) уәкілетті орган ведомствосының және (немесе) оның аумақтық бөлімшесінің сұрау салуы бойынша мемлекеттік органдар ұсынған мәліметтерді талдау нәтижелері;</w:t>
      </w:r>
    </w:p>
    <w:bookmarkEnd w:id="2381"/>
    <w:bookmarkStart w:name="z2800" w:id="2382"/>
    <w:p>
      <w:pPr>
        <w:spacing w:after="0"/>
        <w:ind w:left="0"/>
        <w:jc w:val="both"/>
      </w:pPr>
      <w:r>
        <w:rPr>
          <w:rFonts w:ascii="Times New Roman"/>
          <w:b w:val="false"/>
          <w:i w:val="false"/>
          <w:color w:val="000000"/>
          <w:sz w:val="28"/>
        </w:rPr>
        <w:t>
      3) алдыңғы мемлекеттік бақылау мен өзге де тексерулердің нәтижелері;</w:t>
      </w:r>
    </w:p>
    <w:bookmarkEnd w:id="2382"/>
    <w:bookmarkStart w:name="z2801" w:id="2383"/>
    <w:p>
      <w:pPr>
        <w:spacing w:after="0"/>
        <w:ind w:left="0"/>
        <w:jc w:val="both"/>
      </w:pPr>
      <w:r>
        <w:rPr>
          <w:rFonts w:ascii="Times New Roman"/>
          <w:b w:val="false"/>
          <w:i w:val="false"/>
          <w:color w:val="000000"/>
          <w:sz w:val="28"/>
        </w:rPr>
        <w:t>
      4) қашықтан бақылау нәтижелері.</w:t>
      </w:r>
    </w:p>
    <w:bookmarkEnd w:id="2383"/>
    <w:bookmarkStart w:name="z2802" w:id="2384"/>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 талдау және іріктеу кезінде мерзімдік тексерулердің жартыжылдық жоспарларын қалыптастыру үшін өткен жылдың ұқсас кезеңімен салыстырғандағы деректер пайдаланылуы мүмкін.</w:t>
      </w:r>
    </w:p>
    <w:bookmarkEnd w:id="2384"/>
    <w:bookmarkStart w:name="z2803" w:id="2385"/>
    <w:p>
      <w:pPr>
        <w:spacing w:after="0"/>
        <w:ind w:left="0"/>
        <w:jc w:val="both"/>
      </w:pPr>
      <w:r>
        <w:rPr>
          <w:rFonts w:ascii="Times New Roman"/>
          <w:b w:val="false"/>
          <w:i w:val="false"/>
          <w:color w:val="000000"/>
          <w:sz w:val="28"/>
        </w:rPr>
        <w:t>
      4. Тексеруді тағайындау туралы бұйрықтың негізінде тексерілетін мемлекеттік органға бару арқылы тексеру жүргізіледі, онда мыналар көрсетіледі:</w:t>
      </w:r>
    </w:p>
    <w:bookmarkEnd w:id="2385"/>
    <w:bookmarkStart w:name="z2804" w:id="2386"/>
    <w:p>
      <w:pPr>
        <w:spacing w:after="0"/>
        <w:ind w:left="0"/>
        <w:jc w:val="both"/>
      </w:pPr>
      <w:r>
        <w:rPr>
          <w:rFonts w:ascii="Times New Roman"/>
          <w:b w:val="false"/>
          <w:i w:val="false"/>
          <w:color w:val="000000"/>
          <w:sz w:val="28"/>
        </w:rPr>
        <w:t>
      1) бұйрықтың күні мен нөмірі;</w:t>
      </w:r>
    </w:p>
    <w:bookmarkEnd w:id="2386"/>
    <w:bookmarkStart w:name="z2805" w:id="2387"/>
    <w:p>
      <w:pPr>
        <w:spacing w:after="0"/>
        <w:ind w:left="0"/>
        <w:jc w:val="both"/>
      </w:pPr>
      <w:r>
        <w:rPr>
          <w:rFonts w:ascii="Times New Roman"/>
          <w:b w:val="false"/>
          <w:i w:val="false"/>
          <w:color w:val="000000"/>
          <w:sz w:val="28"/>
        </w:rPr>
        <w:t>
      2) мемлекеттік органның атауы;</w:t>
      </w:r>
    </w:p>
    <w:bookmarkEnd w:id="2387"/>
    <w:bookmarkStart w:name="z2806" w:id="2388"/>
    <w:p>
      <w:pPr>
        <w:spacing w:after="0"/>
        <w:ind w:left="0"/>
        <w:jc w:val="both"/>
      </w:pPr>
      <w:r>
        <w:rPr>
          <w:rFonts w:ascii="Times New Roman"/>
          <w:b w:val="false"/>
          <w:i w:val="false"/>
          <w:color w:val="000000"/>
          <w:sz w:val="28"/>
        </w:rPr>
        <w:t>
      3) тексеру жүргізуге уәкілеттік берілген адамның тегі, аты, әкесінің аты (егер ол жеке басты куәландыратын құжатта көрсетілсе) және лауазымы;</w:t>
      </w:r>
    </w:p>
    <w:bookmarkEnd w:id="2388"/>
    <w:bookmarkStart w:name="z2807" w:id="2389"/>
    <w:p>
      <w:pPr>
        <w:spacing w:after="0"/>
        <w:ind w:left="0"/>
        <w:jc w:val="both"/>
      </w:pPr>
      <w:r>
        <w:rPr>
          <w:rFonts w:ascii="Times New Roman"/>
          <w:b w:val="false"/>
          <w:i w:val="false"/>
          <w:color w:val="000000"/>
          <w:sz w:val="28"/>
        </w:rPr>
        <w:t>
      4) тексеру жүргізуге тартылатын мамандар, консультанттар және сарапшылар туралы мәліметтер;</w:t>
      </w:r>
    </w:p>
    <w:bookmarkEnd w:id="2389"/>
    <w:bookmarkStart w:name="z2808" w:id="2390"/>
    <w:p>
      <w:pPr>
        <w:spacing w:after="0"/>
        <w:ind w:left="0"/>
        <w:jc w:val="both"/>
      </w:pPr>
      <w:r>
        <w:rPr>
          <w:rFonts w:ascii="Times New Roman"/>
          <w:b w:val="false"/>
          <w:i w:val="false"/>
          <w:color w:val="000000"/>
          <w:sz w:val="28"/>
        </w:rPr>
        <w:t>
      5) тексерілетін мемлекеттік органның атауы, оның тұрған жері;</w:t>
      </w:r>
    </w:p>
    <w:bookmarkEnd w:id="2390"/>
    <w:bookmarkStart w:name="z2809" w:id="2391"/>
    <w:p>
      <w:pPr>
        <w:spacing w:after="0"/>
        <w:ind w:left="0"/>
        <w:jc w:val="both"/>
      </w:pPr>
      <w:r>
        <w:rPr>
          <w:rFonts w:ascii="Times New Roman"/>
          <w:b w:val="false"/>
          <w:i w:val="false"/>
          <w:color w:val="000000"/>
          <w:sz w:val="28"/>
        </w:rPr>
        <w:t>
      6) тағайындалған тексерудің нысанасы;</w:t>
      </w:r>
    </w:p>
    <w:bookmarkEnd w:id="2391"/>
    <w:bookmarkStart w:name="z2810" w:id="2392"/>
    <w:p>
      <w:pPr>
        <w:spacing w:after="0"/>
        <w:ind w:left="0"/>
        <w:jc w:val="both"/>
      </w:pPr>
      <w:r>
        <w:rPr>
          <w:rFonts w:ascii="Times New Roman"/>
          <w:b w:val="false"/>
          <w:i w:val="false"/>
          <w:color w:val="000000"/>
          <w:sz w:val="28"/>
        </w:rPr>
        <w:t>
      7) тексеру түрі;</w:t>
      </w:r>
    </w:p>
    <w:bookmarkEnd w:id="2392"/>
    <w:bookmarkStart w:name="z2811" w:id="2393"/>
    <w:p>
      <w:pPr>
        <w:spacing w:after="0"/>
        <w:ind w:left="0"/>
        <w:jc w:val="both"/>
      </w:pPr>
      <w:r>
        <w:rPr>
          <w:rFonts w:ascii="Times New Roman"/>
          <w:b w:val="false"/>
          <w:i w:val="false"/>
          <w:color w:val="000000"/>
          <w:sz w:val="28"/>
        </w:rPr>
        <w:t>
      8) тексеру жүргізу мерзімдері;</w:t>
      </w:r>
    </w:p>
    <w:bookmarkEnd w:id="2393"/>
    <w:bookmarkStart w:name="z2812" w:id="2394"/>
    <w:p>
      <w:pPr>
        <w:spacing w:after="0"/>
        <w:ind w:left="0"/>
        <w:jc w:val="both"/>
      </w:pPr>
      <w:r>
        <w:rPr>
          <w:rFonts w:ascii="Times New Roman"/>
          <w:b w:val="false"/>
          <w:i w:val="false"/>
          <w:color w:val="000000"/>
          <w:sz w:val="28"/>
        </w:rPr>
        <w:t>
      9) тексеру жүргізу негіздері;</w:t>
      </w:r>
    </w:p>
    <w:bookmarkEnd w:id="2394"/>
    <w:bookmarkStart w:name="z2813" w:id="2395"/>
    <w:p>
      <w:pPr>
        <w:spacing w:after="0"/>
        <w:ind w:left="0"/>
        <w:jc w:val="both"/>
      </w:pPr>
      <w:r>
        <w:rPr>
          <w:rFonts w:ascii="Times New Roman"/>
          <w:b w:val="false"/>
          <w:i w:val="false"/>
          <w:color w:val="000000"/>
          <w:sz w:val="28"/>
        </w:rPr>
        <w:t>
      10) тексерілетін кезең;</w:t>
      </w:r>
    </w:p>
    <w:bookmarkEnd w:id="2395"/>
    <w:bookmarkStart w:name="z2814" w:id="2396"/>
    <w:p>
      <w:pPr>
        <w:spacing w:after="0"/>
        <w:ind w:left="0"/>
        <w:jc w:val="both"/>
      </w:pPr>
      <w:r>
        <w:rPr>
          <w:rFonts w:ascii="Times New Roman"/>
          <w:b w:val="false"/>
          <w:i w:val="false"/>
          <w:color w:val="000000"/>
          <w:sz w:val="28"/>
        </w:rPr>
        <w:t>
      11) тексерілетін мемлекеттік органның құқықтары мен міндеттері;</w:t>
      </w:r>
    </w:p>
    <w:bookmarkEnd w:id="2396"/>
    <w:bookmarkStart w:name="z2815" w:id="2397"/>
    <w:p>
      <w:pPr>
        <w:spacing w:after="0"/>
        <w:ind w:left="0"/>
        <w:jc w:val="both"/>
      </w:pPr>
      <w:r>
        <w:rPr>
          <w:rFonts w:ascii="Times New Roman"/>
          <w:b w:val="false"/>
          <w:i w:val="false"/>
          <w:color w:val="000000"/>
          <w:sz w:val="28"/>
        </w:rPr>
        <w:t>
      12) тексерілетін мемлекеттік орган басшысының не оның уәкілетті адамының бұйрықты алғаны туралы немесе алудан бас тартқаны туралы қолтаңбасы;</w:t>
      </w:r>
    </w:p>
    <w:bookmarkEnd w:id="2397"/>
    <w:bookmarkStart w:name="z2816" w:id="2398"/>
    <w:p>
      <w:pPr>
        <w:spacing w:after="0"/>
        <w:ind w:left="0"/>
        <w:jc w:val="both"/>
      </w:pPr>
      <w:r>
        <w:rPr>
          <w:rFonts w:ascii="Times New Roman"/>
          <w:b w:val="false"/>
          <w:i w:val="false"/>
          <w:color w:val="000000"/>
          <w:sz w:val="28"/>
        </w:rPr>
        <w:t>
      13) бұйрыққа қол қоюға уәкілеттік берілген адамның қолтаңбасы.</w:t>
      </w:r>
    </w:p>
    <w:bookmarkEnd w:id="2398"/>
    <w:bookmarkStart w:name="z2817" w:id="2399"/>
    <w:p>
      <w:pPr>
        <w:spacing w:after="0"/>
        <w:ind w:left="0"/>
        <w:jc w:val="both"/>
      </w:pPr>
      <w:r>
        <w:rPr>
          <w:rFonts w:ascii="Times New Roman"/>
          <w:b w:val="false"/>
          <w:i w:val="false"/>
          <w:color w:val="000000"/>
          <w:sz w:val="28"/>
        </w:rPr>
        <w:t>
      Мерзімдік тексерулерді тағайындау, ұзарту, тоқтата тұру және қайта бастау туралы бұйрықтарға уәкілетті орган ведомствосының басшылығы немесе уәкілетті органның ведомствосы аумақтық бөлімшесінің басшысы қол қояды.</w:t>
      </w:r>
    </w:p>
    <w:bookmarkEnd w:id="2399"/>
    <w:bookmarkStart w:name="z2818" w:id="2400"/>
    <w:p>
      <w:pPr>
        <w:spacing w:after="0"/>
        <w:ind w:left="0"/>
        <w:jc w:val="both"/>
      </w:pPr>
      <w:r>
        <w:rPr>
          <w:rFonts w:ascii="Times New Roman"/>
          <w:b w:val="false"/>
          <w:i w:val="false"/>
          <w:color w:val="000000"/>
          <w:sz w:val="28"/>
        </w:rPr>
        <w:t>
      Тексерілетін мемлекеттік органға тексеруді тағайындау туралы акт табыс етілген күн тексеру жүргізудің басталуы болып есептеледі.</w:t>
      </w:r>
    </w:p>
    <w:bookmarkEnd w:id="2400"/>
    <w:bookmarkStart w:name="z2819" w:id="2401"/>
    <w:p>
      <w:pPr>
        <w:spacing w:after="0"/>
        <w:ind w:left="0"/>
        <w:jc w:val="both"/>
      </w:pPr>
      <w:r>
        <w:rPr>
          <w:rFonts w:ascii="Times New Roman"/>
          <w:b w:val="false"/>
          <w:i w:val="false"/>
          <w:color w:val="000000"/>
          <w:sz w:val="28"/>
        </w:rPr>
        <w:t>
      5. Жоспардан тыс тексеруге мыналар негіз болып табылады:</w:t>
      </w:r>
    </w:p>
    <w:bookmarkEnd w:id="2401"/>
    <w:bookmarkStart w:name="z2820" w:id="2402"/>
    <w:p>
      <w:pPr>
        <w:spacing w:after="0"/>
        <w:ind w:left="0"/>
        <w:jc w:val="both"/>
      </w:pPr>
      <w:r>
        <w:rPr>
          <w:rFonts w:ascii="Times New Roman"/>
          <w:b w:val="false"/>
          <w:i w:val="false"/>
          <w:color w:val="000000"/>
          <w:sz w:val="28"/>
        </w:rPr>
        <w:t>
      1) тексеру және (немесе) қашықтан бақылау нәтижелері бойынша қорытындыда көрсетілген анықталған бұзушылықтарды жою туралы талаптардың орындалуын бақылау;</w:t>
      </w:r>
    </w:p>
    <w:bookmarkEnd w:id="2402"/>
    <w:bookmarkStart w:name="z2821" w:id="2403"/>
    <w:p>
      <w:pPr>
        <w:spacing w:after="0"/>
        <w:ind w:left="0"/>
        <w:jc w:val="both"/>
      </w:pPr>
      <w:r>
        <w:rPr>
          <w:rFonts w:ascii="Times New Roman"/>
          <w:b w:val="false"/>
          <w:i w:val="false"/>
          <w:color w:val="000000"/>
          <w:sz w:val="28"/>
        </w:rPr>
        <w:t>
      2) Қазақстан Республикасының жануарлар дүниесін қорғау, өсімін молайту және пайдалану саласындағы заңнамасының талаптарын бұзушылықтардың нақты фактілері бойынша жеке және заңды тұлғалардың жолданымдары;</w:t>
      </w:r>
    </w:p>
    <w:bookmarkEnd w:id="2403"/>
    <w:bookmarkStart w:name="z2822" w:id="2404"/>
    <w:p>
      <w:pPr>
        <w:spacing w:after="0"/>
        <w:ind w:left="0"/>
        <w:jc w:val="both"/>
      </w:pPr>
      <w:r>
        <w:rPr>
          <w:rFonts w:ascii="Times New Roman"/>
          <w:b w:val="false"/>
          <w:i w:val="false"/>
          <w:color w:val="000000"/>
          <w:sz w:val="28"/>
        </w:rPr>
        <w:t>
      3) жеке және заңды тұлғалардың, мемлекеттің құқықтары мен заңды мүдделеріне нұқсан келтірудің нақты фактілері бойынша не нұқсан келтіру қатері туралы прокуратураның талабы;</w:t>
      </w:r>
    </w:p>
    <w:bookmarkEnd w:id="2404"/>
    <w:bookmarkStart w:name="z2823" w:id="2405"/>
    <w:p>
      <w:pPr>
        <w:spacing w:after="0"/>
        <w:ind w:left="0"/>
        <w:jc w:val="both"/>
      </w:pPr>
      <w:r>
        <w:rPr>
          <w:rFonts w:ascii="Times New Roman"/>
          <w:b w:val="false"/>
          <w:i w:val="false"/>
          <w:color w:val="000000"/>
          <w:sz w:val="28"/>
        </w:rPr>
        <w:t>
      4) жеке және заңды тұлғалардың, мемлекеттің құқықтары мен заңды мүдделеріне нұқсан келтірудің нақты фактілері бойынша, сондай-ақ жойылмауы жеке және заңды тұлғалардың, мемлекеттің құқықтары мен заңды мүдделеріне нұқсан келтіруге алып келетін Қазақстан Республикасы заңнамасының талаптарын бұзушылықтардың нақты фактілері бойынша мемлекеттік органдардың жолданымдары.</w:t>
      </w:r>
    </w:p>
    <w:bookmarkEnd w:id="2405"/>
    <w:bookmarkStart w:name="z2824" w:id="2406"/>
    <w:p>
      <w:pPr>
        <w:spacing w:after="0"/>
        <w:ind w:left="0"/>
        <w:jc w:val="both"/>
      </w:pPr>
      <w:r>
        <w:rPr>
          <w:rFonts w:ascii="Times New Roman"/>
          <w:b w:val="false"/>
          <w:i w:val="false"/>
          <w:color w:val="000000"/>
          <w:sz w:val="28"/>
        </w:rPr>
        <w:t>
      Уәкілетті органның ведомствосы немесе оның аумақтық бөлімшесі тексерілетін мемлекеттік органды тексеру жүргізу нысанасын көрсете отырып, жоспардан тыс тексеру жүргізудің басталатыны туралы оның басталғанынан кемінде бір тәулік бұрын хабардар етуге міндетті.</w:t>
      </w:r>
    </w:p>
    <w:bookmarkEnd w:id="2406"/>
    <w:bookmarkStart w:name="z2825" w:id="2407"/>
    <w:p>
      <w:pPr>
        <w:spacing w:after="0"/>
        <w:ind w:left="0"/>
        <w:jc w:val="both"/>
      </w:pPr>
      <w:r>
        <w:rPr>
          <w:rFonts w:ascii="Times New Roman"/>
          <w:b w:val="false"/>
          <w:i w:val="false"/>
          <w:color w:val="000000"/>
          <w:sz w:val="28"/>
        </w:rPr>
        <w:t>
      6. Жоспардан тыс тексеру жүргізу мерзімі он жұмыс күніне дейін ұзартыла отырып, он жұмыс күнінен аспайтын мерзімді құрауға тиіс.</w:t>
      </w:r>
    </w:p>
    <w:bookmarkEnd w:id="2407"/>
    <w:bookmarkStart w:name="z2826" w:id="2408"/>
    <w:p>
      <w:pPr>
        <w:spacing w:after="0"/>
        <w:ind w:left="0"/>
        <w:jc w:val="both"/>
      </w:pPr>
      <w:r>
        <w:rPr>
          <w:rFonts w:ascii="Times New Roman"/>
          <w:b w:val="false"/>
          <w:i w:val="false"/>
          <w:color w:val="000000"/>
          <w:sz w:val="28"/>
        </w:rPr>
        <w:t>
      Жоспардан тыс тексеру жүргізу мерзімі бір рет қана ұзартылуы мүмкін. Ұзарту уәкілетті органның ведомствосы басшылығының немесе уәкілетті орган ведомствосының аумақтық бөлімшесі басшысының шешімімен жүзеге асырылады. Жоспардан тыс тексеру жүргізу мерзімдерін ұзарту тексерілетін мемлекеттік органды хабардар ете отырып, жоспардан тыс тексеру мерзімін ұзарту туралы қосымша бұйрықпен ресімделеді, онда тексеруді тағайындау туралы алдыңғы бұйрықтың күні мен нөмірі және ұзарту себептері көрсетіледі. Жоспардан тыс тексеру мерзімдерін ұзарту туралы хабарламаны уәкілетті органның ведомствосы немесе оның аумақтық бөлімшесі табыс етілгені туралы хабарламамен ұзартылғанға дейін бір жұмыс күні бұрын табыс етеді.</w:t>
      </w:r>
    </w:p>
    <w:bookmarkEnd w:id="2408"/>
    <w:bookmarkStart w:name="z2827" w:id="2409"/>
    <w:p>
      <w:pPr>
        <w:spacing w:after="0"/>
        <w:ind w:left="0"/>
        <w:jc w:val="both"/>
      </w:pPr>
      <w:r>
        <w:rPr>
          <w:rFonts w:ascii="Times New Roman"/>
          <w:b w:val="false"/>
          <w:i w:val="false"/>
          <w:color w:val="000000"/>
          <w:sz w:val="28"/>
        </w:rPr>
        <w:t>
      7. Жоспардан тыс тексерулер анонимдік жолданымдар болған жағдайда жүргізілмейді.</w:t>
      </w:r>
    </w:p>
    <w:bookmarkEnd w:id="2409"/>
    <w:bookmarkStart w:name="z2828" w:id="2410"/>
    <w:p>
      <w:pPr>
        <w:spacing w:after="0"/>
        <w:ind w:left="0"/>
        <w:jc w:val="both"/>
      </w:pPr>
      <w:r>
        <w:rPr>
          <w:rFonts w:ascii="Times New Roman"/>
          <w:b w:val="false"/>
          <w:i w:val="false"/>
          <w:color w:val="000000"/>
          <w:sz w:val="28"/>
        </w:rPr>
        <w:t>
      8. Қашықтан бақылау тексерілетін мемлекеттік органға бармай мынадай әрекеттер жасау арқылы жылына бір рет жүргізіледі:</w:t>
      </w:r>
    </w:p>
    <w:bookmarkEnd w:id="2410"/>
    <w:bookmarkStart w:name="z2829" w:id="2411"/>
    <w:p>
      <w:pPr>
        <w:spacing w:after="0"/>
        <w:ind w:left="0"/>
        <w:jc w:val="both"/>
      </w:pPr>
      <w:r>
        <w:rPr>
          <w:rFonts w:ascii="Times New Roman"/>
          <w:b w:val="false"/>
          <w:i w:val="false"/>
          <w:color w:val="000000"/>
          <w:sz w:val="28"/>
        </w:rPr>
        <w:t>
      1) тексерілетін мемлекеттік органның қызметін мониторингтеу;</w:t>
      </w:r>
    </w:p>
    <w:bookmarkEnd w:id="2411"/>
    <w:bookmarkStart w:name="z2830" w:id="2412"/>
    <w:p>
      <w:pPr>
        <w:spacing w:after="0"/>
        <w:ind w:left="0"/>
        <w:jc w:val="both"/>
      </w:pPr>
      <w:r>
        <w:rPr>
          <w:rFonts w:ascii="Times New Roman"/>
          <w:b w:val="false"/>
          <w:i w:val="false"/>
          <w:color w:val="000000"/>
          <w:sz w:val="28"/>
        </w:rPr>
        <w:t>
      2) тексерудің нысанасына қатысты қажетті ақпаратты беру туралы сұрау салу;</w:t>
      </w:r>
    </w:p>
    <w:bookmarkEnd w:id="2412"/>
    <w:bookmarkStart w:name="z2831" w:id="2413"/>
    <w:p>
      <w:pPr>
        <w:spacing w:after="0"/>
        <w:ind w:left="0"/>
        <w:jc w:val="both"/>
      </w:pPr>
      <w:r>
        <w:rPr>
          <w:rFonts w:ascii="Times New Roman"/>
          <w:b w:val="false"/>
          <w:i w:val="false"/>
          <w:color w:val="000000"/>
          <w:sz w:val="28"/>
        </w:rPr>
        <w:t>
      3) тексерудің нысанасына қатысты қажетті ақпаратты алу мақсатында тексерілетін мемлекеттік органның басшысын не оның уәкілетті адамын шақыру.</w:t>
      </w:r>
    </w:p>
    <w:bookmarkEnd w:id="2413"/>
    <w:bookmarkStart w:name="z2832" w:id="2414"/>
    <w:p>
      <w:pPr>
        <w:spacing w:after="0"/>
        <w:ind w:left="0"/>
        <w:jc w:val="both"/>
      </w:pPr>
      <w:r>
        <w:rPr>
          <w:rFonts w:ascii="Times New Roman"/>
          <w:b w:val="false"/>
          <w:i w:val="false"/>
          <w:color w:val="000000"/>
          <w:sz w:val="28"/>
        </w:rPr>
        <w:t>
      Қашықтан бақылау жүргізу мерзімі он жұмыс күнінен аспауға тиіс. Қашықтан бақылау жүргізу аяқталған күні тексерілетін мемлекеттік органға қашықтан бақылау нәтижелері туралы қорытынды (бұзушылықтар болған кезде) жіберіледі.</w:t>
      </w:r>
    </w:p>
    <w:bookmarkEnd w:id="2414"/>
    <w:bookmarkStart w:name="z2833" w:id="2415"/>
    <w:p>
      <w:pPr>
        <w:spacing w:after="0"/>
        <w:ind w:left="0"/>
        <w:jc w:val="both"/>
      </w:pPr>
      <w:r>
        <w:rPr>
          <w:rFonts w:ascii="Times New Roman"/>
          <w:b w:val="false"/>
          <w:i w:val="false"/>
          <w:color w:val="000000"/>
          <w:sz w:val="28"/>
        </w:rPr>
        <w:t>
      9. Қашықтан бақылау нәтижелері бойынша бұзушылықтар анықталған жағдайда үш данада қорытынды жасалады, онда мыналар көрсетіледі:</w:t>
      </w:r>
    </w:p>
    <w:bookmarkEnd w:id="2415"/>
    <w:bookmarkStart w:name="z2834" w:id="2416"/>
    <w:p>
      <w:pPr>
        <w:spacing w:after="0"/>
        <w:ind w:left="0"/>
        <w:jc w:val="both"/>
      </w:pPr>
      <w:r>
        <w:rPr>
          <w:rFonts w:ascii="Times New Roman"/>
          <w:b w:val="false"/>
          <w:i w:val="false"/>
          <w:color w:val="000000"/>
          <w:sz w:val="28"/>
        </w:rPr>
        <w:t>
      1) қорытындының жасалған күні, нөмірі мен орны;</w:t>
      </w:r>
    </w:p>
    <w:bookmarkEnd w:id="2416"/>
    <w:bookmarkStart w:name="z2835" w:id="2417"/>
    <w:p>
      <w:pPr>
        <w:spacing w:after="0"/>
        <w:ind w:left="0"/>
        <w:jc w:val="both"/>
      </w:pPr>
      <w:r>
        <w:rPr>
          <w:rFonts w:ascii="Times New Roman"/>
          <w:b w:val="false"/>
          <w:i w:val="false"/>
          <w:color w:val="000000"/>
          <w:sz w:val="28"/>
        </w:rPr>
        <w:t>
      2) мемлекеттік органның атауы;</w:t>
      </w:r>
    </w:p>
    <w:bookmarkEnd w:id="2417"/>
    <w:bookmarkStart w:name="z2836" w:id="2418"/>
    <w:p>
      <w:pPr>
        <w:spacing w:after="0"/>
        <w:ind w:left="0"/>
        <w:jc w:val="both"/>
      </w:pPr>
      <w:r>
        <w:rPr>
          <w:rFonts w:ascii="Times New Roman"/>
          <w:b w:val="false"/>
          <w:i w:val="false"/>
          <w:color w:val="000000"/>
          <w:sz w:val="28"/>
        </w:rPr>
        <w:t>
      3) тексерілетін мемлекеттік органның атауы, оның тұрған жері;</w:t>
      </w:r>
    </w:p>
    <w:bookmarkEnd w:id="2418"/>
    <w:bookmarkStart w:name="z2837" w:id="2419"/>
    <w:p>
      <w:pPr>
        <w:spacing w:after="0"/>
        <w:ind w:left="0"/>
        <w:jc w:val="both"/>
      </w:pPr>
      <w:r>
        <w:rPr>
          <w:rFonts w:ascii="Times New Roman"/>
          <w:b w:val="false"/>
          <w:i w:val="false"/>
          <w:color w:val="000000"/>
          <w:sz w:val="28"/>
        </w:rPr>
        <w:t>
      4) қашықтан бақылау жүргізудің негізі мен нысанасы;</w:t>
      </w:r>
    </w:p>
    <w:bookmarkEnd w:id="2419"/>
    <w:bookmarkStart w:name="z2838" w:id="2420"/>
    <w:p>
      <w:pPr>
        <w:spacing w:after="0"/>
        <w:ind w:left="0"/>
        <w:jc w:val="both"/>
      </w:pPr>
      <w:r>
        <w:rPr>
          <w:rFonts w:ascii="Times New Roman"/>
          <w:b w:val="false"/>
          <w:i w:val="false"/>
          <w:color w:val="000000"/>
          <w:sz w:val="28"/>
        </w:rPr>
        <w:t>
      5) қашықтан бақылау жүргізудің кезеңі мен мерзімдері;</w:t>
      </w:r>
    </w:p>
    <w:bookmarkEnd w:id="2420"/>
    <w:bookmarkStart w:name="z2839" w:id="2421"/>
    <w:p>
      <w:pPr>
        <w:spacing w:after="0"/>
        <w:ind w:left="0"/>
        <w:jc w:val="both"/>
      </w:pPr>
      <w:r>
        <w:rPr>
          <w:rFonts w:ascii="Times New Roman"/>
          <w:b w:val="false"/>
          <w:i w:val="false"/>
          <w:color w:val="000000"/>
          <w:sz w:val="28"/>
        </w:rPr>
        <w:t>
      6) анықталған бұзушылықтар және талаптарды орындау және бұзушылықтарға жол берген адамдарға қатысты шаралар қабылдау мерзімін көрсете отырып, оларды жою туралы талаптар.</w:t>
      </w:r>
    </w:p>
    <w:bookmarkEnd w:id="2421"/>
    <w:bookmarkStart w:name="z2840" w:id="2422"/>
    <w:p>
      <w:pPr>
        <w:spacing w:after="0"/>
        <w:ind w:left="0"/>
        <w:jc w:val="both"/>
      </w:pPr>
      <w:r>
        <w:rPr>
          <w:rFonts w:ascii="Times New Roman"/>
          <w:b w:val="false"/>
          <w:i w:val="false"/>
          <w:color w:val="000000"/>
          <w:sz w:val="28"/>
        </w:rPr>
        <w:t>
      Бұл ретте анықталған бұзушылықтарды жою туралы талаптарды орындау мерзімі қорытынды табыс етілген күннен бастап кемінде он жұмыс күнін құрайды;</w:t>
      </w:r>
    </w:p>
    <w:bookmarkEnd w:id="2422"/>
    <w:bookmarkStart w:name="z2841" w:id="2423"/>
    <w:p>
      <w:pPr>
        <w:spacing w:after="0"/>
        <w:ind w:left="0"/>
        <w:jc w:val="both"/>
      </w:pPr>
      <w:r>
        <w:rPr>
          <w:rFonts w:ascii="Times New Roman"/>
          <w:b w:val="false"/>
          <w:i w:val="false"/>
          <w:color w:val="000000"/>
          <w:sz w:val="28"/>
        </w:rPr>
        <w:t>
      7) қашықтан бақылау жүргізген лауазымды адамның қолтаңбасы.</w:t>
      </w:r>
    </w:p>
    <w:bookmarkEnd w:id="2423"/>
    <w:bookmarkStart w:name="z2842" w:id="2424"/>
    <w:p>
      <w:pPr>
        <w:spacing w:after="0"/>
        <w:ind w:left="0"/>
        <w:jc w:val="both"/>
      </w:pPr>
      <w:r>
        <w:rPr>
          <w:rFonts w:ascii="Times New Roman"/>
          <w:b w:val="false"/>
          <w:i w:val="false"/>
          <w:color w:val="000000"/>
          <w:sz w:val="28"/>
        </w:rPr>
        <w:t>
      Қашықтан бақылау нәтижелері бойынша қорытындының бір данасы табыс етілгені туралы хабарламасы бар тапсырысты пошта жөнелтілімі нысанында не тексерілетін мемлекеттік органның электрондық поштасының мекенжайы бойынша электрондық құжат арқылы немесе өзге де қолжетімді тәсілмен тексерілетін мемлекеттік органға жіберіледі. Екінші данасы уәкілетті органның ведомствосында немесе оның аумақтық бөлімшесінде қалады, үшінші данасы электрондық нысанда өз құзыреті шегінде мемлекеттік құқықтық статистика және арнайы есепке алу саласындағы қызметті жүзеге асыратын мемлекеттік органға тапсырылады.</w:t>
      </w:r>
    </w:p>
    <w:bookmarkEnd w:id="2424"/>
    <w:bookmarkStart w:name="z2843" w:id="2425"/>
    <w:p>
      <w:pPr>
        <w:spacing w:after="0"/>
        <w:ind w:left="0"/>
        <w:jc w:val="both"/>
      </w:pPr>
      <w:r>
        <w:rPr>
          <w:rFonts w:ascii="Times New Roman"/>
          <w:b w:val="false"/>
          <w:i w:val="false"/>
          <w:color w:val="000000"/>
          <w:sz w:val="28"/>
        </w:rPr>
        <w:t>
      Қашықтан бақылау нәтижелері бойынша ескертулер және (немесе) қарсылықтар болған жағдайда, тексерілетін мемлекеттік орган оларды жазбаша түрде жазады және оны қашықтан бақылау нәтижелері туралы қорытынды табыс етілген күннен бастап үш жұмыс күні ішінде уәкілетті органның ведомствосына немесе оның аумақтық бөлімшесіне жібереді.</w:t>
      </w:r>
    </w:p>
    <w:bookmarkEnd w:id="2425"/>
    <w:bookmarkStart w:name="z2844" w:id="2426"/>
    <w:p>
      <w:pPr>
        <w:spacing w:after="0"/>
        <w:ind w:left="0"/>
        <w:jc w:val="both"/>
      </w:pPr>
      <w:r>
        <w:rPr>
          <w:rFonts w:ascii="Times New Roman"/>
          <w:b w:val="false"/>
          <w:i w:val="false"/>
          <w:color w:val="000000"/>
          <w:sz w:val="28"/>
        </w:rPr>
        <w:t>
      Уәкілетті органның ведомствосы немесе оның аумақтық бөлімшесі тексерілетін мемлекеттік органның ескертулерін және (немесе) қарсылықтарын он жұмыс күні ішінде қарауға және уәжді жауап беруге тиіс.</w:t>
      </w:r>
    </w:p>
    <w:bookmarkEnd w:id="2426"/>
    <w:bookmarkStart w:name="z2845" w:id="2427"/>
    <w:p>
      <w:pPr>
        <w:spacing w:after="0"/>
        <w:ind w:left="0"/>
        <w:jc w:val="both"/>
      </w:pPr>
      <w:r>
        <w:rPr>
          <w:rFonts w:ascii="Times New Roman"/>
          <w:b w:val="false"/>
          <w:i w:val="false"/>
          <w:color w:val="000000"/>
          <w:sz w:val="28"/>
        </w:rPr>
        <w:t>
      10. Тексеру нәтижелері бойынша үш данада қорытынды жасалады.</w:t>
      </w:r>
    </w:p>
    <w:bookmarkEnd w:id="2427"/>
    <w:bookmarkStart w:name="z2846" w:id="2428"/>
    <w:p>
      <w:pPr>
        <w:spacing w:after="0"/>
        <w:ind w:left="0"/>
        <w:jc w:val="both"/>
      </w:pPr>
      <w:r>
        <w:rPr>
          <w:rFonts w:ascii="Times New Roman"/>
          <w:b w:val="false"/>
          <w:i w:val="false"/>
          <w:color w:val="000000"/>
          <w:sz w:val="28"/>
        </w:rPr>
        <w:t>
      Тексеру нәтижелері туралы қорытындыда мыналар көрсетіледі:</w:t>
      </w:r>
    </w:p>
    <w:bookmarkEnd w:id="2428"/>
    <w:bookmarkStart w:name="z2847" w:id="2429"/>
    <w:p>
      <w:pPr>
        <w:spacing w:after="0"/>
        <w:ind w:left="0"/>
        <w:jc w:val="both"/>
      </w:pPr>
      <w:r>
        <w:rPr>
          <w:rFonts w:ascii="Times New Roman"/>
          <w:b w:val="false"/>
          <w:i w:val="false"/>
          <w:color w:val="000000"/>
          <w:sz w:val="28"/>
        </w:rPr>
        <w:t>
      1) қорытындының жасалған күні, нөмірі мен орны;</w:t>
      </w:r>
    </w:p>
    <w:bookmarkEnd w:id="2429"/>
    <w:bookmarkStart w:name="z2848" w:id="2430"/>
    <w:p>
      <w:pPr>
        <w:spacing w:after="0"/>
        <w:ind w:left="0"/>
        <w:jc w:val="both"/>
      </w:pPr>
      <w:r>
        <w:rPr>
          <w:rFonts w:ascii="Times New Roman"/>
          <w:b w:val="false"/>
          <w:i w:val="false"/>
          <w:color w:val="000000"/>
          <w:sz w:val="28"/>
        </w:rPr>
        <w:t>
      2) мемлекеттік органның атауы;</w:t>
      </w:r>
    </w:p>
    <w:bookmarkEnd w:id="2430"/>
    <w:bookmarkStart w:name="z2849" w:id="2431"/>
    <w:p>
      <w:pPr>
        <w:spacing w:after="0"/>
        <w:ind w:left="0"/>
        <w:jc w:val="both"/>
      </w:pPr>
      <w:r>
        <w:rPr>
          <w:rFonts w:ascii="Times New Roman"/>
          <w:b w:val="false"/>
          <w:i w:val="false"/>
          <w:color w:val="000000"/>
          <w:sz w:val="28"/>
        </w:rPr>
        <w:t>
      3) тексеру жүргізген адамдардың тегі, аты, әкесінің аты (егер олар жеке басты куәландыратын құжаттарда көрсетілсе) және лауазымдары;</w:t>
      </w:r>
    </w:p>
    <w:bookmarkEnd w:id="2431"/>
    <w:bookmarkStart w:name="z2850" w:id="2432"/>
    <w:p>
      <w:pPr>
        <w:spacing w:after="0"/>
        <w:ind w:left="0"/>
        <w:jc w:val="both"/>
      </w:pPr>
      <w:r>
        <w:rPr>
          <w:rFonts w:ascii="Times New Roman"/>
          <w:b w:val="false"/>
          <w:i w:val="false"/>
          <w:color w:val="000000"/>
          <w:sz w:val="28"/>
        </w:rPr>
        <w:t>
      4) тексеру жүргізуге тартылатын мамандар, консультанттар мен сарапшылар туралы мәліметтер;</w:t>
      </w:r>
    </w:p>
    <w:bookmarkEnd w:id="2432"/>
    <w:bookmarkStart w:name="z2851" w:id="2433"/>
    <w:p>
      <w:pPr>
        <w:spacing w:after="0"/>
        <w:ind w:left="0"/>
        <w:jc w:val="both"/>
      </w:pPr>
      <w:r>
        <w:rPr>
          <w:rFonts w:ascii="Times New Roman"/>
          <w:b w:val="false"/>
          <w:i w:val="false"/>
          <w:color w:val="000000"/>
          <w:sz w:val="28"/>
        </w:rPr>
        <w:t>
      5) тексерілетін мемлекеттік органның атауы, оның тұрған жері;</w:t>
      </w:r>
    </w:p>
    <w:bookmarkEnd w:id="2433"/>
    <w:bookmarkStart w:name="z2852" w:id="2434"/>
    <w:p>
      <w:pPr>
        <w:spacing w:after="0"/>
        <w:ind w:left="0"/>
        <w:jc w:val="both"/>
      </w:pPr>
      <w:r>
        <w:rPr>
          <w:rFonts w:ascii="Times New Roman"/>
          <w:b w:val="false"/>
          <w:i w:val="false"/>
          <w:color w:val="000000"/>
          <w:sz w:val="28"/>
        </w:rPr>
        <w:t>
      6) тексеруді жүргізудің негізі мен нысанасы;</w:t>
      </w:r>
    </w:p>
    <w:bookmarkEnd w:id="2434"/>
    <w:bookmarkStart w:name="z2853" w:id="2435"/>
    <w:p>
      <w:pPr>
        <w:spacing w:after="0"/>
        <w:ind w:left="0"/>
        <w:jc w:val="both"/>
      </w:pPr>
      <w:r>
        <w:rPr>
          <w:rFonts w:ascii="Times New Roman"/>
          <w:b w:val="false"/>
          <w:i w:val="false"/>
          <w:color w:val="000000"/>
          <w:sz w:val="28"/>
        </w:rPr>
        <w:t>
      7) тексеру түрі;</w:t>
      </w:r>
    </w:p>
    <w:bookmarkEnd w:id="2435"/>
    <w:bookmarkStart w:name="z2854" w:id="2436"/>
    <w:p>
      <w:pPr>
        <w:spacing w:after="0"/>
        <w:ind w:left="0"/>
        <w:jc w:val="both"/>
      </w:pPr>
      <w:r>
        <w:rPr>
          <w:rFonts w:ascii="Times New Roman"/>
          <w:b w:val="false"/>
          <w:i w:val="false"/>
          <w:color w:val="000000"/>
          <w:sz w:val="28"/>
        </w:rPr>
        <w:t>
      8) тексеру жүргізу кезеңі;</w:t>
      </w:r>
    </w:p>
    <w:bookmarkEnd w:id="2436"/>
    <w:bookmarkStart w:name="z2855" w:id="2437"/>
    <w:p>
      <w:pPr>
        <w:spacing w:after="0"/>
        <w:ind w:left="0"/>
        <w:jc w:val="both"/>
      </w:pPr>
      <w:r>
        <w:rPr>
          <w:rFonts w:ascii="Times New Roman"/>
          <w:b w:val="false"/>
          <w:i w:val="false"/>
          <w:color w:val="000000"/>
          <w:sz w:val="28"/>
        </w:rPr>
        <w:t>
      9) тексеру жүргізу мерзімі;</w:t>
      </w:r>
    </w:p>
    <w:bookmarkEnd w:id="2437"/>
    <w:bookmarkStart w:name="z2856" w:id="2438"/>
    <w:p>
      <w:pPr>
        <w:spacing w:after="0"/>
        <w:ind w:left="0"/>
        <w:jc w:val="both"/>
      </w:pPr>
      <w:r>
        <w:rPr>
          <w:rFonts w:ascii="Times New Roman"/>
          <w:b w:val="false"/>
          <w:i w:val="false"/>
          <w:color w:val="000000"/>
          <w:sz w:val="28"/>
        </w:rPr>
        <w:t>
      10) анықталған бұзушылықтар және талаптарды орындау және (немесе) бұзушылықтарға жол берген адамдарға қатысты шаралар қабылдау мерзімін көрсете отырып, оларды жою туралы талаптар;</w:t>
      </w:r>
    </w:p>
    <w:bookmarkEnd w:id="2438"/>
    <w:bookmarkStart w:name="z2857" w:id="2439"/>
    <w:p>
      <w:pPr>
        <w:spacing w:after="0"/>
        <w:ind w:left="0"/>
        <w:jc w:val="both"/>
      </w:pPr>
      <w:r>
        <w:rPr>
          <w:rFonts w:ascii="Times New Roman"/>
          <w:b w:val="false"/>
          <w:i w:val="false"/>
          <w:color w:val="000000"/>
          <w:sz w:val="28"/>
        </w:rPr>
        <w:t>
      11) тексеру жүргізу кезінде қатысқан адамдардың қорытындымен танысқаны немесе танысудан бас тартқаны туралы мәліметтер, олардың қолтаңбалары немесе қол қоюдан бас тартқаны туралы жазба;</w:t>
      </w:r>
    </w:p>
    <w:bookmarkEnd w:id="2439"/>
    <w:bookmarkStart w:name="z2858" w:id="2440"/>
    <w:p>
      <w:pPr>
        <w:spacing w:after="0"/>
        <w:ind w:left="0"/>
        <w:jc w:val="both"/>
      </w:pPr>
      <w:r>
        <w:rPr>
          <w:rFonts w:ascii="Times New Roman"/>
          <w:b w:val="false"/>
          <w:i w:val="false"/>
          <w:color w:val="000000"/>
          <w:sz w:val="28"/>
        </w:rPr>
        <w:t>
      12) тексеру жүргізген лауазымды адамдардың қолтаңбасы.</w:t>
      </w:r>
    </w:p>
    <w:bookmarkEnd w:id="2440"/>
    <w:bookmarkStart w:name="z2859" w:id="2441"/>
    <w:p>
      <w:pPr>
        <w:spacing w:after="0"/>
        <w:ind w:left="0"/>
        <w:jc w:val="both"/>
      </w:pPr>
      <w:r>
        <w:rPr>
          <w:rFonts w:ascii="Times New Roman"/>
          <w:b w:val="false"/>
          <w:i w:val="false"/>
          <w:color w:val="000000"/>
          <w:sz w:val="28"/>
        </w:rPr>
        <w:t>
      Тексеру нәтижелері туралы қорытындыға болған кезде тексеру нәтижелеріне байланысты құжаттар немесе олардың көшірмелері қоса беріледі.</w:t>
      </w:r>
    </w:p>
    <w:bookmarkEnd w:id="2441"/>
    <w:bookmarkStart w:name="z2860" w:id="2442"/>
    <w:p>
      <w:pPr>
        <w:spacing w:after="0"/>
        <w:ind w:left="0"/>
        <w:jc w:val="both"/>
      </w:pPr>
      <w:r>
        <w:rPr>
          <w:rFonts w:ascii="Times New Roman"/>
          <w:b w:val="false"/>
          <w:i w:val="false"/>
          <w:color w:val="000000"/>
          <w:sz w:val="28"/>
        </w:rPr>
        <w:t>
      11. Тексеру нәтижелері туралы қорытындының бірінші данасы электрондық нысанда өз құзыреті шегінде мемлекеттік құқықтық статистика және арнайы есепке алу саласындағы қызметті жүзеге асыратын мемлекеттік органға тапсырылады, екінші данасы анықталған бұзушылықтармен танысу және оларды жою жөнінде шаралар және басқа да әрекеттер қабылдау үшін тексерілетін мемлекеттік органға (басшыға не оның уәкілетті адамына) қағаз жеткізгіште қол қойғыза отырып немесе электрондық нысанда табыс етіледі, үшінші данасы уәкілетті органның ведомствосында немесе оның аумақтық бөлімшесінде қалады.</w:t>
      </w:r>
    </w:p>
    <w:bookmarkEnd w:id="2442"/>
    <w:bookmarkStart w:name="z2861" w:id="2443"/>
    <w:p>
      <w:pPr>
        <w:spacing w:after="0"/>
        <w:ind w:left="0"/>
        <w:jc w:val="both"/>
      </w:pPr>
      <w:r>
        <w:rPr>
          <w:rFonts w:ascii="Times New Roman"/>
          <w:b w:val="false"/>
          <w:i w:val="false"/>
          <w:color w:val="000000"/>
          <w:sz w:val="28"/>
        </w:rPr>
        <w:t>
      Тексеру нәтижелері бойынша ескертулер және (немесе) қарсылықтар болған жағдайда, тексерілетін мемлекеттік орган оларды жазбаша түрде жазады және оны тексеру нәтижелері туралы қорытынды табыс етілген күннен бастап үш жұмыс күні ішінде уәкілетті органның ведомствосына немесе оның аумақтық бөлімшесіне жібереді. Тексеру жүргізген лауазымды адам тексеру нәтижелері туралы қорытындыға тиісті жазба жасайды.</w:t>
      </w:r>
    </w:p>
    <w:bookmarkEnd w:id="2443"/>
    <w:bookmarkStart w:name="z2862" w:id="2444"/>
    <w:p>
      <w:pPr>
        <w:spacing w:after="0"/>
        <w:ind w:left="0"/>
        <w:jc w:val="both"/>
      </w:pPr>
      <w:r>
        <w:rPr>
          <w:rFonts w:ascii="Times New Roman"/>
          <w:b w:val="false"/>
          <w:i w:val="false"/>
          <w:color w:val="000000"/>
          <w:sz w:val="28"/>
        </w:rPr>
        <w:t>
      Уәкілетті органның ведомствосы немесе оның аумақтық бөлімшесі тексерілетін мемлекеттік органның ескертулерін және (немесе) қарсылықтарын он жұмыс күні ішінде қарауға және уәжді жауап беруге тиіс.</w:t>
      </w:r>
    </w:p>
    <w:bookmarkEnd w:id="2444"/>
    <w:bookmarkStart w:name="z2863" w:id="2445"/>
    <w:p>
      <w:pPr>
        <w:spacing w:after="0"/>
        <w:ind w:left="0"/>
        <w:jc w:val="both"/>
      </w:pPr>
      <w:r>
        <w:rPr>
          <w:rFonts w:ascii="Times New Roman"/>
          <w:b w:val="false"/>
          <w:i w:val="false"/>
          <w:color w:val="000000"/>
          <w:sz w:val="28"/>
        </w:rPr>
        <w:t>
      12. Тексеру жүргізу кезінде Қазақстан Республикасының заңнамасында белгіленген талаптарды бұзушылықтар болмаған жағдайда, тексеру нәтижелері туралы қорытындыда тиісті жазба жасалады.</w:t>
      </w:r>
    </w:p>
    <w:bookmarkEnd w:id="2445"/>
    <w:bookmarkStart w:name="z2864" w:id="2446"/>
    <w:p>
      <w:pPr>
        <w:spacing w:after="0"/>
        <w:ind w:left="0"/>
        <w:jc w:val="both"/>
      </w:pPr>
      <w:r>
        <w:rPr>
          <w:rFonts w:ascii="Times New Roman"/>
          <w:b w:val="false"/>
          <w:i w:val="false"/>
          <w:color w:val="000000"/>
          <w:sz w:val="28"/>
        </w:rPr>
        <w:t>
      13. Тексеруді тағайындау туралы бұйрықта (тексеру мерзімін ұзарту туралы қосымша бұйрық болған кезде, сонда) көрсетілген тексерудің аяқталу мерзімінен кешіктірмей тексерілетін мемлекеттік органға тексеру нәтижелері туралы қорытынды табыс етілген күн тексеру мерзімінің аяқталуы деп есептеледі.</w:t>
      </w:r>
    </w:p>
    <w:bookmarkEnd w:id="2446"/>
    <w:bookmarkStart w:name="z2865" w:id="2447"/>
    <w:p>
      <w:pPr>
        <w:spacing w:after="0"/>
        <w:ind w:left="0"/>
        <w:jc w:val="both"/>
      </w:pPr>
      <w:r>
        <w:rPr>
          <w:rFonts w:ascii="Times New Roman"/>
          <w:b w:val="false"/>
          <w:i w:val="false"/>
          <w:color w:val="000000"/>
          <w:sz w:val="28"/>
        </w:rPr>
        <w:t>
      14. Тексеру немесе қашықтан бақылау нәтижелері туралы қорытындыда көрсетілген анықталған бұзушылықтарды жою туралы талаптар тексерілетін мемлекеттік органдардың орындауы үшін міндетті болып табылады.</w:t>
      </w:r>
    </w:p>
    <w:bookmarkEnd w:id="2447"/>
    <w:bookmarkStart w:name="z2866" w:id="2448"/>
    <w:p>
      <w:pPr>
        <w:spacing w:after="0"/>
        <w:ind w:left="0"/>
        <w:jc w:val="both"/>
      </w:pPr>
      <w:r>
        <w:rPr>
          <w:rFonts w:ascii="Times New Roman"/>
          <w:b w:val="false"/>
          <w:i w:val="false"/>
          <w:color w:val="000000"/>
          <w:sz w:val="28"/>
        </w:rPr>
        <w:t>
      Тексеру немесе қашықтан бақылау нәтижелері туралы қорытындыда көрсетілген анықталған бұзушылықтарды жою мерзімі өткеннен кейін тексерілетін мемлекеттік орган тексеру немесе қашықтан бақылау нәтижелері туралы қорытындыда белгіленген мерзім ішінде уәкілетті органның ведомствосына және (немесе) оның аумақтық бөлімшесіне анықталған бұзушылықтардың жойылғаны туралы ақпаратты ұсынуға міндетті.</w:t>
      </w:r>
    </w:p>
    <w:bookmarkEnd w:id="2448"/>
    <w:bookmarkStart w:name="z2867" w:id="2449"/>
    <w:p>
      <w:pPr>
        <w:spacing w:after="0"/>
        <w:ind w:left="0"/>
        <w:jc w:val="both"/>
      </w:pPr>
      <w:r>
        <w:rPr>
          <w:rFonts w:ascii="Times New Roman"/>
          <w:b w:val="false"/>
          <w:i w:val="false"/>
          <w:color w:val="000000"/>
          <w:sz w:val="28"/>
        </w:rPr>
        <w:t>
      Тексерілетін мемлекеттік орган анықталған бұзушылықтардың жойылғаны туралы ақпаратты белгіленген мерзімде ұсынбаған немесе толық ұсынбаған жағдайларда, уәкілетті органның ведомствосы және (немесе) оның аумақтық бөлімшесі жоспардан тыс тексеруді тағайындайды.</w:t>
      </w:r>
    </w:p>
    <w:bookmarkEnd w:id="2449"/>
    <w:bookmarkStart w:name="z2868" w:id="2450"/>
    <w:p>
      <w:pPr>
        <w:spacing w:after="0"/>
        <w:ind w:left="0"/>
        <w:jc w:val="both"/>
      </w:pPr>
      <w:r>
        <w:rPr>
          <w:rFonts w:ascii="Times New Roman"/>
          <w:b w:val="false"/>
          <w:i w:val="false"/>
          <w:color w:val="000000"/>
          <w:sz w:val="28"/>
        </w:rPr>
        <w:t xml:space="preserve">
      Тексерілетін мемлекеттік орган анықталған бұзушылықтардың жойылғаны туралы ұсынылған ақпаратқа бұзушылықтардың жойылу фактісін дәлелдейтін материалдарды қоса береді. Бұл жағдайда жоспардан тыс тексеру жүргізу талап етілмейді. </w:t>
      </w:r>
    </w:p>
    <w:bookmarkEnd w:id="2450"/>
    <w:bookmarkStart w:name="z2869" w:id="2451"/>
    <w:p>
      <w:pPr>
        <w:spacing w:after="0"/>
        <w:ind w:left="0"/>
        <w:jc w:val="both"/>
      </w:pPr>
      <w:r>
        <w:rPr>
          <w:rFonts w:ascii="Times New Roman"/>
          <w:b w:val="false"/>
          <w:i w:val="false"/>
          <w:color w:val="000000"/>
          <w:sz w:val="28"/>
        </w:rPr>
        <w:t>
      15. Уәкілетті орган ведомствосының және (немесе) оның аумақтық бөлімшесінің лауазымды адамдарының тексеру жүргізу кезінде:</w:t>
      </w:r>
    </w:p>
    <w:bookmarkEnd w:id="2451"/>
    <w:bookmarkStart w:name="z2870" w:id="2452"/>
    <w:p>
      <w:pPr>
        <w:spacing w:after="0"/>
        <w:ind w:left="0"/>
        <w:jc w:val="both"/>
      </w:pPr>
      <w:r>
        <w:rPr>
          <w:rFonts w:ascii="Times New Roman"/>
          <w:b w:val="false"/>
          <w:i w:val="false"/>
          <w:color w:val="000000"/>
          <w:sz w:val="28"/>
        </w:rPr>
        <w:t>
      1) тексерілетін мемлекеттік органның аумағына және үй-жайларына кедергісіз кіруге;</w:t>
      </w:r>
    </w:p>
    <w:bookmarkEnd w:id="2452"/>
    <w:bookmarkStart w:name="z2871" w:id="2453"/>
    <w:p>
      <w:pPr>
        <w:spacing w:after="0"/>
        <w:ind w:left="0"/>
        <w:jc w:val="both"/>
      </w:pPr>
      <w:r>
        <w:rPr>
          <w:rFonts w:ascii="Times New Roman"/>
          <w:b w:val="false"/>
          <w:i w:val="false"/>
          <w:color w:val="000000"/>
          <w:sz w:val="28"/>
        </w:rPr>
        <w:t>
      2) тексеру немесе қашықтан бақылау нәтижелері туралы қорытындыға қоса тіркеу үшін қағаз және электрондық жеткізгіштердегі құжаттарды (мәліметтерді) не олардың көшірмелерін, сондай-ақ тексерудің нысанасына сәйкес автоматтандырылған дерекқорларға (ақпараттық жүйелерге) қолжетімділік алуға;</w:t>
      </w:r>
    </w:p>
    <w:bookmarkEnd w:id="2453"/>
    <w:bookmarkStart w:name="z2872" w:id="2454"/>
    <w:p>
      <w:pPr>
        <w:spacing w:after="0"/>
        <w:ind w:left="0"/>
        <w:jc w:val="both"/>
      </w:pPr>
      <w:r>
        <w:rPr>
          <w:rFonts w:ascii="Times New Roman"/>
          <w:b w:val="false"/>
          <w:i w:val="false"/>
          <w:color w:val="000000"/>
          <w:sz w:val="28"/>
        </w:rPr>
        <w:t>
      3) мамандарды, консультанттар мен сарапшыларды тартуға;</w:t>
      </w:r>
    </w:p>
    <w:bookmarkEnd w:id="2454"/>
    <w:bookmarkStart w:name="z2873" w:id="2455"/>
    <w:p>
      <w:pPr>
        <w:spacing w:after="0"/>
        <w:ind w:left="0"/>
        <w:jc w:val="both"/>
      </w:pPr>
      <w:r>
        <w:rPr>
          <w:rFonts w:ascii="Times New Roman"/>
          <w:b w:val="false"/>
          <w:i w:val="false"/>
          <w:color w:val="000000"/>
          <w:sz w:val="28"/>
        </w:rPr>
        <w:t>
      4) аудио -, фото- және бейнетүсірілімді жүзеге асыруға;</w:t>
      </w:r>
    </w:p>
    <w:bookmarkEnd w:id="2455"/>
    <w:bookmarkStart w:name="z2874" w:id="2456"/>
    <w:p>
      <w:pPr>
        <w:spacing w:after="0"/>
        <w:ind w:left="0"/>
        <w:jc w:val="both"/>
      </w:pPr>
      <w:r>
        <w:rPr>
          <w:rFonts w:ascii="Times New Roman"/>
          <w:b w:val="false"/>
          <w:i w:val="false"/>
          <w:color w:val="000000"/>
          <w:sz w:val="28"/>
        </w:rPr>
        <w:t>
      5) осы бапта көрсетілген жағдайларда тексеруді ұзартуға, тоқтата тұруға және қайта бастауға құқығы бар.</w:t>
      </w:r>
    </w:p>
    <w:bookmarkEnd w:id="2456"/>
    <w:bookmarkStart w:name="z2875" w:id="2457"/>
    <w:p>
      <w:pPr>
        <w:spacing w:after="0"/>
        <w:ind w:left="0"/>
        <w:jc w:val="both"/>
      </w:pPr>
      <w:r>
        <w:rPr>
          <w:rFonts w:ascii="Times New Roman"/>
          <w:b w:val="false"/>
          <w:i w:val="false"/>
          <w:color w:val="000000"/>
          <w:sz w:val="28"/>
        </w:rPr>
        <w:t>
      16. Уәкілетті органның тексеру жүргізуге келген лауазымды адамдары тексерілетін мемлекеттік органға:</w:t>
      </w:r>
    </w:p>
    <w:bookmarkEnd w:id="2457"/>
    <w:bookmarkStart w:name="z2876" w:id="2458"/>
    <w:p>
      <w:pPr>
        <w:spacing w:after="0"/>
        <w:ind w:left="0"/>
        <w:jc w:val="both"/>
      </w:pPr>
      <w:r>
        <w:rPr>
          <w:rFonts w:ascii="Times New Roman"/>
          <w:b w:val="false"/>
          <w:i w:val="false"/>
          <w:color w:val="000000"/>
          <w:sz w:val="28"/>
        </w:rPr>
        <w:t>
      1) тексеруді тағайындау туралы бұйрықты;</w:t>
      </w:r>
    </w:p>
    <w:bookmarkEnd w:id="2458"/>
    <w:bookmarkStart w:name="z2877" w:id="2459"/>
    <w:p>
      <w:pPr>
        <w:spacing w:after="0"/>
        <w:ind w:left="0"/>
        <w:jc w:val="both"/>
      </w:pPr>
      <w:r>
        <w:rPr>
          <w:rFonts w:ascii="Times New Roman"/>
          <w:b w:val="false"/>
          <w:i w:val="false"/>
          <w:color w:val="000000"/>
          <w:sz w:val="28"/>
        </w:rPr>
        <w:t>
      2) қызметтік куәлігін (сәйкестендіру картасын) көрсетуге міндетті.</w:t>
      </w:r>
    </w:p>
    <w:bookmarkEnd w:id="2459"/>
    <w:bookmarkStart w:name="z2878" w:id="2460"/>
    <w:p>
      <w:pPr>
        <w:spacing w:after="0"/>
        <w:ind w:left="0"/>
        <w:jc w:val="both"/>
      </w:pPr>
      <w:r>
        <w:rPr>
          <w:rFonts w:ascii="Times New Roman"/>
          <w:b w:val="false"/>
          <w:i w:val="false"/>
          <w:color w:val="000000"/>
          <w:sz w:val="28"/>
        </w:rPr>
        <w:t>
      17. Тексерілетін мемлекеттік органдар не олардың уәкілетті өкілдері тексеру жүргізілген кезде:</w:t>
      </w:r>
    </w:p>
    <w:bookmarkEnd w:id="2460"/>
    <w:bookmarkStart w:name="z2879" w:id="2461"/>
    <w:p>
      <w:pPr>
        <w:spacing w:after="0"/>
        <w:ind w:left="0"/>
        <w:jc w:val="both"/>
      </w:pPr>
      <w:r>
        <w:rPr>
          <w:rFonts w:ascii="Times New Roman"/>
          <w:b w:val="false"/>
          <w:i w:val="false"/>
          <w:color w:val="000000"/>
          <w:sz w:val="28"/>
        </w:rPr>
        <w:t>
      1) егер құжаттар мен мәліметтер жүргізілетін тексерудің немесе қашықтан бақылаудың нысанасына жатпаса, оларды ұсынбауға;</w:t>
      </w:r>
    </w:p>
    <w:bookmarkEnd w:id="2461"/>
    <w:bookmarkStart w:name="z2880" w:id="2462"/>
    <w:p>
      <w:pPr>
        <w:spacing w:after="0"/>
        <w:ind w:left="0"/>
        <w:jc w:val="both"/>
      </w:pPr>
      <w:r>
        <w:rPr>
          <w:rFonts w:ascii="Times New Roman"/>
          <w:b w:val="false"/>
          <w:i w:val="false"/>
          <w:color w:val="000000"/>
          <w:sz w:val="28"/>
        </w:rPr>
        <w:t>
      2) тексеру немесе қашықтан бақылау нәтижесінде анықталған бұзушылықтар бойынша қосымша уақыт және (немесе) қаржы шығындары қажет болған жағдайда үш жұмыс күнінен кешіктірмей бұзушылықтарды жою мерзімдерін ұзарту туралы өтінішпен уәкілетті органның ведомствосына немесе оның аумақтық бөлімшесіне жүгінуге;</w:t>
      </w:r>
    </w:p>
    <w:bookmarkEnd w:id="2462"/>
    <w:bookmarkStart w:name="z2881" w:id="2463"/>
    <w:p>
      <w:pPr>
        <w:spacing w:after="0"/>
        <w:ind w:left="0"/>
        <w:jc w:val="both"/>
      </w:pPr>
      <w:r>
        <w:rPr>
          <w:rFonts w:ascii="Times New Roman"/>
          <w:b w:val="false"/>
          <w:i w:val="false"/>
          <w:color w:val="000000"/>
          <w:sz w:val="28"/>
        </w:rPr>
        <w:t>
      3) тексеру немесе қашықтан бақылау нәтижелері туралы қорытындыға, сондай-ақ уәкілетті орган ведомствосының немесе оның аумақтық бөлімшесінің лауазымды адамдарының әрекеттеріне (әрекетсіздігіне) Қазақстан Республикасының заңнамасында белгіленген тәртіппен шағым жасауға;</w:t>
      </w:r>
    </w:p>
    <w:bookmarkEnd w:id="2463"/>
    <w:bookmarkStart w:name="z2882" w:id="2464"/>
    <w:p>
      <w:pPr>
        <w:spacing w:after="0"/>
        <w:ind w:left="0"/>
        <w:jc w:val="both"/>
      </w:pPr>
      <w:r>
        <w:rPr>
          <w:rFonts w:ascii="Times New Roman"/>
          <w:b w:val="false"/>
          <w:i w:val="false"/>
          <w:color w:val="000000"/>
          <w:sz w:val="28"/>
        </w:rPr>
        <w:t>
      4) уәкілетті орган ведомствосының немесе оның аумақтық бөлімшесінің лауазымды адамдарының тексерілетін мемлекеттік органның қызметін шектейтін, заңға негізделмеген тыйымдарын орындамауға;</w:t>
      </w:r>
    </w:p>
    <w:bookmarkEnd w:id="2464"/>
    <w:bookmarkStart w:name="z2883" w:id="2465"/>
    <w:p>
      <w:pPr>
        <w:spacing w:after="0"/>
        <w:ind w:left="0"/>
        <w:jc w:val="both"/>
      </w:pPr>
      <w:r>
        <w:rPr>
          <w:rFonts w:ascii="Times New Roman"/>
          <w:b w:val="false"/>
          <w:i w:val="false"/>
          <w:color w:val="000000"/>
          <w:sz w:val="28"/>
        </w:rPr>
        <w:t>
      5) тексеруді немесе қашықтан бақылауды жүзеге асыру процесін, сондай-ақ лауазымды адамның тексеру немесе қашықтан бақылау шеңберінде жүргізетін жекелеген әрекеттерін лауазымды адамның қызметіне кедергі келтірмей аудио- және бейнетехника құралдарының көмегімен тіркеп-белгілеуге құқылы.</w:t>
      </w:r>
    </w:p>
    <w:bookmarkEnd w:id="2465"/>
    <w:bookmarkStart w:name="z2884" w:id="2466"/>
    <w:p>
      <w:pPr>
        <w:spacing w:after="0"/>
        <w:ind w:left="0"/>
        <w:jc w:val="both"/>
      </w:pPr>
      <w:r>
        <w:rPr>
          <w:rFonts w:ascii="Times New Roman"/>
          <w:b w:val="false"/>
          <w:i w:val="false"/>
          <w:color w:val="000000"/>
          <w:sz w:val="28"/>
        </w:rPr>
        <w:t xml:space="preserve">
      18. Тексерілетін мемлекеттік органдар не олардың уәкілетті өкілдері тексеру жүргізілген кезде: </w:t>
      </w:r>
    </w:p>
    <w:bookmarkEnd w:id="2466"/>
    <w:bookmarkStart w:name="z2885" w:id="2467"/>
    <w:p>
      <w:pPr>
        <w:spacing w:after="0"/>
        <w:ind w:left="0"/>
        <w:jc w:val="both"/>
      </w:pPr>
      <w:r>
        <w:rPr>
          <w:rFonts w:ascii="Times New Roman"/>
          <w:b w:val="false"/>
          <w:i w:val="false"/>
          <w:color w:val="000000"/>
          <w:sz w:val="28"/>
        </w:rPr>
        <w:t>
      1) уәкілетті орган ведомствосының немесе оның аумақтық бөлімшесінің лауазымды адамдарының тексерілетін мемлекеттік органның аумағына және үй-жайларына кедергісіз кіруін қамтамасыз етуге;</w:t>
      </w:r>
    </w:p>
    <w:bookmarkEnd w:id="2467"/>
    <w:bookmarkStart w:name="z2886" w:id="2468"/>
    <w:p>
      <w:pPr>
        <w:spacing w:after="0"/>
        <w:ind w:left="0"/>
        <w:jc w:val="both"/>
      </w:pPr>
      <w:r>
        <w:rPr>
          <w:rFonts w:ascii="Times New Roman"/>
          <w:b w:val="false"/>
          <w:i w:val="false"/>
          <w:color w:val="000000"/>
          <w:sz w:val="28"/>
        </w:rPr>
        <w:t>
      2) коммерциялық, салықтық не Қазақстан Республикасының заңымен қорғалатын өзге де құпияны қорғау жөніндегі талаптарды сақтай отырып, уәкілетті органның лауазымды адамдарына тексеру немесе қашықтан бақылау нәтижелері туралы қорытындыға қоса тіркеу үшін қағаз және электрондық жеткізгіштердегі құжаттарды (мәліметтерді) не олардың көшірмелерін, сондай-ақ тексеру немесе қашықтан бақылау нысанасына сәйкес автоматтандырылған дерекқорларға (ақпараттық жүйелерге) қолжетімділікті ұсынуға;</w:t>
      </w:r>
    </w:p>
    <w:bookmarkEnd w:id="2468"/>
    <w:bookmarkStart w:name="z2887" w:id="2469"/>
    <w:p>
      <w:pPr>
        <w:spacing w:after="0"/>
        <w:ind w:left="0"/>
        <w:jc w:val="both"/>
      </w:pPr>
      <w:r>
        <w:rPr>
          <w:rFonts w:ascii="Times New Roman"/>
          <w:b w:val="false"/>
          <w:i w:val="false"/>
          <w:color w:val="000000"/>
          <w:sz w:val="28"/>
        </w:rPr>
        <w:t>
      3) тексеруді тағайындау туралы бұйрықты тексеру басталған күні және жүргізілген тексерудің немесе қашықтан бақылаудың нәтижелері туралы қорытындыны олар аяқталған күні алғаны туралы белгі жасауға;</w:t>
      </w:r>
    </w:p>
    <w:bookmarkEnd w:id="2469"/>
    <w:bookmarkStart w:name="z2888" w:id="2470"/>
    <w:p>
      <w:pPr>
        <w:spacing w:after="0"/>
        <w:ind w:left="0"/>
        <w:jc w:val="both"/>
      </w:pPr>
      <w:r>
        <w:rPr>
          <w:rFonts w:ascii="Times New Roman"/>
          <w:b w:val="false"/>
          <w:i w:val="false"/>
          <w:color w:val="000000"/>
          <w:sz w:val="28"/>
        </w:rPr>
        <w:t>
      4) егер осы Заңда не Қазақстан Республикасының өзге де заңдарында өзгеше көзделмесе, тексеру немесе қашықтан бақылау жүргізу кезеңінде тексерілетін құжаттарға өзгерістер мен толықтырулар енгізуге жол бермеуге;</w:t>
      </w:r>
    </w:p>
    <w:bookmarkEnd w:id="2470"/>
    <w:bookmarkStart w:name="z2889" w:id="2471"/>
    <w:p>
      <w:pPr>
        <w:spacing w:after="0"/>
        <w:ind w:left="0"/>
        <w:jc w:val="both"/>
      </w:pPr>
      <w:r>
        <w:rPr>
          <w:rFonts w:ascii="Times New Roman"/>
          <w:b w:val="false"/>
          <w:i w:val="false"/>
          <w:color w:val="000000"/>
          <w:sz w:val="28"/>
        </w:rPr>
        <w:t>
      5) басшының не оның уәкілетті адамының тексерілетін мемлекеттік органның тұрған жерінде тексерудің тағайындалған мерзімдерінде болуын қамтамасыз етуге міндетті.</w:t>
      </w:r>
    </w:p>
    <w:bookmarkEnd w:id="2471"/>
    <w:bookmarkStart w:name="z2890" w:id="2472"/>
    <w:p>
      <w:pPr>
        <w:spacing w:after="0"/>
        <w:ind w:left="0"/>
        <w:jc w:val="both"/>
      </w:pPr>
      <w:r>
        <w:rPr>
          <w:rFonts w:ascii="Times New Roman"/>
          <w:b w:val="false"/>
          <w:i w:val="false"/>
          <w:color w:val="000000"/>
          <w:sz w:val="28"/>
        </w:rPr>
        <w:t>
      19. Егер тексеру жүргізу нәтижесінде тексерілетін мемлекеттік органның жануарлар дүниесін қорғау, өсімін молайту және пайдалану саласындағы талаптарды бұзу фактісі анықталса, әкімшілік құқық бұзушылық құрамының белгілерін көрсететін жеткілікті деректер болған кезде уәкілетті орган ведомствосының немесе оның аумақтық бөлімшесінің лауазымды адамдары өкілеттіктері шегінде бұзушылықтарға жол берген адамдарды Қазақстан Республикасының заңдарында белгіленген жауаптылыққа тарту жөнінде шаралар қабылдайды.</w:t>
      </w:r>
    </w:p>
    <w:bookmarkEnd w:id="2472"/>
    <w:bookmarkStart w:name="z2891" w:id="2473"/>
    <w:p>
      <w:pPr>
        <w:spacing w:after="0"/>
        <w:ind w:left="0"/>
        <w:jc w:val="both"/>
      </w:pPr>
      <w:r>
        <w:rPr>
          <w:rFonts w:ascii="Times New Roman"/>
          <w:b w:val="false"/>
          <w:i w:val="false"/>
          <w:color w:val="000000"/>
          <w:sz w:val="28"/>
        </w:rPr>
        <w:t>
      Уәкілетті орган ведомствосының немесе оның аумақтық бөлімшесінің тексеруді жүзеге асыратын лауазымды адамының тексеру жүргізу үшін қажетті материалдарға қол жеткізуіне кедергі келтірілген не анық емес ақпарат ұсынылған, бұзушылықтарды жою туралы заңды талаптар орындалмаған немесе тиісінше орындалмаған жағдайларда бұзушылықтарға жол берген адамдарды Қазақстан Республикасының заңдарында белгіленген жауаптылыққа тарту жөнінде шаралар қабылданады.";</w:t>
      </w:r>
    </w:p>
    <w:bookmarkEnd w:id="2473"/>
    <w:bookmarkStart w:name="z2892" w:id="2474"/>
    <w:p>
      <w:pPr>
        <w:spacing w:after="0"/>
        <w:ind w:left="0"/>
        <w:jc w:val="both"/>
      </w:pPr>
      <w:r>
        <w:rPr>
          <w:rFonts w:ascii="Times New Roman"/>
          <w:b w:val="false"/>
          <w:i w:val="false"/>
          <w:color w:val="000000"/>
          <w:sz w:val="28"/>
        </w:rPr>
        <w:t xml:space="preserve">
      21) 52-баптың </w:t>
      </w:r>
      <w:r>
        <w:rPr>
          <w:rFonts w:ascii="Times New Roman"/>
          <w:b w:val="false"/>
          <w:i w:val="false"/>
          <w:color w:val="000000"/>
          <w:sz w:val="28"/>
        </w:rPr>
        <w:t>1-тармағында</w:t>
      </w:r>
      <w:r>
        <w:rPr>
          <w:rFonts w:ascii="Times New Roman"/>
          <w:b w:val="false"/>
          <w:i w:val="false"/>
          <w:color w:val="000000"/>
          <w:sz w:val="28"/>
        </w:rPr>
        <w:t>:</w:t>
      </w:r>
    </w:p>
    <w:bookmarkEnd w:id="2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2894" w:id="2475"/>
    <w:p>
      <w:pPr>
        <w:spacing w:after="0"/>
        <w:ind w:left="0"/>
        <w:jc w:val="both"/>
      </w:pPr>
      <w:r>
        <w:rPr>
          <w:rFonts w:ascii="Times New Roman"/>
          <w:b w:val="false"/>
          <w:i w:val="false"/>
          <w:color w:val="000000"/>
          <w:sz w:val="28"/>
        </w:rPr>
        <w:t>
      "8) жануарлар дүниесі объектілерін заңсыз аулау құралдарын және жүзу, көлік құралдарын сот шешім шығарғанға дейін уақытша сақтау мақсатында және (немесе) жедел ден қою шеңберінде құқық қорғау органдарына беру үшін алып қоюға;";</w:t>
      </w:r>
    </w:p>
    <w:bookmarkEnd w:id="2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"қолдануға құқығы бар." деген сөздер "қолдануға;" деген сөзбен ауыстырылып, мынадай мазмұндағы 12) тармақшамен толықтырылсын:</w:t>
      </w:r>
    </w:p>
    <w:bookmarkStart w:name="z2896" w:id="2476"/>
    <w:p>
      <w:pPr>
        <w:spacing w:after="0"/>
        <w:ind w:left="0"/>
        <w:jc w:val="both"/>
      </w:pPr>
      <w:r>
        <w:rPr>
          <w:rFonts w:ascii="Times New Roman"/>
          <w:b w:val="false"/>
          <w:i w:val="false"/>
          <w:color w:val="000000"/>
          <w:sz w:val="28"/>
        </w:rPr>
        <w:t xml:space="preserve">
      "12) жануарлар дүниесі объектілерін заңсыз алып қоюды жасаған адамдарды ұстауға, құқық қорғау органдарына жеткізуге құқығы бар."; </w:t>
      </w:r>
    </w:p>
    <w:bookmarkEnd w:id="2476"/>
    <w:bookmarkStart w:name="z2897" w:id="247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56-бапта</w:t>
      </w:r>
      <w:r>
        <w:rPr>
          <w:rFonts w:ascii="Times New Roman"/>
          <w:b w:val="false"/>
          <w:i w:val="false"/>
          <w:color w:val="000000"/>
          <w:sz w:val="28"/>
        </w:rPr>
        <w:t>:</w:t>
      </w:r>
    </w:p>
    <w:bookmarkEnd w:id="2477"/>
    <w:bookmarkStart w:name="z2898" w:id="247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 тармақшасы</w:t>
      </w:r>
      <w:r>
        <w:rPr>
          <w:rFonts w:ascii="Times New Roman"/>
          <w:b w:val="false"/>
          <w:i w:val="false"/>
          <w:color w:val="000000"/>
          <w:sz w:val="28"/>
        </w:rPr>
        <w:t xml:space="preserve"> "инспекторға" деген сөзден кейін "немесе Қазақстан Республикасы ішкі істер органдарының қызметкерлеріне" деген сөздермен толықтырылсын;</w:t>
      </w:r>
    </w:p>
    <w:bookmarkEnd w:id="2478"/>
    <w:bookmarkStart w:name="z2899" w:id="2479"/>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"тыныштық аймақтарында" деген сөздерден кейін "және өсімді молайту учаскелерінде" деген сөздермен толықтырылсын.</w:t>
      </w:r>
    </w:p>
    <w:bookmarkEnd w:id="2479"/>
    <w:bookmarkStart w:name="z2900" w:id="2480"/>
    <w:p>
      <w:pPr>
        <w:spacing w:after="0"/>
        <w:ind w:left="0"/>
        <w:jc w:val="both"/>
      </w:pPr>
      <w:r>
        <w:rPr>
          <w:rFonts w:ascii="Times New Roman"/>
          <w:b w:val="false"/>
          <w:i w:val="false"/>
          <w:color w:val="000000"/>
          <w:sz w:val="28"/>
        </w:rPr>
        <w:t xml:space="preserve">
      58.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480"/>
    <w:bookmarkStart w:name="z2901" w:id="2481"/>
    <w:p>
      <w:pPr>
        <w:spacing w:after="0"/>
        <w:ind w:left="0"/>
        <w:jc w:val="both"/>
      </w:pPr>
      <w:r>
        <w:rPr>
          <w:rFonts w:ascii="Times New Roman"/>
          <w:b w:val="false"/>
          <w:i w:val="false"/>
          <w:color w:val="000000"/>
          <w:sz w:val="28"/>
        </w:rPr>
        <w:t xml:space="preserve">
      1) 8-баптың 2-тармағының </w:t>
      </w:r>
      <w:r>
        <w:rPr>
          <w:rFonts w:ascii="Times New Roman"/>
          <w:b w:val="false"/>
          <w:i w:val="false"/>
          <w:color w:val="000000"/>
          <w:sz w:val="28"/>
        </w:rPr>
        <w:t>8) тармақшасындағы</w:t>
      </w:r>
      <w:r>
        <w:rPr>
          <w:rFonts w:ascii="Times New Roman"/>
          <w:b w:val="false"/>
          <w:i w:val="false"/>
          <w:color w:val="000000"/>
          <w:sz w:val="28"/>
        </w:rPr>
        <w:t xml:space="preserve"> "Қазақстан Республикасының заңнамасына" деген сөздер ""Халық денсаулығы және денсаулық сақтау жүйесі туралы" Қазақстан Республикасының Кодексіне" деген сөздермен ауыстырылсын;</w:t>
      </w:r>
    </w:p>
    <w:bookmarkEnd w:id="2481"/>
    <w:bookmarkStart w:name="z2902" w:id="24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22-баптағы</w:t>
      </w:r>
      <w:r>
        <w:rPr>
          <w:rFonts w:ascii="Times New Roman"/>
          <w:b w:val="false"/>
          <w:i w:val="false"/>
          <w:color w:val="000000"/>
          <w:sz w:val="28"/>
        </w:rPr>
        <w:t xml:space="preserve"> "322-бабының" деген сөздер "186-бабының" деген сөздермен ауыстырылсын.</w:t>
      </w:r>
    </w:p>
    <w:bookmarkEnd w:id="2482"/>
    <w:bookmarkStart w:name="z2903" w:id="2483"/>
    <w:p>
      <w:pPr>
        <w:spacing w:after="0"/>
        <w:ind w:left="0"/>
        <w:jc w:val="both"/>
      </w:pPr>
      <w:r>
        <w:rPr>
          <w:rFonts w:ascii="Times New Roman"/>
          <w:b w:val="false"/>
          <w:i w:val="false"/>
          <w:color w:val="000000"/>
          <w:sz w:val="28"/>
        </w:rPr>
        <w:t xml:space="preserve">
      59.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483"/>
    <w:bookmarkStart w:name="z2904" w:id="248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13) тармақшасы</w:t>
      </w:r>
      <w:r>
        <w:rPr>
          <w:rFonts w:ascii="Times New Roman"/>
          <w:b w:val="false"/>
          <w:i w:val="false"/>
          <w:color w:val="000000"/>
          <w:sz w:val="28"/>
        </w:rPr>
        <w:t xml:space="preserve"> "бал ара шаруашылығын" деген сөздерден кейін ", аквашаруашылықты" деген сөзбен толықтырылсын; </w:t>
      </w:r>
    </w:p>
    <w:bookmarkEnd w:id="2484"/>
    <w:bookmarkStart w:name="z2905" w:id="2485"/>
    <w:p>
      <w:pPr>
        <w:spacing w:after="0"/>
        <w:ind w:left="0"/>
        <w:jc w:val="both"/>
      </w:pPr>
      <w:r>
        <w:rPr>
          <w:rFonts w:ascii="Times New Roman"/>
          <w:b w:val="false"/>
          <w:i w:val="false"/>
          <w:color w:val="000000"/>
          <w:sz w:val="28"/>
        </w:rPr>
        <w:t xml:space="preserve">
      2) 6-баптың 1-тармағының </w:t>
      </w:r>
      <w:r>
        <w:rPr>
          <w:rFonts w:ascii="Times New Roman"/>
          <w:b w:val="false"/>
          <w:i w:val="false"/>
          <w:color w:val="000000"/>
          <w:sz w:val="28"/>
        </w:rPr>
        <w:t>4-1) тармақшасындағы</w:t>
      </w:r>
      <w:r>
        <w:rPr>
          <w:rFonts w:ascii="Times New Roman"/>
          <w:b w:val="false"/>
          <w:i w:val="false"/>
          <w:color w:val="000000"/>
          <w:sz w:val="28"/>
        </w:rPr>
        <w:t xml:space="preserve"> "әлеуметтік маңызы бар азық-түлік тауарларына шекті бағаларды белгілеу жөніндегі шараларды қоспағанда," деген сөздер алып тасталсын;</w:t>
      </w:r>
    </w:p>
    <w:bookmarkEnd w:id="2485"/>
    <w:bookmarkStart w:name="z2906" w:id="2486"/>
    <w:p>
      <w:pPr>
        <w:spacing w:after="0"/>
        <w:ind w:left="0"/>
        <w:jc w:val="both"/>
      </w:pPr>
      <w:r>
        <w:rPr>
          <w:rFonts w:ascii="Times New Roman"/>
          <w:b w:val="false"/>
          <w:i w:val="false"/>
          <w:color w:val="000000"/>
          <w:sz w:val="28"/>
        </w:rPr>
        <w:t xml:space="preserve">
      3) 7-баптың 2-тармағының </w:t>
      </w:r>
      <w:r>
        <w:rPr>
          <w:rFonts w:ascii="Times New Roman"/>
          <w:b w:val="false"/>
          <w:i w:val="false"/>
          <w:color w:val="000000"/>
          <w:sz w:val="28"/>
        </w:rPr>
        <w:t>17-3) тармақшасындағы</w:t>
      </w:r>
      <w:r>
        <w:rPr>
          <w:rFonts w:ascii="Times New Roman"/>
          <w:b w:val="false"/>
          <w:i w:val="false"/>
          <w:color w:val="000000"/>
          <w:sz w:val="28"/>
        </w:rPr>
        <w:t xml:space="preserve"> "әлеуметтік маңызы бар азық-түлік тауарларына шекті бағаларды белгілеу жөніндегі шараларды қоспағанда," деген сөздер алып тасталсын.</w:t>
      </w:r>
    </w:p>
    <w:bookmarkEnd w:id="2486"/>
    <w:bookmarkStart w:name="z2907" w:id="2487"/>
    <w:p>
      <w:pPr>
        <w:spacing w:after="0"/>
        <w:ind w:left="0"/>
        <w:jc w:val="both"/>
      </w:pPr>
      <w:r>
        <w:rPr>
          <w:rFonts w:ascii="Times New Roman"/>
          <w:b w:val="false"/>
          <w:i w:val="false"/>
          <w:color w:val="000000"/>
          <w:sz w:val="28"/>
        </w:rPr>
        <w:t xml:space="preserve">
      60.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487"/>
    <w:bookmarkStart w:name="z2908" w:id="2488"/>
    <w:p>
      <w:pPr>
        <w:spacing w:after="0"/>
        <w:ind w:left="0"/>
        <w:jc w:val="both"/>
      </w:pPr>
      <w:r>
        <w:rPr>
          <w:rFonts w:ascii="Times New Roman"/>
          <w:b w:val="false"/>
          <w:i w:val="false"/>
          <w:color w:val="000000"/>
          <w:sz w:val="28"/>
        </w:rPr>
        <w:t xml:space="preserve">
      1) 33-баптың 1-тармағының </w:t>
      </w:r>
      <w:r>
        <w:rPr>
          <w:rFonts w:ascii="Times New Roman"/>
          <w:b w:val="false"/>
          <w:i w:val="false"/>
          <w:color w:val="000000"/>
          <w:sz w:val="28"/>
        </w:rPr>
        <w:t>4) тармақшасында</w:t>
      </w:r>
      <w:r>
        <w:rPr>
          <w:rFonts w:ascii="Times New Roman"/>
          <w:b w:val="false"/>
          <w:i w:val="false"/>
          <w:color w:val="000000"/>
          <w:sz w:val="28"/>
        </w:rPr>
        <w:t>:</w:t>
      </w:r>
    </w:p>
    <w:bookmarkEnd w:id="2488"/>
    <w:bookmarkStart w:name="z2909" w:id="2489"/>
    <w:p>
      <w:pPr>
        <w:spacing w:after="0"/>
        <w:ind w:left="0"/>
        <w:jc w:val="both"/>
      </w:pPr>
      <w:r>
        <w:rPr>
          <w:rFonts w:ascii="Times New Roman"/>
          <w:b w:val="false"/>
          <w:i w:val="false"/>
          <w:color w:val="000000"/>
          <w:sz w:val="28"/>
        </w:rPr>
        <w:t xml:space="preserve">
      "анықталған жағдайда" деген сөздер "анықталған кезде мемлекеттік қадағалау тәртібімен жедел ден қою шараларын қабылдауға немесе жедел ден қою шараларын қолдануға байланысты" деген сөздермен ауыстырылсын; </w:t>
      </w:r>
    </w:p>
    <w:bookmarkEnd w:id="2489"/>
    <w:bookmarkStart w:name="z2910" w:id="2490"/>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2490"/>
    <w:bookmarkStart w:name="z2911" w:id="24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5-тарау</w:t>
      </w:r>
      <w:r>
        <w:rPr>
          <w:rFonts w:ascii="Times New Roman"/>
          <w:b w:val="false"/>
          <w:i w:val="false"/>
          <w:color w:val="000000"/>
          <w:sz w:val="28"/>
        </w:rPr>
        <w:t xml:space="preserve"> мынадай мазмұндағы 33-1-баппен толықтырылсын:</w:t>
      </w:r>
    </w:p>
    <w:bookmarkEnd w:id="2491"/>
    <w:bookmarkStart w:name="z2912" w:id="2492"/>
    <w:p>
      <w:pPr>
        <w:spacing w:after="0"/>
        <w:ind w:left="0"/>
        <w:jc w:val="both"/>
      </w:pPr>
      <w:r>
        <w:rPr>
          <w:rFonts w:ascii="Times New Roman"/>
          <w:b w:val="false"/>
          <w:i w:val="false"/>
          <w:color w:val="000000"/>
          <w:sz w:val="28"/>
        </w:rPr>
        <w:t>
      "33-1-бап. Жедел ден қою шаралары және оларды қолдану тәртібі</w:t>
      </w:r>
    </w:p>
    <w:bookmarkEnd w:id="2492"/>
    <w:bookmarkStart w:name="z2914" w:id="2493"/>
    <w:p>
      <w:pPr>
        <w:spacing w:after="0"/>
        <w:ind w:left="0"/>
        <w:jc w:val="both"/>
      </w:pPr>
      <w:r>
        <w:rPr>
          <w:rFonts w:ascii="Times New Roman"/>
          <w:b w:val="false"/>
          <w:i w:val="false"/>
          <w:color w:val="000000"/>
          <w:sz w:val="28"/>
        </w:rPr>
        <w:t>
      1. Тексерілетін субъектілерге қоғамдық қаупі бар салдарлардың туындауын болғызбау мақсатында ерекше қорғалатын табиғи аумақтар саласындағы мемлекеттік қадағалауды жүзеге асыру барысында және оның нәтижелері бойынша қолданылатын әсер ету тәсілдері жедел ден қою шаралары болып табылады.</w:t>
      </w:r>
    </w:p>
    <w:bookmarkEnd w:id="2493"/>
    <w:bookmarkStart w:name="z2915" w:id="2494"/>
    <w:p>
      <w:pPr>
        <w:spacing w:after="0"/>
        <w:ind w:left="0"/>
        <w:jc w:val="both"/>
      </w:pPr>
      <w:r>
        <w:rPr>
          <w:rFonts w:ascii="Times New Roman"/>
          <w:b w:val="false"/>
          <w:i w:val="false"/>
          <w:color w:val="000000"/>
          <w:sz w:val="28"/>
        </w:rPr>
        <w:t>
      2. Егер тексерілетін субъектілердің қызметі ормандардың биологиялық әралуандығының, мемлекеттік табиғи-қорық қоры объектілерінің, мәдени және табиғи мұраның сақталуына тікелей қатер төндірсе, уәкілетті орган ведомствосының және оның аумақтық бөлімшелерінің лауазымды адамдары жедел ден қою шараларын қолданады.</w:t>
      </w:r>
    </w:p>
    <w:bookmarkEnd w:id="2494"/>
    <w:bookmarkStart w:name="z2916" w:id="2495"/>
    <w:p>
      <w:pPr>
        <w:spacing w:after="0"/>
        <w:ind w:left="0"/>
        <w:jc w:val="both"/>
      </w:pPr>
      <w:r>
        <w:rPr>
          <w:rFonts w:ascii="Times New Roman"/>
          <w:b w:val="false"/>
          <w:i w:val="false"/>
          <w:color w:val="000000"/>
          <w:sz w:val="28"/>
        </w:rPr>
        <w:t>
      3. Жедел ден қою шараларына:</w:t>
      </w:r>
    </w:p>
    <w:bookmarkEnd w:id="2495"/>
    <w:bookmarkStart w:name="z2917" w:id="2496"/>
    <w:p>
      <w:pPr>
        <w:spacing w:after="0"/>
        <w:ind w:left="0"/>
        <w:jc w:val="both"/>
      </w:pPr>
      <w:r>
        <w:rPr>
          <w:rFonts w:ascii="Times New Roman"/>
          <w:b w:val="false"/>
          <w:i w:val="false"/>
          <w:color w:val="000000"/>
          <w:sz w:val="28"/>
        </w:rPr>
        <w:t>
      1) ерекше қорғалатын табиғи аумақта, оның күзет аймағында Қазақстан Республикасының ерекше қорғалатын табиғи аумақтар, жануарлар дүниесін қорғау, өсімін молайту және пайдалану саласындағы заңнамасын, Қазақстан Республикасының орман заңнамасын құқық бұзушылық жасаған адамдарды ұстау және құқық қорғау органдарына жеткізу;</w:t>
      </w:r>
    </w:p>
    <w:bookmarkEnd w:id="2496"/>
    <w:bookmarkStart w:name="z2918" w:id="2497"/>
    <w:p>
      <w:pPr>
        <w:spacing w:after="0"/>
        <w:ind w:left="0"/>
        <w:jc w:val="both"/>
      </w:pPr>
      <w:r>
        <w:rPr>
          <w:rFonts w:ascii="Times New Roman"/>
          <w:b w:val="false"/>
          <w:i w:val="false"/>
          <w:color w:val="000000"/>
          <w:sz w:val="28"/>
        </w:rPr>
        <w:t>
      2) Қазақстан Республикасының ерекше қорғалатын табиғи аумақтар, жануарлар дүниесін қорғау, өсімін молайту және пайдалану саласындағы заңнамасын, Қазақстан Республикасының орман заңнамасын бұзған жеке және заңды тұлғалардан атыс қаруын, заңсыз олжаланған өнімді және оны олжалау құралдарын, көлік және жүзу құралдарын алып қою;</w:t>
      </w:r>
    </w:p>
    <w:bookmarkEnd w:id="2497"/>
    <w:bookmarkStart w:name="z2919" w:id="2498"/>
    <w:p>
      <w:pPr>
        <w:spacing w:after="0"/>
        <w:ind w:left="0"/>
        <w:jc w:val="both"/>
      </w:pPr>
      <w:r>
        <w:rPr>
          <w:rFonts w:ascii="Times New Roman"/>
          <w:b w:val="false"/>
          <w:i w:val="false"/>
          <w:color w:val="000000"/>
          <w:sz w:val="28"/>
        </w:rPr>
        <w:t>
      3) Қазақстан Республикасының ерекше қорғалатын табиғи аумақтар, жануарлар дүниесін қорғау, өсімін молайту және пайдалану саласындағы заңнамасын, Қазақстан Республикасының орман заңнамасын бұзушылықтар анықталған кезде жеке және заңды тұлғалардың қызметін тоқтата тұру жатады.</w:t>
      </w:r>
    </w:p>
    <w:bookmarkEnd w:id="2498"/>
    <w:bookmarkStart w:name="z2920" w:id="2499"/>
    <w:p>
      <w:pPr>
        <w:spacing w:after="0"/>
        <w:ind w:left="0"/>
        <w:jc w:val="both"/>
      </w:pPr>
      <w:r>
        <w:rPr>
          <w:rFonts w:ascii="Times New Roman"/>
          <w:b w:val="false"/>
          <w:i w:val="false"/>
          <w:color w:val="000000"/>
          <w:sz w:val="28"/>
        </w:rPr>
        <w:t>
      4. Қазақстан Республикасының ерекше қорғалатын табиғи аумақтар, жануарлар дүниесін қорғау, өсімін молайту және пайдалану саласындағы заңнамасында, Қазақстан Республикасының орман заңнамасында айқындалған талаптарды бұзушылықтар жедел ден қою шараларын және олардың түрлерін қолдануға негіз болып табылады.</w:t>
      </w:r>
    </w:p>
    <w:bookmarkEnd w:id="2499"/>
    <w:bookmarkStart w:name="z2921" w:id="2500"/>
    <w:p>
      <w:pPr>
        <w:spacing w:after="0"/>
        <w:ind w:left="0"/>
        <w:jc w:val="both"/>
      </w:pPr>
      <w:r>
        <w:rPr>
          <w:rFonts w:ascii="Times New Roman"/>
          <w:b w:val="false"/>
          <w:i w:val="false"/>
          <w:color w:val="000000"/>
          <w:sz w:val="28"/>
        </w:rPr>
        <w:t xml:space="preserve">
      5. Бұзушылық анықталған кезде уәкілетті органның ведомствосы мен оның аумақтық бөлімшелерінің лауазымды адамы бұзушылық жасалған жерде уәкілетті орган бекіткен нысан бойынша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қадағалау актісін ресімдейді және тексерілетін субъектіге табыс етеді. </w:t>
      </w:r>
    </w:p>
    <w:bookmarkEnd w:id="2500"/>
    <w:bookmarkStart w:name="z2922" w:id="2501"/>
    <w:p>
      <w:pPr>
        <w:spacing w:after="0"/>
        <w:ind w:left="0"/>
        <w:jc w:val="both"/>
      </w:pPr>
      <w:r>
        <w:rPr>
          <w:rFonts w:ascii="Times New Roman"/>
          <w:b w:val="false"/>
          <w:i w:val="false"/>
          <w:color w:val="000000"/>
          <w:sz w:val="28"/>
        </w:rPr>
        <w:t>
      6. Қадағалау актісі ресімделгеннен кейін уәкілетті органның ведомствосы мен оның аумақтық бөлімшесінің лауазымды адамы жедел ден қою шараларын тікелей қолдануды жүзеге асырады.</w:t>
      </w:r>
    </w:p>
    <w:bookmarkEnd w:id="2501"/>
    <w:bookmarkStart w:name="z2923" w:id="2502"/>
    <w:p>
      <w:pPr>
        <w:spacing w:after="0"/>
        <w:ind w:left="0"/>
        <w:jc w:val="both"/>
      </w:pPr>
      <w:r>
        <w:rPr>
          <w:rFonts w:ascii="Times New Roman"/>
          <w:b w:val="false"/>
          <w:i w:val="false"/>
          <w:color w:val="000000"/>
          <w:sz w:val="28"/>
        </w:rPr>
        <w:t>
      7. Тексерілетін субъект қадағалау актісінде көрсетілген мерзімдерде жедел ден қою шарасын қолдануға негіз болып табылатын анықталған бұзушылықтарды жоюға міндетті.</w:t>
      </w:r>
    </w:p>
    <w:bookmarkEnd w:id="2502"/>
    <w:bookmarkStart w:name="z2924" w:id="2503"/>
    <w:p>
      <w:pPr>
        <w:spacing w:after="0"/>
        <w:ind w:left="0"/>
        <w:jc w:val="both"/>
      </w:pPr>
      <w:r>
        <w:rPr>
          <w:rFonts w:ascii="Times New Roman"/>
          <w:b w:val="false"/>
          <w:i w:val="false"/>
          <w:color w:val="000000"/>
          <w:sz w:val="28"/>
        </w:rPr>
        <w:t>
      8. Жедел ден қою шараларын қолдануға негіз болып табылатын анықталған бұзушылықтар жойылмаған жағдайда уәкілетті органның ведомствосы мен оның аумақтық бөлімшесінің лауазымды адамдары бұзушылықтарға жол берген адамдарды Қазақстан Республикасының заңдарында белгіленген жауаптылыққа тарту жөнінде шаралар қабылдайды.</w:t>
      </w:r>
    </w:p>
    <w:bookmarkEnd w:id="2503"/>
    <w:bookmarkStart w:name="z2925" w:id="2504"/>
    <w:p>
      <w:pPr>
        <w:spacing w:after="0"/>
        <w:ind w:left="0"/>
        <w:jc w:val="both"/>
      </w:pPr>
      <w:r>
        <w:rPr>
          <w:rFonts w:ascii="Times New Roman"/>
          <w:b w:val="false"/>
          <w:i w:val="false"/>
          <w:color w:val="000000"/>
          <w:sz w:val="28"/>
        </w:rPr>
        <w:t>
      9. Қадағалау актісінде көрсетілген талаптарды бұзушылықтарды жою мерзімдері өткеннен кейін жедел ден қою шарасын қолдануға негіз болып табылатын, талаптарды анықталған бұзушылықтардың жойылғанын бақылау бойынша жоспардан тыс тексеру жүргізіледі.</w:t>
      </w:r>
    </w:p>
    <w:bookmarkEnd w:id="2504"/>
    <w:bookmarkStart w:name="z2926" w:id="2505"/>
    <w:p>
      <w:pPr>
        <w:spacing w:after="0"/>
        <w:ind w:left="0"/>
        <w:jc w:val="both"/>
      </w:pPr>
      <w:r>
        <w:rPr>
          <w:rFonts w:ascii="Times New Roman"/>
          <w:b w:val="false"/>
          <w:i w:val="false"/>
          <w:color w:val="000000"/>
          <w:sz w:val="28"/>
        </w:rPr>
        <w:t xml:space="preserve">
      10. Қадағалау актісінің қолданысы уәкілетті орган ведомствосының аумақтық бөлімшесі жоспардан тыс тексеру нәтижелері туралы актінің негізінде жедел ден қою шарасын қолдануға негіз болып табылатын анықталған бұзушылықтардың жойылғанын растаған жағдайда тоқтатылады. Актінің нысанын уәкілетті орган бекітеді. </w:t>
      </w:r>
    </w:p>
    <w:bookmarkEnd w:id="2505"/>
    <w:bookmarkStart w:name="z2927" w:id="2506"/>
    <w:p>
      <w:pPr>
        <w:spacing w:after="0"/>
        <w:ind w:left="0"/>
        <w:jc w:val="both"/>
      </w:pPr>
      <w:r>
        <w:rPr>
          <w:rFonts w:ascii="Times New Roman"/>
          <w:b w:val="false"/>
          <w:i w:val="false"/>
          <w:color w:val="000000"/>
          <w:sz w:val="28"/>
        </w:rPr>
        <w:t>
      11. Қадағалау актісінде көзделген мерзімдер өткенге дейін тексерілетін субъект бұзушылықтың жойылу фактісін дәлелдейтін материалдарды (қажет болған жағдайда) қоса бере отырып, анықталған бұзушылықтардың жойылғаны туралы ақпаратты ұсынуға міндетті.</w:t>
      </w:r>
    </w:p>
    <w:bookmarkEnd w:id="2506"/>
    <w:bookmarkStart w:name="z2928" w:id="2507"/>
    <w:p>
      <w:pPr>
        <w:spacing w:after="0"/>
        <w:ind w:left="0"/>
        <w:jc w:val="both"/>
      </w:pPr>
      <w:r>
        <w:rPr>
          <w:rFonts w:ascii="Times New Roman"/>
          <w:b w:val="false"/>
          <w:i w:val="false"/>
          <w:color w:val="000000"/>
          <w:sz w:val="28"/>
        </w:rPr>
        <w:t>
      12. Тексерілетін субъект жедел ден қою шараларын қолдануға алып келген ерекше қорғалатын табиғи аумақтар саласындағы мемлекеттік қадағалау нәтижелерімен келіспеген жағдайда қадағалау актісін жарамсыз деп тану және оның күшін жою туралы шағым бере алады.</w:t>
      </w:r>
    </w:p>
    <w:bookmarkEnd w:id="2507"/>
    <w:bookmarkStart w:name="z2929" w:id="2508"/>
    <w:p>
      <w:pPr>
        <w:spacing w:after="0"/>
        <w:ind w:left="0"/>
        <w:jc w:val="both"/>
      </w:pPr>
      <w:r>
        <w:rPr>
          <w:rFonts w:ascii="Times New Roman"/>
          <w:b w:val="false"/>
          <w:i w:val="false"/>
          <w:color w:val="000000"/>
          <w:sz w:val="28"/>
        </w:rPr>
        <w:t xml:space="preserve">
      Шағым Қазақстан Республикасы Кәсіпкерлік кодексінің </w:t>
      </w:r>
      <w:r>
        <w:rPr>
          <w:rFonts w:ascii="Times New Roman"/>
          <w:b w:val="false"/>
          <w:i w:val="false"/>
          <w:color w:val="000000"/>
          <w:sz w:val="28"/>
        </w:rPr>
        <w:t>29-тарауында</w:t>
      </w:r>
      <w:r>
        <w:rPr>
          <w:rFonts w:ascii="Times New Roman"/>
          <w:b w:val="false"/>
          <w:i w:val="false"/>
          <w:color w:val="000000"/>
          <w:sz w:val="28"/>
        </w:rPr>
        <w:t xml:space="preserve"> көзделген тәртіппен жоғары тұрған мемлекеттік органға не Қазақстан Республикасының заңнамасында белгіленген тәртіппен сотқа беріледі.</w:t>
      </w:r>
    </w:p>
    <w:bookmarkEnd w:id="2508"/>
    <w:bookmarkStart w:name="z2930" w:id="2509"/>
    <w:p>
      <w:pPr>
        <w:spacing w:after="0"/>
        <w:ind w:left="0"/>
        <w:jc w:val="both"/>
      </w:pPr>
      <w:r>
        <w:rPr>
          <w:rFonts w:ascii="Times New Roman"/>
          <w:b w:val="false"/>
          <w:i w:val="false"/>
          <w:color w:val="000000"/>
          <w:sz w:val="28"/>
        </w:rPr>
        <w:t>
      Шағым беру қадағалау актісінің орындалуын тоқтата тұрмайды.</w:t>
      </w:r>
    </w:p>
    <w:bookmarkEnd w:id="2509"/>
    <w:bookmarkStart w:name="z2931" w:id="2510"/>
    <w:p>
      <w:pPr>
        <w:spacing w:after="0"/>
        <w:ind w:left="0"/>
        <w:jc w:val="both"/>
      </w:pPr>
      <w:r>
        <w:rPr>
          <w:rFonts w:ascii="Times New Roman"/>
          <w:b w:val="false"/>
          <w:i w:val="false"/>
          <w:color w:val="000000"/>
          <w:sz w:val="28"/>
        </w:rPr>
        <w:t>
      13. Қадағалау актісін жарамсыз деп тануға және оның күшін жоюға мыналар негіз болып табылады:</w:t>
      </w:r>
    </w:p>
    <w:bookmarkEnd w:id="2510"/>
    <w:bookmarkStart w:name="z2932" w:id="2511"/>
    <w:p>
      <w:pPr>
        <w:spacing w:after="0"/>
        <w:ind w:left="0"/>
        <w:jc w:val="both"/>
      </w:pPr>
      <w:r>
        <w:rPr>
          <w:rFonts w:ascii="Times New Roman"/>
          <w:b w:val="false"/>
          <w:i w:val="false"/>
          <w:color w:val="000000"/>
          <w:sz w:val="28"/>
        </w:rPr>
        <w:t>
      1) жедел ден қою шараларын қолдануға негіздің болмауы;</w:t>
      </w:r>
    </w:p>
    <w:bookmarkEnd w:id="2511"/>
    <w:bookmarkStart w:name="z2933" w:id="2512"/>
    <w:p>
      <w:pPr>
        <w:spacing w:after="0"/>
        <w:ind w:left="0"/>
        <w:jc w:val="both"/>
      </w:pPr>
      <w:r>
        <w:rPr>
          <w:rFonts w:ascii="Times New Roman"/>
          <w:b w:val="false"/>
          <w:i w:val="false"/>
          <w:color w:val="000000"/>
          <w:sz w:val="28"/>
        </w:rPr>
        <w:t>
      2) осы шараға сәйкес келмейтін негіз бойынша жедел ден қою шараларын қолдану;</w:t>
      </w:r>
    </w:p>
    <w:bookmarkEnd w:id="2512"/>
    <w:bookmarkStart w:name="z2934" w:id="2513"/>
    <w:p>
      <w:pPr>
        <w:spacing w:after="0"/>
        <w:ind w:left="0"/>
        <w:jc w:val="both"/>
      </w:pPr>
      <w:r>
        <w:rPr>
          <w:rFonts w:ascii="Times New Roman"/>
          <w:b w:val="false"/>
          <w:i w:val="false"/>
          <w:color w:val="000000"/>
          <w:sz w:val="28"/>
        </w:rPr>
        <w:t>
      3) уәкілетті орган ведомствосы мен оның аумақтық бөлімшесінің өз құзыретіне кірмейтін мәселелер бойынша жедел ден қою шараларын қолдануы.</w:t>
      </w:r>
    </w:p>
    <w:bookmarkEnd w:id="2513"/>
    <w:bookmarkStart w:name="z2935" w:id="2514"/>
    <w:p>
      <w:pPr>
        <w:spacing w:after="0"/>
        <w:ind w:left="0"/>
        <w:jc w:val="both"/>
      </w:pPr>
      <w:r>
        <w:rPr>
          <w:rFonts w:ascii="Times New Roman"/>
          <w:b w:val="false"/>
          <w:i w:val="false"/>
          <w:color w:val="000000"/>
          <w:sz w:val="28"/>
        </w:rPr>
        <w:t>
      14. Жедел ден қою шараларын қолдану туралы ақпарат өз құзыреті шегінде мемлекеттік құқықтық статистика және арнайы есепке алу саласындағы қызметті жүзеге асыратын мемлекеттік органға Қазақстан Республикасының Бас прокуратурасы айқындаған тәртіппен жіберіледі.";</w:t>
      </w:r>
    </w:p>
    <w:bookmarkEnd w:id="2514"/>
    <w:bookmarkStart w:name="z2936" w:id="2515"/>
    <w:p>
      <w:pPr>
        <w:spacing w:after="0"/>
        <w:ind w:left="0"/>
        <w:jc w:val="both"/>
      </w:pPr>
      <w:r>
        <w:rPr>
          <w:rFonts w:ascii="Times New Roman"/>
          <w:b w:val="false"/>
          <w:i w:val="false"/>
          <w:color w:val="000000"/>
          <w:sz w:val="28"/>
        </w:rPr>
        <w:t xml:space="preserve">
      3) 38-баптың 1-тармағының </w:t>
      </w:r>
      <w:r>
        <w:rPr>
          <w:rFonts w:ascii="Times New Roman"/>
          <w:b w:val="false"/>
          <w:i w:val="false"/>
          <w:color w:val="000000"/>
          <w:sz w:val="28"/>
        </w:rPr>
        <w:t>1) тармақшасында</w:t>
      </w:r>
      <w:r>
        <w:rPr>
          <w:rFonts w:ascii="Times New Roman"/>
          <w:b w:val="false"/>
          <w:i w:val="false"/>
          <w:color w:val="000000"/>
          <w:sz w:val="28"/>
        </w:rPr>
        <w:t>:</w:t>
      </w:r>
    </w:p>
    <w:bookmarkEnd w:id="2515"/>
    <w:bookmarkStart w:name="z2937" w:id="2516"/>
    <w:p>
      <w:pPr>
        <w:spacing w:after="0"/>
        <w:ind w:left="0"/>
        <w:jc w:val="both"/>
      </w:pPr>
      <w:r>
        <w:rPr>
          <w:rFonts w:ascii="Times New Roman"/>
          <w:b w:val="false"/>
          <w:i w:val="false"/>
          <w:color w:val="000000"/>
          <w:sz w:val="28"/>
        </w:rPr>
        <w:t>
      екінші абзац "туристік базалар," деген сөздерден кейін "балық өсіру шаруашылықтары," деген сөздермен толықтырылсын;</w:t>
      </w:r>
    </w:p>
    <w:bookmarkEnd w:id="2516"/>
    <w:bookmarkStart w:name="z2938" w:id="2517"/>
    <w:p>
      <w:pPr>
        <w:spacing w:after="0"/>
        <w:ind w:left="0"/>
        <w:jc w:val="both"/>
      </w:pPr>
      <w:r>
        <w:rPr>
          <w:rFonts w:ascii="Times New Roman"/>
          <w:b w:val="false"/>
          <w:i w:val="false"/>
          <w:color w:val="000000"/>
          <w:sz w:val="28"/>
        </w:rPr>
        <w:t xml:space="preserve">
      үшінші абзац "балық аулауды" деген сөздерден кейін ", сондай-ақ балық өсіруді" деген сөздермен толықтырылсын; </w:t>
      </w:r>
    </w:p>
    <w:bookmarkEnd w:id="2517"/>
    <w:bookmarkStart w:name="z2939" w:id="2518"/>
    <w:p>
      <w:pPr>
        <w:spacing w:after="0"/>
        <w:ind w:left="0"/>
        <w:jc w:val="both"/>
      </w:pPr>
      <w:r>
        <w:rPr>
          <w:rFonts w:ascii="Times New Roman"/>
          <w:b w:val="false"/>
          <w:i w:val="false"/>
          <w:color w:val="000000"/>
          <w:sz w:val="28"/>
        </w:rPr>
        <w:t xml:space="preserve">
      4) 43-1-баптың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тармақшаларындағы</w:t>
      </w:r>
      <w:r>
        <w:rPr>
          <w:rFonts w:ascii="Times New Roman"/>
          <w:b w:val="false"/>
          <w:i w:val="false"/>
          <w:color w:val="000000"/>
          <w:sz w:val="28"/>
        </w:rPr>
        <w:t xml:space="preserve"> "мемлекеттік экологиялық сараптаманың оң қорытындысы болған кезде" деген сөздер алып тасталсын;</w:t>
      </w:r>
    </w:p>
    <w:bookmarkEnd w:id="2518"/>
    <w:bookmarkStart w:name="z2940" w:id="25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45-бапта</w:t>
      </w:r>
      <w:r>
        <w:rPr>
          <w:rFonts w:ascii="Times New Roman"/>
          <w:b w:val="false"/>
          <w:i w:val="false"/>
          <w:color w:val="000000"/>
          <w:sz w:val="28"/>
        </w:rPr>
        <w:t>:</w:t>
      </w:r>
    </w:p>
    <w:bookmarkEnd w:id="2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"орналастыруға" деген сөзден кейін ", аквашаруашылықты (балық өсіруді) жүзеге асыруға"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"объектiлерiн" деген сөзден кейін ", сондай-ақ балық ресурстарын және басқа да су жануарларын өсіруге арналған балық өсіру шаруашылықтарын</w:t>
      </w:r>
      <w:r>
        <w:rPr>
          <w:rFonts w:ascii="Times New Roman"/>
          <w:b/>
          <w:i w:val="false"/>
          <w:color w:val="000000"/>
          <w:sz w:val="28"/>
        </w:rPr>
        <w:t>"</w:t>
      </w:r>
      <w:r>
        <w:rPr>
          <w:rFonts w:ascii="Times New Roman"/>
          <w:b w:val="false"/>
          <w:i w:val="false"/>
          <w:color w:val="000000"/>
          <w:sz w:val="28"/>
        </w:rPr>
        <w:t xml:space="preserve"> деген сөздермен толықтырылсын;</w:t>
      </w:r>
    </w:p>
    <w:bookmarkStart w:name="z2943" w:id="252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46-бапта</w:t>
      </w:r>
      <w:r>
        <w:rPr>
          <w:rFonts w:ascii="Times New Roman"/>
          <w:b w:val="false"/>
          <w:i w:val="false"/>
          <w:color w:val="000000"/>
          <w:sz w:val="28"/>
        </w:rPr>
        <w:t>:</w:t>
      </w:r>
    </w:p>
    <w:bookmarkEnd w:id="2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"өзінде туристік операторлық қызметке арналған лицензия болған кезде"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946" w:id="2521"/>
    <w:p>
      <w:pPr>
        <w:spacing w:after="0"/>
        <w:ind w:left="0"/>
        <w:jc w:val="both"/>
      </w:pPr>
      <w:r>
        <w:rPr>
          <w:rFonts w:ascii="Times New Roman"/>
          <w:b w:val="false"/>
          <w:i w:val="false"/>
          <w:color w:val="000000"/>
          <w:sz w:val="28"/>
        </w:rPr>
        <w:t xml:space="preserve">
      "бес жылға дейінгі" деген сөздер "бір жылдан бес жылға дейінгі" деген сөздермен ауыстырылсын; </w:t>
      </w:r>
    </w:p>
    <w:bookmarkEnd w:id="2521"/>
    <w:bookmarkStart w:name="z2947" w:id="2522"/>
    <w:p>
      <w:pPr>
        <w:spacing w:after="0"/>
        <w:ind w:left="0"/>
        <w:jc w:val="both"/>
      </w:pPr>
      <w:r>
        <w:rPr>
          <w:rFonts w:ascii="Times New Roman"/>
          <w:b w:val="false"/>
          <w:i w:val="false"/>
          <w:color w:val="000000"/>
          <w:sz w:val="28"/>
        </w:rPr>
        <w:t xml:space="preserve">
      "жиырма бес жылға дейінгі" деген сөздер "бес жылдан жиырма бес жылға дейінгі" деген сөздермен ауыстырылсын; </w:t>
      </w:r>
    </w:p>
    <w:bookmarkEnd w:id="2522"/>
    <w:bookmarkStart w:name="z2948" w:id="2523"/>
    <w:p>
      <w:pPr>
        <w:spacing w:after="0"/>
        <w:ind w:left="0"/>
        <w:jc w:val="both"/>
      </w:pPr>
      <w:r>
        <w:rPr>
          <w:rFonts w:ascii="Times New Roman"/>
          <w:b w:val="false"/>
          <w:i w:val="false"/>
          <w:color w:val="000000"/>
          <w:sz w:val="28"/>
        </w:rPr>
        <w:t xml:space="preserve">
      7) 47-баптың 1-тармағының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"балықтың байырғы түрлерiн" деген сөздер "балықты" деген сөзбен ауыстырылсын;</w:t>
      </w:r>
    </w:p>
    <w:bookmarkEnd w:id="2523"/>
    <w:bookmarkStart w:name="z2949" w:id="2524"/>
    <w:p>
      <w:pPr>
        <w:spacing w:after="0"/>
        <w:ind w:left="0"/>
        <w:jc w:val="both"/>
      </w:pPr>
      <w:r>
        <w:rPr>
          <w:rFonts w:ascii="Times New Roman"/>
          <w:b w:val="false"/>
          <w:i w:val="false"/>
          <w:color w:val="000000"/>
          <w:sz w:val="28"/>
        </w:rPr>
        <w:t xml:space="preserve">
      8) 48-баптың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"аулау" деген сөзден кейін ", сондай-ақ балық өсіру" деген сөздермен толықтырылсын;</w:t>
      </w:r>
    </w:p>
    <w:bookmarkEnd w:id="2524"/>
    <w:bookmarkStart w:name="z2950" w:id="2525"/>
    <w:p>
      <w:pPr>
        <w:spacing w:after="0"/>
        <w:ind w:left="0"/>
        <w:jc w:val="both"/>
      </w:pPr>
      <w:r>
        <w:rPr>
          <w:rFonts w:ascii="Times New Roman"/>
          <w:b w:val="false"/>
          <w:i w:val="false"/>
          <w:color w:val="000000"/>
          <w:sz w:val="28"/>
        </w:rPr>
        <w:t xml:space="preserve">
      9) 52-баптың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13-1) тармақшамен толықтырылсын:</w:t>
      </w:r>
    </w:p>
    <w:bookmarkEnd w:id="2525"/>
    <w:bookmarkStart w:name="z2951" w:id="2526"/>
    <w:p>
      <w:pPr>
        <w:spacing w:after="0"/>
        <w:ind w:left="0"/>
        <w:jc w:val="both"/>
      </w:pPr>
      <w:r>
        <w:rPr>
          <w:rFonts w:ascii="Times New Roman"/>
          <w:b w:val="false"/>
          <w:i w:val="false"/>
          <w:color w:val="000000"/>
          <w:sz w:val="28"/>
        </w:rPr>
        <w:t>
      "13-1) балық өсіру;";</w:t>
      </w:r>
    </w:p>
    <w:bookmarkEnd w:id="2526"/>
    <w:bookmarkStart w:name="z2952" w:id="2527"/>
    <w:p>
      <w:pPr>
        <w:spacing w:after="0"/>
        <w:ind w:left="0"/>
        <w:jc w:val="both"/>
      </w:pPr>
      <w:r>
        <w:rPr>
          <w:rFonts w:ascii="Times New Roman"/>
          <w:b w:val="false"/>
          <w:i w:val="false"/>
          <w:color w:val="000000"/>
          <w:sz w:val="28"/>
        </w:rPr>
        <w:t xml:space="preserve">
      10) 69-баптың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 </w:t>
      </w:r>
    </w:p>
    <w:bookmarkEnd w:id="2527"/>
    <w:bookmarkStart w:name="z2953" w:id="2528"/>
    <w:p>
      <w:pPr>
        <w:spacing w:after="0"/>
        <w:ind w:left="0"/>
        <w:jc w:val="both"/>
      </w:pPr>
      <w:r>
        <w:rPr>
          <w:rFonts w:ascii="Times New Roman"/>
          <w:b w:val="false"/>
          <w:i w:val="false"/>
          <w:color w:val="000000"/>
          <w:sz w:val="28"/>
        </w:rPr>
        <w:t>
      "1-1. Кешенді мемлекеттік табиғи қаумалдарда аң аулауға және балық аулауға биологиялық негіздеме негізінде мемлекеттік табиғи-қорық қоры объектілерінің сақталуына қауіп төндірмейтін, жануарлар дүниесі объектілерін алып қоюдың жол берілетін көлемі шегінде жануарлар дүниесін қорғау, өсімін молайту және пайдалану саласындағы уәкілетті мемлекеттік орган рұқсат етеді.".</w:t>
      </w:r>
    </w:p>
    <w:bookmarkEnd w:id="2528"/>
    <w:bookmarkStart w:name="z2954" w:id="2529"/>
    <w:p>
      <w:pPr>
        <w:spacing w:after="0"/>
        <w:ind w:left="0"/>
        <w:jc w:val="both"/>
      </w:pPr>
      <w:r>
        <w:rPr>
          <w:rFonts w:ascii="Times New Roman"/>
          <w:b w:val="false"/>
          <w:i w:val="false"/>
          <w:color w:val="000000"/>
          <w:sz w:val="28"/>
        </w:rPr>
        <w:t xml:space="preserve">
      61.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29"/>
    <w:bookmarkStart w:name="z2955" w:id="2530"/>
    <w:p>
      <w:pPr>
        <w:spacing w:after="0"/>
        <w:ind w:left="0"/>
        <w:jc w:val="both"/>
      </w:pPr>
      <w:r>
        <w:rPr>
          <w:rFonts w:ascii="Times New Roman"/>
          <w:b w:val="false"/>
          <w:i w:val="false"/>
          <w:color w:val="000000"/>
          <w:sz w:val="28"/>
        </w:rPr>
        <w:t xml:space="preserve">
      1) 25-баптың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2530"/>
    <w:bookmarkStart w:name="z2956" w:id="2531"/>
    <w:p>
      <w:pPr>
        <w:spacing w:after="0"/>
        <w:ind w:left="0"/>
        <w:jc w:val="both"/>
      </w:pPr>
      <w:r>
        <w:rPr>
          <w:rFonts w:ascii="Times New Roman"/>
          <w:b w:val="false"/>
          <w:i w:val="false"/>
          <w:color w:val="000000"/>
          <w:sz w:val="28"/>
        </w:rPr>
        <w:t>
      "7. Қазақстан Республикасының тарихи-мәдени мұрасының сақталуын және оны кеңінен танытуды қамтамасыз ету мақсатында Қазақстан Республикасының бюджет заңнамасында белгіленген тәртіппен мемлекеттік бюджеттен мемлекеттік музейлерге, музей-қорықтарға мәдени құндылықтардың сақталуын, қорғалуын, сақталып қалуын, жинақталуын, реставрациялануын, зерделенуін жəне көпшілікке көрсетілуін қамтамасыз етуге байланысты шығындарды жабуға субсидиялар бөлінеді.";</w:t>
      </w:r>
    </w:p>
    <w:bookmarkEnd w:id="2531"/>
    <w:bookmarkStart w:name="z2957" w:id="2532"/>
    <w:p>
      <w:pPr>
        <w:spacing w:after="0"/>
        <w:ind w:left="0"/>
        <w:jc w:val="both"/>
      </w:pPr>
      <w:r>
        <w:rPr>
          <w:rFonts w:ascii="Times New Roman"/>
          <w:b w:val="false"/>
          <w:i w:val="false"/>
          <w:color w:val="000000"/>
          <w:sz w:val="28"/>
        </w:rPr>
        <w:t xml:space="preserve">
      2) 35-баптың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532"/>
    <w:bookmarkStart w:name="z2958" w:id="2533"/>
    <w:p>
      <w:pPr>
        <w:spacing w:after="0"/>
        <w:ind w:left="0"/>
        <w:jc w:val="both"/>
      </w:pPr>
      <w:r>
        <w:rPr>
          <w:rFonts w:ascii="Times New Roman"/>
          <w:b w:val="false"/>
          <w:i w:val="false"/>
          <w:color w:val="000000"/>
          <w:sz w:val="28"/>
        </w:rPr>
        <w:t>
      "3. Қазақстан Республикасынан тысқары жерлерге уақытша немесе тұрақты тұруға баратынына қарамастан, автордың немесе құқық белгілейтін құжаттары болған кезде автордан мәдени құндылықты сатып алған адамның өзі жасаған немесе сатып алған мәдени құндылықтарды Қазақстан Республикасынан тысқары жерлерге әкетуге құқығы бар.</w:t>
      </w:r>
      <w:r>
        <w:rPr>
          <w:rFonts w:ascii="Times New Roman"/>
          <w:b/>
          <w:i w:val="false"/>
          <w:color w:val="000000"/>
          <w:sz w:val="28"/>
        </w:rPr>
        <w:t>"</w:t>
      </w:r>
      <w:r>
        <w:rPr>
          <w:rFonts w:ascii="Times New Roman"/>
          <w:b w:val="false"/>
          <w:i w:val="false"/>
          <w:color w:val="000000"/>
          <w:sz w:val="28"/>
        </w:rPr>
        <w:t>.</w:t>
      </w:r>
    </w:p>
    <w:bookmarkEnd w:id="2533"/>
    <w:bookmarkStart w:name="z2959" w:id="2534"/>
    <w:p>
      <w:pPr>
        <w:spacing w:after="0"/>
        <w:ind w:left="0"/>
        <w:jc w:val="both"/>
      </w:pPr>
      <w:r>
        <w:rPr>
          <w:rFonts w:ascii="Times New Roman"/>
          <w:b w:val="false"/>
          <w:i w:val="false"/>
          <w:color w:val="000000"/>
          <w:sz w:val="28"/>
        </w:rPr>
        <w:t xml:space="preserve">
      62.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"жоспардан тыс"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"Жоспардан тыс тексеру" деген сөздер "Тексеру" деген сөзбен ауыстырылсын.</w:t>
      </w:r>
    </w:p>
    <w:bookmarkStart w:name="z2964" w:id="2535"/>
    <w:p>
      <w:pPr>
        <w:spacing w:after="0"/>
        <w:ind w:left="0"/>
        <w:jc w:val="both"/>
      </w:pPr>
      <w:r>
        <w:rPr>
          <w:rFonts w:ascii="Times New Roman"/>
          <w:b w:val="false"/>
          <w:i w:val="false"/>
          <w:color w:val="000000"/>
          <w:sz w:val="28"/>
        </w:rPr>
        <w:t xml:space="preserve">
      63. "Бухгалтерлiк есеп пен қаржылық есептiлiк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35"/>
    <w:bookmarkStart w:name="z2965" w:id="25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5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"заңды тұлғаларды" деген сөздерден кейін ", "Микроқаржылық қызмет туралы" Қазақстан Республикасы Заңының 4-бабының 3-1-тармағында көрсетілген кепілсіз микрокредиттер бермейтін, шаруашылық серіктестігі нысанында құрылған кредиттік серіктестіктерді және ломбардтарды, сондай-ақ шаруашылық серіктестігі нысанында құрылған микроқаржы ұйымдарын"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тармақша</w:t>
      </w:r>
      <w:r>
        <w:rPr>
          <w:rFonts w:ascii="Times New Roman"/>
          <w:b w:val="false"/>
          <w:i w:val="false"/>
          <w:color w:val="000000"/>
          <w:sz w:val="28"/>
        </w:rPr>
        <w:t xml:space="preserve"> "кодексі) –" деген сөзден кейін "Халықаралық бухгалтерлер федерациясы шығарған,"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тармақшадағы</w:t>
      </w:r>
      <w:r>
        <w:rPr>
          <w:rFonts w:ascii="Times New Roman"/>
          <w:b w:val="false"/>
          <w:i w:val="false"/>
          <w:color w:val="000000"/>
          <w:sz w:val="28"/>
        </w:rPr>
        <w:t xml:space="preserve"> "кеңес бекіткен" деген сөздер "қор шығарған" деген сөздермен ауыстырылсын;</w:t>
      </w:r>
    </w:p>
    <w:bookmarkStart w:name="z2969" w:id="25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25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"болып табылатын" деген сөздерден кейін ", жария мүдделі ұйымдарға жатпайтын"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"болып табылатын," деген сөздерден кейін "жария мүдделі ұйымдарға жатпайтын," деген сөздермен толықтырылсын; </w:t>
      </w:r>
    </w:p>
    <w:bookmarkStart w:name="z2972" w:id="2538"/>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"3-1-тармағында" деген сөздер "3-1 және 3-2-тармақтарында" деген сөздермен ауыстырылсын; </w:t>
      </w:r>
    </w:p>
    <w:bookmarkEnd w:id="2538"/>
    <w:bookmarkStart w:name="z2973" w:id="2539"/>
    <w:p>
      <w:pPr>
        <w:spacing w:after="0"/>
        <w:ind w:left="0"/>
        <w:jc w:val="both"/>
      </w:pPr>
      <w:r>
        <w:rPr>
          <w:rFonts w:ascii="Times New Roman"/>
          <w:b w:val="false"/>
          <w:i w:val="false"/>
          <w:color w:val="000000"/>
          <w:sz w:val="28"/>
        </w:rPr>
        <w:t xml:space="preserve">
      3) 6-баптың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бөлігінде:</w:t>
      </w:r>
    </w:p>
    <w:bookmarkEnd w:id="2539"/>
    <w:bookmarkStart w:name="z2974" w:id="2540"/>
    <w:p>
      <w:pPr>
        <w:spacing w:after="0"/>
        <w:ind w:left="0"/>
        <w:jc w:val="both"/>
      </w:pPr>
      <w:r>
        <w:rPr>
          <w:rFonts w:ascii="Times New Roman"/>
          <w:b w:val="false"/>
          <w:i w:val="false"/>
          <w:color w:val="000000"/>
          <w:sz w:val="28"/>
        </w:rPr>
        <w:t xml:space="preserve">
      "белгiлеген талаптарға" деген сөздер "бекіткен бухгалтерлік есепке алу шоттарының үлгілік жоспарына" деген сөздермен ауыстырылсын; </w:t>
      </w:r>
    </w:p>
    <w:bookmarkEnd w:id="2540"/>
    <w:bookmarkStart w:name="z2975" w:id="2541"/>
    <w:p>
      <w:pPr>
        <w:spacing w:after="0"/>
        <w:ind w:left="0"/>
        <w:jc w:val="both"/>
      </w:pPr>
      <w:r>
        <w:rPr>
          <w:rFonts w:ascii="Times New Roman"/>
          <w:b w:val="false"/>
          <w:i w:val="false"/>
          <w:color w:val="000000"/>
          <w:sz w:val="28"/>
        </w:rPr>
        <w:t xml:space="preserve">
      "үлгi" деген сөз алып тасталсын; </w:t>
      </w:r>
    </w:p>
    <w:bookmarkEnd w:id="2541"/>
    <w:bookmarkStart w:name="z2976" w:id="2542"/>
    <w:p>
      <w:pPr>
        <w:spacing w:after="0"/>
        <w:ind w:left="0"/>
        <w:jc w:val="both"/>
      </w:pPr>
      <w:r>
        <w:rPr>
          <w:rFonts w:ascii="Times New Roman"/>
          <w:b w:val="false"/>
          <w:i w:val="false"/>
          <w:color w:val="000000"/>
          <w:sz w:val="28"/>
        </w:rPr>
        <w:t xml:space="preserve">
      4) 8-баптың </w:t>
      </w:r>
      <w:r>
        <w:rPr>
          <w:rFonts w:ascii="Times New Roman"/>
          <w:b w:val="false"/>
          <w:i w:val="false"/>
          <w:color w:val="000000"/>
          <w:sz w:val="28"/>
        </w:rPr>
        <w:t>2-тармағының</w:t>
      </w:r>
      <w:r>
        <w:rPr>
          <w:rFonts w:ascii="Times New Roman"/>
          <w:b w:val="false"/>
          <w:i w:val="false"/>
          <w:color w:val="000000"/>
          <w:sz w:val="28"/>
        </w:rPr>
        <w:t xml:space="preserve"> бесінші бөлігі мынадай редакцияда жазылсын:</w:t>
      </w:r>
    </w:p>
    <w:bookmarkEnd w:id="2542"/>
    <w:bookmarkStart w:name="z2977" w:id="2543"/>
    <w:p>
      <w:pPr>
        <w:spacing w:after="0"/>
        <w:ind w:left="0"/>
        <w:jc w:val="both"/>
      </w:pPr>
      <w:r>
        <w:rPr>
          <w:rFonts w:ascii="Times New Roman"/>
          <w:b w:val="false"/>
          <w:i w:val="false"/>
          <w:color w:val="000000"/>
          <w:sz w:val="28"/>
        </w:rPr>
        <w:t xml:space="preserve">
      "Бухгалтерлік есепке алуды жүргізу және қаржылық есептілікті жасау шарт негізінде берілген кезде осы Заңның 16-бабының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талаптар сақталуға тиіс.";</w:t>
      </w:r>
    </w:p>
    <w:bookmarkEnd w:id="2543"/>
    <w:bookmarkStart w:name="z2978" w:id="2544"/>
    <w:p>
      <w:pPr>
        <w:spacing w:after="0"/>
        <w:ind w:left="0"/>
        <w:jc w:val="both"/>
      </w:pPr>
      <w:r>
        <w:rPr>
          <w:rFonts w:ascii="Times New Roman"/>
          <w:b w:val="false"/>
          <w:i w:val="false"/>
          <w:color w:val="000000"/>
          <w:sz w:val="28"/>
        </w:rPr>
        <w:t xml:space="preserve">
      5) 16-баптың </w:t>
      </w:r>
      <w:r>
        <w:rPr>
          <w:rFonts w:ascii="Times New Roman"/>
          <w:b w:val="false"/>
          <w:i w:val="false"/>
          <w:color w:val="000000"/>
          <w:sz w:val="28"/>
        </w:rPr>
        <w:t>2-тармағында</w:t>
      </w:r>
      <w:r>
        <w:rPr>
          <w:rFonts w:ascii="Times New Roman"/>
          <w:b w:val="false"/>
          <w:i w:val="false"/>
          <w:color w:val="000000"/>
          <w:sz w:val="28"/>
        </w:rPr>
        <w:t>:</w:t>
      </w:r>
    </w:p>
    <w:bookmarkEnd w:id="2544"/>
    <w:bookmarkStart w:name="z2979" w:id="2545"/>
    <w:p>
      <w:pPr>
        <w:spacing w:after="0"/>
        <w:ind w:left="0"/>
        <w:jc w:val="both"/>
      </w:pPr>
      <w:r>
        <w:rPr>
          <w:rFonts w:ascii="Times New Roman"/>
          <w:b w:val="false"/>
          <w:i w:val="false"/>
          <w:color w:val="000000"/>
          <w:sz w:val="28"/>
        </w:rPr>
        <w:t xml:space="preserve">
      бірінші бөліктегі "қазақ және орыс тілдерінде" деген сөздер "мемлекеттік тілде және қажет болған кезде орыс тілінде" деген сөздермен ауыстырылсын; </w:t>
      </w:r>
    </w:p>
    <w:bookmarkEnd w:id="2545"/>
    <w:bookmarkStart w:name="z2980" w:id="2546"/>
    <w:p>
      <w:pPr>
        <w:spacing w:after="0"/>
        <w:ind w:left="0"/>
        <w:jc w:val="both"/>
      </w:pPr>
      <w:r>
        <w:rPr>
          <w:rFonts w:ascii="Times New Roman"/>
          <w:b w:val="false"/>
          <w:i w:val="false"/>
          <w:color w:val="000000"/>
          <w:sz w:val="28"/>
        </w:rPr>
        <w:t>
      екінші бөлікте:</w:t>
      </w:r>
    </w:p>
    <w:bookmarkEnd w:id="2546"/>
    <w:bookmarkStart w:name="z2981" w:id="2547"/>
    <w:p>
      <w:pPr>
        <w:spacing w:after="0"/>
        <w:ind w:left="0"/>
        <w:jc w:val="both"/>
      </w:pPr>
      <w:r>
        <w:rPr>
          <w:rFonts w:ascii="Times New Roman"/>
          <w:b w:val="false"/>
          <w:i w:val="false"/>
          <w:color w:val="000000"/>
          <w:sz w:val="28"/>
        </w:rPr>
        <w:t xml:space="preserve">
      "жүзеге асырады" деген сөздер "жүзеге асыруға міндетті" деген сөздермен ауыстырылсын; </w:t>
      </w:r>
    </w:p>
    <w:bookmarkEnd w:id="2547"/>
    <w:bookmarkStart w:name="z2982" w:id="2548"/>
    <w:p>
      <w:pPr>
        <w:spacing w:after="0"/>
        <w:ind w:left="0"/>
        <w:jc w:val="both"/>
      </w:pPr>
      <w:r>
        <w:rPr>
          <w:rFonts w:ascii="Times New Roman"/>
          <w:b w:val="false"/>
          <w:i w:val="false"/>
          <w:color w:val="000000"/>
          <w:sz w:val="28"/>
        </w:rPr>
        <w:t xml:space="preserve">
      "қазақ және орыс тілдерінде" деген сөздер "мемлекеттік тілде және қажет болған кезде орыс тілінде" деген сөздермен ауыстырылсын; </w:t>
      </w:r>
    </w:p>
    <w:bookmarkEnd w:id="2548"/>
    <w:bookmarkStart w:name="z2983" w:id="2549"/>
    <w:p>
      <w:pPr>
        <w:spacing w:after="0"/>
        <w:ind w:left="0"/>
        <w:jc w:val="both"/>
      </w:pPr>
      <w:r>
        <w:rPr>
          <w:rFonts w:ascii="Times New Roman"/>
          <w:b w:val="false"/>
          <w:i w:val="false"/>
          <w:color w:val="000000"/>
          <w:sz w:val="28"/>
        </w:rPr>
        <w:t xml:space="preserve">
      6) 20-баптың 5-тармағының </w:t>
      </w:r>
      <w:r>
        <w:rPr>
          <w:rFonts w:ascii="Times New Roman"/>
          <w:b w:val="false"/>
          <w:i w:val="false"/>
          <w:color w:val="000000"/>
          <w:sz w:val="28"/>
        </w:rPr>
        <w:t>12) тармақшасындағы</w:t>
      </w:r>
      <w:r>
        <w:rPr>
          <w:rFonts w:ascii="Times New Roman"/>
          <w:b w:val="false"/>
          <w:i w:val="false"/>
          <w:color w:val="000000"/>
          <w:sz w:val="28"/>
        </w:rPr>
        <w:t xml:space="preserve"> "кәсiби бухгалтерлерге" деген сөздер "кәсiби бухгалтерлерге кандидаттарға" деген сөздермен ауыстырылсын; </w:t>
      </w:r>
    </w:p>
    <w:bookmarkEnd w:id="2549"/>
    <w:bookmarkStart w:name="z2984" w:id="255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20-1-бап</w:t>
      </w:r>
      <w:r>
        <w:rPr>
          <w:rFonts w:ascii="Times New Roman"/>
          <w:b w:val="false"/>
          <w:i w:val="false"/>
          <w:color w:val="000000"/>
          <w:sz w:val="28"/>
        </w:rPr>
        <w:t xml:space="preserve"> мынадай редакцияда жазылсын:</w:t>
      </w:r>
    </w:p>
    <w:bookmarkEnd w:id="2550"/>
    <w:bookmarkStart w:name="z2985" w:id="2551"/>
    <w:p>
      <w:pPr>
        <w:spacing w:after="0"/>
        <w:ind w:left="0"/>
        <w:jc w:val="both"/>
      </w:pPr>
      <w:r>
        <w:rPr>
          <w:rFonts w:ascii="Times New Roman"/>
          <w:b w:val="false"/>
          <w:i w:val="false"/>
          <w:color w:val="000000"/>
          <w:sz w:val="28"/>
        </w:rPr>
        <w:t>
      "20-1-бап. Бухгалтерлік есепке алу және қаржылық есептілік саласындағы мемлекеттік бақылау</w:t>
      </w:r>
    </w:p>
    <w:bookmarkEnd w:id="2551"/>
    <w:bookmarkStart w:name="z2987" w:id="2552"/>
    <w:p>
      <w:pPr>
        <w:spacing w:after="0"/>
        <w:ind w:left="0"/>
        <w:jc w:val="both"/>
      </w:pPr>
      <w:r>
        <w:rPr>
          <w:rFonts w:ascii="Times New Roman"/>
          <w:b w:val="false"/>
          <w:i w:val="false"/>
          <w:color w:val="000000"/>
          <w:sz w:val="28"/>
        </w:rPr>
        <w:t>
      1. Бухгалтерлік есепке алу және қаржылық есептілік саласындағы мемлекеттік бақылау "Рұқсаттар және хабарламалар туралы" Қазақстан Республикасының Заңына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 және бақылау субъектісіне (объектісіне) бару арқылы профилактикалық бақылау нысанында жүзеге асырылады.</w:t>
      </w:r>
    </w:p>
    <w:bookmarkEnd w:id="2552"/>
    <w:bookmarkStart w:name="z2988" w:id="2553"/>
    <w:p>
      <w:pPr>
        <w:spacing w:after="0"/>
        <w:ind w:left="0"/>
        <w:jc w:val="both"/>
      </w:pPr>
      <w:r>
        <w:rPr>
          <w:rFonts w:ascii="Times New Roman"/>
          <w:b w:val="false"/>
          <w:i w:val="false"/>
          <w:color w:val="000000"/>
          <w:sz w:val="28"/>
        </w:rPr>
        <w:t xml:space="preserve">
      2. "Рұқсаттар және хабарламалар туралы" Қазақстан Республикасының Заңына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 және бақылау субъектісіне (объектісіне) бару арқылы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2553"/>
    <w:bookmarkStart w:name="z2989" w:id="2554"/>
    <w:p>
      <w:pPr>
        <w:spacing w:after="0"/>
        <w:ind w:left="0"/>
        <w:jc w:val="both"/>
      </w:pPr>
      <w:r>
        <w:rPr>
          <w:rFonts w:ascii="Times New Roman"/>
          <w:b w:val="false"/>
          <w:i w:val="false"/>
          <w:color w:val="000000"/>
          <w:sz w:val="28"/>
        </w:rPr>
        <w:t xml:space="preserve">
      8) 21-баптың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2554"/>
    <w:bookmarkStart w:name="z2990" w:id="2555"/>
    <w:p>
      <w:pPr>
        <w:spacing w:after="0"/>
        <w:ind w:left="0"/>
        <w:jc w:val="both"/>
      </w:pPr>
      <w:r>
        <w:rPr>
          <w:rFonts w:ascii="Times New Roman"/>
          <w:b w:val="false"/>
          <w:i w:val="false"/>
          <w:color w:val="000000"/>
          <w:sz w:val="28"/>
        </w:rPr>
        <w:t>
      "7. Кәсіби ұйымның басшысы алынбаған немесе жойылмаған сотталғандығы бар адам болмауға тиіс.</w:t>
      </w:r>
    </w:p>
    <w:bookmarkEnd w:id="2555"/>
    <w:bookmarkStart w:name="z2991" w:id="2556"/>
    <w:p>
      <w:pPr>
        <w:spacing w:after="0"/>
        <w:ind w:left="0"/>
        <w:jc w:val="both"/>
      </w:pPr>
      <w:r>
        <w:rPr>
          <w:rFonts w:ascii="Times New Roman"/>
          <w:b w:val="false"/>
          <w:i w:val="false"/>
          <w:color w:val="000000"/>
          <w:sz w:val="28"/>
        </w:rPr>
        <w:t>
      Кәсiби ұйымның басшысы төрт жылдан аспайтын мерзiмге сайланады және қатарынан екi мерзiмге қайта сайлана алмайды.";</w:t>
      </w:r>
    </w:p>
    <w:bookmarkEnd w:id="2556"/>
    <w:bookmarkStart w:name="z2992" w:id="255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22-бапта</w:t>
      </w:r>
      <w:r>
        <w:rPr>
          <w:rFonts w:ascii="Times New Roman"/>
          <w:b w:val="false"/>
          <w:i w:val="false"/>
          <w:color w:val="000000"/>
          <w:sz w:val="28"/>
        </w:rPr>
        <w:t>:</w:t>
      </w:r>
    </w:p>
    <w:bookmarkEnd w:id="25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"кәсiби бухгалтерлерге" деген сөздер "кәсіби бухгалтерлерге кандидаттарға" деген сөздермен ауыстырылсын.</w:t>
      </w:r>
    </w:p>
    <w:bookmarkStart w:name="z2995" w:id="2558"/>
    <w:p>
      <w:pPr>
        <w:spacing w:after="0"/>
        <w:ind w:left="0"/>
        <w:jc w:val="both"/>
      </w:pPr>
      <w:r>
        <w:rPr>
          <w:rFonts w:ascii="Times New Roman"/>
          <w:b w:val="false"/>
          <w:i w:val="false"/>
          <w:color w:val="000000"/>
          <w:sz w:val="28"/>
        </w:rPr>
        <w:t xml:space="preserve">
      64.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58"/>
    <w:bookmarkStart w:name="z2996" w:id="2559"/>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5) тармақшасының</w:t>
      </w:r>
      <w:r>
        <w:rPr>
          <w:rFonts w:ascii="Times New Roman"/>
          <w:b w:val="false"/>
          <w:i w:val="false"/>
          <w:color w:val="000000"/>
          <w:sz w:val="28"/>
        </w:rPr>
        <w:t xml:space="preserve"> төртінші абзацы алып тасталсын;</w:t>
      </w:r>
    </w:p>
    <w:bookmarkEnd w:id="2559"/>
    <w:bookmarkStart w:name="z2997" w:id="2560"/>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1-тармағы</w:t>
      </w:r>
      <w:r>
        <w:rPr>
          <w:rFonts w:ascii="Times New Roman"/>
          <w:b w:val="false"/>
          <w:i w:val="false"/>
          <w:color w:val="000000"/>
          <w:sz w:val="28"/>
        </w:rPr>
        <w:t xml:space="preserve"> "шегінде" деген сөзден кейін "Қазақстан Республикасы Кәсіпкерлік кодексінің ережелеріне сәйкес" деген сөздермен толықтырылсын.</w:t>
      </w:r>
    </w:p>
    <w:bookmarkEnd w:id="2560"/>
    <w:bookmarkStart w:name="z2998" w:id="2561"/>
    <w:p>
      <w:pPr>
        <w:spacing w:after="0"/>
        <w:ind w:left="0"/>
        <w:jc w:val="both"/>
      </w:pPr>
      <w:r>
        <w:rPr>
          <w:rFonts w:ascii="Times New Roman"/>
          <w:b w:val="false"/>
          <w:i w:val="false"/>
          <w:color w:val="000000"/>
          <w:sz w:val="28"/>
        </w:rPr>
        <w:t xml:space="preserve">
      65. "Химиялық өнімнің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001" w:id="2562"/>
    <w:p>
      <w:pPr>
        <w:spacing w:after="0"/>
        <w:ind w:left="0"/>
        <w:jc w:val="both"/>
      </w:pPr>
      <w:r>
        <w:rPr>
          <w:rFonts w:ascii="Times New Roman"/>
          <w:b w:val="false"/>
          <w:i w:val="false"/>
          <w:color w:val="000000"/>
          <w:sz w:val="28"/>
        </w:rPr>
        <w:t xml:space="preserve">
      "2. Химиялық өнімнің қауіпсіздігі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бақылау және қадағалау субъектісіне (объектісіне) бару арқылы профилактикалық бақылау нысанында жүзеге асырылады.";</w:t>
      </w:r>
    </w:p>
    <w:bookmarkEnd w:id="2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3003" w:id="2563"/>
    <w:p>
      <w:pPr>
        <w:spacing w:after="0"/>
        <w:ind w:left="0"/>
        <w:jc w:val="both"/>
      </w:pPr>
      <w:r>
        <w:rPr>
          <w:rFonts w:ascii="Times New Roman"/>
          <w:b w:val="false"/>
          <w:i w:val="false"/>
          <w:color w:val="000000"/>
          <w:sz w:val="28"/>
        </w:rPr>
        <w:t xml:space="preserve">
      66.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63"/>
    <w:bookmarkStart w:name="z3004" w:id="2564"/>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2-тармағында</w:t>
      </w:r>
      <w:r>
        <w:rPr>
          <w:rFonts w:ascii="Times New Roman"/>
          <w:b w:val="false"/>
          <w:i w:val="false"/>
          <w:color w:val="000000"/>
          <w:sz w:val="28"/>
        </w:rPr>
        <w:t>:</w:t>
      </w:r>
    </w:p>
    <w:bookmarkEnd w:id="2564"/>
    <w:bookmarkStart w:name="z3005" w:id="2565"/>
    <w:p>
      <w:pPr>
        <w:spacing w:after="0"/>
        <w:ind w:left="0"/>
        <w:jc w:val="both"/>
      </w:pPr>
      <w:r>
        <w:rPr>
          <w:rFonts w:ascii="Times New Roman"/>
          <w:b w:val="false"/>
          <w:i w:val="false"/>
          <w:color w:val="000000"/>
          <w:sz w:val="28"/>
        </w:rPr>
        <w:t>
      "тексеру" деген сөз "жоспардан тыс тексеру" деген сөздермен ауыстырылсын;</w:t>
      </w:r>
    </w:p>
    <w:bookmarkEnd w:id="2565"/>
    <w:bookmarkStart w:name="z3006" w:id="2566"/>
    <w:p>
      <w:pPr>
        <w:spacing w:after="0"/>
        <w:ind w:left="0"/>
        <w:jc w:val="both"/>
      </w:pPr>
      <w:r>
        <w:rPr>
          <w:rFonts w:ascii="Times New Roman"/>
          <w:b w:val="false"/>
          <w:i w:val="false"/>
          <w:color w:val="000000"/>
          <w:sz w:val="28"/>
        </w:rPr>
        <w:t>
      мынадай мазмұндағы екінші бөлікпен толықтырылсын:</w:t>
      </w:r>
    </w:p>
    <w:bookmarkEnd w:id="2566"/>
    <w:bookmarkStart w:name="z3007" w:id="2567"/>
    <w:p>
      <w:pPr>
        <w:spacing w:after="0"/>
        <w:ind w:left="0"/>
        <w:jc w:val="both"/>
      </w:pPr>
      <w:r>
        <w:rPr>
          <w:rFonts w:ascii="Times New Roman"/>
          <w:b w:val="false"/>
          <w:i w:val="false"/>
          <w:color w:val="000000"/>
          <w:sz w:val="28"/>
        </w:rPr>
        <w:t>
      "Машиналар мен жабдықтардың қауіпсіздігі саласындағы мемлекеттік қадағалау Қазақстан Республикасының заңнамасына сәйкес жүзеге асырылады.".</w:t>
      </w:r>
    </w:p>
    <w:bookmarkEnd w:id="2567"/>
    <w:bookmarkStart w:name="z3008" w:id="2568"/>
    <w:p>
      <w:pPr>
        <w:spacing w:after="0"/>
        <w:ind w:left="0"/>
        <w:jc w:val="both"/>
      </w:pPr>
      <w:r>
        <w:rPr>
          <w:rFonts w:ascii="Times New Roman"/>
          <w:b w:val="false"/>
          <w:i w:val="false"/>
          <w:color w:val="000000"/>
          <w:sz w:val="28"/>
        </w:rPr>
        <w:t xml:space="preserve">
      67. "Ойыншықтардың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011" w:id="2569"/>
    <w:p>
      <w:pPr>
        <w:spacing w:after="0"/>
        <w:ind w:left="0"/>
        <w:jc w:val="both"/>
      </w:pPr>
      <w:r>
        <w:rPr>
          <w:rFonts w:ascii="Times New Roman"/>
          <w:b w:val="false"/>
          <w:i w:val="false"/>
          <w:color w:val="000000"/>
          <w:sz w:val="28"/>
        </w:rPr>
        <w:t>
      "мен қадағалау" деген сөздер алып тасталсын;</w:t>
      </w:r>
    </w:p>
    <w:bookmarkEnd w:id="2569"/>
    <w:bookmarkStart w:name="z3012" w:id="2570"/>
    <w:p>
      <w:pPr>
        <w:spacing w:after="0"/>
        <w:ind w:left="0"/>
        <w:jc w:val="both"/>
      </w:pPr>
      <w:r>
        <w:rPr>
          <w:rFonts w:ascii="Times New Roman"/>
          <w:b w:val="false"/>
          <w:i w:val="false"/>
          <w:color w:val="000000"/>
          <w:sz w:val="28"/>
        </w:rPr>
        <w:t>
      "тексеру" деген сөз "жоспардан тыс тексеру" деген сөздермен ауыстырылсын;</w:t>
      </w:r>
    </w:p>
    <w:bookmarkEnd w:id="2570"/>
    <w:bookmarkStart w:name="z3013" w:id="2571"/>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2571"/>
    <w:bookmarkStart w:name="z3014" w:id="2572"/>
    <w:p>
      <w:pPr>
        <w:spacing w:after="0"/>
        <w:ind w:left="0"/>
        <w:jc w:val="both"/>
      </w:pPr>
      <w:r>
        <w:rPr>
          <w:rFonts w:ascii="Times New Roman"/>
          <w:b w:val="false"/>
          <w:i w:val="false"/>
          <w:color w:val="000000"/>
          <w:sz w:val="28"/>
        </w:rPr>
        <w:t>
      мынадай мазмұндағы екінші бөлікпен толықтырылсын:</w:t>
      </w:r>
    </w:p>
    <w:bookmarkEnd w:id="2572"/>
    <w:bookmarkStart w:name="z3015" w:id="2573"/>
    <w:p>
      <w:pPr>
        <w:spacing w:after="0"/>
        <w:ind w:left="0"/>
        <w:jc w:val="both"/>
      </w:pPr>
      <w:r>
        <w:rPr>
          <w:rFonts w:ascii="Times New Roman"/>
          <w:b w:val="false"/>
          <w:i w:val="false"/>
          <w:color w:val="000000"/>
          <w:sz w:val="28"/>
        </w:rPr>
        <w:t>
      "Ойыншықтардың қауіпсіздігі саласындағы мемлекеттік қадағалауды Қазақстан Республикасының заңнамасына сәйкес халықтың санитариялық-эпидемиологиялық саламаттылығы саласындағы мемлекеттік орган және техникалық реттеу саласындағы уәкілетті орган жүзеге асырады.";</w:t>
      </w:r>
    </w:p>
    <w:bookmarkEnd w:id="25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3018" w:id="2574"/>
    <w:p>
      <w:pPr>
        <w:spacing w:after="0"/>
        <w:ind w:left="0"/>
        <w:jc w:val="both"/>
      </w:pPr>
      <w:r>
        <w:rPr>
          <w:rFonts w:ascii="Times New Roman"/>
          <w:b w:val="false"/>
          <w:i w:val="false"/>
          <w:color w:val="000000"/>
          <w:sz w:val="28"/>
        </w:rPr>
        <w:t>
      "3. Ойыншықтардың қауіпсіздігі саласындағы мемлекеттік бақылау:</w:t>
      </w:r>
    </w:p>
    <w:bookmarkEnd w:id="2574"/>
    <w:bookmarkStart w:name="z3019" w:id="2575"/>
    <w:p>
      <w:pPr>
        <w:spacing w:after="0"/>
        <w:ind w:left="0"/>
        <w:jc w:val="both"/>
      </w:pPr>
      <w:r>
        <w:rPr>
          <w:rFonts w:ascii="Times New Roman"/>
          <w:b w:val="false"/>
          <w:i w:val="false"/>
          <w:color w:val="000000"/>
          <w:sz w:val="28"/>
        </w:rPr>
        <w:t>
      1) тұтынушыға арналған ақпараттың анықтығының осы Заңның, техникалық регламенттердің талаптарына сәйкестігін;</w:t>
      </w:r>
    </w:p>
    <w:bookmarkEnd w:id="2575"/>
    <w:bookmarkStart w:name="z3020" w:id="2576"/>
    <w:p>
      <w:pPr>
        <w:spacing w:after="0"/>
        <w:ind w:left="0"/>
        <w:jc w:val="both"/>
      </w:pPr>
      <w:r>
        <w:rPr>
          <w:rFonts w:ascii="Times New Roman"/>
          <w:b w:val="false"/>
          <w:i w:val="false"/>
          <w:color w:val="000000"/>
          <w:sz w:val="28"/>
        </w:rPr>
        <w:t>
      2) ойыншықтардың қауіпсіздігі саласындағы талаптарға ойыншықтардың сәйкестігін растайтын құжаттағы ақпараттың сәйкестігін бақылау арқылы жүзеге асырылады.</w:t>
      </w:r>
    </w:p>
    <w:bookmarkEnd w:id="2576"/>
    <w:bookmarkStart w:name="z3021" w:id="2577"/>
    <w:p>
      <w:pPr>
        <w:spacing w:after="0"/>
        <w:ind w:left="0"/>
        <w:jc w:val="both"/>
      </w:pPr>
      <w:r>
        <w:rPr>
          <w:rFonts w:ascii="Times New Roman"/>
          <w:b w:val="false"/>
          <w:i w:val="false"/>
          <w:color w:val="000000"/>
          <w:sz w:val="28"/>
        </w:rPr>
        <w:t>
      4. Тәуекелдерге бағалауды жүзеге асыру кезінде ойыншықтардың қауіпсіздігі саласындағы мемлекеттік органдар өз құзыреті шегінде ойыншықтардың іріктелген үлгілерін сынақтар (зерттеулер) жүргізу үшін аккредиттелген зертханаларға (орталықтарға) жібереді.".</w:t>
      </w:r>
    </w:p>
    <w:bookmarkEnd w:id="2577"/>
    <w:bookmarkStart w:name="z3022" w:id="2578"/>
    <w:p>
      <w:pPr>
        <w:spacing w:after="0"/>
        <w:ind w:left="0"/>
        <w:jc w:val="both"/>
      </w:pPr>
      <w:r>
        <w:rPr>
          <w:rFonts w:ascii="Times New Roman"/>
          <w:b w:val="false"/>
          <w:i w:val="false"/>
          <w:color w:val="000000"/>
          <w:sz w:val="28"/>
        </w:rPr>
        <w:t xml:space="preserve">
      68.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78"/>
    <w:bookmarkStart w:name="z3023" w:id="25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18-3-бапта</w:t>
      </w:r>
      <w:r>
        <w:rPr>
          <w:rFonts w:ascii="Times New Roman"/>
          <w:b w:val="false"/>
          <w:i w:val="false"/>
          <w:color w:val="000000"/>
          <w:sz w:val="28"/>
        </w:rPr>
        <w:t xml:space="preserve">: </w:t>
      </w:r>
    </w:p>
    <w:bookmarkEnd w:id="25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сәйкес" деген сөзден кейін </w:t>
      </w:r>
      <w:r>
        <w:rPr>
          <w:rFonts w:ascii="Times New Roman"/>
          <w:b/>
          <w:i w:val="false"/>
          <w:color w:val="000000"/>
          <w:sz w:val="28"/>
        </w:rPr>
        <w:t>"</w:t>
      </w:r>
      <w:r>
        <w:rPr>
          <w:rFonts w:ascii="Times New Roman"/>
          <w:b w:val="false"/>
          <w:i w:val="false"/>
          <w:color w:val="000000"/>
          <w:sz w:val="28"/>
        </w:rPr>
        <w:t>жоспардан тыс тексеру және бақылау субъектісіне (объектісіне) бару арқылы профилактикалық бақылау нысанында"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3026" w:id="2580"/>
    <w:p>
      <w:pPr>
        <w:spacing w:after="0"/>
        <w:ind w:left="0"/>
        <w:jc w:val="both"/>
      </w:pPr>
      <w:r>
        <w:rPr>
          <w:rFonts w:ascii="Times New Roman"/>
          <w:b w:val="false"/>
          <w:i w:val="false"/>
          <w:color w:val="000000"/>
          <w:sz w:val="28"/>
        </w:rPr>
        <w:t xml:space="preserve">
      2) 21-баптың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 </w:t>
      </w:r>
    </w:p>
    <w:bookmarkEnd w:id="2580"/>
    <w:bookmarkStart w:name="z3027" w:id="2581"/>
    <w:p>
      <w:pPr>
        <w:spacing w:after="0"/>
        <w:ind w:left="0"/>
        <w:jc w:val="both"/>
      </w:pPr>
      <w:r>
        <w:rPr>
          <w:rFonts w:ascii="Times New Roman"/>
          <w:b w:val="false"/>
          <w:i w:val="false"/>
          <w:color w:val="000000"/>
          <w:sz w:val="28"/>
        </w:rPr>
        <w:t>
      "3. Заңды тұлғалар осы баптың 2-тармағында көрсетілген құжаттардан басқа Қазақстан Республикасының заңдарында не құрылтай құжаттарында көзделген жағдайларда жылжымайтын мүлік объектілерін сатып алуға немесе иеліктен шығаруға құрылтайшылар (қатысушылар, директорлар кеңесі, акционерлер кеңесі) жиналыстарының хаттамаларын (олардан үзінді-көшірмелер) ұсынады. Шетелдік заңды тұлғалар сауда тізілімінен заңдастырылған үзінді-көшірмені немесе шетелдік заңды тұлға шет мемлекеттің заңнамасы бойынша заңды тұлға болып табылатындығын куәландыратын басқа да заңдастырылған құжатты мемлекеттік тілдегі және қажет болған кезде орыс тіліндегі нотариат куәландырған аудармасымен ұсынады.";</w:t>
      </w:r>
    </w:p>
    <w:bookmarkEnd w:id="2581"/>
    <w:bookmarkStart w:name="z3028" w:id="2582"/>
    <w:p>
      <w:pPr>
        <w:spacing w:after="0"/>
        <w:ind w:left="0"/>
        <w:jc w:val="both"/>
      </w:pPr>
      <w:r>
        <w:rPr>
          <w:rFonts w:ascii="Times New Roman"/>
          <w:b w:val="false"/>
          <w:i w:val="false"/>
          <w:color w:val="000000"/>
          <w:sz w:val="28"/>
        </w:rPr>
        <w:t xml:space="preserve">
      3) 43-баптың </w:t>
      </w:r>
      <w:r>
        <w:rPr>
          <w:rFonts w:ascii="Times New Roman"/>
          <w:b w:val="false"/>
          <w:i w:val="false"/>
          <w:color w:val="000000"/>
          <w:sz w:val="28"/>
        </w:rPr>
        <w:t>3-тармағындағы</w:t>
      </w:r>
      <w:r>
        <w:rPr>
          <w:rFonts w:ascii="Times New Roman"/>
          <w:b w:val="false"/>
          <w:i w:val="false"/>
          <w:color w:val="000000"/>
          <w:sz w:val="28"/>
        </w:rPr>
        <w:t xml:space="preserve"> "құрылтай шарты және" деген сөздер алып тасталсын;</w:t>
      </w:r>
    </w:p>
    <w:bookmarkEnd w:id="2582"/>
    <w:bookmarkStart w:name="z3029" w:id="2583"/>
    <w:p>
      <w:pPr>
        <w:spacing w:after="0"/>
        <w:ind w:left="0"/>
        <w:jc w:val="both"/>
      </w:pPr>
      <w:r>
        <w:rPr>
          <w:rFonts w:ascii="Times New Roman"/>
          <w:b w:val="false"/>
          <w:i w:val="false"/>
          <w:color w:val="000000"/>
          <w:sz w:val="28"/>
        </w:rPr>
        <w:t xml:space="preserve">
      4) 51-баптың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2583"/>
    <w:bookmarkStart w:name="z3030" w:id="2584"/>
    <w:p>
      <w:pPr>
        <w:spacing w:after="0"/>
        <w:ind w:left="0"/>
        <w:jc w:val="both"/>
      </w:pPr>
      <w:r>
        <w:rPr>
          <w:rFonts w:ascii="Times New Roman"/>
          <w:b w:val="false"/>
          <w:i w:val="false"/>
          <w:color w:val="000000"/>
          <w:sz w:val="28"/>
        </w:rPr>
        <w:t xml:space="preserve">
      "3) осы Заңның 21-бабы </w:t>
      </w:r>
      <w:r>
        <w:rPr>
          <w:rFonts w:ascii="Times New Roman"/>
          <w:b w:val="false"/>
          <w:i w:val="false"/>
          <w:color w:val="000000"/>
          <w:sz w:val="28"/>
        </w:rPr>
        <w:t>2-тармағының</w:t>
      </w:r>
      <w:r>
        <w:rPr>
          <w:rFonts w:ascii="Times New Roman"/>
          <w:b w:val="false"/>
          <w:i w:val="false"/>
          <w:color w:val="000000"/>
          <w:sz w:val="28"/>
        </w:rPr>
        <w:t xml:space="preserve"> 1) және 3) тармақшаларында көзделген құжаттар ұсынылады.";</w:t>
      </w:r>
    </w:p>
    <w:bookmarkEnd w:id="2584"/>
    <w:bookmarkStart w:name="z3031" w:id="2585"/>
    <w:p>
      <w:pPr>
        <w:spacing w:after="0"/>
        <w:ind w:left="0"/>
        <w:jc w:val="both"/>
      </w:pPr>
      <w:r>
        <w:rPr>
          <w:rFonts w:ascii="Times New Roman"/>
          <w:b w:val="false"/>
          <w:i w:val="false"/>
          <w:color w:val="000000"/>
          <w:sz w:val="28"/>
        </w:rPr>
        <w:t xml:space="preserve">
      5) 53-баптың </w:t>
      </w:r>
      <w:r>
        <w:rPr>
          <w:rFonts w:ascii="Times New Roman"/>
          <w:b w:val="false"/>
          <w:i w:val="false"/>
          <w:color w:val="000000"/>
          <w:sz w:val="28"/>
        </w:rPr>
        <w:t>2-тармағындағы</w:t>
      </w:r>
      <w:r>
        <w:rPr>
          <w:rFonts w:ascii="Times New Roman"/>
          <w:b w:val="false"/>
          <w:i w:val="false"/>
          <w:color w:val="000000"/>
          <w:sz w:val="28"/>
        </w:rPr>
        <w:t xml:space="preserve"> "және оның көшірмесін" деген сөздер алып тасталсын; </w:t>
      </w:r>
    </w:p>
    <w:bookmarkEnd w:id="2585"/>
    <w:bookmarkStart w:name="z3032" w:id="2586"/>
    <w:p>
      <w:pPr>
        <w:spacing w:after="0"/>
        <w:ind w:left="0"/>
        <w:jc w:val="both"/>
      </w:pPr>
      <w:r>
        <w:rPr>
          <w:rFonts w:ascii="Times New Roman"/>
          <w:b w:val="false"/>
          <w:i w:val="false"/>
          <w:color w:val="000000"/>
          <w:sz w:val="28"/>
        </w:rPr>
        <w:t xml:space="preserve">
      6) 55-баптың </w:t>
      </w:r>
      <w:r>
        <w:rPr>
          <w:rFonts w:ascii="Times New Roman"/>
          <w:b w:val="false"/>
          <w:i w:val="false"/>
          <w:color w:val="000000"/>
          <w:sz w:val="28"/>
        </w:rPr>
        <w:t>3-тармағындағы</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басқарушы компанияның құрылтай құжаттарының нотариат растаған көшірмелерін, сенімгерлік басқару шарттарының, пайлық инвестициялық қор құру туралы шешімнің, пай шығаруды мемлекеттік тіркеу туралы куәліктің, Қазақстан Республикасының инвестициялық және венчурлік қорлар туралы заңнамасында белгіленген тәртіппен тіркелген, оларға енгізілген өзгерістері мен толықтырулары бар пайлық инвестициялық қор ережелерінің көшірмелерін</w:t>
      </w:r>
      <w:r>
        <w:rPr>
          <w:rFonts w:ascii="Times New Roman"/>
          <w:b/>
          <w:i w:val="false"/>
          <w:color w:val="000000"/>
          <w:sz w:val="28"/>
        </w:rPr>
        <w:t>", "</w:t>
      </w:r>
      <w:r>
        <w:rPr>
          <w:rFonts w:ascii="Times New Roman"/>
          <w:b w:val="false"/>
          <w:i w:val="false"/>
          <w:color w:val="000000"/>
          <w:sz w:val="28"/>
        </w:rPr>
        <w:t>ислам банкі жарғысының, ислам" деген сөздер тиісінше "сенімгерлік басқару шарттарының, пайлық инвестициялық қор құру туралы шешімнің, пай шығаруды мемлекеттік тіркеу туралы куәліктің, Қазақстан Республикасының инвестициялық және венчурлік қорлар туралы заңнамасында белгіленген тәртіппен тіркелген, оларға енгізілген өзгерістері мен толықтырулары бар пайлық инвестициялық қор ережелерінің нотариат растаған көшірмелерін", "ислам</w:t>
      </w:r>
      <w:r>
        <w:rPr>
          <w:rFonts w:ascii="Times New Roman"/>
          <w:b/>
          <w:i w:val="false"/>
          <w:color w:val="000000"/>
          <w:sz w:val="28"/>
        </w:rPr>
        <w:t xml:space="preserve">" </w:t>
      </w:r>
      <w:r>
        <w:rPr>
          <w:rFonts w:ascii="Times New Roman"/>
          <w:b w:val="false"/>
          <w:i w:val="false"/>
          <w:color w:val="000000"/>
          <w:sz w:val="28"/>
        </w:rPr>
        <w:t xml:space="preserve">деген сөздермен ауыстырылсын. </w:t>
      </w:r>
    </w:p>
    <w:bookmarkEnd w:id="2586"/>
    <w:bookmarkStart w:name="z3034" w:id="2587"/>
    <w:p>
      <w:pPr>
        <w:spacing w:after="0"/>
        <w:ind w:left="0"/>
        <w:jc w:val="both"/>
      </w:pPr>
      <w:r>
        <w:rPr>
          <w:rFonts w:ascii="Times New Roman"/>
          <w:b w:val="false"/>
          <w:i w:val="false"/>
          <w:color w:val="000000"/>
          <w:sz w:val="28"/>
        </w:rPr>
        <w:t xml:space="preserve">
      69.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87"/>
    <w:bookmarkStart w:name="z3035" w:id="25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57-1-бап</w:t>
      </w:r>
      <w:r>
        <w:rPr>
          <w:rFonts w:ascii="Times New Roman"/>
          <w:b w:val="false"/>
          <w:i w:val="false"/>
          <w:color w:val="000000"/>
          <w:sz w:val="28"/>
        </w:rPr>
        <w:t xml:space="preserve"> мынадай мазмұндағы 3 және 4-тармақтармен толықтырылсын:</w:t>
      </w:r>
    </w:p>
    <w:bookmarkEnd w:id="2588"/>
    <w:bookmarkStart w:name="z3036" w:id="2589"/>
    <w:p>
      <w:pPr>
        <w:spacing w:after="0"/>
        <w:ind w:left="0"/>
        <w:jc w:val="both"/>
      </w:pPr>
      <w:r>
        <w:rPr>
          <w:rFonts w:ascii="Times New Roman"/>
          <w:b w:val="false"/>
          <w:i w:val="false"/>
          <w:color w:val="000000"/>
          <w:sz w:val="28"/>
        </w:rPr>
        <w:t xml:space="preserve">
      "3. Мектепке дейінгі тәрбие мен оқытудың жалпы білім беретін оқу бағдарламаларын iске асыратын білім беру ұйымдарының қызметі тоқтатыла тұрған кезде білім беру ұйымдары: </w:t>
      </w:r>
    </w:p>
    <w:bookmarkEnd w:id="2589"/>
    <w:bookmarkStart w:name="z3037" w:id="2590"/>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bookmarkEnd w:id="2590"/>
    <w:bookmarkStart w:name="z3038" w:id="2591"/>
    <w:p>
      <w:pPr>
        <w:spacing w:after="0"/>
        <w:ind w:left="0"/>
        <w:jc w:val="both"/>
      </w:pPr>
      <w:r>
        <w:rPr>
          <w:rFonts w:ascii="Times New Roman"/>
          <w:b w:val="false"/>
          <w:i w:val="false"/>
          <w:color w:val="000000"/>
          <w:sz w:val="28"/>
        </w:rPr>
        <w:t>
      2) бұзушылықтар жойылғанға және білім беру саласындағы уәкілетті орган ведомствосының аумақтық бөлімшесі қызметті қайта бастағанға дейін қызметін жүзеге асыруға құқылы емес.</w:t>
      </w:r>
    </w:p>
    <w:bookmarkEnd w:id="2591"/>
    <w:bookmarkStart w:name="z3039" w:id="2592"/>
    <w:p>
      <w:pPr>
        <w:spacing w:after="0"/>
        <w:ind w:left="0"/>
        <w:jc w:val="both"/>
      </w:pPr>
      <w:r>
        <w:rPr>
          <w:rFonts w:ascii="Times New Roman"/>
          <w:b w:val="false"/>
          <w:i w:val="false"/>
          <w:color w:val="000000"/>
          <w:sz w:val="28"/>
        </w:rPr>
        <w:t xml:space="preserve">
      4. Мектепке дейінгі тәрбие мен оқытудың жалпы білім беретін оқу бағдарламаларын iске асыратын білім беру ұйымдары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білім беру ұйымын мектепке дейінгі тәрбие мен оқыту және балаларға қосымша білім беру бойынша рұқсаттар мен хабарламалардың мемлекеттік электрондық тізілімінен алып тастайды."; </w:t>
      </w:r>
    </w:p>
    <w:bookmarkEnd w:id="2592"/>
    <w:bookmarkStart w:name="z3040" w:id="25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59-бапта</w:t>
      </w:r>
      <w:r>
        <w:rPr>
          <w:rFonts w:ascii="Times New Roman"/>
          <w:b w:val="false"/>
          <w:i w:val="false"/>
          <w:color w:val="000000"/>
          <w:sz w:val="28"/>
        </w:rPr>
        <w:t>:</w:t>
      </w:r>
    </w:p>
    <w:bookmarkEnd w:id="2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042" w:id="2594"/>
    <w:p>
      <w:pPr>
        <w:spacing w:after="0"/>
        <w:ind w:left="0"/>
        <w:jc w:val="both"/>
      </w:pPr>
      <w:r>
        <w:rPr>
          <w:rFonts w:ascii="Times New Roman"/>
          <w:b w:val="false"/>
          <w:i w:val="false"/>
          <w:color w:val="000000"/>
          <w:sz w:val="28"/>
        </w:rPr>
        <w:t>
      бірінші бөлікте:</w:t>
      </w:r>
    </w:p>
    <w:bookmarkEnd w:id="2594"/>
    <w:bookmarkStart w:name="z3043" w:id="2595"/>
    <w:p>
      <w:pPr>
        <w:spacing w:after="0"/>
        <w:ind w:left="0"/>
        <w:jc w:val="both"/>
      </w:pPr>
      <w:r>
        <w:rPr>
          <w:rFonts w:ascii="Times New Roman"/>
          <w:b w:val="false"/>
          <w:i w:val="false"/>
          <w:color w:val="000000"/>
          <w:sz w:val="28"/>
        </w:rPr>
        <w:t xml:space="preserve">
      "бiлiм беру қызметiнiң" деген сөздерден кейін "және облыстың, республикалық маңызы бар қаланың, астананың, ауданның (облыстық маңызы бар қаланың) білім беруді басқару органдары қызметінің" деген сөздермен толықтырылсын; </w:t>
      </w:r>
    </w:p>
    <w:bookmarkEnd w:id="2595"/>
    <w:bookmarkStart w:name="z3044" w:id="2596"/>
    <w:p>
      <w:pPr>
        <w:spacing w:after="0"/>
        <w:ind w:left="0"/>
        <w:jc w:val="both"/>
      </w:pPr>
      <w:r>
        <w:rPr>
          <w:rFonts w:ascii="Times New Roman"/>
          <w:b w:val="false"/>
          <w:i w:val="false"/>
          <w:color w:val="000000"/>
          <w:sz w:val="28"/>
        </w:rPr>
        <w:t xml:space="preserve">
      "Қазақстан Республикасының бiлiм беру саласындағы заңнамасының және Қазақстан Республикасының рұқсаттар және хабарламалар туралы" деген сөздер "Қазақстан Республикасы" деген сөздермен ауыстырылсын; </w:t>
      </w:r>
    </w:p>
    <w:bookmarkEnd w:id="2596"/>
    <w:bookmarkStart w:name="z3045" w:id="2597"/>
    <w:p>
      <w:pPr>
        <w:spacing w:after="0"/>
        <w:ind w:left="0"/>
        <w:jc w:val="both"/>
      </w:pPr>
      <w:r>
        <w:rPr>
          <w:rFonts w:ascii="Times New Roman"/>
          <w:b w:val="false"/>
          <w:i w:val="false"/>
          <w:color w:val="000000"/>
          <w:sz w:val="28"/>
        </w:rPr>
        <w:t xml:space="preserve">
      ", жергiлiктi атқарушы органдар" деген сөздер алып тасталсын; </w:t>
      </w:r>
    </w:p>
    <w:bookmarkEnd w:id="2597"/>
    <w:bookmarkStart w:name="z3046" w:id="2598"/>
    <w:p>
      <w:pPr>
        <w:spacing w:after="0"/>
        <w:ind w:left="0"/>
        <w:jc w:val="both"/>
      </w:pPr>
      <w:r>
        <w:rPr>
          <w:rFonts w:ascii="Times New Roman"/>
          <w:b w:val="false"/>
          <w:i w:val="false"/>
          <w:color w:val="000000"/>
          <w:sz w:val="28"/>
        </w:rPr>
        <w:t>
      екінші бөлік мынадай редакцияда жазылсын:</w:t>
      </w:r>
    </w:p>
    <w:bookmarkEnd w:id="2598"/>
    <w:bookmarkStart w:name="z3047" w:id="2599"/>
    <w:p>
      <w:pPr>
        <w:spacing w:after="0"/>
        <w:ind w:left="0"/>
        <w:jc w:val="both"/>
      </w:pPr>
      <w:r>
        <w:rPr>
          <w:rFonts w:ascii="Times New Roman"/>
          <w:b w:val="false"/>
          <w:i w:val="false"/>
          <w:color w:val="000000"/>
          <w:sz w:val="28"/>
        </w:rPr>
        <w:t>
      "Облыстың, республикалық маңызы бар қаланың, астананың білім беруді басқару органдары өздерінің құрылымдық, ведомстволық бағыныстағы мемлекеттік органдары мен ұйымдарының, лауазымды адамдарының мемлекеттік орган қабылдаған шешімдерді, сондай-ақ Қазақстан Республикасы заңнамасының талаптарын орындауына жүзеге асыратын ішкі бақылау Қазақстан Республикасының Әкімшілік рәсімдік-процестік кодексіне сәйкес жүргізіледі.";</w:t>
      </w:r>
    </w:p>
    <w:bookmarkEnd w:id="2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049" w:id="2600"/>
    <w:p>
      <w:pPr>
        <w:spacing w:after="0"/>
        <w:ind w:left="0"/>
        <w:jc w:val="both"/>
      </w:pPr>
      <w:r>
        <w:rPr>
          <w:rFonts w:ascii="Times New Roman"/>
          <w:b w:val="false"/>
          <w:i w:val="false"/>
          <w:color w:val="000000"/>
          <w:sz w:val="28"/>
        </w:rPr>
        <w:t xml:space="preserve">
      мынадай мазмұндағы 2-1) тармақшамен толықтырылсын: </w:t>
      </w:r>
    </w:p>
    <w:bookmarkEnd w:id="2600"/>
    <w:bookmarkStart w:name="z3050" w:id="2601"/>
    <w:p>
      <w:pPr>
        <w:spacing w:after="0"/>
        <w:ind w:left="0"/>
        <w:jc w:val="both"/>
      </w:pPr>
      <w:r>
        <w:rPr>
          <w:rFonts w:ascii="Times New Roman"/>
          <w:b w:val="false"/>
          <w:i w:val="false"/>
          <w:color w:val="000000"/>
          <w:sz w:val="28"/>
        </w:rPr>
        <w:t>
      "2-1) тәрбиеленушілер мен білім алушылардың оқу нәтижелерін бағалау;";</w:t>
      </w:r>
    </w:p>
    <w:bookmarkEnd w:id="26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3052" w:id="2602"/>
    <w:p>
      <w:pPr>
        <w:spacing w:after="0"/>
        <w:ind w:left="0"/>
        <w:jc w:val="both"/>
      </w:pPr>
      <w:r>
        <w:rPr>
          <w:rFonts w:ascii="Times New Roman"/>
          <w:b w:val="false"/>
          <w:i w:val="false"/>
          <w:color w:val="000000"/>
          <w:sz w:val="28"/>
        </w:rPr>
        <w:t>
      "3) облыстардың, республикалық маңызы бар қалалардың, астананың, аудандардың (облыстық маңызы бар қалалардың) білім беруді басқару органдарының қызметі болып табылады.";</w:t>
      </w:r>
    </w:p>
    <w:bookmarkEnd w:id="2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3054" w:id="2603"/>
    <w:p>
      <w:pPr>
        <w:spacing w:after="0"/>
        <w:ind w:left="0"/>
        <w:jc w:val="both"/>
      </w:pPr>
      <w:r>
        <w:rPr>
          <w:rFonts w:ascii="Times New Roman"/>
          <w:b w:val="false"/>
          <w:i w:val="false"/>
          <w:color w:val="000000"/>
          <w:sz w:val="28"/>
        </w:rPr>
        <w:t>
      "3. Білім беру жүйесіндегі мемлекеттік бақылау тексеру,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bookmarkEnd w:id="2603"/>
    <w:bookmarkStart w:name="z3055" w:id="2604"/>
    <w:p>
      <w:pPr>
        <w:spacing w:after="0"/>
        <w:ind w:left="0"/>
        <w:jc w:val="both"/>
      </w:pPr>
      <w:r>
        <w:rPr>
          <w:rFonts w:ascii="Times New Roman"/>
          <w:b w:val="false"/>
          <w:i w:val="false"/>
          <w:color w:val="000000"/>
          <w:sz w:val="28"/>
        </w:rPr>
        <w:t>
      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bookmarkEnd w:id="2604"/>
    <w:bookmarkStart w:name="z3056" w:id="2605"/>
    <w:p>
      <w:pPr>
        <w:spacing w:after="0"/>
        <w:ind w:left="0"/>
        <w:jc w:val="both"/>
      </w:pPr>
      <w:r>
        <w:rPr>
          <w:rFonts w:ascii="Times New Roman"/>
          <w:b w:val="false"/>
          <w:i w:val="false"/>
          <w:color w:val="000000"/>
          <w:sz w:val="28"/>
        </w:rPr>
        <w:t xml:space="preserve">
      Бақылау субъектісіне (объектісіне) бармай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жүзеге асырылады.";</w:t>
      </w:r>
    </w:p>
    <w:bookmarkEnd w:id="2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3058" w:id="2606"/>
    <w:p>
      <w:pPr>
        <w:spacing w:after="0"/>
        <w:ind w:left="0"/>
        <w:jc w:val="both"/>
      </w:pPr>
      <w:r>
        <w:rPr>
          <w:rFonts w:ascii="Times New Roman"/>
          <w:b w:val="false"/>
          <w:i w:val="false"/>
          <w:color w:val="000000"/>
          <w:sz w:val="28"/>
        </w:rPr>
        <w:t>
      бірінші бөлік "аумақтық бөлімшелері" деген сөздерден кейін ", ғылым және жоғары білім саласындағы уәкілетті органның ведомствосы" деген сөздермен толықтырылсын;</w:t>
      </w:r>
    </w:p>
    <w:bookmarkEnd w:id="2606"/>
    <w:bookmarkStart w:name="z3059" w:id="2607"/>
    <w:p>
      <w:pPr>
        <w:spacing w:after="0"/>
        <w:ind w:left="0"/>
        <w:jc w:val="both"/>
      </w:pPr>
      <w:r>
        <w:rPr>
          <w:rFonts w:ascii="Times New Roman"/>
          <w:b w:val="false"/>
          <w:i w:val="false"/>
          <w:color w:val="000000"/>
          <w:sz w:val="28"/>
        </w:rPr>
        <w:t>
      бесінші бөлік "аумақтық бөлімшелерінің," деген сөздерден кейін "ғылым және жоғары білім саласындағы уәкілетті орган ведомствосының," деген сөздермен толықтырылсын;</w:t>
      </w:r>
    </w:p>
    <w:bookmarkEnd w:id="2607"/>
    <w:bookmarkStart w:name="z3060" w:id="2608"/>
    <w:p>
      <w:pPr>
        <w:spacing w:after="0"/>
        <w:ind w:left="0"/>
        <w:jc w:val="both"/>
      </w:pPr>
      <w:r>
        <w:rPr>
          <w:rFonts w:ascii="Times New Roman"/>
          <w:b w:val="false"/>
          <w:i w:val="false"/>
          <w:color w:val="000000"/>
          <w:sz w:val="28"/>
        </w:rPr>
        <w:t>
      алтыншы бөлік "білім беру," деген сөздерден кейін "ғылым және жоғары білім," деген сөздермен толықтырылсын;</w:t>
      </w:r>
    </w:p>
    <w:bookmarkEnd w:id="2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"аумақтық бөлімшелеріне," деген сөздерден кейін "ғылым және жоғары білім саласындағы уәкілетті органның ведомствосына,"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және </w:t>
      </w:r>
      <w:r>
        <w:rPr>
          <w:rFonts w:ascii="Times New Roman"/>
          <w:b w:val="false"/>
          <w:i w:val="false"/>
          <w:color w:val="000000"/>
          <w:sz w:val="28"/>
        </w:rPr>
        <w:t>8-4-тармақтар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"аумақтық бөлімшелері," деген сөздерден кейін "ғылым және жоғары білім саласындағы уәкілетті органның ведомствосы,"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"аумақтық бөлімшелерінің," деген сөздерден кейін "ғылым және жоғары білім саласындағы уәкілетті орган ведомствосының,"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8-11-тармақ</w:t>
      </w:r>
      <w:r>
        <w:rPr>
          <w:rFonts w:ascii="Times New Roman"/>
          <w:b w:val="false"/>
          <w:i w:val="false"/>
          <w:color w:val="000000"/>
          <w:sz w:val="28"/>
        </w:rPr>
        <w:t xml:space="preserve"> "аумақтық бөлімшелерімен," деген сөздерден кейін "ғылым және жоғары білім саласындағы уәкілетті органның ведомствосымен,"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8-12-тармақ</w:t>
      </w:r>
      <w:r>
        <w:rPr>
          <w:rFonts w:ascii="Times New Roman"/>
          <w:b w:val="false"/>
          <w:i w:val="false"/>
          <w:color w:val="000000"/>
          <w:sz w:val="28"/>
        </w:rPr>
        <w:t xml:space="preserve"> "аумақтық бөлімшелеріне," деген сөздерден кейін "ғылым және жоғары білім саласындағы уәкілетті органның ведомствосына,"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8-13-тармақтың</w:t>
      </w:r>
      <w:r>
        <w:rPr>
          <w:rFonts w:ascii="Times New Roman"/>
          <w:b w:val="false"/>
          <w:i w:val="false"/>
          <w:color w:val="000000"/>
          <w:sz w:val="28"/>
        </w:rPr>
        <w:t xml:space="preserve"> бірінші бөлігі "аумақтық бөлімшелері," деген сөздерден кейін "ғылым және жоғары білім саласындағы уәкілетті органның ведомствосы," деген сөздермен толықтырылсын; </w:t>
      </w:r>
    </w:p>
    <w:bookmarkStart w:name="z3068" w:id="2609"/>
    <w:p>
      <w:pPr>
        <w:spacing w:after="0"/>
        <w:ind w:left="0"/>
        <w:jc w:val="both"/>
      </w:pPr>
      <w:r>
        <w:rPr>
          <w:rFonts w:ascii="Times New Roman"/>
          <w:b w:val="false"/>
          <w:i w:val="false"/>
          <w:color w:val="000000"/>
          <w:sz w:val="28"/>
        </w:rPr>
        <w:t xml:space="preserve">
      3) мынадай мазмұндағы 59-1-баппен толықтырылсын: </w:t>
      </w:r>
    </w:p>
    <w:bookmarkEnd w:id="2609"/>
    <w:bookmarkStart w:name="z3069" w:id="2610"/>
    <w:p>
      <w:pPr>
        <w:spacing w:after="0"/>
        <w:ind w:left="0"/>
        <w:jc w:val="both"/>
      </w:pPr>
      <w:r>
        <w:rPr>
          <w:rFonts w:ascii="Times New Roman"/>
          <w:b w:val="false"/>
          <w:i w:val="false"/>
          <w:color w:val="000000"/>
          <w:sz w:val="28"/>
        </w:rPr>
        <w:t>
      "59-1-бап. Облыстың, республикалық маңызы бар қаланың, астананың, ауданның (облыстық маңызы бар қаланың) білім беруді басқару органдарына қатысты мемлекеттік бақылау</w:t>
      </w:r>
    </w:p>
    <w:bookmarkEnd w:id="2610"/>
    <w:bookmarkStart w:name="z3070" w:id="2611"/>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органдарына қатысты мемлекеттік бақылау облыстың, республикалық маңызы бар қаланың, астананың, ауданның (облыстық маңызы бар қаланың) білім беруді басқару органдары қызметінің Қазақстан Республикасының білім беру саласындағы заңнамасының талаптарына сәйкестігін қамтамасыз етуге бағытталған және оны білім беру саласындағы уәкілетті орган ведомствосының аумақтық бөлімшелері жүзеге асырады.</w:t>
      </w:r>
    </w:p>
    <w:bookmarkEnd w:id="2611"/>
    <w:bookmarkStart w:name="z3071" w:id="2612"/>
    <w:p>
      <w:pPr>
        <w:spacing w:after="0"/>
        <w:ind w:left="0"/>
        <w:jc w:val="both"/>
      </w:pPr>
      <w:r>
        <w:rPr>
          <w:rFonts w:ascii="Times New Roman"/>
          <w:b w:val="false"/>
          <w:i w:val="false"/>
          <w:color w:val="000000"/>
          <w:sz w:val="28"/>
        </w:rPr>
        <w:t>
      2. Облыстың, республикалық маңызы бар қаланың, астананың білім беруді басқару органдарының қызметіне мыналар бойынша қойылатын талаптар:</w:t>
      </w:r>
    </w:p>
    <w:bookmarkEnd w:id="2612"/>
    <w:bookmarkStart w:name="z3072" w:id="2613"/>
    <w:p>
      <w:pPr>
        <w:spacing w:after="0"/>
        <w:ind w:left="0"/>
        <w:jc w:val="both"/>
      </w:pPr>
      <w:r>
        <w:rPr>
          <w:rFonts w:ascii="Times New Roman"/>
          <w:b w:val="false"/>
          <w:i w:val="false"/>
          <w:color w:val="000000"/>
          <w:sz w:val="28"/>
        </w:rPr>
        <w:t>
      1) мамандандырылған жалпы білім беретін және арнайы оқу бағдарламаларын іске асыратын мемлекеттік білім беру ұйымдарын қоспағанда, Қазақстан Республикасының заңнамасында белгіленген тәртіппен,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арнаулы оқу бағдарламаларын іске асыратын мемлекеттік білім беру ұйымдарын, балалар-жасөспірімдер спорт мектептерін құру, қайта ұйымдастыру және тарату;</w:t>
      </w:r>
    </w:p>
    <w:bookmarkEnd w:id="2613"/>
    <w:bookmarkStart w:name="z3073" w:id="2614"/>
    <w:p>
      <w:pPr>
        <w:spacing w:after="0"/>
        <w:ind w:left="0"/>
        <w:jc w:val="both"/>
      </w:pPr>
      <w:r>
        <w:rPr>
          <w:rFonts w:ascii="Times New Roman"/>
          <w:b w:val="false"/>
          <w:i w:val="false"/>
          <w:color w:val="000000"/>
          <w:sz w:val="28"/>
        </w:rPr>
        <w:t>
      2) білім беру саласындағы уәкілетті орган айқындаған қағидаларға сәйкес білім туралы мемлекеттік үлгідегі құжаттардың бланкілеріне тапсырыс беруді және негізгі орта, жалпы орта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ұйымдастыру және олардың пайдаланылуына бақылауды жүзеге асыру;</w:t>
      </w:r>
    </w:p>
    <w:bookmarkEnd w:id="2614"/>
    <w:bookmarkStart w:name="z3074" w:id="2615"/>
    <w:p>
      <w:pPr>
        <w:spacing w:after="0"/>
        <w:ind w:left="0"/>
        <w:jc w:val="both"/>
      </w:pPr>
      <w:r>
        <w:rPr>
          <w:rFonts w:ascii="Times New Roman"/>
          <w:b w:val="false"/>
          <w:i w:val="false"/>
          <w:color w:val="000000"/>
          <w:sz w:val="28"/>
        </w:rPr>
        <w:t>
      3) Қазақстан Республикасының заңнамасына сәйкес интернат үлгісіндегі білім беру ұйымдарын ұйымдастыру және қамтамасыз ету;</w:t>
      </w:r>
    </w:p>
    <w:bookmarkEnd w:id="2615"/>
    <w:bookmarkStart w:name="z3075" w:id="2616"/>
    <w:p>
      <w:pPr>
        <w:spacing w:after="0"/>
        <w:ind w:left="0"/>
        <w:jc w:val="both"/>
      </w:pPr>
      <w:r>
        <w:rPr>
          <w:rFonts w:ascii="Times New Roman"/>
          <w:b w:val="false"/>
          <w:i w:val="false"/>
          <w:color w:val="000000"/>
          <w:sz w:val="28"/>
        </w:rPr>
        <w:t xml:space="preserve">
      4) Қазақстан Республикасының заңнамасына сәйкес Білім беру инфрақұрылымын қолдау қорының қаражаты есебінен орта білім беру объектілерін салу, реконструкциялау қажеттілігіне өңірдің сұранысын айқындау; </w:t>
      </w:r>
    </w:p>
    <w:bookmarkEnd w:id="2616"/>
    <w:bookmarkStart w:name="z3076" w:id="2617"/>
    <w:p>
      <w:pPr>
        <w:spacing w:after="0"/>
        <w:ind w:left="0"/>
        <w:jc w:val="both"/>
      </w:pPr>
      <w:r>
        <w:rPr>
          <w:rFonts w:ascii="Times New Roman"/>
          <w:b w:val="false"/>
          <w:i w:val="false"/>
          <w:color w:val="000000"/>
          <w:sz w:val="28"/>
        </w:rPr>
        <w:t>
      5) білім беру саласындағы уәкілетті орган айқындаған қағидаларға сәйкес еңбек нарығының қажеттілігін ескере отырып, мектепке дейінгі тәрбие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w:t>
      </w:r>
    </w:p>
    <w:bookmarkEnd w:id="2617"/>
    <w:bookmarkStart w:name="z3077" w:id="2618"/>
    <w:p>
      <w:pPr>
        <w:spacing w:after="0"/>
        <w:ind w:left="0"/>
        <w:jc w:val="both"/>
      </w:pPr>
      <w:r>
        <w:rPr>
          <w:rFonts w:ascii="Times New Roman"/>
          <w:b w:val="false"/>
          <w:i w:val="false"/>
          <w:color w:val="000000"/>
          <w:sz w:val="28"/>
        </w:rPr>
        <w:t>
      6) білім беру саласындағы уәкілетті орган айқындаған қағидаларға сәйкес мүмкіндіктері шектеулі балаларды арнаулы психологиялық-педагогикалық қолдауға мемлекеттік білім беру тапсырысын бекіту және орналастыру;</w:t>
      </w:r>
    </w:p>
    <w:bookmarkEnd w:id="2618"/>
    <w:bookmarkStart w:name="z3078" w:id="2619"/>
    <w:p>
      <w:pPr>
        <w:spacing w:after="0"/>
        <w:ind w:left="0"/>
        <w:jc w:val="both"/>
      </w:pPr>
      <w:r>
        <w:rPr>
          <w:rFonts w:ascii="Times New Roman"/>
          <w:b w:val="false"/>
          <w:i w:val="false"/>
          <w:color w:val="000000"/>
          <w:sz w:val="28"/>
        </w:rPr>
        <w:t>
      7) білім беру саласындағы уәкілетті орган айқындаған қағидаларға сәйкес мектепке дейінгі және мектеп жасындағы балаларды есепке алуды ұйымдастыру, оларды орта білім алғанға дейін оқыту;</w:t>
      </w:r>
    </w:p>
    <w:bookmarkEnd w:id="2619"/>
    <w:bookmarkStart w:name="z3079" w:id="2620"/>
    <w:p>
      <w:pPr>
        <w:spacing w:after="0"/>
        <w:ind w:left="0"/>
        <w:jc w:val="both"/>
      </w:pPr>
      <w:r>
        <w:rPr>
          <w:rFonts w:ascii="Times New Roman"/>
          <w:b w:val="false"/>
          <w:i w:val="false"/>
          <w:color w:val="000000"/>
          <w:sz w:val="28"/>
        </w:rPr>
        <w:t>
      8) ерекше білім беруді қажет ететін адамдарды (балаларды) оқытуды, олардың білім беру ұйымдарында білім алуы үшін арнаулы жағдайлар жасауды, Қазақстан Республикасының заңнамасына сәйкес білім беру ұйымдарының ғимараттарына, құрылысжайлары мен үй-жайларына қолжетімділікті қамтамасыз ету;</w:t>
      </w:r>
    </w:p>
    <w:bookmarkEnd w:id="2620"/>
    <w:bookmarkStart w:name="z3080" w:id="2621"/>
    <w:p>
      <w:pPr>
        <w:spacing w:after="0"/>
        <w:ind w:left="0"/>
        <w:jc w:val="both"/>
      </w:pPr>
      <w:r>
        <w:rPr>
          <w:rFonts w:ascii="Times New Roman"/>
          <w:b w:val="false"/>
          <w:i w:val="false"/>
          <w:color w:val="000000"/>
          <w:sz w:val="28"/>
        </w:rPr>
        <w:t>
      9) білім беру саласындағы уәкілетті орган айқындаған нормаларға сәйкес техникалық және кәсіптік, орта білімнен кейінгі білімнің білім беру бағдарламаларын, мамандандырылған жалпы білім беретін және арнаулы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базасын жарақтандыру;</w:t>
      </w:r>
    </w:p>
    <w:bookmarkEnd w:id="2621"/>
    <w:bookmarkStart w:name="z3081" w:id="2622"/>
    <w:p>
      <w:pPr>
        <w:spacing w:after="0"/>
        <w:ind w:left="0"/>
        <w:jc w:val="both"/>
      </w:pPr>
      <w:r>
        <w:rPr>
          <w:rFonts w:ascii="Times New Roman"/>
          <w:b w:val="false"/>
          <w:i w:val="false"/>
          <w:color w:val="000000"/>
          <w:sz w:val="28"/>
        </w:rPr>
        <w:t>
      10) білім беру саласындағы уәкілетті орган айқындаған нормаларға сәйкес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көрсету және жәрдемдесу;</w:t>
      </w:r>
    </w:p>
    <w:bookmarkEnd w:id="2622"/>
    <w:bookmarkStart w:name="z3082" w:id="2623"/>
    <w:p>
      <w:pPr>
        <w:spacing w:after="0"/>
        <w:ind w:left="0"/>
        <w:jc w:val="both"/>
      </w:pPr>
      <w:r>
        <w:rPr>
          <w:rFonts w:ascii="Times New Roman"/>
          <w:b w:val="false"/>
          <w:i w:val="false"/>
          <w:color w:val="000000"/>
          <w:sz w:val="28"/>
        </w:rPr>
        <w:t>
      11) мемлекеттік тапсырыс негізінде техникалық және кәсіптік білімнің білім беру бағдарламаларын, сондай-ақ мамандандырылған жалпы білім беретін және арнаулы оқу бағдарламаларын іске асыратын білім беру ұйымдары үшін қағаз және электрондық жеткізгіштерде оқулықтар мен оқу-әдістемелік кешендерді жыл сайын уақтылы сатып алу және жеткізу;</w:t>
      </w:r>
    </w:p>
    <w:bookmarkEnd w:id="2623"/>
    <w:bookmarkStart w:name="z3083" w:id="2624"/>
    <w:p>
      <w:pPr>
        <w:spacing w:after="0"/>
        <w:ind w:left="0"/>
        <w:jc w:val="both"/>
      </w:pPr>
      <w:r>
        <w:rPr>
          <w:rFonts w:ascii="Times New Roman"/>
          <w:b w:val="false"/>
          <w:i w:val="false"/>
          <w:color w:val="000000"/>
          <w:sz w:val="28"/>
        </w:rPr>
        <w:t>
      12)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уақтылы сатып алуды және жеткізуді жыл сайын ұйымдастыру;</w:t>
      </w:r>
    </w:p>
    <w:bookmarkEnd w:id="2624"/>
    <w:bookmarkStart w:name="z3084" w:id="2625"/>
    <w:p>
      <w:pPr>
        <w:spacing w:after="0"/>
        <w:ind w:left="0"/>
        <w:jc w:val="both"/>
      </w:pPr>
      <w:r>
        <w:rPr>
          <w:rFonts w:ascii="Times New Roman"/>
          <w:b w:val="false"/>
          <w:i w:val="false"/>
          <w:color w:val="000000"/>
          <w:sz w:val="28"/>
        </w:rPr>
        <w:t>
      13) Қазақстан Республикасының заңнамасына сәйкес дарынды балаларды мамандандырылған білім беру ұйымдарында оқытуды қамтамасыз ету;</w:t>
      </w:r>
    </w:p>
    <w:bookmarkEnd w:id="2625"/>
    <w:bookmarkStart w:name="z3085" w:id="2626"/>
    <w:p>
      <w:pPr>
        <w:spacing w:after="0"/>
        <w:ind w:left="0"/>
        <w:jc w:val="both"/>
      </w:pPr>
      <w:r>
        <w:rPr>
          <w:rFonts w:ascii="Times New Roman"/>
          <w:b w:val="false"/>
          <w:i w:val="false"/>
          <w:color w:val="000000"/>
          <w:sz w:val="28"/>
        </w:rPr>
        <w:t>
      14) Қазақстан Республикасының заңнамасына сәйкес облыс немесе республикалық маңызы бар қала, астана деңгейінде жалпы білім беретін пәндер бойынша мектеп олимпиадалары мен ғылыми жобалар конкурстарын, орындаушылар конкурстары мен кәсіби шеберлік конкурстарын өткізу;</w:t>
      </w:r>
    </w:p>
    <w:bookmarkEnd w:id="2626"/>
    <w:bookmarkStart w:name="z3086" w:id="2627"/>
    <w:p>
      <w:pPr>
        <w:spacing w:after="0"/>
        <w:ind w:left="0"/>
        <w:jc w:val="both"/>
      </w:pPr>
      <w:r>
        <w:rPr>
          <w:rFonts w:ascii="Times New Roman"/>
          <w:b w:val="false"/>
          <w:i w:val="false"/>
          <w:color w:val="000000"/>
          <w:sz w:val="28"/>
        </w:rPr>
        <w:t xml:space="preserve">
      15) Қазақстан Республикасының заңнамасына сәйкес педагогтердің біліктілігін арттыру курстарын ұйымдастыру, өткізу тәртібін, сондай-ақ педагогтердің қызметін курстан кейін қолдауды ұйымдастыру, жүргізу тәртібін сақтау; </w:t>
      </w:r>
    </w:p>
    <w:bookmarkEnd w:id="2627"/>
    <w:bookmarkStart w:name="z3087" w:id="2628"/>
    <w:p>
      <w:pPr>
        <w:spacing w:after="0"/>
        <w:ind w:left="0"/>
        <w:jc w:val="both"/>
      </w:pPr>
      <w:r>
        <w:rPr>
          <w:rFonts w:ascii="Times New Roman"/>
          <w:b w:val="false"/>
          <w:i w:val="false"/>
          <w:color w:val="000000"/>
          <w:sz w:val="28"/>
        </w:rPr>
        <w:t>
      16) білім беру саласындағы уәкілетті орган айқындаған қағидалар мен шарттарға сәйкес педагогтерді аттестаттауды жүргізу және педагогтерге біліктілік санаттарын беру (растау) тәртібін сақтау;</w:t>
      </w:r>
    </w:p>
    <w:bookmarkEnd w:id="2628"/>
    <w:bookmarkStart w:name="z3088" w:id="2629"/>
    <w:p>
      <w:pPr>
        <w:spacing w:after="0"/>
        <w:ind w:left="0"/>
        <w:jc w:val="both"/>
      </w:pPr>
      <w:r>
        <w:rPr>
          <w:rFonts w:ascii="Times New Roman"/>
          <w:b w:val="false"/>
          <w:i w:val="false"/>
          <w:color w:val="000000"/>
          <w:sz w:val="28"/>
        </w:rPr>
        <w:t xml:space="preserve">
      17) мемлекеттік білім беру ұйымдарының бірінші басшылары мен педагогтерін лауазымға тағайындау, лауазымнан босату тәртібін, сондай-ақ білім беру саласындағы уәкілетті орган айқындаған қағидаларға сәйкес мемлекеттік қызмет көрсету тәртібін сақтау; </w:t>
      </w:r>
    </w:p>
    <w:bookmarkEnd w:id="2629"/>
    <w:bookmarkStart w:name="z3089" w:id="2630"/>
    <w:p>
      <w:pPr>
        <w:spacing w:after="0"/>
        <w:ind w:left="0"/>
        <w:jc w:val="both"/>
      </w:pPr>
      <w:r>
        <w:rPr>
          <w:rFonts w:ascii="Times New Roman"/>
          <w:b w:val="false"/>
          <w:i w:val="false"/>
          <w:color w:val="000000"/>
          <w:sz w:val="28"/>
        </w:rPr>
        <w:t>
      18) Қазақстан Республикасының педагог мәртебесі туралы заңнамасын сақтау;</w:t>
      </w:r>
    </w:p>
    <w:bookmarkEnd w:id="2630"/>
    <w:bookmarkStart w:name="z3090" w:id="2631"/>
    <w:p>
      <w:pPr>
        <w:spacing w:after="0"/>
        <w:ind w:left="0"/>
        <w:jc w:val="both"/>
      </w:pPr>
      <w:r>
        <w:rPr>
          <w:rFonts w:ascii="Times New Roman"/>
          <w:b w:val="false"/>
          <w:i w:val="false"/>
          <w:color w:val="000000"/>
          <w:sz w:val="28"/>
        </w:rPr>
        <w:t>
      19) білім беру саласындағы уәкілетті орган айқындаған қағидаларға сәйкес мемлекеттік білім беру ұйымдарының бірінші басшыларын ротациялауды жүргізу тәртібін сақтау;</w:t>
      </w:r>
    </w:p>
    <w:bookmarkEnd w:id="2631"/>
    <w:bookmarkStart w:name="z3091" w:id="2632"/>
    <w:p>
      <w:pPr>
        <w:spacing w:after="0"/>
        <w:ind w:left="0"/>
        <w:jc w:val="both"/>
      </w:pPr>
      <w:r>
        <w:rPr>
          <w:rFonts w:ascii="Times New Roman"/>
          <w:b w:val="false"/>
          <w:i w:val="false"/>
          <w:color w:val="000000"/>
          <w:sz w:val="28"/>
        </w:rPr>
        <w:t>
      20) интернаттық ұйымдарға жатпайтын мектепке дейінгі ұйымдар мен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ұйымдастыру;</w:t>
      </w:r>
    </w:p>
    <w:bookmarkEnd w:id="2632"/>
    <w:bookmarkStart w:name="z3092" w:id="2633"/>
    <w:p>
      <w:pPr>
        <w:spacing w:after="0"/>
        <w:ind w:left="0"/>
        <w:jc w:val="both"/>
      </w:pPr>
      <w:r>
        <w:rPr>
          <w:rFonts w:ascii="Times New Roman"/>
          <w:b w:val="false"/>
          <w:i w:val="false"/>
          <w:color w:val="000000"/>
          <w:sz w:val="28"/>
        </w:rPr>
        <w:t>
      21) Қазақстан Республикасының заңнамасында белгіленген тәртіппен балалар мен жасөспірімдердің психикалық денсаулығын зерттеп-қарауды қамтамасыз ету және психологиялық-медициналық-педагогикалық консультациялық көмек көрсету;</w:t>
      </w:r>
    </w:p>
    <w:bookmarkEnd w:id="2633"/>
    <w:bookmarkStart w:name="z3093" w:id="2634"/>
    <w:p>
      <w:pPr>
        <w:spacing w:after="0"/>
        <w:ind w:left="0"/>
        <w:jc w:val="both"/>
      </w:pPr>
      <w:r>
        <w:rPr>
          <w:rFonts w:ascii="Times New Roman"/>
          <w:b w:val="false"/>
          <w:i w:val="false"/>
          <w:color w:val="000000"/>
          <w:sz w:val="28"/>
        </w:rPr>
        <w:t>
      22) дамуында проблемалары бар балалар мен жасөспірімдерді Қазақстан Республикасының заңнамасында белгіленген тәртіппен оңалтуды және әлеуметтік бейімдеуді қамтамасыз ету;</w:t>
      </w:r>
    </w:p>
    <w:bookmarkEnd w:id="2634"/>
    <w:bookmarkStart w:name="z3094" w:id="2635"/>
    <w:p>
      <w:pPr>
        <w:spacing w:after="0"/>
        <w:ind w:left="0"/>
        <w:jc w:val="both"/>
      </w:pPr>
      <w:r>
        <w:rPr>
          <w:rFonts w:ascii="Times New Roman"/>
          <w:b w:val="false"/>
          <w:i w:val="false"/>
          <w:color w:val="000000"/>
          <w:sz w:val="28"/>
        </w:rPr>
        <w:t>
      23) жетім балаларды, ата-анасының қамқорлығынсыз қалған балаларды Қазақстан Республикасының заңнамасына сәйкес мемлекеттік қамсыздандыруды жүзеге асыру;</w:t>
      </w:r>
    </w:p>
    <w:bookmarkEnd w:id="2635"/>
    <w:bookmarkStart w:name="z3095" w:id="2636"/>
    <w:p>
      <w:pPr>
        <w:spacing w:after="0"/>
        <w:ind w:left="0"/>
        <w:jc w:val="both"/>
      </w:pPr>
      <w:r>
        <w:rPr>
          <w:rFonts w:ascii="Times New Roman"/>
          <w:b w:val="false"/>
          <w:i w:val="false"/>
          <w:color w:val="000000"/>
          <w:sz w:val="28"/>
        </w:rPr>
        <w:t>
      24) білім алушылар мен тәрбиеленушілердің жекелеген санаттарын Қазақстан Республикасының заңнамасында көзделген тәртіппен тегін және жеңілдікпен тамақтандыруды ұйымдастыру;</w:t>
      </w:r>
    </w:p>
    <w:bookmarkEnd w:id="2636"/>
    <w:bookmarkStart w:name="z3096" w:id="2637"/>
    <w:p>
      <w:pPr>
        <w:spacing w:after="0"/>
        <w:ind w:left="0"/>
        <w:jc w:val="both"/>
      </w:pPr>
      <w:r>
        <w:rPr>
          <w:rFonts w:ascii="Times New Roman"/>
          <w:b w:val="false"/>
          <w:i w:val="false"/>
          <w:color w:val="000000"/>
          <w:sz w:val="28"/>
        </w:rPr>
        <w:t>
      25) білім беру саласындағы уәкілетті орган айқындаған тәртіпке және шарттарға сәйкес кәмелетке толмағандарды бейімдеу орталықтарының және арнаулы әлеуметтік қызметтерге мұқтаж балаларды қолдау орталықтарының жұмыс істеуін қамтамасыз ету;</w:t>
      </w:r>
    </w:p>
    <w:bookmarkEnd w:id="2637"/>
    <w:p>
      <w:pPr>
        <w:spacing w:after="0"/>
        <w:ind w:left="0"/>
        <w:jc w:val="both"/>
      </w:pPr>
      <w:bookmarkStart w:name="z3097" w:id="2638"/>
      <w:r>
        <w:rPr>
          <w:rFonts w:ascii="Times New Roman"/>
          <w:b w:val="false"/>
          <w:i w:val="false"/>
          <w:color w:val="000000"/>
          <w:sz w:val="28"/>
        </w:rPr>
        <w:t xml:space="preserve">
      26) білім беру саласындағы уәкілетті орган айқындаған қағидаларға сәйкес негізгі орта, жалпы орта білім беру ұйымдарында, мамандандырылған және арнаулы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w:t>
      </w:r>
    </w:p>
    <w:bookmarkEnd w:id="2638"/>
    <w:p>
      <w:pPr>
        <w:spacing w:after="0"/>
        <w:ind w:left="0"/>
        <w:jc w:val="both"/>
      </w:pPr>
      <w:r>
        <w:rPr>
          <w:rFonts w:ascii="Times New Roman"/>
          <w:b w:val="false"/>
          <w:i w:val="false"/>
          <w:color w:val="000000"/>
          <w:sz w:val="28"/>
        </w:rPr>
        <w:t>іске асыратын білім беру ұйымдарында экстернат нысанында оқытуға рұқсат беру;</w:t>
      </w:r>
    </w:p>
    <w:bookmarkStart w:name="z3098" w:id="2639"/>
    <w:p>
      <w:pPr>
        <w:spacing w:after="0"/>
        <w:ind w:left="0"/>
        <w:jc w:val="both"/>
      </w:pPr>
      <w:r>
        <w:rPr>
          <w:rFonts w:ascii="Times New Roman"/>
          <w:b w:val="false"/>
          <w:i w:val="false"/>
          <w:color w:val="000000"/>
          <w:sz w:val="28"/>
        </w:rPr>
        <w:t>
      27) білім беру саласындағы уәкілетті орган айқындаған қағидаларға сәйкес дуальды оқыту бойынша білікті жұмысшы кадрлар мен орта буын мамандар даярлауды ұйымдастыруды қамтамасыз ету;</w:t>
      </w:r>
    </w:p>
    <w:bookmarkEnd w:id="2639"/>
    <w:bookmarkStart w:name="z3099" w:id="2640"/>
    <w:p>
      <w:pPr>
        <w:spacing w:after="0"/>
        <w:ind w:left="0"/>
        <w:jc w:val="both"/>
      </w:pPr>
      <w:r>
        <w:rPr>
          <w:rFonts w:ascii="Times New Roman"/>
          <w:b w:val="false"/>
          <w:i w:val="false"/>
          <w:color w:val="000000"/>
          <w:sz w:val="28"/>
        </w:rPr>
        <w:t>
      28) білім беру саласындағы уәкілетті орган белгілеген тәртіппен білім беру мониторингінің болуы және жүргізілуі;</w:t>
      </w:r>
    </w:p>
    <w:bookmarkEnd w:id="2640"/>
    <w:bookmarkStart w:name="z3100" w:id="2641"/>
    <w:p>
      <w:pPr>
        <w:spacing w:after="0"/>
        <w:ind w:left="0"/>
        <w:jc w:val="both"/>
      </w:pPr>
      <w:r>
        <w:rPr>
          <w:rFonts w:ascii="Times New Roman"/>
          <w:b w:val="false"/>
          <w:i w:val="false"/>
          <w:color w:val="000000"/>
          <w:sz w:val="28"/>
        </w:rPr>
        <w:t>
      29) Қазақстан Республикасының заңнамасына сәйкес ауылдық жерде орналасқан білім беру ұйымдарына жұмысқа келген жас мамандардың тұрғын үй-тұрмыстық жағдайларын қамтамасыз ету бойынша жәрдем көрсету.</w:t>
      </w:r>
    </w:p>
    <w:bookmarkEnd w:id="2641"/>
    <w:bookmarkStart w:name="z3101" w:id="2642"/>
    <w:p>
      <w:pPr>
        <w:spacing w:after="0"/>
        <w:ind w:left="0"/>
        <w:jc w:val="both"/>
      </w:pPr>
      <w:r>
        <w:rPr>
          <w:rFonts w:ascii="Times New Roman"/>
          <w:b w:val="false"/>
          <w:i w:val="false"/>
          <w:color w:val="000000"/>
          <w:sz w:val="28"/>
        </w:rPr>
        <w:t>
      3. Ауданның (облыстық маңызы бар қаланың) білім беруді басқару органдарының қызметіне мыналар бойынша қойылатын талаптар:</w:t>
      </w:r>
    </w:p>
    <w:bookmarkEnd w:id="2642"/>
    <w:bookmarkStart w:name="z3102" w:id="2643"/>
    <w:p>
      <w:pPr>
        <w:spacing w:after="0"/>
        <w:ind w:left="0"/>
        <w:jc w:val="both"/>
      </w:pPr>
      <w:r>
        <w:rPr>
          <w:rFonts w:ascii="Times New Roman"/>
          <w:b w:val="false"/>
          <w:i w:val="false"/>
          <w:color w:val="000000"/>
          <w:sz w:val="28"/>
        </w:rPr>
        <w:t xml:space="preserve">
      1) Қазақстан Республикасының заңнамасына сәйкес жетім балаларды, ата-анасының қамқорлығынсыз қалған балаларды міндетті түрде жұмысқа орналастыруды жүзеге асыру және тұрғын үймен қамтамасыз ету; </w:t>
      </w:r>
    </w:p>
    <w:bookmarkEnd w:id="2643"/>
    <w:bookmarkStart w:name="z3103" w:id="2644"/>
    <w:p>
      <w:pPr>
        <w:spacing w:after="0"/>
        <w:ind w:left="0"/>
        <w:jc w:val="both"/>
      </w:pPr>
      <w:r>
        <w:rPr>
          <w:rFonts w:ascii="Times New Roman"/>
          <w:b w:val="false"/>
          <w:i w:val="false"/>
          <w:color w:val="000000"/>
          <w:sz w:val="28"/>
        </w:rPr>
        <w:t xml:space="preserve">
      2) Қазақстан Республикасының заңнамасына сәйкес ауылдық жерде орналасқан білім беру ұйымдарына жұмысқа келген жас мамандардың тұрғын үй-тұрмыстық жағдайларын қамтамасыз ету бойынша жәрдем көрсету; </w:t>
      </w:r>
    </w:p>
    <w:bookmarkEnd w:id="2644"/>
    <w:bookmarkStart w:name="z3104" w:id="2645"/>
    <w:p>
      <w:pPr>
        <w:spacing w:after="0"/>
        <w:ind w:left="0"/>
        <w:jc w:val="both"/>
      </w:pPr>
      <w:r>
        <w:rPr>
          <w:rFonts w:ascii="Times New Roman"/>
          <w:b w:val="false"/>
          <w:i w:val="false"/>
          <w:color w:val="000000"/>
          <w:sz w:val="28"/>
        </w:rPr>
        <w:t>
      3) Қазақстан Республикасының заңнамасында белгіленген тәртіппен мектепке дейінгі тәрбие мен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құру, қайта ұйымдастыру және тарату;</w:t>
      </w:r>
    </w:p>
    <w:bookmarkEnd w:id="2645"/>
    <w:bookmarkStart w:name="z3105" w:id="2646"/>
    <w:p>
      <w:pPr>
        <w:spacing w:after="0"/>
        <w:ind w:left="0"/>
        <w:jc w:val="both"/>
      </w:pPr>
      <w:r>
        <w:rPr>
          <w:rFonts w:ascii="Times New Roman"/>
          <w:b w:val="false"/>
          <w:i w:val="false"/>
          <w:color w:val="000000"/>
          <w:sz w:val="28"/>
        </w:rPr>
        <w:t>
      4) білім беру саласындағы уәкілетті орган айқындаған қағидаларға сәйкес білім туралы мемлекеттік үлгідегі құжаттардың бланкілеріне тапсырыс беруді және негізгі орта, жалпы орта білімнің жалпы білім беретін оқу бағдарламаларын іске асыратын білім беру ұйымдарын солармен қамтамасыз етуді ұйымдастыру және олардың пайдаланылуына бақылауды жүзеге асыру;</w:t>
      </w:r>
    </w:p>
    <w:bookmarkEnd w:id="2646"/>
    <w:bookmarkStart w:name="z3106" w:id="2647"/>
    <w:p>
      <w:pPr>
        <w:spacing w:after="0"/>
        <w:ind w:left="0"/>
        <w:jc w:val="both"/>
      </w:pPr>
      <w:r>
        <w:rPr>
          <w:rFonts w:ascii="Times New Roman"/>
          <w:b w:val="false"/>
          <w:i w:val="false"/>
          <w:color w:val="000000"/>
          <w:sz w:val="28"/>
        </w:rPr>
        <w:t>
      5) білім беру саласындағы уәкілетті орган айқындаған қағидаларға сәйкес мектепке дейінгі тәрбие мен оқытуға, орта білім беруге, балаларға қосымша білім беруге мемлекеттік білім беру тапсырысын орналастыру;</w:t>
      </w:r>
    </w:p>
    <w:bookmarkEnd w:id="2647"/>
    <w:bookmarkStart w:name="z3107" w:id="2648"/>
    <w:p>
      <w:pPr>
        <w:spacing w:after="0"/>
        <w:ind w:left="0"/>
        <w:jc w:val="both"/>
      </w:pPr>
      <w:r>
        <w:rPr>
          <w:rFonts w:ascii="Times New Roman"/>
          <w:b w:val="false"/>
          <w:i w:val="false"/>
          <w:color w:val="000000"/>
          <w:sz w:val="28"/>
        </w:rPr>
        <w:t>
      6) білім беру саласындағы уәкілетті орган айқындаған қағидаларға сәйкес мектепке дейінгі және мектеп жасындағы балаларды есепке алуды ұйымдастыру, оларды орта білім алғанға дейін оқыту;</w:t>
      </w:r>
    </w:p>
    <w:bookmarkEnd w:id="2648"/>
    <w:bookmarkStart w:name="z3108" w:id="2649"/>
    <w:p>
      <w:pPr>
        <w:spacing w:after="0"/>
        <w:ind w:left="0"/>
        <w:jc w:val="both"/>
      </w:pPr>
      <w:r>
        <w:rPr>
          <w:rFonts w:ascii="Times New Roman"/>
          <w:b w:val="false"/>
          <w:i w:val="false"/>
          <w:color w:val="000000"/>
          <w:sz w:val="28"/>
        </w:rPr>
        <w:t>
      7) ерекше білім беруді қажет ететін адамдарды (балаларды) оқытуды, олардың білім беру ұйымдарында білім алуы үшін арнаулы жағдайлар жасау, Қазақстан Республикасының заңнамасына сәйкес білім беру ұйымдарының ғимараттарына, құрылысжайлары мен үй-жайларына қолжетімділікті қамтамасыз ету;</w:t>
      </w:r>
    </w:p>
    <w:bookmarkEnd w:id="2649"/>
    <w:bookmarkStart w:name="z3109" w:id="2650"/>
    <w:p>
      <w:pPr>
        <w:spacing w:after="0"/>
        <w:ind w:left="0"/>
        <w:jc w:val="both"/>
      </w:pPr>
      <w:r>
        <w:rPr>
          <w:rFonts w:ascii="Times New Roman"/>
          <w:b w:val="false"/>
          <w:i w:val="false"/>
          <w:color w:val="000000"/>
          <w:sz w:val="28"/>
        </w:rPr>
        <w:t>
      8) білім беру саласындағы уәкілетті орган айқындаған нормаларға сәйкес бастауыш, негізгі орта және жалпы орта білімнің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базасын жарақтандыру;</w:t>
      </w:r>
    </w:p>
    <w:bookmarkEnd w:id="2650"/>
    <w:bookmarkStart w:name="z3110" w:id="2651"/>
    <w:p>
      <w:pPr>
        <w:spacing w:after="0"/>
        <w:ind w:left="0"/>
        <w:jc w:val="both"/>
      </w:pPr>
      <w:r>
        <w:rPr>
          <w:rFonts w:ascii="Times New Roman"/>
          <w:b w:val="false"/>
          <w:i w:val="false"/>
          <w:color w:val="000000"/>
          <w:sz w:val="28"/>
        </w:rPr>
        <w:t>
      9) Қазақстан Республикасының заңнамасына сәйкес аудан (облыстық маңызы бар қала) деңгейінде жалпы білім беретін пәндер бойынша мектеп олимпиадалары мен ғылыми жобалар конкурстарын, орындаушылар конкурстары мен кәсіби шеберлік конкурстарын өткізу;</w:t>
      </w:r>
    </w:p>
    <w:bookmarkEnd w:id="2651"/>
    <w:bookmarkStart w:name="z3111" w:id="2652"/>
    <w:p>
      <w:pPr>
        <w:spacing w:after="0"/>
        <w:ind w:left="0"/>
        <w:jc w:val="both"/>
      </w:pPr>
      <w:r>
        <w:rPr>
          <w:rFonts w:ascii="Times New Roman"/>
          <w:b w:val="false"/>
          <w:i w:val="false"/>
          <w:color w:val="000000"/>
          <w:sz w:val="28"/>
        </w:rPr>
        <w:t xml:space="preserve">
      10) Қазақстан Республикасының заңнамасына сәйкес педагогтердің біліктілігін арттыру курстарын ұйымдастыру тәртібін, сондай-ақ педагогтердің қызметін курстан кейін қолдауды ұйымдастыру, жүргізу тәртібін сақтау; </w:t>
      </w:r>
    </w:p>
    <w:bookmarkEnd w:id="2652"/>
    <w:bookmarkStart w:name="z3112" w:id="2653"/>
    <w:p>
      <w:pPr>
        <w:spacing w:after="0"/>
        <w:ind w:left="0"/>
        <w:jc w:val="both"/>
      </w:pPr>
      <w:r>
        <w:rPr>
          <w:rFonts w:ascii="Times New Roman"/>
          <w:b w:val="false"/>
          <w:i w:val="false"/>
          <w:color w:val="000000"/>
          <w:sz w:val="28"/>
        </w:rPr>
        <w:t>
      11) білім беру саласындағы уәкілетті орган айқындаған қағидалар мен шарттарға сәйкес педагогтерді аттестаттауды жүргізу және педагогтерге біліктілік санаттарын беру (растау) тәртібін сақтау;</w:t>
      </w:r>
    </w:p>
    <w:bookmarkEnd w:id="2653"/>
    <w:bookmarkStart w:name="z3113" w:id="2654"/>
    <w:p>
      <w:pPr>
        <w:spacing w:after="0"/>
        <w:ind w:left="0"/>
        <w:jc w:val="both"/>
      </w:pPr>
      <w:r>
        <w:rPr>
          <w:rFonts w:ascii="Times New Roman"/>
          <w:b w:val="false"/>
          <w:i w:val="false"/>
          <w:color w:val="000000"/>
          <w:sz w:val="28"/>
        </w:rPr>
        <w:t xml:space="preserve">
      12) мемлекеттік білім беру ұйымдарының бірінші басшылары мен педагогтерін лауазымға тағайындау, лауазымнан босату тәртібін, сондай-ақ білім беру саласындағы уәкілетті орган айқындаған қағидаларға сәйкес мемлекеттік қызмет көрсету тәртібін сақтау; </w:t>
      </w:r>
    </w:p>
    <w:bookmarkEnd w:id="2654"/>
    <w:bookmarkStart w:name="z3114" w:id="2655"/>
    <w:p>
      <w:pPr>
        <w:spacing w:after="0"/>
        <w:ind w:left="0"/>
        <w:jc w:val="both"/>
      </w:pPr>
      <w:r>
        <w:rPr>
          <w:rFonts w:ascii="Times New Roman"/>
          <w:b w:val="false"/>
          <w:i w:val="false"/>
          <w:color w:val="000000"/>
          <w:sz w:val="28"/>
        </w:rPr>
        <w:t>
      13) Қазақстан Республикасының педагог мәртебесі туралы заңнамасын сақтау;</w:t>
      </w:r>
    </w:p>
    <w:bookmarkEnd w:id="2655"/>
    <w:bookmarkStart w:name="z3115" w:id="2656"/>
    <w:p>
      <w:pPr>
        <w:spacing w:after="0"/>
        <w:ind w:left="0"/>
        <w:jc w:val="both"/>
      </w:pPr>
      <w:r>
        <w:rPr>
          <w:rFonts w:ascii="Times New Roman"/>
          <w:b w:val="false"/>
          <w:i w:val="false"/>
          <w:color w:val="000000"/>
          <w:sz w:val="28"/>
        </w:rPr>
        <w:t>
      14) білім беру саласындағы уәкілетті орган айқындаған қағидаларға сәйкес мемлекеттік білім беру ұйымдарының бірінші басшыларын ротациялауды жүргізу тәртібін сақтау;</w:t>
      </w:r>
    </w:p>
    <w:bookmarkEnd w:id="2656"/>
    <w:bookmarkStart w:name="z3116" w:id="2657"/>
    <w:p>
      <w:pPr>
        <w:spacing w:after="0"/>
        <w:ind w:left="0"/>
        <w:jc w:val="both"/>
      </w:pPr>
      <w:r>
        <w:rPr>
          <w:rFonts w:ascii="Times New Roman"/>
          <w:b w:val="false"/>
          <w:i w:val="false"/>
          <w:color w:val="000000"/>
          <w:sz w:val="28"/>
        </w:rPr>
        <w:t>
      15) Қазақстан Республикасының заңнамасына сәйкес аудандық деңгейде (облыстық маңызы бар қалаларда) жүзеге асырылатын балаларға қосымша білім беруді қамтамасыз ету;</w:t>
      </w:r>
    </w:p>
    <w:bookmarkEnd w:id="2657"/>
    <w:bookmarkStart w:name="z3117" w:id="2658"/>
    <w:p>
      <w:pPr>
        <w:spacing w:after="0"/>
        <w:ind w:left="0"/>
        <w:jc w:val="both"/>
      </w:pPr>
      <w:r>
        <w:rPr>
          <w:rFonts w:ascii="Times New Roman"/>
          <w:b w:val="false"/>
          <w:i w:val="false"/>
          <w:color w:val="000000"/>
          <w:sz w:val="28"/>
        </w:rPr>
        <w:t>
      16) білім алушылар мен тәрбиеленушілердің жекелеген санаттарын Қазақстан Республикасының заңнамасында көзделген тәртіппен тегін және жеңілдікпен тамақтандыруды ұйымдастыру;</w:t>
      </w:r>
    </w:p>
    <w:bookmarkEnd w:id="2658"/>
    <w:bookmarkStart w:name="z3118" w:id="2659"/>
    <w:p>
      <w:pPr>
        <w:spacing w:after="0"/>
        <w:ind w:left="0"/>
        <w:jc w:val="both"/>
      </w:pPr>
      <w:r>
        <w:rPr>
          <w:rFonts w:ascii="Times New Roman"/>
          <w:b w:val="false"/>
          <w:i w:val="false"/>
          <w:color w:val="000000"/>
          <w:sz w:val="28"/>
        </w:rPr>
        <w:t>
      17) білім беру саласындағы уәкілетті орган белгілеген тәртіппен білім беру мониторингінің болуы және жүргізу;</w:t>
      </w:r>
    </w:p>
    <w:bookmarkEnd w:id="2659"/>
    <w:bookmarkStart w:name="z3119" w:id="2660"/>
    <w:p>
      <w:pPr>
        <w:spacing w:after="0"/>
        <w:ind w:left="0"/>
        <w:jc w:val="both"/>
      </w:pPr>
      <w:r>
        <w:rPr>
          <w:rFonts w:ascii="Times New Roman"/>
          <w:b w:val="false"/>
          <w:i w:val="false"/>
          <w:color w:val="000000"/>
          <w:sz w:val="28"/>
        </w:rPr>
        <w:t>
      18) мектепке дейінгі тәрбие мен оқытуды қамтамасыз ету,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ұйымдастыру;</w:t>
      </w:r>
    </w:p>
    <w:bookmarkEnd w:id="2660"/>
    <w:bookmarkStart w:name="z3120" w:id="2661"/>
    <w:p>
      <w:pPr>
        <w:spacing w:after="0"/>
        <w:ind w:left="0"/>
        <w:jc w:val="both"/>
      </w:pPr>
      <w:r>
        <w:rPr>
          <w:rFonts w:ascii="Times New Roman"/>
          <w:b w:val="false"/>
          <w:i w:val="false"/>
          <w:color w:val="000000"/>
          <w:sz w:val="28"/>
        </w:rPr>
        <w:t xml:space="preserve">
      19) Қазақстан Республикасының заңнамасына сәйкес облыстық және аудандық деңгейлерде (облыстық маңызы бар қалаларда) жүзеге асырылатын балаларға қосымша білім беруді қамтамасыз ету; </w:t>
      </w:r>
    </w:p>
    <w:bookmarkEnd w:id="2661"/>
    <w:bookmarkStart w:name="z3121" w:id="2662"/>
    <w:p>
      <w:pPr>
        <w:spacing w:after="0"/>
        <w:ind w:left="0"/>
        <w:jc w:val="both"/>
      </w:pPr>
      <w:r>
        <w:rPr>
          <w:rFonts w:ascii="Times New Roman"/>
          <w:b w:val="false"/>
          <w:i w:val="false"/>
          <w:color w:val="000000"/>
          <w:sz w:val="28"/>
        </w:rPr>
        <w:t xml:space="preserve">
      20) тиісті кентте, ауылда, ауылдық округте мектеп болмаған жағдайда білім алушыларды Қазақстан Республикасының заңнамасында белгіленген тәртіппен жақын жердегі мектепке дейін тегін алып баруды және одан алып қайтуды ұйымдастыру. </w:t>
      </w:r>
    </w:p>
    <w:bookmarkEnd w:id="2662"/>
    <w:bookmarkStart w:name="z3122" w:id="2663"/>
    <w:p>
      <w:pPr>
        <w:spacing w:after="0"/>
        <w:ind w:left="0"/>
        <w:jc w:val="both"/>
      </w:pPr>
      <w:r>
        <w:rPr>
          <w:rFonts w:ascii="Times New Roman"/>
          <w:b w:val="false"/>
          <w:i w:val="false"/>
          <w:color w:val="000000"/>
          <w:sz w:val="28"/>
        </w:rPr>
        <w:t xml:space="preserve">
      4. Облыстың, республикалық маңызы бар қаланың, астананың, ауданның (облыстық маңызы бар қаланың) білім беруді басқару органдарына (бұдан әрі – бақылау субъектілері) қатысты мемлекеттік бақылауды жоспарлы және жоспардан тыс тексерулер нысанында білім беру саласындағы уәкілетті орган ведомствосының аумақтық бөлімшелері жүзеге асырады. </w:t>
      </w:r>
    </w:p>
    <w:bookmarkEnd w:id="2663"/>
    <w:bookmarkStart w:name="z3123" w:id="2664"/>
    <w:p>
      <w:pPr>
        <w:spacing w:after="0"/>
        <w:ind w:left="0"/>
        <w:jc w:val="both"/>
      </w:pPr>
      <w:r>
        <w:rPr>
          <w:rFonts w:ascii="Times New Roman"/>
          <w:b w:val="false"/>
          <w:i w:val="false"/>
          <w:color w:val="000000"/>
          <w:sz w:val="28"/>
        </w:rPr>
        <w:t>
      5. Тексеру мынадай әрекеттердің бірін жасау арқылы жүргізіледі:</w:t>
      </w:r>
    </w:p>
    <w:bookmarkEnd w:id="2664"/>
    <w:bookmarkStart w:name="z3124" w:id="2665"/>
    <w:p>
      <w:pPr>
        <w:spacing w:after="0"/>
        <w:ind w:left="0"/>
        <w:jc w:val="both"/>
      </w:pPr>
      <w:r>
        <w:rPr>
          <w:rFonts w:ascii="Times New Roman"/>
          <w:b w:val="false"/>
          <w:i w:val="false"/>
          <w:color w:val="000000"/>
          <w:sz w:val="28"/>
        </w:rPr>
        <w:t>
      1) білім беру саласындағы уәкілетті орган ведомствосының аумақтық бөлімшесі лауазымды адамының бақылау субъектісіне баруы;</w:t>
      </w:r>
    </w:p>
    <w:bookmarkEnd w:id="2665"/>
    <w:bookmarkStart w:name="z3125" w:id="2666"/>
    <w:p>
      <w:pPr>
        <w:spacing w:after="0"/>
        <w:ind w:left="0"/>
        <w:jc w:val="both"/>
      </w:pPr>
      <w:r>
        <w:rPr>
          <w:rFonts w:ascii="Times New Roman"/>
          <w:b w:val="false"/>
          <w:i w:val="false"/>
          <w:color w:val="000000"/>
          <w:sz w:val="28"/>
        </w:rPr>
        <w:t>
      2) тексерудің нысанасына қатысты қажетті ақпаратқа сұрау салу;</w:t>
      </w:r>
    </w:p>
    <w:bookmarkEnd w:id="2666"/>
    <w:bookmarkStart w:name="z3126" w:id="2667"/>
    <w:p>
      <w:pPr>
        <w:spacing w:after="0"/>
        <w:ind w:left="0"/>
        <w:jc w:val="both"/>
      </w:pPr>
      <w:r>
        <w:rPr>
          <w:rFonts w:ascii="Times New Roman"/>
          <w:b w:val="false"/>
          <w:i w:val="false"/>
          <w:color w:val="000000"/>
          <w:sz w:val="28"/>
        </w:rPr>
        <w:t xml:space="preserve">
      3) бақылау субъектісінің Қазақстан Республикасының білім беру саласындағы заңнамасында белгіленген талаптарды сақтауы туралы ақпарат алу мақсатында оны шақыру. </w:t>
      </w:r>
    </w:p>
    <w:bookmarkEnd w:id="2667"/>
    <w:bookmarkStart w:name="z3127" w:id="2668"/>
    <w:p>
      <w:pPr>
        <w:spacing w:after="0"/>
        <w:ind w:left="0"/>
        <w:jc w:val="both"/>
      </w:pPr>
      <w:r>
        <w:rPr>
          <w:rFonts w:ascii="Times New Roman"/>
          <w:b w:val="false"/>
          <w:i w:val="false"/>
          <w:color w:val="000000"/>
          <w:sz w:val="28"/>
        </w:rPr>
        <w:t>
      6. Бақылау субъектілерінің осы баптың 2 және 3-тармақтарында белгіленген талаптарды сақтауы тексерудің нысанасы болып табылады.</w:t>
      </w:r>
    </w:p>
    <w:bookmarkEnd w:id="2668"/>
    <w:bookmarkStart w:name="z3128" w:id="2669"/>
    <w:p>
      <w:pPr>
        <w:spacing w:after="0"/>
        <w:ind w:left="0"/>
        <w:jc w:val="both"/>
      </w:pPr>
      <w:r>
        <w:rPr>
          <w:rFonts w:ascii="Times New Roman"/>
          <w:b w:val="false"/>
          <w:i w:val="false"/>
          <w:color w:val="000000"/>
          <w:sz w:val="28"/>
        </w:rPr>
        <w:t>
      7. Бақылау субъектісіне қатысты жоспарлы тексеру осы баптың 2 және 3-тармақтарында көзделген талаптарды сақтау мәселелерінің кешені бойынша үш жылда бір рет жүргізіледі.</w:t>
      </w:r>
    </w:p>
    <w:bookmarkEnd w:id="2669"/>
    <w:bookmarkStart w:name="z3129" w:id="2670"/>
    <w:p>
      <w:pPr>
        <w:spacing w:after="0"/>
        <w:ind w:left="0"/>
        <w:jc w:val="both"/>
      </w:pPr>
      <w:r>
        <w:rPr>
          <w:rFonts w:ascii="Times New Roman"/>
          <w:b w:val="false"/>
          <w:i w:val="false"/>
          <w:color w:val="000000"/>
          <w:sz w:val="28"/>
        </w:rPr>
        <w:t xml:space="preserve">
      Жоспардан тыс тексеру бақылау субъектісіне қатысты осы баптың 2 және 3-тармақтарында көзделген талаптарды сақтаудың жекелеген мәселелері бойынша жүргізіледі. </w:t>
      </w:r>
    </w:p>
    <w:bookmarkEnd w:id="2670"/>
    <w:bookmarkStart w:name="z3130" w:id="2671"/>
    <w:p>
      <w:pPr>
        <w:spacing w:after="0"/>
        <w:ind w:left="0"/>
        <w:jc w:val="both"/>
      </w:pPr>
      <w:r>
        <w:rPr>
          <w:rFonts w:ascii="Times New Roman"/>
          <w:b w:val="false"/>
          <w:i w:val="false"/>
          <w:color w:val="000000"/>
          <w:sz w:val="28"/>
        </w:rPr>
        <w:t>
      8. Білім беру саласындағы уәкілетті органның бірінші басшысы жоспарлы тексерулер жүргізу жылының алдындағы жылдың 20 желтоқсанына дейін бекіткен жыл сайынғы тізбе бақылау субъектісін жоспарлы тексеруді тағайындауға негіз болып табылады.</w:t>
      </w:r>
    </w:p>
    <w:bookmarkEnd w:id="2671"/>
    <w:bookmarkStart w:name="z3131" w:id="2672"/>
    <w:p>
      <w:pPr>
        <w:spacing w:after="0"/>
        <w:ind w:left="0"/>
        <w:jc w:val="both"/>
      </w:pPr>
      <w:r>
        <w:rPr>
          <w:rFonts w:ascii="Times New Roman"/>
          <w:b w:val="false"/>
          <w:i w:val="false"/>
          <w:color w:val="000000"/>
          <w:sz w:val="28"/>
        </w:rPr>
        <w:t>
      Білім беру саласындағы уәкілетті органның ведомствосы жоспарлы тексерулердің тізбесін білім беру саласындағы уәкілетті орган ведомствосының аумақтық бөлімшелеріне жібереді.</w:t>
      </w:r>
    </w:p>
    <w:bookmarkEnd w:id="2672"/>
    <w:bookmarkStart w:name="z3132" w:id="2673"/>
    <w:p>
      <w:pPr>
        <w:spacing w:after="0"/>
        <w:ind w:left="0"/>
        <w:jc w:val="both"/>
      </w:pPr>
      <w:r>
        <w:rPr>
          <w:rFonts w:ascii="Times New Roman"/>
          <w:b w:val="false"/>
          <w:i w:val="false"/>
          <w:color w:val="000000"/>
          <w:sz w:val="28"/>
        </w:rPr>
        <w:t xml:space="preserve">
      Білім беру саласындағы уәкілетті орган ведомствосының аумақтық бөлімшелері жоспарлы тексерулер тізбесін жоспарлы тексерулер жүргізу жылының алдындағы жылдың 25 желтоқсанына дейінгі мерзімде өздерінің интернет-ресурстарында орналастырады. </w:t>
      </w:r>
    </w:p>
    <w:bookmarkEnd w:id="2673"/>
    <w:bookmarkStart w:name="z3133" w:id="2674"/>
    <w:p>
      <w:pPr>
        <w:spacing w:after="0"/>
        <w:ind w:left="0"/>
        <w:jc w:val="both"/>
      </w:pPr>
      <w:r>
        <w:rPr>
          <w:rFonts w:ascii="Times New Roman"/>
          <w:b w:val="false"/>
          <w:i w:val="false"/>
          <w:color w:val="000000"/>
          <w:sz w:val="28"/>
        </w:rPr>
        <w:t>
      Жоспарлы тексерулер тізбесіне өзгерістер мен толықтырулар енгізу бақылау субъектісі таратылған, қайта ұйымдастырылған, сондай-ақ табиғи және техногендік сипаттағы төтенше жағдай туындаған, төтенше жағдай режимі енгізілген, эпидемияның, карантиндік объектілер мен аса қауіпті зиянды организмдер ошақтарының, инфекциялық, паразиттік аурулардың таралуы, уланулар, радиациялық авариялар және олармен байланысты шектеулер туындаған немесе олардың туындау қатері төнген жағдайларда жүзеге асырылады.</w:t>
      </w:r>
    </w:p>
    <w:bookmarkEnd w:id="2674"/>
    <w:bookmarkStart w:name="z3134" w:id="2675"/>
    <w:p>
      <w:pPr>
        <w:spacing w:after="0"/>
        <w:ind w:left="0"/>
        <w:jc w:val="both"/>
      </w:pPr>
      <w:r>
        <w:rPr>
          <w:rFonts w:ascii="Times New Roman"/>
          <w:b w:val="false"/>
          <w:i w:val="false"/>
          <w:color w:val="000000"/>
          <w:sz w:val="28"/>
        </w:rPr>
        <w:t>
      Жоғарыда көрсетілген жағдайлар басталған кезде жоспарлы тексеру ұзартылуы, тоқтатыла тұруы мүмкін.</w:t>
      </w:r>
    </w:p>
    <w:bookmarkEnd w:id="2675"/>
    <w:bookmarkStart w:name="z3135" w:id="2676"/>
    <w:p>
      <w:pPr>
        <w:spacing w:after="0"/>
        <w:ind w:left="0"/>
        <w:jc w:val="both"/>
      </w:pPr>
      <w:r>
        <w:rPr>
          <w:rFonts w:ascii="Times New Roman"/>
          <w:b w:val="false"/>
          <w:i w:val="false"/>
          <w:color w:val="000000"/>
          <w:sz w:val="28"/>
        </w:rPr>
        <w:t>
      9. Бақылау субъектісін жоспардан тыс тексеруге мыналар негіз болып табылады:</w:t>
      </w:r>
    </w:p>
    <w:bookmarkEnd w:id="2676"/>
    <w:bookmarkStart w:name="z3136" w:id="2677"/>
    <w:p>
      <w:pPr>
        <w:spacing w:after="0"/>
        <w:ind w:left="0"/>
        <w:jc w:val="both"/>
      </w:pPr>
      <w:r>
        <w:rPr>
          <w:rFonts w:ascii="Times New Roman"/>
          <w:b w:val="false"/>
          <w:i w:val="false"/>
          <w:color w:val="000000"/>
          <w:sz w:val="28"/>
        </w:rPr>
        <w:t>
      1) білім беру саласындағы уәкілетті органның бірінші басшысының тапсырмасы;</w:t>
      </w:r>
    </w:p>
    <w:bookmarkEnd w:id="2677"/>
    <w:bookmarkStart w:name="z3137" w:id="2678"/>
    <w:p>
      <w:pPr>
        <w:spacing w:after="0"/>
        <w:ind w:left="0"/>
        <w:jc w:val="both"/>
      </w:pPr>
      <w:r>
        <w:rPr>
          <w:rFonts w:ascii="Times New Roman"/>
          <w:b w:val="false"/>
          <w:i w:val="false"/>
          <w:color w:val="000000"/>
          <w:sz w:val="28"/>
        </w:rPr>
        <w:t>
      2) прокурордың талабы мен құқық қорғау органдарының тапсырмасы;</w:t>
      </w:r>
    </w:p>
    <w:bookmarkEnd w:id="2678"/>
    <w:bookmarkStart w:name="z3138" w:id="2679"/>
    <w:p>
      <w:pPr>
        <w:spacing w:after="0"/>
        <w:ind w:left="0"/>
        <w:jc w:val="both"/>
      </w:pPr>
      <w:r>
        <w:rPr>
          <w:rFonts w:ascii="Times New Roman"/>
          <w:b w:val="false"/>
          <w:i w:val="false"/>
          <w:color w:val="000000"/>
          <w:sz w:val="28"/>
        </w:rPr>
        <w:t>
      3) тексеру нәтижесінде анықталған бұзушылықтарды жою туралы қорытындының орындалуын бақылау;</w:t>
      </w:r>
    </w:p>
    <w:bookmarkEnd w:id="2679"/>
    <w:bookmarkStart w:name="z3139" w:id="2680"/>
    <w:p>
      <w:pPr>
        <w:spacing w:after="0"/>
        <w:ind w:left="0"/>
        <w:jc w:val="both"/>
      </w:pPr>
      <w:r>
        <w:rPr>
          <w:rFonts w:ascii="Times New Roman"/>
          <w:b w:val="false"/>
          <w:i w:val="false"/>
          <w:color w:val="000000"/>
          <w:sz w:val="28"/>
        </w:rPr>
        <w:t>
      4) Қазақстан Республикасының білім беру саласындағы заңнамасының талаптарын бұзушылықтардың нақты фактілері бойынша жеке және (немесе) заңды тұлғалардың жолданымы мен мемлекеттік органдардың жолданымдары;</w:t>
      </w:r>
    </w:p>
    <w:bookmarkEnd w:id="2680"/>
    <w:bookmarkStart w:name="z3140" w:id="2681"/>
    <w:p>
      <w:pPr>
        <w:spacing w:after="0"/>
        <w:ind w:left="0"/>
        <w:jc w:val="both"/>
      </w:pPr>
      <w:r>
        <w:rPr>
          <w:rFonts w:ascii="Times New Roman"/>
          <w:b w:val="false"/>
          <w:i w:val="false"/>
          <w:color w:val="000000"/>
          <w:sz w:val="28"/>
        </w:rPr>
        <w:t>
      5) бақылау субъектілерінің ведомстволық бағынысты білім беру ұйымдарының мемлекеттік бақылау және мониторинг нәтижелері бойынша анықталған Қазақстан Республикасының білім беру саласындағы заңнамасының талаптарын бұзуы;</w:t>
      </w:r>
    </w:p>
    <w:bookmarkEnd w:id="2681"/>
    <w:bookmarkStart w:name="z3141" w:id="2682"/>
    <w:p>
      <w:pPr>
        <w:spacing w:after="0"/>
        <w:ind w:left="0"/>
        <w:jc w:val="both"/>
      </w:pPr>
      <w:r>
        <w:rPr>
          <w:rFonts w:ascii="Times New Roman"/>
          <w:b w:val="false"/>
          <w:i w:val="false"/>
          <w:color w:val="000000"/>
          <w:sz w:val="28"/>
        </w:rPr>
        <w:t>
      6) Қазақстан Республикасының білім беру саласындағы заңнамасын бұзушылықтар туралы бұқаралық ақпарат құралдарында жарияланымдар мен хабарлар.</w:t>
      </w:r>
    </w:p>
    <w:bookmarkEnd w:id="2682"/>
    <w:bookmarkStart w:name="z3142" w:id="2683"/>
    <w:p>
      <w:pPr>
        <w:spacing w:after="0"/>
        <w:ind w:left="0"/>
        <w:jc w:val="both"/>
      </w:pPr>
      <w:r>
        <w:rPr>
          <w:rFonts w:ascii="Times New Roman"/>
          <w:b w:val="false"/>
          <w:i w:val="false"/>
          <w:color w:val="000000"/>
          <w:sz w:val="28"/>
        </w:rPr>
        <w:t>
      Анонимдік жолданымдар болған жағдайда жоспардан тыс тексерулер жүргізілмейді.</w:t>
      </w:r>
    </w:p>
    <w:bookmarkEnd w:id="2683"/>
    <w:bookmarkStart w:name="z3143" w:id="2684"/>
    <w:p>
      <w:pPr>
        <w:spacing w:after="0"/>
        <w:ind w:left="0"/>
        <w:jc w:val="both"/>
      </w:pPr>
      <w:r>
        <w:rPr>
          <w:rFonts w:ascii="Times New Roman"/>
          <w:b w:val="false"/>
          <w:i w:val="false"/>
          <w:color w:val="000000"/>
          <w:sz w:val="28"/>
        </w:rPr>
        <w:t>
      10. Тексерулерді ұйымдастыру және жүргізу тәртібі осы Занда айқындалады.</w:t>
      </w:r>
    </w:p>
    <w:bookmarkEnd w:id="2684"/>
    <w:bookmarkStart w:name="z3144" w:id="2685"/>
    <w:p>
      <w:pPr>
        <w:spacing w:after="0"/>
        <w:ind w:left="0"/>
        <w:jc w:val="both"/>
      </w:pPr>
      <w:r>
        <w:rPr>
          <w:rFonts w:ascii="Times New Roman"/>
          <w:b w:val="false"/>
          <w:i w:val="false"/>
          <w:color w:val="000000"/>
          <w:sz w:val="28"/>
        </w:rPr>
        <w:t>
      11. Тексерулер жүргізу кезінде тексерудің басталатын күнін көрсете отырып, ол басталғанға дейін кемінде бір тәулік бұрын бақылау субъектісін тексерудің тағайындалғаны туралы алдын ала хабардар ету талап етіледі.</w:t>
      </w:r>
    </w:p>
    <w:bookmarkEnd w:id="2685"/>
    <w:bookmarkStart w:name="z3145" w:id="2686"/>
    <w:p>
      <w:pPr>
        <w:spacing w:after="0"/>
        <w:ind w:left="0"/>
        <w:jc w:val="both"/>
      </w:pPr>
      <w:r>
        <w:rPr>
          <w:rFonts w:ascii="Times New Roman"/>
          <w:b w:val="false"/>
          <w:i w:val="false"/>
          <w:color w:val="000000"/>
          <w:sz w:val="28"/>
        </w:rPr>
        <w:t>
      12. Тексеру жүргізу мерзімдері мен нысанасы көрсетіле отырып, бақылау субъектісіне тексеруді тағайындау туралы акт табыс етілген күн тексеру жүргізудің басталуы деп есептеледі.</w:t>
      </w:r>
    </w:p>
    <w:bookmarkEnd w:id="2686"/>
    <w:bookmarkStart w:name="z3146" w:id="2687"/>
    <w:p>
      <w:pPr>
        <w:spacing w:after="0"/>
        <w:ind w:left="0"/>
        <w:jc w:val="both"/>
      </w:pPr>
      <w:r>
        <w:rPr>
          <w:rFonts w:ascii="Times New Roman"/>
          <w:b w:val="false"/>
          <w:i w:val="false"/>
          <w:color w:val="000000"/>
          <w:sz w:val="28"/>
        </w:rPr>
        <w:t>
      Тексеруді тағайындау туралы актіде мыналар көрсетіледі:</w:t>
      </w:r>
    </w:p>
    <w:bookmarkEnd w:id="2687"/>
    <w:bookmarkStart w:name="z3147" w:id="2688"/>
    <w:p>
      <w:pPr>
        <w:spacing w:after="0"/>
        <w:ind w:left="0"/>
        <w:jc w:val="both"/>
      </w:pPr>
      <w:r>
        <w:rPr>
          <w:rFonts w:ascii="Times New Roman"/>
          <w:b w:val="false"/>
          <w:i w:val="false"/>
          <w:color w:val="000000"/>
          <w:sz w:val="28"/>
        </w:rPr>
        <w:t>
      1) актінің күні мен нөмірі;</w:t>
      </w:r>
    </w:p>
    <w:bookmarkEnd w:id="2688"/>
    <w:bookmarkStart w:name="z3148" w:id="2689"/>
    <w:p>
      <w:pPr>
        <w:spacing w:after="0"/>
        <w:ind w:left="0"/>
        <w:jc w:val="both"/>
      </w:pPr>
      <w:r>
        <w:rPr>
          <w:rFonts w:ascii="Times New Roman"/>
          <w:b w:val="false"/>
          <w:i w:val="false"/>
          <w:color w:val="000000"/>
          <w:sz w:val="28"/>
        </w:rPr>
        <w:t>
      2) мемлекеттік органның атауы;</w:t>
      </w:r>
    </w:p>
    <w:bookmarkEnd w:id="2689"/>
    <w:bookmarkStart w:name="z3149" w:id="2690"/>
    <w:p>
      <w:pPr>
        <w:spacing w:after="0"/>
        <w:ind w:left="0"/>
        <w:jc w:val="both"/>
      </w:pPr>
      <w:r>
        <w:rPr>
          <w:rFonts w:ascii="Times New Roman"/>
          <w:b w:val="false"/>
          <w:i w:val="false"/>
          <w:color w:val="000000"/>
          <w:sz w:val="28"/>
        </w:rPr>
        <w:t>
      3) тексеру жүргізуге уәкілеттік берілген адамның (адамдардың) тегі, аты, әкесінің аты (егер ол жеке басты куәландыратын құжатта көрсетілсе) және лауазымы;</w:t>
      </w:r>
    </w:p>
    <w:bookmarkEnd w:id="2690"/>
    <w:bookmarkStart w:name="z3150" w:id="2691"/>
    <w:p>
      <w:pPr>
        <w:spacing w:after="0"/>
        <w:ind w:left="0"/>
        <w:jc w:val="both"/>
      </w:pPr>
      <w:r>
        <w:rPr>
          <w:rFonts w:ascii="Times New Roman"/>
          <w:b w:val="false"/>
          <w:i w:val="false"/>
          <w:color w:val="000000"/>
          <w:sz w:val="28"/>
        </w:rPr>
        <w:t>
      4) тексеру жүргізуге тартылатын мамандар, консультанттар мен сарапшылар туралы мәліметтер;</w:t>
      </w:r>
    </w:p>
    <w:bookmarkEnd w:id="2691"/>
    <w:bookmarkStart w:name="z3151" w:id="2692"/>
    <w:p>
      <w:pPr>
        <w:spacing w:after="0"/>
        <w:ind w:left="0"/>
        <w:jc w:val="both"/>
      </w:pPr>
      <w:r>
        <w:rPr>
          <w:rFonts w:ascii="Times New Roman"/>
          <w:b w:val="false"/>
          <w:i w:val="false"/>
          <w:color w:val="000000"/>
          <w:sz w:val="28"/>
        </w:rPr>
        <w:t>
      5) бақылау субъектісінің атауы;</w:t>
      </w:r>
    </w:p>
    <w:bookmarkEnd w:id="2692"/>
    <w:bookmarkStart w:name="z3152" w:id="2693"/>
    <w:p>
      <w:pPr>
        <w:spacing w:after="0"/>
        <w:ind w:left="0"/>
        <w:jc w:val="both"/>
      </w:pPr>
      <w:r>
        <w:rPr>
          <w:rFonts w:ascii="Times New Roman"/>
          <w:b w:val="false"/>
          <w:i w:val="false"/>
          <w:color w:val="000000"/>
          <w:sz w:val="28"/>
        </w:rPr>
        <w:t>
      6) тағайындалған тексерудің түрі мен нысанасы;</w:t>
      </w:r>
    </w:p>
    <w:bookmarkEnd w:id="2693"/>
    <w:bookmarkStart w:name="z3153" w:id="2694"/>
    <w:p>
      <w:pPr>
        <w:spacing w:after="0"/>
        <w:ind w:left="0"/>
        <w:jc w:val="both"/>
      </w:pPr>
      <w:r>
        <w:rPr>
          <w:rFonts w:ascii="Times New Roman"/>
          <w:b w:val="false"/>
          <w:i w:val="false"/>
          <w:color w:val="000000"/>
          <w:sz w:val="28"/>
        </w:rPr>
        <w:t>
      7) тексеру жүргізу мерзімі;</w:t>
      </w:r>
    </w:p>
    <w:bookmarkEnd w:id="2694"/>
    <w:bookmarkStart w:name="z3154" w:id="2695"/>
    <w:p>
      <w:pPr>
        <w:spacing w:after="0"/>
        <w:ind w:left="0"/>
        <w:jc w:val="both"/>
      </w:pPr>
      <w:r>
        <w:rPr>
          <w:rFonts w:ascii="Times New Roman"/>
          <w:b w:val="false"/>
          <w:i w:val="false"/>
          <w:color w:val="000000"/>
          <w:sz w:val="28"/>
        </w:rPr>
        <w:t>
      8) тексеру жүргізу негіздері, оның ішінде міндетті талаптары тексерілуге жататын Қазақстан Республикасының нормативтік құқықтық актілері;</w:t>
      </w:r>
    </w:p>
    <w:bookmarkEnd w:id="2695"/>
    <w:bookmarkStart w:name="z3155" w:id="2696"/>
    <w:p>
      <w:pPr>
        <w:spacing w:after="0"/>
        <w:ind w:left="0"/>
        <w:jc w:val="both"/>
      </w:pPr>
      <w:r>
        <w:rPr>
          <w:rFonts w:ascii="Times New Roman"/>
          <w:b w:val="false"/>
          <w:i w:val="false"/>
          <w:color w:val="000000"/>
          <w:sz w:val="28"/>
        </w:rPr>
        <w:t>
      9) тексеру жүргізілетін кезең;</w:t>
      </w:r>
    </w:p>
    <w:bookmarkEnd w:id="2696"/>
    <w:bookmarkStart w:name="z3156" w:id="2697"/>
    <w:p>
      <w:pPr>
        <w:spacing w:after="0"/>
        <w:ind w:left="0"/>
        <w:jc w:val="both"/>
      </w:pPr>
      <w:r>
        <w:rPr>
          <w:rFonts w:ascii="Times New Roman"/>
          <w:b w:val="false"/>
          <w:i w:val="false"/>
          <w:color w:val="000000"/>
          <w:sz w:val="28"/>
        </w:rPr>
        <w:t>
      10) осы баптың 25 және 26-тармақтарында көзделген бақылау субъектісінің құқықтары мен міндеттері;</w:t>
      </w:r>
    </w:p>
    <w:bookmarkEnd w:id="2697"/>
    <w:bookmarkStart w:name="z3157" w:id="2698"/>
    <w:p>
      <w:pPr>
        <w:spacing w:after="0"/>
        <w:ind w:left="0"/>
        <w:jc w:val="both"/>
      </w:pPr>
      <w:r>
        <w:rPr>
          <w:rFonts w:ascii="Times New Roman"/>
          <w:b w:val="false"/>
          <w:i w:val="false"/>
          <w:color w:val="000000"/>
          <w:sz w:val="28"/>
        </w:rPr>
        <w:t>
      11) бақылау субъектісі басшысының не оның уәкілетті адамының актіні алғаны немесе алудан бас тартқаны туралы қолтаңбасы;</w:t>
      </w:r>
    </w:p>
    <w:bookmarkEnd w:id="2698"/>
    <w:bookmarkStart w:name="z3158" w:id="2699"/>
    <w:p>
      <w:pPr>
        <w:spacing w:after="0"/>
        <w:ind w:left="0"/>
        <w:jc w:val="both"/>
      </w:pPr>
      <w:r>
        <w:rPr>
          <w:rFonts w:ascii="Times New Roman"/>
          <w:b w:val="false"/>
          <w:i w:val="false"/>
          <w:color w:val="000000"/>
          <w:sz w:val="28"/>
        </w:rPr>
        <w:t>
      12) актілерге қол қоюға уәкілеттік берілген адамның қолтаңбасы және мемлекеттік органның мөрі.</w:t>
      </w:r>
    </w:p>
    <w:bookmarkEnd w:id="2699"/>
    <w:bookmarkStart w:name="z3159" w:id="2700"/>
    <w:p>
      <w:pPr>
        <w:spacing w:after="0"/>
        <w:ind w:left="0"/>
        <w:jc w:val="both"/>
      </w:pPr>
      <w:r>
        <w:rPr>
          <w:rFonts w:ascii="Times New Roman"/>
          <w:b w:val="false"/>
          <w:i w:val="false"/>
          <w:color w:val="000000"/>
          <w:sz w:val="28"/>
        </w:rPr>
        <w:t>
      13. Тексеру жүргізу мерзімдері алдағы жұмыстардың көлемі, сондай-ақ қойылған міндеттер ескеріле отырып белгіленеді және олар:</w:t>
      </w:r>
    </w:p>
    <w:bookmarkEnd w:id="2700"/>
    <w:bookmarkStart w:name="z3160" w:id="2701"/>
    <w:p>
      <w:pPr>
        <w:spacing w:after="0"/>
        <w:ind w:left="0"/>
        <w:jc w:val="both"/>
      </w:pPr>
      <w:r>
        <w:rPr>
          <w:rFonts w:ascii="Times New Roman"/>
          <w:b w:val="false"/>
          <w:i w:val="false"/>
          <w:color w:val="000000"/>
          <w:sz w:val="28"/>
        </w:rPr>
        <w:t>
      1) жоспардан тыс тексерулер жүргізу кезінде бес жұмыс күнінен аспауға тиіс және бес жұмыс күніне дейін ұзартылуы мүмкін;</w:t>
      </w:r>
    </w:p>
    <w:bookmarkEnd w:id="2701"/>
    <w:bookmarkStart w:name="z3161" w:id="2702"/>
    <w:p>
      <w:pPr>
        <w:spacing w:after="0"/>
        <w:ind w:left="0"/>
        <w:jc w:val="both"/>
      </w:pPr>
      <w:r>
        <w:rPr>
          <w:rFonts w:ascii="Times New Roman"/>
          <w:b w:val="false"/>
          <w:i w:val="false"/>
          <w:color w:val="000000"/>
          <w:sz w:val="28"/>
        </w:rPr>
        <w:t xml:space="preserve">
      2) жоспарлы тексерулер жүргізу кезінде он жұмыс күнінен аспауға тиіс және он жұмыс күніне дейін ұзартылуы мүмкін. </w:t>
      </w:r>
    </w:p>
    <w:bookmarkEnd w:id="2702"/>
    <w:bookmarkStart w:name="z3162" w:id="2703"/>
    <w:p>
      <w:pPr>
        <w:spacing w:after="0"/>
        <w:ind w:left="0"/>
        <w:jc w:val="both"/>
      </w:pPr>
      <w:r>
        <w:rPr>
          <w:rFonts w:ascii="Times New Roman"/>
          <w:b w:val="false"/>
          <w:i w:val="false"/>
          <w:color w:val="000000"/>
          <w:sz w:val="28"/>
        </w:rPr>
        <w:t xml:space="preserve">
      Мемлекеттік органдарға сұрау салуды жүргізу қажет болған кезде, сондай-ақ тексерудің елеулі көлеміне байланысты тексеру жүргізу мерзімін білім беру саласындағы уәкілетті органның ведомствосы аумақтық бөлімшесінің басшысы осы тармақтың бірінші бөлігінде көзделген мерзімдерге бір рет қана ұзарта алады. </w:t>
      </w:r>
    </w:p>
    <w:bookmarkEnd w:id="2703"/>
    <w:bookmarkStart w:name="z3163" w:id="2704"/>
    <w:p>
      <w:pPr>
        <w:spacing w:after="0"/>
        <w:ind w:left="0"/>
        <w:jc w:val="both"/>
      </w:pPr>
      <w:r>
        <w:rPr>
          <w:rFonts w:ascii="Times New Roman"/>
          <w:b w:val="false"/>
          <w:i w:val="false"/>
          <w:color w:val="000000"/>
          <w:sz w:val="28"/>
        </w:rPr>
        <w:t>
      Тексеру мерзімдері ұзартылған жағдайда білім беру саласындағы уәкілетті орган ведомствосының аумақтық бөлімшесі міндетті түрде тексеру мерзімін ұзарту туралы қосымша актіні ресімдейді және бұл туралы бақылау субъектісін тексеру ұзартылғанға дейін бір жұмыс күні бұрын хабардар етеді.</w:t>
      </w:r>
    </w:p>
    <w:bookmarkEnd w:id="2704"/>
    <w:bookmarkStart w:name="z3164" w:id="2705"/>
    <w:p>
      <w:pPr>
        <w:spacing w:after="0"/>
        <w:ind w:left="0"/>
        <w:jc w:val="both"/>
      </w:pPr>
      <w:r>
        <w:rPr>
          <w:rFonts w:ascii="Times New Roman"/>
          <w:b w:val="false"/>
          <w:i w:val="false"/>
          <w:color w:val="000000"/>
          <w:sz w:val="28"/>
        </w:rPr>
        <w:t xml:space="preserve">
      14. Тексерулер бақылау субъектісінің жұмыс регламентінде белгіленген бақылау субъектісінің жұмыс уақытында жүзеге асырылады. </w:t>
      </w:r>
    </w:p>
    <w:bookmarkEnd w:id="2705"/>
    <w:bookmarkStart w:name="z3165" w:id="2706"/>
    <w:p>
      <w:pPr>
        <w:spacing w:after="0"/>
        <w:ind w:left="0"/>
        <w:jc w:val="both"/>
      </w:pPr>
      <w:r>
        <w:rPr>
          <w:rFonts w:ascii="Times New Roman"/>
          <w:b w:val="false"/>
          <w:i w:val="false"/>
          <w:color w:val="000000"/>
          <w:sz w:val="28"/>
        </w:rPr>
        <w:t>
      15. Тексеру нәтижелері бойынша білім беру саласындағы уәкілетті органның ведомствосы аумақтық бөлімшесінің лауазымды адамы тексеру нәтижелері туралы қорытынды жасайды.</w:t>
      </w:r>
    </w:p>
    <w:bookmarkEnd w:id="2706"/>
    <w:bookmarkStart w:name="z3166" w:id="2707"/>
    <w:p>
      <w:pPr>
        <w:spacing w:after="0"/>
        <w:ind w:left="0"/>
        <w:jc w:val="both"/>
      </w:pPr>
      <w:r>
        <w:rPr>
          <w:rFonts w:ascii="Times New Roman"/>
          <w:b w:val="false"/>
          <w:i w:val="false"/>
          <w:color w:val="000000"/>
          <w:sz w:val="28"/>
        </w:rPr>
        <w:t>
      16. Тексеру нәтижелері туралы қорытындыда мыналар көрсетіледі:</w:t>
      </w:r>
    </w:p>
    <w:bookmarkEnd w:id="2707"/>
    <w:bookmarkStart w:name="z3167" w:id="2708"/>
    <w:p>
      <w:pPr>
        <w:spacing w:after="0"/>
        <w:ind w:left="0"/>
        <w:jc w:val="both"/>
      </w:pPr>
      <w:r>
        <w:rPr>
          <w:rFonts w:ascii="Times New Roman"/>
          <w:b w:val="false"/>
          <w:i w:val="false"/>
          <w:color w:val="000000"/>
          <w:sz w:val="28"/>
        </w:rPr>
        <w:t>
      1) қорытындының жасалған күні, уақыты және орны;</w:t>
      </w:r>
    </w:p>
    <w:bookmarkEnd w:id="2708"/>
    <w:bookmarkStart w:name="z3168" w:id="2709"/>
    <w:p>
      <w:pPr>
        <w:spacing w:after="0"/>
        <w:ind w:left="0"/>
        <w:jc w:val="both"/>
      </w:pPr>
      <w:r>
        <w:rPr>
          <w:rFonts w:ascii="Times New Roman"/>
          <w:b w:val="false"/>
          <w:i w:val="false"/>
          <w:color w:val="000000"/>
          <w:sz w:val="28"/>
        </w:rPr>
        <w:t>
      2) мемлекеттік органның атауы;</w:t>
      </w:r>
    </w:p>
    <w:bookmarkEnd w:id="2709"/>
    <w:bookmarkStart w:name="z3169" w:id="2710"/>
    <w:p>
      <w:pPr>
        <w:spacing w:after="0"/>
        <w:ind w:left="0"/>
        <w:jc w:val="both"/>
      </w:pPr>
      <w:r>
        <w:rPr>
          <w:rFonts w:ascii="Times New Roman"/>
          <w:b w:val="false"/>
          <w:i w:val="false"/>
          <w:color w:val="000000"/>
          <w:sz w:val="28"/>
        </w:rPr>
        <w:t>
      3) тексеру жүргізуге негіз болған тексеруді тағайындау туралы актінің күні мен нөмірі;</w:t>
      </w:r>
    </w:p>
    <w:bookmarkEnd w:id="2710"/>
    <w:bookmarkStart w:name="z3170" w:id="2711"/>
    <w:p>
      <w:pPr>
        <w:spacing w:after="0"/>
        <w:ind w:left="0"/>
        <w:jc w:val="both"/>
      </w:pPr>
      <w:r>
        <w:rPr>
          <w:rFonts w:ascii="Times New Roman"/>
          <w:b w:val="false"/>
          <w:i w:val="false"/>
          <w:color w:val="000000"/>
          <w:sz w:val="28"/>
        </w:rPr>
        <w:t>
      4) тексеру жүргізген адамның тегі, аты, әкесінің аты (егер ол жеке басты куәландыратын құжатта көрсетілсе) және лауазымы;</w:t>
      </w:r>
    </w:p>
    <w:bookmarkEnd w:id="2711"/>
    <w:bookmarkStart w:name="z3171" w:id="2712"/>
    <w:p>
      <w:pPr>
        <w:spacing w:after="0"/>
        <w:ind w:left="0"/>
        <w:jc w:val="both"/>
      </w:pPr>
      <w:r>
        <w:rPr>
          <w:rFonts w:ascii="Times New Roman"/>
          <w:b w:val="false"/>
          <w:i w:val="false"/>
          <w:color w:val="000000"/>
          <w:sz w:val="28"/>
        </w:rPr>
        <w:t>
      5) бақылау субъектісінің атауы;</w:t>
      </w:r>
    </w:p>
    <w:bookmarkEnd w:id="2712"/>
    <w:bookmarkStart w:name="z3172" w:id="2713"/>
    <w:p>
      <w:pPr>
        <w:spacing w:after="0"/>
        <w:ind w:left="0"/>
        <w:jc w:val="both"/>
      </w:pPr>
      <w:r>
        <w:rPr>
          <w:rFonts w:ascii="Times New Roman"/>
          <w:b w:val="false"/>
          <w:i w:val="false"/>
          <w:color w:val="000000"/>
          <w:sz w:val="28"/>
        </w:rPr>
        <w:t>
      6) тексеру жүргізу күні, орны және кезеңі;</w:t>
      </w:r>
    </w:p>
    <w:bookmarkEnd w:id="2713"/>
    <w:bookmarkStart w:name="z3173" w:id="2714"/>
    <w:p>
      <w:pPr>
        <w:spacing w:after="0"/>
        <w:ind w:left="0"/>
        <w:jc w:val="both"/>
      </w:pPr>
      <w:r>
        <w:rPr>
          <w:rFonts w:ascii="Times New Roman"/>
          <w:b w:val="false"/>
          <w:i w:val="false"/>
          <w:color w:val="000000"/>
          <w:sz w:val="28"/>
        </w:rPr>
        <w:t>
      7) тағайындалған тексерудің түрі мен нысанасы;</w:t>
      </w:r>
    </w:p>
    <w:bookmarkEnd w:id="2714"/>
    <w:bookmarkStart w:name="z3174" w:id="2715"/>
    <w:p>
      <w:pPr>
        <w:spacing w:after="0"/>
        <w:ind w:left="0"/>
        <w:jc w:val="both"/>
      </w:pPr>
      <w:r>
        <w:rPr>
          <w:rFonts w:ascii="Times New Roman"/>
          <w:b w:val="false"/>
          <w:i w:val="false"/>
          <w:color w:val="000000"/>
          <w:sz w:val="28"/>
        </w:rPr>
        <w:t xml:space="preserve">
      8) тексеру нәтижелері туралы, оның ішінде анықталған бұзушылықтар туралы, олардың сипаты туралы мәліметтер; </w:t>
      </w:r>
    </w:p>
    <w:bookmarkEnd w:id="2715"/>
    <w:bookmarkStart w:name="z3175" w:id="2716"/>
    <w:p>
      <w:pPr>
        <w:spacing w:after="0"/>
        <w:ind w:left="0"/>
        <w:jc w:val="both"/>
      </w:pPr>
      <w:r>
        <w:rPr>
          <w:rFonts w:ascii="Times New Roman"/>
          <w:b w:val="false"/>
          <w:i w:val="false"/>
          <w:color w:val="000000"/>
          <w:sz w:val="28"/>
        </w:rPr>
        <w:t>
      9) талаптарды орындау және бұзушылықтарға жол берген адамдарға қатысты шаралар қабылдау мерзімі көрсетіле отырып, анықталған бұзушылықтарды жою туралы талаптар;</w:t>
      </w:r>
    </w:p>
    <w:bookmarkEnd w:id="2716"/>
    <w:bookmarkStart w:name="z3176" w:id="2717"/>
    <w:p>
      <w:pPr>
        <w:spacing w:after="0"/>
        <w:ind w:left="0"/>
        <w:jc w:val="both"/>
      </w:pPr>
      <w:r>
        <w:rPr>
          <w:rFonts w:ascii="Times New Roman"/>
          <w:b w:val="false"/>
          <w:i w:val="false"/>
          <w:color w:val="000000"/>
          <w:sz w:val="28"/>
        </w:rPr>
        <w:t>
      10) бақылау субъектісі өкілінің, сондай-ақ тексеру жүргізу кезінде қатысқан адамдардың қорытындымен танысқаны немесе танысудан бас тартқаны туралы мәліметтер, олардың қолтаңбалары немесе қол қоюдан бас тартуы;</w:t>
      </w:r>
    </w:p>
    <w:bookmarkEnd w:id="2717"/>
    <w:bookmarkStart w:name="z3177" w:id="2718"/>
    <w:p>
      <w:pPr>
        <w:spacing w:after="0"/>
        <w:ind w:left="0"/>
        <w:jc w:val="both"/>
      </w:pPr>
      <w:r>
        <w:rPr>
          <w:rFonts w:ascii="Times New Roman"/>
          <w:b w:val="false"/>
          <w:i w:val="false"/>
          <w:color w:val="000000"/>
          <w:sz w:val="28"/>
        </w:rPr>
        <w:t>
      11) тексеру жүргізген лауазымды адамның қолтаңбасы.</w:t>
      </w:r>
    </w:p>
    <w:bookmarkEnd w:id="2718"/>
    <w:bookmarkStart w:name="z3178" w:id="2719"/>
    <w:p>
      <w:pPr>
        <w:spacing w:after="0"/>
        <w:ind w:left="0"/>
        <w:jc w:val="both"/>
      </w:pPr>
      <w:r>
        <w:rPr>
          <w:rFonts w:ascii="Times New Roman"/>
          <w:b w:val="false"/>
          <w:i w:val="false"/>
          <w:color w:val="000000"/>
          <w:sz w:val="28"/>
        </w:rPr>
        <w:t>
      17. Тексеру нәтижелері туралы қорытындыға тексеру нәтижелеріне байланысты құжаттардың көшірмелері (олар болған кезде) қоса беріледі.</w:t>
      </w:r>
    </w:p>
    <w:bookmarkEnd w:id="2719"/>
    <w:bookmarkStart w:name="z3179" w:id="2720"/>
    <w:p>
      <w:pPr>
        <w:spacing w:after="0"/>
        <w:ind w:left="0"/>
        <w:jc w:val="both"/>
      </w:pPr>
      <w:r>
        <w:rPr>
          <w:rFonts w:ascii="Times New Roman"/>
          <w:b w:val="false"/>
          <w:i w:val="false"/>
          <w:color w:val="000000"/>
          <w:sz w:val="28"/>
        </w:rPr>
        <w:t>
      18. Қосымшалардың көшірмелері бар тексеру нәтижелері туралы қорытындының бірінші данасы танысу және анықталған бұзушылықтарды жою бойынша шаралар қабылдау үшін бақылау субъектісіне (басшыға не оның уәкілетті адамына) қағаз жеткізгіште қол қойғызып немесе электрондық нысанда табыс етіледі, екінші данасы электрондық нысанда өз құзыреті шегінде мемлекеттік құқықтық статистика және арнайы есепке алу саласындағы қызметті жүзеге асыратын мемлекеттік органға және оның аумақтық органдарына тапсырылады, үшінші данасы білім беру саласындағы уәкілетті орган ведомствосының аумақтық бөлімшесінде қалады.</w:t>
      </w:r>
    </w:p>
    <w:bookmarkEnd w:id="2720"/>
    <w:bookmarkStart w:name="z3180" w:id="2721"/>
    <w:p>
      <w:pPr>
        <w:spacing w:after="0"/>
        <w:ind w:left="0"/>
        <w:jc w:val="both"/>
      </w:pPr>
      <w:r>
        <w:rPr>
          <w:rFonts w:ascii="Times New Roman"/>
          <w:b w:val="false"/>
          <w:i w:val="false"/>
          <w:color w:val="000000"/>
          <w:sz w:val="28"/>
        </w:rPr>
        <w:t>
      19. Тексеру нәтижелері бойынша ескертулер және (немесе) қарсылықтар болған жағдайда бақылау субъектісінің басшысы оларды жазбаша түрде жазады.</w:t>
      </w:r>
    </w:p>
    <w:bookmarkEnd w:id="2721"/>
    <w:bookmarkStart w:name="z3181" w:id="2722"/>
    <w:p>
      <w:pPr>
        <w:spacing w:after="0"/>
        <w:ind w:left="0"/>
        <w:jc w:val="both"/>
      </w:pPr>
      <w:r>
        <w:rPr>
          <w:rFonts w:ascii="Times New Roman"/>
          <w:b w:val="false"/>
          <w:i w:val="false"/>
          <w:color w:val="000000"/>
          <w:sz w:val="28"/>
        </w:rPr>
        <w:t>
      Ескертулер және (немесе) қарсылықтар тексеру жүргізу нәтижелері туралы қорытындыға қоса беріледі, бұл туралы тиісті белгі жасалады.</w:t>
      </w:r>
    </w:p>
    <w:bookmarkEnd w:id="2722"/>
    <w:bookmarkStart w:name="z3182" w:id="2723"/>
    <w:p>
      <w:pPr>
        <w:spacing w:after="0"/>
        <w:ind w:left="0"/>
        <w:jc w:val="both"/>
      </w:pPr>
      <w:r>
        <w:rPr>
          <w:rFonts w:ascii="Times New Roman"/>
          <w:b w:val="false"/>
          <w:i w:val="false"/>
          <w:color w:val="000000"/>
          <w:sz w:val="28"/>
        </w:rPr>
        <w:t>
      Тексеру нәтижелері туралы қорытындыны қабылдаудан бас тартылған жағдайда акт жасалады, оған тексеруді жүзеге асыратын лауазымды адамдар және бақылау субъектісінің басшысы не оның уәкілетті өкілі қол қояды.</w:t>
      </w:r>
    </w:p>
    <w:bookmarkEnd w:id="2723"/>
    <w:bookmarkStart w:name="z3183" w:id="2724"/>
    <w:p>
      <w:pPr>
        <w:spacing w:after="0"/>
        <w:ind w:left="0"/>
        <w:jc w:val="both"/>
      </w:pPr>
      <w:r>
        <w:rPr>
          <w:rFonts w:ascii="Times New Roman"/>
          <w:b w:val="false"/>
          <w:i w:val="false"/>
          <w:color w:val="000000"/>
          <w:sz w:val="28"/>
        </w:rPr>
        <w:t>
      Бақылау субъектісі бас тарту себебі туралы жазбаша түсіндірме бере отырып, актіге қол қоюдан бас тартуға құқылы.</w:t>
      </w:r>
    </w:p>
    <w:bookmarkEnd w:id="2724"/>
    <w:bookmarkStart w:name="z3184" w:id="2725"/>
    <w:p>
      <w:pPr>
        <w:spacing w:after="0"/>
        <w:ind w:left="0"/>
        <w:jc w:val="both"/>
      </w:pPr>
      <w:r>
        <w:rPr>
          <w:rFonts w:ascii="Times New Roman"/>
          <w:b w:val="false"/>
          <w:i w:val="false"/>
          <w:color w:val="000000"/>
          <w:sz w:val="28"/>
        </w:rPr>
        <w:t>
      20. Бақылау субъектісі тексеру нәтижелері туралы қорытындыда көрсетілген бұзушылықтар бойынша ол табыс етілген күннен кейінгі күннен бастап үш жұмыс күнінен кешіктірілмейтін мерзімде білім беру саласындағы уәкілетті органның ведомствосы аумақтық бөлімшесінің басшысымен келісілетін мерзімдерді көрсете отырып, анықталған бұзушылықтарды жою бойынша қабылданатын шаралар туралы ақпарат береді.</w:t>
      </w:r>
    </w:p>
    <w:bookmarkEnd w:id="2725"/>
    <w:bookmarkStart w:name="z3185" w:id="2726"/>
    <w:p>
      <w:pPr>
        <w:spacing w:after="0"/>
        <w:ind w:left="0"/>
        <w:jc w:val="both"/>
      </w:pPr>
      <w:r>
        <w:rPr>
          <w:rFonts w:ascii="Times New Roman"/>
          <w:b w:val="false"/>
          <w:i w:val="false"/>
          <w:color w:val="000000"/>
          <w:sz w:val="28"/>
        </w:rPr>
        <w:t>
      Тексеру нәтижелері туралы қорытындыны орындау мерзімдері оны орындаудың нақты мүмкіндігіне әсер ететін мән-жайлар ескеріле отырып айқындалады, бірақ қорытынды табыс етілген күннен бастап күнтізбелік он күннен кем болмайды.</w:t>
      </w:r>
    </w:p>
    <w:bookmarkEnd w:id="2726"/>
    <w:bookmarkStart w:name="z3186" w:id="2727"/>
    <w:p>
      <w:pPr>
        <w:spacing w:after="0"/>
        <w:ind w:left="0"/>
        <w:jc w:val="both"/>
      </w:pPr>
      <w:r>
        <w:rPr>
          <w:rFonts w:ascii="Times New Roman"/>
          <w:b w:val="false"/>
          <w:i w:val="false"/>
          <w:color w:val="000000"/>
          <w:sz w:val="28"/>
        </w:rPr>
        <w:t>
      Тексеру нәтижелері туралы қорытындыда көрсетілген анықталған бұзушылықтарды жою мерзімі өткеннен кейін бақылау субъектісі осы қорытындыда белгіленген мерзім ішінде тексеруді жүргізген білім беру саласындағы уәкілетті орган ведомствосының аумақтық бөлімшесіне анықталған бұзушылықтардың жойылғаны туралы ақпарат беруге міндетті.</w:t>
      </w:r>
    </w:p>
    <w:bookmarkEnd w:id="2727"/>
    <w:bookmarkStart w:name="z3187" w:id="2728"/>
    <w:p>
      <w:pPr>
        <w:spacing w:after="0"/>
        <w:ind w:left="0"/>
        <w:jc w:val="both"/>
      </w:pPr>
      <w:r>
        <w:rPr>
          <w:rFonts w:ascii="Times New Roman"/>
          <w:b w:val="false"/>
          <w:i w:val="false"/>
          <w:color w:val="000000"/>
          <w:sz w:val="28"/>
        </w:rPr>
        <w:t>
      Анықталған бұзушылықтардың жойылғаны туралы ұсынылған ақпаратқа бақылау субъектісі (қажет болған кезде) бұзушылықтардың жойылу фактісін дәлелдейтін материалдарды қоса береді.</w:t>
      </w:r>
    </w:p>
    <w:bookmarkEnd w:id="2728"/>
    <w:bookmarkStart w:name="z3188" w:id="2729"/>
    <w:p>
      <w:pPr>
        <w:spacing w:after="0"/>
        <w:ind w:left="0"/>
        <w:jc w:val="both"/>
      </w:pPr>
      <w:r>
        <w:rPr>
          <w:rFonts w:ascii="Times New Roman"/>
          <w:b w:val="false"/>
          <w:i w:val="false"/>
          <w:color w:val="000000"/>
          <w:sz w:val="28"/>
        </w:rPr>
        <w:t>
      Бұл жағдайда осы баптың 9-тармағы бірінші бөлігінің 3) тармақшасына сәйкес жоспардан тыс тексеру жүргізу талап етілмейді.</w:t>
      </w:r>
    </w:p>
    <w:bookmarkEnd w:id="2729"/>
    <w:bookmarkStart w:name="z3189" w:id="2730"/>
    <w:p>
      <w:pPr>
        <w:spacing w:after="0"/>
        <w:ind w:left="0"/>
        <w:jc w:val="both"/>
      </w:pPr>
      <w:r>
        <w:rPr>
          <w:rFonts w:ascii="Times New Roman"/>
          <w:b w:val="false"/>
          <w:i w:val="false"/>
          <w:color w:val="000000"/>
          <w:sz w:val="28"/>
        </w:rPr>
        <w:t>
      Бақылау субъектісі тексеру нәтижелері туралы қорытындының орындалуы туралы ақпаратты белгіленген мерзімде бермеген жағдайда білім беру саласындағы уәкілетті орган ведомствосының аумақтық бөлімшесі екі жұмыс күні ішінде бақылау субъектісіне қорытындының орындалуы туралы ақпарат беру қажеттілігі туралы сұрау салу жібереді.</w:t>
      </w:r>
    </w:p>
    <w:bookmarkEnd w:id="2730"/>
    <w:bookmarkStart w:name="z3190" w:id="2731"/>
    <w:p>
      <w:pPr>
        <w:spacing w:after="0"/>
        <w:ind w:left="0"/>
        <w:jc w:val="both"/>
      </w:pPr>
      <w:r>
        <w:rPr>
          <w:rFonts w:ascii="Times New Roman"/>
          <w:b w:val="false"/>
          <w:i w:val="false"/>
          <w:color w:val="000000"/>
          <w:sz w:val="28"/>
        </w:rPr>
        <w:t>
      Тексеру нәтижелері туралы қорытындының орындалуы туралы ақпарат қайта берілмеген жағдайда білім беру саласындағы уәкілетті орган ведомствосының аумақтық бөлімшесі осы баптың 9-тармағы бірінші бөлігінің 3) тармақшасына сәйкес жоспардан тыс тексеру тағайындауға құқылы.</w:t>
      </w:r>
    </w:p>
    <w:bookmarkEnd w:id="2731"/>
    <w:bookmarkStart w:name="z3191" w:id="2732"/>
    <w:p>
      <w:pPr>
        <w:spacing w:after="0"/>
        <w:ind w:left="0"/>
        <w:jc w:val="both"/>
      </w:pPr>
      <w:r>
        <w:rPr>
          <w:rFonts w:ascii="Times New Roman"/>
          <w:b w:val="false"/>
          <w:i w:val="false"/>
          <w:color w:val="000000"/>
          <w:sz w:val="28"/>
        </w:rPr>
        <w:t>
      21. Тексеру жүргізу кезінде осы баптың 2 және 3-тармақтарында белгіленген талаптарды бұзушылықтар болмаған жағдайда тексеру нәтижелері туралы қорытындыда тиісті жазба жүргізіледі.</w:t>
      </w:r>
    </w:p>
    <w:bookmarkEnd w:id="2732"/>
    <w:bookmarkStart w:name="z3192" w:id="2733"/>
    <w:p>
      <w:pPr>
        <w:spacing w:after="0"/>
        <w:ind w:left="0"/>
        <w:jc w:val="both"/>
      </w:pPr>
      <w:r>
        <w:rPr>
          <w:rFonts w:ascii="Times New Roman"/>
          <w:b w:val="false"/>
          <w:i w:val="false"/>
          <w:color w:val="000000"/>
          <w:sz w:val="28"/>
        </w:rPr>
        <w:t>
      22. Тексеру нәтижелері туралы қорытынды тексеруді тағайындау туралы актіде немесе тексеру мерзімін ұзарту туралы қосымша актіде көрсетілген тексерудің аяқталу мерзімінен кешіктірілмей бақылау субъектісіне табыс етілген күн тексеру мерзімінің аяқталуы деп есептеледі.</w:t>
      </w:r>
    </w:p>
    <w:bookmarkEnd w:id="2733"/>
    <w:bookmarkStart w:name="z3193" w:id="2734"/>
    <w:p>
      <w:pPr>
        <w:spacing w:after="0"/>
        <w:ind w:left="0"/>
        <w:jc w:val="both"/>
      </w:pPr>
      <w:r>
        <w:rPr>
          <w:rFonts w:ascii="Times New Roman"/>
          <w:b w:val="false"/>
          <w:i w:val="false"/>
          <w:color w:val="000000"/>
          <w:sz w:val="28"/>
        </w:rPr>
        <w:t>
      23. Осы бапта белгіленбеген тексерудің өзге де түрлерін жүргізуге тыйым салынады.</w:t>
      </w:r>
    </w:p>
    <w:bookmarkEnd w:id="2734"/>
    <w:bookmarkStart w:name="z3194" w:id="2735"/>
    <w:p>
      <w:pPr>
        <w:spacing w:after="0"/>
        <w:ind w:left="0"/>
        <w:jc w:val="both"/>
      </w:pPr>
      <w:r>
        <w:rPr>
          <w:rFonts w:ascii="Times New Roman"/>
          <w:b w:val="false"/>
          <w:i w:val="false"/>
          <w:color w:val="000000"/>
          <w:sz w:val="28"/>
        </w:rPr>
        <w:t>
      24. Тексеру жүргізу кезінде білім беру саласындағы уәкілетті органның ведомствосы аумақтық бөлімшесінің лауазымды адамдары:</w:t>
      </w:r>
    </w:p>
    <w:bookmarkEnd w:id="2735"/>
    <w:bookmarkStart w:name="z3195" w:id="2736"/>
    <w:p>
      <w:pPr>
        <w:spacing w:after="0"/>
        <w:ind w:left="0"/>
        <w:jc w:val="both"/>
      </w:pPr>
      <w:r>
        <w:rPr>
          <w:rFonts w:ascii="Times New Roman"/>
          <w:b w:val="false"/>
          <w:i w:val="false"/>
          <w:color w:val="000000"/>
          <w:sz w:val="28"/>
        </w:rPr>
        <w:t>
      1) осы баптың 2 және 3-тармақтарында белгіленбеген талаптардың орындалуын, сондай-ақ егер мұндай талаптар білім беру саласындағы уәкілетті органның ведомствосы аумақтық бөлімшесінің құзыретіне жатпаса, тексеруге;</w:t>
      </w:r>
    </w:p>
    <w:bookmarkEnd w:id="2736"/>
    <w:bookmarkStart w:name="z3196" w:id="2737"/>
    <w:p>
      <w:pPr>
        <w:spacing w:after="0"/>
        <w:ind w:left="0"/>
        <w:jc w:val="both"/>
      </w:pPr>
      <w:r>
        <w:rPr>
          <w:rFonts w:ascii="Times New Roman"/>
          <w:b w:val="false"/>
          <w:i w:val="false"/>
          <w:color w:val="000000"/>
          <w:sz w:val="28"/>
        </w:rPr>
        <w:t>
      2) егер құжаттар, ақпарат тексеру объектілері болып табылмаса немесе тексерудің нысанасына жатпаса, оларды ұсынуды талап етуге;</w:t>
      </w:r>
    </w:p>
    <w:bookmarkEnd w:id="2737"/>
    <w:bookmarkStart w:name="z3197" w:id="2738"/>
    <w:p>
      <w:pPr>
        <w:spacing w:after="0"/>
        <w:ind w:left="0"/>
        <w:jc w:val="both"/>
      </w:pPr>
      <w:r>
        <w:rPr>
          <w:rFonts w:ascii="Times New Roman"/>
          <w:b w:val="false"/>
          <w:i w:val="false"/>
          <w:color w:val="000000"/>
          <w:sz w:val="28"/>
        </w:rPr>
        <w:t>
      3) Қазақстан Республикасының заңдарында көзделген жағдайларды қоспағанда, тексеру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bookmarkEnd w:id="2738"/>
    <w:bookmarkStart w:name="z3198" w:id="2739"/>
    <w:p>
      <w:pPr>
        <w:spacing w:after="0"/>
        <w:ind w:left="0"/>
        <w:jc w:val="both"/>
      </w:pPr>
      <w:r>
        <w:rPr>
          <w:rFonts w:ascii="Times New Roman"/>
          <w:b w:val="false"/>
          <w:i w:val="false"/>
          <w:color w:val="000000"/>
          <w:sz w:val="28"/>
        </w:rPr>
        <w:t>
      4) тексеру жүргізудің белгіленген мерзімінен асыруға;</w:t>
      </w:r>
    </w:p>
    <w:bookmarkEnd w:id="2739"/>
    <w:bookmarkStart w:name="z3199" w:id="2740"/>
    <w:p>
      <w:pPr>
        <w:spacing w:after="0"/>
        <w:ind w:left="0"/>
        <w:jc w:val="both"/>
      </w:pPr>
      <w:r>
        <w:rPr>
          <w:rFonts w:ascii="Times New Roman"/>
          <w:b w:val="false"/>
          <w:i w:val="false"/>
          <w:color w:val="000000"/>
          <w:sz w:val="28"/>
        </w:rPr>
        <w:t>
      5) бақылау субъектілері есебінен мемлекеттік бақылау мақсатында шығынды сипаттағы іс-шараларды жүргізуге құқылы емес.</w:t>
      </w:r>
    </w:p>
    <w:bookmarkEnd w:id="2740"/>
    <w:bookmarkStart w:name="z3200" w:id="2741"/>
    <w:p>
      <w:pPr>
        <w:spacing w:after="0"/>
        <w:ind w:left="0"/>
        <w:jc w:val="both"/>
      </w:pPr>
      <w:r>
        <w:rPr>
          <w:rFonts w:ascii="Times New Roman"/>
          <w:b w:val="false"/>
          <w:i w:val="false"/>
          <w:color w:val="000000"/>
          <w:sz w:val="28"/>
        </w:rPr>
        <w:t>
      25. Бақылау субъектілері:</w:t>
      </w:r>
    </w:p>
    <w:bookmarkEnd w:id="2741"/>
    <w:bookmarkStart w:name="z3201" w:id="2742"/>
    <w:p>
      <w:pPr>
        <w:spacing w:after="0"/>
        <w:ind w:left="0"/>
        <w:jc w:val="both"/>
      </w:pPr>
      <w:r>
        <w:rPr>
          <w:rFonts w:ascii="Times New Roman"/>
          <w:b w:val="false"/>
          <w:i w:val="false"/>
          <w:color w:val="000000"/>
          <w:sz w:val="28"/>
        </w:rPr>
        <w:t>
      1) білім беру саласындағы уәкілетті органның ведомствосы аумақтық бөлімшесінің объектіге тексеру жүргізуге келген лауазымды адамдарын:</w:t>
      </w:r>
    </w:p>
    <w:bookmarkEnd w:id="2742"/>
    <w:bookmarkStart w:name="z3202" w:id="2743"/>
    <w:p>
      <w:pPr>
        <w:spacing w:after="0"/>
        <w:ind w:left="0"/>
        <w:jc w:val="both"/>
      </w:pPr>
      <w:r>
        <w:rPr>
          <w:rFonts w:ascii="Times New Roman"/>
          <w:b w:val="false"/>
          <w:i w:val="false"/>
          <w:color w:val="000000"/>
          <w:sz w:val="28"/>
        </w:rPr>
        <w:t>
      жоспарлы тексеру тағайындалған кезде алдыңғы тексеруге қатысты уақыт аралықтары сақталмаған;</w:t>
      </w:r>
    </w:p>
    <w:bookmarkEnd w:id="2743"/>
    <w:bookmarkStart w:name="z3203" w:id="2744"/>
    <w:p>
      <w:pPr>
        <w:spacing w:after="0"/>
        <w:ind w:left="0"/>
        <w:jc w:val="both"/>
      </w:pPr>
      <w:r>
        <w:rPr>
          <w:rFonts w:ascii="Times New Roman"/>
          <w:b w:val="false"/>
          <w:i w:val="false"/>
          <w:color w:val="000000"/>
          <w:sz w:val="28"/>
        </w:rPr>
        <w:t xml:space="preserve">
      осы бапта белгіленген мерзімдерге сәйкес келмейтін, тексеруді тағайындау туралы актіде (болған кезде мерзімді ұзарту туралы қосымша актіде) көрсетілген мерзімдерден асып кеткен не өтіп кеткен; </w:t>
      </w:r>
    </w:p>
    <w:bookmarkEnd w:id="2744"/>
    <w:bookmarkStart w:name="z3204" w:id="2745"/>
    <w:p>
      <w:pPr>
        <w:spacing w:after="0"/>
        <w:ind w:left="0"/>
        <w:jc w:val="both"/>
      </w:pPr>
      <w:r>
        <w:rPr>
          <w:rFonts w:ascii="Times New Roman"/>
          <w:b w:val="false"/>
          <w:i w:val="false"/>
          <w:color w:val="000000"/>
          <w:sz w:val="28"/>
        </w:rPr>
        <w:t>
      тиісті өкілеттіктері жоқ адамдарға тексеру жүргізу тапсырылған;</w:t>
      </w:r>
    </w:p>
    <w:bookmarkEnd w:id="2745"/>
    <w:bookmarkStart w:name="z3205" w:id="2746"/>
    <w:p>
      <w:pPr>
        <w:spacing w:after="0"/>
        <w:ind w:left="0"/>
        <w:jc w:val="both"/>
      </w:pPr>
      <w:r>
        <w:rPr>
          <w:rFonts w:ascii="Times New Roman"/>
          <w:b w:val="false"/>
          <w:i w:val="false"/>
          <w:color w:val="000000"/>
          <w:sz w:val="28"/>
        </w:rPr>
        <w:t>
      тексеру мерзімдері осы бапта белгіленген мерзімнен артық ұзартылған;</w:t>
      </w:r>
    </w:p>
    <w:bookmarkEnd w:id="2746"/>
    <w:bookmarkStart w:name="z3206" w:id="2747"/>
    <w:p>
      <w:pPr>
        <w:spacing w:after="0"/>
        <w:ind w:left="0"/>
        <w:jc w:val="both"/>
      </w:pPr>
      <w:r>
        <w:rPr>
          <w:rFonts w:ascii="Times New Roman"/>
          <w:b w:val="false"/>
          <w:i w:val="false"/>
          <w:color w:val="000000"/>
          <w:sz w:val="28"/>
        </w:rPr>
        <w:t>
      тексеруді тағайындау туралы акт, қызметтік куәлігі (сәйкестендіру картасы) болмаған жағдайларда тексеруге жібермеуге;</w:t>
      </w:r>
    </w:p>
    <w:bookmarkEnd w:id="2747"/>
    <w:bookmarkStart w:name="z3207" w:id="2748"/>
    <w:p>
      <w:pPr>
        <w:spacing w:after="0"/>
        <w:ind w:left="0"/>
        <w:jc w:val="both"/>
      </w:pPr>
      <w:r>
        <w:rPr>
          <w:rFonts w:ascii="Times New Roman"/>
          <w:b w:val="false"/>
          <w:i w:val="false"/>
          <w:color w:val="000000"/>
          <w:sz w:val="28"/>
        </w:rPr>
        <w:t>
      2) егер мәліметтер жүргізілетін тексерудің нысанасына жатпаса, оларды ұсынбауға;</w:t>
      </w:r>
    </w:p>
    <w:bookmarkEnd w:id="2748"/>
    <w:bookmarkStart w:name="z3208" w:id="2749"/>
    <w:p>
      <w:pPr>
        <w:spacing w:after="0"/>
        <w:ind w:left="0"/>
        <w:jc w:val="both"/>
      </w:pPr>
      <w:r>
        <w:rPr>
          <w:rFonts w:ascii="Times New Roman"/>
          <w:b w:val="false"/>
          <w:i w:val="false"/>
          <w:color w:val="000000"/>
          <w:sz w:val="28"/>
        </w:rPr>
        <w:t>
      3) білім беру саласындағы уәкілетті органның ведомствосы аумақтық бөлімшесінің тексеру нәтижелері туралы қорытындысына Қазақстан Республикасының заңнамасында белгіленген тәртіппен шағым жасауға;</w:t>
      </w:r>
    </w:p>
    <w:bookmarkEnd w:id="2749"/>
    <w:bookmarkStart w:name="z3209" w:id="2750"/>
    <w:p>
      <w:pPr>
        <w:spacing w:after="0"/>
        <w:ind w:left="0"/>
        <w:jc w:val="both"/>
      </w:pPr>
      <w:r>
        <w:rPr>
          <w:rFonts w:ascii="Times New Roman"/>
          <w:b w:val="false"/>
          <w:i w:val="false"/>
          <w:color w:val="000000"/>
          <w:sz w:val="28"/>
        </w:rPr>
        <w:t>
      4) тексеруді жүзеге асыру процесін, сондай-ақ білім беру саласындағы уәкілетті орган ведомствосының аумақтық бөлімшесі лауазымды адамының тексеру шеңберінде жүргізетін жекелеген әрекеттерін лауазымды адамның қызметіне кедергі келтірмей, аудио- және бейнетехника құралдарының көмегімен тіркеп-белгілеуге құқылы.</w:t>
      </w:r>
    </w:p>
    <w:bookmarkEnd w:id="2750"/>
    <w:bookmarkStart w:name="z3210" w:id="2751"/>
    <w:p>
      <w:pPr>
        <w:spacing w:after="0"/>
        <w:ind w:left="0"/>
        <w:jc w:val="both"/>
      </w:pPr>
      <w:r>
        <w:rPr>
          <w:rFonts w:ascii="Times New Roman"/>
          <w:b w:val="false"/>
          <w:i w:val="false"/>
          <w:color w:val="000000"/>
          <w:sz w:val="28"/>
        </w:rPr>
        <w:t>
      26. Бақылау субъектілері:</w:t>
      </w:r>
    </w:p>
    <w:bookmarkEnd w:id="2751"/>
    <w:bookmarkStart w:name="z3211" w:id="2752"/>
    <w:p>
      <w:pPr>
        <w:spacing w:after="0"/>
        <w:ind w:left="0"/>
        <w:jc w:val="both"/>
      </w:pPr>
      <w:r>
        <w:rPr>
          <w:rFonts w:ascii="Times New Roman"/>
          <w:b w:val="false"/>
          <w:i w:val="false"/>
          <w:color w:val="000000"/>
          <w:sz w:val="28"/>
        </w:rPr>
        <w:t>
      1) білім беру саласындағы уәкілетті орган ведомствосының аумақтық бөлімшесі лауазымды адамдарының тексерілетін объектінің аумағына және үй-жайларына кедергісіз кіруін қамтамасыз етуге;</w:t>
      </w:r>
    </w:p>
    <w:bookmarkEnd w:id="2752"/>
    <w:bookmarkStart w:name="z3212" w:id="2753"/>
    <w:p>
      <w:pPr>
        <w:spacing w:after="0"/>
        <w:ind w:left="0"/>
        <w:jc w:val="both"/>
      </w:pPr>
      <w:r>
        <w:rPr>
          <w:rFonts w:ascii="Times New Roman"/>
          <w:b w:val="false"/>
          <w:i w:val="false"/>
          <w:color w:val="000000"/>
          <w:sz w:val="28"/>
        </w:rPr>
        <w:t>
      2) осы баптың 5-тармағының 3) тармақшасына сәйкес білім беру саласындағы уәкілетті орган ведомствосының аумақтық бөлімшесі лауазымды адамдарының шақыруы бойынша келуге;</w:t>
      </w:r>
    </w:p>
    <w:bookmarkEnd w:id="2753"/>
    <w:bookmarkStart w:name="z3213" w:id="2754"/>
    <w:p>
      <w:pPr>
        <w:spacing w:after="0"/>
        <w:ind w:left="0"/>
        <w:jc w:val="both"/>
      </w:pPr>
      <w:r>
        <w:rPr>
          <w:rFonts w:ascii="Times New Roman"/>
          <w:b w:val="false"/>
          <w:i w:val="false"/>
          <w:color w:val="000000"/>
          <w:sz w:val="28"/>
        </w:rPr>
        <w:t xml:space="preserve">
      3) осы баптың 5-тармағының 2) тармақшасына сәйкес білім беру саласындағы уәкілетті орган ведомствосы аумақтық бөлімшесінің сұрау салуы бойынша ақпарат беруге; </w:t>
      </w:r>
    </w:p>
    <w:bookmarkEnd w:id="2754"/>
    <w:bookmarkStart w:name="z3214" w:id="2755"/>
    <w:p>
      <w:pPr>
        <w:spacing w:after="0"/>
        <w:ind w:left="0"/>
        <w:jc w:val="both"/>
      </w:pPr>
      <w:r>
        <w:rPr>
          <w:rFonts w:ascii="Times New Roman"/>
          <w:b w:val="false"/>
          <w:i w:val="false"/>
          <w:color w:val="000000"/>
          <w:sz w:val="28"/>
        </w:rPr>
        <w:t>
      4) коммерциялық, салықтық не өзге де құпияны қорғау жөніндегі талаптарды сақтай отырып, білім беру саласындағы уәкілетті орган ведомствосы аумақтық бөлімшесінің лауазымды адамдарына тексеру нәтижелері туралы қорытындыға қоса тіркеу үшін қағаз және электрондық жеткізгіштердегі құжаттарды (мәліметтерді) не олардың көшірмелерін, сондай-ақ тексерудің міндеттері мен нысанасына сәйкес автоматтандырылған дерекқорға (ақпараттық жүйелерге) қолжетімділікті ұсынуға;</w:t>
      </w:r>
    </w:p>
    <w:bookmarkEnd w:id="2755"/>
    <w:bookmarkStart w:name="z3215" w:id="2756"/>
    <w:p>
      <w:pPr>
        <w:spacing w:after="0"/>
        <w:ind w:left="0"/>
        <w:jc w:val="both"/>
      </w:pPr>
      <w:r>
        <w:rPr>
          <w:rFonts w:ascii="Times New Roman"/>
          <w:b w:val="false"/>
          <w:i w:val="false"/>
          <w:color w:val="000000"/>
          <w:sz w:val="28"/>
        </w:rPr>
        <w:t>
      5) тексеру аяқталған күні оның нәтижелері туралы қорытындыны алғаны туралы белгі жасауға;</w:t>
      </w:r>
    </w:p>
    <w:bookmarkEnd w:id="2756"/>
    <w:bookmarkStart w:name="z3216" w:id="2757"/>
    <w:p>
      <w:pPr>
        <w:spacing w:after="0"/>
        <w:ind w:left="0"/>
        <w:jc w:val="both"/>
      </w:pPr>
      <w:r>
        <w:rPr>
          <w:rFonts w:ascii="Times New Roman"/>
          <w:b w:val="false"/>
          <w:i w:val="false"/>
          <w:color w:val="000000"/>
          <w:sz w:val="28"/>
        </w:rPr>
        <w:t>
      6) егер осы Заңда не Қазақстан Республикасының өзге де заңдарында өзгеше көзделмесе, тексеруді жүзеге асыру кезеңінде тексерілетін құжаттарға өзгерістер мен толықтырулар енгізуге жол бермеуге;</w:t>
      </w:r>
    </w:p>
    <w:bookmarkEnd w:id="2757"/>
    <w:bookmarkStart w:name="z3217" w:id="2758"/>
    <w:p>
      <w:pPr>
        <w:spacing w:after="0"/>
        <w:ind w:left="0"/>
        <w:jc w:val="both"/>
      </w:pPr>
      <w:r>
        <w:rPr>
          <w:rFonts w:ascii="Times New Roman"/>
          <w:b w:val="false"/>
          <w:i w:val="false"/>
          <w:color w:val="000000"/>
          <w:sz w:val="28"/>
        </w:rPr>
        <w:t xml:space="preserve">
      7) тексеруді тағайындау туралы актіні алған жағдайда бақылау субъектісі басшысының не оны алмастыратын адамның тексерудің тағайындалған мерзімдерінде бақылау объектісі тұрған жерде болуын қамтамасыз етуге міндетті. </w:t>
      </w:r>
    </w:p>
    <w:bookmarkEnd w:id="2758"/>
    <w:bookmarkStart w:name="z3218" w:id="2759"/>
    <w:p>
      <w:pPr>
        <w:spacing w:after="0"/>
        <w:ind w:left="0"/>
        <w:jc w:val="both"/>
      </w:pPr>
      <w:r>
        <w:rPr>
          <w:rFonts w:ascii="Times New Roman"/>
          <w:b w:val="false"/>
          <w:i w:val="false"/>
          <w:color w:val="000000"/>
          <w:sz w:val="28"/>
        </w:rPr>
        <w:t>
      27. Бақылау субъектілері білім беру саласындағы уәкілетті орган ведомствосы аумақтық бөлімшесінің және олардың лауазымды адамдарының шешімдеріне, әрекеттеріне (әрекетсіздігіне) Қазақстан Республикасының заңнамасында белгіленген тәртіппен шағым жасауға құқылы.".</w:t>
      </w:r>
    </w:p>
    <w:bookmarkEnd w:id="2759"/>
    <w:bookmarkStart w:name="z3219" w:id="2760"/>
    <w:p>
      <w:pPr>
        <w:spacing w:after="0"/>
        <w:ind w:left="0"/>
        <w:jc w:val="both"/>
      </w:pPr>
      <w:r>
        <w:rPr>
          <w:rFonts w:ascii="Times New Roman"/>
          <w:b w:val="false"/>
          <w:i w:val="false"/>
          <w:color w:val="000000"/>
          <w:sz w:val="28"/>
        </w:rPr>
        <w:t xml:space="preserve">
      70.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760"/>
    <w:bookmarkStart w:name="z3220" w:id="27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7-бапта</w:t>
      </w:r>
      <w:r>
        <w:rPr>
          <w:rFonts w:ascii="Times New Roman"/>
          <w:b w:val="false"/>
          <w:i w:val="false"/>
          <w:color w:val="000000"/>
          <w:sz w:val="28"/>
        </w:rPr>
        <w:t>:</w:t>
      </w:r>
    </w:p>
    <w:bookmarkEnd w:id="2761"/>
    <w:bookmarkStart w:name="z3221" w:id="2762"/>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762"/>
    <w:bookmarkStart w:name="z3222" w:id="2763"/>
    <w:p>
      <w:pPr>
        <w:spacing w:after="0"/>
        <w:ind w:left="0"/>
        <w:jc w:val="both"/>
      </w:pPr>
      <w:r>
        <w:rPr>
          <w:rFonts w:ascii="Times New Roman"/>
          <w:b w:val="false"/>
          <w:i w:val="false"/>
          <w:color w:val="000000"/>
          <w:sz w:val="28"/>
        </w:rPr>
        <w:t>
      "1) штатында әрбір қызмет бағытында аккредиттеу жөніндегі кемінде екі сарапшы-аудитордың болуы;";</w:t>
      </w:r>
    </w:p>
    <w:bookmarkEnd w:id="2763"/>
    <w:bookmarkStart w:name="z3223" w:id="276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тармақшасының</w:t>
      </w:r>
      <w:r>
        <w:rPr>
          <w:rFonts w:ascii="Times New Roman"/>
          <w:b w:val="false"/>
          <w:i w:val="false"/>
          <w:color w:val="000000"/>
          <w:sz w:val="28"/>
        </w:rPr>
        <w:t xml:space="preserve"> тоғызыншы абзацы мынадай редакцияда жазылсын:</w:t>
      </w:r>
    </w:p>
    <w:bookmarkEnd w:id="2764"/>
    <w:bookmarkStart w:name="z3224" w:id="2765"/>
    <w:p>
      <w:pPr>
        <w:spacing w:after="0"/>
        <w:ind w:left="0"/>
        <w:jc w:val="both"/>
      </w:pPr>
      <w:r>
        <w:rPr>
          <w:rFonts w:ascii="Times New Roman"/>
          <w:b w:val="false"/>
          <w:i w:val="false"/>
          <w:color w:val="000000"/>
          <w:sz w:val="28"/>
        </w:rPr>
        <w:t>
      "Қазақстан Республикасының заңдарында белгіленген мерзімдерде шағымдар мен апелляцияларды қарауға және олар бойынша шешімдер қабылдауға және қабылданған шешімдер туралы ақпаратты он жұмыс күнінен аспайтын мерзімде интернет-ресурста орналастыруға;";</w:t>
      </w:r>
    </w:p>
    <w:bookmarkEnd w:id="2765"/>
    <w:bookmarkStart w:name="z3225" w:id="2766"/>
    <w:p>
      <w:pPr>
        <w:spacing w:after="0"/>
        <w:ind w:left="0"/>
        <w:jc w:val="both"/>
      </w:pPr>
      <w:r>
        <w:rPr>
          <w:rFonts w:ascii="Times New Roman"/>
          <w:b w:val="false"/>
          <w:i w:val="false"/>
          <w:color w:val="000000"/>
          <w:sz w:val="28"/>
        </w:rPr>
        <w:t xml:space="preserve">
      2) 10-баптың </w:t>
      </w:r>
      <w:r>
        <w:rPr>
          <w:rFonts w:ascii="Times New Roman"/>
          <w:b w:val="false"/>
          <w:i w:val="false"/>
          <w:color w:val="000000"/>
          <w:sz w:val="28"/>
        </w:rPr>
        <w:t>4-тармағындағы</w:t>
      </w:r>
      <w:r>
        <w:rPr>
          <w:rFonts w:ascii="Times New Roman"/>
          <w:b w:val="false"/>
          <w:i w:val="false"/>
          <w:color w:val="000000"/>
          <w:sz w:val="28"/>
        </w:rPr>
        <w:t xml:space="preserve"> "және "Өлшем бірлігін қамтамасыз ету туралы" Қазақстан Республикасы Заңының </w:t>
      </w:r>
      <w:r>
        <w:rPr>
          <w:rFonts w:ascii="Times New Roman"/>
          <w:b w:val="false"/>
          <w:i w:val="false"/>
          <w:color w:val="000000"/>
          <w:sz w:val="28"/>
        </w:rPr>
        <w:t>23-бабында</w:t>
      </w:r>
      <w:r>
        <w:rPr>
          <w:rFonts w:ascii="Times New Roman"/>
          <w:b w:val="false"/>
          <w:i w:val="false"/>
          <w:color w:val="000000"/>
          <w:sz w:val="28"/>
        </w:rPr>
        <w:t xml:space="preserve"> көзделген салалардағы жұмыстарды" деген сөздер алып тасталсын;</w:t>
      </w:r>
    </w:p>
    <w:bookmarkEnd w:id="2766"/>
    <w:bookmarkStart w:name="z3226" w:id="27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30-бапта</w:t>
      </w:r>
      <w:r>
        <w:rPr>
          <w:rFonts w:ascii="Times New Roman"/>
          <w:b w:val="false"/>
          <w:i w:val="false"/>
          <w:color w:val="000000"/>
          <w:sz w:val="28"/>
        </w:rPr>
        <w:t>:</w:t>
      </w:r>
    </w:p>
    <w:bookmarkEnd w:id="27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228" w:id="2768"/>
    <w:p>
      <w:pPr>
        <w:spacing w:after="0"/>
        <w:ind w:left="0"/>
        <w:jc w:val="both"/>
      </w:pPr>
      <w:r>
        <w:rPr>
          <w:rFonts w:ascii="Times New Roman"/>
          <w:b w:val="false"/>
          <w:i w:val="false"/>
          <w:color w:val="000000"/>
          <w:sz w:val="28"/>
        </w:rPr>
        <w:t>
      "2. Аккредиттеу субъектілерінің Қазақстан Республикасының сәйкестікті бағалау саласындағы аккредиттеу туралы заңнамасын сақтауын мемлекеттік бақылау жоспардан тыс тексеру,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bookmarkEnd w:id="2768"/>
    <w:bookmarkStart w:name="z3229" w:id="2769"/>
    <w:p>
      <w:pPr>
        <w:spacing w:after="0"/>
        <w:ind w:left="0"/>
        <w:jc w:val="both"/>
      </w:pPr>
      <w:r>
        <w:rPr>
          <w:rFonts w:ascii="Times New Roman"/>
          <w:b w:val="false"/>
          <w:i w:val="false"/>
          <w:color w:val="000000"/>
          <w:sz w:val="28"/>
        </w:rPr>
        <w:t>
      мынадай мазмұндағы 2-1-тармақпен толықтырылсын:</w:t>
      </w:r>
    </w:p>
    <w:bookmarkEnd w:id="2769"/>
    <w:bookmarkStart w:name="z3230" w:id="2770"/>
    <w:p>
      <w:pPr>
        <w:spacing w:after="0"/>
        <w:ind w:left="0"/>
        <w:jc w:val="both"/>
      </w:pPr>
      <w:r>
        <w:rPr>
          <w:rFonts w:ascii="Times New Roman"/>
          <w:b w:val="false"/>
          <w:i w:val="false"/>
          <w:color w:val="000000"/>
          <w:sz w:val="28"/>
        </w:rPr>
        <w:t xml:space="preserve">
      "2-1. Жоспардан тыс тексеру және бақылау субъектісіне (объектісіне) бару арқылы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27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3232" w:id="2771"/>
    <w:p>
      <w:pPr>
        <w:spacing w:after="0"/>
        <w:ind w:left="0"/>
        <w:jc w:val="both"/>
      </w:pPr>
      <w:r>
        <w:rPr>
          <w:rFonts w:ascii="Times New Roman"/>
          <w:b w:val="false"/>
          <w:i w:val="false"/>
          <w:color w:val="000000"/>
          <w:sz w:val="28"/>
        </w:rPr>
        <w:t xml:space="preserve">
      бірінші бөлік "сақтауын" деген сөзден кейін "бақылау субъектісіне (объектісіне)" деген сөздермен толықтырылсын; </w:t>
      </w:r>
    </w:p>
    <w:bookmarkEnd w:id="2771"/>
    <w:bookmarkStart w:name="z3233" w:id="2772"/>
    <w:p>
      <w:pPr>
        <w:spacing w:after="0"/>
        <w:ind w:left="0"/>
        <w:jc w:val="both"/>
      </w:pPr>
      <w:r>
        <w:rPr>
          <w:rFonts w:ascii="Times New Roman"/>
          <w:b w:val="false"/>
          <w:i w:val="false"/>
          <w:color w:val="000000"/>
          <w:sz w:val="28"/>
        </w:rPr>
        <w:t>
      екінші бөліктегі, үшінші бөліктің бірінші абзацындағы, төртінші, жетінші және тоғызыншы бөліктердегі "бақылау субъектісіне", "Бақылау субъектісіне" деген сөздер тиісінше "бақылау субъектісіне (объектісіне)", "Бақылау субъектісіне (объектісіне)" деген сөздермен ауыстырылсын;</w:t>
      </w:r>
    </w:p>
    <w:bookmarkEnd w:id="2772"/>
    <w:bookmarkStart w:name="z3234" w:id="2773"/>
    <w:p>
      <w:pPr>
        <w:spacing w:after="0"/>
        <w:ind w:left="0"/>
        <w:jc w:val="both"/>
      </w:pPr>
      <w:r>
        <w:rPr>
          <w:rFonts w:ascii="Times New Roman"/>
          <w:b w:val="false"/>
          <w:i w:val="false"/>
          <w:color w:val="000000"/>
          <w:sz w:val="28"/>
        </w:rPr>
        <w:t>
      оныншы бөлікте:</w:t>
      </w:r>
    </w:p>
    <w:bookmarkEnd w:id="2773"/>
    <w:bookmarkStart w:name="z3235" w:id="2774"/>
    <w:p>
      <w:pPr>
        <w:spacing w:after="0"/>
        <w:ind w:left="0"/>
        <w:jc w:val="both"/>
      </w:pPr>
      <w:r>
        <w:rPr>
          <w:rFonts w:ascii="Times New Roman"/>
          <w:b w:val="false"/>
          <w:i w:val="false"/>
          <w:color w:val="000000"/>
          <w:sz w:val="28"/>
        </w:rPr>
        <w:t xml:space="preserve">
      "субъектісіне бармай" деген сөздер "субъектісіне (объектісіне) бармай" деген сөздермен ауыстырылсын; </w:t>
      </w:r>
    </w:p>
    <w:bookmarkEnd w:id="2774"/>
    <w:bookmarkStart w:name="z3236" w:id="2775"/>
    <w:p>
      <w:pPr>
        <w:spacing w:after="0"/>
        <w:ind w:left="0"/>
        <w:jc w:val="both"/>
      </w:pPr>
      <w:r>
        <w:rPr>
          <w:rFonts w:ascii="Times New Roman"/>
          <w:b w:val="false"/>
          <w:i w:val="false"/>
          <w:color w:val="000000"/>
          <w:sz w:val="28"/>
        </w:rPr>
        <w:t>
      "нәтижелері бармай" деген сөздер "нәтижелері бақылау субъектісіне (объектісіне) бармай" деген сөздермен ауыстырылсын.</w:t>
      </w:r>
    </w:p>
    <w:bookmarkEnd w:id="2775"/>
    <w:bookmarkStart w:name="z3237" w:id="27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71.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776"/>
    <w:bookmarkStart w:name="z3239" w:id="2777"/>
    <w:p>
      <w:pPr>
        <w:spacing w:after="0"/>
        <w:ind w:left="0"/>
        <w:jc w:val="both"/>
      </w:pPr>
      <w:r>
        <w:rPr>
          <w:rFonts w:ascii="Times New Roman"/>
          <w:b w:val="false"/>
          <w:i w:val="false"/>
          <w:color w:val="000000"/>
          <w:sz w:val="28"/>
        </w:rPr>
        <w:t xml:space="preserve">
      1) 25-баптың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777"/>
    <w:bookmarkStart w:name="z3240" w:id="2778"/>
    <w:p>
      <w:pPr>
        <w:spacing w:after="0"/>
        <w:ind w:left="0"/>
        <w:jc w:val="both"/>
      </w:pPr>
      <w:r>
        <w:rPr>
          <w:rFonts w:ascii="Times New Roman"/>
          <w:b w:val="false"/>
          <w:i w:val="false"/>
          <w:color w:val="000000"/>
          <w:sz w:val="28"/>
        </w:rPr>
        <w:t>
      "2. Өзін-өзі реттейтін ұйымдардың қызметін мемлекеттік бақылау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не Қазақстан Республикасының Кәсіпкерлік кодексіне және осы Заңға сәйкес бақылау субъектісіне (объектісіне) бармай профилактикалық бақылау нысанында жүзеге асырылады.";</w:t>
      </w:r>
    </w:p>
    <w:bookmarkEnd w:id="2778"/>
    <w:bookmarkStart w:name="z3241" w:id="27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28-баптағы</w:t>
      </w:r>
      <w:r>
        <w:rPr>
          <w:rFonts w:ascii="Times New Roman"/>
          <w:b w:val="false"/>
          <w:i w:val="false"/>
          <w:color w:val="000000"/>
          <w:sz w:val="28"/>
        </w:rPr>
        <w:t xml:space="preserve"> "күнтізбелік" деген сөз "кемінде күнтізбелік он бес күнде және күнтізбелік" деген сөздермен ауыстырылсын.</w:t>
      </w:r>
    </w:p>
    <w:bookmarkEnd w:id="2779"/>
    <w:bookmarkStart w:name="z3242" w:id="2780"/>
    <w:p>
      <w:pPr>
        <w:spacing w:after="0"/>
        <w:ind w:left="0"/>
        <w:jc w:val="both"/>
      </w:pPr>
      <w:r>
        <w:rPr>
          <w:rFonts w:ascii="Times New Roman"/>
          <w:b w:val="false"/>
          <w:i w:val="false"/>
          <w:color w:val="000000"/>
          <w:sz w:val="28"/>
        </w:rPr>
        <w:t xml:space="preserve">
      72.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780"/>
    <w:bookmarkStart w:name="z3243" w:id="2781"/>
    <w:p>
      <w:pPr>
        <w:spacing w:after="0"/>
        <w:ind w:left="0"/>
        <w:jc w:val="both"/>
      </w:pPr>
      <w:r>
        <w:rPr>
          <w:rFonts w:ascii="Times New Roman"/>
          <w:b w:val="false"/>
          <w:i w:val="false"/>
          <w:color w:val="000000"/>
          <w:sz w:val="28"/>
        </w:rPr>
        <w:t xml:space="preserve">
      16-баптың </w:t>
      </w:r>
      <w:r>
        <w:rPr>
          <w:rFonts w:ascii="Times New Roman"/>
          <w:b w:val="false"/>
          <w:i w:val="false"/>
          <w:color w:val="000000"/>
          <w:sz w:val="28"/>
        </w:rPr>
        <w:t>13-5) тармақшасындағы</w:t>
      </w:r>
      <w:r>
        <w:rPr>
          <w:rFonts w:ascii="Times New Roman"/>
          <w:b w:val="false"/>
          <w:i w:val="false"/>
          <w:color w:val="000000"/>
          <w:sz w:val="28"/>
        </w:rPr>
        <w:t xml:space="preserve"> "кодексінде айқындалған тәртіппен" деген сөздер "кодексіне сәйкес жоспардан тыс тексеру, бақылау субъектісіне (объектісіне) бару арқылы профилактикалық бақылау нысанында" деген сөздермен ауыстырылсын.</w:t>
      </w:r>
    </w:p>
    <w:bookmarkEnd w:id="2781"/>
    <w:bookmarkStart w:name="z3244" w:id="2782"/>
    <w:p>
      <w:pPr>
        <w:spacing w:after="0"/>
        <w:ind w:left="0"/>
        <w:jc w:val="both"/>
      </w:pPr>
      <w:r>
        <w:rPr>
          <w:rFonts w:ascii="Times New Roman"/>
          <w:b w:val="false"/>
          <w:i w:val="false"/>
          <w:color w:val="000000"/>
          <w:sz w:val="28"/>
        </w:rPr>
        <w:t xml:space="preserve">
      73.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7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12-2-баптар</w:t>
      </w:r>
      <w:r>
        <w:rPr>
          <w:rFonts w:ascii="Times New Roman"/>
          <w:b w:val="false"/>
          <w:i w:val="false"/>
          <w:color w:val="000000"/>
          <w:sz w:val="28"/>
        </w:rPr>
        <w:t xml:space="preserve"> мынадай редакцияда жазылсын:</w:t>
      </w:r>
    </w:p>
    <w:bookmarkStart w:name="z3246" w:id="2783"/>
    <w:p>
      <w:pPr>
        <w:spacing w:after="0"/>
        <w:ind w:left="0"/>
        <w:jc w:val="both"/>
      </w:pPr>
      <w:r>
        <w:rPr>
          <w:rFonts w:ascii="Times New Roman"/>
          <w:b w:val="false"/>
          <w:i w:val="false"/>
          <w:color w:val="000000"/>
          <w:sz w:val="28"/>
        </w:rPr>
        <w:t>
      "12-1-бап. Әкімшілік дереккөздерге қатысты мемлекеттік статистика саласындағы мемлекеттік бақылау</w:t>
      </w:r>
    </w:p>
    <w:bookmarkEnd w:id="2783"/>
    <w:bookmarkStart w:name="z3248" w:id="2784"/>
    <w:p>
      <w:pPr>
        <w:spacing w:after="0"/>
        <w:ind w:left="0"/>
        <w:jc w:val="both"/>
      </w:pPr>
      <w:r>
        <w:rPr>
          <w:rFonts w:ascii="Times New Roman"/>
          <w:b w:val="false"/>
          <w:i w:val="false"/>
          <w:color w:val="000000"/>
          <w:sz w:val="28"/>
        </w:rPr>
        <w:t>
      1. Әкімшілік дереккөздерге қатысты мемлекеттік статистика саласындағы мемлекеттік бақылау осы бапқа сәйкес қашықтан бақылау, мерзімдік және жоспардан тыс тексеру нысанында жүзеге асырылады.</w:t>
      </w:r>
    </w:p>
    <w:bookmarkEnd w:id="2784"/>
    <w:bookmarkStart w:name="z3249" w:id="2785"/>
    <w:p>
      <w:pPr>
        <w:spacing w:after="0"/>
        <w:ind w:left="0"/>
        <w:jc w:val="both"/>
      </w:pPr>
      <w:r>
        <w:rPr>
          <w:rFonts w:ascii="Times New Roman"/>
          <w:b w:val="false"/>
          <w:i w:val="false"/>
          <w:color w:val="000000"/>
          <w:sz w:val="28"/>
        </w:rPr>
        <w:t>
      2. Әкімшілік дереккөздерге қатысты мемлекеттік статистика саласындағы мемлекеттік бақылау:</w:t>
      </w:r>
    </w:p>
    <w:bookmarkEnd w:id="2785"/>
    <w:bookmarkStart w:name="z3250" w:id="2786"/>
    <w:p>
      <w:pPr>
        <w:spacing w:after="0"/>
        <w:ind w:left="0"/>
        <w:jc w:val="both"/>
      </w:pPr>
      <w:r>
        <w:rPr>
          <w:rFonts w:ascii="Times New Roman"/>
          <w:b w:val="false"/>
          <w:i w:val="false"/>
          <w:color w:val="000000"/>
          <w:sz w:val="28"/>
        </w:rPr>
        <w:t>
      1) әкімшілік деректердің анық еместігін;</w:t>
      </w:r>
    </w:p>
    <w:bookmarkEnd w:id="2786"/>
    <w:bookmarkStart w:name="z3251" w:id="2787"/>
    <w:p>
      <w:pPr>
        <w:spacing w:after="0"/>
        <w:ind w:left="0"/>
        <w:jc w:val="both"/>
      </w:pPr>
      <w:r>
        <w:rPr>
          <w:rFonts w:ascii="Times New Roman"/>
          <w:b w:val="false"/>
          <w:i w:val="false"/>
          <w:color w:val="000000"/>
          <w:sz w:val="28"/>
        </w:rPr>
        <w:t>
      2) әкімшілік деректердің ұсынылмағанын;</w:t>
      </w:r>
    </w:p>
    <w:bookmarkEnd w:id="2787"/>
    <w:bookmarkStart w:name="z3252" w:id="2788"/>
    <w:p>
      <w:pPr>
        <w:spacing w:after="0"/>
        <w:ind w:left="0"/>
        <w:jc w:val="both"/>
      </w:pPr>
      <w:r>
        <w:rPr>
          <w:rFonts w:ascii="Times New Roman"/>
          <w:b w:val="false"/>
          <w:i w:val="false"/>
          <w:color w:val="000000"/>
          <w:sz w:val="28"/>
        </w:rPr>
        <w:t>
      3) әкімшілік деректерді жинауға арналған, келісілмеген нысандарды;</w:t>
      </w:r>
    </w:p>
    <w:bookmarkEnd w:id="2788"/>
    <w:bookmarkStart w:name="z3253" w:id="2789"/>
    <w:p>
      <w:pPr>
        <w:spacing w:after="0"/>
        <w:ind w:left="0"/>
        <w:jc w:val="both"/>
      </w:pPr>
      <w:r>
        <w:rPr>
          <w:rFonts w:ascii="Times New Roman"/>
          <w:b w:val="false"/>
          <w:i w:val="false"/>
          <w:color w:val="000000"/>
          <w:sz w:val="28"/>
        </w:rPr>
        <w:t>
      4) көрсеткіштерді есептеудің келісілмеген әдістемелерін;</w:t>
      </w:r>
    </w:p>
    <w:bookmarkEnd w:id="2789"/>
    <w:bookmarkStart w:name="z3254" w:id="2790"/>
    <w:p>
      <w:pPr>
        <w:spacing w:after="0"/>
        <w:ind w:left="0"/>
        <w:jc w:val="both"/>
      </w:pPr>
      <w:r>
        <w:rPr>
          <w:rFonts w:ascii="Times New Roman"/>
          <w:b w:val="false"/>
          <w:i w:val="false"/>
          <w:color w:val="000000"/>
          <w:sz w:val="28"/>
        </w:rPr>
        <w:t xml:space="preserve">
      5) деректер сапасының деректерді басқару жөніндегі талаптарға сәйкес келмеуін анықтау мақсатында жүргізіледі. </w:t>
      </w:r>
    </w:p>
    <w:bookmarkEnd w:id="2790"/>
    <w:bookmarkStart w:name="z3255" w:id="2791"/>
    <w:p>
      <w:pPr>
        <w:spacing w:after="0"/>
        <w:ind w:left="0"/>
        <w:jc w:val="both"/>
      </w:pPr>
      <w:r>
        <w:rPr>
          <w:rFonts w:ascii="Times New Roman"/>
          <w:b w:val="false"/>
          <w:i w:val="false"/>
          <w:color w:val="000000"/>
          <w:sz w:val="28"/>
        </w:rPr>
        <w:t>
      3. Әкімшілік дереккөздерге қатысты мемлекеттік статистика саласындағы мемлекеттік бақылауды:</w:t>
      </w:r>
    </w:p>
    <w:bookmarkEnd w:id="2791"/>
    <w:bookmarkStart w:name="z3256" w:id="2792"/>
    <w:p>
      <w:pPr>
        <w:spacing w:after="0"/>
        <w:ind w:left="0"/>
        <w:jc w:val="both"/>
      </w:pPr>
      <w:r>
        <w:rPr>
          <w:rFonts w:ascii="Times New Roman"/>
          <w:b w:val="false"/>
          <w:i w:val="false"/>
          <w:color w:val="000000"/>
          <w:sz w:val="28"/>
        </w:rPr>
        <w:t>
      1) орталық мемлекеттік органдар, олардың ведомстволары, Қазақстан Республикасының Ұлттық Банкі бойынша – уәкілетті органның ведомствосы;</w:t>
      </w:r>
    </w:p>
    <w:bookmarkEnd w:id="2792"/>
    <w:bookmarkStart w:name="z3257" w:id="2793"/>
    <w:p>
      <w:pPr>
        <w:spacing w:after="0"/>
        <w:ind w:left="0"/>
        <w:jc w:val="both"/>
      </w:pPr>
      <w:r>
        <w:rPr>
          <w:rFonts w:ascii="Times New Roman"/>
          <w:b w:val="false"/>
          <w:i w:val="false"/>
          <w:color w:val="000000"/>
          <w:sz w:val="28"/>
        </w:rPr>
        <w:t>
      2) жергілікті мемлекеттік органдар, орталық мемлекеттік органдардың және олардың ведомстволарының аумақтық бөлімшелері, кенттердің, ауылдардың, ауылдық округтердің әкімдері бойынша – уәкілетті орган ведомствосының аумақтық бөлімшелері жүзеге асырады.</w:t>
      </w:r>
    </w:p>
    <w:bookmarkEnd w:id="2793"/>
    <w:bookmarkStart w:name="z3258" w:id="2794"/>
    <w:p>
      <w:pPr>
        <w:spacing w:after="0"/>
        <w:ind w:left="0"/>
        <w:jc w:val="both"/>
      </w:pPr>
      <w:r>
        <w:rPr>
          <w:rFonts w:ascii="Times New Roman"/>
          <w:b w:val="false"/>
          <w:i w:val="false"/>
          <w:color w:val="000000"/>
          <w:sz w:val="28"/>
        </w:rPr>
        <w:t>
      4. Қашықтан бақылау уәкілетті органның ведомствосы мен оның аумақтық бөлімшелері ресми дереккөздерден алған әкімшілік деректерді мониторингтеу, талдау, сапасын бағалау және салыстыру арқылы әкімшілік дереккөзге бармай тұрақты негізде жүргізіледі.</w:t>
      </w:r>
    </w:p>
    <w:bookmarkEnd w:id="2794"/>
    <w:bookmarkStart w:name="z3259" w:id="2795"/>
    <w:p>
      <w:pPr>
        <w:spacing w:after="0"/>
        <w:ind w:left="0"/>
        <w:jc w:val="both"/>
      </w:pPr>
      <w:r>
        <w:rPr>
          <w:rFonts w:ascii="Times New Roman"/>
          <w:b w:val="false"/>
          <w:i w:val="false"/>
          <w:color w:val="000000"/>
          <w:sz w:val="28"/>
        </w:rPr>
        <w:t>
      5. Әкімшілік дереккөздің әрекеттерінде (әрекетсіздігінде) бұзушылықтар анықталған кезде қашықтан бақылау нәтижелері бойынша анықталған бұзушылықтарды жою туралы қорытынды ресімделеді және бұзушылықтар анықталған күннен бастап он жұмыс күнінен кешіктірілмейтін мерзімде жіберіледі, онда мыналар көрсетіледі:</w:t>
      </w:r>
    </w:p>
    <w:bookmarkEnd w:id="2795"/>
    <w:bookmarkStart w:name="z3260" w:id="2796"/>
    <w:p>
      <w:pPr>
        <w:spacing w:after="0"/>
        <w:ind w:left="0"/>
        <w:jc w:val="both"/>
      </w:pPr>
      <w:r>
        <w:rPr>
          <w:rFonts w:ascii="Times New Roman"/>
          <w:b w:val="false"/>
          <w:i w:val="false"/>
          <w:color w:val="000000"/>
          <w:sz w:val="28"/>
        </w:rPr>
        <w:t>
      1) қорытындының жасалған күні, нөмірі мен орны;</w:t>
      </w:r>
    </w:p>
    <w:bookmarkEnd w:id="2796"/>
    <w:bookmarkStart w:name="z3261" w:id="2797"/>
    <w:p>
      <w:pPr>
        <w:spacing w:after="0"/>
        <w:ind w:left="0"/>
        <w:jc w:val="both"/>
      </w:pPr>
      <w:r>
        <w:rPr>
          <w:rFonts w:ascii="Times New Roman"/>
          <w:b w:val="false"/>
          <w:i w:val="false"/>
          <w:color w:val="000000"/>
          <w:sz w:val="28"/>
        </w:rPr>
        <w:t>
      2) мемлекеттік органның атауы;</w:t>
      </w:r>
    </w:p>
    <w:bookmarkEnd w:id="2797"/>
    <w:bookmarkStart w:name="z3262" w:id="2798"/>
    <w:p>
      <w:pPr>
        <w:spacing w:after="0"/>
        <w:ind w:left="0"/>
        <w:jc w:val="both"/>
      </w:pPr>
      <w:r>
        <w:rPr>
          <w:rFonts w:ascii="Times New Roman"/>
          <w:b w:val="false"/>
          <w:i w:val="false"/>
          <w:color w:val="000000"/>
          <w:sz w:val="28"/>
        </w:rPr>
        <w:t>
      3) қашықтан бақылау жүргізуге уәкілеттік берілген адамның тегі, аты, әкесінің аты (егер ол жеке басты куәландыратын құжатта көрсетілсе), лауазымы;</w:t>
      </w:r>
    </w:p>
    <w:bookmarkEnd w:id="2798"/>
    <w:bookmarkStart w:name="z3263" w:id="2799"/>
    <w:p>
      <w:pPr>
        <w:spacing w:after="0"/>
        <w:ind w:left="0"/>
        <w:jc w:val="both"/>
      </w:pPr>
      <w:r>
        <w:rPr>
          <w:rFonts w:ascii="Times New Roman"/>
          <w:b w:val="false"/>
          <w:i w:val="false"/>
          <w:color w:val="000000"/>
          <w:sz w:val="28"/>
        </w:rPr>
        <w:t>
      4) мемлекеттік органдардың, ведомстволық бағынысты және өзге де ұйымдардың қашықтан бақылау жүргізуге тартылған мамандары, консультанттары мен сарапшылары туралы мәліметтер;</w:t>
      </w:r>
    </w:p>
    <w:bookmarkEnd w:id="2799"/>
    <w:bookmarkStart w:name="z3264" w:id="2800"/>
    <w:p>
      <w:pPr>
        <w:spacing w:after="0"/>
        <w:ind w:left="0"/>
        <w:jc w:val="both"/>
      </w:pPr>
      <w:r>
        <w:rPr>
          <w:rFonts w:ascii="Times New Roman"/>
          <w:b w:val="false"/>
          <w:i w:val="false"/>
          <w:color w:val="000000"/>
          <w:sz w:val="28"/>
        </w:rPr>
        <w:t>
      5) әкімшілік дереккөздің атауы, оның тұрған жері;</w:t>
      </w:r>
    </w:p>
    <w:bookmarkEnd w:id="2800"/>
    <w:bookmarkStart w:name="z3265" w:id="2801"/>
    <w:p>
      <w:pPr>
        <w:spacing w:after="0"/>
        <w:ind w:left="0"/>
        <w:jc w:val="both"/>
      </w:pPr>
      <w:r>
        <w:rPr>
          <w:rFonts w:ascii="Times New Roman"/>
          <w:b w:val="false"/>
          <w:i w:val="false"/>
          <w:color w:val="000000"/>
          <w:sz w:val="28"/>
        </w:rPr>
        <w:t>
      6) тексерілетін кезең;</w:t>
      </w:r>
    </w:p>
    <w:bookmarkEnd w:id="2801"/>
    <w:bookmarkStart w:name="z3266" w:id="2802"/>
    <w:p>
      <w:pPr>
        <w:spacing w:after="0"/>
        <w:ind w:left="0"/>
        <w:jc w:val="both"/>
      </w:pPr>
      <w:r>
        <w:rPr>
          <w:rFonts w:ascii="Times New Roman"/>
          <w:b w:val="false"/>
          <w:i w:val="false"/>
          <w:color w:val="000000"/>
          <w:sz w:val="28"/>
        </w:rPr>
        <w:t>
      7) анықталған бұзушылықтар және орындау мерзімі көрсетіле отырып, оларды жою туралы талаптар;</w:t>
      </w:r>
    </w:p>
    <w:bookmarkEnd w:id="2802"/>
    <w:bookmarkStart w:name="z3267" w:id="2803"/>
    <w:p>
      <w:pPr>
        <w:spacing w:after="0"/>
        <w:ind w:left="0"/>
        <w:jc w:val="both"/>
      </w:pPr>
      <w:r>
        <w:rPr>
          <w:rFonts w:ascii="Times New Roman"/>
          <w:b w:val="false"/>
          <w:i w:val="false"/>
          <w:color w:val="000000"/>
          <w:sz w:val="28"/>
        </w:rPr>
        <w:t>
      8) қашықтан бақылау жүргізген лауазымды адамның қолтаңбасы.</w:t>
      </w:r>
    </w:p>
    <w:bookmarkEnd w:id="2803"/>
    <w:bookmarkStart w:name="z3268" w:id="2804"/>
    <w:p>
      <w:pPr>
        <w:spacing w:after="0"/>
        <w:ind w:left="0"/>
        <w:jc w:val="both"/>
      </w:pPr>
      <w:r>
        <w:rPr>
          <w:rFonts w:ascii="Times New Roman"/>
          <w:b w:val="false"/>
          <w:i w:val="false"/>
          <w:color w:val="000000"/>
          <w:sz w:val="28"/>
        </w:rPr>
        <w:t>
      Қашықтан бақылау нәтижелері бойынша анықталған бұзушылықтарды жою туралы қорытынды ол электрондық құжат айналымы бойынша немесе ресми дереккөздерден (әкімшілік дереккөздің интернет-ресурсы) алынған электрондық мекенжай бойынша не алынғанын тіркеп-белгілеуді қамтамасыз ететін өзге де байланыс құралдары пайдаланыла отырып жіберілген жағдайларда тиісінше жеткізілді деп есептеледі.</w:t>
      </w:r>
    </w:p>
    <w:bookmarkEnd w:id="2804"/>
    <w:bookmarkStart w:name="z3269" w:id="2805"/>
    <w:p>
      <w:pPr>
        <w:spacing w:after="0"/>
        <w:ind w:left="0"/>
        <w:jc w:val="both"/>
      </w:pPr>
      <w:r>
        <w:rPr>
          <w:rFonts w:ascii="Times New Roman"/>
          <w:b w:val="false"/>
          <w:i w:val="false"/>
          <w:color w:val="000000"/>
          <w:sz w:val="28"/>
        </w:rPr>
        <w:t>
      6. Әкімшілік дереккөз қашықтан бақылау нәтижелері бойынша анықталған бұзушылықтарды жою туралы қорытындыны оны алған күннен кейінгі күннен бастап он бес жұмыс күні ішінде уәкілетті органның ведомствосына немесе оның аумақтық бөлімшесіне бұзушылықтарды жою фактісін дәлелдейтін материалдарды міндетті түрде ұсына отырып орындайды.</w:t>
      </w:r>
    </w:p>
    <w:bookmarkEnd w:id="2805"/>
    <w:bookmarkStart w:name="z3270" w:id="2806"/>
    <w:p>
      <w:pPr>
        <w:spacing w:after="0"/>
        <w:ind w:left="0"/>
        <w:jc w:val="both"/>
      </w:pPr>
      <w:r>
        <w:rPr>
          <w:rFonts w:ascii="Times New Roman"/>
          <w:b w:val="false"/>
          <w:i w:val="false"/>
          <w:color w:val="000000"/>
          <w:sz w:val="28"/>
        </w:rPr>
        <w:t>
      7. Осы баптың 2-тармағының 1) және 2) тармақшаларында көрсетілген қашықтан бақылау нәтижелері бойынша анықталған бұзушылықтарды жою туралы қорытынды белгіленген мерзімде орындалмаған кезде Қазақстан Республикасының әкімшілік құқық бұзушылық туралы заңнамасына сәйкес әкімшілік іс жүргізу қозғалады.</w:t>
      </w:r>
    </w:p>
    <w:bookmarkEnd w:id="2806"/>
    <w:bookmarkStart w:name="z3271" w:id="2807"/>
    <w:p>
      <w:pPr>
        <w:spacing w:after="0"/>
        <w:ind w:left="0"/>
        <w:jc w:val="both"/>
      </w:pPr>
      <w:r>
        <w:rPr>
          <w:rFonts w:ascii="Times New Roman"/>
          <w:b w:val="false"/>
          <w:i w:val="false"/>
          <w:color w:val="000000"/>
          <w:sz w:val="28"/>
        </w:rPr>
        <w:t>
      Осы баптың 2-тармағының 3), 4) және 5) тармақшаларында көрсетілген қашықтан бақылау нәтижелері бойынша анықталған бұзушылықтарды жою туралы қорытындыны белгіленген мерзімде орындамау, сондай-ақ осы бапқа сәйкес жүргізілген алдыңғы тексерулердің теріс нәтижелері әкімшілік дереккөзді мерзімдік тексерулер жүргізудің жартыжылдық жоспарына енгізуге негіз болып табылады.</w:t>
      </w:r>
    </w:p>
    <w:bookmarkEnd w:id="2807"/>
    <w:bookmarkStart w:name="z3272" w:id="2808"/>
    <w:p>
      <w:pPr>
        <w:spacing w:after="0"/>
        <w:ind w:left="0"/>
        <w:jc w:val="both"/>
      </w:pPr>
      <w:r>
        <w:rPr>
          <w:rFonts w:ascii="Times New Roman"/>
          <w:b w:val="false"/>
          <w:i w:val="false"/>
          <w:color w:val="000000"/>
          <w:sz w:val="28"/>
        </w:rPr>
        <w:t>
      8. Мерзімдік тексеру уәкілетті орган ведомствосының бірінші басшысы тексеру жылының алдындағы жылдың 10 желтоқсанынан кешіктірмей және ағымдағы күнтізбелік жылдың 10 маусымына дейін бекітетін және тексеру жылының алдындағы жылдың 20 желтоқсанынан кешіктірілмей және ағымдағы күнтізбелік жылдың 20 маусымына дейін оның интернет-ресурсында орналастырылатын мерзімдік тексеру жүргізудің жартыжылдық жоспарлары негізінде әкімшілік дереккөзге бару арқылы жүргізіледі.</w:t>
      </w:r>
    </w:p>
    <w:bookmarkEnd w:id="2808"/>
    <w:bookmarkStart w:name="z3273" w:id="2809"/>
    <w:p>
      <w:pPr>
        <w:spacing w:after="0"/>
        <w:ind w:left="0"/>
        <w:jc w:val="both"/>
      </w:pPr>
      <w:r>
        <w:rPr>
          <w:rFonts w:ascii="Times New Roman"/>
          <w:b w:val="false"/>
          <w:i w:val="false"/>
          <w:color w:val="000000"/>
          <w:sz w:val="28"/>
        </w:rPr>
        <w:t>
      Мерзімдік тексеруді жүргізудің жартыжылдық жоспарларында мыналар қамтылады:</w:t>
      </w:r>
    </w:p>
    <w:bookmarkEnd w:id="2809"/>
    <w:bookmarkStart w:name="z3274" w:id="2810"/>
    <w:p>
      <w:pPr>
        <w:spacing w:after="0"/>
        <w:ind w:left="0"/>
        <w:jc w:val="both"/>
      </w:pPr>
      <w:r>
        <w:rPr>
          <w:rFonts w:ascii="Times New Roman"/>
          <w:b w:val="false"/>
          <w:i w:val="false"/>
          <w:color w:val="000000"/>
          <w:sz w:val="28"/>
        </w:rPr>
        <w:t>
      1) жоспардың бекітілген күні мен нөмірі;</w:t>
      </w:r>
    </w:p>
    <w:bookmarkEnd w:id="2810"/>
    <w:bookmarkStart w:name="z3275" w:id="2811"/>
    <w:p>
      <w:pPr>
        <w:spacing w:after="0"/>
        <w:ind w:left="0"/>
        <w:jc w:val="both"/>
      </w:pPr>
      <w:r>
        <w:rPr>
          <w:rFonts w:ascii="Times New Roman"/>
          <w:b w:val="false"/>
          <w:i w:val="false"/>
          <w:color w:val="000000"/>
          <w:sz w:val="28"/>
        </w:rPr>
        <w:t>
      2) мемлекеттік органның атауы;</w:t>
      </w:r>
    </w:p>
    <w:bookmarkEnd w:id="2811"/>
    <w:bookmarkStart w:name="z3276" w:id="2812"/>
    <w:p>
      <w:pPr>
        <w:spacing w:after="0"/>
        <w:ind w:left="0"/>
        <w:jc w:val="both"/>
      </w:pPr>
      <w:r>
        <w:rPr>
          <w:rFonts w:ascii="Times New Roman"/>
          <w:b w:val="false"/>
          <w:i w:val="false"/>
          <w:color w:val="000000"/>
          <w:sz w:val="28"/>
        </w:rPr>
        <w:t>
      3) әкімшілік дереккөздің атауы;</w:t>
      </w:r>
    </w:p>
    <w:bookmarkEnd w:id="2812"/>
    <w:bookmarkStart w:name="z3277" w:id="2813"/>
    <w:p>
      <w:pPr>
        <w:spacing w:after="0"/>
        <w:ind w:left="0"/>
        <w:jc w:val="both"/>
      </w:pPr>
      <w:r>
        <w:rPr>
          <w:rFonts w:ascii="Times New Roman"/>
          <w:b w:val="false"/>
          <w:i w:val="false"/>
          <w:color w:val="000000"/>
          <w:sz w:val="28"/>
        </w:rPr>
        <w:t>
      4) әкімшілік дереккөздің тұрған жері;</w:t>
      </w:r>
    </w:p>
    <w:bookmarkEnd w:id="2813"/>
    <w:bookmarkStart w:name="z3278" w:id="2814"/>
    <w:p>
      <w:pPr>
        <w:spacing w:after="0"/>
        <w:ind w:left="0"/>
        <w:jc w:val="both"/>
      </w:pPr>
      <w:r>
        <w:rPr>
          <w:rFonts w:ascii="Times New Roman"/>
          <w:b w:val="false"/>
          <w:i w:val="false"/>
          <w:color w:val="000000"/>
          <w:sz w:val="28"/>
        </w:rPr>
        <w:t>
      5) тексерудің нысанасы;</w:t>
      </w:r>
    </w:p>
    <w:bookmarkEnd w:id="2814"/>
    <w:bookmarkStart w:name="z3279" w:id="2815"/>
    <w:p>
      <w:pPr>
        <w:spacing w:after="0"/>
        <w:ind w:left="0"/>
        <w:jc w:val="both"/>
      </w:pPr>
      <w:r>
        <w:rPr>
          <w:rFonts w:ascii="Times New Roman"/>
          <w:b w:val="false"/>
          <w:i w:val="false"/>
          <w:color w:val="000000"/>
          <w:sz w:val="28"/>
        </w:rPr>
        <w:t>
      6) тексеру жүргізу мерзімдері;</w:t>
      </w:r>
    </w:p>
    <w:bookmarkEnd w:id="2815"/>
    <w:bookmarkStart w:name="z3280" w:id="2816"/>
    <w:p>
      <w:pPr>
        <w:spacing w:after="0"/>
        <w:ind w:left="0"/>
        <w:jc w:val="both"/>
      </w:pPr>
      <w:r>
        <w:rPr>
          <w:rFonts w:ascii="Times New Roman"/>
          <w:b w:val="false"/>
          <w:i w:val="false"/>
          <w:color w:val="000000"/>
          <w:sz w:val="28"/>
        </w:rPr>
        <w:t>
      7) жартыжылдық жоспарға қол қоюға уәкілеттік берілген адамның қолтаңбасы.</w:t>
      </w:r>
    </w:p>
    <w:bookmarkEnd w:id="2816"/>
    <w:bookmarkStart w:name="z3281" w:id="2817"/>
    <w:p>
      <w:pPr>
        <w:spacing w:after="0"/>
        <w:ind w:left="0"/>
        <w:jc w:val="both"/>
      </w:pPr>
      <w:r>
        <w:rPr>
          <w:rFonts w:ascii="Times New Roman"/>
          <w:b w:val="false"/>
          <w:i w:val="false"/>
          <w:color w:val="000000"/>
          <w:sz w:val="28"/>
        </w:rPr>
        <w:t>
      Мерзімдік тексерулер жүргізудің жартыжылдық жоспарларына өзгерістер мен толықтырулар енгізу әкімшілік дереккөз таратылған, қайта ұйымдастырылған, атауы өзгерген, табиғи, техногендік және әлеуметтік сипаттағы төтенше жағдай туындаған, төтенше жағдай режимі енгізілген, эпидемияның, карантиндік объектілер және аса қауіпті зиянды организмдер ошақтарының, инфекциялық, паразиттік аурулардың таралуы, уланулар, сондай-ақ радиациялық авариялар және олармен байланысты шектеулер туындаған немесе олардың туындау қатері төнген жағдайларда жүзеге асырылады.</w:t>
      </w:r>
    </w:p>
    <w:bookmarkEnd w:id="2817"/>
    <w:bookmarkStart w:name="z3282" w:id="2818"/>
    <w:p>
      <w:pPr>
        <w:spacing w:after="0"/>
        <w:ind w:left="0"/>
        <w:jc w:val="both"/>
      </w:pPr>
      <w:r>
        <w:rPr>
          <w:rFonts w:ascii="Times New Roman"/>
          <w:b w:val="false"/>
          <w:i w:val="false"/>
          <w:color w:val="000000"/>
          <w:sz w:val="28"/>
        </w:rPr>
        <w:t>
      Мерзімдік тексерулер жүргізудің өзгертілген жартыжылдық жоспарлары өзгерістер туралы белгі қойыла отырып, уәкілетті орган ведомствосының интернет-ресурсында орналастырылады.</w:t>
      </w:r>
    </w:p>
    <w:bookmarkEnd w:id="2818"/>
    <w:bookmarkStart w:name="z3283" w:id="2819"/>
    <w:p>
      <w:pPr>
        <w:spacing w:after="0"/>
        <w:ind w:left="0"/>
        <w:jc w:val="both"/>
      </w:pPr>
      <w:r>
        <w:rPr>
          <w:rFonts w:ascii="Times New Roman"/>
          <w:b w:val="false"/>
          <w:i w:val="false"/>
          <w:color w:val="000000"/>
          <w:sz w:val="28"/>
        </w:rPr>
        <w:t>
      9. Жоспардан тыс тексеру:</w:t>
      </w:r>
    </w:p>
    <w:bookmarkEnd w:id="2819"/>
    <w:bookmarkStart w:name="z3284" w:id="2820"/>
    <w:p>
      <w:pPr>
        <w:spacing w:after="0"/>
        <w:ind w:left="0"/>
        <w:jc w:val="both"/>
      </w:pPr>
      <w:r>
        <w:rPr>
          <w:rFonts w:ascii="Times New Roman"/>
          <w:b w:val="false"/>
          <w:i w:val="false"/>
          <w:color w:val="000000"/>
          <w:sz w:val="28"/>
        </w:rPr>
        <w:t>
      1) Қазақстан Республикасының мемлекеттік статистика саласындағы заңнамасын бұзудың нақты фактілері бойынша прокурордың талаптары, құқық қорғау органдарынан, сондай-ақ басқа да мемлекеттік органдардан, жергілікті өзін-өзі басқару органдарынан келіп түскен материалдар;</w:t>
      </w:r>
    </w:p>
    <w:bookmarkEnd w:id="2820"/>
    <w:bookmarkStart w:name="z3285" w:id="2821"/>
    <w:p>
      <w:pPr>
        <w:spacing w:after="0"/>
        <w:ind w:left="0"/>
        <w:jc w:val="both"/>
      </w:pPr>
      <w:r>
        <w:rPr>
          <w:rFonts w:ascii="Times New Roman"/>
          <w:b w:val="false"/>
          <w:i w:val="false"/>
          <w:color w:val="000000"/>
          <w:sz w:val="28"/>
        </w:rPr>
        <w:t>
      2) Қазақстан Республикасының мемлекеттік статистика саласындағы заңнамасын бұзудың нақты фактілері бойынша жеке немесе заңды тұлғалардың хабарлары немесе өтініштері;</w:t>
      </w:r>
    </w:p>
    <w:bookmarkEnd w:id="2821"/>
    <w:bookmarkStart w:name="z3286" w:id="2822"/>
    <w:p>
      <w:pPr>
        <w:spacing w:after="0"/>
        <w:ind w:left="0"/>
        <w:jc w:val="both"/>
      </w:pPr>
      <w:r>
        <w:rPr>
          <w:rFonts w:ascii="Times New Roman"/>
          <w:b w:val="false"/>
          <w:i w:val="false"/>
          <w:color w:val="000000"/>
          <w:sz w:val="28"/>
        </w:rPr>
        <w:t>
      3) Қазақстан Республикасының мемлекеттік статистика саласындағы заңнамасын бұзудың нақты фактілері бойынша бұқаралық ақпарат құралдарындағы хабарлар;</w:t>
      </w:r>
    </w:p>
    <w:bookmarkEnd w:id="2822"/>
    <w:bookmarkStart w:name="z3287" w:id="2823"/>
    <w:p>
      <w:pPr>
        <w:spacing w:after="0"/>
        <w:ind w:left="0"/>
        <w:jc w:val="both"/>
      </w:pPr>
      <w:r>
        <w:rPr>
          <w:rFonts w:ascii="Times New Roman"/>
          <w:b w:val="false"/>
          <w:i w:val="false"/>
          <w:color w:val="000000"/>
          <w:sz w:val="28"/>
        </w:rPr>
        <w:t>
      4) қылмыстық қудалау органының Қазақстан Республикасының Қылмыстық-процестік кодексінде көзделген негіздер бойынша тапсырмалары негізінде әкімшілік дереккөзге бару арқылы жүргізіледі.</w:t>
      </w:r>
    </w:p>
    <w:bookmarkEnd w:id="2823"/>
    <w:bookmarkStart w:name="z3288" w:id="2824"/>
    <w:p>
      <w:pPr>
        <w:spacing w:after="0"/>
        <w:ind w:left="0"/>
        <w:jc w:val="both"/>
      </w:pPr>
      <w:r>
        <w:rPr>
          <w:rFonts w:ascii="Times New Roman"/>
          <w:b w:val="false"/>
          <w:i w:val="false"/>
          <w:color w:val="000000"/>
          <w:sz w:val="28"/>
        </w:rPr>
        <w:t>
      Анонимдік жолданымдар болған жағдайда жоспардан тыс тексерулер жүргізілмейді.</w:t>
      </w:r>
    </w:p>
    <w:bookmarkEnd w:id="2824"/>
    <w:bookmarkStart w:name="z3289" w:id="2825"/>
    <w:p>
      <w:pPr>
        <w:spacing w:after="0"/>
        <w:ind w:left="0"/>
        <w:jc w:val="both"/>
      </w:pPr>
      <w:r>
        <w:rPr>
          <w:rFonts w:ascii="Times New Roman"/>
          <w:b w:val="false"/>
          <w:i w:val="false"/>
          <w:color w:val="000000"/>
          <w:sz w:val="28"/>
        </w:rPr>
        <w:t>
      10. Уәкілетті органның ведомствосы мен оның аумақтық бөлімшелері әкімшілік дереккөзді мерзімдік тексеру жүргізудің басталатыны туралы ол басталғанға дейін кемінде үш тәулік бұрын, жоспардан тыс тексеру жүргізудің басталатыны туралы ол басталғанға дейін кемінде бір тәулік бұрын тексеру жүргізу нысанасын көрсете отырып, электрондық құжат айналымы немесе ресми дереккөздерден (әкімшілік дереккөздің интернет-ресурсы) алынған электрондық мекенжай бойынша не алынғанын тіркеп-белгілеуді қамтамасыз ететін өзге де байланыс құралдарын пайдалана отырып хабардар етуге міндетті.</w:t>
      </w:r>
    </w:p>
    <w:bookmarkEnd w:id="2825"/>
    <w:bookmarkStart w:name="z3290" w:id="2826"/>
    <w:p>
      <w:pPr>
        <w:spacing w:after="0"/>
        <w:ind w:left="0"/>
        <w:jc w:val="both"/>
      </w:pPr>
      <w:r>
        <w:rPr>
          <w:rFonts w:ascii="Times New Roman"/>
          <w:b w:val="false"/>
          <w:i w:val="false"/>
          <w:color w:val="000000"/>
          <w:sz w:val="28"/>
        </w:rPr>
        <w:t>
      11. Уәкілетті органның ведомствосы мен оның аумақтық бөлімшелерінің әкімшілік дереккөзге тексеруге келген лауазымды адамдары тексеруді тағайындау туралы актіні, қызметтік куәлігін не сәйкестендіру картасын көрсетуге міндетті.</w:t>
      </w:r>
    </w:p>
    <w:bookmarkEnd w:id="2826"/>
    <w:bookmarkStart w:name="z3291" w:id="2827"/>
    <w:p>
      <w:pPr>
        <w:spacing w:after="0"/>
        <w:ind w:left="0"/>
        <w:jc w:val="both"/>
      </w:pPr>
      <w:r>
        <w:rPr>
          <w:rFonts w:ascii="Times New Roman"/>
          <w:b w:val="false"/>
          <w:i w:val="false"/>
          <w:color w:val="000000"/>
          <w:sz w:val="28"/>
        </w:rPr>
        <w:t>
      12. Әкімшілік дереккөзге тексерудің тағайындау туралы акт табыс етілген күн тексеру мерзімінің басталуы деп есептеледі, онда мыналар көрсетіледі:</w:t>
      </w:r>
    </w:p>
    <w:bookmarkEnd w:id="2827"/>
    <w:bookmarkStart w:name="z3292" w:id="2828"/>
    <w:p>
      <w:pPr>
        <w:spacing w:after="0"/>
        <w:ind w:left="0"/>
        <w:jc w:val="both"/>
      </w:pPr>
      <w:r>
        <w:rPr>
          <w:rFonts w:ascii="Times New Roman"/>
          <w:b w:val="false"/>
          <w:i w:val="false"/>
          <w:color w:val="000000"/>
          <w:sz w:val="28"/>
        </w:rPr>
        <w:t>
      1) актінің күні мен нөмірі;</w:t>
      </w:r>
    </w:p>
    <w:bookmarkEnd w:id="2828"/>
    <w:bookmarkStart w:name="z3293" w:id="2829"/>
    <w:p>
      <w:pPr>
        <w:spacing w:after="0"/>
        <w:ind w:left="0"/>
        <w:jc w:val="both"/>
      </w:pPr>
      <w:r>
        <w:rPr>
          <w:rFonts w:ascii="Times New Roman"/>
          <w:b w:val="false"/>
          <w:i w:val="false"/>
          <w:color w:val="000000"/>
          <w:sz w:val="28"/>
        </w:rPr>
        <w:t>
      2) мемлекеттік органның атауы;</w:t>
      </w:r>
    </w:p>
    <w:bookmarkEnd w:id="2829"/>
    <w:bookmarkStart w:name="z3294" w:id="2830"/>
    <w:p>
      <w:pPr>
        <w:spacing w:after="0"/>
        <w:ind w:left="0"/>
        <w:jc w:val="both"/>
      </w:pPr>
      <w:r>
        <w:rPr>
          <w:rFonts w:ascii="Times New Roman"/>
          <w:b w:val="false"/>
          <w:i w:val="false"/>
          <w:color w:val="000000"/>
          <w:sz w:val="28"/>
        </w:rPr>
        <w:t>
      3) тексеру жүргізуге уәкілеттік берілген адамның (адамдардың) тегі, аты, әкесінің аты (егер ол жеке басты куәландыратын құжатта көрсетілсе) және лауазымы;</w:t>
      </w:r>
    </w:p>
    <w:bookmarkEnd w:id="2830"/>
    <w:bookmarkStart w:name="z3295" w:id="2831"/>
    <w:p>
      <w:pPr>
        <w:spacing w:after="0"/>
        <w:ind w:left="0"/>
        <w:jc w:val="both"/>
      </w:pPr>
      <w:r>
        <w:rPr>
          <w:rFonts w:ascii="Times New Roman"/>
          <w:b w:val="false"/>
          <w:i w:val="false"/>
          <w:color w:val="000000"/>
          <w:sz w:val="28"/>
        </w:rPr>
        <w:t>
      4) мемлекеттік органдардың, ведомстволық бағынысты және өзге де ұйымдардың тексеру жүргізуге тартылатын мамандары, консультанттары мен сарапшылары туралы мәліметтер;</w:t>
      </w:r>
    </w:p>
    <w:bookmarkEnd w:id="2831"/>
    <w:bookmarkStart w:name="z3296" w:id="2832"/>
    <w:p>
      <w:pPr>
        <w:spacing w:after="0"/>
        <w:ind w:left="0"/>
        <w:jc w:val="both"/>
      </w:pPr>
      <w:r>
        <w:rPr>
          <w:rFonts w:ascii="Times New Roman"/>
          <w:b w:val="false"/>
          <w:i w:val="false"/>
          <w:color w:val="000000"/>
          <w:sz w:val="28"/>
        </w:rPr>
        <w:t>
      5) әкімшілік дереккөздің атауы, оның тұрған жері;</w:t>
      </w:r>
    </w:p>
    <w:bookmarkEnd w:id="2832"/>
    <w:bookmarkStart w:name="z3297" w:id="2833"/>
    <w:p>
      <w:pPr>
        <w:spacing w:after="0"/>
        <w:ind w:left="0"/>
        <w:jc w:val="both"/>
      </w:pPr>
      <w:r>
        <w:rPr>
          <w:rFonts w:ascii="Times New Roman"/>
          <w:b w:val="false"/>
          <w:i w:val="false"/>
          <w:color w:val="000000"/>
          <w:sz w:val="28"/>
        </w:rPr>
        <w:t>
      6) тағайындалған тексерудің нысанасы;</w:t>
      </w:r>
    </w:p>
    <w:bookmarkEnd w:id="2833"/>
    <w:bookmarkStart w:name="z3298" w:id="2834"/>
    <w:p>
      <w:pPr>
        <w:spacing w:after="0"/>
        <w:ind w:left="0"/>
        <w:jc w:val="both"/>
      </w:pPr>
      <w:r>
        <w:rPr>
          <w:rFonts w:ascii="Times New Roman"/>
          <w:b w:val="false"/>
          <w:i w:val="false"/>
          <w:color w:val="000000"/>
          <w:sz w:val="28"/>
        </w:rPr>
        <w:t>
      7) тексерудің түрі;</w:t>
      </w:r>
    </w:p>
    <w:bookmarkEnd w:id="2834"/>
    <w:bookmarkStart w:name="z3299" w:id="2835"/>
    <w:p>
      <w:pPr>
        <w:spacing w:after="0"/>
        <w:ind w:left="0"/>
        <w:jc w:val="both"/>
      </w:pPr>
      <w:r>
        <w:rPr>
          <w:rFonts w:ascii="Times New Roman"/>
          <w:b w:val="false"/>
          <w:i w:val="false"/>
          <w:color w:val="000000"/>
          <w:sz w:val="28"/>
        </w:rPr>
        <w:t>
      8) тексеру жүргізу мерзімі;</w:t>
      </w:r>
    </w:p>
    <w:bookmarkEnd w:id="2835"/>
    <w:bookmarkStart w:name="z3300" w:id="2836"/>
    <w:p>
      <w:pPr>
        <w:spacing w:after="0"/>
        <w:ind w:left="0"/>
        <w:jc w:val="both"/>
      </w:pPr>
      <w:r>
        <w:rPr>
          <w:rFonts w:ascii="Times New Roman"/>
          <w:b w:val="false"/>
          <w:i w:val="false"/>
          <w:color w:val="000000"/>
          <w:sz w:val="28"/>
        </w:rPr>
        <w:t>
      9) тексеру жүргізу негіздері;</w:t>
      </w:r>
    </w:p>
    <w:bookmarkEnd w:id="2836"/>
    <w:bookmarkStart w:name="z3301" w:id="2837"/>
    <w:p>
      <w:pPr>
        <w:spacing w:after="0"/>
        <w:ind w:left="0"/>
        <w:jc w:val="both"/>
      </w:pPr>
      <w:r>
        <w:rPr>
          <w:rFonts w:ascii="Times New Roman"/>
          <w:b w:val="false"/>
          <w:i w:val="false"/>
          <w:color w:val="000000"/>
          <w:sz w:val="28"/>
        </w:rPr>
        <w:t>
      10) тексерілетін кезең;</w:t>
      </w:r>
    </w:p>
    <w:bookmarkEnd w:id="2837"/>
    <w:bookmarkStart w:name="z3302" w:id="2838"/>
    <w:p>
      <w:pPr>
        <w:spacing w:after="0"/>
        <w:ind w:left="0"/>
        <w:jc w:val="both"/>
      </w:pPr>
      <w:r>
        <w:rPr>
          <w:rFonts w:ascii="Times New Roman"/>
          <w:b w:val="false"/>
          <w:i w:val="false"/>
          <w:color w:val="000000"/>
          <w:sz w:val="28"/>
        </w:rPr>
        <w:t>
      11) осы бапта көзделген әкімшілік дереккөздің құқықтары мен міндеттері;</w:t>
      </w:r>
    </w:p>
    <w:bookmarkEnd w:id="2838"/>
    <w:bookmarkStart w:name="z3303" w:id="2839"/>
    <w:p>
      <w:pPr>
        <w:spacing w:after="0"/>
        <w:ind w:left="0"/>
        <w:jc w:val="both"/>
      </w:pPr>
      <w:r>
        <w:rPr>
          <w:rFonts w:ascii="Times New Roman"/>
          <w:b w:val="false"/>
          <w:i w:val="false"/>
          <w:color w:val="000000"/>
          <w:sz w:val="28"/>
        </w:rPr>
        <w:t>
      12) актіге қол қоюға уәкілеттік берілген адамның қолтаңбасы;</w:t>
      </w:r>
    </w:p>
    <w:bookmarkEnd w:id="2839"/>
    <w:bookmarkStart w:name="z3304" w:id="2840"/>
    <w:p>
      <w:pPr>
        <w:spacing w:after="0"/>
        <w:ind w:left="0"/>
        <w:jc w:val="both"/>
      </w:pPr>
      <w:r>
        <w:rPr>
          <w:rFonts w:ascii="Times New Roman"/>
          <w:b w:val="false"/>
          <w:i w:val="false"/>
          <w:color w:val="000000"/>
          <w:sz w:val="28"/>
        </w:rPr>
        <w:t>
      13) әкімшілік дереккөз басшысының немесе басшының міндетін атқарушы адамның актіні алғаны немесе алудан бас тартқаны туралы қолтаңбасы.</w:t>
      </w:r>
    </w:p>
    <w:bookmarkEnd w:id="2840"/>
    <w:bookmarkStart w:name="z3305" w:id="2841"/>
    <w:p>
      <w:pPr>
        <w:spacing w:after="0"/>
        <w:ind w:left="0"/>
        <w:jc w:val="both"/>
      </w:pPr>
      <w:r>
        <w:rPr>
          <w:rFonts w:ascii="Times New Roman"/>
          <w:b w:val="false"/>
          <w:i w:val="false"/>
          <w:color w:val="000000"/>
          <w:sz w:val="28"/>
        </w:rPr>
        <w:t xml:space="preserve">
      Тексерулерді тағайындау, тоқтата тұру, қайта бастау, тоқтату және ұзарту туралы актілерге уәкілетті орган ведомствосының басшылығы немесе уәкілетті орган ведомствосының аумақтық бөлімшесінің бірінші басшысы қол қояды және танысу үшін әкімшілік дереккөздің басшысына немесе басшының міндетін атқарушы адамға табыс етіледі. </w:t>
      </w:r>
    </w:p>
    <w:bookmarkEnd w:id="2841"/>
    <w:bookmarkStart w:name="z3306" w:id="2842"/>
    <w:p>
      <w:pPr>
        <w:spacing w:after="0"/>
        <w:ind w:left="0"/>
        <w:jc w:val="both"/>
      </w:pPr>
      <w:r>
        <w:rPr>
          <w:rFonts w:ascii="Times New Roman"/>
          <w:b w:val="false"/>
          <w:i w:val="false"/>
          <w:color w:val="000000"/>
          <w:sz w:val="28"/>
        </w:rPr>
        <w:t>
      13. Тексеру мерзімінің өту барысы табиғи, техногендік және әлеуметтік сипаттағы төтенше жағдайдың қолданылуы, төтенше жағдай режимінің енгізілуі, эпидемияның, карантиндік объектілер мен аса қауіпті зиянды организмдер ошақтарының, инфекциялық, паразиттік аурулардың таралуының, уланулардың, сондай-ақ радиациялық авариялардың және оларға байланысты шектеулердің туындауының немесе олардың туындау қатерінің мерзіміне, сондай-ақ тексерулер жүргізуге кедергі келтіретін әкімшілік іс жүргізулер мен рәсімдер жүзеге асырылған жағдайларда тоқтатыла тұрады.</w:t>
      </w:r>
    </w:p>
    <w:bookmarkEnd w:id="2842"/>
    <w:bookmarkStart w:name="z3307" w:id="2843"/>
    <w:p>
      <w:pPr>
        <w:spacing w:after="0"/>
        <w:ind w:left="0"/>
        <w:jc w:val="both"/>
      </w:pPr>
      <w:r>
        <w:rPr>
          <w:rFonts w:ascii="Times New Roman"/>
          <w:b w:val="false"/>
          <w:i w:val="false"/>
          <w:color w:val="000000"/>
          <w:sz w:val="28"/>
        </w:rPr>
        <w:t>
      Тексеру мерзімінің өту барысы табиғи, техногендік және әлеуметтік сипаттағы төтенше жағдайдың қолданылуы, төтенше жағдай режимінің енгізілуі, эпидемияның, карантиндік объектілер мен аса қауіпті зиянды организмдер ошақтарының, инфекциялық, паразиттік аурулардың таралуының, уланулардың, сондай-ақ радиациялық авариялардың және оларға байланысты шектеулердің туындауы немесе олардың туындау қатері тоқтатылған, сондай-ақ тексерулер жүргізуге кедергі келтіретін әкімшілік іс жүргізулер мен рәсімдер тоқтатылған күннен бастап он жұмыс күні ішінде қайта басталады.</w:t>
      </w:r>
    </w:p>
    <w:bookmarkEnd w:id="2843"/>
    <w:bookmarkStart w:name="z3308" w:id="2844"/>
    <w:p>
      <w:pPr>
        <w:spacing w:after="0"/>
        <w:ind w:left="0"/>
        <w:jc w:val="both"/>
      </w:pPr>
      <w:r>
        <w:rPr>
          <w:rFonts w:ascii="Times New Roman"/>
          <w:b w:val="false"/>
          <w:i w:val="false"/>
          <w:color w:val="000000"/>
          <w:sz w:val="28"/>
        </w:rPr>
        <w:t>
      Тексеру мерзімінің өту барысы әкімшілік дереккөз таратылған жағдайларда тоқтатылады.</w:t>
      </w:r>
    </w:p>
    <w:bookmarkEnd w:id="2844"/>
    <w:bookmarkStart w:name="z3309" w:id="2845"/>
    <w:p>
      <w:pPr>
        <w:spacing w:after="0"/>
        <w:ind w:left="0"/>
        <w:jc w:val="both"/>
      </w:pPr>
      <w:r>
        <w:rPr>
          <w:rFonts w:ascii="Times New Roman"/>
          <w:b w:val="false"/>
          <w:i w:val="false"/>
          <w:color w:val="000000"/>
          <w:sz w:val="28"/>
        </w:rPr>
        <w:t>
      Тексеру жүргізу мерзімдері алдағы жұмыстардың көлемі, сондай-ақ қойылған міндеттер ескеріле отырып белгіленеді және он бес жұмыс күнінен аспайтын мерзімге ұзартыла отырып, отыз жұмыс күнінен аспауға тиіс. Тексерулер жүргізу мерзімі тек бір рет ұзартылуы мүмкін.</w:t>
      </w:r>
    </w:p>
    <w:bookmarkEnd w:id="2845"/>
    <w:bookmarkStart w:name="z3310" w:id="2846"/>
    <w:p>
      <w:pPr>
        <w:spacing w:after="0"/>
        <w:ind w:left="0"/>
        <w:jc w:val="both"/>
      </w:pPr>
      <w:r>
        <w:rPr>
          <w:rFonts w:ascii="Times New Roman"/>
          <w:b w:val="false"/>
          <w:i w:val="false"/>
          <w:color w:val="000000"/>
          <w:sz w:val="28"/>
        </w:rPr>
        <w:t>
      Тексерулерді жүргізу мерзімдерін ұзарту әкімшілік дереккөзді хабардар ете отырып, тексеру мерзімдерін ұзарту туралы қосымша актімен ресімделеді, онда тексеруді тағайындау туралы алдыңғы актінің күні мен нөмірі және ұзарту себептері көрсетіледі. Уәкілетті орган ведомствосының немесе оның аумақтық бөлімшесінің лауазымды адамы тексеру мерзімін ұзарту туралы хабарламаны әкімшілік дереккөзге табыс етілгені туралы хабарламамен ұзартуға дейін бір жұмыс күні бұрын табыс етеді.</w:t>
      </w:r>
    </w:p>
    <w:bookmarkEnd w:id="2846"/>
    <w:bookmarkStart w:name="z3311" w:id="2847"/>
    <w:p>
      <w:pPr>
        <w:spacing w:after="0"/>
        <w:ind w:left="0"/>
        <w:jc w:val="both"/>
      </w:pPr>
      <w:r>
        <w:rPr>
          <w:rFonts w:ascii="Times New Roman"/>
          <w:b w:val="false"/>
          <w:i w:val="false"/>
          <w:color w:val="000000"/>
          <w:sz w:val="28"/>
        </w:rPr>
        <w:t xml:space="preserve">
      14. Тексерулердің нәтижелері бойынша уәкілетті орган ведомствосының немесе оның аумақтық бөлімшесінің лауазымды адамы тексеру нәтижелері туралы қорытынды жасайды, онда мыналар көрсетіледі: </w:t>
      </w:r>
    </w:p>
    <w:bookmarkEnd w:id="2847"/>
    <w:bookmarkStart w:name="z3312" w:id="2848"/>
    <w:p>
      <w:pPr>
        <w:spacing w:after="0"/>
        <w:ind w:left="0"/>
        <w:jc w:val="both"/>
      </w:pPr>
      <w:r>
        <w:rPr>
          <w:rFonts w:ascii="Times New Roman"/>
          <w:b w:val="false"/>
          <w:i w:val="false"/>
          <w:color w:val="000000"/>
          <w:sz w:val="28"/>
        </w:rPr>
        <w:t>
      1) қорытындының жасалған күні, нөмірі мен орны;</w:t>
      </w:r>
    </w:p>
    <w:bookmarkEnd w:id="2848"/>
    <w:bookmarkStart w:name="z3313" w:id="2849"/>
    <w:p>
      <w:pPr>
        <w:spacing w:after="0"/>
        <w:ind w:left="0"/>
        <w:jc w:val="both"/>
      </w:pPr>
      <w:r>
        <w:rPr>
          <w:rFonts w:ascii="Times New Roman"/>
          <w:b w:val="false"/>
          <w:i w:val="false"/>
          <w:color w:val="000000"/>
          <w:sz w:val="28"/>
        </w:rPr>
        <w:t>
      2) мемлекеттік органның атауы;</w:t>
      </w:r>
    </w:p>
    <w:bookmarkEnd w:id="2849"/>
    <w:bookmarkStart w:name="z3314" w:id="2850"/>
    <w:p>
      <w:pPr>
        <w:spacing w:after="0"/>
        <w:ind w:left="0"/>
        <w:jc w:val="both"/>
      </w:pPr>
      <w:r>
        <w:rPr>
          <w:rFonts w:ascii="Times New Roman"/>
          <w:b w:val="false"/>
          <w:i w:val="false"/>
          <w:color w:val="000000"/>
          <w:sz w:val="28"/>
        </w:rPr>
        <w:t>
      3) тексеруді тағайындау туралы актінің (болған жағдайда мерзімді ұзарту туралы қосымша актінің) күні мен нөмірі;</w:t>
      </w:r>
    </w:p>
    <w:bookmarkEnd w:id="2850"/>
    <w:bookmarkStart w:name="z3315" w:id="2851"/>
    <w:p>
      <w:pPr>
        <w:spacing w:after="0"/>
        <w:ind w:left="0"/>
        <w:jc w:val="both"/>
      </w:pPr>
      <w:r>
        <w:rPr>
          <w:rFonts w:ascii="Times New Roman"/>
          <w:b w:val="false"/>
          <w:i w:val="false"/>
          <w:color w:val="000000"/>
          <w:sz w:val="28"/>
        </w:rPr>
        <w:t>
      4) тексеру жүргізген адамдардың тегі, аты, әкесінің аты (егер олар жеке басты куәландыратын құжаттарда көрсетілсе) және лауазымдары;</w:t>
      </w:r>
    </w:p>
    <w:bookmarkEnd w:id="2851"/>
    <w:bookmarkStart w:name="z3316" w:id="2852"/>
    <w:p>
      <w:pPr>
        <w:spacing w:after="0"/>
        <w:ind w:left="0"/>
        <w:jc w:val="both"/>
      </w:pPr>
      <w:r>
        <w:rPr>
          <w:rFonts w:ascii="Times New Roman"/>
          <w:b w:val="false"/>
          <w:i w:val="false"/>
          <w:color w:val="000000"/>
          <w:sz w:val="28"/>
        </w:rPr>
        <w:t>
      5) мемлекеттік органдардың, ведомстволық бағынысты және өзге де ұйымдардың тексеру жүргізуге тартылған мамандары, консультанттары мен сарапшылары туралы мәліметтер;</w:t>
      </w:r>
    </w:p>
    <w:bookmarkEnd w:id="2852"/>
    <w:bookmarkStart w:name="z3317" w:id="2853"/>
    <w:p>
      <w:pPr>
        <w:spacing w:after="0"/>
        <w:ind w:left="0"/>
        <w:jc w:val="both"/>
      </w:pPr>
      <w:r>
        <w:rPr>
          <w:rFonts w:ascii="Times New Roman"/>
          <w:b w:val="false"/>
          <w:i w:val="false"/>
          <w:color w:val="000000"/>
          <w:sz w:val="28"/>
        </w:rPr>
        <w:t>
      6) әкімшілік дереккөздің атауы, оның тұрған жері;</w:t>
      </w:r>
    </w:p>
    <w:bookmarkEnd w:id="2853"/>
    <w:bookmarkStart w:name="z3318" w:id="2854"/>
    <w:p>
      <w:pPr>
        <w:spacing w:after="0"/>
        <w:ind w:left="0"/>
        <w:jc w:val="both"/>
      </w:pPr>
      <w:r>
        <w:rPr>
          <w:rFonts w:ascii="Times New Roman"/>
          <w:b w:val="false"/>
          <w:i w:val="false"/>
          <w:color w:val="000000"/>
          <w:sz w:val="28"/>
        </w:rPr>
        <w:t>
      7) тексерудің түрі;</w:t>
      </w:r>
    </w:p>
    <w:bookmarkEnd w:id="2854"/>
    <w:bookmarkStart w:name="z3319" w:id="2855"/>
    <w:p>
      <w:pPr>
        <w:spacing w:after="0"/>
        <w:ind w:left="0"/>
        <w:jc w:val="both"/>
      </w:pPr>
      <w:r>
        <w:rPr>
          <w:rFonts w:ascii="Times New Roman"/>
          <w:b w:val="false"/>
          <w:i w:val="false"/>
          <w:color w:val="000000"/>
          <w:sz w:val="28"/>
        </w:rPr>
        <w:t>
      8) тексеру жүргізу мерзімі мен кезеңі;</w:t>
      </w:r>
    </w:p>
    <w:bookmarkEnd w:id="2855"/>
    <w:bookmarkStart w:name="z3320" w:id="2856"/>
    <w:p>
      <w:pPr>
        <w:spacing w:after="0"/>
        <w:ind w:left="0"/>
        <w:jc w:val="both"/>
      </w:pPr>
      <w:r>
        <w:rPr>
          <w:rFonts w:ascii="Times New Roman"/>
          <w:b w:val="false"/>
          <w:i w:val="false"/>
          <w:color w:val="000000"/>
          <w:sz w:val="28"/>
        </w:rPr>
        <w:t>
      9) тексерудің нысанасы;</w:t>
      </w:r>
    </w:p>
    <w:bookmarkEnd w:id="2856"/>
    <w:bookmarkStart w:name="z3321" w:id="2857"/>
    <w:p>
      <w:pPr>
        <w:spacing w:after="0"/>
        <w:ind w:left="0"/>
        <w:jc w:val="both"/>
      </w:pPr>
      <w:r>
        <w:rPr>
          <w:rFonts w:ascii="Times New Roman"/>
          <w:b w:val="false"/>
          <w:i w:val="false"/>
          <w:color w:val="000000"/>
          <w:sz w:val="28"/>
        </w:rPr>
        <w:t>
      10) тексеру нәтижелері туралы, оның ішінде анықталған бұзушылықтар, олардың сипаты туралы мәліметтер;</w:t>
      </w:r>
    </w:p>
    <w:bookmarkEnd w:id="2857"/>
    <w:bookmarkStart w:name="z3322" w:id="2858"/>
    <w:p>
      <w:pPr>
        <w:spacing w:after="0"/>
        <w:ind w:left="0"/>
        <w:jc w:val="both"/>
      </w:pPr>
      <w:r>
        <w:rPr>
          <w:rFonts w:ascii="Times New Roman"/>
          <w:b w:val="false"/>
          <w:i w:val="false"/>
          <w:color w:val="000000"/>
          <w:sz w:val="28"/>
        </w:rPr>
        <w:t>
      11) талаптарды орындау мерзімі көрсетіле отырып, анықталған бұзушылықтарды жою туралы талаптар;</w:t>
      </w:r>
    </w:p>
    <w:bookmarkEnd w:id="2858"/>
    <w:bookmarkStart w:name="z3323" w:id="2859"/>
    <w:p>
      <w:pPr>
        <w:spacing w:after="0"/>
        <w:ind w:left="0"/>
        <w:jc w:val="both"/>
      </w:pPr>
      <w:r>
        <w:rPr>
          <w:rFonts w:ascii="Times New Roman"/>
          <w:b w:val="false"/>
          <w:i w:val="false"/>
          <w:color w:val="000000"/>
          <w:sz w:val="28"/>
        </w:rPr>
        <w:t>
      12) тексеру жүргізген лауазымды адамдардың қолтаңбалары;</w:t>
      </w:r>
    </w:p>
    <w:bookmarkEnd w:id="2859"/>
    <w:bookmarkStart w:name="z3324" w:id="2860"/>
    <w:p>
      <w:pPr>
        <w:spacing w:after="0"/>
        <w:ind w:left="0"/>
        <w:jc w:val="both"/>
      </w:pPr>
      <w:r>
        <w:rPr>
          <w:rFonts w:ascii="Times New Roman"/>
          <w:b w:val="false"/>
          <w:i w:val="false"/>
          <w:color w:val="000000"/>
          <w:sz w:val="28"/>
        </w:rPr>
        <w:t xml:space="preserve">
      13) әкімшілік дереккөз басшысының немесе басшының міндетін атқарушы адамның, сондай-ақ тексеру жүргізу кезінде қатысқан адамдардың қорытындымен танысқаны немесе танысудан бас тартқаны туралы мәліметтер, олардың қолтаңбалары немесе қол қоюдан бас тарту туралы жазба. </w:t>
      </w:r>
    </w:p>
    <w:bookmarkEnd w:id="2860"/>
    <w:bookmarkStart w:name="z3325" w:id="2861"/>
    <w:p>
      <w:pPr>
        <w:spacing w:after="0"/>
        <w:ind w:left="0"/>
        <w:jc w:val="both"/>
      </w:pPr>
      <w:r>
        <w:rPr>
          <w:rFonts w:ascii="Times New Roman"/>
          <w:b w:val="false"/>
          <w:i w:val="false"/>
          <w:color w:val="000000"/>
          <w:sz w:val="28"/>
        </w:rPr>
        <w:t>
      Тексеру нәтижелері туралы қорытындының бірінші данасы электрондық нысанда өз құзыреті шегінде мемлекеттік құқықтық статистика және арнайы есепке алу саласындағы қызметті жүзеге асыратын мемлекеттік органға тапсырылады, екінші данасы танысу үшін қағаз жеткізгіште қол қойғызып, әкімшілік дереккөз басшысына немесе басшының міндетін атқарушы адамға табыс етіледі, үшінші данасы уәкілетті органның ведомствосында немесе оның аумақтық бөлімшесінде қалады.</w:t>
      </w:r>
    </w:p>
    <w:bookmarkEnd w:id="2861"/>
    <w:bookmarkStart w:name="z3326" w:id="2862"/>
    <w:p>
      <w:pPr>
        <w:spacing w:after="0"/>
        <w:ind w:left="0"/>
        <w:jc w:val="both"/>
      </w:pPr>
      <w:r>
        <w:rPr>
          <w:rFonts w:ascii="Times New Roman"/>
          <w:b w:val="false"/>
          <w:i w:val="false"/>
          <w:color w:val="000000"/>
          <w:sz w:val="28"/>
        </w:rPr>
        <w:t>
      15. Әкімшілік дереккөзге тексеру нәтижелері туралы қорытынды табыс етілген күн тексеру мерзімінің аяқталуы деп есептеледі.</w:t>
      </w:r>
    </w:p>
    <w:bookmarkEnd w:id="2862"/>
    <w:bookmarkStart w:name="z3327" w:id="2863"/>
    <w:p>
      <w:pPr>
        <w:spacing w:after="0"/>
        <w:ind w:left="0"/>
        <w:jc w:val="both"/>
      </w:pPr>
      <w:r>
        <w:rPr>
          <w:rFonts w:ascii="Times New Roman"/>
          <w:b w:val="false"/>
          <w:i w:val="false"/>
          <w:color w:val="000000"/>
          <w:sz w:val="28"/>
        </w:rPr>
        <w:t xml:space="preserve">
      16. Тексеру нәтижелері бойынша анықталған бұзушылықтарды әкімшілік дереккөз қорытынды жасаған уәкілетті органның ведомствосына немесе оның аумақтық бөлімшесіне бұзушылықтарды жою фактісін дәлелдейтін материалдарды міндетті түрде ұсына отырып, тексеру аяқталған күннен кейінгі күннен бастап он бес жұмыс күні ішінде жояды. </w:t>
      </w:r>
    </w:p>
    <w:bookmarkEnd w:id="2863"/>
    <w:bookmarkStart w:name="z3328" w:id="2864"/>
    <w:p>
      <w:pPr>
        <w:spacing w:after="0"/>
        <w:ind w:left="0"/>
        <w:jc w:val="both"/>
      </w:pPr>
      <w:r>
        <w:rPr>
          <w:rFonts w:ascii="Times New Roman"/>
          <w:b w:val="false"/>
          <w:i w:val="false"/>
          <w:color w:val="000000"/>
          <w:sz w:val="28"/>
        </w:rPr>
        <w:t>
      Тексеру жүргізу кезінде бұзушылықтар болмаған жағдайда тексеру нәтижелері туралы қорытындыда тиісті жазба жүргізіледі.</w:t>
      </w:r>
    </w:p>
    <w:bookmarkEnd w:id="2864"/>
    <w:bookmarkStart w:name="z3329" w:id="2865"/>
    <w:p>
      <w:pPr>
        <w:spacing w:after="0"/>
        <w:ind w:left="0"/>
        <w:jc w:val="both"/>
      </w:pPr>
      <w:r>
        <w:rPr>
          <w:rFonts w:ascii="Times New Roman"/>
          <w:b w:val="false"/>
          <w:i w:val="false"/>
          <w:color w:val="000000"/>
          <w:sz w:val="28"/>
        </w:rPr>
        <w:t xml:space="preserve">
      17. Тексеру немесе қашықтан бақылау нәтижелері бойынша ескертулер және (немесе) қарсылықтар болған жағдайда әкімшілік дереккөз оларды жазбаша түрде жазады және тексеру аяқталған күннен бастап бес жұмыс күні ішінде қорытынды жасаған уәкілетті органның ведомствосына немесе оның аумақтық бөлімшесіне электрондық құжат айналымы арқылы жібереді. </w:t>
      </w:r>
    </w:p>
    <w:bookmarkEnd w:id="2865"/>
    <w:bookmarkStart w:name="z3330" w:id="2866"/>
    <w:p>
      <w:pPr>
        <w:spacing w:after="0"/>
        <w:ind w:left="0"/>
        <w:jc w:val="both"/>
      </w:pPr>
      <w:r>
        <w:rPr>
          <w:rFonts w:ascii="Times New Roman"/>
          <w:b w:val="false"/>
          <w:i w:val="false"/>
          <w:color w:val="000000"/>
          <w:sz w:val="28"/>
        </w:rPr>
        <w:t>
      Уәкілетті органның ведомствосы немесе оның аумақтық бөлімшесі әкімшілік дереккөздің қорытындыға ескертулерін және (немесе) қарсылықтарын олар келіп түскен күннен бастап он бес жұмыс күні ішінде қарайды және уәжді жауап береді.</w:t>
      </w:r>
    </w:p>
    <w:bookmarkEnd w:id="2866"/>
    <w:bookmarkStart w:name="z3331" w:id="2867"/>
    <w:p>
      <w:pPr>
        <w:spacing w:after="0"/>
        <w:ind w:left="0"/>
        <w:jc w:val="both"/>
      </w:pPr>
      <w:r>
        <w:rPr>
          <w:rFonts w:ascii="Times New Roman"/>
          <w:b w:val="false"/>
          <w:i w:val="false"/>
          <w:color w:val="000000"/>
          <w:sz w:val="28"/>
        </w:rPr>
        <w:t xml:space="preserve">
      18. Қашықтан бақылау нәтижелері бойынша анықталған бұзушылықтарды жою туралы қорытындыда, сондай-ақ тексеру нәтижелері туралы қорытындыда көрсетілген анықталған бұзушылықтарды жою туралы талаптар әкімшілік дереккөздің орындауы үшін міндетті болып табылады. </w:t>
      </w:r>
    </w:p>
    <w:bookmarkEnd w:id="2867"/>
    <w:bookmarkStart w:name="z3332" w:id="2868"/>
    <w:p>
      <w:pPr>
        <w:spacing w:after="0"/>
        <w:ind w:left="0"/>
        <w:jc w:val="both"/>
      </w:pPr>
      <w:r>
        <w:rPr>
          <w:rFonts w:ascii="Times New Roman"/>
          <w:b w:val="false"/>
          <w:i w:val="false"/>
          <w:color w:val="000000"/>
          <w:sz w:val="28"/>
        </w:rPr>
        <w:t>
      19. Тексеру нәтижелері туралы қорытынды орындалмаған кезде Қазақстан Республикасының әкімшілік құқық бұзушылық туралы заңнамасына сәйкес әкімшілік іс жүргізу қозғалады.</w:t>
      </w:r>
    </w:p>
    <w:bookmarkEnd w:id="2868"/>
    <w:bookmarkStart w:name="z3333" w:id="2869"/>
    <w:p>
      <w:pPr>
        <w:spacing w:after="0"/>
        <w:ind w:left="0"/>
        <w:jc w:val="both"/>
      </w:pPr>
      <w:r>
        <w:rPr>
          <w:rFonts w:ascii="Times New Roman"/>
          <w:b w:val="false"/>
          <w:i w:val="false"/>
          <w:color w:val="000000"/>
          <w:sz w:val="28"/>
        </w:rPr>
        <w:t>
      20. Уәкілетті органның ведомствосы мен оның аумақтық бөлімшелерінің лауазымды адамдарының әкімшілік дереккөздерге қатысты мемлекеттік бақылауды жүргізу кезінде:</w:t>
      </w:r>
    </w:p>
    <w:bookmarkEnd w:id="2869"/>
    <w:bookmarkStart w:name="z3334" w:id="2870"/>
    <w:p>
      <w:pPr>
        <w:spacing w:after="0"/>
        <w:ind w:left="0"/>
        <w:jc w:val="both"/>
      </w:pPr>
      <w:r>
        <w:rPr>
          <w:rFonts w:ascii="Times New Roman"/>
          <w:b w:val="false"/>
          <w:i w:val="false"/>
          <w:color w:val="000000"/>
          <w:sz w:val="28"/>
        </w:rPr>
        <w:t>
      1) рұқсаттамалық және объектішілік режимнің белгіленген талаптарын сақтай отырып, әкімшілік дереккөздің аумағына және үй-жайларына кедергісіз кіруге;</w:t>
      </w:r>
    </w:p>
    <w:bookmarkEnd w:id="2870"/>
    <w:bookmarkStart w:name="z3335" w:id="2871"/>
    <w:p>
      <w:pPr>
        <w:spacing w:after="0"/>
        <w:ind w:left="0"/>
        <w:jc w:val="both"/>
      </w:pPr>
      <w:r>
        <w:rPr>
          <w:rFonts w:ascii="Times New Roman"/>
          <w:b w:val="false"/>
          <w:i w:val="false"/>
          <w:color w:val="000000"/>
          <w:sz w:val="28"/>
        </w:rPr>
        <w:t xml:space="preserve">
      2) тексеру нәтижелеріне қоса тіркеу үшін қағаз және электрондық жеткізгіштердегі құжаттарды (мәліметтерді) не олардың көшірмелерін алуға және қажет болған кезде оларды қашықтан бақылау жүргізуде пайдалануға; </w:t>
      </w:r>
    </w:p>
    <w:bookmarkEnd w:id="2871"/>
    <w:bookmarkStart w:name="z3336" w:id="2872"/>
    <w:p>
      <w:pPr>
        <w:spacing w:after="0"/>
        <w:ind w:left="0"/>
        <w:jc w:val="both"/>
      </w:pPr>
      <w:r>
        <w:rPr>
          <w:rFonts w:ascii="Times New Roman"/>
          <w:b w:val="false"/>
          <w:i w:val="false"/>
          <w:color w:val="000000"/>
          <w:sz w:val="28"/>
        </w:rPr>
        <w:t>
      3) Қазақстан Республикасының мемлекеттік құпиялар және заңмен қорғалатын өзге де құпиялар туралы заңнамасында көзделген талаптарды сақтай отырып, тексерудің нысанасына сәйкес автоматтандырылған дерекқорларға (ақпараттық жүйелерге) қолжетімділікті алуға;</w:t>
      </w:r>
    </w:p>
    <w:bookmarkEnd w:id="2872"/>
    <w:bookmarkStart w:name="z3337" w:id="2873"/>
    <w:p>
      <w:pPr>
        <w:spacing w:after="0"/>
        <w:ind w:left="0"/>
        <w:jc w:val="both"/>
      </w:pPr>
      <w:r>
        <w:rPr>
          <w:rFonts w:ascii="Times New Roman"/>
          <w:b w:val="false"/>
          <w:i w:val="false"/>
          <w:color w:val="000000"/>
          <w:sz w:val="28"/>
        </w:rPr>
        <w:t>
      4) мемлекеттік органдардың, ведомстволық бағынысты және өзге де ұйымдардың мамандарын, консультанттары мен сарапшыларын тартуға;</w:t>
      </w:r>
    </w:p>
    <w:bookmarkEnd w:id="2873"/>
    <w:bookmarkStart w:name="z3338" w:id="2874"/>
    <w:p>
      <w:pPr>
        <w:spacing w:after="0"/>
        <w:ind w:left="0"/>
        <w:jc w:val="both"/>
      </w:pPr>
      <w:r>
        <w:rPr>
          <w:rFonts w:ascii="Times New Roman"/>
          <w:b w:val="false"/>
          <w:i w:val="false"/>
          <w:color w:val="000000"/>
          <w:sz w:val="28"/>
        </w:rPr>
        <w:t>
      5) аудио-, фото- және бейнетүсірілімді жүзеге асыруға;</w:t>
      </w:r>
    </w:p>
    <w:bookmarkEnd w:id="2874"/>
    <w:bookmarkStart w:name="z3339" w:id="2875"/>
    <w:p>
      <w:pPr>
        <w:spacing w:after="0"/>
        <w:ind w:left="0"/>
        <w:jc w:val="both"/>
      </w:pPr>
      <w:r>
        <w:rPr>
          <w:rFonts w:ascii="Times New Roman"/>
          <w:b w:val="false"/>
          <w:i w:val="false"/>
          <w:color w:val="000000"/>
          <w:sz w:val="28"/>
        </w:rPr>
        <w:t>
      6) осы бапта көзделген әкімшілік дереккөздің міндеттемелерін орындаудан бас тарту фактілерін бейнетүсірілімге тіркеп-белгілеуге құқығы бар.</w:t>
      </w:r>
    </w:p>
    <w:bookmarkEnd w:id="2875"/>
    <w:bookmarkStart w:name="z3340" w:id="2876"/>
    <w:p>
      <w:pPr>
        <w:spacing w:after="0"/>
        <w:ind w:left="0"/>
        <w:jc w:val="both"/>
      </w:pPr>
      <w:r>
        <w:rPr>
          <w:rFonts w:ascii="Times New Roman"/>
          <w:b w:val="false"/>
          <w:i w:val="false"/>
          <w:color w:val="000000"/>
          <w:sz w:val="28"/>
        </w:rPr>
        <w:t>
      21. Уәкілетті органның ведомствосы мен оның аумақтық бөлімшелерінің лауазымды адамдары әкімшілік дереккөздерге қатысты мемлекеттік бақылауды жүзеге асыру кезінде:</w:t>
      </w:r>
    </w:p>
    <w:bookmarkEnd w:id="2876"/>
    <w:bookmarkStart w:name="z3341" w:id="2877"/>
    <w:p>
      <w:pPr>
        <w:spacing w:after="0"/>
        <w:ind w:left="0"/>
        <w:jc w:val="both"/>
      </w:pPr>
      <w:r>
        <w:rPr>
          <w:rFonts w:ascii="Times New Roman"/>
          <w:b w:val="false"/>
          <w:i w:val="false"/>
          <w:color w:val="000000"/>
          <w:sz w:val="28"/>
        </w:rPr>
        <w:t>
      1) Қазақстан Республикасының заңнамасын, әкімшілік дереккөздердің құқықтары мен заңды мүдделерін сақтауға;</w:t>
      </w:r>
    </w:p>
    <w:bookmarkEnd w:id="2877"/>
    <w:bookmarkStart w:name="z3342" w:id="2878"/>
    <w:p>
      <w:pPr>
        <w:spacing w:after="0"/>
        <w:ind w:left="0"/>
        <w:jc w:val="both"/>
      </w:pPr>
      <w:r>
        <w:rPr>
          <w:rFonts w:ascii="Times New Roman"/>
          <w:b w:val="false"/>
          <w:i w:val="false"/>
          <w:color w:val="000000"/>
          <w:sz w:val="28"/>
        </w:rPr>
        <w:t>
      2) осы бапта белгіленген тәртіп негізінде және оған қатаң сәйкестікте қашықтан бақылау мен тексерулер жүргізуге;</w:t>
      </w:r>
    </w:p>
    <w:bookmarkEnd w:id="2878"/>
    <w:bookmarkStart w:name="z3343" w:id="2879"/>
    <w:p>
      <w:pPr>
        <w:spacing w:after="0"/>
        <w:ind w:left="0"/>
        <w:jc w:val="both"/>
      </w:pPr>
      <w:r>
        <w:rPr>
          <w:rFonts w:ascii="Times New Roman"/>
          <w:b w:val="false"/>
          <w:i w:val="false"/>
          <w:color w:val="000000"/>
          <w:sz w:val="28"/>
        </w:rPr>
        <w:t>
      3) тексерулер жүргізу кезеңінде әкімшілік дереккөздің белгіленген жұмыс режиміне кедергі жасамауға;</w:t>
      </w:r>
    </w:p>
    <w:bookmarkEnd w:id="2879"/>
    <w:bookmarkStart w:name="z3344" w:id="2880"/>
    <w:p>
      <w:pPr>
        <w:spacing w:after="0"/>
        <w:ind w:left="0"/>
        <w:jc w:val="both"/>
      </w:pPr>
      <w:r>
        <w:rPr>
          <w:rFonts w:ascii="Times New Roman"/>
          <w:b w:val="false"/>
          <w:i w:val="false"/>
          <w:color w:val="000000"/>
          <w:sz w:val="28"/>
        </w:rPr>
        <w:t>
      4) тексерулер жүргізу кезінде әкімшілік дереккөз басшысының немесе басшысы міндетін атқарушы адамның қатысуына кедергі жасамауға, тексерулер нысанасына қатысты мәселелер бойынша түсіндірмелер беруге;</w:t>
      </w:r>
    </w:p>
    <w:bookmarkEnd w:id="2880"/>
    <w:bookmarkStart w:name="z3345" w:id="2881"/>
    <w:p>
      <w:pPr>
        <w:spacing w:after="0"/>
        <w:ind w:left="0"/>
        <w:jc w:val="both"/>
      </w:pPr>
      <w:r>
        <w:rPr>
          <w:rFonts w:ascii="Times New Roman"/>
          <w:b w:val="false"/>
          <w:i w:val="false"/>
          <w:color w:val="000000"/>
          <w:sz w:val="28"/>
        </w:rPr>
        <w:t>
      5) әкімшілік дереккөзге тексерудің нысанасына жататын қажетті ақпаратты беруге;</w:t>
      </w:r>
    </w:p>
    <w:bookmarkEnd w:id="2881"/>
    <w:bookmarkStart w:name="z3346" w:id="2882"/>
    <w:p>
      <w:pPr>
        <w:spacing w:after="0"/>
        <w:ind w:left="0"/>
        <w:jc w:val="both"/>
      </w:pPr>
      <w:r>
        <w:rPr>
          <w:rFonts w:ascii="Times New Roman"/>
          <w:b w:val="false"/>
          <w:i w:val="false"/>
          <w:color w:val="000000"/>
          <w:sz w:val="28"/>
        </w:rPr>
        <w:t xml:space="preserve">
      6) әкімшілік дереккөзге тексеру нәтижелері туралы қорытындыны немесе қашықтан бақылау нәтижелері бойынша анықталған бұзушылықтарды жою туралы қорытындыны табыс етуге; </w:t>
      </w:r>
    </w:p>
    <w:bookmarkEnd w:id="2882"/>
    <w:bookmarkStart w:name="z3347" w:id="2883"/>
    <w:p>
      <w:pPr>
        <w:spacing w:after="0"/>
        <w:ind w:left="0"/>
        <w:jc w:val="both"/>
      </w:pPr>
      <w:r>
        <w:rPr>
          <w:rFonts w:ascii="Times New Roman"/>
          <w:b w:val="false"/>
          <w:i w:val="false"/>
          <w:color w:val="000000"/>
          <w:sz w:val="28"/>
        </w:rPr>
        <w:t>
      7) қашықтан бақылау және тексеру жүргізу нәтижесінде алынған құжаттар мен мәліметтердің сақталуын және құпиялылығын қамтамасыз етуге;</w:t>
      </w:r>
    </w:p>
    <w:bookmarkEnd w:id="2883"/>
    <w:bookmarkStart w:name="z3348" w:id="2884"/>
    <w:p>
      <w:pPr>
        <w:spacing w:after="0"/>
        <w:ind w:left="0"/>
        <w:jc w:val="both"/>
      </w:pPr>
      <w:r>
        <w:rPr>
          <w:rFonts w:ascii="Times New Roman"/>
          <w:b w:val="false"/>
          <w:i w:val="false"/>
          <w:color w:val="000000"/>
          <w:sz w:val="28"/>
        </w:rPr>
        <w:t xml:space="preserve">
      8) Қазақстан Республикасының заңдарына сәйкес берілген, Қазақстан Республикасының заңнамасында белгіленген талаптарды бұзушылықтардың алдын алу, анықтау және жолын кесу жөніндегі өкілеттіктерді уақтылы және толық көлемде орындауға міндетті. </w:t>
      </w:r>
    </w:p>
    <w:bookmarkEnd w:id="2884"/>
    <w:bookmarkStart w:name="z3349" w:id="2885"/>
    <w:p>
      <w:pPr>
        <w:spacing w:after="0"/>
        <w:ind w:left="0"/>
        <w:jc w:val="both"/>
      </w:pPr>
      <w:r>
        <w:rPr>
          <w:rFonts w:ascii="Times New Roman"/>
          <w:b w:val="false"/>
          <w:i w:val="false"/>
          <w:color w:val="000000"/>
          <w:sz w:val="28"/>
        </w:rPr>
        <w:t>
      22. Әкімшілік дереккөздер өздеріне қатысты мемлекеттік бақылау жүргізілген кезде:</w:t>
      </w:r>
    </w:p>
    <w:bookmarkEnd w:id="2885"/>
    <w:bookmarkStart w:name="z3350" w:id="2886"/>
    <w:p>
      <w:pPr>
        <w:spacing w:after="0"/>
        <w:ind w:left="0"/>
        <w:jc w:val="both"/>
      </w:pPr>
      <w:r>
        <w:rPr>
          <w:rFonts w:ascii="Times New Roman"/>
          <w:b w:val="false"/>
          <w:i w:val="false"/>
          <w:color w:val="000000"/>
          <w:sz w:val="28"/>
        </w:rPr>
        <w:t>
      1) егер құжаттар мен мәліметтер жүргізілетін қашықтан бақылау және тексерудің нысанасына жатпаса, оларды ұсынбауға;</w:t>
      </w:r>
    </w:p>
    <w:bookmarkEnd w:id="2886"/>
    <w:bookmarkStart w:name="z3351" w:id="2887"/>
    <w:p>
      <w:pPr>
        <w:spacing w:after="0"/>
        <w:ind w:left="0"/>
        <w:jc w:val="both"/>
      </w:pPr>
      <w:r>
        <w:rPr>
          <w:rFonts w:ascii="Times New Roman"/>
          <w:b w:val="false"/>
          <w:i w:val="false"/>
          <w:color w:val="000000"/>
          <w:sz w:val="28"/>
        </w:rPr>
        <w:t>
      2) қашықтан бақылау және тексерулер нәтижесінде анықталған бұзушылықтар бойынша қосымша уақытша және (немесе) қаржылық шығындар қажет болған жағдайда бұзушылықтарды жою мерзімдерін ұзарту туралы негізделген өтінішпен бес жұмыс күнінен кешіктірмей, уәкілетті органның ведомствосына немесе оның аумақтық бөлімшесіне жүгінуге;</w:t>
      </w:r>
    </w:p>
    <w:bookmarkEnd w:id="2887"/>
    <w:bookmarkStart w:name="z3352" w:id="2888"/>
    <w:p>
      <w:pPr>
        <w:spacing w:after="0"/>
        <w:ind w:left="0"/>
        <w:jc w:val="both"/>
      </w:pPr>
      <w:r>
        <w:rPr>
          <w:rFonts w:ascii="Times New Roman"/>
          <w:b w:val="false"/>
          <w:i w:val="false"/>
          <w:color w:val="000000"/>
          <w:sz w:val="28"/>
        </w:rPr>
        <w:t>
      3) қашықтан бақылау және тексеру нәтижелеріне, сондай-ақ уәкілетті орган ведомствосы немесе оның аумақтық бөлімшесі лауазымды адамдарының әрекеттеріне (әрекетсіздігіне) Қазақстан Республикасының заңнамасында белгіленген тәртіппен шағым жасауға;</w:t>
      </w:r>
    </w:p>
    <w:bookmarkEnd w:id="2888"/>
    <w:bookmarkStart w:name="z3353" w:id="2889"/>
    <w:p>
      <w:pPr>
        <w:spacing w:after="0"/>
        <w:ind w:left="0"/>
        <w:jc w:val="both"/>
      </w:pPr>
      <w:r>
        <w:rPr>
          <w:rFonts w:ascii="Times New Roman"/>
          <w:b w:val="false"/>
          <w:i w:val="false"/>
          <w:color w:val="000000"/>
          <w:sz w:val="28"/>
        </w:rPr>
        <w:t>
      4) тексерулердің жүзеге асырылу процесін, сондай-ақ лауазымды адамның тексерулер шеңберінде жүргізіп жатқан жекелеген әрекеттерін аудио- және бейнетехника құралдарының көмегімен оның қызметіне кедергі жасамай тіркеп-белгілеуге құқылы.</w:t>
      </w:r>
    </w:p>
    <w:bookmarkEnd w:id="2889"/>
    <w:bookmarkStart w:name="z3354" w:id="2890"/>
    <w:p>
      <w:pPr>
        <w:spacing w:after="0"/>
        <w:ind w:left="0"/>
        <w:jc w:val="both"/>
      </w:pPr>
      <w:r>
        <w:rPr>
          <w:rFonts w:ascii="Times New Roman"/>
          <w:b w:val="false"/>
          <w:i w:val="false"/>
          <w:color w:val="000000"/>
          <w:sz w:val="28"/>
        </w:rPr>
        <w:t>
      23. Әкімшілік дереккөздер өздеріне қатысты мемлекеттік бақылау жүргізілген кезде:</w:t>
      </w:r>
    </w:p>
    <w:bookmarkEnd w:id="2890"/>
    <w:bookmarkStart w:name="z3355" w:id="2891"/>
    <w:p>
      <w:pPr>
        <w:spacing w:after="0"/>
        <w:ind w:left="0"/>
        <w:jc w:val="both"/>
      </w:pPr>
      <w:r>
        <w:rPr>
          <w:rFonts w:ascii="Times New Roman"/>
          <w:b w:val="false"/>
          <w:i w:val="false"/>
          <w:color w:val="000000"/>
          <w:sz w:val="28"/>
        </w:rPr>
        <w:t>
      1) уәкілетті органның ведомствосы мен оның аумақтық бөлімшелері лауазымды адамдарының әкімшілік дереккөздің аумағына және үй-жайларына кедергісіз кіруін қамтамасыз етуге;</w:t>
      </w:r>
    </w:p>
    <w:bookmarkEnd w:id="2891"/>
    <w:bookmarkStart w:name="z3356" w:id="2892"/>
    <w:p>
      <w:pPr>
        <w:spacing w:after="0"/>
        <w:ind w:left="0"/>
        <w:jc w:val="both"/>
      </w:pPr>
      <w:r>
        <w:rPr>
          <w:rFonts w:ascii="Times New Roman"/>
          <w:b w:val="false"/>
          <w:i w:val="false"/>
          <w:color w:val="000000"/>
          <w:sz w:val="28"/>
        </w:rPr>
        <w:t>
      2) тексеру нәтижелері туралы қорытындыға қоса тіркеу үшін қағаз және электрондық жеткізгіштердегі құжаттарды (мәліметтерді) не олардың көшірмелерін уәкілетті орган ведомствосының және оның аумақтық бөлімшелерінің лауазымды адамдарына ұсынуға;</w:t>
      </w:r>
    </w:p>
    <w:bookmarkEnd w:id="2892"/>
    <w:bookmarkStart w:name="z3357" w:id="2893"/>
    <w:p>
      <w:pPr>
        <w:spacing w:after="0"/>
        <w:ind w:left="0"/>
        <w:jc w:val="both"/>
      </w:pPr>
      <w:r>
        <w:rPr>
          <w:rFonts w:ascii="Times New Roman"/>
          <w:b w:val="false"/>
          <w:i w:val="false"/>
          <w:color w:val="000000"/>
          <w:sz w:val="28"/>
        </w:rPr>
        <w:t>
      3) қорғау не Қазақстан Республикасының заңымен қорғалатын өзге де құпияны қорғау жөніндегі талаптарды сақтай отырып, тексерудің нысанасына сәйкес автоматтандырылған дерекқорларға (ақпараттық жүйелерге) қолжетімділікті беруге;</w:t>
      </w:r>
    </w:p>
    <w:bookmarkEnd w:id="2893"/>
    <w:bookmarkStart w:name="z3358" w:id="2894"/>
    <w:p>
      <w:pPr>
        <w:spacing w:after="0"/>
        <w:ind w:left="0"/>
        <w:jc w:val="both"/>
      </w:pPr>
      <w:r>
        <w:rPr>
          <w:rFonts w:ascii="Times New Roman"/>
          <w:b w:val="false"/>
          <w:i w:val="false"/>
          <w:color w:val="000000"/>
          <w:sz w:val="28"/>
        </w:rPr>
        <w:t>
      4) тексеруді тағайындау туралы актіге, тексеру нәтижелері туралы қорытындыға белгі жасауға;</w:t>
      </w:r>
    </w:p>
    <w:bookmarkEnd w:id="2894"/>
    <w:bookmarkStart w:name="z3359" w:id="2895"/>
    <w:p>
      <w:pPr>
        <w:spacing w:after="0"/>
        <w:ind w:left="0"/>
        <w:jc w:val="both"/>
      </w:pPr>
      <w:r>
        <w:rPr>
          <w:rFonts w:ascii="Times New Roman"/>
          <w:b w:val="false"/>
          <w:i w:val="false"/>
          <w:color w:val="000000"/>
          <w:sz w:val="28"/>
        </w:rPr>
        <w:t>
      5) егер Қазақстан Республикасының заңдарында өзгеше көзделмесе, тексерулер жүргізу кезеңінде тексерілетін құжаттарға өзгерістер мен толықтырулар енгізуге жол бермеуге;</w:t>
      </w:r>
    </w:p>
    <w:bookmarkEnd w:id="2895"/>
    <w:bookmarkStart w:name="z3360" w:id="2896"/>
    <w:p>
      <w:pPr>
        <w:spacing w:after="0"/>
        <w:ind w:left="0"/>
        <w:jc w:val="both"/>
      </w:pPr>
      <w:r>
        <w:rPr>
          <w:rFonts w:ascii="Times New Roman"/>
          <w:b w:val="false"/>
          <w:i w:val="false"/>
          <w:color w:val="000000"/>
          <w:sz w:val="28"/>
        </w:rPr>
        <w:t>
      6) тексеру жүргізудің басталуы туралы хабарламада көрсетілген тағайындалған тексеру мерзімдерінде әкімшілік дереккөз тұрған жерде болуға міндетті.</w:t>
      </w:r>
    </w:p>
    <w:bookmarkEnd w:id="2896"/>
    <w:bookmarkStart w:name="z3361" w:id="2897"/>
    <w:p>
      <w:pPr>
        <w:spacing w:after="0"/>
        <w:ind w:left="0"/>
        <w:jc w:val="both"/>
      </w:pPr>
      <w:r>
        <w:rPr>
          <w:rFonts w:ascii="Times New Roman"/>
          <w:b w:val="false"/>
          <w:i w:val="false"/>
          <w:color w:val="000000"/>
          <w:sz w:val="28"/>
        </w:rPr>
        <w:t>
      12-2-бап. Респонденттерге қатысты мемлекеттік статистика саласындағы мемлекеттік бақылау</w:t>
      </w:r>
    </w:p>
    <w:bookmarkEnd w:id="2897"/>
    <w:bookmarkStart w:name="z3362" w:id="2898"/>
    <w:p>
      <w:pPr>
        <w:spacing w:after="0"/>
        <w:ind w:left="0"/>
        <w:jc w:val="both"/>
      </w:pPr>
      <w:r>
        <w:rPr>
          <w:rFonts w:ascii="Times New Roman"/>
          <w:b w:val="false"/>
          <w:i w:val="false"/>
          <w:color w:val="000000"/>
          <w:sz w:val="28"/>
        </w:rPr>
        <w:t xml:space="preserve">
      1. Тиісті мемлекеттік статистика органдары осы </w:t>
      </w:r>
      <w:r>
        <w:rPr>
          <w:rFonts w:ascii="Times New Roman"/>
          <w:b w:val="false"/>
          <w:i w:val="false"/>
          <w:color w:val="000000"/>
          <w:sz w:val="28"/>
        </w:rPr>
        <w:t>Заңға</w:t>
      </w:r>
      <w:r>
        <w:rPr>
          <w:rFonts w:ascii="Times New Roman"/>
          <w:b w:val="false"/>
          <w:i w:val="false"/>
          <w:color w:val="000000"/>
          <w:sz w:val="28"/>
        </w:rPr>
        <w:t xml:space="preserve"> сәйкес респонденттерге қатысты мемлекеттік статистика саласындағы мемлекеттік бақылауды респонденттерге бармай жүзеге асырады. </w:t>
      </w:r>
    </w:p>
    <w:bookmarkEnd w:id="2898"/>
    <w:bookmarkStart w:name="z3363" w:id="2899"/>
    <w:p>
      <w:pPr>
        <w:spacing w:after="0"/>
        <w:ind w:left="0"/>
        <w:jc w:val="both"/>
      </w:pPr>
      <w:r>
        <w:rPr>
          <w:rFonts w:ascii="Times New Roman"/>
          <w:b w:val="false"/>
          <w:i w:val="false"/>
          <w:color w:val="000000"/>
          <w:sz w:val="28"/>
        </w:rPr>
        <w:t>
      2. Респонденттерге бармай мемлекеттік бақылау респонденттердің бастапқы статистикалық деректерді респонденттердің бастапқы статистикалық деректерді ұсыну графигінде көрсетілген мерзімдерде ұсынбауын, сондай-ақ олардың анық емес бастапқы статистикалық деректерді ұсынуын анықтау түрінде жүзеге асырылады.</w:t>
      </w:r>
    </w:p>
    <w:bookmarkEnd w:id="2899"/>
    <w:bookmarkStart w:name="z3364" w:id="2900"/>
    <w:p>
      <w:pPr>
        <w:spacing w:after="0"/>
        <w:ind w:left="0"/>
        <w:jc w:val="both"/>
      </w:pPr>
      <w:r>
        <w:rPr>
          <w:rFonts w:ascii="Times New Roman"/>
          <w:b w:val="false"/>
          <w:i w:val="false"/>
          <w:color w:val="000000"/>
          <w:sz w:val="28"/>
        </w:rPr>
        <w:t>
      3. Респондентке бармай мемлекеттік бақылау:</w:t>
      </w:r>
    </w:p>
    <w:bookmarkEnd w:id="2900"/>
    <w:bookmarkStart w:name="z3365" w:id="2901"/>
    <w:p>
      <w:pPr>
        <w:spacing w:after="0"/>
        <w:ind w:left="0"/>
        <w:jc w:val="both"/>
      </w:pPr>
      <w:r>
        <w:rPr>
          <w:rFonts w:ascii="Times New Roman"/>
          <w:b w:val="false"/>
          <w:i w:val="false"/>
          <w:color w:val="000000"/>
          <w:sz w:val="28"/>
        </w:rPr>
        <w:t>
      1) Қазақстан Республикасының мемлекеттік статистика саласындағы заңнамасының талаптарына сәйкес респонденттер ұсынатын статистикалық нысандарды;</w:t>
      </w:r>
    </w:p>
    <w:bookmarkEnd w:id="2901"/>
    <w:bookmarkStart w:name="z3366" w:id="2902"/>
    <w:p>
      <w:pPr>
        <w:spacing w:after="0"/>
        <w:ind w:left="0"/>
        <w:jc w:val="both"/>
      </w:pPr>
      <w:r>
        <w:rPr>
          <w:rFonts w:ascii="Times New Roman"/>
          <w:b w:val="false"/>
          <w:i w:val="false"/>
          <w:color w:val="000000"/>
          <w:sz w:val="28"/>
        </w:rPr>
        <w:t>
      2) бастапқы статистикалық деректердің анықтығын растау үшін ресми статистикалық ақпаратты түзу кезінде өз құзыреті шегінде мемлекеттік статистика саласындағы уәкілетті органның аумақтық бөлімшелерінің сұрау салуы бойынша алынған ақпаратты талдау арқылы статистикалық нысанда белгіленген мерзімдерде жүргізіледі.</w:t>
      </w:r>
    </w:p>
    <w:bookmarkEnd w:id="2902"/>
    <w:bookmarkStart w:name="z3367" w:id="2903"/>
    <w:p>
      <w:pPr>
        <w:spacing w:after="0"/>
        <w:ind w:left="0"/>
        <w:jc w:val="both"/>
      </w:pPr>
      <w:r>
        <w:rPr>
          <w:rFonts w:ascii="Times New Roman"/>
          <w:b w:val="false"/>
          <w:i w:val="false"/>
          <w:color w:val="000000"/>
          <w:sz w:val="28"/>
        </w:rPr>
        <w:t xml:space="preserve">
      4. Респонденттердің анық емес бастапқы статистикалық деректерді ұсынғаны анықталған кезде, Қазақстан Республикасының Ұлттық Банкін қоспағанда, мемлекеттік статистика органдары статистикалық нысанды қайта ұсыну не ұсынылған бастапқы статистикалық деректердің анықтығын растайтын қосымша ақпаратты бір жұмыс күні ішінде беру арқылы бастапқы статистикалық деректерді қамтитын статистикалық нысандарға түзетулер енгізу қажеттілігі туралы бұрын ұсынылған статистикалық нысандарда көрсетілген байланыс деректері (ұялы байланыстың абоненттік нөмірі, электрондық мекенжай) бойынша респондентке хабарлайды. </w:t>
      </w:r>
    </w:p>
    <w:bookmarkEnd w:id="2903"/>
    <w:bookmarkStart w:name="z3368" w:id="2904"/>
    <w:p>
      <w:pPr>
        <w:spacing w:after="0"/>
        <w:ind w:left="0"/>
        <w:jc w:val="both"/>
      </w:pPr>
      <w:r>
        <w:rPr>
          <w:rFonts w:ascii="Times New Roman"/>
          <w:b w:val="false"/>
          <w:i w:val="false"/>
          <w:color w:val="000000"/>
          <w:sz w:val="28"/>
        </w:rPr>
        <w:t>
      Респонденттердің анық емес бастапқы статистикалық деректерді ұсынғанын көрсететін жеткілікті негіз болған кезде мемлекеттік статистика органдары Қазақстан Республикасының әкімшілік құқық бұзушылық туралы заңнамасына сәйкес әкімшілік құқық бұзушылық туралы іс бойынша іс жүргізуді қозғайды.</w:t>
      </w:r>
    </w:p>
    <w:bookmarkEnd w:id="2904"/>
    <w:bookmarkStart w:name="z3369" w:id="2905"/>
    <w:p>
      <w:pPr>
        <w:spacing w:after="0"/>
        <w:ind w:left="0"/>
        <w:jc w:val="both"/>
      </w:pPr>
      <w:r>
        <w:rPr>
          <w:rFonts w:ascii="Times New Roman"/>
          <w:b w:val="false"/>
          <w:i w:val="false"/>
          <w:color w:val="000000"/>
          <w:sz w:val="28"/>
        </w:rPr>
        <w:t>
      5. Респонденттердің бастапқы статистикалық деректерді респонденттердің бастапқы статистикалық деректерді ұсыну графигінде көрсетілген мерзімдерде ұсынбағаны анықталған кезде мемлекеттік статистика органдары әкімшілік құқық бұзушылық туралы іс бойынша іс жүргізуді қозғайды және респондент бұрын ұсынылған статистикалық нысандарда көрсеткен байланыс деректері бойынша немесе ресми дереккөздерден алынған байланыс деректеріне (ұялы байланыстың абоненттік нөмірі, электрондық мекенжай) хабар жіберу жолымен респонденттен бастапқы статистикалық деректер бар тиісті статистикалық нысандарды ұсынуды талап етеді.</w:t>
      </w:r>
    </w:p>
    <w:bookmarkEnd w:id="2905"/>
    <w:bookmarkStart w:name="z3370" w:id="2906"/>
    <w:p>
      <w:pPr>
        <w:spacing w:after="0"/>
        <w:ind w:left="0"/>
        <w:jc w:val="both"/>
      </w:pPr>
      <w:r>
        <w:rPr>
          <w:rFonts w:ascii="Times New Roman"/>
          <w:b w:val="false"/>
          <w:i w:val="false"/>
          <w:color w:val="000000"/>
          <w:sz w:val="28"/>
        </w:rPr>
        <w:t xml:space="preserve">
      74.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06"/>
    <w:bookmarkStart w:name="z3371" w:id="2907"/>
    <w:p>
      <w:pPr>
        <w:spacing w:after="0"/>
        <w:ind w:left="0"/>
        <w:jc w:val="both"/>
      </w:pPr>
      <w:r>
        <w:rPr>
          <w:rFonts w:ascii="Times New Roman"/>
          <w:b w:val="false"/>
          <w:i w:val="false"/>
          <w:color w:val="000000"/>
          <w:sz w:val="28"/>
        </w:rPr>
        <w:t xml:space="preserve">
      1) 25-баптың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2907"/>
    <w:bookmarkStart w:name="z3372" w:id="2908"/>
    <w:p>
      <w:pPr>
        <w:spacing w:after="0"/>
        <w:ind w:left="0"/>
        <w:jc w:val="both"/>
      </w:pPr>
      <w:r>
        <w:rPr>
          <w:rFonts w:ascii="Times New Roman"/>
          <w:b w:val="false"/>
          <w:i w:val="false"/>
          <w:color w:val="000000"/>
          <w:sz w:val="28"/>
        </w:rPr>
        <w:t>
      "6. Тұтынушының талап етуі бойынша оған сәйкестікті міндетті бағалауға жататын тауарға, оның ішінде импорттық тауарға сәйкестікті бағалау туралы құжат не оның тиісінше куәландырылған көшірмесі, не техникалық реттеу тізілімінен немесе Еуразиялық экономикалық одақтың сәйкестікті бағалау туралы берілген немесе қабылданған құжаттардың бірыңғай тізілімдерінен алынған осындай құжаттың бар екендігі туралы мәліметтер ұсынылуға тиіс.";</w:t>
      </w:r>
    </w:p>
    <w:bookmarkEnd w:id="2908"/>
    <w:bookmarkStart w:name="z3373" w:id="2909"/>
    <w:p>
      <w:pPr>
        <w:spacing w:after="0"/>
        <w:ind w:left="0"/>
        <w:jc w:val="both"/>
      </w:pPr>
      <w:r>
        <w:rPr>
          <w:rFonts w:ascii="Times New Roman"/>
          <w:b w:val="false"/>
          <w:i w:val="false"/>
          <w:color w:val="000000"/>
          <w:sz w:val="28"/>
        </w:rPr>
        <w:t xml:space="preserve">
      2) 38-баптың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бөлігіндегі "азаматтық заңнамасына" деген сөздер "Азаматтық кодексіне" деген сөздермен ауыстырылсын.</w:t>
      </w:r>
    </w:p>
    <w:bookmarkEnd w:id="2909"/>
    <w:bookmarkStart w:name="z3374" w:id="2910"/>
    <w:p>
      <w:pPr>
        <w:spacing w:after="0"/>
        <w:ind w:left="0"/>
        <w:jc w:val="both"/>
      </w:pPr>
      <w:r>
        <w:rPr>
          <w:rFonts w:ascii="Times New Roman"/>
          <w:b w:val="false"/>
          <w:i w:val="false"/>
          <w:color w:val="000000"/>
          <w:sz w:val="28"/>
        </w:rPr>
        <w:t xml:space="preserve">
      75.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10"/>
    <w:bookmarkStart w:name="z3375" w:id="29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39-1) тармақшамен толықтырылсын:</w:t>
      </w:r>
    </w:p>
    <w:bookmarkEnd w:id="2911"/>
    <w:bookmarkStart w:name="z3376" w:id="2912"/>
    <w:p>
      <w:pPr>
        <w:spacing w:after="0"/>
        <w:ind w:left="0"/>
        <w:jc w:val="both"/>
      </w:pPr>
      <w:r>
        <w:rPr>
          <w:rFonts w:ascii="Times New Roman"/>
          <w:b w:val="false"/>
          <w:i w:val="false"/>
          <w:color w:val="000000"/>
          <w:sz w:val="28"/>
        </w:rPr>
        <w:t>
      "39-1) әуе кемелеріне арналған қосалқы бөлшектер – көлік құралының ажырамас құрамдастары болып табылатын, бөлшектерді жөндеу немесе ауыстыру мақсатында пайдаланылатын, ұшақтың жабдық болып табылмайтын бөлшектері, оның ішінде қозғалтқыштар және әуе бұрандалары;";</w:t>
      </w:r>
    </w:p>
    <w:bookmarkEnd w:id="2912"/>
    <w:bookmarkStart w:name="z3377" w:id="2913"/>
    <w:p>
      <w:pPr>
        <w:spacing w:after="0"/>
        <w:ind w:left="0"/>
        <w:jc w:val="both"/>
      </w:pPr>
      <w:r>
        <w:rPr>
          <w:rFonts w:ascii="Times New Roman"/>
          <w:b w:val="false"/>
          <w:i w:val="false"/>
          <w:color w:val="000000"/>
          <w:sz w:val="28"/>
        </w:rPr>
        <w:t xml:space="preserve">
      2) 65-1-баптың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 </w:t>
      </w:r>
    </w:p>
    <w:bookmarkEnd w:id="2913"/>
    <w:bookmarkStart w:name="z3378" w:id="2914"/>
    <w:p>
      <w:pPr>
        <w:spacing w:after="0"/>
        <w:ind w:left="0"/>
        <w:jc w:val="both"/>
      </w:pPr>
      <w:r>
        <w:rPr>
          <w:rFonts w:ascii="Times New Roman"/>
          <w:b w:val="false"/>
          <w:i w:val="false"/>
          <w:color w:val="000000"/>
          <w:sz w:val="28"/>
        </w:rPr>
        <w:t>
      "6. Аэровокзалдарда қызметін жүзеге асыратын адамдар Қазақстан Республикасының әуежайларында жолаушыларға қызмет көрсетуді ұйымдастыру қағидаларын, жолаушыларды, багажды және жүктерді тасымалдау қағидаларын сақтауға және әуе кемесінің ұшу қауіпсіздігіне қатер төндіретін әрекеттерге жол бермеуге тиіс.".</w:t>
      </w:r>
    </w:p>
    <w:bookmarkEnd w:id="2914"/>
    <w:bookmarkStart w:name="z3379" w:id="2915"/>
    <w:p>
      <w:pPr>
        <w:spacing w:after="0"/>
        <w:ind w:left="0"/>
        <w:jc w:val="both"/>
      </w:pPr>
      <w:r>
        <w:rPr>
          <w:rFonts w:ascii="Times New Roman"/>
          <w:b w:val="false"/>
          <w:i w:val="false"/>
          <w:color w:val="000000"/>
          <w:sz w:val="28"/>
        </w:rPr>
        <w:t xml:space="preserve">
      76. "Биоотын өндірісін және айналымын мемлекеттік реттеу туралы" 2010 жылғы 15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15"/>
    <w:bookmarkStart w:name="z3380" w:id="2916"/>
    <w:p>
      <w:pPr>
        <w:spacing w:after="0"/>
        <w:ind w:left="0"/>
        <w:jc w:val="both"/>
      </w:pPr>
      <w:r>
        <w:rPr>
          <w:rFonts w:ascii="Times New Roman"/>
          <w:b w:val="false"/>
          <w:i w:val="false"/>
          <w:color w:val="000000"/>
          <w:sz w:val="28"/>
        </w:rPr>
        <w:t xml:space="preserve">
      19-баптың </w:t>
      </w:r>
      <w:r>
        <w:rPr>
          <w:rFonts w:ascii="Times New Roman"/>
          <w:b w:val="false"/>
          <w:i w:val="false"/>
          <w:color w:val="000000"/>
          <w:sz w:val="28"/>
        </w:rPr>
        <w:t>1-тармағындағы</w:t>
      </w:r>
      <w:r>
        <w:rPr>
          <w:rFonts w:ascii="Times New Roman"/>
          <w:b w:val="false"/>
          <w:i w:val="false"/>
          <w:color w:val="000000"/>
          <w:sz w:val="28"/>
        </w:rPr>
        <w:t xml:space="preserve"> "тексеру және профилактикалық бақылау" деген сөздер "жоспардан тыс тексеру, бақылау субъектісіне (объектісіне) бару арқылы профилактикалық бақылау" деген сөздермен ауыстырылсын.</w:t>
      </w:r>
    </w:p>
    <w:bookmarkEnd w:id="2916"/>
    <w:bookmarkStart w:name="z3381" w:id="2917"/>
    <w:p>
      <w:pPr>
        <w:spacing w:after="0"/>
        <w:ind w:left="0"/>
        <w:jc w:val="both"/>
      </w:pPr>
      <w:r>
        <w:rPr>
          <w:rFonts w:ascii="Times New Roman"/>
          <w:b w:val="false"/>
          <w:i w:val="false"/>
          <w:color w:val="000000"/>
          <w:sz w:val="28"/>
        </w:rPr>
        <w:t xml:space="preserve">
      77.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"өзге де"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"өзге де" деген сөздер алып тасталсын.</w:t>
      </w:r>
    </w:p>
    <w:bookmarkStart w:name="z3385" w:id="2918"/>
    <w:p>
      <w:pPr>
        <w:spacing w:after="0"/>
        <w:ind w:left="0"/>
        <w:jc w:val="both"/>
      </w:pPr>
      <w:r>
        <w:rPr>
          <w:rFonts w:ascii="Times New Roman"/>
          <w:b w:val="false"/>
          <w:i w:val="false"/>
          <w:color w:val="000000"/>
          <w:sz w:val="28"/>
        </w:rPr>
        <w:t xml:space="preserve">
      78. "Мұнай өнімдерінің жекелеген түрлерін өндіруді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18"/>
    <w:bookmarkStart w:name="z3386" w:id="29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w:t>
      </w:r>
      <w:r>
        <w:rPr>
          <w:rFonts w:ascii="Times New Roman"/>
          <w:b w:val="false"/>
          <w:i w:val="false"/>
          <w:color w:val="000000"/>
          <w:sz w:val="28"/>
        </w:rPr>
        <w:t xml:space="preserve"> "тексеру және" деген сөздерден кейін "бақылау субъектісіне (объектісіне) бару арқылы" деген сөздермен толықтырылсын;</w:t>
      </w:r>
    </w:p>
    <w:bookmarkEnd w:id="2919"/>
    <w:bookmarkStart w:name="z3387" w:id="2920"/>
    <w:p>
      <w:pPr>
        <w:spacing w:after="0"/>
        <w:ind w:left="0"/>
        <w:jc w:val="both"/>
      </w:pPr>
      <w:r>
        <w:rPr>
          <w:rFonts w:ascii="Times New Roman"/>
          <w:b w:val="false"/>
          <w:i w:val="false"/>
          <w:color w:val="000000"/>
          <w:sz w:val="28"/>
        </w:rPr>
        <w:t xml:space="preserve">
      2) 12-баптың 1-тармағының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2920"/>
    <w:bookmarkStart w:name="z3388" w:id="2921"/>
    <w:p>
      <w:pPr>
        <w:spacing w:after="0"/>
        <w:ind w:left="0"/>
        <w:jc w:val="both"/>
      </w:pPr>
      <w:r>
        <w:rPr>
          <w:rFonts w:ascii="Times New Roman"/>
          <w:b w:val="false"/>
          <w:i w:val="false"/>
          <w:color w:val="000000"/>
          <w:sz w:val="28"/>
        </w:rPr>
        <w:t>
      "10) мұнай берушілерге (қуаты аз мұнай өнімдерін өндірушілерді қоспағанда) тең қолжетімділікті қамтамасыз етуге, сондай-ақ осы Заңның 18-бабы 5-тармағының екінші бөлігінде көрсетілген шикі мұнайдың, газ конденсатының, қайта өңдеу өнімдерінің шығарылған жерін растайтын құжаттар болған кезде оларды сатып алуға, қайта өңдеуге қабылдауға;";</w:t>
      </w:r>
    </w:p>
    <w:bookmarkEnd w:id="2921"/>
    <w:bookmarkStart w:name="z3389" w:id="2922"/>
    <w:p>
      <w:pPr>
        <w:spacing w:after="0"/>
        <w:ind w:left="0"/>
        <w:jc w:val="both"/>
      </w:pPr>
      <w:r>
        <w:rPr>
          <w:rFonts w:ascii="Times New Roman"/>
          <w:b w:val="false"/>
          <w:i w:val="false"/>
          <w:color w:val="000000"/>
          <w:sz w:val="28"/>
        </w:rPr>
        <w:t xml:space="preserve">
      3) 18-баптың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2922"/>
    <w:bookmarkStart w:name="z3390" w:id="2923"/>
    <w:p>
      <w:pPr>
        <w:spacing w:after="0"/>
        <w:ind w:left="0"/>
        <w:jc w:val="both"/>
      </w:pPr>
      <w:r>
        <w:rPr>
          <w:rFonts w:ascii="Times New Roman"/>
          <w:b w:val="false"/>
          <w:i w:val="false"/>
          <w:color w:val="000000"/>
          <w:sz w:val="28"/>
        </w:rPr>
        <w:t xml:space="preserve">
      "5. Мұнай берушілер шикі мұнайдың және (немесе) газ конденсатының, және (немесе) қайта өңдеу өнімдерінің шығарылған жерін растайтын құжаттар болған кезде оларды сатып алуға және (немесе) мұнай өнімдерін өндірушілерге (қуаты аз мұнай өнімдерін өндірушілерді қоспағанда) өнім беруге құқылы. </w:t>
      </w:r>
    </w:p>
    <w:bookmarkEnd w:id="2923"/>
    <w:bookmarkStart w:name="z3391" w:id="2924"/>
    <w:p>
      <w:pPr>
        <w:spacing w:after="0"/>
        <w:ind w:left="0"/>
        <w:jc w:val="both"/>
      </w:pPr>
      <w:r>
        <w:rPr>
          <w:rFonts w:ascii="Times New Roman"/>
          <w:b w:val="false"/>
          <w:i w:val="false"/>
          <w:color w:val="000000"/>
          <w:sz w:val="28"/>
        </w:rPr>
        <w:t>
      Шығарылған жерін растайтын құжаттарға мыналар жатады:</w:t>
      </w:r>
    </w:p>
    <w:bookmarkEnd w:id="2924"/>
    <w:bookmarkStart w:name="z3392" w:id="2925"/>
    <w:p>
      <w:pPr>
        <w:spacing w:after="0"/>
        <w:ind w:left="0"/>
        <w:jc w:val="both"/>
      </w:pPr>
      <w:r>
        <w:rPr>
          <w:rFonts w:ascii="Times New Roman"/>
          <w:b w:val="false"/>
          <w:i w:val="false"/>
          <w:color w:val="000000"/>
          <w:sz w:val="28"/>
        </w:rPr>
        <w:t>
      1) шикі мұнайдың және (немесе) газ конденсатының, және (немесе) қайта өңдеу өнімдерінің сапасын растайтын құжат (сапа паспорты);</w:t>
      </w:r>
    </w:p>
    <w:bookmarkEnd w:id="2925"/>
    <w:bookmarkStart w:name="z3393" w:id="2926"/>
    <w:p>
      <w:pPr>
        <w:spacing w:after="0"/>
        <w:ind w:left="0"/>
        <w:jc w:val="both"/>
      </w:pPr>
      <w:r>
        <w:rPr>
          <w:rFonts w:ascii="Times New Roman"/>
          <w:b w:val="false"/>
          <w:i w:val="false"/>
          <w:color w:val="000000"/>
          <w:sz w:val="28"/>
        </w:rPr>
        <w:t>
      2) кен орнының атауы және қайта өңдеу үшін шикі мұнай және (немесе) газ конденсаты берілетін мұнай өнімдерін өндірушінің (мұнай өнімдерін өндірушіге өткізген жағдайда) атауы көрсетілген, шикі мұнайды және (немесе) газ конденсатын, және (немесе) қайта өңдеу өнімдерін сатып алу-сату және (немесе) беру шарты;</w:t>
      </w:r>
    </w:p>
    <w:bookmarkEnd w:id="2926"/>
    <w:bookmarkStart w:name="z3394" w:id="2927"/>
    <w:p>
      <w:pPr>
        <w:spacing w:after="0"/>
        <w:ind w:left="0"/>
        <w:jc w:val="both"/>
      </w:pPr>
      <w:r>
        <w:rPr>
          <w:rFonts w:ascii="Times New Roman"/>
          <w:b w:val="false"/>
          <w:i w:val="false"/>
          <w:color w:val="000000"/>
          <w:sz w:val="28"/>
        </w:rPr>
        <w:t xml:space="preserve">
      3) Қазақстан Республикасының автомобиль көлігі туралы, теміржол көлігі туралы, ішкі су көлігі туралы, магистральдық құбыр туралы заңнамасына және Қазақстан Республикасының салық заңнамасына сәйкес берілген тасымалдау құжаттары. </w:t>
      </w:r>
    </w:p>
    <w:bookmarkEnd w:id="2927"/>
    <w:bookmarkStart w:name="z3395" w:id="2928"/>
    <w:p>
      <w:pPr>
        <w:spacing w:after="0"/>
        <w:ind w:left="0"/>
        <w:jc w:val="both"/>
      </w:pPr>
      <w:r>
        <w:rPr>
          <w:rFonts w:ascii="Times New Roman"/>
          <w:b w:val="false"/>
          <w:i w:val="false"/>
          <w:color w:val="000000"/>
          <w:sz w:val="28"/>
        </w:rPr>
        <w:t>
      Осы тармақтың екінші бөлігінде көрсетілген құжаттар қағаз жеткізгіште және (немесе) электрондық құжат түрінде беріледі.";</w:t>
      </w:r>
    </w:p>
    <w:bookmarkEnd w:id="2928"/>
    <w:bookmarkStart w:name="z3396" w:id="29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19-бап</w:t>
      </w:r>
      <w:r>
        <w:rPr>
          <w:rFonts w:ascii="Times New Roman"/>
          <w:b w:val="false"/>
          <w:i w:val="false"/>
          <w:color w:val="000000"/>
          <w:sz w:val="28"/>
        </w:rPr>
        <w:t xml:space="preserve"> мынадай мазмұндағы 4-2-тармақпен толықтырылсын:</w:t>
      </w:r>
    </w:p>
    <w:bookmarkEnd w:id="2929"/>
    <w:bookmarkStart w:name="z3397" w:id="2930"/>
    <w:p>
      <w:pPr>
        <w:spacing w:after="0"/>
        <w:ind w:left="0"/>
        <w:jc w:val="both"/>
      </w:pPr>
      <w:r>
        <w:rPr>
          <w:rFonts w:ascii="Times New Roman"/>
          <w:b w:val="false"/>
          <w:i w:val="false"/>
          <w:color w:val="000000"/>
          <w:sz w:val="28"/>
        </w:rPr>
        <w:t>
      "4-2. Мұнай өнімдерін және (немесе) қайта өңдеу өнімдерін өткізуді осы баптың 2-тармағында көрсетілген субъектілер олардың шығарылған жерін растайтын мынадай құжаттар:</w:t>
      </w:r>
    </w:p>
    <w:bookmarkEnd w:id="2930"/>
    <w:bookmarkStart w:name="z3398" w:id="2931"/>
    <w:p>
      <w:pPr>
        <w:spacing w:after="0"/>
        <w:ind w:left="0"/>
        <w:jc w:val="both"/>
      </w:pPr>
      <w:r>
        <w:rPr>
          <w:rFonts w:ascii="Times New Roman"/>
          <w:b w:val="false"/>
          <w:i w:val="false"/>
          <w:color w:val="000000"/>
          <w:sz w:val="28"/>
        </w:rPr>
        <w:t>
      1) сапасын растайтын құжат (сапа паспорты);</w:t>
      </w:r>
    </w:p>
    <w:bookmarkEnd w:id="2931"/>
    <w:bookmarkStart w:name="z3399" w:id="2932"/>
    <w:p>
      <w:pPr>
        <w:spacing w:after="0"/>
        <w:ind w:left="0"/>
        <w:jc w:val="both"/>
      </w:pPr>
      <w:r>
        <w:rPr>
          <w:rFonts w:ascii="Times New Roman"/>
          <w:b w:val="false"/>
          <w:i w:val="false"/>
          <w:color w:val="000000"/>
          <w:sz w:val="28"/>
        </w:rPr>
        <w:t>
      2) мұнай өнімдерін және (немесе) қайта өңдеу өнімдерін сатып алу-сату және (немесе) өнім беру шарты;</w:t>
      </w:r>
    </w:p>
    <w:bookmarkEnd w:id="2932"/>
    <w:bookmarkStart w:name="z3400" w:id="2933"/>
    <w:p>
      <w:pPr>
        <w:spacing w:after="0"/>
        <w:ind w:left="0"/>
        <w:jc w:val="both"/>
      </w:pPr>
      <w:r>
        <w:rPr>
          <w:rFonts w:ascii="Times New Roman"/>
          <w:b w:val="false"/>
          <w:i w:val="false"/>
          <w:color w:val="000000"/>
          <w:sz w:val="28"/>
        </w:rPr>
        <w:t>
      3) Қазақстан Республикасының автомобиль көлігі туралы, теміржол көлігі туралы, ішкі су көлігі туралы, магистральдық құбыр туралы заңнамасына және Қазақстан Республикасының салық заңнамасына сәйкес берілген тасымалдау құжаттары болған кезде жүзеге асырады.</w:t>
      </w:r>
    </w:p>
    <w:bookmarkEnd w:id="2933"/>
    <w:bookmarkStart w:name="z3401" w:id="2934"/>
    <w:p>
      <w:pPr>
        <w:spacing w:after="0"/>
        <w:ind w:left="0"/>
        <w:jc w:val="both"/>
      </w:pPr>
      <w:r>
        <w:rPr>
          <w:rFonts w:ascii="Times New Roman"/>
          <w:b w:val="false"/>
          <w:i w:val="false"/>
          <w:color w:val="000000"/>
          <w:sz w:val="28"/>
        </w:rPr>
        <w:t>
      Осы тармақтың бірінші бөлігінде көрсетілген құжаттар қағаз жеткізгіште және (немесе) электрондық құжат түрінде ұсынылады.".</w:t>
      </w:r>
    </w:p>
    <w:bookmarkEnd w:id="2934"/>
    <w:bookmarkStart w:name="z3402" w:id="2935"/>
    <w:p>
      <w:pPr>
        <w:spacing w:after="0"/>
        <w:ind w:left="0"/>
        <w:jc w:val="both"/>
      </w:pPr>
      <w:r>
        <w:rPr>
          <w:rFonts w:ascii="Times New Roman"/>
          <w:b w:val="false"/>
          <w:i w:val="false"/>
          <w:color w:val="000000"/>
          <w:sz w:val="28"/>
        </w:rPr>
        <w:t xml:space="preserve">
      79.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w:t>
      </w:r>
      <w:r>
        <w:rPr>
          <w:rFonts w:ascii="Times New Roman"/>
          <w:b w:val="false"/>
          <w:i w:val="false"/>
          <w:color w:val="000000"/>
          <w:sz w:val="28"/>
        </w:rPr>
        <w:t xml:space="preserve"> "және" деген сөзден кейін "бақылау субъектісіне (объектісіне) бару арқылы" деген сөздермен толықтырылсын.</w:t>
      </w:r>
    </w:p>
    <w:bookmarkStart w:name="z3404" w:id="2936"/>
    <w:p>
      <w:pPr>
        <w:spacing w:after="0"/>
        <w:ind w:left="0"/>
        <w:jc w:val="both"/>
      </w:pPr>
      <w:r>
        <w:rPr>
          <w:rFonts w:ascii="Times New Roman"/>
          <w:b w:val="false"/>
          <w:i w:val="false"/>
          <w:color w:val="000000"/>
          <w:sz w:val="28"/>
        </w:rPr>
        <w:t xml:space="preserve">
      80.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36"/>
    <w:bookmarkStart w:name="z3405" w:id="2937"/>
    <w:p>
      <w:pPr>
        <w:spacing w:after="0"/>
        <w:ind w:left="0"/>
        <w:jc w:val="both"/>
      </w:pPr>
      <w:r>
        <w:rPr>
          <w:rFonts w:ascii="Times New Roman"/>
          <w:b w:val="false"/>
          <w:i w:val="false"/>
          <w:color w:val="000000"/>
          <w:sz w:val="28"/>
        </w:rPr>
        <w:t xml:space="preserve">
      7-баптың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bookmarkEnd w:id="2937"/>
    <w:bookmarkStart w:name="z3406" w:id="2938"/>
    <w:p>
      <w:pPr>
        <w:spacing w:after="0"/>
        <w:ind w:left="0"/>
        <w:jc w:val="both"/>
      </w:pPr>
      <w:r>
        <w:rPr>
          <w:rFonts w:ascii="Times New Roman"/>
          <w:b w:val="false"/>
          <w:i w:val="false"/>
          <w:color w:val="000000"/>
          <w:sz w:val="28"/>
        </w:rPr>
        <w:t>
      "2. Энергия үнемдеу және энергия тиімділігін арттыру саласындағы мемлекеттік бақылау тексеру,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bookmarkEnd w:id="2938"/>
    <w:bookmarkStart w:name="z3407" w:id="2939"/>
    <w:p>
      <w:pPr>
        <w:spacing w:after="0"/>
        <w:ind w:left="0"/>
        <w:jc w:val="both"/>
      </w:pPr>
      <w:r>
        <w:rPr>
          <w:rFonts w:ascii="Times New Roman"/>
          <w:b w:val="false"/>
          <w:i w:val="false"/>
          <w:color w:val="000000"/>
          <w:sz w:val="28"/>
        </w:rPr>
        <w:t xml:space="preserve">
      81.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39"/>
    <w:bookmarkStart w:name="z3408" w:id="2940"/>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p>
    <w:bookmarkEnd w:id="2940"/>
    <w:bookmarkStart w:name="z3409" w:id="2941"/>
    <w:p>
      <w:pPr>
        <w:spacing w:after="0"/>
        <w:ind w:left="0"/>
        <w:jc w:val="both"/>
      </w:pPr>
      <w:r>
        <w:rPr>
          <w:rFonts w:ascii="Times New Roman"/>
          <w:b w:val="false"/>
          <w:i w:val="false"/>
          <w:color w:val="000000"/>
          <w:sz w:val="28"/>
        </w:rPr>
        <w:t>
      "3. Қазақстан Республикасының телерадио хабарларын тарату туралы заңнамасының сақталуын мемлекеттік бақылау тексеру,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bookmarkEnd w:id="2941"/>
    <w:bookmarkStart w:name="z3410" w:id="2942"/>
    <w:p>
      <w:pPr>
        <w:spacing w:after="0"/>
        <w:ind w:left="0"/>
        <w:jc w:val="both"/>
      </w:pPr>
      <w:r>
        <w:rPr>
          <w:rFonts w:ascii="Times New Roman"/>
          <w:b w:val="false"/>
          <w:i w:val="false"/>
          <w:color w:val="000000"/>
          <w:sz w:val="28"/>
        </w:rPr>
        <w:t xml:space="preserve">
      82.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42"/>
    <w:bookmarkStart w:name="z3411" w:id="2943"/>
    <w:p>
      <w:pPr>
        <w:spacing w:after="0"/>
        <w:ind w:left="0"/>
        <w:jc w:val="both"/>
      </w:pPr>
      <w:r>
        <w:rPr>
          <w:rFonts w:ascii="Times New Roman"/>
          <w:b w:val="false"/>
          <w:i w:val="false"/>
          <w:color w:val="000000"/>
          <w:sz w:val="28"/>
        </w:rPr>
        <w:t xml:space="preserve">
      17-баптың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2943"/>
    <w:bookmarkStart w:name="z3412" w:id="2944"/>
    <w:p>
      <w:pPr>
        <w:spacing w:after="0"/>
        <w:ind w:left="0"/>
        <w:jc w:val="both"/>
      </w:pPr>
      <w:r>
        <w:rPr>
          <w:rFonts w:ascii="Times New Roman"/>
          <w:b w:val="false"/>
          <w:i w:val="false"/>
          <w:color w:val="000000"/>
          <w:sz w:val="28"/>
        </w:rPr>
        <w:t xml:space="preserve">
      83.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44"/>
    <w:bookmarkStart w:name="z3413" w:id="2945"/>
    <w:p>
      <w:pPr>
        <w:spacing w:after="0"/>
        <w:ind w:left="0"/>
        <w:jc w:val="both"/>
      </w:pPr>
      <w:r>
        <w:rPr>
          <w:rFonts w:ascii="Times New Roman"/>
          <w:b w:val="false"/>
          <w:i w:val="false"/>
          <w:color w:val="000000"/>
          <w:sz w:val="28"/>
        </w:rPr>
        <w:t xml:space="preserve">
      7-баптың 1-тармағының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"мемлекеттік қадағалауды" деген сөздер "мемлекеттік бақылау мен қадағалауды" деген сөздермен ауыстырылсын.</w:t>
      </w:r>
    </w:p>
    <w:bookmarkEnd w:id="2945"/>
    <w:bookmarkStart w:name="z3414" w:id="2946"/>
    <w:p>
      <w:pPr>
        <w:spacing w:after="0"/>
        <w:ind w:left="0"/>
        <w:jc w:val="both"/>
      </w:pPr>
      <w:r>
        <w:rPr>
          <w:rFonts w:ascii="Times New Roman"/>
          <w:b w:val="false"/>
          <w:i w:val="false"/>
          <w:color w:val="000000"/>
          <w:sz w:val="28"/>
        </w:rPr>
        <w:t xml:space="preserve">
      84.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46"/>
    <w:bookmarkStart w:name="z3415" w:id="2947"/>
    <w:p>
      <w:pPr>
        <w:spacing w:after="0"/>
        <w:ind w:left="0"/>
        <w:jc w:val="both"/>
      </w:pPr>
      <w:r>
        <w:rPr>
          <w:rFonts w:ascii="Times New Roman"/>
          <w:b w:val="false"/>
          <w:i w:val="false"/>
          <w:color w:val="000000"/>
          <w:sz w:val="28"/>
        </w:rPr>
        <w:t xml:space="preserve">
      48-баптың </w:t>
      </w:r>
      <w:r>
        <w:rPr>
          <w:rFonts w:ascii="Times New Roman"/>
          <w:b w:val="false"/>
          <w:i w:val="false"/>
          <w:color w:val="000000"/>
          <w:sz w:val="28"/>
        </w:rPr>
        <w:t>2-тармағындағы</w:t>
      </w:r>
      <w:r>
        <w:rPr>
          <w:rFonts w:ascii="Times New Roman"/>
          <w:b w:val="false"/>
          <w:i w:val="false"/>
          <w:color w:val="000000"/>
          <w:sz w:val="28"/>
        </w:rPr>
        <w:t xml:space="preserve"> "Қазақстан Республикасы Ұлттық қауіпсіздік комитетінің және Қазақстан Республикасы ішкі істер органдарының аумақтық бөлімшелерімен" деген сөздер "Қазақстан Республикасы Ұлттық қауіпсіздік комитетінің тиісті аумақтық бөлімшесімен үш жұмыс күні ішінде" деген сөздермен ауыстырылсын.</w:t>
      </w:r>
    </w:p>
    <w:bookmarkEnd w:id="2947"/>
    <w:bookmarkStart w:name="z3416" w:id="2948"/>
    <w:p>
      <w:pPr>
        <w:spacing w:after="0"/>
        <w:ind w:left="0"/>
        <w:jc w:val="both"/>
      </w:pPr>
      <w:r>
        <w:rPr>
          <w:rFonts w:ascii="Times New Roman"/>
          <w:b w:val="false"/>
          <w:i w:val="false"/>
          <w:color w:val="000000"/>
          <w:sz w:val="28"/>
        </w:rPr>
        <w:t xml:space="preserve">
      85.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948"/>
    <w:bookmarkStart w:name="z3417" w:id="2949"/>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13) тармақшасы</w:t>
      </w:r>
      <w:r>
        <w:rPr>
          <w:rFonts w:ascii="Times New Roman"/>
          <w:b w:val="false"/>
          <w:i w:val="false"/>
          <w:color w:val="000000"/>
          <w:sz w:val="28"/>
        </w:rPr>
        <w:t xml:space="preserve"> алып тасталсын;</w:t>
      </w:r>
    </w:p>
    <w:bookmarkEnd w:id="2949"/>
    <w:bookmarkStart w:name="z3418" w:id="29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27-бап</w:t>
      </w:r>
      <w:r>
        <w:rPr>
          <w:rFonts w:ascii="Times New Roman"/>
          <w:b w:val="false"/>
          <w:i w:val="false"/>
          <w:color w:val="000000"/>
          <w:sz w:val="28"/>
        </w:rPr>
        <w:t xml:space="preserve"> мынадай редакцияда жазылсын:</w:t>
      </w:r>
    </w:p>
    <w:bookmarkEnd w:id="2950"/>
    <w:bookmarkStart w:name="z3419" w:id="2951"/>
    <w:p>
      <w:pPr>
        <w:spacing w:after="0"/>
        <w:ind w:left="0"/>
        <w:jc w:val="both"/>
      </w:pPr>
      <w:r>
        <w:rPr>
          <w:rFonts w:ascii="Times New Roman"/>
          <w:b w:val="false"/>
          <w:i w:val="false"/>
          <w:color w:val="000000"/>
          <w:sz w:val="28"/>
        </w:rPr>
        <w:t xml:space="preserve">
      "27-бап. Мемлекеттік қызметтер көрсету сапасын мемлекеттік бақылау </w:t>
      </w:r>
    </w:p>
    <w:bookmarkEnd w:id="2951"/>
    <w:bookmarkStart w:name="z3420" w:id="2952"/>
    <w:p>
      <w:pPr>
        <w:spacing w:after="0"/>
        <w:ind w:left="0"/>
        <w:jc w:val="both"/>
      </w:pPr>
      <w:r>
        <w:rPr>
          <w:rFonts w:ascii="Times New Roman"/>
          <w:b w:val="false"/>
          <w:i w:val="false"/>
          <w:color w:val="000000"/>
          <w:sz w:val="28"/>
        </w:rPr>
        <w:t>
      1. Мемлекеттік қызметтер көрсету сапасын бағалау және бақылау жөніндегі уәкілетті органның және оның аумақтық бөлімшелерінің мемлекеттік қызметтер көрсету сапасын мемлекеттік бақылау субъектілеріне қатысты Қазақстан Республикасының мемлекеттік қызметтер көрсету саласындағы заңнамасының сақталуын тексеру және байқау жөніндегі қызметі мемлекеттік қызметтер көрсету сапасын мемлекеттік бақылау болып табылады.</w:t>
      </w:r>
    </w:p>
    <w:bookmarkEnd w:id="2952"/>
    <w:bookmarkStart w:name="z3421" w:id="2953"/>
    <w:p>
      <w:pPr>
        <w:spacing w:after="0"/>
        <w:ind w:left="0"/>
        <w:jc w:val="both"/>
      </w:pPr>
      <w:r>
        <w:rPr>
          <w:rFonts w:ascii="Times New Roman"/>
          <w:b w:val="false"/>
          <w:i w:val="false"/>
          <w:color w:val="000000"/>
          <w:sz w:val="28"/>
        </w:rPr>
        <w:t xml:space="preserve">
      2. Көрсетілетін қызметті берушілер мен Мемлекеттік корпорация мемлекеттік қызметтер көрсету сапасын мемлекеттік бақылау субъектілеріне жатады. </w:t>
      </w:r>
    </w:p>
    <w:bookmarkEnd w:id="2953"/>
    <w:bookmarkStart w:name="z3422" w:id="2954"/>
    <w:p>
      <w:pPr>
        <w:spacing w:after="0"/>
        <w:ind w:left="0"/>
        <w:jc w:val="both"/>
      </w:pPr>
      <w:r>
        <w:rPr>
          <w:rFonts w:ascii="Times New Roman"/>
          <w:b w:val="false"/>
          <w:i w:val="false"/>
          <w:color w:val="000000"/>
          <w:sz w:val="28"/>
        </w:rPr>
        <w:t>
      3. Мемлекеттік қызметтер көрсету сапасын мемлекеттік бақылау:</w:t>
      </w:r>
    </w:p>
    <w:bookmarkEnd w:id="2954"/>
    <w:bookmarkStart w:name="z3423" w:id="2955"/>
    <w:p>
      <w:pPr>
        <w:spacing w:after="0"/>
        <w:ind w:left="0"/>
        <w:jc w:val="both"/>
      </w:pPr>
      <w:r>
        <w:rPr>
          <w:rFonts w:ascii="Times New Roman"/>
          <w:b w:val="false"/>
          <w:i w:val="false"/>
          <w:color w:val="000000"/>
          <w:sz w:val="28"/>
        </w:rPr>
        <w:t>
      1) жергілікті жерге бару арқылы не лауазымды адамдарды шақырып және (немесе) материалдарды сұрата отырып, жергілікті жерге бармай тексеру;</w:t>
      </w:r>
    </w:p>
    <w:bookmarkEnd w:id="2955"/>
    <w:bookmarkStart w:name="z3424" w:id="2956"/>
    <w:p>
      <w:pPr>
        <w:spacing w:after="0"/>
        <w:ind w:left="0"/>
        <w:jc w:val="both"/>
      </w:pPr>
      <w:r>
        <w:rPr>
          <w:rFonts w:ascii="Times New Roman"/>
          <w:b w:val="false"/>
          <w:i w:val="false"/>
          <w:color w:val="000000"/>
          <w:sz w:val="28"/>
        </w:rPr>
        <w:t>
      2) ақпараттық жүйелерге қол жеткізу арқылы не Қазақстан Республикасының заңнамасына сәйкес есептік ақпарат пен өзге де мәліметтер негізінде байқау жолымен жүргізіледі.</w:t>
      </w:r>
    </w:p>
    <w:bookmarkEnd w:id="2956"/>
    <w:bookmarkStart w:name="z3425" w:id="2957"/>
    <w:p>
      <w:pPr>
        <w:spacing w:after="0"/>
        <w:ind w:left="0"/>
        <w:jc w:val="both"/>
      </w:pPr>
      <w:r>
        <w:rPr>
          <w:rFonts w:ascii="Times New Roman"/>
          <w:b w:val="false"/>
          <w:i w:val="false"/>
          <w:color w:val="000000"/>
          <w:sz w:val="28"/>
        </w:rPr>
        <w:t xml:space="preserve">
      4. Мемлекеттік қызметтер көрсету сапасын мемлекеттік бақылау субъектілерінің Қазақстан Республикасының мемлекеттік қызметтер көрсету саласындағы заңнамасының талаптарын сақтауы мемлекеттік қызметтер көрсету сапасын мемлекеттік бақылау нысанасы болып табылады. </w:t>
      </w:r>
    </w:p>
    <w:bookmarkEnd w:id="2957"/>
    <w:bookmarkStart w:name="z3426" w:id="2958"/>
    <w:p>
      <w:pPr>
        <w:spacing w:after="0"/>
        <w:ind w:left="0"/>
        <w:jc w:val="both"/>
      </w:pPr>
      <w:r>
        <w:rPr>
          <w:rFonts w:ascii="Times New Roman"/>
          <w:b w:val="false"/>
          <w:i w:val="false"/>
          <w:color w:val="000000"/>
          <w:sz w:val="28"/>
        </w:rPr>
        <w:t>
      5. Орталық мемлекеттік органдардың, олардың ведомстволары мен оларға ведомстволық бағынысты ұйымдардың, Қазақстан Республикасының шет елдердегі мекемелерінің қызметіне мемлекеттік қызметтер көрсету сапасын мемлекеттік бақылауды мемлекеттік қызметтер көрсету сапасын бағалау және бақылау жөніндегі уәкілетті органның лауазымды адамдары, ал облыстардың, республикалық маңызы бар қалалардың, астананың, аудандардың, облыстық маңызы бар қалалардың жергілікті атқарушы органдарының, орталық мемлекеттік органдар мен ведомстволардың, оларға ведомстволық бағынысты ұйымдардың аумақтық бөлімшелерінің, қаладағы аудандар, аудандық маңызы бар қалалар, кенттер, ауылдар, ауылдық округтер әкімдерінің, Мемлекеттік корпорацияның және оның филиалдарының, сондай-ақ Қазақстан Республикасының заңнамасына сәйкес мемлекеттік қызметтер көрсететін жеке және заңды тұлғалардың қызметіне мемлекеттік қызметтер көрсету сапасын мемлекеттік бақылауды өз құзыреті шегінде мемлекеттік қызметтер көрсету сапасын бағалау және бақылау жөніндегі уәкілетті органның аумақтық бөлімшелерінің лауазымды адамдары, ал қажет болған жағдайларда, мемлекеттік қызметтер көрсету сапасын бағалау және бақылау жөніндегі уәкілетті органның лауазымды адамдары жүргізеді.</w:t>
      </w:r>
    </w:p>
    <w:bookmarkEnd w:id="2958"/>
    <w:bookmarkStart w:name="z3427" w:id="2959"/>
    <w:p>
      <w:pPr>
        <w:spacing w:after="0"/>
        <w:ind w:left="0"/>
        <w:jc w:val="both"/>
      </w:pPr>
      <w:r>
        <w:rPr>
          <w:rFonts w:ascii="Times New Roman"/>
          <w:b w:val="false"/>
          <w:i w:val="false"/>
          <w:color w:val="000000"/>
          <w:sz w:val="28"/>
        </w:rPr>
        <w:t>
      6. Осы баптың ережелері қарсы барлау қызметін және кәсіпкерлік қызметті ұйымдастыруға, қамтамасыз етуге және жүзеге асыруға байланысты қатынастарға қолданылмайды.";</w:t>
      </w:r>
    </w:p>
    <w:bookmarkEnd w:id="2959"/>
    <w:bookmarkStart w:name="z3428" w:id="2960"/>
    <w:p>
      <w:pPr>
        <w:spacing w:after="0"/>
        <w:ind w:left="0"/>
        <w:jc w:val="both"/>
      </w:pPr>
      <w:r>
        <w:rPr>
          <w:rFonts w:ascii="Times New Roman"/>
          <w:b w:val="false"/>
          <w:i w:val="false"/>
          <w:color w:val="000000"/>
          <w:sz w:val="28"/>
        </w:rPr>
        <w:t>
      3) мынадай мазмұндағы 27-1, 27-2, 27-3 және 27-4-баптармен толықтырылсын:</w:t>
      </w:r>
    </w:p>
    <w:bookmarkEnd w:id="2960"/>
    <w:bookmarkStart w:name="z3429" w:id="2961"/>
    <w:p>
      <w:pPr>
        <w:spacing w:after="0"/>
        <w:ind w:left="0"/>
        <w:jc w:val="both"/>
      </w:pPr>
      <w:r>
        <w:rPr>
          <w:rFonts w:ascii="Times New Roman"/>
          <w:b w:val="false"/>
          <w:i w:val="false"/>
          <w:color w:val="000000"/>
          <w:sz w:val="28"/>
        </w:rPr>
        <w:t xml:space="preserve">
      "27-1-бап. Тексерудің түрлері және оларды жүргізу тәртібі </w:t>
      </w:r>
    </w:p>
    <w:bookmarkEnd w:id="2961"/>
    <w:bookmarkStart w:name="z3430" w:id="2962"/>
    <w:p>
      <w:pPr>
        <w:spacing w:after="0"/>
        <w:ind w:left="0"/>
        <w:jc w:val="both"/>
      </w:pPr>
      <w:r>
        <w:rPr>
          <w:rFonts w:ascii="Times New Roman"/>
          <w:b w:val="false"/>
          <w:i w:val="false"/>
          <w:color w:val="000000"/>
          <w:sz w:val="28"/>
        </w:rPr>
        <w:t>
      1. Тексеру мынадай түрлерге бөлінеді:</w:t>
      </w:r>
    </w:p>
    <w:bookmarkEnd w:id="2962"/>
    <w:bookmarkStart w:name="z3431" w:id="2963"/>
    <w:p>
      <w:pPr>
        <w:spacing w:after="0"/>
        <w:ind w:left="0"/>
        <w:jc w:val="both"/>
      </w:pPr>
      <w:r>
        <w:rPr>
          <w:rFonts w:ascii="Times New Roman"/>
          <w:b w:val="false"/>
          <w:i w:val="false"/>
          <w:color w:val="000000"/>
          <w:sz w:val="28"/>
        </w:rPr>
        <w:t>
      1) мемлекеттік қызметтер көрсету сапасын мемлекеттік бақылау субъектілерінің Қазақстан Республикасының мемлекеттік қызметтер көрсету саласындағы заңнамасының талаптарын сақтауы тұрғысынан жүргізілетін жоспарлы тексеру;</w:t>
      </w:r>
    </w:p>
    <w:bookmarkEnd w:id="2963"/>
    <w:bookmarkStart w:name="z3432" w:id="2964"/>
    <w:p>
      <w:pPr>
        <w:spacing w:after="0"/>
        <w:ind w:left="0"/>
        <w:jc w:val="both"/>
      </w:pPr>
      <w:r>
        <w:rPr>
          <w:rFonts w:ascii="Times New Roman"/>
          <w:b w:val="false"/>
          <w:i w:val="false"/>
          <w:color w:val="000000"/>
          <w:sz w:val="28"/>
        </w:rPr>
        <w:t>
      2) мемлекеттік қызметтер көрсету сапасын мемлекеттік бақылау субъектілерінің оларды жүргізуге негіз болған мәселелер бойынша Қазақстан Республикасының мемлекеттік қызметтер көрсету саласындағы заңнамасының талаптарын сақтауы тұрғысынан жүргізілетін жоспардан тыс тексеру.</w:t>
      </w:r>
    </w:p>
    <w:bookmarkEnd w:id="2964"/>
    <w:bookmarkStart w:name="z3433" w:id="2965"/>
    <w:p>
      <w:pPr>
        <w:spacing w:after="0"/>
        <w:ind w:left="0"/>
        <w:jc w:val="both"/>
      </w:pPr>
      <w:r>
        <w:rPr>
          <w:rFonts w:ascii="Times New Roman"/>
          <w:b w:val="false"/>
          <w:i w:val="false"/>
          <w:color w:val="000000"/>
          <w:sz w:val="28"/>
        </w:rPr>
        <w:t>
      2. Тексеру жүргізу үшін мемлекеттік органдардың және ведомстволық бағынысты ұйымдардың мамандары, консультанттары мен сарапшылары тартылуы мүмкін. Тексеруді есепке алуды жүргізу мемлекеттік қызметтер көрсету сапасын бағалау және бақылау жөніндегі уәкілетті органның ақпараттық жүйесі арқылы ғана жүзеге асырылуы мүмкін.</w:t>
      </w:r>
    </w:p>
    <w:bookmarkEnd w:id="2965"/>
    <w:bookmarkStart w:name="z3434" w:id="2966"/>
    <w:p>
      <w:pPr>
        <w:spacing w:after="0"/>
        <w:ind w:left="0"/>
        <w:jc w:val="both"/>
      </w:pPr>
      <w:r>
        <w:rPr>
          <w:rFonts w:ascii="Times New Roman"/>
          <w:b w:val="false"/>
          <w:i w:val="false"/>
          <w:color w:val="000000"/>
          <w:sz w:val="28"/>
        </w:rPr>
        <w:t>
      3. Мемлекеттік қызметтер көрсету сапасын бағалау және бақылау жөніндегі уәкілетті орган тексеру жүргізу жылының алдындағы жылдың 10 желтоқсанына дейінгі және ағымдағы күнтізбелік жылдың 10 мамырына дейінгі мерзімде бекітетін, мемлекеттік қызметтер көрсету сапасын бағалау және бақылау жөніндегі уәкілетті орган басшысының шешімімен өзгерістер енгізілуі мүмкін жартыжылдық тексеру жоспары жоспарлы тексеру тағайындауға негіз болып табылады.</w:t>
      </w:r>
    </w:p>
    <w:bookmarkEnd w:id="2966"/>
    <w:bookmarkStart w:name="z3435" w:id="2967"/>
    <w:p>
      <w:pPr>
        <w:spacing w:after="0"/>
        <w:ind w:left="0"/>
        <w:jc w:val="both"/>
      </w:pPr>
      <w:r>
        <w:rPr>
          <w:rFonts w:ascii="Times New Roman"/>
          <w:b w:val="false"/>
          <w:i w:val="false"/>
          <w:color w:val="000000"/>
          <w:sz w:val="28"/>
        </w:rPr>
        <w:t>
      Тексеруші лауазымды адамдардың құрамы мемлекеттік қызметтер көрсету сапасын бағалау және бақылау жөніндегі уәкілетті органның немесе оның аумақтық бөлімшелерінің шешімімен өзгертілуі мүмкін.</w:t>
      </w:r>
    </w:p>
    <w:bookmarkEnd w:id="2967"/>
    <w:bookmarkStart w:name="z3436" w:id="2968"/>
    <w:p>
      <w:pPr>
        <w:spacing w:after="0"/>
        <w:ind w:left="0"/>
        <w:jc w:val="both"/>
      </w:pPr>
      <w:r>
        <w:rPr>
          <w:rFonts w:ascii="Times New Roman"/>
          <w:b w:val="false"/>
          <w:i w:val="false"/>
          <w:color w:val="000000"/>
          <w:sz w:val="28"/>
        </w:rPr>
        <w:t xml:space="preserve">
      Тексеруші лауазымды адамдардың құрамы өзгерген кезде мемлекеттік қызметтер көрсету сапасын бағалау және бақылау жөніндегі уәкілетті орган немесе оның аумақтық бөлімшесі бұл туралы мемлекеттік қызметтер көрсету сапасын мемлекеттік бақылау субъектісін осындай шешім қабылданған күннен бастап бір жұмыс күнінен кешіктірмей хабардар етеді. </w:t>
      </w:r>
    </w:p>
    <w:bookmarkEnd w:id="2968"/>
    <w:bookmarkStart w:name="z3437" w:id="2969"/>
    <w:p>
      <w:pPr>
        <w:spacing w:after="0"/>
        <w:ind w:left="0"/>
        <w:jc w:val="both"/>
      </w:pPr>
      <w:r>
        <w:rPr>
          <w:rFonts w:ascii="Times New Roman"/>
          <w:b w:val="false"/>
          <w:i w:val="false"/>
          <w:color w:val="000000"/>
          <w:sz w:val="28"/>
        </w:rPr>
        <w:t xml:space="preserve">
      4. Мемлекеттік қызметтер көрсету сапасын мемлекеттік бақылау субъектілері, егер: </w:t>
      </w:r>
    </w:p>
    <w:bookmarkEnd w:id="2969"/>
    <w:bookmarkStart w:name="z3438" w:id="2970"/>
    <w:p>
      <w:pPr>
        <w:spacing w:after="0"/>
        <w:ind w:left="0"/>
        <w:jc w:val="both"/>
      </w:pPr>
      <w:r>
        <w:rPr>
          <w:rFonts w:ascii="Times New Roman"/>
          <w:b w:val="false"/>
          <w:i w:val="false"/>
          <w:color w:val="000000"/>
          <w:sz w:val="28"/>
        </w:rPr>
        <w:t>
      1) жоспарлы тексерулер жүргізудің жартыжылдық тізімін бекіту алдындағы соңғы алты айда олар бір мыңнан астам мемлекеттік қызмет көрсеткен болса;</w:t>
      </w:r>
    </w:p>
    <w:bookmarkEnd w:id="2970"/>
    <w:bookmarkStart w:name="z3439" w:id="2971"/>
    <w:p>
      <w:pPr>
        <w:spacing w:after="0"/>
        <w:ind w:left="0"/>
        <w:jc w:val="both"/>
      </w:pPr>
      <w:r>
        <w:rPr>
          <w:rFonts w:ascii="Times New Roman"/>
          <w:b w:val="false"/>
          <w:i w:val="false"/>
          <w:color w:val="000000"/>
          <w:sz w:val="28"/>
        </w:rPr>
        <w:t>
      2) жоспарлы тексерулер жүргізудің жартыжылдық жоспарын бекіту алдындағы соңғы алты айда алдыңғы тексерулердің нәтижелері бойынша анықталған бұзушылықтарды жою туралы ұсыну шығарылған болса;</w:t>
      </w:r>
    </w:p>
    <w:bookmarkEnd w:id="2971"/>
    <w:bookmarkStart w:name="z3440" w:id="2972"/>
    <w:p>
      <w:pPr>
        <w:spacing w:after="0"/>
        <w:ind w:left="0"/>
        <w:jc w:val="both"/>
      </w:pPr>
      <w:r>
        <w:rPr>
          <w:rFonts w:ascii="Times New Roman"/>
          <w:b w:val="false"/>
          <w:i w:val="false"/>
          <w:color w:val="000000"/>
          <w:sz w:val="28"/>
        </w:rPr>
        <w:t>
      3) жоспарлы тексерулер жүргізудің жартыжылдық жоспарын бекіту алдындағы соңғы алты айда оларға қатысты жеке және (немесе) заңды тұлғалардан жолданым келіп түссе;</w:t>
      </w:r>
    </w:p>
    <w:bookmarkEnd w:id="2972"/>
    <w:bookmarkStart w:name="z3441" w:id="2973"/>
    <w:p>
      <w:pPr>
        <w:spacing w:after="0"/>
        <w:ind w:left="0"/>
        <w:jc w:val="both"/>
      </w:pPr>
      <w:r>
        <w:rPr>
          <w:rFonts w:ascii="Times New Roman"/>
          <w:b w:val="false"/>
          <w:i w:val="false"/>
          <w:color w:val="000000"/>
          <w:sz w:val="28"/>
        </w:rPr>
        <w:t>
      4) соңғы жыл ішінде олардың лауазымды адамдары Қазақстан Республикасының Әкімшілік құқық бұзушылық туралы кодексінің 465-бабында көзделген әкімшілік құқық бұзушылық жасағаны үшін әкімшілік жауаптылыққа тартылса;</w:t>
      </w:r>
    </w:p>
    <w:bookmarkEnd w:id="2973"/>
    <w:bookmarkStart w:name="z3442" w:id="2974"/>
    <w:p>
      <w:pPr>
        <w:spacing w:after="0"/>
        <w:ind w:left="0"/>
        <w:jc w:val="both"/>
      </w:pPr>
      <w:r>
        <w:rPr>
          <w:rFonts w:ascii="Times New Roman"/>
          <w:b w:val="false"/>
          <w:i w:val="false"/>
          <w:color w:val="000000"/>
          <w:sz w:val="28"/>
        </w:rPr>
        <w:t>
      5) жоспарлы тексерулер жүргізудің жартыжылдық жоспарын бекіту алдындағы соңғы алты айда мемлекеттік қызметтер көрсету кезінде бұзушылықтардың алдын алу және көрсетілетін қызметті алушылардың құқықтары мен заңды мүдделерін қамтамасыз ету бойынша талдау және мониторинг негізінде жолданған ұсыныс орындалмаса;</w:t>
      </w:r>
    </w:p>
    <w:bookmarkEnd w:id="2974"/>
    <w:bookmarkStart w:name="z3443" w:id="2975"/>
    <w:p>
      <w:pPr>
        <w:spacing w:after="0"/>
        <w:ind w:left="0"/>
        <w:jc w:val="both"/>
      </w:pPr>
      <w:r>
        <w:rPr>
          <w:rFonts w:ascii="Times New Roman"/>
          <w:b w:val="false"/>
          <w:i w:val="false"/>
          <w:color w:val="000000"/>
          <w:sz w:val="28"/>
        </w:rPr>
        <w:t>
      6) соңғы жыл ішінде оларға қатысты үш және одан көп жоспардан тыс тексерулер жүргізілсе;</w:t>
      </w:r>
    </w:p>
    <w:bookmarkEnd w:id="2975"/>
    <w:bookmarkStart w:name="z3444" w:id="2976"/>
    <w:p>
      <w:pPr>
        <w:spacing w:after="0"/>
        <w:ind w:left="0"/>
        <w:jc w:val="both"/>
      </w:pPr>
      <w:r>
        <w:rPr>
          <w:rFonts w:ascii="Times New Roman"/>
          <w:b w:val="false"/>
          <w:i w:val="false"/>
          <w:color w:val="000000"/>
          <w:sz w:val="28"/>
        </w:rPr>
        <w:t>
      7) соңғы үш жылда оларға қатысты жоспарлы тексеру жүргізілмесе, жоспарлы тексеруге жатады.</w:t>
      </w:r>
    </w:p>
    <w:bookmarkEnd w:id="2976"/>
    <w:bookmarkStart w:name="z3445" w:id="2977"/>
    <w:p>
      <w:pPr>
        <w:spacing w:after="0"/>
        <w:ind w:left="0"/>
        <w:jc w:val="both"/>
      </w:pPr>
      <w:r>
        <w:rPr>
          <w:rFonts w:ascii="Times New Roman"/>
          <w:b w:val="false"/>
          <w:i w:val="false"/>
          <w:color w:val="000000"/>
          <w:sz w:val="28"/>
        </w:rPr>
        <w:t xml:space="preserve">
      5. Мемлекеттік қызметтер көрсету сапасын мемлекеттік бақылау субъектісіне қатысты жоспарлы тексеру жылына бір реттен артық жүргізілмейді. </w:t>
      </w:r>
    </w:p>
    <w:bookmarkEnd w:id="2977"/>
    <w:bookmarkStart w:name="z3446" w:id="2978"/>
    <w:p>
      <w:pPr>
        <w:spacing w:after="0"/>
        <w:ind w:left="0"/>
        <w:jc w:val="both"/>
      </w:pPr>
      <w:r>
        <w:rPr>
          <w:rFonts w:ascii="Times New Roman"/>
          <w:b w:val="false"/>
          <w:i w:val="false"/>
          <w:color w:val="000000"/>
          <w:sz w:val="28"/>
        </w:rPr>
        <w:t>
      6. Жоспардан тыс тексеру тағайындауға:</w:t>
      </w:r>
    </w:p>
    <w:bookmarkEnd w:id="2978"/>
    <w:bookmarkStart w:name="z3447" w:id="2979"/>
    <w:p>
      <w:pPr>
        <w:spacing w:after="0"/>
        <w:ind w:left="0"/>
        <w:jc w:val="both"/>
      </w:pPr>
      <w:r>
        <w:rPr>
          <w:rFonts w:ascii="Times New Roman"/>
          <w:b w:val="false"/>
          <w:i w:val="false"/>
          <w:color w:val="000000"/>
          <w:sz w:val="28"/>
        </w:rPr>
        <w:t>
      1) мемлекеттік қызметтер көрсету сапасын мемлекеттік бақылау субъектілерінің шешімдеріне, әрекеттеріне (әрекетсіздігіне) жеке және заңды тұлғалардың жолданымдары;</w:t>
      </w:r>
    </w:p>
    <w:bookmarkEnd w:id="2979"/>
    <w:bookmarkStart w:name="z3448" w:id="2980"/>
    <w:p>
      <w:pPr>
        <w:spacing w:after="0"/>
        <w:ind w:left="0"/>
        <w:jc w:val="both"/>
      </w:pPr>
      <w:r>
        <w:rPr>
          <w:rFonts w:ascii="Times New Roman"/>
          <w:b w:val="false"/>
          <w:i w:val="false"/>
          <w:color w:val="000000"/>
          <w:sz w:val="28"/>
        </w:rPr>
        <w:t>
      2) Қазақстан Республикасының мемлекеттік қызметтер көрсету саласындағы заңнамасының талаптарын бұзушылық фактілері жөніндегі мемлекеттік органдардың жолданымдары;</w:t>
      </w:r>
    </w:p>
    <w:bookmarkEnd w:id="2980"/>
    <w:bookmarkStart w:name="z3449" w:id="2981"/>
    <w:p>
      <w:pPr>
        <w:spacing w:after="0"/>
        <w:ind w:left="0"/>
        <w:jc w:val="both"/>
      </w:pPr>
      <w:r>
        <w:rPr>
          <w:rFonts w:ascii="Times New Roman"/>
          <w:b w:val="false"/>
          <w:i w:val="false"/>
          <w:color w:val="000000"/>
          <w:sz w:val="28"/>
        </w:rPr>
        <w:t>
      3) анықталған бұзушылықтарды жою туралы ұсынулардың орындалуын бақылау;</w:t>
      </w:r>
    </w:p>
    <w:bookmarkEnd w:id="2981"/>
    <w:bookmarkStart w:name="z3450" w:id="2982"/>
    <w:p>
      <w:pPr>
        <w:spacing w:after="0"/>
        <w:ind w:left="0"/>
        <w:jc w:val="both"/>
      </w:pPr>
      <w:r>
        <w:rPr>
          <w:rFonts w:ascii="Times New Roman"/>
          <w:b w:val="false"/>
          <w:i w:val="false"/>
          <w:color w:val="000000"/>
          <w:sz w:val="28"/>
        </w:rPr>
        <w:t>
      4) байқау нәтижесінде анықталған Қазақстан Республикасының заңнамасы талаптарын бұзушылықтар;</w:t>
      </w:r>
    </w:p>
    <w:bookmarkEnd w:id="2982"/>
    <w:bookmarkStart w:name="z3451" w:id="2983"/>
    <w:p>
      <w:pPr>
        <w:spacing w:after="0"/>
        <w:ind w:left="0"/>
        <w:jc w:val="both"/>
      </w:pPr>
      <w:r>
        <w:rPr>
          <w:rFonts w:ascii="Times New Roman"/>
          <w:b w:val="false"/>
          <w:i w:val="false"/>
          <w:color w:val="000000"/>
          <w:sz w:val="28"/>
        </w:rPr>
        <w:t>
      5) бұқаралық ақпарат құралдарындағы жарияланымдар және сұрау салу арқылы зерделенген, Қазақстан Республикасының мемлекеттік қызметтер көрсету саласындағы заңнамасын бұзушылықтар туралы ақпарат негіз болып табылады.</w:t>
      </w:r>
    </w:p>
    <w:bookmarkEnd w:id="2983"/>
    <w:bookmarkStart w:name="z3452" w:id="2984"/>
    <w:p>
      <w:pPr>
        <w:spacing w:after="0"/>
        <w:ind w:left="0"/>
        <w:jc w:val="both"/>
      </w:pPr>
      <w:r>
        <w:rPr>
          <w:rFonts w:ascii="Times New Roman"/>
          <w:b w:val="false"/>
          <w:i w:val="false"/>
          <w:color w:val="000000"/>
          <w:sz w:val="28"/>
        </w:rPr>
        <w:t xml:space="preserve">
      7. Анонимдік жолданымдар негізінде жоспардан тыс тексерулер жүргізілмейді. </w:t>
      </w:r>
    </w:p>
    <w:bookmarkEnd w:id="2984"/>
    <w:bookmarkStart w:name="z3453" w:id="2985"/>
    <w:p>
      <w:pPr>
        <w:spacing w:after="0"/>
        <w:ind w:left="0"/>
        <w:jc w:val="both"/>
      </w:pPr>
      <w:r>
        <w:rPr>
          <w:rFonts w:ascii="Times New Roman"/>
          <w:b w:val="false"/>
          <w:i w:val="false"/>
          <w:color w:val="000000"/>
          <w:sz w:val="28"/>
        </w:rPr>
        <w:t>
      8. Тексерулер Қазақстан Республикасының заңдарында айқындалған талаптарға, сондай-ақ мемлекеттік қызметтер көрсету сапасын мемлекеттік бақылау қағидаларына сәйкес жүргізіледі.</w:t>
      </w:r>
    </w:p>
    <w:bookmarkEnd w:id="2985"/>
    <w:bookmarkStart w:name="z3454" w:id="2986"/>
    <w:p>
      <w:pPr>
        <w:spacing w:after="0"/>
        <w:ind w:left="0"/>
        <w:jc w:val="both"/>
      </w:pPr>
      <w:r>
        <w:rPr>
          <w:rFonts w:ascii="Times New Roman"/>
          <w:b w:val="false"/>
          <w:i w:val="false"/>
          <w:color w:val="000000"/>
          <w:sz w:val="28"/>
        </w:rPr>
        <w:t>
      9. Мемлекеттік қызметтер көрсету сапасын бағалау және бақылау жөніндегі уәкілетті органның және оның аумақтық бөлімшелерінің тексеру жүргізу үшін объектіге келген лауазымды адамдары мемлекеттік қызметтер көрсету сапасын бақылау субъектісіне:</w:t>
      </w:r>
    </w:p>
    <w:bookmarkEnd w:id="2986"/>
    <w:bookmarkStart w:name="z3455" w:id="2987"/>
    <w:p>
      <w:pPr>
        <w:spacing w:after="0"/>
        <w:ind w:left="0"/>
        <w:jc w:val="both"/>
      </w:pPr>
      <w:r>
        <w:rPr>
          <w:rFonts w:ascii="Times New Roman"/>
          <w:b w:val="false"/>
          <w:i w:val="false"/>
          <w:color w:val="000000"/>
          <w:sz w:val="28"/>
        </w:rPr>
        <w:t>
      1) қызметтік куәлігін не сәйкестендіру картасын;</w:t>
      </w:r>
    </w:p>
    <w:bookmarkEnd w:id="2987"/>
    <w:bookmarkStart w:name="z3456" w:id="2988"/>
    <w:p>
      <w:pPr>
        <w:spacing w:after="0"/>
        <w:ind w:left="0"/>
        <w:jc w:val="both"/>
      </w:pPr>
      <w:r>
        <w:rPr>
          <w:rFonts w:ascii="Times New Roman"/>
          <w:b w:val="false"/>
          <w:i w:val="false"/>
          <w:color w:val="000000"/>
          <w:sz w:val="28"/>
        </w:rPr>
        <w:t>
      2) қажет болған кезде құзыретті органның режимдік объектілерге баруға рұқсатын көрсетуге міндетті.</w:t>
      </w:r>
    </w:p>
    <w:bookmarkEnd w:id="2988"/>
    <w:bookmarkStart w:name="z3457" w:id="2989"/>
    <w:p>
      <w:pPr>
        <w:spacing w:after="0"/>
        <w:ind w:left="0"/>
        <w:jc w:val="both"/>
      </w:pPr>
      <w:r>
        <w:rPr>
          <w:rFonts w:ascii="Times New Roman"/>
          <w:b w:val="false"/>
          <w:i w:val="false"/>
          <w:color w:val="000000"/>
          <w:sz w:val="28"/>
        </w:rPr>
        <w:t>
      10. Қазақстан Республикасының ұлттық қауіпсіздік органдарына қатысты тексерулер Қазақстан Республикасы Ұлттық қауіпсіздік комитетінің Төрағасымен не оны алмастыратын адаммен келісу бойынша жүргізіледі.</w:t>
      </w:r>
    </w:p>
    <w:bookmarkEnd w:id="2989"/>
    <w:bookmarkStart w:name="z3458" w:id="2990"/>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және оның аумақтық бөлімшелерінің тексеру жүргізуге уәкілеттік берілген лауазымды адамдары Қазақстан Республикасы ұлттық қауіпсіздік органдарының объектілерінде болған уақытта оларға осы органда белгіленген рұқсаттамалық және объектішілік режимдердің талаптары қолданылады.</w:t>
      </w:r>
    </w:p>
    <w:bookmarkEnd w:id="2990"/>
    <w:bookmarkStart w:name="z3459" w:id="2991"/>
    <w:p>
      <w:pPr>
        <w:spacing w:after="0"/>
        <w:ind w:left="0"/>
        <w:jc w:val="both"/>
      </w:pPr>
      <w:r>
        <w:rPr>
          <w:rFonts w:ascii="Times New Roman"/>
          <w:b w:val="false"/>
          <w:i w:val="false"/>
          <w:color w:val="000000"/>
          <w:sz w:val="28"/>
        </w:rPr>
        <w:t xml:space="preserve">
      27-2-бап. Тексеру жүргізу мерзімдері және ол аяқталғаннан кейін қабылданатын шаралар </w:t>
      </w:r>
    </w:p>
    <w:bookmarkEnd w:id="2991"/>
    <w:bookmarkStart w:name="z3460" w:id="2992"/>
    <w:p>
      <w:pPr>
        <w:spacing w:after="0"/>
        <w:ind w:left="0"/>
        <w:jc w:val="both"/>
      </w:pPr>
      <w:r>
        <w:rPr>
          <w:rFonts w:ascii="Times New Roman"/>
          <w:b w:val="false"/>
          <w:i w:val="false"/>
          <w:color w:val="000000"/>
          <w:sz w:val="28"/>
        </w:rPr>
        <w:t>
      1. Жоспарлы тексеруді жүргізу мерзімдері алдағы жұмыстардың көлемі, сондай-ақ қойылған міндеттер ескеріле отырып белгіленеді және тексеру басталған күннен бастап жиырма жұмыс күнінен аспауға тиіс.</w:t>
      </w:r>
    </w:p>
    <w:bookmarkEnd w:id="2992"/>
    <w:bookmarkStart w:name="z3461" w:id="2993"/>
    <w:p>
      <w:pPr>
        <w:spacing w:after="0"/>
        <w:ind w:left="0"/>
        <w:jc w:val="both"/>
      </w:pPr>
      <w:r>
        <w:rPr>
          <w:rFonts w:ascii="Times New Roman"/>
          <w:b w:val="false"/>
          <w:i w:val="false"/>
          <w:color w:val="000000"/>
          <w:sz w:val="28"/>
        </w:rPr>
        <w:t>
      Жоспардан тыс тексерулер жүргізу кезінде тексеру жүргізу мерзімдері тексеру басталған күннен бастап он жұмыс күнінен аспауға тиіс.</w:t>
      </w:r>
    </w:p>
    <w:bookmarkEnd w:id="2993"/>
    <w:bookmarkStart w:name="z3462" w:id="2994"/>
    <w:p>
      <w:pPr>
        <w:spacing w:after="0"/>
        <w:ind w:left="0"/>
        <w:jc w:val="both"/>
      </w:pPr>
      <w:r>
        <w:rPr>
          <w:rFonts w:ascii="Times New Roman"/>
          <w:b w:val="false"/>
          <w:i w:val="false"/>
          <w:color w:val="000000"/>
          <w:sz w:val="28"/>
        </w:rPr>
        <w:t xml:space="preserve">
      2. Жоспарлы тексерудің басталатыны туралы хабарлама күні көрсетіле отырып, ол басталғанға дейін кемінде үш жұмыс күні бұрын, жоспардан тыс тексеру басталғанға дейін кемінде бір тәулік бұрын жіберіледі. </w:t>
      </w:r>
    </w:p>
    <w:bookmarkEnd w:id="2994"/>
    <w:bookmarkStart w:name="z3463" w:id="2995"/>
    <w:p>
      <w:pPr>
        <w:spacing w:after="0"/>
        <w:ind w:left="0"/>
        <w:jc w:val="both"/>
      </w:pPr>
      <w:r>
        <w:rPr>
          <w:rFonts w:ascii="Times New Roman"/>
          <w:b w:val="false"/>
          <w:i w:val="false"/>
          <w:color w:val="000000"/>
          <w:sz w:val="28"/>
        </w:rPr>
        <w:t>
      3. Тексерудің басталатыны туралы хабарламада мыналар көрсетіледі:</w:t>
      </w:r>
    </w:p>
    <w:bookmarkEnd w:id="2995"/>
    <w:bookmarkStart w:name="z3464" w:id="2996"/>
    <w:p>
      <w:pPr>
        <w:spacing w:after="0"/>
        <w:ind w:left="0"/>
        <w:jc w:val="both"/>
      </w:pPr>
      <w:r>
        <w:rPr>
          <w:rFonts w:ascii="Times New Roman"/>
          <w:b w:val="false"/>
          <w:i w:val="false"/>
          <w:color w:val="000000"/>
          <w:sz w:val="28"/>
        </w:rPr>
        <w:t>
      1) тексеру жүргізуге уәкілеттік берілген адамның (адамдардың) тегі, аты, әкесінің аты (егер ол жеке басты куәландыратын құжатта көрсетілсе) және лауазымы;</w:t>
      </w:r>
    </w:p>
    <w:bookmarkEnd w:id="2996"/>
    <w:bookmarkStart w:name="z3465" w:id="2997"/>
    <w:p>
      <w:pPr>
        <w:spacing w:after="0"/>
        <w:ind w:left="0"/>
        <w:jc w:val="both"/>
      </w:pPr>
      <w:r>
        <w:rPr>
          <w:rFonts w:ascii="Times New Roman"/>
          <w:b w:val="false"/>
          <w:i w:val="false"/>
          <w:color w:val="000000"/>
          <w:sz w:val="28"/>
        </w:rPr>
        <w:t>
      2) тексеру жүргізу үшін тартылатын мамандар, консультанттар мен сарапшылар туралы мәліметтер;</w:t>
      </w:r>
    </w:p>
    <w:bookmarkEnd w:id="2997"/>
    <w:bookmarkStart w:name="z3466" w:id="2998"/>
    <w:p>
      <w:pPr>
        <w:spacing w:after="0"/>
        <w:ind w:left="0"/>
        <w:jc w:val="both"/>
      </w:pPr>
      <w:r>
        <w:rPr>
          <w:rFonts w:ascii="Times New Roman"/>
          <w:b w:val="false"/>
          <w:i w:val="false"/>
          <w:color w:val="000000"/>
          <w:sz w:val="28"/>
        </w:rPr>
        <w:t>
      3) өзіне қатысты тексеру жүргізу тағайындалған мемлекеттік қызметтер көрсету сапасын мемлекеттік бақылау субъектісінің атауы, оның тұрған жері;</w:t>
      </w:r>
    </w:p>
    <w:bookmarkEnd w:id="2998"/>
    <w:bookmarkStart w:name="z3467" w:id="2999"/>
    <w:p>
      <w:pPr>
        <w:spacing w:after="0"/>
        <w:ind w:left="0"/>
        <w:jc w:val="both"/>
      </w:pPr>
      <w:r>
        <w:rPr>
          <w:rFonts w:ascii="Times New Roman"/>
          <w:b w:val="false"/>
          <w:i w:val="false"/>
          <w:color w:val="000000"/>
          <w:sz w:val="28"/>
        </w:rPr>
        <w:t>
      4) тағайындалған тексерудің нысанасы;</w:t>
      </w:r>
    </w:p>
    <w:bookmarkEnd w:id="2999"/>
    <w:bookmarkStart w:name="z3468" w:id="3000"/>
    <w:p>
      <w:pPr>
        <w:spacing w:after="0"/>
        <w:ind w:left="0"/>
        <w:jc w:val="both"/>
      </w:pPr>
      <w:r>
        <w:rPr>
          <w:rFonts w:ascii="Times New Roman"/>
          <w:b w:val="false"/>
          <w:i w:val="false"/>
          <w:color w:val="000000"/>
          <w:sz w:val="28"/>
        </w:rPr>
        <w:t>
      5) тексеру жүргізу мерзімі;</w:t>
      </w:r>
    </w:p>
    <w:bookmarkEnd w:id="3000"/>
    <w:bookmarkStart w:name="z3469" w:id="3001"/>
    <w:p>
      <w:pPr>
        <w:spacing w:after="0"/>
        <w:ind w:left="0"/>
        <w:jc w:val="both"/>
      </w:pPr>
      <w:r>
        <w:rPr>
          <w:rFonts w:ascii="Times New Roman"/>
          <w:b w:val="false"/>
          <w:i w:val="false"/>
          <w:color w:val="000000"/>
          <w:sz w:val="28"/>
        </w:rPr>
        <w:t>
      6) тексерілетін кезең;</w:t>
      </w:r>
    </w:p>
    <w:bookmarkEnd w:id="3001"/>
    <w:bookmarkStart w:name="z3470" w:id="3002"/>
    <w:p>
      <w:pPr>
        <w:spacing w:after="0"/>
        <w:ind w:left="0"/>
        <w:jc w:val="both"/>
      </w:pPr>
      <w:r>
        <w:rPr>
          <w:rFonts w:ascii="Times New Roman"/>
          <w:b w:val="false"/>
          <w:i w:val="false"/>
          <w:color w:val="000000"/>
          <w:sz w:val="28"/>
        </w:rPr>
        <w:t>
      7) тексеру түрі;</w:t>
      </w:r>
    </w:p>
    <w:bookmarkEnd w:id="3002"/>
    <w:bookmarkStart w:name="z3471" w:id="3003"/>
    <w:p>
      <w:pPr>
        <w:spacing w:after="0"/>
        <w:ind w:left="0"/>
        <w:jc w:val="both"/>
      </w:pPr>
      <w:r>
        <w:rPr>
          <w:rFonts w:ascii="Times New Roman"/>
          <w:b w:val="false"/>
          <w:i w:val="false"/>
          <w:color w:val="000000"/>
          <w:sz w:val="28"/>
        </w:rPr>
        <w:t>
      8) тексеру жүргізу негіздері;</w:t>
      </w:r>
    </w:p>
    <w:bookmarkEnd w:id="3003"/>
    <w:bookmarkStart w:name="z3472" w:id="3004"/>
    <w:p>
      <w:pPr>
        <w:spacing w:after="0"/>
        <w:ind w:left="0"/>
        <w:jc w:val="both"/>
      </w:pPr>
      <w:r>
        <w:rPr>
          <w:rFonts w:ascii="Times New Roman"/>
          <w:b w:val="false"/>
          <w:i w:val="false"/>
          <w:color w:val="000000"/>
          <w:sz w:val="28"/>
        </w:rPr>
        <w:t>
      9) хабарламаға қол қоюға уәкілеттік берілген адамның қолтаңбасы.</w:t>
      </w:r>
    </w:p>
    <w:bookmarkEnd w:id="3004"/>
    <w:bookmarkStart w:name="z3473" w:id="3005"/>
    <w:p>
      <w:pPr>
        <w:spacing w:after="0"/>
        <w:ind w:left="0"/>
        <w:jc w:val="both"/>
      </w:pPr>
      <w:r>
        <w:rPr>
          <w:rFonts w:ascii="Times New Roman"/>
          <w:b w:val="false"/>
          <w:i w:val="false"/>
          <w:color w:val="000000"/>
          <w:sz w:val="28"/>
        </w:rPr>
        <w:t>
      4. Тексеру жүргізу мерзімдері:</w:t>
      </w:r>
    </w:p>
    <w:bookmarkEnd w:id="3005"/>
    <w:bookmarkStart w:name="z3474" w:id="3006"/>
    <w:p>
      <w:pPr>
        <w:spacing w:after="0"/>
        <w:ind w:left="0"/>
        <w:jc w:val="both"/>
      </w:pPr>
      <w:r>
        <w:rPr>
          <w:rFonts w:ascii="Times New Roman"/>
          <w:b w:val="false"/>
          <w:i w:val="false"/>
          <w:color w:val="000000"/>
          <w:sz w:val="28"/>
        </w:rPr>
        <w:t>
      1) жүргізілетін тексеру шеңберінде елеулі маңызы бар қажетті мәліметтерді ұсыну туралы мемлекеттік органдарға, лауазымды адамдарға және өзге де субъектілерге сұрау салу жіберілген жағдайларда олар алынғанға дейін;</w:t>
      </w:r>
    </w:p>
    <w:bookmarkEnd w:id="3006"/>
    <w:bookmarkStart w:name="z3475" w:id="3007"/>
    <w:p>
      <w:pPr>
        <w:spacing w:after="0"/>
        <w:ind w:left="0"/>
        <w:jc w:val="both"/>
      </w:pPr>
      <w:r>
        <w:rPr>
          <w:rFonts w:ascii="Times New Roman"/>
          <w:b w:val="false"/>
          <w:i w:val="false"/>
          <w:color w:val="000000"/>
          <w:sz w:val="28"/>
        </w:rPr>
        <w:t>
      2) төтенше жағдай енгізілген кезде оның қолданылу кезеңіне көзделген негізгі және уақытша шектеу шаралары ескеріле отырып тоқтатыла тұрады.</w:t>
      </w:r>
    </w:p>
    <w:bookmarkEnd w:id="3007"/>
    <w:bookmarkStart w:name="z3476" w:id="300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немесе оның аумақтық бөлімшесі тексеру жүргізу мерзімдері тоқтатыла тұрған және қайта басталған кезде бұл туралы мемлекеттік қызметтер көрсету сапасын мемлекеттік бақылау субъектісін осындай шешім қабылданған күннен бастап бір жұмыс күнінен кешіктірмей хабардар етеді.</w:t>
      </w:r>
    </w:p>
    <w:bookmarkEnd w:id="3008"/>
    <w:bookmarkStart w:name="z3477" w:id="3009"/>
    <w:p>
      <w:pPr>
        <w:spacing w:after="0"/>
        <w:ind w:left="0"/>
        <w:jc w:val="both"/>
      </w:pPr>
      <w:r>
        <w:rPr>
          <w:rFonts w:ascii="Times New Roman"/>
          <w:b w:val="false"/>
          <w:i w:val="false"/>
          <w:color w:val="000000"/>
          <w:sz w:val="28"/>
        </w:rPr>
        <w:t>
      Тексеруді жүргізу мерзімін есептеу ол қайта басталған күннен бастап жалғасады.</w:t>
      </w:r>
    </w:p>
    <w:bookmarkEnd w:id="3009"/>
    <w:bookmarkStart w:name="z3478" w:id="3010"/>
    <w:p>
      <w:pPr>
        <w:spacing w:after="0"/>
        <w:ind w:left="0"/>
        <w:jc w:val="both"/>
      </w:pPr>
      <w:r>
        <w:rPr>
          <w:rFonts w:ascii="Times New Roman"/>
          <w:b w:val="false"/>
          <w:i w:val="false"/>
          <w:color w:val="000000"/>
          <w:sz w:val="28"/>
        </w:rPr>
        <w:t>
      5. Тексеру барысында мемлекеттік қызметтер көрсету сапасын бағалау және бақылау жөніндегі уәкілетті органның және оның аумақтық бөлімшелерінің тексеру жүргізетін лауазымды адамы тексеру аяқталған күнге дейін үш жұмыс күнінен кешіктірмей тексеру нәтижелері туралы анықтаманың жобасын жасайды және мемлекеттік қызметтер көрсету сапасын мемлекеттік бақылау субъектілеріне, сондай-ақ осы Заңның 27-1-бабы 6-тармағының 1) тармақшасында көрсетілген тұлғаларға жібереді.</w:t>
      </w:r>
    </w:p>
    <w:bookmarkEnd w:id="3010"/>
    <w:bookmarkStart w:name="z3479" w:id="3011"/>
    <w:p>
      <w:pPr>
        <w:spacing w:after="0"/>
        <w:ind w:left="0"/>
        <w:jc w:val="both"/>
      </w:pPr>
      <w:r>
        <w:rPr>
          <w:rFonts w:ascii="Times New Roman"/>
          <w:b w:val="false"/>
          <w:i w:val="false"/>
          <w:color w:val="000000"/>
          <w:sz w:val="28"/>
        </w:rPr>
        <w:t xml:space="preserve">
      6. Мемлекеттік қызметтер көрсету сапасын мемлекеттік бақылау субъектісі, сондай-ақ осы Заңның 27-1-бабы 6-тармағының 1) тармақшасында көрсетілген тұлғалар тексеру жүргізетін мемлекеттік қызметтер көрсету сапасын бағалау және бақылау жөніндегі уәкілетті органның және оның аумақтық бөлімшелерінің лауазымды адамдары жүргізетін тыңдауға қатысуға және тексеру нәтижелері туралы анықтаманың жобасына оны алған күннен бастап екі жұмыс күнінен кешіктірілмейтін мерзімде қарсылық ұсынуға немесе айтуға құқылы. </w:t>
      </w:r>
    </w:p>
    <w:bookmarkEnd w:id="3011"/>
    <w:bookmarkStart w:name="z3480" w:id="3012"/>
    <w:p>
      <w:pPr>
        <w:spacing w:after="0"/>
        <w:ind w:left="0"/>
        <w:jc w:val="both"/>
      </w:pPr>
      <w:r>
        <w:rPr>
          <w:rFonts w:ascii="Times New Roman"/>
          <w:b w:val="false"/>
          <w:i w:val="false"/>
          <w:color w:val="000000"/>
          <w:sz w:val="28"/>
        </w:rPr>
        <w:t>
      Тексеру нәтижелері туралы анықтаманың жобасына келіп түскен қарсылықтарды қарау нәтижелері бойынша тексеру жүргізетін мемлекеттік қызметтер көрсету сапасын бағалау және бақылау жөніндегі уәкілетті органның және оның аумақтық бөлімшелерінің лауазымды адамдары тексеру нәтижелері туралы анықтама жасайды не белгіленген мерзім шегінде елеулі маңызы бар мәліметтерді қосымша зерделеу жөнінде шаралар қабылдайды, оның ішінде осы баптың 4-тармағы бірінші бөлігінің 1) тармақшасына сәйкес тексеру жүргізуді тоқтата тұрады.</w:t>
      </w:r>
    </w:p>
    <w:bookmarkEnd w:id="3012"/>
    <w:bookmarkStart w:name="z3481" w:id="3013"/>
    <w:p>
      <w:pPr>
        <w:spacing w:after="0"/>
        <w:ind w:left="0"/>
        <w:jc w:val="both"/>
      </w:pPr>
      <w:r>
        <w:rPr>
          <w:rFonts w:ascii="Times New Roman"/>
          <w:b w:val="false"/>
          <w:i w:val="false"/>
          <w:color w:val="000000"/>
          <w:sz w:val="28"/>
        </w:rPr>
        <w:t>
      7. Мемлекеттік қызметтер көрсету сапасын мемлекеттік бақылау субъектісіне және өз құзыреті шегінде мемлекеттік құқықтық статистика және арнайы есепке алу саласындағы қызметті жүзеге асыратын мемлекеттік органға тексеру нәтижелері туралы анықтама жіберілген күн тексеру аяқталған күн деп есептеледі.</w:t>
      </w:r>
    </w:p>
    <w:bookmarkEnd w:id="3013"/>
    <w:bookmarkStart w:name="z3482" w:id="3014"/>
    <w:p>
      <w:pPr>
        <w:spacing w:after="0"/>
        <w:ind w:left="0"/>
        <w:jc w:val="both"/>
      </w:pPr>
      <w:r>
        <w:rPr>
          <w:rFonts w:ascii="Times New Roman"/>
          <w:b w:val="false"/>
          <w:i w:val="false"/>
          <w:color w:val="000000"/>
          <w:sz w:val="28"/>
        </w:rPr>
        <w:t>
      8. Қазақстан Республикасының мемлекеттік қызметтер көрсету саласындағы заңнамасын бұзушылықтар тексеру нәтижелері туралы анықтамамен расталатын жағдайларда мемлекеттік қызметтер көрсету сапасын мемлекеттік бақылау субъектісінің атына тексеру нәтижелері бойынша анықталған бұзушылықтарды жою туралы, сондай-ақ бұзушылыққа жол берген адамдардың жауаптылығын қарау туралы қаралуы міндетті ұсыну енгізіледі.</w:t>
      </w:r>
    </w:p>
    <w:bookmarkEnd w:id="3014"/>
    <w:bookmarkStart w:name="z3483" w:id="3015"/>
    <w:p>
      <w:pPr>
        <w:spacing w:after="0"/>
        <w:ind w:left="0"/>
        <w:jc w:val="both"/>
      </w:pPr>
      <w:r>
        <w:rPr>
          <w:rFonts w:ascii="Times New Roman"/>
          <w:b w:val="false"/>
          <w:i w:val="false"/>
          <w:color w:val="000000"/>
          <w:sz w:val="28"/>
        </w:rPr>
        <w:t>
      9. Анықталған бұзушылықтарды жою туралы ұсыну мемлекеттік қызметтер көрсету сапасын мемлекеттік бақылау субъектісінің онда көрсетілген бұзушылықтарды күнтізбелік отыз күн ішінде жою бойынша шаралар қабылдай отырып қарауына жатады.</w:t>
      </w:r>
    </w:p>
    <w:bookmarkEnd w:id="3015"/>
    <w:bookmarkStart w:name="z3484" w:id="3016"/>
    <w:p>
      <w:pPr>
        <w:spacing w:after="0"/>
        <w:ind w:left="0"/>
        <w:jc w:val="both"/>
      </w:pPr>
      <w:r>
        <w:rPr>
          <w:rFonts w:ascii="Times New Roman"/>
          <w:b w:val="false"/>
          <w:i w:val="false"/>
          <w:color w:val="000000"/>
          <w:sz w:val="28"/>
        </w:rPr>
        <w:t xml:space="preserve">
      Көрсетілетін қызметті алушылардың құқықтарын, бостандықтары мен заңды мүдделерін іске асыруға кедергі жасаған Қазақстан Республикасының мемлекеттік қызметтер көрсету саласындағы заңнамасын бұзушылықтар бойынша олардың мемлекеттік көрсетілетін қызметті алуға қайта жүгіну қажеттілігінсіз қалпына келтіру бойынша шаралар да қабылданады. </w:t>
      </w:r>
    </w:p>
    <w:bookmarkEnd w:id="3016"/>
    <w:bookmarkStart w:name="z3485" w:id="3017"/>
    <w:p>
      <w:pPr>
        <w:spacing w:after="0"/>
        <w:ind w:left="0"/>
        <w:jc w:val="both"/>
      </w:pPr>
      <w:r>
        <w:rPr>
          <w:rFonts w:ascii="Times New Roman"/>
          <w:b w:val="false"/>
          <w:i w:val="false"/>
          <w:color w:val="000000"/>
          <w:sz w:val="28"/>
        </w:rPr>
        <w:t xml:space="preserve">
      10. Анықталған бұзушылықтарды жою туралы ұсынуды қарау қорытындылары туралы ақпарат мемлекеттік қызметтер көрсету сапасын бағалау және бақылау жөніндегі уәкілетті органға немесе оның аумақтық бөлімшесіне ол қаралған күннен бастап екі жұмыс күні ішінде жіберіледі. </w:t>
      </w:r>
    </w:p>
    <w:bookmarkEnd w:id="3017"/>
    <w:bookmarkStart w:name="z3486" w:id="3018"/>
    <w:p>
      <w:pPr>
        <w:spacing w:after="0"/>
        <w:ind w:left="0"/>
        <w:jc w:val="both"/>
      </w:pPr>
      <w:r>
        <w:rPr>
          <w:rFonts w:ascii="Times New Roman"/>
          <w:b w:val="false"/>
          <w:i w:val="false"/>
          <w:color w:val="000000"/>
          <w:sz w:val="28"/>
        </w:rPr>
        <w:t>
      11. Тексерудің басталуы және тексеру мерзімдерін тоқтата тұру (қайта бастау) туралы, тексеруші лауазымды адамдар құрамының өзгеруі туралы хабарламалардың, тексеру нәтижелері туралы анықтаманың және анықталған бұзушылықтарды жою туралы ұсынудың нысандарын мемлекеттік қызметтер көрсету сапасын бағалау және бақылау жөніндегі уәкілетті орган бекітеді.</w:t>
      </w:r>
    </w:p>
    <w:bookmarkEnd w:id="3018"/>
    <w:bookmarkStart w:name="z3487" w:id="3019"/>
    <w:p>
      <w:pPr>
        <w:spacing w:after="0"/>
        <w:ind w:left="0"/>
        <w:jc w:val="both"/>
      </w:pPr>
      <w:r>
        <w:rPr>
          <w:rFonts w:ascii="Times New Roman"/>
          <w:b w:val="false"/>
          <w:i w:val="false"/>
          <w:color w:val="000000"/>
          <w:sz w:val="28"/>
        </w:rPr>
        <w:t xml:space="preserve">
      27-3-бап. Мемлекеттік қызметтер көрсету сапасын мемлекеттік бақылау субъектісінің тексеру жүргізілген кездегі құқықтары мен міндеттері </w:t>
      </w:r>
    </w:p>
    <w:bookmarkEnd w:id="3019"/>
    <w:bookmarkStart w:name="z3488" w:id="3020"/>
    <w:p>
      <w:pPr>
        <w:spacing w:after="0"/>
        <w:ind w:left="0"/>
        <w:jc w:val="both"/>
      </w:pPr>
      <w:r>
        <w:rPr>
          <w:rFonts w:ascii="Times New Roman"/>
          <w:b w:val="false"/>
          <w:i w:val="false"/>
          <w:color w:val="000000"/>
          <w:sz w:val="28"/>
        </w:rPr>
        <w:t>
      1. Мемлекеттік қызметтер көрсету сапасын мемлекеттік бақылау субъектілері тексеру жүргізілген кезде:</w:t>
      </w:r>
    </w:p>
    <w:bookmarkEnd w:id="3020"/>
    <w:bookmarkStart w:name="z3489" w:id="3021"/>
    <w:p>
      <w:pPr>
        <w:spacing w:after="0"/>
        <w:ind w:left="0"/>
        <w:jc w:val="both"/>
      </w:pPr>
      <w:r>
        <w:rPr>
          <w:rFonts w:ascii="Times New Roman"/>
          <w:b w:val="false"/>
          <w:i w:val="false"/>
          <w:color w:val="000000"/>
          <w:sz w:val="28"/>
        </w:rPr>
        <w:t xml:space="preserve">
      1) мемлекеттік қызметтер көрсету сапасын бағалау және бақылау жөніндегі уәкілетті органның және оның аумақтық бөлімшелерінің тексеру жүргізу үшін келген лауазымды адамдарын: </w:t>
      </w:r>
    </w:p>
    <w:bookmarkEnd w:id="3021"/>
    <w:bookmarkStart w:name="z3490" w:id="3022"/>
    <w:p>
      <w:pPr>
        <w:spacing w:after="0"/>
        <w:ind w:left="0"/>
        <w:jc w:val="both"/>
      </w:pPr>
      <w:r>
        <w:rPr>
          <w:rFonts w:ascii="Times New Roman"/>
          <w:b w:val="false"/>
          <w:i w:val="false"/>
          <w:color w:val="000000"/>
          <w:sz w:val="28"/>
        </w:rPr>
        <w:t>
      тексеру мерзімдері асып кеткен не өтіп кеткен;</w:t>
      </w:r>
    </w:p>
    <w:bookmarkEnd w:id="3022"/>
    <w:bookmarkStart w:name="z3491" w:id="3023"/>
    <w:p>
      <w:pPr>
        <w:spacing w:after="0"/>
        <w:ind w:left="0"/>
        <w:jc w:val="both"/>
      </w:pPr>
      <w:r>
        <w:rPr>
          <w:rFonts w:ascii="Times New Roman"/>
          <w:b w:val="false"/>
          <w:i w:val="false"/>
          <w:color w:val="000000"/>
          <w:sz w:val="28"/>
        </w:rPr>
        <w:t>
      тексеру жүргізу мемлекеттік қызметтер көрсету сапасын бағалау және бақылау жөніндегі уәкілетті органның және оның аумақтық бөлімшелерінің тексеру жүргізуге тиісті өкілеттіктері жоқ лауазымды адамдарына тапсырылған;</w:t>
      </w:r>
    </w:p>
    <w:bookmarkEnd w:id="3023"/>
    <w:bookmarkStart w:name="z3492" w:id="3024"/>
    <w:p>
      <w:pPr>
        <w:spacing w:after="0"/>
        <w:ind w:left="0"/>
        <w:jc w:val="both"/>
      </w:pPr>
      <w:r>
        <w:rPr>
          <w:rFonts w:ascii="Times New Roman"/>
          <w:b w:val="false"/>
          <w:i w:val="false"/>
          <w:color w:val="000000"/>
          <w:sz w:val="28"/>
        </w:rPr>
        <w:t>
      осы Заңда белгіленген тексеру жүргізу талаптары өрескел бұзылған жағдайларда тексеруге жібермеуге;</w:t>
      </w:r>
    </w:p>
    <w:bookmarkEnd w:id="3024"/>
    <w:bookmarkStart w:name="z3493" w:id="3025"/>
    <w:p>
      <w:pPr>
        <w:spacing w:after="0"/>
        <w:ind w:left="0"/>
        <w:jc w:val="both"/>
      </w:pPr>
      <w:r>
        <w:rPr>
          <w:rFonts w:ascii="Times New Roman"/>
          <w:b w:val="false"/>
          <w:i w:val="false"/>
          <w:color w:val="000000"/>
          <w:sz w:val="28"/>
        </w:rPr>
        <w:t>
      2) егер мәліметтер жүргізілетін тексерудің нысанасына жатпаса, оларды ұсынбауға;</w:t>
      </w:r>
    </w:p>
    <w:bookmarkEnd w:id="3025"/>
    <w:bookmarkStart w:name="z3494" w:id="3026"/>
    <w:p>
      <w:pPr>
        <w:spacing w:after="0"/>
        <w:ind w:left="0"/>
        <w:jc w:val="both"/>
      </w:pPr>
      <w:r>
        <w:rPr>
          <w:rFonts w:ascii="Times New Roman"/>
          <w:b w:val="false"/>
          <w:i w:val="false"/>
          <w:color w:val="000000"/>
          <w:sz w:val="28"/>
        </w:rPr>
        <w:t>
      3) мемлекеттік қызметтер көрсету сапасын бағалау және бақылау жөніндегі уәкілетті орган және оның аумақтық бөлімшелері лауазымды адамдарының тексеру нәтижелеріне (анықталған бұзушылықтарды жою туралы ұсынуға) осы Заңда және Қазақстан Республикасының заңнамасында белгіленген тәртіппен шағым жасауға;</w:t>
      </w:r>
    </w:p>
    <w:bookmarkEnd w:id="3026"/>
    <w:bookmarkStart w:name="z3495" w:id="3027"/>
    <w:p>
      <w:pPr>
        <w:spacing w:after="0"/>
        <w:ind w:left="0"/>
        <w:jc w:val="both"/>
      </w:pPr>
      <w:r>
        <w:rPr>
          <w:rFonts w:ascii="Times New Roman"/>
          <w:b w:val="false"/>
          <w:i w:val="false"/>
          <w:color w:val="000000"/>
          <w:sz w:val="28"/>
        </w:rPr>
        <w:t>
      4) тексеру жүргізу процесін, сондай-ақ мемлекеттік қызметтер көрсету сапасын бағалау және бақылау жөніндегі уәкілетті орган мен оның аумақтық бөлімшелері лауазымды адамының тексеру шеңберінде жүргізіп жатқан жекелеген әрекеттерін тексеруші лауазымды адамның қызметіне кедергі жасамай, аудио- және бейнетехника құралдарының көмегімен тіркеп-белгілеуге құқылы.</w:t>
      </w:r>
    </w:p>
    <w:bookmarkEnd w:id="3027"/>
    <w:bookmarkStart w:name="z3496" w:id="3028"/>
    <w:p>
      <w:pPr>
        <w:spacing w:after="0"/>
        <w:ind w:left="0"/>
        <w:jc w:val="both"/>
      </w:pPr>
      <w:r>
        <w:rPr>
          <w:rFonts w:ascii="Times New Roman"/>
          <w:b w:val="false"/>
          <w:i w:val="false"/>
          <w:color w:val="000000"/>
          <w:sz w:val="28"/>
        </w:rPr>
        <w:t>
      2. Мемлекеттік қызметтер көрсету сапасын мемлекеттік бақылау субъектілері тексеру жүргізілген кезде:</w:t>
      </w:r>
    </w:p>
    <w:bookmarkEnd w:id="3028"/>
    <w:bookmarkStart w:name="z3497" w:id="3029"/>
    <w:p>
      <w:pPr>
        <w:spacing w:after="0"/>
        <w:ind w:left="0"/>
        <w:jc w:val="both"/>
      </w:pPr>
      <w:r>
        <w:rPr>
          <w:rFonts w:ascii="Times New Roman"/>
          <w:b w:val="false"/>
          <w:i w:val="false"/>
          <w:color w:val="000000"/>
          <w:sz w:val="28"/>
        </w:rPr>
        <w:t>
      1) мемлекеттік қызметтер көрсету сапасын бағалау және бақылау жөніндегі уәкілетті органның және оның аумақтық бөлімшелерінің тексеруші лауазымды адамдарының аумаққа және үй-жайларға кедергісіз кіруін қамтамасыз етуге;</w:t>
      </w:r>
    </w:p>
    <w:bookmarkEnd w:id="3029"/>
    <w:bookmarkStart w:name="z3498" w:id="3030"/>
    <w:p>
      <w:pPr>
        <w:spacing w:after="0"/>
        <w:ind w:left="0"/>
        <w:jc w:val="both"/>
      </w:pPr>
      <w:r>
        <w:rPr>
          <w:rFonts w:ascii="Times New Roman"/>
          <w:b w:val="false"/>
          <w:i w:val="false"/>
          <w:color w:val="000000"/>
          <w:sz w:val="28"/>
        </w:rPr>
        <w:t>
      2) мемлекеттік қызметтер көрсету сапасын бағалау және бақылау жөніндегі уәкілетті орган мен оның аумақтық бөлімшелерінің тексеруші лауазымды адамдарына тексеру нәтижелері туралы анықтамаға қоса тіркеу үшін қағаз және электрондық жеткізгіштердегі құжаттарды (мәліметтерді) не олардың көшірмелерін, сондай-ақ тексерудің міндеттері мен нысанасына сәйкес ақпараттық жүйелерге қолжетімділікті ұсынуға;</w:t>
      </w:r>
    </w:p>
    <w:bookmarkEnd w:id="3030"/>
    <w:bookmarkStart w:name="z3499" w:id="3031"/>
    <w:p>
      <w:pPr>
        <w:spacing w:after="0"/>
        <w:ind w:left="0"/>
        <w:jc w:val="both"/>
      </w:pPr>
      <w:r>
        <w:rPr>
          <w:rFonts w:ascii="Times New Roman"/>
          <w:b w:val="false"/>
          <w:i w:val="false"/>
          <w:color w:val="000000"/>
          <w:sz w:val="28"/>
        </w:rPr>
        <w:t>
      3) мемлекеттік қызметтер көрсету сапасын бағалау және бақылау жөніндегі уәкілетті орган мен оның аумақтық бөлімшелері тексеруші лауазымды адамдарының шақыруы бойынша келуге;</w:t>
      </w:r>
    </w:p>
    <w:bookmarkEnd w:id="3031"/>
    <w:bookmarkStart w:name="z3500" w:id="3032"/>
    <w:p>
      <w:pPr>
        <w:spacing w:after="0"/>
        <w:ind w:left="0"/>
        <w:jc w:val="both"/>
      </w:pPr>
      <w:r>
        <w:rPr>
          <w:rFonts w:ascii="Times New Roman"/>
          <w:b w:val="false"/>
          <w:i w:val="false"/>
          <w:color w:val="000000"/>
          <w:sz w:val="28"/>
        </w:rPr>
        <w:t>
      4) тексеру жүргізілген кезде тексерілетін құжаттарға өзгерістер мен толықтырулар енгізуге жол бермеуге міндетті.</w:t>
      </w:r>
    </w:p>
    <w:bookmarkEnd w:id="3032"/>
    <w:bookmarkStart w:name="z3501" w:id="3033"/>
    <w:p>
      <w:pPr>
        <w:spacing w:after="0"/>
        <w:ind w:left="0"/>
        <w:jc w:val="both"/>
      </w:pPr>
      <w:r>
        <w:rPr>
          <w:rFonts w:ascii="Times New Roman"/>
          <w:b w:val="false"/>
          <w:i w:val="false"/>
          <w:color w:val="000000"/>
          <w:sz w:val="28"/>
        </w:rPr>
        <w:t>
      27-4-бап. Тексерудің жарамсыздығы</w:t>
      </w:r>
    </w:p>
    <w:bookmarkEnd w:id="3033"/>
    <w:bookmarkStart w:name="z3502" w:id="3034"/>
    <w:p>
      <w:pPr>
        <w:spacing w:after="0"/>
        <w:ind w:left="0"/>
        <w:jc w:val="both"/>
      </w:pPr>
      <w:r>
        <w:rPr>
          <w:rFonts w:ascii="Times New Roman"/>
          <w:b w:val="false"/>
          <w:i w:val="false"/>
          <w:color w:val="000000"/>
          <w:sz w:val="28"/>
        </w:rPr>
        <w:t>
      1. Мемлекеттік қызметтер көрсету сапасын мемлекеттік бақылау субъектілері мемлекеттік қызметтер көрсету сапасын бағалау және бақылау жөніндегі уәкілетті органның және оның аумақтық бөлімшелерінің тексеру жүргізетін лауазымды адамдарының шешімдеріне, әрекеттеріне (әрекетсіздігіне) Қазақстан Республикасының заңдарында белгіленген тәртіппен шағым жасауға құқылы.</w:t>
      </w:r>
    </w:p>
    <w:bookmarkEnd w:id="3034"/>
    <w:bookmarkStart w:name="z3503" w:id="3035"/>
    <w:p>
      <w:pPr>
        <w:spacing w:after="0"/>
        <w:ind w:left="0"/>
        <w:jc w:val="both"/>
      </w:pPr>
      <w:r>
        <w:rPr>
          <w:rFonts w:ascii="Times New Roman"/>
          <w:b w:val="false"/>
          <w:i w:val="false"/>
          <w:color w:val="000000"/>
          <w:sz w:val="28"/>
        </w:rPr>
        <w:t xml:space="preserve">
      2. Жолданымды беру мемлекеттік қызметтер көрсету сапасын мемлекеттік бақылау субъектісінің анықталған бұзушылықтарды жою жөнінде шаралар қабылдауын жоққа шығармайды. </w:t>
      </w:r>
    </w:p>
    <w:bookmarkEnd w:id="3035"/>
    <w:bookmarkStart w:name="z3504" w:id="3036"/>
    <w:p>
      <w:pPr>
        <w:spacing w:after="0"/>
        <w:ind w:left="0"/>
        <w:jc w:val="both"/>
      </w:pPr>
      <w:r>
        <w:rPr>
          <w:rFonts w:ascii="Times New Roman"/>
          <w:b w:val="false"/>
          <w:i w:val="false"/>
          <w:color w:val="000000"/>
          <w:sz w:val="28"/>
        </w:rPr>
        <w:t>
      3. Егер тексеру осы Заңда белгіленген тексеру жүргізуге қойылатын талаптар өрескел бұзыла отырып жүргізілсе, ол жарамсыз деп танылады.</w:t>
      </w:r>
    </w:p>
    <w:bookmarkEnd w:id="3036"/>
    <w:bookmarkStart w:name="z3505" w:id="3037"/>
    <w:p>
      <w:pPr>
        <w:spacing w:after="0"/>
        <w:ind w:left="0"/>
        <w:jc w:val="both"/>
      </w:pPr>
      <w:r>
        <w:rPr>
          <w:rFonts w:ascii="Times New Roman"/>
          <w:b w:val="false"/>
          <w:i w:val="false"/>
          <w:color w:val="000000"/>
          <w:sz w:val="28"/>
        </w:rPr>
        <w:t>
      4. Тексеру жүргізуге қойылатын талаптарды өрескел бұзушылықтарға:</w:t>
      </w:r>
    </w:p>
    <w:bookmarkEnd w:id="3037"/>
    <w:bookmarkStart w:name="z3506" w:id="3038"/>
    <w:p>
      <w:pPr>
        <w:spacing w:after="0"/>
        <w:ind w:left="0"/>
        <w:jc w:val="both"/>
      </w:pPr>
      <w:r>
        <w:rPr>
          <w:rFonts w:ascii="Times New Roman"/>
          <w:b w:val="false"/>
          <w:i w:val="false"/>
          <w:color w:val="000000"/>
          <w:sz w:val="28"/>
        </w:rPr>
        <w:t>
      1) тексеру жүргізу негіздерінің болмауы;</w:t>
      </w:r>
    </w:p>
    <w:bookmarkEnd w:id="3038"/>
    <w:bookmarkStart w:name="z3507" w:id="3039"/>
    <w:p>
      <w:pPr>
        <w:spacing w:after="0"/>
        <w:ind w:left="0"/>
        <w:jc w:val="both"/>
      </w:pPr>
      <w:r>
        <w:rPr>
          <w:rFonts w:ascii="Times New Roman"/>
          <w:b w:val="false"/>
          <w:i w:val="false"/>
          <w:color w:val="000000"/>
          <w:sz w:val="28"/>
        </w:rPr>
        <w:t>
      2) тексерудің басталатыны туралы хабарламаның болмауы;</w:t>
      </w:r>
    </w:p>
    <w:bookmarkEnd w:id="3039"/>
    <w:bookmarkStart w:name="z3508" w:id="3040"/>
    <w:p>
      <w:pPr>
        <w:spacing w:after="0"/>
        <w:ind w:left="0"/>
        <w:jc w:val="both"/>
      </w:pPr>
      <w:r>
        <w:rPr>
          <w:rFonts w:ascii="Times New Roman"/>
          <w:b w:val="false"/>
          <w:i w:val="false"/>
          <w:color w:val="000000"/>
          <w:sz w:val="28"/>
        </w:rPr>
        <w:t>
      3) мемлекеттік қызметтер көрсету сапасын бағалау және бақылау жөніндегі уәкілетті органның немесе оның аумақтық бөлімшесінің құзыретіне кірмейтін мәселелер бойынша тексерулер тағайындау жатады.</w:t>
      </w:r>
    </w:p>
    <w:bookmarkEnd w:id="3040"/>
    <w:bookmarkStart w:name="z3509" w:id="3041"/>
    <w:p>
      <w:pPr>
        <w:spacing w:after="0"/>
        <w:ind w:left="0"/>
        <w:jc w:val="both"/>
      </w:pPr>
      <w:r>
        <w:rPr>
          <w:rFonts w:ascii="Times New Roman"/>
          <w:b w:val="false"/>
          <w:i w:val="false"/>
          <w:color w:val="000000"/>
          <w:sz w:val="28"/>
        </w:rPr>
        <w:t>
      5. Тексерудің жарамсыз деп танылуы жоғары тұрған мемлекеттік органның анықталған бұзушылықтарды жою туралы ұсынуының күшін жоюға негіз болып табылады. Жоғары тұрған мемлекеттік орган анықталған бұзушылықтарды жою туралы ұсынудың күшін жоюдан бас тартқан жағдайда анықталған бұзушылықтарды жою туралы ұсынудың күшін сот жояды.".</w:t>
      </w:r>
    </w:p>
    <w:bookmarkEnd w:id="3041"/>
    <w:bookmarkStart w:name="z3510" w:id="3042"/>
    <w:p>
      <w:pPr>
        <w:spacing w:after="0"/>
        <w:ind w:left="0"/>
        <w:jc w:val="both"/>
      </w:pPr>
      <w:r>
        <w:rPr>
          <w:rFonts w:ascii="Times New Roman"/>
          <w:b w:val="false"/>
          <w:i w:val="false"/>
          <w:color w:val="000000"/>
          <w:sz w:val="28"/>
        </w:rPr>
        <w:t xml:space="preserve">
      86.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42"/>
    <w:bookmarkStart w:name="z3511" w:id="3043"/>
    <w:p>
      <w:pPr>
        <w:spacing w:after="0"/>
        <w:ind w:left="0"/>
        <w:jc w:val="both"/>
      </w:pPr>
      <w:r>
        <w:rPr>
          <w:rFonts w:ascii="Times New Roman"/>
          <w:b w:val="false"/>
          <w:i w:val="false"/>
          <w:color w:val="000000"/>
          <w:sz w:val="28"/>
        </w:rPr>
        <w:t xml:space="preserve">
      1) 5-баптың 3-тармағының </w:t>
      </w:r>
      <w:r>
        <w:rPr>
          <w:rFonts w:ascii="Times New Roman"/>
          <w:b w:val="false"/>
          <w:i w:val="false"/>
          <w:color w:val="000000"/>
          <w:sz w:val="28"/>
        </w:rPr>
        <w:t>1) тармақшасы</w:t>
      </w:r>
      <w:r>
        <w:rPr>
          <w:rFonts w:ascii="Times New Roman"/>
          <w:b w:val="false"/>
          <w:i w:val="false"/>
          <w:color w:val="000000"/>
          <w:sz w:val="28"/>
        </w:rPr>
        <w:t xml:space="preserve"> "құқықтық актілердің жобаларын" деген сөздерден кейін ", мемлекеттік жоспарлау жүйесі саласындағы құқықтық актілердің жобаларын" деген сөздермен толықтырылсын;</w:t>
      </w:r>
    </w:p>
    <w:bookmarkEnd w:id="3043"/>
    <w:bookmarkStart w:name="z3512" w:id="3044"/>
    <w:p>
      <w:pPr>
        <w:spacing w:after="0"/>
        <w:ind w:left="0"/>
        <w:jc w:val="both"/>
      </w:pPr>
      <w:r>
        <w:rPr>
          <w:rFonts w:ascii="Times New Roman"/>
          <w:b w:val="false"/>
          <w:i w:val="false"/>
          <w:color w:val="000000"/>
          <w:sz w:val="28"/>
        </w:rPr>
        <w:t xml:space="preserve">
      2) 9-баптың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тармақшаларындағы</w:t>
      </w:r>
      <w:r>
        <w:rPr>
          <w:rFonts w:ascii="Times New Roman"/>
          <w:b w:val="false"/>
          <w:i w:val="false"/>
          <w:color w:val="000000"/>
          <w:sz w:val="28"/>
        </w:rPr>
        <w:t xml:space="preserve"> "нормативтік құқықтық актілерді", "құқықтық актілердің жобаларына" деген сөздер тиісінше "нормативтік құқықтық актілерді, мемлекеттік жоспарлау жүйесі саласындағы құқықтық актілердің жобаларын", "құқықтық актілердің жобаларына, мемлекеттік жоспарлау жүйесі саласындағы құқықтық актілердің жобаларына" деген сөздермен ауыстырылсын;</w:t>
      </w:r>
    </w:p>
    <w:bookmarkEnd w:id="3044"/>
    <w:bookmarkStart w:name="z3513" w:id="30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11-бапта</w:t>
      </w:r>
      <w:r>
        <w:rPr>
          <w:rFonts w:ascii="Times New Roman"/>
          <w:b w:val="false"/>
          <w:i w:val="false"/>
          <w:color w:val="000000"/>
          <w:sz w:val="28"/>
        </w:rPr>
        <w:t>:</w:t>
      </w:r>
    </w:p>
    <w:bookmarkEnd w:id="3045"/>
    <w:bookmarkStart w:name="z3514" w:id="304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30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517" w:id="3047"/>
    <w:p>
      <w:pPr>
        <w:spacing w:after="0"/>
        <w:ind w:left="0"/>
        <w:jc w:val="both"/>
      </w:pPr>
      <w:r>
        <w:rPr>
          <w:rFonts w:ascii="Times New Roman"/>
          <w:b w:val="false"/>
          <w:i w:val="false"/>
          <w:color w:val="000000"/>
          <w:sz w:val="28"/>
        </w:rPr>
        <w:t>
      "4) стандарттар мен техникалық регламенттерді әзірлеуге қатысады.";</w:t>
      </w:r>
    </w:p>
    <w:bookmarkEnd w:id="30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bookmarkStart w:name="z3519" w:id="30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13-бапта</w:t>
      </w:r>
      <w:r>
        <w:rPr>
          <w:rFonts w:ascii="Times New Roman"/>
          <w:b w:val="false"/>
          <w:i w:val="false"/>
          <w:color w:val="000000"/>
          <w:sz w:val="28"/>
        </w:rPr>
        <w:t xml:space="preserve">: </w:t>
      </w:r>
    </w:p>
    <w:bookmarkEnd w:id="30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3522" w:id="3049"/>
    <w:p>
      <w:pPr>
        <w:spacing w:after="0"/>
        <w:ind w:left="0"/>
        <w:jc w:val="both"/>
      </w:pPr>
      <w:r>
        <w:rPr>
          <w:rFonts w:ascii="Times New Roman"/>
          <w:b w:val="false"/>
          <w:i w:val="false"/>
          <w:color w:val="000000"/>
          <w:sz w:val="28"/>
        </w:rPr>
        <w:t>
      "11) білікті жұмысшы кадрлар мен орта буын мамандарының кәсіптері (мамандықтары) бойынша кәсіптік даярлау, қайта даярлау, біліктілікті арттыру және біліктілік беру жөніндегі оқу орталықтарын ашуға жәрдемдеседі;";</w:t>
      </w:r>
    </w:p>
    <w:bookmarkEnd w:id="3049"/>
    <w:bookmarkStart w:name="z3523" w:id="3050"/>
    <w:p>
      <w:pPr>
        <w:spacing w:after="0"/>
        <w:ind w:left="0"/>
        <w:jc w:val="both"/>
      </w:pPr>
      <w:r>
        <w:rPr>
          <w:rFonts w:ascii="Times New Roman"/>
          <w:b w:val="false"/>
          <w:i w:val="false"/>
          <w:color w:val="000000"/>
          <w:sz w:val="28"/>
        </w:rPr>
        <w:t>
      12) тармақша алып тасталсын;</w:t>
      </w:r>
    </w:p>
    <w:bookmarkEnd w:id="3050"/>
    <w:bookmarkStart w:name="z3524" w:id="3051"/>
    <w:p>
      <w:pPr>
        <w:spacing w:after="0"/>
        <w:ind w:left="0"/>
        <w:jc w:val="both"/>
      </w:pPr>
      <w:r>
        <w:rPr>
          <w:rFonts w:ascii="Times New Roman"/>
          <w:b w:val="false"/>
          <w:i w:val="false"/>
          <w:color w:val="000000"/>
          <w:sz w:val="28"/>
        </w:rPr>
        <w:t>
      мынадай мазмұндағы 13), 14 және 15) тармақшалармен толықтырылсын:</w:t>
      </w:r>
    </w:p>
    <w:bookmarkEnd w:id="3051"/>
    <w:bookmarkStart w:name="z3525" w:id="3052"/>
    <w:p>
      <w:pPr>
        <w:spacing w:after="0"/>
        <w:ind w:left="0"/>
        <w:jc w:val="both"/>
      </w:pPr>
      <w:r>
        <w:rPr>
          <w:rFonts w:ascii="Times New Roman"/>
          <w:b w:val="false"/>
          <w:i w:val="false"/>
          <w:color w:val="000000"/>
          <w:sz w:val="28"/>
        </w:rPr>
        <w:t>
      "13) дуальды оқыту туралы шарттар жасасуға жәрдемдеседі;</w:t>
      </w:r>
    </w:p>
    <w:bookmarkEnd w:id="3052"/>
    <w:bookmarkStart w:name="z3526" w:id="3053"/>
    <w:p>
      <w:pPr>
        <w:spacing w:after="0"/>
        <w:ind w:left="0"/>
        <w:jc w:val="both"/>
      </w:pPr>
      <w:r>
        <w:rPr>
          <w:rFonts w:ascii="Times New Roman"/>
          <w:b w:val="false"/>
          <w:i w:val="false"/>
          <w:color w:val="000000"/>
          <w:sz w:val="28"/>
        </w:rPr>
        <w:t>
      14) жасалған дуальды оқыту туралы шарттардың тізілімін жүргізеді;</w:t>
      </w:r>
    </w:p>
    <w:bookmarkEnd w:id="3053"/>
    <w:bookmarkStart w:name="z3527" w:id="3054"/>
    <w:p>
      <w:pPr>
        <w:spacing w:after="0"/>
        <w:ind w:left="0"/>
        <w:jc w:val="both"/>
      </w:pPr>
      <w:r>
        <w:rPr>
          <w:rFonts w:ascii="Times New Roman"/>
          <w:b w:val="false"/>
          <w:i w:val="false"/>
          <w:color w:val="000000"/>
          <w:sz w:val="28"/>
        </w:rPr>
        <w:t>
      15) дуальды оқытуға қатысушы кәсіпорындардан (ұйымдардан) тәлімгерлерді оқытуды жүзеге асырады.";</w:t>
      </w:r>
    </w:p>
    <w:bookmarkEnd w:id="3054"/>
    <w:bookmarkStart w:name="z3528" w:id="305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14-баптың</w:t>
      </w:r>
      <w:r>
        <w:rPr>
          <w:rFonts w:ascii="Times New Roman"/>
          <w:b w:val="false"/>
          <w:i w:val="false"/>
          <w:color w:val="000000"/>
          <w:sz w:val="28"/>
        </w:rPr>
        <w:t xml:space="preserve"> бірінші бөлігінде:</w:t>
      </w:r>
    </w:p>
    <w:bookmarkEnd w:id="30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3530" w:id="3056"/>
    <w:p>
      <w:pPr>
        <w:spacing w:after="0"/>
        <w:ind w:left="0"/>
        <w:jc w:val="both"/>
      </w:pPr>
      <w:r>
        <w:rPr>
          <w:rFonts w:ascii="Times New Roman"/>
          <w:b w:val="false"/>
          <w:i w:val="false"/>
          <w:color w:val="000000"/>
          <w:sz w:val="28"/>
        </w:rPr>
        <w:t>
      "10) тоқсанына бір реттен сиретпей, тауардың шығу тегі туралы берілген сертификаттар жөніндегі ақпаратты Ұлттық палатаның интернет-ресурсында орналастырады;";</w:t>
      </w:r>
    </w:p>
    <w:bookmarkEnd w:id="30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"нысандарына" деген сөзден кейін "және (немесе) Қазақстан Республикасының халықаралық шарттарына немесе әкелу елі (одағы) біржақты тәртіппен белгілеген талаптарға" деген сөздермен толықтырылсын;</w:t>
      </w:r>
    </w:p>
    <w:bookmarkStart w:name="z3532" w:id="3057"/>
    <w:p>
      <w:pPr>
        <w:spacing w:after="0"/>
        <w:ind w:left="0"/>
        <w:jc w:val="both"/>
      </w:pPr>
      <w:r>
        <w:rPr>
          <w:rFonts w:ascii="Times New Roman"/>
          <w:b w:val="false"/>
          <w:i w:val="false"/>
          <w:color w:val="000000"/>
          <w:sz w:val="28"/>
        </w:rPr>
        <w:t xml:space="preserve">
      6) 19-баптың </w:t>
      </w:r>
      <w:r>
        <w:rPr>
          <w:rFonts w:ascii="Times New Roman"/>
          <w:b w:val="false"/>
          <w:i w:val="false"/>
          <w:color w:val="000000"/>
          <w:sz w:val="28"/>
        </w:rPr>
        <w:t>3-тармағында</w:t>
      </w:r>
      <w:r>
        <w:rPr>
          <w:rFonts w:ascii="Times New Roman"/>
          <w:b w:val="false"/>
          <w:i w:val="false"/>
          <w:color w:val="000000"/>
          <w:sz w:val="28"/>
        </w:rPr>
        <w:t xml:space="preserve">: </w:t>
      </w:r>
    </w:p>
    <w:bookmarkEnd w:id="30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3535" w:id="3058"/>
    <w:p>
      <w:pPr>
        <w:spacing w:after="0"/>
        <w:ind w:left="0"/>
        <w:jc w:val="both"/>
      </w:pPr>
      <w:r>
        <w:rPr>
          <w:rFonts w:ascii="Times New Roman"/>
          <w:b w:val="false"/>
          <w:i w:val="false"/>
          <w:color w:val="000000"/>
          <w:sz w:val="28"/>
        </w:rPr>
        <w:t>
      "Ұлттық палата" деген сөздер "өңірлік палаталарды қоспағанда, Ұлттық палата" деген сөздермен ауыстырылсын;</w:t>
      </w:r>
    </w:p>
    <w:bookmarkEnd w:id="3058"/>
    <w:bookmarkStart w:name="z3536" w:id="3059"/>
    <w:p>
      <w:pPr>
        <w:spacing w:after="0"/>
        <w:ind w:left="0"/>
        <w:jc w:val="both"/>
      </w:pPr>
      <w:r>
        <w:rPr>
          <w:rFonts w:ascii="Times New Roman"/>
          <w:b w:val="false"/>
          <w:i w:val="false"/>
          <w:color w:val="000000"/>
          <w:sz w:val="28"/>
        </w:rPr>
        <w:t>
      "туралы шешімдер қабылдау, олардың мақсаттарын, міндеттері мен өкілеттіктерін айқындау" деген сөздер "және тарату туралы шешімдер қабылдау" деген сөздермен ауыстырылсын;</w:t>
      </w:r>
    </w:p>
    <w:bookmarkEnd w:id="3059"/>
    <w:bookmarkStart w:name="z3537" w:id="3060"/>
    <w:p>
      <w:pPr>
        <w:spacing w:after="0"/>
        <w:ind w:left="0"/>
        <w:jc w:val="both"/>
      </w:pPr>
      <w:r>
        <w:rPr>
          <w:rFonts w:ascii="Times New Roman"/>
          <w:b w:val="false"/>
          <w:i w:val="false"/>
          <w:color w:val="000000"/>
          <w:sz w:val="28"/>
        </w:rPr>
        <w:t xml:space="preserve">
      7) 20-баптың </w:t>
      </w:r>
      <w:r>
        <w:rPr>
          <w:rFonts w:ascii="Times New Roman"/>
          <w:b w:val="false"/>
          <w:i w:val="false"/>
          <w:color w:val="000000"/>
          <w:sz w:val="28"/>
        </w:rPr>
        <w:t>4-тармағы</w:t>
      </w:r>
      <w:r>
        <w:rPr>
          <w:rFonts w:ascii="Times New Roman"/>
          <w:b w:val="false"/>
          <w:i w:val="false"/>
          <w:color w:val="000000"/>
          <w:sz w:val="28"/>
        </w:rPr>
        <w:t xml:space="preserve"> "кешіктірілмей" деген сөзден кейін ", кезектен тыс съезд өткізілген жағдайда съезд өтетін күнге дейін күнтізбелік отыз күннен кешіктірілмей" деген сөздермен толықтырылсын;</w:t>
      </w:r>
    </w:p>
    <w:bookmarkEnd w:id="3060"/>
    <w:bookmarkStart w:name="z3538" w:id="3061"/>
    <w:p>
      <w:pPr>
        <w:spacing w:after="0"/>
        <w:ind w:left="0"/>
        <w:jc w:val="both"/>
      </w:pPr>
      <w:r>
        <w:rPr>
          <w:rFonts w:ascii="Times New Roman"/>
          <w:b w:val="false"/>
          <w:i w:val="false"/>
          <w:color w:val="000000"/>
          <w:sz w:val="28"/>
        </w:rPr>
        <w:t xml:space="preserve">
      8) 21-баптың </w:t>
      </w:r>
      <w:r>
        <w:rPr>
          <w:rFonts w:ascii="Times New Roman"/>
          <w:b w:val="false"/>
          <w:i w:val="false"/>
          <w:color w:val="000000"/>
          <w:sz w:val="28"/>
        </w:rPr>
        <w:t>4-тармағында</w:t>
      </w:r>
      <w:r>
        <w:rPr>
          <w:rFonts w:ascii="Times New Roman"/>
          <w:b w:val="false"/>
          <w:i w:val="false"/>
          <w:color w:val="000000"/>
          <w:sz w:val="28"/>
        </w:rPr>
        <w:t>:</w:t>
      </w:r>
    </w:p>
    <w:bookmarkEnd w:id="30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"Ұлттық палата құрылтайшы" деген сөздер "өңірлік палаталардың дирекциясын қоспағанда, Ұлттық палата құрылтайшы"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тармақшадағы</w:t>
      </w:r>
      <w:r>
        <w:rPr>
          <w:rFonts w:ascii="Times New Roman"/>
          <w:b w:val="false"/>
          <w:i w:val="false"/>
          <w:color w:val="000000"/>
          <w:sz w:val="28"/>
        </w:rPr>
        <w:t xml:space="preserve"> "бекіту жатады." деген сөздер "бекіту;" деген сөзбен ауыстырылып, мынадай мазмұндағы 14), 15) және 16) тармақшалармен толықтырылсын:</w:t>
      </w:r>
    </w:p>
    <w:bookmarkStart w:name="z3541" w:id="3062"/>
    <w:p>
      <w:pPr>
        <w:spacing w:after="0"/>
        <w:ind w:left="0"/>
        <w:jc w:val="both"/>
      </w:pPr>
      <w:r>
        <w:rPr>
          <w:rFonts w:ascii="Times New Roman"/>
          <w:b w:val="false"/>
          <w:i w:val="false"/>
          <w:color w:val="000000"/>
          <w:sz w:val="28"/>
        </w:rPr>
        <w:t>
      "14) өңірлік палаталарды құру және жабу туралы шешімдер қабылдау;</w:t>
      </w:r>
    </w:p>
    <w:bookmarkEnd w:id="3062"/>
    <w:bookmarkStart w:name="z3542" w:id="3063"/>
    <w:p>
      <w:pPr>
        <w:spacing w:after="0"/>
        <w:ind w:left="0"/>
        <w:jc w:val="both"/>
      </w:pPr>
      <w:r>
        <w:rPr>
          <w:rFonts w:ascii="Times New Roman"/>
          <w:b w:val="false"/>
          <w:i w:val="false"/>
          <w:color w:val="000000"/>
          <w:sz w:val="28"/>
        </w:rPr>
        <w:t>
      15) тиісті облыстың, республикалық маңызы бар қаланың және астананың аумағында тіркелген (есептік тіркеуден өткен) кәсіпкерлік субъектілері мен қауымдастықтардың (одақтардың) жалпы санын ескере отырып, өңірлік кеңестердің сандық құрамын бекіту;</w:t>
      </w:r>
    </w:p>
    <w:bookmarkEnd w:id="3063"/>
    <w:bookmarkStart w:name="z3543" w:id="3064"/>
    <w:p>
      <w:pPr>
        <w:spacing w:after="0"/>
        <w:ind w:left="0"/>
        <w:jc w:val="both"/>
      </w:pPr>
      <w:r>
        <w:rPr>
          <w:rFonts w:ascii="Times New Roman"/>
          <w:b w:val="false"/>
          <w:i w:val="false"/>
          <w:color w:val="000000"/>
          <w:sz w:val="28"/>
        </w:rPr>
        <w:t>
      16) өңірлік кеңестер делегаттарын сайлауды өткізу тәртібін, мерзімдерін және өңірлік кеңестерді қалыптастыру тәртібін бекіту жатады.";</w:t>
      </w:r>
    </w:p>
    <w:bookmarkEnd w:id="3064"/>
    <w:bookmarkStart w:name="z3544" w:id="306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23-бапта</w:t>
      </w:r>
      <w:r>
        <w:rPr>
          <w:rFonts w:ascii="Times New Roman"/>
          <w:b w:val="false"/>
          <w:i w:val="false"/>
          <w:color w:val="000000"/>
          <w:sz w:val="28"/>
        </w:rPr>
        <w:t>:</w:t>
      </w:r>
    </w:p>
    <w:bookmarkEnd w:id="30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546" w:id="3066"/>
    <w:p>
      <w:pPr>
        <w:spacing w:after="0"/>
        <w:ind w:left="0"/>
        <w:jc w:val="both"/>
      </w:pPr>
      <w:r>
        <w:rPr>
          <w:rFonts w:ascii="Times New Roman"/>
          <w:b w:val="false"/>
          <w:i w:val="false"/>
          <w:color w:val="000000"/>
          <w:sz w:val="28"/>
        </w:rPr>
        <w:t>
      "2. Басқарма съезге және төралқаға есеп береді. Басқарма мүшелерінің сандық құрамын съезд белгілейді. Басқарма мүшелерінің өкілеттік мерзімі қайта сайлану құқығымен екі жылды құрайды.";</w:t>
      </w:r>
    </w:p>
    <w:bookmarkEnd w:id="3066"/>
    <w:bookmarkStart w:name="z3547" w:id="3067"/>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5) тармақшасындағы</w:t>
      </w:r>
      <w:r>
        <w:rPr>
          <w:rFonts w:ascii="Times New Roman"/>
          <w:b w:val="false"/>
          <w:i w:val="false"/>
          <w:color w:val="000000"/>
          <w:sz w:val="28"/>
        </w:rPr>
        <w:t xml:space="preserve"> "басқарма мүшелері арасынан басқарма төрағасының орынбасарларын" деген сөздер "басқарма төрағасының орынбасарларын, оның ішінде басқарма мүшелері қатарынан" деген сөздермен ауыстырылсын;</w:t>
      </w:r>
    </w:p>
    <w:bookmarkEnd w:id="3067"/>
    <w:bookmarkStart w:name="z3548" w:id="3068"/>
    <w:p>
      <w:pPr>
        <w:spacing w:after="0"/>
        <w:ind w:left="0"/>
        <w:jc w:val="both"/>
      </w:pPr>
      <w:r>
        <w:rPr>
          <w:rFonts w:ascii="Times New Roman"/>
          <w:b w:val="false"/>
          <w:i w:val="false"/>
          <w:color w:val="000000"/>
          <w:sz w:val="28"/>
        </w:rPr>
        <w:t xml:space="preserve">
      10) 24-баптың </w:t>
      </w:r>
      <w:r>
        <w:rPr>
          <w:rFonts w:ascii="Times New Roman"/>
          <w:b w:val="false"/>
          <w:i w:val="false"/>
          <w:color w:val="000000"/>
          <w:sz w:val="28"/>
        </w:rPr>
        <w:t>1-тармағындағы</w:t>
      </w:r>
      <w:r>
        <w:rPr>
          <w:rFonts w:ascii="Times New Roman"/>
          <w:b w:val="false"/>
          <w:i w:val="false"/>
          <w:color w:val="000000"/>
          <w:sz w:val="28"/>
        </w:rPr>
        <w:t xml:space="preserve"> "бес" деген сөз "үш" деген сөзбен ауыстырылсын;</w:t>
      </w:r>
    </w:p>
    <w:bookmarkEnd w:id="3068"/>
    <w:bookmarkStart w:name="z3549" w:id="306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25-бапта</w:t>
      </w:r>
      <w:r>
        <w:rPr>
          <w:rFonts w:ascii="Times New Roman"/>
          <w:b w:val="false"/>
          <w:i w:val="false"/>
          <w:color w:val="000000"/>
          <w:sz w:val="28"/>
        </w:rPr>
        <w:t>:</w:t>
      </w:r>
    </w:p>
    <w:bookmarkEnd w:id="30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"съезд" деген сөз "төралқа"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p>
    <w:bookmarkStart w:name="z3552" w:id="3070"/>
    <w:p>
      <w:pPr>
        <w:spacing w:after="0"/>
        <w:ind w:left="0"/>
        <w:jc w:val="both"/>
      </w:pPr>
      <w:r>
        <w:rPr>
          <w:rFonts w:ascii="Times New Roman"/>
          <w:b w:val="false"/>
          <w:i w:val="false"/>
          <w:color w:val="000000"/>
          <w:sz w:val="28"/>
        </w:rPr>
        <w:t>
      "Дара кәсіпкерлік қызметті жүзеге асыратын жеке тұлғалар, сондай-ақ коммерциялық ұйымдардың атқарушы органының (алқалы атқарушы орган жанындағы) басшылары немесе мүшелері, сондай-ақ коммерциялық ұйымдардың өз меншігіндегі үлестерін, жарғылық капиталындағы акцияларын басқаруды дербес жүзеге асыратын коммерциялық ұйымдардың құрылтайшылары (қатысушылары) ғана өңірлік кеңестердің төрағалары және осы лауазымға кандидаттар бола алады.";</w:t>
      </w:r>
    </w:p>
    <w:bookmarkEnd w:id="3070"/>
    <w:bookmarkStart w:name="z3553" w:id="3071"/>
    <w:p>
      <w:pPr>
        <w:spacing w:after="0"/>
        <w:ind w:left="0"/>
        <w:jc w:val="both"/>
      </w:pPr>
      <w:r>
        <w:rPr>
          <w:rFonts w:ascii="Times New Roman"/>
          <w:b w:val="false"/>
          <w:i w:val="false"/>
          <w:color w:val="000000"/>
          <w:sz w:val="28"/>
        </w:rPr>
        <w:t xml:space="preserve">
      12) 26-баптың </w:t>
      </w:r>
      <w:r>
        <w:rPr>
          <w:rFonts w:ascii="Times New Roman"/>
          <w:b w:val="false"/>
          <w:i w:val="false"/>
          <w:color w:val="000000"/>
          <w:sz w:val="28"/>
        </w:rPr>
        <w:t>3-тармағындағы</w:t>
      </w:r>
      <w:r>
        <w:rPr>
          <w:rFonts w:ascii="Times New Roman"/>
          <w:b w:val="false"/>
          <w:i w:val="false"/>
          <w:color w:val="000000"/>
          <w:sz w:val="28"/>
        </w:rPr>
        <w:t xml:space="preserve"> "съезд белгілеген" деген сөздер "төралқа бекіткен" деген сөздермен ауыстырылсын;</w:t>
      </w:r>
    </w:p>
    <w:bookmarkEnd w:id="3071"/>
    <w:bookmarkStart w:name="z3554" w:id="3072"/>
    <w:p>
      <w:pPr>
        <w:spacing w:after="0"/>
        <w:ind w:left="0"/>
        <w:jc w:val="both"/>
      </w:pPr>
      <w:r>
        <w:rPr>
          <w:rFonts w:ascii="Times New Roman"/>
          <w:b w:val="false"/>
          <w:i w:val="false"/>
          <w:color w:val="000000"/>
          <w:sz w:val="28"/>
        </w:rPr>
        <w:t xml:space="preserve">
      13) 26-1-баптың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"ережені" деген сөзден кейін "Басқармамен келісу бойынша" деген сөздермен толықтырылсын; </w:t>
      </w:r>
    </w:p>
    <w:bookmarkEnd w:id="3072"/>
    <w:bookmarkStart w:name="z3555" w:id="307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32-бап</w:t>
      </w:r>
      <w:r>
        <w:rPr>
          <w:rFonts w:ascii="Times New Roman"/>
          <w:b w:val="false"/>
          <w:i w:val="false"/>
          <w:color w:val="000000"/>
          <w:sz w:val="28"/>
        </w:rPr>
        <w:t xml:space="preserve"> алып тасталсын.</w:t>
      </w:r>
    </w:p>
    <w:bookmarkEnd w:id="3073"/>
    <w:bookmarkStart w:name="z3556" w:id="3074"/>
    <w:p>
      <w:pPr>
        <w:spacing w:after="0"/>
        <w:ind w:left="0"/>
        <w:jc w:val="both"/>
      </w:pPr>
      <w:r>
        <w:rPr>
          <w:rFonts w:ascii="Times New Roman"/>
          <w:b w:val="false"/>
          <w:i w:val="false"/>
          <w:color w:val="000000"/>
          <w:sz w:val="28"/>
        </w:rPr>
        <w:t xml:space="preserve">
      87.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"тексеру және" деген сөздерден кейін "бақылау субъектісіне (объектісіне) бару арқылы профилактикалық бақылау және бақылау субъектісіне (объектісіне) бармай"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560" w:id="3075"/>
    <w:p>
      <w:pPr>
        <w:spacing w:after="0"/>
        <w:ind w:left="0"/>
        <w:jc w:val="both"/>
      </w:pPr>
      <w:r>
        <w:rPr>
          <w:rFonts w:ascii="Times New Roman"/>
          <w:b w:val="false"/>
          <w:i w:val="false"/>
          <w:color w:val="000000"/>
          <w:sz w:val="28"/>
        </w:rPr>
        <w:t>
      бірінші бөлік мынадай редакцияда жазылсын:</w:t>
      </w:r>
    </w:p>
    <w:bookmarkEnd w:id="3075"/>
    <w:bookmarkStart w:name="z3561" w:id="3076"/>
    <w:p>
      <w:pPr>
        <w:spacing w:after="0"/>
        <w:ind w:left="0"/>
        <w:jc w:val="both"/>
      </w:pPr>
      <w:r>
        <w:rPr>
          <w:rFonts w:ascii="Times New Roman"/>
          <w:b w:val="false"/>
          <w:i w:val="false"/>
          <w:color w:val="000000"/>
          <w:sz w:val="28"/>
        </w:rPr>
        <w:t xml:space="preserve">
      "2. Тексеру және бақылау субъектісіне (объектісіне) бару арқылы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3076"/>
    <w:bookmarkStart w:name="z3562" w:id="3077"/>
    <w:p>
      <w:pPr>
        <w:spacing w:after="0"/>
        <w:ind w:left="0"/>
        <w:jc w:val="both"/>
      </w:pPr>
      <w:r>
        <w:rPr>
          <w:rFonts w:ascii="Times New Roman"/>
          <w:b w:val="false"/>
          <w:i w:val="false"/>
          <w:color w:val="000000"/>
          <w:sz w:val="28"/>
        </w:rPr>
        <w:t>
      екінші бөліктегі "субъектісіне" деген сөз "субъектісіне (объектісіне)" деген сөздермен ауыстырылсын.</w:t>
      </w:r>
    </w:p>
    <w:bookmarkEnd w:id="3077"/>
    <w:bookmarkStart w:name="z3563" w:id="3078"/>
    <w:p>
      <w:pPr>
        <w:spacing w:after="0"/>
        <w:ind w:left="0"/>
        <w:jc w:val="both"/>
      </w:pPr>
      <w:r>
        <w:rPr>
          <w:rFonts w:ascii="Times New Roman"/>
          <w:b w:val="false"/>
          <w:i w:val="false"/>
          <w:color w:val="000000"/>
          <w:sz w:val="28"/>
        </w:rPr>
        <w:t xml:space="preserve">
      88.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78"/>
    <w:bookmarkStart w:name="z3564" w:id="3079"/>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41) тармақшасында</w:t>
      </w:r>
      <w:r>
        <w:rPr>
          <w:rFonts w:ascii="Times New Roman"/>
          <w:b w:val="false"/>
          <w:i w:val="false"/>
          <w:color w:val="000000"/>
          <w:sz w:val="28"/>
        </w:rPr>
        <w:t>:</w:t>
      </w:r>
    </w:p>
    <w:bookmarkEnd w:id="3079"/>
    <w:bookmarkStart w:name="z3565" w:id="3080"/>
    <w:p>
      <w:pPr>
        <w:spacing w:after="0"/>
        <w:ind w:left="0"/>
        <w:jc w:val="both"/>
      </w:pPr>
      <w:r>
        <w:rPr>
          <w:rFonts w:ascii="Times New Roman"/>
          <w:b w:val="false"/>
          <w:i w:val="false"/>
          <w:color w:val="000000"/>
          <w:sz w:val="28"/>
        </w:rPr>
        <w:t>
      "бақылауды" деген сөз "бақылау мен қадағалауды" деген сөздермен ауыстырылсын;</w:t>
      </w:r>
    </w:p>
    <w:bookmarkEnd w:id="3080"/>
    <w:bookmarkStart w:name="z3566" w:id="3081"/>
    <w:p>
      <w:pPr>
        <w:spacing w:after="0"/>
        <w:ind w:left="0"/>
        <w:jc w:val="both"/>
      </w:pPr>
      <w:r>
        <w:rPr>
          <w:rFonts w:ascii="Times New Roman"/>
          <w:b w:val="false"/>
          <w:i w:val="false"/>
          <w:color w:val="000000"/>
          <w:sz w:val="28"/>
        </w:rPr>
        <w:t>
      "қылмыстар" деген сөз "қылмыстық құқық бұзушылықтар" деген сөздермен ауыстырылсын;</w:t>
      </w:r>
    </w:p>
    <w:bookmarkEnd w:id="3081"/>
    <w:bookmarkStart w:name="z3567" w:id="3082"/>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1-тармағында</w:t>
      </w:r>
      <w:r>
        <w:rPr>
          <w:rFonts w:ascii="Times New Roman"/>
          <w:b w:val="false"/>
          <w:i w:val="false"/>
          <w:color w:val="000000"/>
          <w:sz w:val="28"/>
        </w:rPr>
        <w:t>:</w:t>
      </w:r>
    </w:p>
    <w:bookmarkEnd w:id="3082"/>
    <w:bookmarkStart w:name="z3568" w:id="3083"/>
    <w:p>
      <w:pPr>
        <w:spacing w:after="0"/>
        <w:ind w:left="0"/>
        <w:jc w:val="both"/>
      </w:pPr>
      <w:r>
        <w:rPr>
          <w:rFonts w:ascii="Times New Roman"/>
          <w:b w:val="false"/>
          <w:i w:val="false"/>
          <w:color w:val="000000"/>
          <w:sz w:val="28"/>
        </w:rPr>
        <w:t>
      21) тармақшадағы "бақылауды" деген сөз "бақылау мен қадағалауды" деген сөздермен ауыстырылсын;</w:t>
      </w:r>
    </w:p>
    <w:bookmarkEnd w:id="3083"/>
    <w:bookmarkStart w:name="z3569" w:id="3084"/>
    <w:p>
      <w:pPr>
        <w:spacing w:after="0"/>
        <w:ind w:left="0"/>
        <w:jc w:val="both"/>
      </w:pPr>
      <w:r>
        <w:rPr>
          <w:rFonts w:ascii="Times New Roman"/>
          <w:b w:val="false"/>
          <w:i w:val="false"/>
          <w:color w:val="000000"/>
          <w:sz w:val="28"/>
        </w:rPr>
        <w:t>
      мынадай мазмұндағы 21-1), 70-43), 70-44) және 70-45) тармақшалармен толықтырылсын:</w:t>
      </w:r>
    </w:p>
    <w:bookmarkEnd w:id="3084"/>
    <w:bookmarkStart w:name="z3570" w:id="3085"/>
    <w:p>
      <w:pPr>
        <w:spacing w:after="0"/>
        <w:ind w:left="0"/>
        <w:jc w:val="both"/>
      </w:pPr>
      <w:r>
        <w:rPr>
          <w:rFonts w:ascii="Times New Roman"/>
          <w:b w:val="false"/>
          <w:i w:val="false"/>
          <w:color w:val="000000"/>
          <w:sz w:val="28"/>
        </w:rPr>
        <w:t>
      "21-1) бұзылуы жедел ден қою шараларын қолдануға алып келетін талаптардың тізбесін айқындайды, сондай-ақ талаптарды нақты бұзушылықтарға қатысты жедел ден қою шарасының нақты түрін осы шараның қолданылу мерзімін көрсете отырып (қажет болған кезде) айқындайды.</w:t>
      </w:r>
    </w:p>
    <w:bookmarkEnd w:id="3085"/>
    <w:bookmarkStart w:name="z3571" w:id="3086"/>
    <w:p>
      <w:pPr>
        <w:spacing w:after="0"/>
        <w:ind w:left="0"/>
        <w:jc w:val="both"/>
      </w:pPr>
      <w:r>
        <w:rPr>
          <w:rFonts w:ascii="Times New Roman"/>
          <w:b w:val="false"/>
          <w:i w:val="false"/>
          <w:color w:val="000000"/>
          <w:sz w:val="28"/>
        </w:rPr>
        <w:t xml:space="preserve">
      Бұзылуы жедел ден қою шараларын қолдануға алып келетін талаптардың тізбесіне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талаптар енгізіледі;";</w:t>
      </w:r>
    </w:p>
    <w:bookmarkEnd w:id="3086"/>
    <w:bookmarkStart w:name="z3572" w:id="3087"/>
    <w:p>
      <w:pPr>
        <w:spacing w:after="0"/>
        <w:ind w:left="0"/>
        <w:jc w:val="both"/>
      </w:pPr>
      <w:r>
        <w:rPr>
          <w:rFonts w:ascii="Times New Roman"/>
          <w:b w:val="false"/>
          <w:i w:val="false"/>
          <w:color w:val="000000"/>
          <w:sz w:val="28"/>
        </w:rPr>
        <w:t>
      "70-43) өрт қауіпсіздігі саласындағы қызметті немесе жекелеген қызмет түрлерін тоқтата тұру туралы актінің нысанын бекітеді;</w:t>
      </w:r>
    </w:p>
    <w:bookmarkEnd w:id="3087"/>
    <w:bookmarkStart w:name="z3573" w:id="3088"/>
    <w:p>
      <w:pPr>
        <w:spacing w:after="0"/>
        <w:ind w:left="0"/>
        <w:jc w:val="both"/>
      </w:pPr>
      <w:r>
        <w:rPr>
          <w:rFonts w:ascii="Times New Roman"/>
          <w:b w:val="false"/>
          <w:i w:val="false"/>
          <w:color w:val="000000"/>
          <w:sz w:val="28"/>
        </w:rPr>
        <w:t>
      70-44) өрт қауіпсіздігі саласындағы мемлекеттік бақылау мен қадағалауды жүзеге асыру кезінде бұзушылықтардың жасалу фактілерін және азаматтық қорғау органдары қызметкерлерінің әрекеттерін тіркеп-белгілеу үшін техникалық құралдарды пайдалану нұсқаулығын бекітеді;</w:t>
      </w:r>
    </w:p>
    <w:bookmarkEnd w:id="3088"/>
    <w:bookmarkStart w:name="z3574" w:id="3089"/>
    <w:p>
      <w:pPr>
        <w:spacing w:after="0"/>
        <w:ind w:left="0"/>
        <w:jc w:val="both"/>
      </w:pPr>
      <w:r>
        <w:rPr>
          <w:rFonts w:ascii="Times New Roman"/>
          <w:b w:val="false"/>
          <w:i w:val="false"/>
          <w:color w:val="000000"/>
          <w:sz w:val="28"/>
        </w:rPr>
        <w:t>
      70-45) өрт қауіпсіздігі саласындағы мемлекеттік бақылау мен қадағалауды жүзеге асыру кезінде бұзушылықтардың жасалу фактілерін және азаматтық қорғау органдары қызметкерлерінің әрекеттерін тіркеп-белгілеу үшін техникалық құралдарды пайдаланады;";</w:t>
      </w:r>
    </w:p>
    <w:bookmarkEnd w:id="3089"/>
    <w:bookmarkStart w:name="z3575" w:id="30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12-2-бап</w:t>
      </w:r>
      <w:r>
        <w:rPr>
          <w:rFonts w:ascii="Times New Roman"/>
          <w:b w:val="false"/>
          <w:i w:val="false"/>
          <w:color w:val="000000"/>
          <w:sz w:val="28"/>
        </w:rPr>
        <w:t xml:space="preserve"> мынадай мазмұндағы 2-1) тармақшамен толықтырылсын:</w:t>
      </w:r>
    </w:p>
    <w:bookmarkEnd w:id="3090"/>
    <w:bookmarkStart w:name="z3576" w:id="3091"/>
    <w:p>
      <w:pPr>
        <w:spacing w:after="0"/>
        <w:ind w:left="0"/>
        <w:jc w:val="both"/>
      </w:pPr>
      <w:r>
        <w:rPr>
          <w:rFonts w:ascii="Times New Roman"/>
          <w:b w:val="false"/>
          <w:i w:val="false"/>
          <w:color w:val="000000"/>
          <w:sz w:val="28"/>
        </w:rPr>
        <w:t>
      "2-1) бұзылуы жедел ден қою шараларын қолдануға алып келетін талаптардың тізбесін айқындайды, сондай-ақ талаптарды нақты бұзушылықтарға қатысты жедел ден қою шарасының нақты түрін осы шараның қолданылу мерзімін көрсете отырып (қажет болған кезде) айқындайды.</w:t>
      </w:r>
    </w:p>
    <w:bookmarkEnd w:id="3091"/>
    <w:bookmarkStart w:name="z3577" w:id="3092"/>
    <w:p>
      <w:pPr>
        <w:spacing w:after="0"/>
        <w:ind w:left="0"/>
        <w:jc w:val="both"/>
      </w:pPr>
      <w:r>
        <w:rPr>
          <w:rFonts w:ascii="Times New Roman"/>
          <w:b w:val="false"/>
          <w:i w:val="false"/>
          <w:color w:val="000000"/>
          <w:sz w:val="28"/>
        </w:rPr>
        <w:t xml:space="preserve">
      Бұзылуы жедел ден қою шараларын қолдануға алып келетін талаптардың тізбесіне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талаптар енгізіледі;";</w:t>
      </w:r>
    </w:p>
    <w:bookmarkEnd w:id="3092"/>
    <w:bookmarkStart w:name="z3578" w:id="30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36-бапта</w:t>
      </w:r>
      <w:r>
        <w:rPr>
          <w:rFonts w:ascii="Times New Roman"/>
          <w:b w:val="false"/>
          <w:i w:val="false"/>
          <w:color w:val="000000"/>
          <w:sz w:val="28"/>
        </w:rPr>
        <w:t>:</w:t>
      </w:r>
    </w:p>
    <w:bookmarkEnd w:id="3093"/>
    <w:bookmarkStart w:name="z3579" w:id="309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"мемлекеттік бақылауға" деген сөздерден кейін "және қадағалауға" деген сөздермен толықтырылсын;</w:t>
      </w:r>
    </w:p>
    <w:bookmarkEnd w:id="30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3581" w:id="3095"/>
    <w:p>
      <w:pPr>
        <w:spacing w:after="0"/>
        <w:ind w:left="0"/>
        <w:jc w:val="both"/>
      </w:pPr>
      <w:r>
        <w:rPr>
          <w:rFonts w:ascii="Times New Roman"/>
          <w:b w:val="false"/>
          <w:i w:val="false"/>
          <w:color w:val="000000"/>
          <w:sz w:val="28"/>
        </w:rPr>
        <w:t>
      "мен қадағалау" деген сөздер алып тасталсын;</w:t>
      </w:r>
    </w:p>
    <w:bookmarkEnd w:id="3095"/>
    <w:bookmarkStart w:name="z3582" w:id="3096"/>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3096"/>
    <w:bookmarkStart w:name="z3583" w:id="3097"/>
    <w:p>
      <w:pPr>
        <w:spacing w:after="0"/>
        <w:ind w:left="0"/>
        <w:jc w:val="both"/>
      </w:pPr>
      <w:r>
        <w:rPr>
          <w:rFonts w:ascii="Times New Roman"/>
          <w:b w:val="false"/>
          <w:i w:val="false"/>
          <w:color w:val="000000"/>
          <w:sz w:val="28"/>
        </w:rPr>
        <w:t>
      "профилактикалық бақылау" деген сөздер "бақылау және қадағалау субъектісіне (объектісіне) бару арқылы профилактикалық бақылау және тергеп-тексеру" деген сөздермен ауыстырылсын;</w:t>
      </w:r>
    </w:p>
    <w:bookmarkEnd w:id="30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3585" w:id="3098"/>
    <w:p>
      <w:pPr>
        <w:spacing w:after="0"/>
        <w:ind w:left="0"/>
        <w:jc w:val="both"/>
      </w:pPr>
      <w:r>
        <w:rPr>
          <w:rFonts w:ascii="Times New Roman"/>
          <w:b w:val="false"/>
          <w:i w:val="false"/>
          <w:color w:val="000000"/>
          <w:sz w:val="28"/>
        </w:rPr>
        <w:t>
      "Тексерулер мен профилактикалық бақылаудың" деген сөздер "Тексерулердің, бақылау және қадағалау субъектісіне (объектісіне) бару арқылы профилактикалық бақылаудың" деген сөздермен ауыстырылсын;</w:t>
      </w:r>
    </w:p>
    <w:bookmarkEnd w:id="3098"/>
    <w:bookmarkStart w:name="z3586" w:id="3099"/>
    <w:p>
      <w:pPr>
        <w:spacing w:after="0"/>
        <w:ind w:left="0"/>
        <w:jc w:val="both"/>
      </w:pPr>
      <w:r>
        <w:rPr>
          <w:rFonts w:ascii="Times New Roman"/>
          <w:b w:val="false"/>
          <w:i w:val="false"/>
          <w:color w:val="000000"/>
          <w:sz w:val="28"/>
        </w:rPr>
        <w:t>
      мынадай мазмұндағы екінші бөлікпен толықтырылсын:</w:t>
      </w:r>
    </w:p>
    <w:bookmarkEnd w:id="3099"/>
    <w:bookmarkStart w:name="z3587" w:id="3100"/>
    <w:p>
      <w:pPr>
        <w:spacing w:after="0"/>
        <w:ind w:left="0"/>
        <w:jc w:val="both"/>
      </w:pPr>
      <w:r>
        <w:rPr>
          <w:rFonts w:ascii="Times New Roman"/>
          <w:b w:val="false"/>
          <w:i w:val="false"/>
          <w:color w:val="000000"/>
          <w:sz w:val="28"/>
        </w:rPr>
        <w:t>
      "Мемлекеттік қадағалау осы Заңға сәйкес азаматтық қорғау саласындағы мемлекеттік бақылау және қадағалау шеңберінде жедел ден қою шараларын қолдану арқылы жүзеге асырылады.";</w:t>
      </w:r>
    </w:p>
    <w:bookmarkEnd w:id="3100"/>
    <w:bookmarkStart w:name="z3588" w:id="310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37-бапта</w:t>
      </w:r>
      <w:r>
        <w:rPr>
          <w:rFonts w:ascii="Times New Roman"/>
          <w:b w:val="false"/>
          <w:i w:val="false"/>
          <w:color w:val="000000"/>
          <w:sz w:val="28"/>
        </w:rPr>
        <w:t>:</w:t>
      </w:r>
    </w:p>
    <w:bookmarkEnd w:id="3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"азаматтық қорғаныс бойынша санаттандырылған ұйымдардың" деген сөздер "азаматтық қорғаныс бойынша санаттарға жатқызылған, базасында азаматтық қорғау қызметтері құрылған және табиғи және жасанды су айдындарындағы көпшілік демалатын орындар бекітіліп берілген ұйымдардың" деген сөздермен ауыстырылсын;</w:t>
      </w:r>
    </w:p>
    <w:bookmarkStart w:name="z3590" w:id="3102"/>
    <w:p>
      <w:pPr>
        <w:spacing w:after="0"/>
        <w:ind w:left="0"/>
        <w:jc w:val="both"/>
      </w:pPr>
      <w:r>
        <w:rPr>
          <w:rFonts w:ascii="Times New Roman"/>
          <w:b w:val="false"/>
          <w:i w:val="false"/>
          <w:color w:val="000000"/>
          <w:sz w:val="28"/>
        </w:rPr>
        <w:t>
      мынадай мазмұндағы 3 және 4-тармақтармен толықтырылсын:</w:t>
      </w:r>
    </w:p>
    <w:bookmarkEnd w:id="3102"/>
    <w:bookmarkStart w:name="z3591" w:id="3103"/>
    <w:p>
      <w:pPr>
        <w:spacing w:after="0"/>
        <w:ind w:left="0"/>
        <w:jc w:val="both"/>
      </w:pPr>
      <w:r>
        <w:rPr>
          <w:rFonts w:ascii="Times New Roman"/>
          <w:b w:val="false"/>
          <w:i w:val="false"/>
          <w:color w:val="000000"/>
          <w:sz w:val="28"/>
        </w:rPr>
        <w:t xml:space="preserve">
      "3. Кәсіпкерлік субъектілеріне қатысты азаматтық қорғаныс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бақылау субъектісіне (объектісіне) бару арқылы профилактикалық бақылау және жоспардан тыс тексерулер нысанында жүзеге асырылады.</w:t>
      </w:r>
    </w:p>
    <w:bookmarkEnd w:id="3103"/>
    <w:bookmarkStart w:name="z3592" w:id="3104"/>
    <w:p>
      <w:pPr>
        <w:spacing w:after="0"/>
        <w:ind w:left="0"/>
        <w:jc w:val="both"/>
      </w:pPr>
      <w:r>
        <w:rPr>
          <w:rFonts w:ascii="Times New Roman"/>
          <w:b w:val="false"/>
          <w:i w:val="false"/>
          <w:color w:val="000000"/>
          <w:sz w:val="28"/>
        </w:rPr>
        <w:t>
      4. Мемлекеттік органдарға қатысты азаматтық қорғаныс саласындағы мемлекеттік бақылау осы Заңның 37-1-бабына сәйкес тексеру нысанында жүзеге асырылады.";</w:t>
      </w:r>
    </w:p>
    <w:bookmarkEnd w:id="3104"/>
    <w:bookmarkStart w:name="z3593" w:id="3105"/>
    <w:p>
      <w:pPr>
        <w:spacing w:after="0"/>
        <w:ind w:left="0"/>
        <w:jc w:val="both"/>
      </w:pPr>
      <w:r>
        <w:rPr>
          <w:rFonts w:ascii="Times New Roman"/>
          <w:b w:val="false"/>
          <w:i w:val="false"/>
          <w:color w:val="000000"/>
          <w:sz w:val="28"/>
        </w:rPr>
        <w:t>
      6) мынадай мазмұндағы 37-1-баппен толықтырылсын:</w:t>
      </w:r>
    </w:p>
    <w:bookmarkEnd w:id="3105"/>
    <w:bookmarkStart w:name="z3594" w:id="3106"/>
    <w:p>
      <w:pPr>
        <w:spacing w:after="0"/>
        <w:ind w:left="0"/>
        <w:jc w:val="both"/>
      </w:pPr>
      <w:r>
        <w:rPr>
          <w:rFonts w:ascii="Times New Roman"/>
          <w:b w:val="false"/>
          <w:i w:val="false"/>
          <w:color w:val="000000"/>
          <w:sz w:val="28"/>
        </w:rPr>
        <w:t>
      "37-1-бап. Мемлекеттік органдарға қатысты азаматтық қорғаныс саласындағы мемлекеттік бақылауды жүзеге асыру тәртібі</w:t>
      </w:r>
    </w:p>
    <w:bookmarkEnd w:id="3106"/>
    <w:bookmarkStart w:name="z3596" w:id="3107"/>
    <w:p>
      <w:pPr>
        <w:spacing w:after="0"/>
        <w:ind w:left="0"/>
        <w:jc w:val="both"/>
      </w:pPr>
      <w:r>
        <w:rPr>
          <w:rFonts w:ascii="Times New Roman"/>
          <w:b w:val="false"/>
          <w:i w:val="false"/>
          <w:color w:val="000000"/>
          <w:sz w:val="28"/>
        </w:rPr>
        <w:t>
      1. Мемлекеттік органдарға қатысты азаматтық қорғаныс саласындағы мемлекеттік бақылау (бұдан әрі – тексерілетін мемлекеттік органдар) осы бапқа сәйкес мерзімдік және жоспардан тыс тексеру нысанында жүзеге асырылады.</w:t>
      </w:r>
    </w:p>
    <w:bookmarkEnd w:id="3107"/>
    <w:bookmarkStart w:name="z3597" w:id="3108"/>
    <w:p>
      <w:pPr>
        <w:spacing w:after="0"/>
        <w:ind w:left="0"/>
        <w:jc w:val="both"/>
      </w:pPr>
      <w:r>
        <w:rPr>
          <w:rFonts w:ascii="Times New Roman"/>
          <w:b w:val="false"/>
          <w:i w:val="false"/>
          <w:color w:val="000000"/>
          <w:sz w:val="28"/>
        </w:rPr>
        <w:t>
      2. Мерзімдік тексеру уәкілетті органның бірінші басшысы тексеру жүргізу жылының алдындағы жылдың 10 желтоқсанынан кешіктірмей және ағымдағы күнтізбелік жылдың 10 маусымына дейін бекіткен мерзімдік тексерулер жүргізудің жартыжылдық жоспарлары негізінде жүргізіледі.</w:t>
      </w:r>
    </w:p>
    <w:bookmarkEnd w:id="3108"/>
    <w:bookmarkStart w:name="z3598" w:id="3109"/>
    <w:p>
      <w:pPr>
        <w:spacing w:after="0"/>
        <w:ind w:left="0"/>
        <w:jc w:val="both"/>
      </w:pPr>
      <w:r>
        <w:rPr>
          <w:rFonts w:ascii="Times New Roman"/>
          <w:b w:val="false"/>
          <w:i w:val="false"/>
          <w:color w:val="000000"/>
          <w:sz w:val="28"/>
        </w:rPr>
        <w:t>
      Мерзімдік тексерулер жүргізудің жартыжылдық жоспарында мыналар қамтылады:</w:t>
      </w:r>
    </w:p>
    <w:bookmarkEnd w:id="3109"/>
    <w:bookmarkStart w:name="z3599" w:id="3110"/>
    <w:p>
      <w:pPr>
        <w:spacing w:after="0"/>
        <w:ind w:left="0"/>
        <w:jc w:val="both"/>
      </w:pPr>
      <w:r>
        <w:rPr>
          <w:rFonts w:ascii="Times New Roman"/>
          <w:b w:val="false"/>
          <w:i w:val="false"/>
          <w:color w:val="000000"/>
          <w:sz w:val="28"/>
        </w:rPr>
        <w:t>
      1) жоспардың бекітілген күні мен нөмірі;</w:t>
      </w:r>
    </w:p>
    <w:bookmarkEnd w:id="3110"/>
    <w:bookmarkStart w:name="z3600" w:id="3111"/>
    <w:p>
      <w:pPr>
        <w:spacing w:after="0"/>
        <w:ind w:left="0"/>
        <w:jc w:val="both"/>
      </w:pPr>
      <w:r>
        <w:rPr>
          <w:rFonts w:ascii="Times New Roman"/>
          <w:b w:val="false"/>
          <w:i w:val="false"/>
          <w:color w:val="000000"/>
          <w:sz w:val="28"/>
        </w:rPr>
        <w:t>
      2) мемлекеттік органның атауы;</w:t>
      </w:r>
    </w:p>
    <w:bookmarkEnd w:id="3111"/>
    <w:bookmarkStart w:name="z3601" w:id="3112"/>
    <w:p>
      <w:pPr>
        <w:spacing w:after="0"/>
        <w:ind w:left="0"/>
        <w:jc w:val="both"/>
      </w:pPr>
      <w:r>
        <w:rPr>
          <w:rFonts w:ascii="Times New Roman"/>
          <w:b w:val="false"/>
          <w:i w:val="false"/>
          <w:color w:val="000000"/>
          <w:sz w:val="28"/>
        </w:rPr>
        <w:t>
      3) тексерілетін мемлекеттік органның атауы, оның тұрған жері;</w:t>
      </w:r>
    </w:p>
    <w:bookmarkEnd w:id="3112"/>
    <w:bookmarkStart w:name="z3602" w:id="3113"/>
    <w:p>
      <w:pPr>
        <w:spacing w:after="0"/>
        <w:ind w:left="0"/>
        <w:jc w:val="both"/>
      </w:pPr>
      <w:r>
        <w:rPr>
          <w:rFonts w:ascii="Times New Roman"/>
          <w:b w:val="false"/>
          <w:i w:val="false"/>
          <w:color w:val="000000"/>
          <w:sz w:val="28"/>
        </w:rPr>
        <w:t>
      4) тексерудің нысанасы;</w:t>
      </w:r>
    </w:p>
    <w:bookmarkEnd w:id="3113"/>
    <w:bookmarkStart w:name="z3603" w:id="3114"/>
    <w:p>
      <w:pPr>
        <w:spacing w:after="0"/>
        <w:ind w:left="0"/>
        <w:jc w:val="both"/>
      </w:pPr>
      <w:r>
        <w:rPr>
          <w:rFonts w:ascii="Times New Roman"/>
          <w:b w:val="false"/>
          <w:i w:val="false"/>
          <w:color w:val="000000"/>
          <w:sz w:val="28"/>
        </w:rPr>
        <w:t>
      5) тексеру жүргізу мерзімдері;</w:t>
      </w:r>
    </w:p>
    <w:bookmarkEnd w:id="3114"/>
    <w:bookmarkStart w:name="z3604" w:id="3115"/>
    <w:p>
      <w:pPr>
        <w:spacing w:after="0"/>
        <w:ind w:left="0"/>
        <w:jc w:val="both"/>
      </w:pPr>
      <w:r>
        <w:rPr>
          <w:rFonts w:ascii="Times New Roman"/>
          <w:b w:val="false"/>
          <w:i w:val="false"/>
          <w:color w:val="000000"/>
          <w:sz w:val="28"/>
        </w:rPr>
        <w:t>
      6) жоспарға қол қоюға уәкілеттік берілген адамның қолтаңбасы.</w:t>
      </w:r>
    </w:p>
    <w:bookmarkEnd w:id="3115"/>
    <w:bookmarkStart w:name="z3605" w:id="3116"/>
    <w:p>
      <w:pPr>
        <w:spacing w:after="0"/>
        <w:ind w:left="0"/>
        <w:jc w:val="both"/>
      </w:pPr>
      <w:r>
        <w:rPr>
          <w:rFonts w:ascii="Times New Roman"/>
          <w:b w:val="false"/>
          <w:i w:val="false"/>
          <w:color w:val="000000"/>
          <w:sz w:val="28"/>
        </w:rPr>
        <w:t xml:space="preserve">
      Мерзімдік тексеру жүргізу туралы хабарлама мерзімдік тексерулердің жартыжылдық жоспары болып табылады және тексеру жүргізу жылының алдындағы жылдың 20 желтоқсанынан кешіктірілмей және ағымдағы күнтізбелік жылдың 20 маусымына дейін уәкілетті органның интернет-ресурсында орналастырылады. </w:t>
      </w:r>
    </w:p>
    <w:bookmarkEnd w:id="3116"/>
    <w:bookmarkStart w:name="z3606" w:id="3117"/>
    <w:p>
      <w:pPr>
        <w:spacing w:after="0"/>
        <w:ind w:left="0"/>
        <w:jc w:val="both"/>
      </w:pPr>
      <w:r>
        <w:rPr>
          <w:rFonts w:ascii="Times New Roman"/>
          <w:b w:val="false"/>
          <w:i w:val="false"/>
          <w:color w:val="000000"/>
          <w:sz w:val="28"/>
        </w:rPr>
        <w:t>
      Мерзімдік тексерулер жүргізудің жартыжылдық жоспарына өзгерістер мен толықтырулар енгізу тексерілетін мемлекеттік орган таратылған, қайта ұйымдастырылған, оның атауы өзгерген, сондай-ақ табиғи, техногендік және әлеуметтік сипаттағы төтенше жағдай туындаған, төтенше жағдай режимі енгізілген, эпидемияның, карантиндік объектілер мен аса қауіпті зиянды организмдер ошақтарының, инфекциялық, паразиттік аурулардың таралуы, уланулар, радиациялық авариялар және олармен байланысты шектеулер туындаған немесе олардың туындау қатері төнген жағдайларда жүзеге асырылады.</w:t>
      </w:r>
    </w:p>
    <w:bookmarkEnd w:id="3117"/>
    <w:bookmarkStart w:name="z3607" w:id="3118"/>
    <w:p>
      <w:pPr>
        <w:spacing w:after="0"/>
        <w:ind w:left="0"/>
        <w:jc w:val="both"/>
      </w:pPr>
      <w:r>
        <w:rPr>
          <w:rFonts w:ascii="Times New Roman"/>
          <w:b w:val="false"/>
          <w:i w:val="false"/>
          <w:color w:val="000000"/>
          <w:sz w:val="28"/>
        </w:rPr>
        <w:t>
      Осы тармақтың төртінші бөлігінде көрсетілген жағдайлар басталған кезде тексеру ұзартылуы не тоқтатыла тұруы мүмкін.</w:t>
      </w:r>
    </w:p>
    <w:bookmarkEnd w:id="3118"/>
    <w:bookmarkStart w:name="z3608" w:id="3119"/>
    <w:p>
      <w:pPr>
        <w:spacing w:after="0"/>
        <w:ind w:left="0"/>
        <w:jc w:val="both"/>
      </w:pPr>
      <w:r>
        <w:rPr>
          <w:rFonts w:ascii="Times New Roman"/>
          <w:b w:val="false"/>
          <w:i w:val="false"/>
          <w:color w:val="000000"/>
          <w:sz w:val="28"/>
        </w:rPr>
        <w:t>
      Мерзімдік тексерулерді жүргізу мерзімдері алдағы жұмыстардың көлемі, сондай-ақ қойылған міндеттер ескеріле отырып белгіленеді және он бес жұмыс күнінен аспайтын мерзімге ұзартыла отырып, он бес жұмыс күнінен аспауға тиіс. Мерзімдік тексеруді жүргізу мерзімі мерзімдік тексеру жүргізу тоқтатыла тұрған кезде үзіледі және мерзімдік тексеру қайта басталған кезден бастап жалғасады.</w:t>
      </w:r>
    </w:p>
    <w:bookmarkEnd w:id="3119"/>
    <w:bookmarkStart w:name="z3609" w:id="3120"/>
    <w:p>
      <w:pPr>
        <w:spacing w:after="0"/>
        <w:ind w:left="0"/>
        <w:jc w:val="both"/>
      </w:pPr>
      <w:r>
        <w:rPr>
          <w:rFonts w:ascii="Times New Roman"/>
          <w:b w:val="false"/>
          <w:i w:val="false"/>
          <w:color w:val="000000"/>
          <w:sz w:val="28"/>
        </w:rPr>
        <w:t>
      Мерзімдік тексерулерді жүргізу мерзімі тек бір рет ұзартылуы мүмкін. Ұзарту уәкілетті органның құрылымдық бөлімшесі басшысының шешімімен жүзеге асырылады. Мерзімдік тексерулерді жүргізу мерзімдерін ұзарту тексерілетін мемлекеттік орган хабардар етіле отырып, мерзімдік тексерулер мерзімдерін ұзарту туралы қосымша актімен ресімделеді, онда тексерулерді тағайындау туралы алдыңғы актінің күні мен нөмірі және ұзарту себептері көрсетіледі. Мерзімдік тексеру мерзімдерін ұзарту туралы хабарламаны уәкілетті органның құрылымдық бөлімшесі табыс етілгені туралы хабарламамен ұзартылғанға дейін бір жұмыс күні бұрын тексерілетін мемлекеттік органға табыс етеді.</w:t>
      </w:r>
    </w:p>
    <w:bookmarkEnd w:id="3120"/>
    <w:bookmarkStart w:name="z3610" w:id="3121"/>
    <w:p>
      <w:pPr>
        <w:spacing w:after="0"/>
        <w:ind w:left="0"/>
        <w:jc w:val="both"/>
      </w:pPr>
      <w:r>
        <w:rPr>
          <w:rFonts w:ascii="Times New Roman"/>
          <w:b w:val="false"/>
          <w:i w:val="false"/>
          <w:color w:val="000000"/>
          <w:sz w:val="28"/>
        </w:rPr>
        <w:t>
      3. Тексеру тексеруді тағайындау туралы актінің негізінде бару арқылы жүргізіледі, онда мыналар көрсетіледі:</w:t>
      </w:r>
    </w:p>
    <w:bookmarkEnd w:id="3121"/>
    <w:bookmarkStart w:name="z3611" w:id="3122"/>
    <w:p>
      <w:pPr>
        <w:spacing w:after="0"/>
        <w:ind w:left="0"/>
        <w:jc w:val="both"/>
      </w:pPr>
      <w:r>
        <w:rPr>
          <w:rFonts w:ascii="Times New Roman"/>
          <w:b w:val="false"/>
          <w:i w:val="false"/>
          <w:color w:val="000000"/>
          <w:sz w:val="28"/>
        </w:rPr>
        <w:t>
      1) актінің күні мен нөмірі;</w:t>
      </w:r>
    </w:p>
    <w:bookmarkEnd w:id="3122"/>
    <w:bookmarkStart w:name="z3612" w:id="3123"/>
    <w:p>
      <w:pPr>
        <w:spacing w:after="0"/>
        <w:ind w:left="0"/>
        <w:jc w:val="both"/>
      </w:pPr>
      <w:r>
        <w:rPr>
          <w:rFonts w:ascii="Times New Roman"/>
          <w:b w:val="false"/>
          <w:i w:val="false"/>
          <w:color w:val="000000"/>
          <w:sz w:val="28"/>
        </w:rPr>
        <w:t>
      2) мемлекеттік органның атауы;</w:t>
      </w:r>
    </w:p>
    <w:bookmarkEnd w:id="3123"/>
    <w:bookmarkStart w:name="z3613" w:id="3124"/>
    <w:p>
      <w:pPr>
        <w:spacing w:after="0"/>
        <w:ind w:left="0"/>
        <w:jc w:val="both"/>
      </w:pPr>
      <w:r>
        <w:rPr>
          <w:rFonts w:ascii="Times New Roman"/>
          <w:b w:val="false"/>
          <w:i w:val="false"/>
          <w:color w:val="000000"/>
          <w:sz w:val="28"/>
        </w:rPr>
        <w:t>
      3) тексеру жүргізуге уәкілеттік берілген адамның (адамдардың) тегі, аты, әкесінің аты (егер ол жеке басты куәландыратын құжатта көрсетілсе) және лауазымы;</w:t>
      </w:r>
    </w:p>
    <w:bookmarkEnd w:id="3124"/>
    <w:bookmarkStart w:name="z3614" w:id="3125"/>
    <w:p>
      <w:pPr>
        <w:spacing w:after="0"/>
        <w:ind w:left="0"/>
        <w:jc w:val="both"/>
      </w:pPr>
      <w:r>
        <w:rPr>
          <w:rFonts w:ascii="Times New Roman"/>
          <w:b w:val="false"/>
          <w:i w:val="false"/>
          <w:color w:val="000000"/>
          <w:sz w:val="28"/>
        </w:rPr>
        <w:t>
      4) тексеру жүргізу үшін тартылатын мамандар, консультанттар мен сарапшылар туралы мәліметтер;</w:t>
      </w:r>
    </w:p>
    <w:bookmarkEnd w:id="3125"/>
    <w:bookmarkStart w:name="z3615" w:id="3126"/>
    <w:p>
      <w:pPr>
        <w:spacing w:after="0"/>
        <w:ind w:left="0"/>
        <w:jc w:val="both"/>
      </w:pPr>
      <w:r>
        <w:rPr>
          <w:rFonts w:ascii="Times New Roman"/>
          <w:b w:val="false"/>
          <w:i w:val="false"/>
          <w:color w:val="000000"/>
          <w:sz w:val="28"/>
        </w:rPr>
        <w:t>
      5) тексерілетін мемлекеттік органның атауы, оның тұрған жері;</w:t>
      </w:r>
    </w:p>
    <w:bookmarkEnd w:id="3126"/>
    <w:bookmarkStart w:name="z3616" w:id="3127"/>
    <w:p>
      <w:pPr>
        <w:spacing w:after="0"/>
        <w:ind w:left="0"/>
        <w:jc w:val="both"/>
      </w:pPr>
      <w:r>
        <w:rPr>
          <w:rFonts w:ascii="Times New Roman"/>
          <w:b w:val="false"/>
          <w:i w:val="false"/>
          <w:color w:val="000000"/>
          <w:sz w:val="28"/>
        </w:rPr>
        <w:t>
      6) тағайындалған тексерудің нысанасы;</w:t>
      </w:r>
    </w:p>
    <w:bookmarkEnd w:id="3127"/>
    <w:bookmarkStart w:name="z3617" w:id="3128"/>
    <w:p>
      <w:pPr>
        <w:spacing w:after="0"/>
        <w:ind w:left="0"/>
        <w:jc w:val="both"/>
      </w:pPr>
      <w:r>
        <w:rPr>
          <w:rFonts w:ascii="Times New Roman"/>
          <w:b w:val="false"/>
          <w:i w:val="false"/>
          <w:color w:val="000000"/>
          <w:sz w:val="28"/>
        </w:rPr>
        <w:t>
      7) тексерудің түрі;</w:t>
      </w:r>
    </w:p>
    <w:bookmarkEnd w:id="3128"/>
    <w:bookmarkStart w:name="z3618" w:id="3129"/>
    <w:p>
      <w:pPr>
        <w:spacing w:after="0"/>
        <w:ind w:left="0"/>
        <w:jc w:val="both"/>
      </w:pPr>
      <w:r>
        <w:rPr>
          <w:rFonts w:ascii="Times New Roman"/>
          <w:b w:val="false"/>
          <w:i w:val="false"/>
          <w:color w:val="000000"/>
          <w:sz w:val="28"/>
        </w:rPr>
        <w:t>
      8) тексеру жүргізу мерзімі;</w:t>
      </w:r>
    </w:p>
    <w:bookmarkEnd w:id="3129"/>
    <w:bookmarkStart w:name="z3619" w:id="3130"/>
    <w:p>
      <w:pPr>
        <w:spacing w:after="0"/>
        <w:ind w:left="0"/>
        <w:jc w:val="both"/>
      </w:pPr>
      <w:r>
        <w:rPr>
          <w:rFonts w:ascii="Times New Roman"/>
          <w:b w:val="false"/>
          <w:i w:val="false"/>
          <w:color w:val="000000"/>
          <w:sz w:val="28"/>
        </w:rPr>
        <w:t>
      9) тексеру жүргізу негіздері;</w:t>
      </w:r>
    </w:p>
    <w:bookmarkEnd w:id="3130"/>
    <w:bookmarkStart w:name="z3620" w:id="3131"/>
    <w:p>
      <w:pPr>
        <w:spacing w:after="0"/>
        <w:ind w:left="0"/>
        <w:jc w:val="both"/>
      </w:pPr>
      <w:r>
        <w:rPr>
          <w:rFonts w:ascii="Times New Roman"/>
          <w:b w:val="false"/>
          <w:i w:val="false"/>
          <w:color w:val="000000"/>
          <w:sz w:val="28"/>
        </w:rPr>
        <w:t>
      10) тексерілетін кезең;</w:t>
      </w:r>
    </w:p>
    <w:bookmarkEnd w:id="3131"/>
    <w:bookmarkStart w:name="z3621" w:id="3132"/>
    <w:p>
      <w:pPr>
        <w:spacing w:after="0"/>
        <w:ind w:left="0"/>
        <w:jc w:val="both"/>
      </w:pPr>
      <w:r>
        <w:rPr>
          <w:rFonts w:ascii="Times New Roman"/>
          <w:b w:val="false"/>
          <w:i w:val="false"/>
          <w:color w:val="000000"/>
          <w:sz w:val="28"/>
        </w:rPr>
        <w:t>
      11) тексерілетін мемлекеттік органның осы баптың 18 және 19-тармақтарында көзделген құқықтары мен міндеттері;</w:t>
      </w:r>
    </w:p>
    <w:bookmarkEnd w:id="3132"/>
    <w:bookmarkStart w:name="z3622" w:id="3133"/>
    <w:p>
      <w:pPr>
        <w:spacing w:after="0"/>
        <w:ind w:left="0"/>
        <w:jc w:val="both"/>
      </w:pPr>
      <w:r>
        <w:rPr>
          <w:rFonts w:ascii="Times New Roman"/>
          <w:b w:val="false"/>
          <w:i w:val="false"/>
          <w:color w:val="000000"/>
          <w:sz w:val="28"/>
        </w:rPr>
        <w:t>
      12) тексерілетін мемлекеттік орган басшысының не оның уәкілетті адамының актіні алғаны немесе алудан бас тартқаны туралы қолтаңбасы;</w:t>
      </w:r>
    </w:p>
    <w:bookmarkEnd w:id="3133"/>
    <w:bookmarkStart w:name="z3623" w:id="3134"/>
    <w:p>
      <w:pPr>
        <w:spacing w:after="0"/>
        <w:ind w:left="0"/>
        <w:jc w:val="both"/>
      </w:pPr>
      <w:r>
        <w:rPr>
          <w:rFonts w:ascii="Times New Roman"/>
          <w:b w:val="false"/>
          <w:i w:val="false"/>
          <w:color w:val="000000"/>
          <w:sz w:val="28"/>
        </w:rPr>
        <w:t>
      13) актіге қол қоюға уәкілеттік берілген адамның қолтаңбасы.</w:t>
      </w:r>
    </w:p>
    <w:bookmarkEnd w:id="3134"/>
    <w:bookmarkStart w:name="z3624" w:id="3135"/>
    <w:p>
      <w:pPr>
        <w:spacing w:after="0"/>
        <w:ind w:left="0"/>
        <w:jc w:val="both"/>
      </w:pPr>
      <w:r>
        <w:rPr>
          <w:rFonts w:ascii="Times New Roman"/>
          <w:b w:val="false"/>
          <w:i w:val="false"/>
          <w:color w:val="000000"/>
          <w:sz w:val="28"/>
        </w:rPr>
        <w:t>
      Тексерулерді тағайындау, ұзарту, тоқтата тұру және қайта бастау туралы актілерге уәкілетті органның құрылымдық бөлімшесінің басшысы қол қояды.</w:t>
      </w:r>
    </w:p>
    <w:bookmarkEnd w:id="3135"/>
    <w:bookmarkStart w:name="z3625" w:id="3136"/>
    <w:p>
      <w:pPr>
        <w:spacing w:after="0"/>
        <w:ind w:left="0"/>
        <w:jc w:val="both"/>
      </w:pPr>
      <w:r>
        <w:rPr>
          <w:rFonts w:ascii="Times New Roman"/>
          <w:b w:val="false"/>
          <w:i w:val="false"/>
          <w:color w:val="000000"/>
          <w:sz w:val="28"/>
        </w:rPr>
        <w:t>
      Тексерудің басталатыны туралы акт тексерілетін мемлекеттік органға табыс етілген күн тексеру жүргізудің басталуы деп есептеледі.</w:t>
      </w:r>
    </w:p>
    <w:bookmarkEnd w:id="3136"/>
    <w:bookmarkStart w:name="z3626" w:id="3137"/>
    <w:p>
      <w:pPr>
        <w:spacing w:after="0"/>
        <w:ind w:left="0"/>
        <w:jc w:val="both"/>
      </w:pPr>
      <w:r>
        <w:rPr>
          <w:rFonts w:ascii="Times New Roman"/>
          <w:b w:val="false"/>
          <w:i w:val="false"/>
          <w:color w:val="000000"/>
          <w:sz w:val="28"/>
        </w:rPr>
        <w:t>
      4. Тексеруді тағайындау туралы актімен танысудан бас тартылған, тексеруді жүзеге асыратын уәкілетті органның құрылымдық бөлімшесі лауазымды адамының тексеру жүргізу үшін қажетті материалдарға қол жеткізуіне кедергі жасалған жағдайларда тиісті акт жасалады.</w:t>
      </w:r>
    </w:p>
    <w:bookmarkEnd w:id="3137"/>
    <w:bookmarkStart w:name="z3627" w:id="3138"/>
    <w:p>
      <w:pPr>
        <w:spacing w:after="0"/>
        <w:ind w:left="0"/>
        <w:jc w:val="both"/>
      </w:pPr>
      <w:r>
        <w:rPr>
          <w:rFonts w:ascii="Times New Roman"/>
          <w:b w:val="false"/>
          <w:i w:val="false"/>
          <w:color w:val="000000"/>
          <w:sz w:val="28"/>
        </w:rPr>
        <w:t>
      Бас тарту туралы актіге уәкілетті органның құрылымдық бөлімшесінің тексеруді жүзеге асыратын лауазымды адамы және тексерілетін мемлекеттік органның басшысы не оның уәкілетті адамы қол қояды.</w:t>
      </w:r>
    </w:p>
    <w:bookmarkEnd w:id="3138"/>
    <w:bookmarkStart w:name="z3628" w:id="3139"/>
    <w:p>
      <w:pPr>
        <w:spacing w:after="0"/>
        <w:ind w:left="0"/>
        <w:jc w:val="both"/>
      </w:pPr>
      <w:r>
        <w:rPr>
          <w:rFonts w:ascii="Times New Roman"/>
          <w:b w:val="false"/>
          <w:i w:val="false"/>
          <w:color w:val="000000"/>
          <w:sz w:val="28"/>
        </w:rPr>
        <w:t>
      Тексеруді тағайындау туралы актіні алудан бас тартылған кезде уәкілетті органның құрылымдық бөлімшесінің лауазымды адамы тексеру жүргізуді бастауға негіз болып табылатын тексеруді тағайындау туралы актіні хабарламасы бар тапсырысты хатпен поштамен не электрондық құжат арқылы жібереді.</w:t>
      </w:r>
    </w:p>
    <w:bookmarkEnd w:id="3139"/>
    <w:bookmarkStart w:name="z3629" w:id="3140"/>
    <w:p>
      <w:pPr>
        <w:spacing w:after="0"/>
        <w:ind w:left="0"/>
        <w:jc w:val="both"/>
      </w:pPr>
      <w:r>
        <w:rPr>
          <w:rFonts w:ascii="Times New Roman"/>
          <w:b w:val="false"/>
          <w:i w:val="false"/>
          <w:color w:val="000000"/>
          <w:sz w:val="28"/>
        </w:rPr>
        <w:t>
      Тексеруді тағайындау туралы актіні алудан бас тарту оны орындамауға негіз болып табылмайды.</w:t>
      </w:r>
    </w:p>
    <w:bookmarkEnd w:id="3140"/>
    <w:bookmarkStart w:name="z3630" w:id="3141"/>
    <w:p>
      <w:pPr>
        <w:spacing w:after="0"/>
        <w:ind w:left="0"/>
        <w:jc w:val="both"/>
      </w:pPr>
      <w:r>
        <w:rPr>
          <w:rFonts w:ascii="Times New Roman"/>
          <w:b w:val="false"/>
          <w:i w:val="false"/>
          <w:color w:val="000000"/>
          <w:sz w:val="28"/>
        </w:rPr>
        <w:t xml:space="preserve">
      5. Азаматтық қорғаныс саласындағы талаптарға сәйкестігі тұрғысынан тексерілетін мемлекеттік органдарға қатысты мерзімдік тексеру үш жылда бір рет жүзеге асырылады. </w:t>
      </w:r>
    </w:p>
    <w:bookmarkEnd w:id="3141"/>
    <w:bookmarkStart w:name="z3631" w:id="3142"/>
    <w:p>
      <w:pPr>
        <w:spacing w:after="0"/>
        <w:ind w:left="0"/>
        <w:jc w:val="both"/>
      </w:pPr>
      <w:r>
        <w:rPr>
          <w:rFonts w:ascii="Times New Roman"/>
          <w:b w:val="false"/>
          <w:i w:val="false"/>
          <w:color w:val="000000"/>
          <w:sz w:val="28"/>
        </w:rPr>
        <w:t>
      6. Жоспардан тыс тексеруге:</w:t>
      </w:r>
    </w:p>
    <w:bookmarkEnd w:id="3142"/>
    <w:bookmarkStart w:name="z3632" w:id="3143"/>
    <w:p>
      <w:pPr>
        <w:spacing w:after="0"/>
        <w:ind w:left="0"/>
        <w:jc w:val="both"/>
      </w:pPr>
      <w:r>
        <w:rPr>
          <w:rFonts w:ascii="Times New Roman"/>
          <w:b w:val="false"/>
          <w:i w:val="false"/>
          <w:color w:val="000000"/>
          <w:sz w:val="28"/>
        </w:rPr>
        <w:t>
      1) тексеру нәтижелері туралы қорытындыда көрсетілген анықталған бұзушылықтарды жою туралы талаптардың орындалуын бақылау;</w:t>
      </w:r>
    </w:p>
    <w:bookmarkEnd w:id="3143"/>
    <w:bookmarkStart w:name="z3633" w:id="3144"/>
    <w:p>
      <w:pPr>
        <w:spacing w:after="0"/>
        <w:ind w:left="0"/>
        <w:jc w:val="both"/>
      </w:pPr>
      <w:r>
        <w:rPr>
          <w:rFonts w:ascii="Times New Roman"/>
          <w:b w:val="false"/>
          <w:i w:val="false"/>
          <w:color w:val="000000"/>
          <w:sz w:val="28"/>
        </w:rPr>
        <w:t>
      2) жеке және заңды тұлғалардың мемлекеттік органдарға қатысты дәлелді негіздер мен растайтын дәлелдемелері болған кезде азаматтық қорғаныс саласындағы талаптарды бұзушылықтар жөніндегі жолданымдары;</w:t>
      </w:r>
    </w:p>
    <w:bookmarkEnd w:id="3144"/>
    <w:bookmarkStart w:name="z3634" w:id="3145"/>
    <w:p>
      <w:pPr>
        <w:spacing w:after="0"/>
        <w:ind w:left="0"/>
        <w:jc w:val="both"/>
      </w:pPr>
      <w:r>
        <w:rPr>
          <w:rFonts w:ascii="Times New Roman"/>
          <w:b w:val="false"/>
          <w:i w:val="false"/>
          <w:color w:val="000000"/>
          <w:sz w:val="28"/>
        </w:rPr>
        <w:t>
      3) адамның өміріне, денсаулығына, қоршаған ортаға, жеке және заңды тұлғалардың, мемлекеттің құқықтары мен заңды мүдделеріне нұқсан келтірудің не нұқсан келтірудің қатері туралы нақты фактілер бойынша прокурордың талабы;</w:t>
      </w:r>
    </w:p>
    <w:bookmarkEnd w:id="3145"/>
    <w:bookmarkStart w:name="z3635" w:id="3146"/>
    <w:p>
      <w:pPr>
        <w:spacing w:after="0"/>
        <w:ind w:left="0"/>
        <w:jc w:val="both"/>
      </w:pPr>
      <w:r>
        <w:rPr>
          <w:rFonts w:ascii="Times New Roman"/>
          <w:b w:val="false"/>
          <w:i w:val="false"/>
          <w:color w:val="000000"/>
          <w:sz w:val="28"/>
        </w:rPr>
        <w:t>
      4) жеке және заңды тұлғалардың құқықтары мен заңды мүдделерін бұзушылықтардың нақты фактілері бойынша мемлекеттік органдардың жолданымдары;</w:t>
      </w:r>
    </w:p>
    <w:bookmarkEnd w:id="3146"/>
    <w:bookmarkStart w:name="z3636" w:id="3147"/>
    <w:p>
      <w:pPr>
        <w:spacing w:after="0"/>
        <w:ind w:left="0"/>
        <w:jc w:val="both"/>
      </w:pPr>
      <w:r>
        <w:rPr>
          <w:rFonts w:ascii="Times New Roman"/>
          <w:b w:val="false"/>
          <w:i w:val="false"/>
          <w:color w:val="000000"/>
          <w:sz w:val="28"/>
        </w:rPr>
        <w:t xml:space="preserve">
      5) қылмыстық қудалау органының Қазақстан Республикасының Қылмыстық-процестік кодексінде көзделген негіздер бойынша тапсырмалары негіз болып табылады. </w:t>
      </w:r>
    </w:p>
    <w:bookmarkEnd w:id="3147"/>
    <w:bookmarkStart w:name="z3637" w:id="3148"/>
    <w:p>
      <w:pPr>
        <w:spacing w:after="0"/>
        <w:ind w:left="0"/>
        <w:jc w:val="both"/>
      </w:pPr>
      <w:r>
        <w:rPr>
          <w:rFonts w:ascii="Times New Roman"/>
          <w:b w:val="false"/>
          <w:i w:val="false"/>
          <w:color w:val="000000"/>
          <w:sz w:val="28"/>
        </w:rPr>
        <w:t>
      Уәкілетті органның құрылымдық бөлімшесі тексерілетін мемлекеттік органға жоспардан тыс тексеруді жүргізудің басталатыны туралы тексеру жүргізу нысанасын көрсете отырып, ол басталғанға дейін кемінде бір тәулік бұрын хабарлауға міндетті.</w:t>
      </w:r>
    </w:p>
    <w:bookmarkEnd w:id="3148"/>
    <w:bookmarkStart w:name="z3638" w:id="3149"/>
    <w:p>
      <w:pPr>
        <w:spacing w:after="0"/>
        <w:ind w:left="0"/>
        <w:jc w:val="both"/>
      </w:pPr>
      <w:r>
        <w:rPr>
          <w:rFonts w:ascii="Times New Roman"/>
          <w:b w:val="false"/>
          <w:i w:val="false"/>
          <w:color w:val="000000"/>
          <w:sz w:val="28"/>
        </w:rPr>
        <w:t>
      7. Жоспардан тыс тексеру жүргізу мерзімі он жұмыс күніне дейін ұзартыла отырып, он жұмыс күнінен аспауға тиіс.</w:t>
      </w:r>
    </w:p>
    <w:bookmarkEnd w:id="3149"/>
    <w:bookmarkStart w:name="z3639" w:id="3150"/>
    <w:p>
      <w:pPr>
        <w:spacing w:after="0"/>
        <w:ind w:left="0"/>
        <w:jc w:val="both"/>
      </w:pPr>
      <w:r>
        <w:rPr>
          <w:rFonts w:ascii="Times New Roman"/>
          <w:b w:val="false"/>
          <w:i w:val="false"/>
          <w:color w:val="000000"/>
          <w:sz w:val="28"/>
        </w:rPr>
        <w:t>
      Жоспардан тыс тексеруді жүргізу мерзімі тек бір рет ұзартылуы мүмкін. Ұзарту уәкілетті органның құрылымдық бөлімшесі басшысының шешімімен жүзеге асырылады. Жоспардан тыс тексеру жүргізу мерзімдерін ұзарту тексерілетін мемлекеттік орган хабардар етіле отырып, жоспардан тыс тексеру мерзімдерін ұзарту туралы қосымша актімен ресімделеді, онда тексерулерді тағайындау туралы алдыңғы актінің күні мен нөмірі және ұзарту себептері көрсетіледі. Жоспардан тыс тексеру мерзімдерін ұзарту туралы хабарламаның табыс етілуі туралы хабарламамен бірге ұзартылғанға дейін бір жұмыс күні бұрын тексерілетін мемлекеттік органға табыс етіледі.</w:t>
      </w:r>
    </w:p>
    <w:bookmarkEnd w:id="3150"/>
    <w:bookmarkStart w:name="z3640" w:id="3151"/>
    <w:p>
      <w:pPr>
        <w:spacing w:after="0"/>
        <w:ind w:left="0"/>
        <w:jc w:val="both"/>
      </w:pPr>
      <w:r>
        <w:rPr>
          <w:rFonts w:ascii="Times New Roman"/>
          <w:b w:val="false"/>
          <w:i w:val="false"/>
          <w:color w:val="000000"/>
          <w:sz w:val="28"/>
        </w:rPr>
        <w:t>
      8. Анонимдік жолданымдар болған жағдайларда жоспардан тыс тексерулер жүргізілмейді. Жоспардан тыс тексеруді тағайындауға негіз болған фактілер мен мән-жайлар жоспардан тыс тексеруге жатады.</w:t>
      </w:r>
    </w:p>
    <w:bookmarkEnd w:id="3151"/>
    <w:bookmarkStart w:name="z3641" w:id="3152"/>
    <w:p>
      <w:pPr>
        <w:spacing w:after="0"/>
        <w:ind w:left="0"/>
        <w:jc w:val="both"/>
      </w:pPr>
      <w:r>
        <w:rPr>
          <w:rFonts w:ascii="Times New Roman"/>
          <w:b w:val="false"/>
          <w:i w:val="false"/>
          <w:color w:val="000000"/>
          <w:sz w:val="28"/>
        </w:rPr>
        <w:t>
      9. Тексерулер ішкі еңбек тәртібінің қағидаларында белгіленген жұмыс уақытында жүзеге асырылады.</w:t>
      </w:r>
    </w:p>
    <w:bookmarkEnd w:id="3152"/>
    <w:bookmarkStart w:name="z3642" w:id="3153"/>
    <w:p>
      <w:pPr>
        <w:spacing w:after="0"/>
        <w:ind w:left="0"/>
        <w:jc w:val="both"/>
      </w:pPr>
      <w:r>
        <w:rPr>
          <w:rFonts w:ascii="Times New Roman"/>
          <w:b w:val="false"/>
          <w:i w:val="false"/>
          <w:color w:val="000000"/>
          <w:sz w:val="28"/>
        </w:rPr>
        <w:t>
      10. Тексеру нәтижелері бойынша тексеру нәтижелері туралы қорытынды жасалады, онда мыналар көрсетіледі:</w:t>
      </w:r>
    </w:p>
    <w:bookmarkEnd w:id="3153"/>
    <w:bookmarkStart w:name="z3643" w:id="3154"/>
    <w:p>
      <w:pPr>
        <w:spacing w:after="0"/>
        <w:ind w:left="0"/>
        <w:jc w:val="both"/>
      </w:pPr>
      <w:r>
        <w:rPr>
          <w:rFonts w:ascii="Times New Roman"/>
          <w:b w:val="false"/>
          <w:i w:val="false"/>
          <w:color w:val="000000"/>
          <w:sz w:val="28"/>
        </w:rPr>
        <w:t>
      1) қорытындының жасалған күні, нөмірі мен орны;</w:t>
      </w:r>
    </w:p>
    <w:bookmarkEnd w:id="3154"/>
    <w:bookmarkStart w:name="z3644" w:id="3155"/>
    <w:p>
      <w:pPr>
        <w:spacing w:after="0"/>
        <w:ind w:left="0"/>
        <w:jc w:val="both"/>
      </w:pPr>
      <w:r>
        <w:rPr>
          <w:rFonts w:ascii="Times New Roman"/>
          <w:b w:val="false"/>
          <w:i w:val="false"/>
          <w:color w:val="000000"/>
          <w:sz w:val="28"/>
        </w:rPr>
        <w:t>
      2) мемлекеттік органның атауы;</w:t>
      </w:r>
    </w:p>
    <w:bookmarkEnd w:id="3155"/>
    <w:bookmarkStart w:name="z3645" w:id="3156"/>
    <w:p>
      <w:pPr>
        <w:spacing w:after="0"/>
        <w:ind w:left="0"/>
        <w:jc w:val="both"/>
      </w:pPr>
      <w:r>
        <w:rPr>
          <w:rFonts w:ascii="Times New Roman"/>
          <w:b w:val="false"/>
          <w:i w:val="false"/>
          <w:color w:val="000000"/>
          <w:sz w:val="28"/>
        </w:rPr>
        <w:t>
      3) тексеруді тағайындау туралы актінің күні мен нөмірі;</w:t>
      </w:r>
    </w:p>
    <w:bookmarkEnd w:id="3156"/>
    <w:bookmarkStart w:name="z3646" w:id="3157"/>
    <w:p>
      <w:pPr>
        <w:spacing w:after="0"/>
        <w:ind w:left="0"/>
        <w:jc w:val="both"/>
      </w:pPr>
      <w:r>
        <w:rPr>
          <w:rFonts w:ascii="Times New Roman"/>
          <w:b w:val="false"/>
          <w:i w:val="false"/>
          <w:color w:val="000000"/>
          <w:sz w:val="28"/>
        </w:rPr>
        <w:t>
      4) тексеру жүргізген адамдардың тегі, аты, әкесінің аты (егер олар жеке басты куәландыратын құжаттарда көрсетілсе) және лауазымдары;</w:t>
      </w:r>
    </w:p>
    <w:bookmarkEnd w:id="3157"/>
    <w:bookmarkStart w:name="z3647" w:id="3158"/>
    <w:p>
      <w:pPr>
        <w:spacing w:after="0"/>
        <w:ind w:left="0"/>
        <w:jc w:val="both"/>
      </w:pPr>
      <w:r>
        <w:rPr>
          <w:rFonts w:ascii="Times New Roman"/>
          <w:b w:val="false"/>
          <w:i w:val="false"/>
          <w:color w:val="000000"/>
          <w:sz w:val="28"/>
        </w:rPr>
        <w:t>
      5) тексеру жүргізу үшін тартылған мамандар, консультанттар мен сарапшылар туралы мәліметтер;</w:t>
      </w:r>
    </w:p>
    <w:bookmarkEnd w:id="3158"/>
    <w:bookmarkStart w:name="z3648" w:id="3159"/>
    <w:p>
      <w:pPr>
        <w:spacing w:after="0"/>
        <w:ind w:left="0"/>
        <w:jc w:val="both"/>
      </w:pPr>
      <w:r>
        <w:rPr>
          <w:rFonts w:ascii="Times New Roman"/>
          <w:b w:val="false"/>
          <w:i w:val="false"/>
          <w:color w:val="000000"/>
          <w:sz w:val="28"/>
        </w:rPr>
        <w:t>
      6) тексерілетін мемлекеттік органның атауы, оның тұрған жері;</w:t>
      </w:r>
    </w:p>
    <w:bookmarkEnd w:id="3159"/>
    <w:bookmarkStart w:name="z3649" w:id="3160"/>
    <w:p>
      <w:pPr>
        <w:spacing w:after="0"/>
        <w:ind w:left="0"/>
        <w:jc w:val="both"/>
      </w:pPr>
      <w:r>
        <w:rPr>
          <w:rFonts w:ascii="Times New Roman"/>
          <w:b w:val="false"/>
          <w:i w:val="false"/>
          <w:color w:val="000000"/>
          <w:sz w:val="28"/>
        </w:rPr>
        <w:t>
      7) тексерудің нысанасы;</w:t>
      </w:r>
    </w:p>
    <w:bookmarkEnd w:id="3160"/>
    <w:bookmarkStart w:name="z3650" w:id="3161"/>
    <w:p>
      <w:pPr>
        <w:spacing w:after="0"/>
        <w:ind w:left="0"/>
        <w:jc w:val="both"/>
      </w:pPr>
      <w:r>
        <w:rPr>
          <w:rFonts w:ascii="Times New Roman"/>
          <w:b w:val="false"/>
          <w:i w:val="false"/>
          <w:color w:val="000000"/>
          <w:sz w:val="28"/>
        </w:rPr>
        <w:t xml:space="preserve">
      8) тексерудің түрі; </w:t>
      </w:r>
    </w:p>
    <w:bookmarkEnd w:id="3161"/>
    <w:bookmarkStart w:name="z3651" w:id="3162"/>
    <w:p>
      <w:pPr>
        <w:spacing w:after="0"/>
        <w:ind w:left="0"/>
        <w:jc w:val="both"/>
      </w:pPr>
      <w:r>
        <w:rPr>
          <w:rFonts w:ascii="Times New Roman"/>
          <w:b w:val="false"/>
          <w:i w:val="false"/>
          <w:color w:val="000000"/>
          <w:sz w:val="28"/>
        </w:rPr>
        <w:t>
      9) тексеру жүргізу мерзімі мен кезеңі;</w:t>
      </w:r>
    </w:p>
    <w:bookmarkEnd w:id="3162"/>
    <w:bookmarkStart w:name="z3652" w:id="3163"/>
    <w:p>
      <w:pPr>
        <w:spacing w:after="0"/>
        <w:ind w:left="0"/>
        <w:jc w:val="both"/>
      </w:pPr>
      <w:r>
        <w:rPr>
          <w:rFonts w:ascii="Times New Roman"/>
          <w:b w:val="false"/>
          <w:i w:val="false"/>
          <w:color w:val="000000"/>
          <w:sz w:val="28"/>
        </w:rPr>
        <w:t>
      10) тексеру нәтижелері туралы, оның ішінде анықталған бұзушылықтар, олардың сипаты туралы мәліметтер;</w:t>
      </w:r>
    </w:p>
    <w:bookmarkEnd w:id="3163"/>
    <w:bookmarkStart w:name="z3653" w:id="3164"/>
    <w:p>
      <w:pPr>
        <w:spacing w:after="0"/>
        <w:ind w:left="0"/>
        <w:jc w:val="both"/>
      </w:pPr>
      <w:r>
        <w:rPr>
          <w:rFonts w:ascii="Times New Roman"/>
          <w:b w:val="false"/>
          <w:i w:val="false"/>
          <w:color w:val="000000"/>
          <w:sz w:val="28"/>
        </w:rPr>
        <w:t>
      11) талаптарды орындау және бұзушылықтарға жол берген адамдарға қатысты шаралар қабылдау мерзімі көрсетіле отырып, анықталған бұзушылықтарды жою туралы талаптар;</w:t>
      </w:r>
    </w:p>
    <w:bookmarkEnd w:id="3164"/>
    <w:bookmarkStart w:name="z3654" w:id="3165"/>
    <w:p>
      <w:pPr>
        <w:spacing w:after="0"/>
        <w:ind w:left="0"/>
        <w:jc w:val="both"/>
      </w:pPr>
      <w:r>
        <w:rPr>
          <w:rFonts w:ascii="Times New Roman"/>
          <w:b w:val="false"/>
          <w:i w:val="false"/>
          <w:color w:val="000000"/>
          <w:sz w:val="28"/>
        </w:rPr>
        <w:t>
      12) тексерілетін мемлекеттік орган басшысының не оның уәкілетті адамының, сондай-ақ тексеру жүргізу кезінде қатысқан адамдардың қорытындымен танысқаны немесе танысудан бас тартқаны туралы мәліметтер, олардың қолтаңбалары немесе қол қоюдан бас тарту туралы жазба;</w:t>
      </w:r>
    </w:p>
    <w:bookmarkEnd w:id="3165"/>
    <w:bookmarkStart w:name="z3655" w:id="3166"/>
    <w:p>
      <w:pPr>
        <w:spacing w:after="0"/>
        <w:ind w:left="0"/>
        <w:jc w:val="both"/>
      </w:pPr>
      <w:r>
        <w:rPr>
          <w:rFonts w:ascii="Times New Roman"/>
          <w:b w:val="false"/>
          <w:i w:val="false"/>
          <w:color w:val="000000"/>
          <w:sz w:val="28"/>
        </w:rPr>
        <w:t>
      13) тексеру жүргізген лауазымды адамдардың қолтаңбалары.</w:t>
      </w:r>
    </w:p>
    <w:bookmarkEnd w:id="3166"/>
    <w:bookmarkStart w:name="z3656" w:id="3167"/>
    <w:p>
      <w:pPr>
        <w:spacing w:after="0"/>
        <w:ind w:left="0"/>
        <w:jc w:val="both"/>
      </w:pPr>
      <w:r>
        <w:rPr>
          <w:rFonts w:ascii="Times New Roman"/>
          <w:b w:val="false"/>
          <w:i w:val="false"/>
          <w:color w:val="000000"/>
          <w:sz w:val="28"/>
        </w:rPr>
        <w:t>
      Тексеру нәтижелері туралы қорытындыға тексеру нәтижелеріне байланысты құжаттар немесе олардың көшірмелері олар болған кезде қоса беріледі.</w:t>
      </w:r>
    </w:p>
    <w:bookmarkEnd w:id="3167"/>
    <w:bookmarkStart w:name="z3657" w:id="3168"/>
    <w:p>
      <w:pPr>
        <w:spacing w:after="0"/>
        <w:ind w:left="0"/>
        <w:jc w:val="both"/>
      </w:pPr>
      <w:r>
        <w:rPr>
          <w:rFonts w:ascii="Times New Roman"/>
          <w:b w:val="false"/>
          <w:i w:val="false"/>
          <w:color w:val="000000"/>
          <w:sz w:val="28"/>
        </w:rPr>
        <w:t>
      Мерзімдік тексерудің нәтижелері бойынша әкімшілік іс жүргізу қозғалмай, тексеру нәтижелері туралы қорытынды шығарылады.</w:t>
      </w:r>
    </w:p>
    <w:bookmarkEnd w:id="3168"/>
    <w:bookmarkStart w:name="z3658" w:id="3169"/>
    <w:p>
      <w:pPr>
        <w:spacing w:after="0"/>
        <w:ind w:left="0"/>
        <w:jc w:val="both"/>
      </w:pPr>
      <w:r>
        <w:rPr>
          <w:rFonts w:ascii="Times New Roman"/>
          <w:b w:val="false"/>
          <w:i w:val="false"/>
          <w:color w:val="000000"/>
          <w:sz w:val="28"/>
        </w:rPr>
        <w:t>
      Анықталған бұзушылықтарды жою туралы талаптарды орындау мерзімі тексеру нәтижелері туралы қорытынды табыс етілген күннен бастап кемінде он жұмыс күнін құрайды.</w:t>
      </w:r>
    </w:p>
    <w:bookmarkEnd w:id="3169"/>
    <w:bookmarkStart w:name="z3659" w:id="3170"/>
    <w:p>
      <w:pPr>
        <w:spacing w:after="0"/>
        <w:ind w:left="0"/>
        <w:jc w:val="both"/>
      </w:pPr>
      <w:r>
        <w:rPr>
          <w:rFonts w:ascii="Times New Roman"/>
          <w:b w:val="false"/>
          <w:i w:val="false"/>
          <w:color w:val="000000"/>
          <w:sz w:val="28"/>
        </w:rPr>
        <w:t>
      11. Тексеру нәтижелері туралы қорытындының бірінші данасы өз құзыреті шегінде мемлекеттік құқықтық статистика және арнайы есепке алу саласындағы қызметті жүзеге асыратын мемлекеттік органға электрондық нысанда тапсырылады, екінші данасы танысу және анықталған бұзушылықтарды жою бойынша шаралар қабылдау үшін тексерілетін мемлекеттік органға (басшыға не оның уәкілетті адамына) қолын қойғызып қағаз жеткізгіште немесе электрондық нысанда табыс етіледі, үшінші данасы уәкілетті органның құрылымдық бөлімшесінде қалады.</w:t>
      </w:r>
    </w:p>
    <w:bookmarkEnd w:id="3170"/>
    <w:bookmarkStart w:name="z3660" w:id="3171"/>
    <w:p>
      <w:pPr>
        <w:spacing w:after="0"/>
        <w:ind w:left="0"/>
        <w:jc w:val="both"/>
      </w:pPr>
      <w:r>
        <w:rPr>
          <w:rFonts w:ascii="Times New Roman"/>
          <w:b w:val="false"/>
          <w:i w:val="false"/>
          <w:color w:val="000000"/>
          <w:sz w:val="28"/>
        </w:rPr>
        <w:t>
      Тексеру нәтижелері бойынша ескертулер және (немесе) қарсылықтар болған жағдайда тексерілетін мемлекеттік орган оларды жазбаша түрде жазады және тексеру нәтижелері туралы қорытынды табыс етілген күннен бастап үш жұмыс күні ішінде уәкілетті органның құрылымдық бөлімшесіне жібереді. Тексеруді жүргізген лауазымды адам тексеру нәтижелері туралы қорытындыға тиісті жазба жасайды.</w:t>
      </w:r>
    </w:p>
    <w:bookmarkEnd w:id="3171"/>
    <w:bookmarkStart w:name="z3661" w:id="3172"/>
    <w:p>
      <w:pPr>
        <w:spacing w:after="0"/>
        <w:ind w:left="0"/>
        <w:jc w:val="both"/>
      </w:pPr>
      <w:r>
        <w:rPr>
          <w:rFonts w:ascii="Times New Roman"/>
          <w:b w:val="false"/>
          <w:i w:val="false"/>
          <w:color w:val="000000"/>
          <w:sz w:val="28"/>
        </w:rPr>
        <w:t>
      Уәкілетті органның құрылымдық бөлімшесі тексерілетін мемлекеттік органның ескертулерін және (немесе) қарсылықтарын он жұмыс күні ішінде қарауға және уәжді жауап беруге тиіс.</w:t>
      </w:r>
    </w:p>
    <w:bookmarkEnd w:id="3172"/>
    <w:bookmarkStart w:name="z3662" w:id="3173"/>
    <w:p>
      <w:pPr>
        <w:spacing w:after="0"/>
        <w:ind w:left="0"/>
        <w:jc w:val="both"/>
      </w:pPr>
      <w:r>
        <w:rPr>
          <w:rFonts w:ascii="Times New Roman"/>
          <w:b w:val="false"/>
          <w:i w:val="false"/>
          <w:color w:val="000000"/>
          <w:sz w:val="28"/>
        </w:rPr>
        <w:t>
      12. Тексеру жүргізу кезінде Қазақстан Республикасының заңнамасында белгіленген талаптарды бұзушылық болмаған жағдайда тексеру нәтижелері туралы қорытындыға тиісті жазба жасалады.</w:t>
      </w:r>
    </w:p>
    <w:bookmarkEnd w:id="3173"/>
    <w:bookmarkStart w:name="z3663" w:id="3174"/>
    <w:p>
      <w:pPr>
        <w:spacing w:after="0"/>
        <w:ind w:left="0"/>
        <w:jc w:val="both"/>
      </w:pPr>
      <w:r>
        <w:rPr>
          <w:rFonts w:ascii="Times New Roman"/>
          <w:b w:val="false"/>
          <w:i w:val="false"/>
          <w:color w:val="000000"/>
          <w:sz w:val="28"/>
        </w:rPr>
        <w:t>
      13. Тексерілетін мемлекеттік органға тексеру нәтижелері туралы қорытынды тексеруді тағайындау туралы актіде (мерзімді ұзарту туралы қосымша акт болған кезде онда) көрсетілген тексерудің аяқталу мерзімінен кешіктірілмей табыс етілген күн тексеру мерзімінің аяқталуы деп есептеледі.</w:t>
      </w:r>
    </w:p>
    <w:bookmarkEnd w:id="3174"/>
    <w:bookmarkStart w:name="z3664" w:id="3175"/>
    <w:p>
      <w:pPr>
        <w:spacing w:after="0"/>
        <w:ind w:left="0"/>
        <w:jc w:val="both"/>
      </w:pPr>
      <w:r>
        <w:rPr>
          <w:rFonts w:ascii="Times New Roman"/>
          <w:b w:val="false"/>
          <w:i w:val="false"/>
          <w:color w:val="000000"/>
          <w:sz w:val="28"/>
        </w:rPr>
        <w:t>
      14. Тексеру нәтижелері туралы қорытындыда көрсетілген анықталған бұзушылықтарды жою туралы талаптар тексерілетін мемлекеттік органдардың орындауы үшін міндетті болып табылады.</w:t>
      </w:r>
    </w:p>
    <w:bookmarkEnd w:id="3175"/>
    <w:bookmarkStart w:name="z3665" w:id="3176"/>
    <w:p>
      <w:pPr>
        <w:spacing w:after="0"/>
        <w:ind w:left="0"/>
        <w:jc w:val="both"/>
      </w:pPr>
      <w:r>
        <w:rPr>
          <w:rFonts w:ascii="Times New Roman"/>
          <w:b w:val="false"/>
          <w:i w:val="false"/>
          <w:color w:val="000000"/>
          <w:sz w:val="28"/>
        </w:rPr>
        <w:t>
      Тексерілетін мемлекеттік орган тексеру нәтижелері туралы қорытындыда көрсетілген анықталған бұзушылықтарды жою мерзімі өткеннен кейін тексеру нәтижелері туралы қорытындыда белгіленген мерзім ішінде уәкілетті органның құрылымдық бөлімшесіне анықталған бұзушылықтардың жойылғаны туралы ақпарат беруге міндетті.</w:t>
      </w:r>
    </w:p>
    <w:bookmarkEnd w:id="3176"/>
    <w:bookmarkStart w:name="z3666" w:id="3177"/>
    <w:p>
      <w:pPr>
        <w:spacing w:after="0"/>
        <w:ind w:left="0"/>
        <w:jc w:val="both"/>
      </w:pPr>
      <w:r>
        <w:rPr>
          <w:rFonts w:ascii="Times New Roman"/>
          <w:b w:val="false"/>
          <w:i w:val="false"/>
          <w:color w:val="000000"/>
          <w:sz w:val="28"/>
        </w:rPr>
        <w:t>
      Тексерілетін мемлекеттік орган анықталған бұзушылықтардың жойылғаны туралы ақпаратты белгіленген мерзімде бермеген немесе толық бермеген жағдайларда уәкілетті органның құрылымдық бөлімшесі жоспардан тыс тексеру тағайындайды.</w:t>
      </w:r>
    </w:p>
    <w:bookmarkEnd w:id="3177"/>
    <w:bookmarkStart w:name="z3667" w:id="3178"/>
    <w:p>
      <w:pPr>
        <w:spacing w:after="0"/>
        <w:ind w:left="0"/>
        <w:jc w:val="both"/>
      </w:pPr>
      <w:r>
        <w:rPr>
          <w:rFonts w:ascii="Times New Roman"/>
          <w:b w:val="false"/>
          <w:i w:val="false"/>
          <w:color w:val="000000"/>
          <w:sz w:val="28"/>
        </w:rPr>
        <w:t>
      Тексерілетін мемлекеттік орган анықталған бұзушылықтардың жойылғаны туралы берілген ақпаратқа бұзушылықтардың жойылу фактісін дәлелдейтін материалдарды қоса береді. Бұл жағдайда жоспардан тыс тексеру қажет болмайды.</w:t>
      </w:r>
    </w:p>
    <w:bookmarkEnd w:id="3178"/>
    <w:bookmarkStart w:name="z3668" w:id="3179"/>
    <w:p>
      <w:pPr>
        <w:spacing w:after="0"/>
        <w:ind w:left="0"/>
        <w:jc w:val="both"/>
      </w:pPr>
      <w:r>
        <w:rPr>
          <w:rFonts w:ascii="Times New Roman"/>
          <w:b w:val="false"/>
          <w:i w:val="false"/>
          <w:color w:val="000000"/>
          <w:sz w:val="28"/>
        </w:rPr>
        <w:t>
      15. Егер уәкілетті органның құрылымдық бөлімшесі тексерулерді осы бапта белгіленген тексерулер жүргізу жөніндегі талаптарды бұза отырып жүргізсе, олар жарамсыз деп танылады.</w:t>
      </w:r>
    </w:p>
    <w:bookmarkEnd w:id="3179"/>
    <w:bookmarkStart w:name="z3669" w:id="3180"/>
    <w:p>
      <w:pPr>
        <w:spacing w:after="0"/>
        <w:ind w:left="0"/>
        <w:jc w:val="both"/>
      </w:pPr>
      <w:r>
        <w:rPr>
          <w:rFonts w:ascii="Times New Roman"/>
          <w:b w:val="false"/>
          <w:i w:val="false"/>
          <w:color w:val="000000"/>
          <w:sz w:val="28"/>
        </w:rPr>
        <w:t>
      16. Тексеруді жүзеге асыру кезінде тексерілетін мемлекеттік органның құқықтары мен заңды мүдделері бұзылған жағдайда тексерілетін мемлекеттік орган уәкілетті органның құрылымдық бөлімшесі лауазымды адамдарының шешімдеріне, әрекеттеріне (әрекетсіздігіне) Қазақстан Республикасының заңнамасында белгіленген тәртіппен жоғары тұрған лауазымды тұлғаға не сотқа шағым жасауға құқылы.</w:t>
      </w:r>
    </w:p>
    <w:bookmarkEnd w:id="3180"/>
    <w:bookmarkStart w:name="z3670" w:id="3181"/>
    <w:p>
      <w:pPr>
        <w:spacing w:after="0"/>
        <w:ind w:left="0"/>
        <w:jc w:val="both"/>
      </w:pPr>
      <w:r>
        <w:rPr>
          <w:rFonts w:ascii="Times New Roman"/>
          <w:b w:val="false"/>
          <w:i w:val="false"/>
          <w:color w:val="000000"/>
          <w:sz w:val="28"/>
        </w:rPr>
        <w:t>
      17. Уәкілетті органның құрылымдық бөлімшесі лауазымды адамдарының тексеру жүргізу кезінде:</w:t>
      </w:r>
    </w:p>
    <w:bookmarkEnd w:id="3181"/>
    <w:bookmarkStart w:name="z3671" w:id="3182"/>
    <w:p>
      <w:pPr>
        <w:spacing w:after="0"/>
        <w:ind w:left="0"/>
        <w:jc w:val="both"/>
      </w:pPr>
      <w:r>
        <w:rPr>
          <w:rFonts w:ascii="Times New Roman"/>
          <w:b w:val="false"/>
          <w:i w:val="false"/>
          <w:color w:val="000000"/>
          <w:sz w:val="28"/>
        </w:rPr>
        <w:t>
      1) рұқсаттамалық режим мен объектішілік режимнің талаптарын сақтай отырып, тексерілетін мемлекеттік органның аумағына және үй-жайларына кедергісіз кіруге;</w:t>
      </w:r>
    </w:p>
    <w:bookmarkEnd w:id="3182"/>
    <w:bookmarkStart w:name="z3672" w:id="3183"/>
    <w:p>
      <w:pPr>
        <w:spacing w:after="0"/>
        <w:ind w:left="0"/>
        <w:jc w:val="both"/>
      </w:pPr>
      <w:r>
        <w:rPr>
          <w:rFonts w:ascii="Times New Roman"/>
          <w:b w:val="false"/>
          <w:i w:val="false"/>
          <w:color w:val="000000"/>
          <w:sz w:val="28"/>
        </w:rPr>
        <w:t>
      2) тексеру нәтижелері туралы қорытындыға қоса тіркеу үшін қағаз және электрондық жеткізгіштердегі құжаттарды (мәліметтерді) не олардың көшірмелерін, сондай-ақ тексерудің нысанасына сәйкес автоматтандырылған дерекқорларға (ақпараттық жүйелерге) қолжетімділікті алуға;</w:t>
      </w:r>
    </w:p>
    <w:bookmarkEnd w:id="3183"/>
    <w:bookmarkStart w:name="z3673" w:id="3184"/>
    <w:p>
      <w:pPr>
        <w:spacing w:after="0"/>
        <w:ind w:left="0"/>
        <w:jc w:val="both"/>
      </w:pPr>
      <w:r>
        <w:rPr>
          <w:rFonts w:ascii="Times New Roman"/>
          <w:b w:val="false"/>
          <w:i w:val="false"/>
          <w:color w:val="000000"/>
          <w:sz w:val="28"/>
        </w:rPr>
        <w:t>
      3) тексеру жүргізу үшін мамандарды, консультанттар мен сарапшыларды тартуға;</w:t>
      </w:r>
    </w:p>
    <w:bookmarkEnd w:id="3184"/>
    <w:bookmarkStart w:name="z3674" w:id="3185"/>
    <w:p>
      <w:pPr>
        <w:spacing w:after="0"/>
        <w:ind w:left="0"/>
        <w:jc w:val="both"/>
      </w:pPr>
      <w:r>
        <w:rPr>
          <w:rFonts w:ascii="Times New Roman"/>
          <w:b w:val="false"/>
          <w:i w:val="false"/>
          <w:color w:val="000000"/>
          <w:sz w:val="28"/>
        </w:rPr>
        <w:t>
      4) аудио-, фото- және бейнетүсірілімді жүзеге асыруға;</w:t>
      </w:r>
    </w:p>
    <w:bookmarkEnd w:id="3185"/>
    <w:bookmarkStart w:name="z3675" w:id="3186"/>
    <w:p>
      <w:pPr>
        <w:spacing w:after="0"/>
        <w:ind w:left="0"/>
        <w:jc w:val="both"/>
      </w:pPr>
      <w:r>
        <w:rPr>
          <w:rFonts w:ascii="Times New Roman"/>
          <w:b w:val="false"/>
          <w:i w:val="false"/>
          <w:color w:val="000000"/>
          <w:sz w:val="28"/>
        </w:rPr>
        <w:t>
      5) тексерудің нысанасына жататын техникалық байқау және тіркеп-белгілеу аспаптарының, фото- және бейнеаппаратуралардың жазбаларын пайдалануға құқығы бар.</w:t>
      </w:r>
    </w:p>
    <w:bookmarkEnd w:id="3186"/>
    <w:bookmarkStart w:name="z3676" w:id="3187"/>
    <w:p>
      <w:pPr>
        <w:spacing w:after="0"/>
        <w:ind w:left="0"/>
        <w:jc w:val="both"/>
      </w:pPr>
      <w:r>
        <w:rPr>
          <w:rFonts w:ascii="Times New Roman"/>
          <w:b w:val="false"/>
          <w:i w:val="false"/>
          <w:color w:val="000000"/>
          <w:sz w:val="28"/>
        </w:rPr>
        <w:t xml:space="preserve">
      Уәкілетті органның құрылымдық бөлімшесінің лауазымды адамдары тексеру жүргізу кезінде: </w:t>
      </w:r>
    </w:p>
    <w:bookmarkEnd w:id="3187"/>
    <w:bookmarkStart w:name="z3677" w:id="3188"/>
    <w:p>
      <w:pPr>
        <w:spacing w:after="0"/>
        <w:ind w:left="0"/>
        <w:jc w:val="both"/>
      </w:pPr>
      <w:r>
        <w:rPr>
          <w:rFonts w:ascii="Times New Roman"/>
          <w:b w:val="false"/>
          <w:i w:val="false"/>
          <w:color w:val="000000"/>
          <w:sz w:val="28"/>
        </w:rPr>
        <w:t>
      1) Қазақстан Республикасының заңнамасын, тексерілетін мемлекеттік органның құқықтары мен заңды мүдделерін сақтауға;</w:t>
      </w:r>
    </w:p>
    <w:bookmarkEnd w:id="3188"/>
    <w:bookmarkStart w:name="z3678" w:id="3189"/>
    <w:p>
      <w:pPr>
        <w:spacing w:after="0"/>
        <w:ind w:left="0"/>
        <w:jc w:val="both"/>
      </w:pPr>
      <w:r>
        <w:rPr>
          <w:rFonts w:ascii="Times New Roman"/>
          <w:b w:val="false"/>
          <w:i w:val="false"/>
          <w:color w:val="000000"/>
          <w:sz w:val="28"/>
        </w:rPr>
        <w:t>
      2) тексеруді осы бапта белгіленген тәртіп негізінде және оған қатаң сәйкестікте жүргізуге;</w:t>
      </w:r>
    </w:p>
    <w:bookmarkEnd w:id="3189"/>
    <w:bookmarkStart w:name="z3679" w:id="3190"/>
    <w:p>
      <w:pPr>
        <w:spacing w:after="0"/>
        <w:ind w:left="0"/>
        <w:jc w:val="both"/>
      </w:pPr>
      <w:r>
        <w:rPr>
          <w:rFonts w:ascii="Times New Roman"/>
          <w:b w:val="false"/>
          <w:i w:val="false"/>
          <w:color w:val="000000"/>
          <w:sz w:val="28"/>
        </w:rPr>
        <w:t>
      3) тексеру жүргізу кезеңінде тексерілетін мемлекеттік органның белгіленген жұмыс режиміне кедергі жасамауға;</w:t>
      </w:r>
    </w:p>
    <w:bookmarkEnd w:id="3190"/>
    <w:bookmarkStart w:name="z3680" w:id="3191"/>
    <w:p>
      <w:pPr>
        <w:spacing w:after="0"/>
        <w:ind w:left="0"/>
        <w:jc w:val="both"/>
      </w:pPr>
      <w:r>
        <w:rPr>
          <w:rFonts w:ascii="Times New Roman"/>
          <w:b w:val="false"/>
          <w:i w:val="false"/>
          <w:color w:val="000000"/>
          <w:sz w:val="28"/>
        </w:rPr>
        <w:t>
      4) тексеру жүргізу кезінде тексерілетін мемлекеттік органның не оның уәкілетті өкілінің қатысуына кедергі жасамауға, тексерудің нысанасына жататын мәселелер бойынша түсіндірмелер беруге;</w:t>
      </w:r>
    </w:p>
    <w:bookmarkEnd w:id="3191"/>
    <w:bookmarkStart w:name="z3681" w:id="3192"/>
    <w:p>
      <w:pPr>
        <w:spacing w:after="0"/>
        <w:ind w:left="0"/>
        <w:jc w:val="both"/>
      </w:pPr>
      <w:r>
        <w:rPr>
          <w:rFonts w:ascii="Times New Roman"/>
          <w:b w:val="false"/>
          <w:i w:val="false"/>
          <w:color w:val="000000"/>
          <w:sz w:val="28"/>
        </w:rPr>
        <w:t>
      5) тексерілетін мемлекеттік органдарға тексерудің нысанасына жататын қажетті ақпаратты беруге;</w:t>
      </w:r>
    </w:p>
    <w:bookmarkEnd w:id="3192"/>
    <w:bookmarkStart w:name="z3682" w:id="3193"/>
    <w:p>
      <w:pPr>
        <w:spacing w:after="0"/>
        <w:ind w:left="0"/>
        <w:jc w:val="both"/>
      </w:pPr>
      <w:r>
        <w:rPr>
          <w:rFonts w:ascii="Times New Roman"/>
          <w:b w:val="false"/>
          <w:i w:val="false"/>
          <w:color w:val="000000"/>
          <w:sz w:val="28"/>
        </w:rPr>
        <w:t xml:space="preserve">
      6) тексеру нәтижелері туралы қорытындыны тексерілетін мемлекеттік органға тексеруді тағайындау туралы актіде (мерзімді ұзарту туралы қосымша акт болған кезде онда) көрсетілген тексеруді аяқтау мерзімінен кешіктірмей табыс етуге; </w:t>
      </w:r>
    </w:p>
    <w:bookmarkEnd w:id="3193"/>
    <w:bookmarkStart w:name="z3683" w:id="3194"/>
    <w:p>
      <w:pPr>
        <w:spacing w:after="0"/>
        <w:ind w:left="0"/>
        <w:jc w:val="both"/>
      </w:pPr>
      <w:r>
        <w:rPr>
          <w:rFonts w:ascii="Times New Roman"/>
          <w:b w:val="false"/>
          <w:i w:val="false"/>
          <w:color w:val="000000"/>
          <w:sz w:val="28"/>
        </w:rPr>
        <w:t>
      7) тексеру жүргізу нәтижесінде алынған құжаттар мен мәліметтердің сақталуын қамтамасыз етуге;</w:t>
      </w:r>
    </w:p>
    <w:bookmarkEnd w:id="3194"/>
    <w:bookmarkStart w:name="z3684" w:id="3195"/>
    <w:p>
      <w:pPr>
        <w:spacing w:after="0"/>
        <w:ind w:left="0"/>
        <w:jc w:val="both"/>
      </w:pPr>
      <w:r>
        <w:rPr>
          <w:rFonts w:ascii="Times New Roman"/>
          <w:b w:val="false"/>
          <w:i w:val="false"/>
          <w:color w:val="000000"/>
          <w:sz w:val="28"/>
        </w:rPr>
        <w:t xml:space="preserve">
      8) Қазақстан Республикасының заңдарына сәйкес берілген, Қазақстан Республикасының заңнамасында белгіленген талаптарды бұзушылықтардың алдын алу, анықтау және жолын кесу жөніндегі өкілеттіктерді уақтылы және толық көлемде орындауға міндетті. </w:t>
      </w:r>
    </w:p>
    <w:bookmarkEnd w:id="3195"/>
    <w:bookmarkStart w:name="z3685" w:id="3196"/>
    <w:p>
      <w:pPr>
        <w:spacing w:after="0"/>
        <w:ind w:left="0"/>
        <w:jc w:val="both"/>
      </w:pPr>
      <w:r>
        <w:rPr>
          <w:rFonts w:ascii="Times New Roman"/>
          <w:b w:val="false"/>
          <w:i w:val="false"/>
          <w:color w:val="000000"/>
          <w:sz w:val="28"/>
        </w:rPr>
        <w:t>
      Уәкілетті органның құрылымдық бөлімшесінің тексеру жүргізу үшін келген лауазымды адамдары тексерілетін мемлекеттік органға:</w:t>
      </w:r>
    </w:p>
    <w:bookmarkEnd w:id="3196"/>
    <w:bookmarkStart w:name="z3686" w:id="3197"/>
    <w:p>
      <w:pPr>
        <w:spacing w:after="0"/>
        <w:ind w:left="0"/>
        <w:jc w:val="both"/>
      </w:pPr>
      <w:r>
        <w:rPr>
          <w:rFonts w:ascii="Times New Roman"/>
          <w:b w:val="false"/>
          <w:i w:val="false"/>
          <w:color w:val="000000"/>
          <w:sz w:val="28"/>
        </w:rPr>
        <w:t>
      1) тексеруді тағайындау туралы актіні;</w:t>
      </w:r>
    </w:p>
    <w:bookmarkEnd w:id="3197"/>
    <w:bookmarkStart w:name="z3687" w:id="3198"/>
    <w:p>
      <w:pPr>
        <w:spacing w:after="0"/>
        <w:ind w:left="0"/>
        <w:jc w:val="both"/>
      </w:pPr>
      <w:r>
        <w:rPr>
          <w:rFonts w:ascii="Times New Roman"/>
          <w:b w:val="false"/>
          <w:i w:val="false"/>
          <w:color w:val="000000"/>
          <w:sz w:val="28"/>
        </w:rPr>
        <w:t>
      2) қызметтік куәлігін (сәйкестендіру картасын) көрсетуге міндетті.</w:t>
      </w:r>
    </w:p>
    <w:bookmarkEnd w:id="3198"/>
    <w:bookmarkStart w:name="z3688" w:id="3199"/>
    <w:p>
      <w:pPr>
        <w:spacing w:after="0"/>
        <w:ind w:left="0"/>
        <w:jc w:val="both"/>
      </w:pPr>
      <w:r>
        <w:rPr>
          <w:rFonts w:ascii="Times New Roman"/>
          <w:b w:val="false"/>
          <w:i w:val="false"/>
          <w:color w:val="000000"/>
          <w:sz w:val="28"/>
        </w:rPr>
        <w:t>
      18. Тексерілетін мемлекеттік органдар не олардың уәкілетті өкілдері тексеру жүргізілген кезде:</w:t>
      </w:r>
    </w:p>
    <w:bookmarkEnd w:id="3199"/>
    <w:bookmarkStart w:name="z3689" w:id="3200"/>
    <w:p>
      <w:pPr>
        <w:spacing w:after="0"/>
        <w:ind w:left="0"/>
        <w:jc w:val="both"/>
      </w:pPr>
      <w:r>
        <w:rPr>
          <w:rFonts w:ascii="Times New Roman"/>
          <w:b w:val="false"/>
          <w:i w:val="false"/>
          <w:color w:val="000000"/>
          <w:sz w:val="28"/>
        </w:rPr>
        <w:t>
      1) егер құжаттар мен мәліметтер жүргізілетін тексерудің нысанасына жатпаса, оларды ұсынбауға;</w:t>
      </w:r>
    </w:p>
    <w:bookmarkEnd w:id="3200"/>
    <w:bookmarkStart w:name="z3690" w:id="3201"/>
    <w:p>
      <w:pPr>
        <w:spacing w:after="0"/>
        <w:ind w:left="0"/>
        <w:jc w:val="both"/>
      </w:pPr>
      <w:r>
        <w:rPr>
          <w:rFonts w:ascii="Times New Roman"/>
          <w:b w:val="false"/>
          <w:i w:val="false"/>
          <w:color w:val="000000"/>
          <w:sz w:val="28"/>
        </w:rPr>
        <w:t>
      2) тексеру нәтижесінде анықталған бұзушылықтар бойынша қосымша уақытша және (немесе) қаржылық шығындар қажет болған жағдайда үш жұмыс күнінен кешіктірмей бұзушылықтарды жою мерзімдерін ұзарту туралы өтінішпен уәкілетті органның құрылымдық бөлімшесіне жүгінуге;</w:t>
      </w:r>
    </w:p>
    <w:bookmarkEnd w:id="3201"/>
    <w:bookmarkStart w:name="z3691" w:id="3202"/>
    <w:p>
      <w:pPr>
        <w:spacing w:after="0"/>
        <w:ind w:left="0"/>
        <w:jc w:val="both"/>
      </w:pPr>
      <w:r>
        <w:rPr>
          <w:rFonts w:ascii="Times New Roman"/>
          <w:b w:val="false"/>
          <w:i w:val="false"/>
          <w:color w:val="000000"/>
          <w:sz w:val="28"/>
        </w:rPr>
        <w:t>
      3) тексеру нәтижелері туралы қорытындыға, сондай-ақ уәкілетті органның құрылымдық бөлімшесі лауазымды адамдарының әрекеттеріне (әрекетсіздігі) Қазақстан Республикасының заңнамасында белгіленген тәртіппен шағым жасауға;</w:t>
      </w:r>
    </w:p>
    <w:bookmarkEnd w:id="3202"/>
    <w:bookmarkStart w:name="z3692" w:id="3203"/>
    <w:p>
      <w:pPr>
        <w:spacing w:after="0"/>
        <w:ind w:left="0"/>
        <w:jc w:val="both"/>
      </w:pPr>
      <w:r>
        <w:rPr>
          <w:rFonts w:ascii="Times New Roman"/>
          <w:b w:val="false"/>
          <w:i w:val="false"/>
          <w:color w:val="000000"/>
          <w:sz w:val="28"/>
        </w:rPr>
        <w:t>
      4) уәкілетті органның құрылымдық бөлімшесі лауазымды адамдарының тексерілетін мемлекеттік органның қызметін шектейтін, заңға негізделмеген тыйымдарын орындамауға;</w:t>
      </w:r>
    </w:p>
    <w:bookmarkEnd w:id="3203"/>
    <w:bookmarkStart w:name="z3693" w:id="3204"/>
    <w:p>
      <w:pPr>
        <w:spacing w:after="0"/>
        <w:ind w:left="0"/>
        <w:jc w:val="both"/>
      </w:pPr>
      <w:r>
        <w:rPr>
          <w:rFonts w:ascii="Times New Roman"/>
          <w:b w:val="false"/>
          <w:i w:val="false"/>
          <w:color w:val="000000"/>
          <w:sz w:val="28"/>
        </w:rPr>
        <w:t>
      5) тексеруді жүзеге асыру процесін, сондай-ақ уәкілетті органның құрылымдық бөлімшесі лауазымды адамының тексеру шеңберінде жүргізіп жатқан жекелеген әрекеттерін оның қызметіне кедергі жасамай, аудио- және бейнетехника құралдарының көмегімен тіркеп-белгілеуге құқылы.</w:t>
      </w:r>
    </w:p>
    <w:bookmarkEnd w:id="3204"/>
    <w:bookmarkStart w:name="z3694" w:id="3205"/>
    <w:p>
      <w:pPr>
        <w:spacing w:after="0"/>
        <w:ind w:left="0"/>
        <w:jc w:val="both"/>
      </w:pPr>
      <w:r>
        <w:rPr>
          <w:rFonts w:ascii="Times New Roman"/>
          <w:b w:val="false"/>
          <w:i w:val="false"/>
          <w:color w:val="000000"/>
          <w:sz w:val="28"/>
        </w:rPr>
        <w:t>
      19. Тексерілетін мемлекеттік органдар не олардың уәкілетті өкілдері тексеру жүргізілген кезде:</w:t>
      </w:r>
    </w:p>
    <w:bookmarkEnd w:id="3205"/>
    <w:bookmarkStart w:name="z3695" w:id="3206"/>
    <w:p>
      <w:pPr>
        <w:spacing w:after="0"/>
        <w:ind w:left="0"/>
        <w:jc w:val="both"/>
      </w:pPr>
      <w:r>
        <w:rPr>
          <w:rFonts w:ascii="Times New Roman"/>
          <w:b w:val="false"/>
          <w:i w:val="false"/>
          <w:color w:val="000000"/>
          <w:sz w:val="28"/>
        </w:rPr>
        <w:t>
      1) уәкілетті органның құрылымдық бөлімшесі лауазымды адамдарының рұқсаттамалық режим мен объектішілік режимнің талаптарын сақтай отырып, тексерілетін мемлекеттік органның аумағына және үй-жайларына кедергісіз кіруін қамтамасыз етуге;</w:t>
      </w:r>
    </w:p>
    <w:bookmarkEnd w:id="3206"/>
    <w:bookmarkStart w:name="z3696" w:id="3207"/>
    <w:p>
      <w:pPr>
        <w:spacing w:after="0"/>
        <w:ind w:left="0"/>
        <w:jc w:val="both"/>
      </w:pPr>
      <w:r>
        <w:rPr>
          <w:rFonts w:ascii="Times New Roman"/>
          <w:b w:val="false"/>
          <w:i w:val="false"/>
          <w:color w:val="000000"/>
          <w:sz w:val="28"/>
        </w:rPr>
        <w:t xml:space="preserve">
      2) уәкілетті органның құрылымдық бөлімшесінің лауазымды адамдарына тексеру нәтижелері туралы қорытындыға қоса тіркеу үшін қағаз және электрондық жеткізгіштердегі құжаттарды (мәліметтерді) не олардың көшірмелерін, сондай-ақ тексерудің нысанасына сәйкес автоматтандырылған дерекқорларға (ақпараттық жүйелерге) қолжетімділікті беруге; </w:t>
      </w:r>
    </w:p>
    <w:bookmarkEnd w:id="3207"/>
    <w:bookmarkStart w:name="z3697" w:id="3208"/>
    <w:p>
      <w:pPr>
        <w:spacing w:after="0"/>
        <w:ind w:left="0"/>
        <w:jc w:val="both"/>
      </w:pPr>
      <w:r>
        <w:rPr>
          <w:rFonts w:ascii="Times New Roman"/>
          <w:b w:val="false"/>
          <w:i w:val="false"/>
          <w:color w:val="000000"/>
          <w:sz w:val="28"/>
        </w:rPr>
        <w:t>
      3) тексеру басталған күні тексеруді тағайындау туралы актіні және аяқталған күні жүргізілген тексерудің нәтижелері туралы қорытындыны алғаны туралы белгі жасауға;</w:t>
      </w:r>
    </w:p>
    <w:bookmarkEnd w:id="3208"/>
    <w:bookmarkStart w:name="z3698" w:id="3209"/>
    <w:p>
      <w:pPr>
        <w:spacing w:after="0"/>
        <w:ind w:left="0"/>
        <w:jc w:val="both"/>
      </w:pPr>
      <w:r>
        <w:rPr>
          <w:rFonts w:ascii="Times New Roman"/>
          <w:b w:val="false"/>
          <w:i w:val="false"/>
          <w:color w:val="000000"/>
          <w:sz w:val="28"/>
        </w:rPr>
        <w:t>
      4) егер осы Заңда не Қазақстан Республикасының өзге де заңдарында өзгеше көзделмесе, тексеру жүргізу кезеңінде тексерілетін құжаттарға өзгерістер мен толықтырулар енгізуге жол бермеуге;</w:t>
      </w:r>
    </w:p>
    <w:bookmarkEnd w:id="3209"/>
    <w:bookmarkStart w:name="z3699" w:id="3210"/>
    <w:p>
      <w:pPr>
        <w:spacing w:after="0"/>
        <w:ind w:left="0"/>
        <w:jc w:val="both"/>
      </w:pPr>
      <w:r>
        <w:rPr>
          <w:rFonts w:ascii="Times New Roman"/>
          <w:b w:val="false"/>
          <w:i w:val="false"/>
          <w:color w:val="000000"/>
          <w:sz w:val="28"/>
        </w:rPr>
        <w:t>
      5) басшының не оның уәкілетті адамының тексерудің белгіленген мерзімдерінде тексерілетін мемлекеттік орган тұрған жерде болуын қамтамасыз етуге міндетті.</w:t>
      </w:r>
    </w:p>
    <w:bookmarkEnd w:id="3210"/>
    <w:bookmarkStart w:name="z3700" w:id="3211"/>
    <w:p>
      <w:pPr>
        <w:spacing w:after="0"/>
        <w:ind w:left="0"/>
        <w:jc w:val="both"/>
      </w:pPr>
      <w:r>
        <w:rPr>
          <w:rFonts w:ascii="Times New Roman"/>
          <w:b w:val="false"/>
          <w:i w:val="false"/>
          <w:color w:val="000000"/>
          <w:sz w:val="28"/>
        </w:rPr>
        <w:t>
      20. Егер жоспардан тыс тексеру жүргізу нәтижесінде тексерілетін мемлекеттік органның Қазақстан Республикасы заңнамасының талаптарын бұзу (орындамау) фактісі анықталса, әкімшілік құқық бұзушылық құрамының белгілерін көрсететін жеткілікті деректер болған кезде уәкілетті органның құрылымдық бөлімшесінің лауазымды адамдары өкілеттіктері шегінде бұзушылықтарға жол берген адамдарды Қазақстан Республикасының заңдарында белгіленген жауаптылыққа тарту жөнінде шаралар қабылдайды.";</w:t>
      </w:r>
    </w:p>
    <w:bookmarkEnd w:id="3211"/>
    <w:bookmarkStart w:name="z3701" w:id="321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38-бапта</w:t>
      </w:r>
      <w:r>
        <w:rPr>
          <w:rFonts w:ascii="Times New Roman"/>
          <w:b w:val="false"/>
          <w:i w:val="false"/>
          <w:color w:val="000000"/>
          <w:sz w:val="28"/>
        </w:rPr>
        <w:t>:</w:t>
      </w:r>
    </w:p>
    <w:bookmarkEnd w:id="3212"/>
    <w:bookmarkStart w:name="z3702" w:id="3213"/>
    <w:p>
      <w:pPr>
        <w:spacing w:after="0"/>
        <w:ind w:left="0"/>
        <w:jc w:val="both"/>
      </w:pPr>
      <w:r>
        <w:rPr>
          <w:rFonts w:ascii="Times New Roman"/>
          <w:b w:val="false"/>
          <w:i w:val="false"/>
          <w:color w:val="000000"/>
          <w:sz w:val="28"/>
        </w:rPr>
        <w:t>
      тақырып "мемлекеттік бақылау" деген сөздерден кейін "және қадағалау" деген сөздермен толықтырылсын;</w:t>
      </w:r>
    </w:p>
    <w:bookmarkEnd w:id="3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704" w:id="3214"/>
    <w:p>
      <w:pPr>
        <w:spacing w:after="0"/>
        <w:ind w:left="0"/>
        <w:jc w:val="both"/>
      </w:pPr>
      <w:r>
        <w:rPr>
          <w:rFonts w:ascii="Times New Roman"/>
          <w:b w:val="false"/>
          <w:i w:val="false"/>
          <w:color w:val="000000"/>
          <w:sz w:val="28"/>
        </w:rPr>
        <w:t xml:space="preserve">
      "мемлекеттік өртке қарсы қызмет" деген сөздер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мемлекеттік өртке қарсы қызмет" деген сөздермен ауыстырылсын;</w:t>
      </w:r>
    </w:p>
    <w:bookmarkEnd w:id="3214"/>
    <w:bookmarkStart w:name="z3705" w:id="3215"/>
    <w:p>
      <w:pPr>
        <w:spacing w:after="0"/>
        <w:ind w:left="0"/>
        <w:jc w:val="both"/>
      </w:pPr>
      <w:r>
        <w:rPr>
          <w:rFonts w:ascii="Times New Roman"/>
          <w:b w:val="false"/>
          <w:i w:val="false"/>
          <w:color w:val="000000"/>
          <w:sz w:val="28"/>
        </w:rPr>
        <w:t>
      мынадай мазмұндағы екінші бөлікпен толықтырылсын:</w:t>
      </w:r>
    </w:p>
    <w:bookmarkEnd w:id="3215"/>
    <w:bookmarkStart w:name="z3706" w:id="3216"/>
    <w:p>
      <w:pPr>
        <w:spacing w:after="0"/>
        <w:ind w:left="0"/>
        <w:jc w:val="both"/>
      </w:pPr>
      <w:r>
        <w:rPr>
          <w:rFonts w:ascii="Times New Roman"/>
          <w:b w:val="false"/>
          <w:i w:val="false"/>
          <w:color w:val="000000"/>
          <w:sz w:val="28"/>
        </w:rPr>
        <w:t>
      "Мемлекеттік өртке қарсы қызмет органының осы Заңның 38-1-бабында көзделген жедел ден қою шараларын қолдану құқығымен жеке және заңды тұлғалардың өрт қауіпсіздігі саласындағы талаптарды сақтауын тексеру жөніндегі қызметі өрт қауіпсіздігі саласындағы мемлекеттік қадағалау болып табылады.";</w:t>
      </w:r>
    </w:p>
    <w:bookmarkEnd w:id="3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708" w:id="3217"/>
    <w:p>
      <w:pPr>
        <w:spacing w:after="0"/>
        <w:ind w:left="0"/>
        <w:jc w:val="both"/>
      </w:pPr>
      <w:r>
        <w:rPr>
          <w:rFonts w:ascii="Times New Roman"/>
          <w:b w:val="false"/>
          <w:i w:val="false"/>
          <w:color w:val="000000"/>
          <w:sz w:val="28"/>
        </w:rPr>
        <w:t>
      бірінші бөлікте:</w:t>
      </w:r>
    </w:p>
    <w:bookmarkEnd w:id="3217"/>
    <w:bookmarkStart w:name="z3709" w:id="3218"/>
    <w:p>
      <w:pPr>
        <w:spacing w:after="0"/>
        <w:ind w:left="0"/>
        <w:jc w:val="both"/>
      </w:pPr>
      <w:r>
        <w:rPr>
          <w:rFonts w:ascii="Times New Roman"/>
          <w:b w:val="false"/>
          <w:i w:val="false"/>
          <w:color w:val="000000"/>
          <w:sz w:val="28"/>
        </w:rPr>
        <w:t>
      "мемлекеттік бақылауды" деген сөздерден кейін "және қадағалауды" деген сөздермен толықтырылсын;</w:t>
      </w:r>
    </w:p>
    <w:bookmarkEnd w:id="3218"/>
    <w:bookmarkStart w:name="z3710" w:id="3219"/>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3219"/>
    <w:bookmarkStart w:name="z3711" w:id="3220"/>
    <w:p>
      <w:pPr>
        <w:spacing w:after="0"/>
        <w:ind w:left="0"/>
        <w:jc w:val="both"/>
      </w:pPr>
      <w:r>
        <w:rPr>
          <w:rFonts w:ascii="Times New Roman"/>
          <w:b w:val="false"/>
          <w:i w:val="false"/>
          <w:color w:val="000000"/>
          <w:sz w:val="28"/>
        </w:rPr>
        <w:t>
      екінші бөліктегі "қадағалау" деген сөз "мемлекеттік бақылау және қадағалау" деген сөздермен ауыстырылсын;</w:t>
      </w:r>
    </w:p>
    <w:bookmarkEnd w:id="3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3713" w:id="3221"/>
    <w:p>
      <w:pPr>
        <w:spacing w:after="0"/>
        <w:ind w:left="0"/>
        <w:jc w:val="both"/>
      </w:pPr>
      <w:r>
        <w:rPr>
          <w:rFonts w:ascii="Times New Roman"/>
          <w:b w:val="false"/>
          <w:i w:val="false"/>
          <w:color w:val="000000"/>
          <w:sz w:val="28"/>
        </w:rPr>
        <w:t>
      бірінші абзац "мемлекеттік бақылауды" деген сөздерден кейін "және қадағалауды" деген сөздермен толықтырылсын;</w:t>
      </w:r>
    </w:p>
    <w:bookmarkEnd w:id="3221"/>
    <w:bookmarkStart w:name="z3714" w:id="3222"/>
    <w:p>
      <w:pPr>
        <w:spacing w:after="0"/>
        <w:ind w:left="0"/>
        <w:jc w:val="both"/>
      </w:pPr>
      <w:r>
        <w:rPr>
          <w:rFonts w:ascii="Times New Roman"/>
          <w:b w:val="false"/>
          <w:i w:val="false"/>
          <w:color w:val="000000"/>
          <w:sz w:val="28"/>
        </w:rPr>
        <w:t>
      1) және 2) тармақшаларда:</w:t>
      </w:r>
    </w:p>
    <w:bookmarkEnd w:id="3222"/>
    <w:bookmarkStart w:name="z3715" w:id="3223"/>
    <w:p>
      <w:pPr>
        <w:spacing w:after="0"/>
        <w:ind w:left="0"/>
        <w:jc w:val="both"/>
      </w:pPr>
      <w:r>
        <w:rPr>
          <w:rFonts w:ascii="Times New Roman"/>
          <w:b w:val="false"/>
          <w:i w:val="false"/>
          <w:color w:val="000000"/>
          <w:sz w:val="28"/>
        </w:rPr>
        <w:t>
      "мемлекеттік бақылау" деген сөздерден кейін "және қадағалау" деген сөздермен толықтырылсын;</w:t>
      </w:r>
    </w:p>
    <w:bookmarkEnd w:id="3223"/>
    <w:bookmarkStart w:name="z3716" w:id="3224"/>
    <w:p>
      <w:pPr>
        <w:spacing w:after="0"/>
        <w:ind w:left="0"/>
        <w:jc w:val="both"/>
      </w:pPr>
      <w:r>
        <w:rPr>
          <w:rFonts w:ascii="Times New Roman"/>
          <w:b w:val="false"/>
          <w:i w:val="false"/>
          <w:color w:val="000000"/>
          <w:sz w:val="28"/>
        </w:rPr>
        <w:t>
      "құрылымдық бөлімшесінің" деген сөздер "ведомствосының" деген сөзбен ауыстырылсын;</w:t>
      </w:r>
    </w:p>
    <w:bookmarkEnd w:id="3224"/>
    <w:bookmarkStart w:name="z3717" w:id="3225"/>
    <w:p>
      <w:pPr>
        <w:spacing w:after="0"/>
        <w:ind w:left="0"/>
        <w:jc w:val="both"/>
      </w:pPr>
      <w:r>
        <w:rPr>
          <w:rFonts w:ascii="Times New Roman"/>
          <w:b w:val="false"/>
          <w:i w:val="false"/>
          <w:color w:val="000000"/>
          <w:sz w:val="28"/>
        </w:rPr>
        <w:t>
      3) тармақшада:</w:t>
      </w:r>
    </w:p>
    <w:bookmarkEnd w:id="3225"/>
    <w:bookmarkStart w:name="z3718" w:id="3226"/>
    <w:p>
      <w:pPr>
        <w:spacing w:after="0"/>
        <w:ind w:left="0"/>
        <w:jc w:val="both"/>
      </w:pPr>
      <w:r>
        <w:rPr>
          <w:rFonts w:ascii="Times New Roman"/>
          <w:b w:val="false"/>
          <w:i w:val="false"/>
          <w:color w:val="000000"/>
          <w:sz w:val="28"/>
        </w:rPr>
        <w:t>
      "мемлекеттік бақылау" деген сөздерден кейін "және қадағалау" деген сөздермен толықтырылсын;</w:t>
      </w:r>
    </w:p>
    <w:bookmarkEnd w:id="3226"/>
    <w:bookmarkStart w:name="z3719" w:id="3227"/>
    <w:p>
      <w:pPr>
        <w:spacing w:after="0"/>
        <w:ind w:left="0"/>
        <w:jc w:val="both"/>
      </w:pPr>
      <w:r>
        <w:rPr>
          <w:rFonts w:ascii="Times New Roman"/>
          <w:b w:val="false"/>
          <w:i w:val="false"/>
          <w:color w:val="000000"/>
          <w:sz w:val="28"/>
        </w:rPr>
        <w:t>
      "уәкілетті органның құрылымдық бөлімшесінің" деген сөздер "уәкілетті орган ведомствосының" деген сөздермен ауыстырылсын;</w:t>
      </w:r>
    </w:p>
    <w:bookmarkEnd w:id="3227"/>
    <w:bookmarkStart w:name="z3720" w:id="3228"/>
    <w:p>
      <w:pPr>
        <w:spacing w:after="0"/>
        <w:ind w:left="0"/>
        <w:jc w:val="both"/>
      </w:pPr>
      <w:r>
        <w:rPr>
          <w:rFonts w:ascii="Times New Roman"/>
          <w:b w:val="false"/>
          <w:i w:val="false"/>
          <w:color w:val="000000"/>
          <w:sz w:val="28"/>
        </w:rPr>
        <w:t>
      4), 5) және 6) тармақшаларда:</w:t>
      </w:r>
    </w:p>
    <w:bookmarkEnd w:id="3228"/>
    <w:bookmarkStart w:name="z3721" w:id="3229"/>
    <w:p>
      <w:pPr>
        <w:spacing w:after="0"/>
        <w:ind w:left="0"/>
        <w:jc w:val="both"/>
      </w:pPr>
      <w:r>
        <w:rPr>
          <w:rFonts w:ascii="Times New Roman"/>
          <w:b w:val="false"/>
          <w:i w:val="false"/>
          <w:color w:val="000000"/>
          <w:sz w:val="28"/>
        </w:rPr>
        <w:t>
      "мемлекеттік бақылау" деген сөздерден кейін "мен қадағалау" деген сөздермен толықтырылсын;</w:t>
      </w:r>
    </w:p>
    <w:bookmarkEnd w:id="3229"/>
    <w:bookmarkStart w:name="z3722" w:id="3230"/>
    <w:p>
      <w:pPr>
        <w:spacing w:after="0"/>
        <w:ind w:left="0"/>
        <w:jc w:val="both"/>
      </w:pPr>
      <w:r>
        <w:rPr>
          <w:rFonts w:ascii="Times New Roman"/>
          <w:b w:val="false"/>
          <w:i w:val="false"/>
          <w:color w:val="000000"/>
          <w:sz w:val="28"/>
        </w:rPr>
        <w:t>
      "орган ведомствосының" деген сөздер "органның" деген сөзбен ауыстырылсын;</w:t>
      </w:r>
    </w:p>
    <w:bookmarkEnd w:id="3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3724" w:id="3231"/>
    <w:p>
      <w:pPr>
        <w:spacing w:after="0"/>
        <w:ind w:left="0"/>
        <w:jc w:val="both"/>
      </w:pPr>
      <w:r>
        <w:rPr>
          <w:rFonts w:ascii="Times New Roman"/>
          <w:b w:val="false"/>
          <w:i w:val="false"/>
          <w:color w:val="000000"/>
          <w:sz w:val="28"/>
        </w:rPr>
        <w:t>
      бірінші бөлік "бақылау" деген сөзден кейін "және қадағалау" деген сөздермен толықтырылсын;</w:t>
      </w:r>
    </w:p>
    <w:bookmarkEnd w:id="3231"/>
    <w:bookmarkStart w:name="z3725" w:id="3232"/>
    <w:p>
      <w:pPr>
        <w:spacing w:after="0"/>
        <w:ind w:left="0"/>
        <w:jc w:val="both"/>
      </w:pPr>
      <w:r>
        <w:rPr>
          <w:rFonts w:ascii="Times New Roman"/>
          <w:b w:val="false"/>
          <w:i w:val="false"/>
          <w:color w:val="000000"/>
          <w:sz w:val="28"/>
        </w:rPr>
        <w:t>
      екінші бөлікте:</w:t>
      </w:r>
    </w:p>
    <w:bookmarkEnd w:id="3232"/>
    <w:bookmarkStart w:name="z3726" w:id="3233"/>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деген сөздер "бақылау және қадағалау субъектісіне (объектісіне) бару арқылы профилактикалық бақылау, тексеру" деген сөздермен ауыстырылсын;</w:t>
      </w:r>
    </w:p>
    <w:bookmarkEnd w:id="3233"/>
    <w:bookmarkStart w:name="z3727" w:id="3234"/>
    <w:p>
      <w:pPr>
        <w:spacing w:after="0"/>
        <w:ind w:left="0"/>
        <w:jc w:val="both"/>
      </w:pPr>
      <w:r>
        <w:rPr>
          <w:rFonts w:ascii="Times New Roman"/>
          <w:b w:val="false"/>
          <w:i w:val="false"/>
          <w:color w:val="000000"/>
          <w:sz w:val="28"/>
        </w:rPr>
        <w:t>
      "бақылау субъектісіне" деген сөздер "бақылау және қадағалау субъектісіне" деген сөздермен ауыстырылсын;</w:t>
      </w:r>
    </w:p>
    <w:bookmarkEnd w:id="3234"/>
    <w:bookmarkStart w:name="z3728" w:id="3235"/>
    <w:p>
      <w:pPr>
        <w:spacing w:after="0"/>
        <w:ind w:left="0"/>
        <w:jc w:val="both"/>
      </w:pPr>
      <w:r>
        <w:rPr>
          <w:rFonts w:ascii="Times New Roman"/>
          <w:b w:val="false"/>
          <w:i w:val="false"/>
          <w:color w:val="000000"/>
          <w:sz w:val="28"/>
        </w:rPr>
        <w:t>
      үшінші бөлікте:</w:t>
      </w:r>
    </w:p>
    <w:bookmarkEnd w:id="3235"/>
    <w:bookmarkStart w:name="z3729" w:id="3236"/>
    <w:p>
      <w:pPr>
        <w:spacing w:after="0"/>
        <w:ind w:left="0"/>
        <w:jc w:val="both"/>
      </w:pPr>
      <w:r>
        <w:rPr>
          <w:rFonts w:ascii="Times New Roman"/>
          <w:b w:val="false"/>
          <w:i w:val="false"/>
          <w:color w:val="000000"/>
          <w:sz w:val="28"/>
        </w:rPr>
        <w:t>
      "нұсқама бақылау", "күні бақылау" деген сөздерден кейін тиісінше "және қадағалау", "және қадағалау" деген сөздермен толықтырылсын;</w:t>
      </w:r>
    </w:p>
    <w:bookmarkEnd w:id="3236"/>
    <w:bookmarkStart w:name="z3730" w:id="3237"/>
    <w:p>
      <w:pPr>
        <w:spacing w:after="0"/>
        <w:ind w:left="0"/>
        <w:jc w:val="both"/>
      </w:pPr>
      <w:r>
        <w:rPr>
          <w:rFonts w:ascii="Times New Roman"/>
          <w:b w:val="false"/>
          <w:i w:val="false"/>
          <w:color w:val="000000"/>
          <w:sz w:val="28"/>
        </w:rPr>
        <w:t>
      "және (немесе) тексеру" деген сөздер ", тексеру" деген сөздермен ауыстырылсын;</w:t>
      </w:r>
    </w:p>
    <w:bookmarkEnd w:id="3237"/>
    <w:bookmarkStart w:name="z3731" w:id="3238"/>
    <w:p>
      <w:pPr>
        <w:spacing w:after="0"/>
        <w:ind w:left="0"/>
        <w:jc w:val="both"/>
      </w:pPr>
      <w:r>
        <w:rPr>
          <w:rFonts w:ascii="Times New Roman"/>
          <w:b w:val="false"/>
          <w:i w:val="false"/>
          <w:color w:val="000000"/>
          <w:sz w:val="28"/>
        </w:rPr>
        <w:t>
      төртінші бөлік мынадай редакцияда жазылсын:</w:t>
      </w:r>
    </w:p>
    <w:bookmarkEnd w:id="3238"/>
    <w:bookmarkStart w:name="z3732" w:id="3239"/>
    <w:p>
      <w:pPr>
        <w:spacing w:after="0"/>
        <w:ind w:left="0"/>
        <w:jc w:val="both"/>
      </w:pPr>
      <w:r>
        <w:rPr>
          <w:rFonts w:ascii="Times New Roman"/>
          <w:b w:val="false"/>
          <w:i w:val="false"/>
          <w:color w:val="000000"/>
          <w:sz w:val="28"/>
        </w:rPr>
        <w:t>
      "Анықталған бұзушылықтарды жою туралы нұсқама орындалмаған жағдайда бақылау және қадағалау субъектілері өрт қауiпсiздiгiнiң талаптарын бұза отырып жүзеге асыратын, сондай-ақ ұйымдарды,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 Қазақстан Республикасының Әкімшілік құқық бұзушылық туралы кодексіне сәйкес жүргiзіледi.";</w:t>
      </w:r>
    </w:p>
    <w:bookmarkEnd w:id="3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3735" w:id="3240"/>
    <w:p>
      <w:pPr>
        <w:spacing w:after="0"/>
        <w:ind w:left="0"/>
        <w:jc w:val="both"/>
      </w:pPr>
      <w:r>
        <w:rPr>
          <w:rFonts w:ascii="Times New Roman"/>
          <w:b w:val="false"/>
          <w:i w:val="false"/>
          <w:color w:val="000000"/>
          <w:sz w:val="28"/>
        </w:rPr>
        <w:t>
      "бақылау субъектісі" деген сөздер "бақылау және қадағалау субъектісі" деген сөздермен ауыстырылсын;</w:t>
      </w:r>
    </w:p>
    <w:bookmarkEnd w:id="3240"/>
    <w:bookmarkStart w:name="z3736" w:id="3241"/>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бақылаудан және тексерулерден" деген сөздер "бақылау және қадағалау субъектісіне (объектісіне) бару арқылы профилактикалық бақылаудан" деген сөздермен ауыстырылсын;</w:t>
      </w:r>
    </w:p>
    <w:bookmarkEnd w:id="3241"/>
    <w:bookmarkStart w:name="z3737" w:id="3242"/>
    <w:p>
      <w:pPr>
        <w:spacing w:after="0"/>
        <w:ind w:left="0"/>
        <w:jc w:val="both"/>
      </w:pPr>
      <w:r>
        <w:rPr>
          <w:rFonts w:ascii="Times New Roman"/>
          <w:b w:val="false"/>
          <w:i w:val="false"/>
          <w:color w:val="000000"/>
          <w:sz w:val="28"/>
        </w:rPr>
        <w:t>
      мынадай мазмұндағы екінші бөлікпен толықтырылсын:</w:t>
      </w:r>
    </w:p>
    <w:bookmarkEnd w:id="3242"/>
    <w:bookmarkStart w:name="z3738" w:id="3243"/>
    <w:p>
      <w:pPr>
        <w:spacing w:after="0"/>
        <w:ind w:left="0"/>
        <w:jc w:val="both"/>
      </w:pPr>
      <w:r>
        <w:rPr>
          <w:rFonts w:ascii="Times New Roman"/>
          <w:b w:val="false"/>
          <w:i w:val="false"/>
          <w:color w:val="000000"/>
          <w:sz w:val="28"/>
        </w:rPr>
        <w:t>
      "Мемлекеттік заңды тұлғаларға тиесілі объектілерде, сондай-ақ мемлекеттік емес өртке қарсы қызметте өрт қауіпсіздігі саласында аудит жүргізуге тыйым салынады.";</w:t>
      </w:r>
    </w:p>
    <w:bookmarkEnd w:id="3243"/>
    <w:bookmarkStart w:name="z3739" w:id="3244"/>
    <w:p>
      <w:pPr>
        <w:spacing w:after="0"/>
        <w:ind w:left="0"/>
        <w:jc w:val="both"/>
      </w:pPr>
      <w:r>
        <w:rPr>
          <w:rFonts w:ascii="Times New Roman"/>
          <w:b w:val="false"/>
          <w:i w:val="false"/>
          <w:color w:val="000000"/>
          <w:sz w:val="28"/>
        </w:rPr>
        <w:t>
      8) мынадай мазмұндағы 38-1-баппен толықтырылсын:</w:t>
      </w:r>
    </w:p>
    <w:bookmarkEnd w:id="3244"/>
    <w:bookmarkStart w:name="z3740" w:id="3245"/>
    <w:p>
      <w:pPr>
        <w:spacing w:after="0"/>
        <w:ind w:left="0"/>
        <w:jc w:val="both"/>
      </w:pPr>
      <w:r>
        <w:rPr>
          <w:rFonts w:ascii="Times New Roman"/>
          <w:b w:val="false"/>
          <w:i w:val="false"/>
          <w:color w:val="000000"/>
          <w:sz w:val="28"/>
        </w:rPr>
        <w:t>
      "38-1-бап. Өрт қауіпсіздігі саласындағы жедел ден қою шаралары және оларды қолдану тәртібі</w:t>
      </w:r>
    </w:p>
    <w:bookmarkEnd w:id="3245"/>
    <w:bookmarkStart w:name="z3741" w:id="3246"/>
    <w:p>
      <w:pPr>
        <w:spacing w:after="0"/>
        <w:ind w:left="0"/>
        <w:jc w:val="both"/>
      </w:pPr>
      <w:r>
        <w:rPr>
          <w:rFonts w:ascii="Times New Roman"/>
          <w:b w:val="false"/>
          <w:i w:val="false"/>
          <w:color w:val="000000"/>
          <w:sz w:val="28"/>
        </w:rPr>
        <w:t>
      1. Мемлекеттік бақылауды жүзеге асыру барысында және (немесе) оның нәтижелері бойынша, егер объектіні пайдалану (қызмет, жұмыс) жеке және (немесе) заңды тұлғалардың конституциялық құқықтарына, бостандықтары мен заңды мүдделеріне, адамдардың өмірі мен денсаулығына, қоршаған ортаға, Қазақстан Республикасының ұлттық қауіпсіздігіне тікелей қатер төндірсе, өрт қауіпсіздігі саласындағы мемлекеттік бақылау мен қадағалау жөніндегі мемлекеттік инспектор жедел ден қою шараларын қолданады.</w:t>
      </w:r>
    </w:p>
    <w:bookmarkEnd w:id="3246"/>
    <w:bookmarkStart w:name="z3742" w:id="3247"/>
    <w:p>
      <w:pPr>
        <w:spacing w:after="0"/>
        <w:ind w:left="0"/>
        <w:jc w:val="both"/>
      </w:pPr>
      <w:r>
        <w:rPr>
          <w:rFonts w:ascii="Times New Roman"/>
          <w:b w:val="false"/>
          <w:i w:val="false"/>
          <w:color w:val="000000"/>
          <w:sz w:val="28"/>
        </w:rPr>
        <w:t xml:space="preserve">
      2. Тексеру жүргізуді, бақылау және қадағалау субъектісіне (объектісіне) бару арқылы профилактикалық бақылауды жүзеге асыру барысында және (немесе) оның нәтижелері бойынша бақылау және қадағалау субъектілеріне (объектілеріне) қолданылатын түрлері осы бапта көзделген әсер ету тәсілдері жедел ден қою шаралары болып табылады.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рұқсаттар бойынша біліктілік немесе рұқсат беру талаптарына сәйкестігіне жүргізілетін тексерулерді жүргізу кезінде жедел ден қою шаралары қолданылмайды.</w:t>
      </w:r>
    </w:p>
    <w:bookmarkEnd w:id="3247"/>
    <w:bookmarkStart w:name="z3743" w:id="3248"/>
    <w:p>
      <w:pPr>
        <w:spacing w:after="0"/>
        <w:ind w:left="0"/>
        <w:jc w:val="both"/>
      </w:pPr>
      <w:r>
        <w:rPr>
          <w:rFonts w:ascii="Times New Roman"/>
          <w:b w:val="false"/>
          <w:i w:val="false"/>
          <w:color w:val="000000"/>
          <w:sz w:val="28"/>
        </w:rPr>
        <w:t>
      3. Жедел ден қою шаралары бақылау және қадағалау субъектісінің (объектісінің) қызметін, жұмыстарды немесе қызметтің (жұмыстардың) жекелеген түрлерін орындауын тоқтата тұруды қамтиды.</w:t>
      </w:r>
    </w:p>
    <w:bookmarkEnd w:id="3248"/>
    <w:bookmarkStart w:name="z3744" w:id="3249"/>
    <w:p>
      <w:pPr>
        <w:spacing w:after="0"/>
        <w:ind w:left="0"/>
        <w:jc w:val="both"/>
      </w:pPr>
      <w:r>
        <w:rPr>
          <w:rFonts w:ascii="Times New Roman"/>
          <w:b w:val="false"/>
          <w:i w:val="false"/>
          <w:color w:val="000000"/>
          <w:sz w:val="28"/>
        </w:rPr>
        <w:t xml:space="preserve">
      4.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Қазақстан Республикасының заңнамасында белгіленген талаптарды бұзу жедел ден қою шараларын қолдануға негіз болып табылады.</w:t>
      </w:r>
    </w:p>
    <w:bookmarkEnd w:id="3249"/>
    <w:bookmarkStart w:name="z3745" w:id="3250"/>
    <w:p>
      <w:pPr>
        <w:spacing w:after="0"/>
        <w:ind w:left="0"/>
        <w:jc w:val="both"/>
      </w:pPr>
      <w:r>
        <w:rPr>
          <w:rFonts w:ascii="Times New Roman"/>
          <w:b w:val="false"/>
          <w:i w:val="false"/>
          <w:color w:val="000000"/>
          <w:sz w:val="28"/>
        </w:rPr>
        <w:t>
      5. Өрт қауіпсіздігі саласындағы мемлекеттік бақылау мен қадағалау жөніндегі мемлекеттік инспектор жедел ден қою шараларын қолдануға негіз болып табылатын, талаптарды бұзушылықтар анықталған кезде мемлекеттік бақылауды жүзеге асыру барысында және (немесе) оның нәтижелері бойынша уәкілетті орган бекіткен нысан бойынша өрт қауіпсіздігі саласындағы қызметті немесе жекелеген қызмет түрлерін тоқтата тұру туралы актіні ресімдейді.</w:t>
      </w:r>
    </w:p>
    <w:bookmarkEnd w:id="3250"/>
    <w:bookmarkStart w:name="z3746" w:id="3251"/>
    <w:p>
      <w:pPr>
        <w:spacing w:after="0"/>
        <w:ind w:left="0"/>
        <w:jc w:val="both"/>
      </w:pPr>
      <w:r>
        <w:rPr>
          <w:rFonts w:ascii="Times New Roman"/>
          <w:b w:val="false"/>
          <w:i w:val="false"/>
          <w:color w:val="000000"/>
          <w:sz w:val="28"/>
        </w:rPr>
        <w:t xml:space="preserve">
      Өрт қауіпсіздігі саласындағы қызметті немесе жекелеген қызмет түрлерін тоқтата тұру туралы акт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ресімделеді және бақылау және қадағалау субъектісіне табыс етіледі.</w:t>
      </w:r>
    </w:p>
    <w:bookmarkEnd w:id="3251"/>
    <w:bookmarkStart w:name="z3747" w:id="3252"/>
    <w:p>
      <w:pPr>
        <w:spacing w:after="0"/>
        <w:ind w:left="0"/>
        <w:jc w:val="both"/>
      </w:pPr>
      <w:r>
        <w:rPr>
          <w:rFonts w:ascii="Times New Roman"/>
          <w:b w:val="false"/>
          <w:i w:val="false"/>
          <w:color w:val="000000"/>
          <w:sz w:val="28"/>
        </w:rPr>
        <w:t>
      6. Өрт қауіпсіздігі саласындағы қызметті немесе жекелеген қызмет түрлерін тоқтата тұру туралы актіні қолма-қол табыс ету кезінде оны қабылдаудан бас тартылған жағдайда оған тиісті жазба енгізіледі және актіні қабылдаудан бас тарту фактісін тіркейтін бейнежазба жүзеге асырылады. Өрт қауіпсіздігі саласындағы қызметті немесе жекелеген қызмет түрлерін тоқтата тұру туралы акт оның табыс етілгені туралы хабарламасы бар хатпен бақылау және қадағалау субъектісінің заңды мекенжайына, тұрған жеріне немесе нақты мекенжайына жіберіледі.</w:t>
      </w:r>
    </w:p>
    <w:bookmarkEnd w:id="3252"/>
    <w:bookmarkStart w:name="z3748" w:id="3253"/>
    <w:p>
      <w:pPr>
        <w:spacing w:after="0"/>
        <w:ind w:left="0"/>
        <w:jc w:val="both"/>
      </w:pPr>
      <w:r>
        <w:rPr>
          <w:rFonts w:ascii="Times New Roman"/>
          <w:b w:val="false"/>
          <w:i w:val="false"/>
          <w:color w:val="000000"/>
          <w:sz w:val="28"/>
        </w:rPr>
        <w:t>
      7. Өрт қауіпсіздігі саласындағы қызметті немесе жекелеген қызмет түрлерін тоқтата тұру туралы актіні алудан бас тарту оны орындамауға негіз болып табылмайды.</w:t>
      </w:r>
    </w:p>
    <w:bookmarkEnd w:id="3253"/>
    <w:bookmarkStart w:name="z3749" w:id="3254"/>
    <w:p>
      <w:pPr>
        <w:spacing w:after="0"/>
        <w:ind w:left="0"/>
        <w:jc w:val="both"/>
      </w:pPr>
      <w:r>
        <w:rPr>
          <w:rFonts w:ascii="Times New Roman"/>
          <w:b w:val="false"/>
          <w:i w:val="false"/>
          <w:color w:val="000000"/>
          <w:sz w:val="28"/>
        </w:rPr>
        <w:t>
      8. Мемлекеттік бақылауды жүзеге асыру барысында және (немесе) оның нәтижелері бойынша анықталған, жедел ден қою шараларын қолдануға негіз болып табылатын, талаптарды бұзушылықтар бақылау және қадағалау субъектісіне (объектісіне) бару арқылы профилактикалық бақылау, тексеру нәтижелері туралы актіде, сондай-ақ анықталған бұзушылықтарды жою туралы нұсқамада көрсетіледі.</w:t>
      </w:r>
    </w:p>
    <w:bookmarkEnd w:id="3254"/>
    <w:bookmarkStart w:name="z3750" w:id="3255"/>
    <w:p>
      <w:pPr>
        <w:spacing w:after="0"/>
        <w:ind w:left="0"/>
        <w:jc w:val="both"/>
      </w:pPr>
      <w:r>
        <w:rPr>
          <w:rFonts w:ascii="Times New Roman"/>
          <w:b w:val="false"/>
          <w:i w:val="false"/>
          <w:color w:val="000000"/>
          <w:sz w:val="28"/>
        </w:rPr>
        <w:t>
      9. Бақылау және қадағалау субъектісі жедел ден қою шараларын қолдануға негіз болып табылатын, талаптарды анықталған бұзушылықтарды анықталған бұзушылықтарды жою туралы нұсқамада көрсетілген мерзімдерде жоюға міндетті.</w:t>
      </w:r>
    </w:p>
    <w:bookmarkEnd w:id="3255"/>
    <w:bookmarkStart w:name="z3751" w:id="3256"/>
    <w:p>
      <w:pPr>
        <w:spacing w:after="0"/>
        <w:ind w:left="0"/>
        <w:jc w:val="both"/>
      </w:pPr>
      <w:r>
        <w:rPr>
          <w:rFonts w:ascii="Times New Roman"/>
          <w:b w:val="false"/>
          <w:i w:val="false"/>
          <w:color w:val="000000"/>
          <w:sz w:val="28"/>
        </w:rPr>
        <w:t>
      10. Бақылау және қадағалау субъектісіне (объектісіне) бару арқылы профилактикалық бақылау, тексеру нәтижелері бойынша талаптарды анықталған бұзушылықтарды жою мерзімдері өткеннен кейін жедел ден қою шараларын қолдануға негіз болып табылатын анықталған бұзушылықтардың жойылғанын бақылау бойынша жоспардан тыс тексеру жүргізіледі.</w:t>
      </w:r>
    </w:p>
    <w:bookmarkEnd w:id="3256"/>
    <w:bookmarkStart w:name="z3752" w:id="3257"/>
    <w:p>
      <w:pPr>
        <w:spacing w:after="0"/>
        <w:ind w:left="0"/>
        <w:jc w:val="both"/>
      </w:pPr>
      <w:r>
        <w:rPr>
          <w:rFonts w:ascii="Times New Roman"/>
          <w:b w:val="false"/>
          <w:i w:val="false"/>
          <w:color w:val="000000"/>
          <w:sz w:val="28"/>
        </w:rPr>
        <w:t xml:space="preserve">
      Өрт қауіпсіздігі саласындағы қызметті немесе жекелеген қызмет түрлерін тоқтата тұру туралы актінің қолданысы өрт қауіпсіздігі саласындағы мемлекеттік бақылау мен қадағалау жөніндегі мемлекеттік инспектор Қазақстан Республикасы Кәсіпкерлік кодексінің 144-бабы </w:t>
      </w:r>
      <w:r>
        <w:rPr>
          <w:rFonts w:ascii="Times New Roman"/>
          <w:b w:val="false"/>
          <w:i w:val="false"/>
          <w:color w:val="000000"/>
          <w:sz w:val="28"/>
        </w:rPr>
        <w:t>5-тармағының</w:t>
      </w:r>
      <w:r>
        <w:rPr>
          <w:rFonts w:ascii="Times New Roman"/>
          <w:b w:val="false"/>
          <w:i w:val="false"/>
          <w:color w:val="000000"/>
          <w:sz w:val="28"/>
        </w:rPr>
        <w:t xml:space="preserve"> 2-1) тармақшасына сәйкес жоспардан тыс тексеру нәтижелері туралы актінің негізінде жедел ден қою шараларын қолдануға негіз болып табылатын анықталған бұзушылықтардың жойылғанын растаған жағдайда тоқтатылады.</w:t>
      </w:r>
    </w:p>
    <w:bookmarkEnd w:id="3257"/>
    <w:bookmarkStart w:name="z3753" w:id="3258"/>
    <w:p>
      <w:pPr>
        <w:spacing w:after="0"/>
        <w:ind w:left="0"/>
        <w:jc w:val="both"/>
      </w:pPr>
      <w:r>
        <w:rPr>
          <w:rFonts w:ascii="Times New Roman"/>
          <w:b w:val="false"/>
          <w:i w:val="false"/>
          <w:color w:val="000000"/>
          <w:sz w:val="28"/>
        </w:rPr>
        <w:t>
      11. Жедел ден қою шараларын қолдануға негіз болып табылатын, талаптарды анықталған бұзушылықтар жойылмаған жағдайда жоспардан тыс тексеру нәтижелері бойынша бұзушылықтарға жол берген адамдарды Қазақстан Республикасының заңдарында белгіленген тәртіппен жауаптылыққа тарту жөнінде шаралар қабылданады, сондай-ақ өрт қауіпсіздігі саласындағы мемлекеттік бақылау мен қадағалау жөніндегі мемлекеттік инспектор осы баптың 5 және 8-тармақтарына сәйкес актілер шығарады.</w:t>
      </w:r>
    </w:p>
    <w:bookmarkEnd w:id="3258"/>
    <w:bookmarkStart w:name="z3754" w:id="3259"/>
    <w:p>
      <w:pPr>
        <w:spacing w:after="0"/>
        <w:ind w:left="0"/>
        <w:jc w:val="both"/>
      </w:pPr>
      <w:r>
        <w:rPr>
          <w:rFonts w:ascii="Times New Roman"/>
          <w:b w:val="false"/>
          <w:i w:val="false"/>
          <w:color w:val="000000"/>
          <w:sz w:val="28"/>
        </w:rPr>
        <w:t>
      12. Бақылау және қадағалау субъектісі анықталған бұзушылықтарды жою туралы нұсқамада көзделген мерзімдер өткенге дейін бұзушылықтардың жойылу фактісін дәлелдейтін материалдарды қоса бере отырып, талаптарды анықталған бұзушылықтардың жойылғаны туралы ақпарат беруге міндетті.</w:t>
      </w:r>
    </w:p>
    <w:bookmarkEnd w:id="3259"/>
    <w:bookmarkStart w:name="z3755" w:id="3260"/>
    <w:p>
      <w:pPr>
        <w:spacing w:after="0"/>
        <w:ind w:left="0"/>
        <w:jc w:val="both"/>
      </w:pPr>
      <w:r>
        <w:rPr>
          <w:rFonts w:ascii="Times New Roman"/>
          <w:b w:val="false"/>
          <w:i w:val="false"/>
          <w:color w:val="000000"/>
          <w:sz w:val="28"/>
        </w:rPr>
        <w:t>
      Осы тармақтың бірінші бөлігінде көзделген ақпарат берілген жағдайда осы баптың 10-тармағының екінші бөлігіне сәйкес жоспардан тыс тексеру жүргізіледі.</w:t>
      </w:r>
    </w:p>
    <w:bookmarkEnd w:id="3260"/>
    <w:bookmarkStart w:name="z3756" w:id="3261"/>
    <w:p>
      <w:pPr>
        <w:spacing w:after="0"/>
        <w:ind w:left="0"/>
        <w:jc w:val="both"/>
      </w:pPr>
      <w:r>
        <w:rPr>
          <w:rFonts w:ascii="Times New Roman"/>
          <w:b w:val="false"/>
          <w:i w:val="false"/>
          <w:color w:val="000000"/>
          <w:sz w:val="28"/>
        </w:rPr>
        <w:t>
      13. Бақылау және қадағалау субъектісі жедел ден қою шараларын қолдануға алып келген мемлекеттік бақылау нәтижелерімен келіспеген жағдайда өрт қауіпсіздігі саласындағы қызметті немесе жекелеген қызмет түрлерін тоқтата тұру туралы актіні жарамсыз деп тану және оның күшін жою туралы шағым бере алады.</w:t>
      </w:r>
    </w:p>
    <w:bookmarkEnd w:id="3261"/>
    <w:bookmarkStart w:name="z3757" w:id="3262"/>
    <w:p>
      <w:pPr>
        <w:spacing w:after="0"/>
        <w:ind w:left="0"/>
        <w:jc w:val="both"/>
      </w:pPr>
      <w:r>
        <w:rPr>
          <w:rFonts w:ascii="Times New Roman"/>
          <w:b w:val="false"/>
          <w:i w:val="false"/>
          <w:color w:val="000000"/>
          <w:sz w:val="28"/>
        </w:rPr>
        <w:t xml:space="preserve">
      Шағым Қазақстан Республикасы Кәсіпкерлік кодексінің </w:t>
      </w:r>
      <w:r>
        <w:rPr>
          <w:rFonts w:ascii="Times New Roman"/>
          <w:b w:val="false"/>
          <w:i w:val="false"/>
          <w:color w:val="000000"/>
          <w:sz w:val="28"/>
        </w:rPr>
        <w:t>29-тарауында</w:t>
      </w:r>
      <w:r>
        <w:rPr>
          <w:rFonts w:ascii="Times New Roman"/>
          <w:b w:val="false"/>
          <w:i w:val="false"/>
          <w:color w:val="000000"/>
          <w:sz w:val="28"/>
        </w:rPr>
        <w:t xml:space="preserve"> көзделген тәртіппен жоғары тұрған мемлекеттік органға не Қазақстан Республикасының заңнамасында белгіленген тәртіппен сотқа беріледі.</w:t>
      </w:r>
    </w:p>
    <w:bookmarkEnd w:id="3262"/>
    <w:bookmarkStart w:name="z3758" w:id="3263"/>
    <w:p>
      <w:pPr>
        <w:spacing w:after="0"/>
        <w:ind w:left="0"/>
        <w:jc w:val="both"/>
      </w:pPr>
      <w:r>
        <w:rPr>
          <w:rFonts w:ascii="Times New Roman"/>
          <w:b w:val="false"/>
          <w:i w:val="false"/>
          <w:color w:val="000000"/>
          <w:sz w:val="28"/>
        </w:rPr>
        <w:t>
      Шағымды беру өрт қауіпсіздігі саласындағы қызметті немесе жекелеген қызмет түрлерін тоқтата тұру туралы актінің орындалуын тоқтата тұрмайды.</w:t>
      </w:r>
    </w:p>
    <w:bookmarkEnd w:id="3263"/>
    <w:bookmarkStart w:name="z3759" w:id="3264"/>
    <w:p>
      <w:pPr>
        <w:spacing w:after="0"/>
        <w:ind w:left="0"/>
        <w:jc w:val="both"/>
      </w:pPr>
      <w:r>
        <w:rPr>
          <w:rFonts w:ascii="Times New Roman"/>
          <w:b w:val="false"/>
          <w:i w:val="false"/>
          <w:color w:val="000000"/>
          <w:sz w:val="28"/>
        </w:rPr>
        <w:t>
      14. Өрт қауіпсіздігі саласындағы қызметті немесе жекелеген қызмет түрлерін тоқтата тұру туралы актіні жарамсыз деп тануға және оның күшін жоюға:</w:t>
      </w:r>
    </w:p>
    <w:bookmarkEnd w:id="3264"/>
    <w:bookmarkStart w:name="z3760" w:id="3265"/>
    <w:p>
      <w:pPr>
        <w:spacing w:after="0"/>
        <w:ind w:left="0"/>
        <w:jc w:val="both"/>
      </w:pPr>
      <w:r>
        <w:rPr>
          <w:rFonts w:ascii="Times New Roman"/>
          <w:b w:val="false"/>
          <w:i w:val="false"/>
          <w:color w:val="000000"/>
          <w:sz w:val="28"/>
        </w:rPr>
        <w:t>
      1) жедел ден қою шараларын қолдануға негіздің болмауы;</w:t>
      </w:r>
    </w:p>
    <w:bookmarkEnd w:id="3265"/>
    <w:bookmarkStart w:name="z3761" w:id="3266"/>
    <w:p>
      <w:pPr>
        <w:spacing w:after="0"/>
        <w:ind w:left="0"/>
        <w:jc w:val="both"/>
      </w:pPr>
      <w:r>
        <w:rPr>
          <w:rFonts w:ascii="Times New Roman"/>
          <w:b w:val="false"/>
          <w:i w:val="false"/>
          <w:color w:val="000000"/>
          <w:sz w:val="28"/>
        </w:rPr>
        <w:t>
      2) жедел ден қою шараларының осы шараға сәйкес келмейтін негіз бойынша қолданылуы;</w:t>
      </w:r>
    </w:p>
    <w:bookmarkEnd w:id="3266"/>
    <w:bookmarkStart w:name="z3762" w:id="3267"/>
    <w:p>
      <w:pPr>
        <w:spacing w:after="0"/>
        <w:ind w:left="0"/>
        <w:jc w:val="both"/>
      </w:pPr>
      <w:r>
        <w:rPr>
          <w:rFonts w:ascii="Times New Roman"/>
          <w:b w:val="false"/>
          <w:i w:val="false"/>
          <w:color w:val="000000"/>
          <w:sz w:val="28"/>
        </w:rPr>
        <w:t xml:space="preserve">
      3) өрт қауіпсіздігі саласындағы мемлекеттік бақылау мен қадағалау жөніндегі мемлекеттік инспекторлардың жедел ден қою шараларын өз құзыретіне кірмейтін мәселелер бойынша қолдануы негіз болып табылады. </w:t>
      </w:r>
    </w:p>
    <w:bookmarkEnd w:id="3267"/>
    <w:bookmarkStart w:name="z3763" w:id="3268"/>
    <w:p>
      <w:pPr>
        <w:spacing w:after="0"/>
        <w:ind w:left="0"/>
        <w:jc w:val="both"/>
      </w:pPr>
      <w:r>
        <w:rPr>
          <w:rFonts w:ascii="Times New Roman"/>
          <w:b w:val="false"/>
          <w:i w:val="false"/>
          <w:color w:val="000000"/>
          <w:sz w:val="28"/>
        </w:rPr>
        <w:t>
      15. Жедел ден қою шараларын қолдану туралы ақпарат өз құзыреті шегінде мемлекеттік құқықтық статистика және арнайы есепке алу саласындағы қызметті жүзеге асыратын мемлекеттік органға Қазақстан Республикасының Бас прокуратурасы айқындаған тәртіппен жіберіледі.";</w:t>
      </w:r>
    </w:p>
    <w:bookmarkEnd w:id="3268"/>
    <w:bookmarkStart w:name="z3764" w:id="326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39-бапта</w:t>
      </w:r>
      <w:r>
        <w:rPr>
          <w:rFonts w:ascii="Times New Roman"/>
          <w:b w:val="false"/>
          <w:i w:val="false"/>
          <w:color w:val="000000"/>
          <w:sz w:val="28"/>
        </w:rPr>
        <w:t>:</w:t>
      </w:r>
    </w:p>
    <w:bookmarkEnd w:id="3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766" w:id="3270"/>
    <w:p>
      <w:pPr>
        <w:spacing w:after="0"/>
        <w:ind w:left="0"/>
        <w:jc w:val="both"/>
      </w:pPr>
      <w:r>
        <w:rPr>
          <w:rFonts w:ascii="Times New Roman"/>
          <w:b w:val="false"/>
          <w:i w:val="false"/>
          <w:color w:val="000000"/>
          <w:sz w:val="28"/>
        </w:rPr>
        <w:t>
      "39-бап. Өнеркәсіптік қауіпсіздік саласындағы мемлекеттік бақылау мен қадағалау";</w:t>
      </w:r>
    </w:p>
    <w:bookmarkEnd w:id="3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bookmarkStart w:name="z3768" w:id="3271"/>
    <w:p>
      <w:pPr>
        <w:spacing w:after="0"/>
        <w:ind w:left="0"/>
        <w:jc w:val="both"/>
      </w:pPr>
      <w:r>
        <w:rPr>
          <w:rFonts w:ascii="Times New Roman"/>
          <w:b w:val="false"/>
          <w:i w:val="false"/>
          <w:color w:val="000000"/>
          <w:sz w:val="28"/>
        </w:rPr>
        <w:t>
      екінші бөлік мынадай редакцияда жазылсын:</w:t>
      </w:r>
    </w:p>
    <w:bookmarkEnd w:id="3271"/>
    <w:bookmarkStart w:name="z3769" w:id="3272"/>
    <w:p>
      <w:pPr>
        <w:spacing w:after="0"/>
        <w:ind w:left="0"/>
        <w:jc w:val="both"/>
      </w:pPr>
      <w:r>
        <w:rPr>
          <w:rFonts w:ascii="Times New Roman"/>
          <w:b w:val="false"/>
          <w:i w:val="false"/>
          <w:color w:val="000000"/>
          <w:sz w:val="28"/>
        </w:rPr>
        <w:t>
      "Өнеркәсіптік қауіпсіздік саласындағы мемлекеттік бақылау мен қадағалау бақылау және қадағалау субъектісіне (объектісіне) бару арқылы профилактикалық бақылау, тексеру және тергеп-тексеру нысанында жүзеге асырылады.";</w:t>
      </w:r>
    </w:p>
    <w:bookmarkEnd w:id="3272"/>
    <w:bookmarkStart w:name="z3770" w:id="3273"/>
    <w:p>
      <w:pPr>
        <w:spacing w:after="0"/>
        <w:ind w:left="0"/>
        <w:jc w:val="both"/>
      </w:pPr>
      <w:r>
        <w:rPr>
          <w:rFonts w:ascii="Times New Roman"/>
          <w:b w:val="false"/>
          <w:i w:val="false"/>
          <w:color w:val="000000"/>
          <w:sz w:val="28"/>
        </w:rPr>
        <w:t>
      мынадай мазмұндағы үшінші бөлікпен толықтырылсын:</w:t>
      </w:r>
    </w:p>
    <w:bookmarkEnd w:id="3273"/>
    <w:bookmarkStart w:name="z3771" w:id="3274"/>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профилактикалық бақылау,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Тергеп-тексеру Қазақстан Республикасының Кәсіпкерлік кодексіне және осы Заңға сәйкес жүзеге асырылады.";</w:t>
      </w:r>
    </w:p>
    <w:bookmarkEnd w:id="3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773" w:id="3275"/>
    <w:p>
      <w:pPr>
        <w:spacing w:after="0"/>
        <w:ind w:left="0"/>
        <w:jc w:val="both"/>
      </w:pPr>
      <w:r>
        <w:rPr>
          <w:rFonts w:ascii="Times New Roman"/>
          <w:b w:val="false"/>
          <w:i w:val="false"/>
          <w:color w:val="000000"/>
          <w:sz w:val="28"/>
        </w:rPr>
        <w:t>
      "4. Өнеркәсіптік қауіпсіздік саласындағы мемлекеттік бақылау мен қадағалауды жүзеге асыру барысында және (немесе) оның нәтижелері бойынша адамдардың өміріне және (немесе) денсаулығына қатер төндіретін жағдайларда өнеркәсіптік қауіпсіздік саласындағы мемлекеттік бақылау мен қадағалау жөніндегі мемлекеттік инспектор осы бапта көзделген тәртіппен дара кәсіпкерлердің, ұйымдардың қауіпті өндірістік объектілерді және (немесе) техникалық құрылғыларды пайдалануға байланысты қызметін немесе қызметінің жекелеген түрлерін тоқтата тұру не оларға тыйым салу түріндегі жедел ден қою шараларын қолданады.";</w:t>
      </w:r>
    </w:p>
    <w:bookmarkEnd w:id="3275"/>
    <w:bookmarkStart w:name="z3774" w:id="3276"/>
    <w:p>
      <w:pPr>
        <w:spacing w:after="0"/>
        <w:ind w:left="0"/>
        <w:jc w:val="both"/>
      </w:pPr>
      <w:r>
        <w:rPr>
          <w:rFonts w:ascii="Times New Roman"/>
          <w:b w:val="false"/>
          <w:i w:val="false"/>
          <w:color w:val="000000"/>
          <w:sz w:val="28"/>
        </w:rPr>
        <w:t>
      мынадай мазмұндағы 5, 6, 7, 8, 9, 10, 11, 12, 13, 14, 15, 16 және 17-тармақтармен толықтырылсын:</w:t>
      </w:r>
    </w:p>
    <w:bookmarkEnd w:id="3276"/>
    <w:bookmarkStart w:name="z3775" w:id="3277"/>
    <w:p>
      <w:pPr>
        <w:spacing w:after="0"/>
        <w:ind w:left="0"/>
        <w:jc w:val="both"/>
      </w:pPr>
      <w:r>
        <w:rPr>
          <w:rFonts w:ascii="Times New Roman"/>
          <w:b w:val="false"/>
          <w:i w:val="false"/>
          <w:color w:val="000000"/>
          <w:sz w:val="28"/>
        </w:rPr>
        <w:t xml:space="preserve">
      "5.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Қазақстан Республикасының заңнамасында белгіленген талаптарды бұзушылықтар жедел ден қою шараларын қолдануға негіз болып табылады.</w:t>
      </w:r>
    </w:p>
    <w:bookmarkEnd w:id="3277"/>
    <w:bookmarkStart w:name="z3776" w:id="3278"/>
    <w:p>
      <w:pPr>
        <w:spacing w:after="0"/>
        <w:ind w:left="0"/>
        <w:jc w:val="both"/>
      </w:pPr>
      <w:r>
        <w:rPr>
          <w:rFonts w:ascii="Times New Roman"/>
          <w:b w:val="false"/>
          <w:i w:val="false"/>
          <w:color w:val="000000"/>
          <w:sz w:val="28"/>
        </w:rPr>
        <w:t>
      Аварияны тергеп-тексеру жүргізу кезінде осы тармақтың бірінші бөлігінде көрсетілген талаптар бұзылған жағдайларда жедел ден қою шаралары қолданылуы мүмкін.</w:t>
      </w:r>
    </w:p>
    <w:bookmarkEnd w:id="3278"/>
    <w:bookmarkStart w:name="z3777" w:id="3279"/>
    <w:p>
      <w:pPr>
        <w:spacing w:after="0"/>
        <w:ind w:left="0"/>
        <w:jc w:val="both"/>
      </w:pPr>
      <w:r>
        <w:rPr>
          <w:rFonts w:ascii="Times New Roman"/>
          <w:b w:val="false"/>
          <w:i w:val="false"/>
          <w:color w:val="000000"/>
          <w:sz w:val="28"/>
        </w:rPr>
        <w:t>
      6. Өнеркәсіптік қауіпсіздік саласындағы мемлекеттік бақылау мен қадағалау жөніндегі мемлекеттік инспектор жедел ден қою шараларын қолдануға негіз болып табылатын, талаптарды бұзушылықтар анықталған кезде өнеркәсіптік қауіпсіздік саласындағы қызметті немесе жекелеген қызмет түрлерін тоқтата тұру не оларға тыйым салу туралы акт ресімдейді және қауіпті өндірістік объектіні және (немесе) техникалық құрылғыны пломбалауды жүргізеді.</w:t>
      </w:r>
    </w:p>
    <w:bookmarkEnd w:id="3279"/>
    <w:bookmarkStart w:name="z3778" w:id="3280"/>
    <w:p>
      <w:pPr>
        <w:spacing w:after="0"/>
        <w:ind w:left="0"/>
        <w:jc w:val="both"/>
      </w:pPr>
      <w:r>
        <w:rPr>
          <w:rFonts w:ascii="Times New Roman"/>
          <w:b w:val="false"/>
          <w:i w:val="false"/>
          <w:color w:val="000000"/>
          <w:sz w:val="28"/>
        </w:rPr>
        <w:t xml:space="preserve">
      7. Өнеркәсіптік қауіпсіздік саласындағы қызметті немесе жекелеген қызмет түрлерін тоқтата тұру не оларға тыйым салу туралы акт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ресімделеді және қауіпті өндірістік объектілерді және (немесе) техникалық құрылғыларды пайдалануға байланысты дара кәсіпкерге, ұйымға табыс етіледі.</w:t>
      </w:r>
    </w:p>
    <w:bookmarkEnd w:id="3280"/>
    <w:bookmarkStart w:name="z3779" w:id="3281"/>
    <w:p>
      <w:pPr>
        <w:spacing w:after="0"/>
        <w:ind w:left="0"/>
        <w:jc w:val="both"/>
      </w:pPr>
      <w:r>
        <w:rPr>
          <w:rFonts w:ascii="Times New Roman"/>
          <w:b w:val="false"/>
          <w:i w:val="false"/>
          <w:color w:val="000000"/>
          <w:sz w:val="28"/>
        </w:rPr>
        <w:t>
      8. Өнеркәсіптік қауіпсіздік саласындағы қызметті немесе жекелеген қызмет түрлерін тоқтата тұру не оларға тыйым салу туралы актіні қолма-қол табыс ету кезінде оны қабылдаудан бас тартылған жағдайда оған актінің қабылданбағаны туралы тиісті жазба енгізіледі. Өнеркәсіптік қауіпсіздік саласындағы қызметті немесе жекелеген қызмет түрлерін тоқтата тұру не оларға тыйым салу туралы акт оның табыс етілгені туралы хабарламасы бар хатпен қауіпті өндірістік объектілерді және (немесе) техникалық құрылғыларды пайдалануға байланысты дара кәсіпкердің, ұйымның заңды мекенжайына, тұрған жеріне немесе нақты мекенжайына жіберіледі.</w:t>
      </w:r>
    </w:p>
    <w:bookmarkEnd w:id="3281"/>
    <w:bookmarkStart w:name="z3780" w:id="3282"/>
    <w:p>
      <w:pPr>
        <w:spacing w:after="0"/>
        <w:ind w:left="0"/>
        <w:jc w:val="both"/>
      </w:pPr>
      <w:r>
        <w:rPr>
          <w:rFonts w:ascii="Times New Roman"/>
          <w:b w:val="false"/>
          <w:i w:val="false"/>
          <w:color w:val="000000"/>
          <w:sz w:val="28"/>
        </w:rPr>
        <w:t>
      9. Өнеркәсіптік қауіпсіздік саласындағы қызметті немесе жекелеген қызмет түрлерін тоқтата тұру не оларға тыйым салу туралы актіні алудан бас тарту оны орындамауға негіз болып табылмайды.</w:t>
      </w:r>
    </w:p>
    <w:bookmarkEnd w:id="3282"/>
    <w:bookmarkStart w:name="z3781" w:id="3283"/>
    <w:p>
      <w:pPr>
        <w:spacing w:after="0"/>
        <w:ind w:left="0"/>
        <w:jc w:val="both"/>
      </w:pPr>
      <w:r>
        <w:rPr>
          <w:rFonts w:ascii="Times New Roman"/>
          <w:b w:val="false"/>
          <w:i w:val="false"/>
          <w:color w:val="000000"/>
          <w:sz w:val="28"/>
        </w:rPr>
        <w:t>
      10. Мемлекеттік бақылауды жүзеге асыру барысында және (немесе) оның нәтижелері бойынша анықталған жедел ден қою шараларын қолдануға негіз болып табылатын, талаптарды бұзушылықтар бақылау және қадағалау субъектісіне (объектісіне) бару арқылы профилактикалық бақылау, тексеру, тергеп-тексеру нәтижелері туралы актіде, сондай-ақ өнеркәсіптік қауіпсіздік талаптарының анықталған бұзушылықтарын жою туралы нұсқамада көрсетіледі.</w:t>
      </w:r>
    </w:p>
    <w:bookmarkEnd w:id="3283"/>
    <w:bookmarkStart w:name="z3782" w:id="3284"/>
    <w:p>
      <w:pPr>
        <w:spacing w:after="0"/>
        <w:ind w:left="0"/>
        <w:jc w:val="both"/>
      </w:pPr>
      <w:r>
        <w:rPr>
          <w:rFonts w:ascii="Times New Roman"/>
          <w:b w:val="false"/>
          <w:i w:val="false"/>
          <w:color w:val="000000"/>
          <w:sz w:val="28"/>
        </w:rPr>
        <w:t>
      11. Қауіпті өндірістік объектілерді және (немесе) техникалық құрылғыларды пайдалануға байланысты дара кәсіпкер, ұйым жедел ден қою шараларын қолдануға негіз болып табылатын, талаптарды анықталған бұзушылықтарды өнеркәсіптік қауіпсіздік талаптарының анықталған бұзушылықтарын жою туралы нұсқамада көрсетілген мерзімдерде жоюға міндетті.</w:t>
      </w:r>
    </w:p>
    <w:bookmarkEnd w:id="3284"/>
    <w:bookmarkStart w:name="z3783" w:id="3285"/>
    <w:p>
      <w:pPr>
        <w:spacing w:after="0"/>
        <w:ind w:left="0"/>
        <w:jc w:val="both"/>
      </w:pPr>
      <w:r>
        <w:rPr>
          <w:rFonts w:ascii="Times New Roman"/>
          <w:b w:val="false"/>
          <w:i w:val="false"/>
          <w:color w:val="000000"/>
          <w:sz w:val="28"/>
        </w:rPr>
        <w:t>
      12. Бақылау және қадағалау субъектісіне (объектісіне) бару арқылы профилактикалық бақылау, тексеру, тергеп-тексеру нәтижелері бойынша талаптарды анықталған бұзушылықтарды жою мерзімдері өткеннен кейін жедел ден қою шараларын қолдануға негіз болған анықталған бұзушылықтардың жойылғанын бақылау бойынша жоспардан тыс тексеру жүргізіледі.</w:t>
      </w:r>
    </w:p>
    <w:bookmarkEnd w:id="3285"/>
    <w:bookmarkStart w:name="z3784" w:id="3286"/>
    <w:p>
      <w:pPr>
        <w:spacing w:after="0"/>
        <w:ind w:left="0"/>
        <w:jc w:val="both"/>
      </w:pPr>
      <w:r>
        <w:rPr>
          <w:rFonts w:ascii="Times New Roman"/>
          <w:b w:val="false"/>
          <w:i w:val="false"/>
          <w:color w:val="000000"/>
          <w:sz w:val="28"/>
        </w:rPr>
        <w:t xml:space="preserve">
      Өнеркәсіптік қауіпсіздік саласындағы қызметті немесе жекелеген қызмет түрлерін тоқтата тұру туралы актінің қолданысы өнеркәсіптік қауіпсіздік саласындағы мемлекеттік бақылау мен қадағалау жөніндегі мемлекеттік инспектор Қазақстан Республикасы Кәсіпкерлік кодексінің 144-бабы </w:t>
      </w:r>
      <w:r>
        <w:rPr>
          <w:rFonts w:ascii="Times New Roman"/>
          <w:b w:val="false"/>
          <w:i w:val="false"/>
          <w:color w:val="000000"/>
          <w:sz w:val="28"/>
        </w:rPr>
        <w:t>5-тармағының</w:t>
      </w:r>
      <w:r>
        <w:rPr>
          <w:rFonts w:ascii="Times New Roman"/>
          <w:b w:val="false"/>
          <w:i w:val="false"/>
          <w:color w:val="000000"/>
          <w:sz w:val="28"/>
        </w:rPr>
        <w:t xml:space="preserve"> 2-1) тармақшасына сәйкес жоспардан тыс тексеру нәтижелері туралы актінің негізінде жедел ден қою шараларын қолдануға негіз болған анықталған бұзушылықтардың жойылғанын растаған жағдайда тоқтатылады.</w:t>
      </w:r>
    </w:p>
    <w:bookmarkEnd w:id="3286"/>
    <w:bookmarkStart w:name="z3785" w:id="3287"/>
    <w:p>
      <w:pPr>
        <w:spacing w:after="0"/>
        <w:ind w:left="0"/>
        <w:jc w:val="both"/>
      </w:pPr>
      <w:r>
        <w:rPr>
          <w:rFonts w:ascii="Times New Roman"/>
          <w:b w:val="false"/>
          <w:i w:val="false"/>
          <w:color w:val="000000"/>
          <w:sz w:val="28"/>
        </w:rPr>
        <w:t>
      13. Жедел ден қою шараларын қолдануға негіз болған, талаптарды анықталған бұзушылықтар жойылмаған жағдайда жоспардан тыс тексеру нәтижелері бойынша бұзушылықтарға жол берген адамдарды Қазақстан Республикасының заңдарында белгіленген тәртіппен жауаптылыққа тарту жөнінде шаралар қабылданады, сондай-ақ өнеркәсіптік қауіпсіздік саласындағы мемлекеттік бақылау мен қадағалау жөніндегі мемлекеттік инспектор осы баптың 6 және 10-тармақтарына сәйкес актілер шығарады.</w:t>
      </w:r>
    </w:p>
    <w:bookmarkEnd w:id="3287"/>
    <w:bookmarkStart w:name="z3786" w:id="3288"/>
    <w:p>
      <w:pPr>
        <w:spacing w:after="0"/>
        <w:ind w:left="0"/>
        <w:jc w:val="both"/>
      </w:pPr>
      <w:r>
        <w:rPr>
          <w:rFonts w:ascii="Times New Roman"/>
          <w:b w:val="false"/>
          <w:i w:val="false"/>
          <w:color w:val="000000"/>
          <w:sz w:val="28"/>
        </w:rPr>
        <w:t>
      14. Өнеркәсіптік қауіпсіздік талаптарын анықталған бұзушылықтарды жою туралы нұсқамада көзделген мерзімдер өткенге дейін қауіпті өндірістік объектілерді және (немесе) техникалық құрылғыларды пайдалануға байланысты дара кәсіпкер, ұйым бұзушылықтардың жойылу фактісін дәлелдейтін материалдарды қоса бере отырып, талаптарды анықталған бұзушылықтардың жойылғаны туралы ақпарат беруге міндетті.</w:t>
      </w:r>
    </w:p>
    <w:bookmarkEnd w:id="3288"/>
    <w:bookmarkStart w:name="z3787" w:id="3289"/>
    <w:p>
      <w:pPr>
        <w:spacing w:after="0"/>
        <w:ind w:left="0"/>
        <w:jc w:val="both"/>
      </w:pPr>
      <w:r>
        <w:rPr>
          <w:rFonts w:ascii="Times New Roman"/>
          <w:b w:val="false"/>
          <w:i w:val="false"/>
          <w:color w:val="000000"/>
          <w:sz w:val="28"/>
        </w:rPr>
        <w:t>
      Осы тармақтың бірінші бөлігінде көзделген ақпарат берілген жағдайда осы баптың 12-тармағының екінші бөлігіне сәйкес жоспардан тыс тексеру жүргізіледі.</w:t>
      </w:r>
    </w:p>
    <w:bookmarkEnd w:id="3289"/>
    <w:bookmarkStart w:name="z3788" w:id="3290"/>
    <w:p>
      <w:pPr>
        <w:spacing w:after="0"/>
        <w:ind w:left="0"/>
        <w:jc w:val="both"/>
      </w:pPr>
      <w:r>
        <w:rPr>
          <w:rFonts w:ascii="Times New Roman"/>
          <w:b w:val="false"/>
          <w:i w:val="false"/>
          <w:color w:val="000000"/>
          <w:sz w:val="28"/>
        </w:rPr>
        <w:t>
      15. Қауіпті өндірістік объектілерді және (немесе) техникалық құрылғыларды пайдалануға байланысты дара кәсіпкер, ұйым жедел ден қою шараларын қолдануға алып келген мемлекеттік бақылау нәтижелерімен келіспеген жағдайда өнеркәсіптік қауіпсіздік саласындағы қызметті немесе жекелеген қызмет түрлерін тоқтата тұру не оларға тыйым салу туралы актіні жарамсыз деп тану және оның күшін жою туралы шағым бере алады.</w:t>
      </w:r>
    </w:p>
    <w:bookmarkEnd w:id="3290"/>
    <w:bookmarkStart w:name="z3789" w:id="3291"/>
    <w:p>
      <w:pPr>
        <w:spacing w:after="0"/>
        <w:ind w:left="0"/>
        <w:jc w:val="both"/>
      </w:pPr>
      <w:r>
        <w:rPr>
          <w:rFonts w:ascii="Times New Roman"/>
          <w:b w:val="false"/>
          <w:i w:val="false"/>
          <w:color w:val="000000"/>
          <w:sz w:val="28"/>
        </w:rPr>
        <w:t xml:space="preserve">
      Шағым Қазақстан Республикасы Кәсіпкерлік кодексінің </w:t>
      </w:r>
      <w:r>
        <w:rPr>
          <w:rFonts w:ascii="Times New Roman"/>
          <w:b w:val="false"/>
          <w:i w:val="false"/>
          <w:color w:val="000000"/>
          <w:sz w:val="28"/>
        </w:rPr>
        <w:t>29-тарауында</w:t>
      </w:r>
      <w:r>
        <w:rPr>
          <w:rFonts w:ascii="Times New Roman"/>
          <w:b w:val="false"/>
          <w:i w:val="false"/>
          <w:color w:val="000000"/>
          <w:sz w:val="28"/>
        </w:rPr>
        <w:t xml:space="preserve"> көзделген тәртіппен жоғары тұрған мемлекеттік органға не Қазақстан Республикасының заңнамасында белгіленген тәртіппен сотқа беріледі.</w:t>
      </w:r>
    </w:p>
    <w:bookmarkEnd w:id="3291"/>
    <w:bookmarkStart w:name="z3790" w:id="3292"/>
    <w:p>
      <w:pPr>
        <w:spacing w:after="0"/>
        <w:ind w:left="0"/>
        <w:jc w:val="both"/>
      </w:pPr>
      <w:r>
        <w:rPr>
          <w:rFonts w:ascii="Times New Roman"/>
          <w:b w:val="false"/>
          <w:i w:val="false"/>
          <w:color w:val="000000"/>
          <w:sz w:val="28"/>
        </w:rPr>
        <w:t>
      Шағымды беру өнеркәсіптік қауіпсіздік саласындағы қызметті немесе жекелеген қызмет түрлерін тоқтата тұру не оларға тыйым салу туралы актінің орындалуын тоқтата тұрмайды.</w:t>
      </w:r>
    </w:p>
    <w:bookmarkEnd w:id="3292"/>
    <w:bookmarkStart w:name="z3791" w:id="3293"/>
    <w:p>
      <w:pPr>
        <w:spacing w:after="0"/>
        <w:ind w:left="0"/>
        <w:jc w:val="both"/>
      </w:pPr>
      <w:r>
        <w:rPr>
          <w:rFonts w:ascii="Times New Roman"/>
          <w:b w:val="false"/>
          <w:i w:val="false"/>
          <w:color w:val="000000"/>
          <w:sz w:val="28"/>
        </w:rPr>
        <w:t>
      16. Өнеркәсіптік қауіпсіздік саласындағы қызметті немесе жекелеген қызмет түрлерін тоқтата тұру не оларға тыйым салу туралы актіні жарамсыз деп тануға және оның күшін жоюға:</w:t>
      </w:r>
    </w:p>
    <w:bookmarkEnd w:id="3293"/>
    <w:bookmarkStart w:name="z3792" w:id="3294"/>
    <w:p>
      <w:pPr>
        <w:spacing w:after="0"/>
        <w:ind w:left="0"/>
        <w:jc w:val="both"/>
      </w:pPr>
      <w:r>
        <w:rPr>
          <w:rFonts w:ascii="Times New Roman"/>
          <w:b w:val="false"/>
          <w:i w:val="false"/>
          <w:color w:val="000000"/>
          <w:sz w:val="28"/>
        </w:rPr>
        <w:t>
      1) жедел ден қою шараларын қолдануға негіздің болмауы;</w:t>
      </w:r>
    </w:p>
    <w:bookmarkEnd w:id="3294"/>
    <w:bookmarkStart w:name="z3793" w:id="3295"/>
    <w:p>
      <w:pPr>
        <w:spacing w:after="0"/>
        <w:ind w:left="0"/>
        <w:jc w:val="both"/>
      </w:pPr>
      <w:r>
        <w:rPr>
          <w:rFonts w:ascii="Times New Roman"/>
          <w:b w:val="false"/>
          <w:i w:val="false"/>
          <w:color w:val="000000"/>
          <w:sz w:val="28"/>
        </w:rPr>
        <w:t>
      2) жедел ден қою шараларының осы шараға сәйкес келмейтін негіз бойынша қолданылуы;</w:t>
      </w:r>
    </w:p>
    <w:bookmarkEnd w:id="3295"/>
    <w:bookmarkStart w:name="z3794" w:id="3296"/>
    <w:p>
      <w:pPr>
        <w:spacing w:after="0"/>
        <w:ind w:left="0"/>
        <w:jc w:val="both"/>
      </w:pPr>
      <w:r>
        <w:rPr>
          <w:rFonts w:ascii="Times New Roman"/>
          <w:b w:val="false"/>
          <w:i w:val="false"/>
          <w:color w:val="000000"/>
          <w:sz w:val="28"/>
        </w:rPr>
        <w:t>
      3) өнеркәсіптік қауіпсіздік саласындағы мемлекеттік бақылау мен қадағалау жөніндегі мемлекеттік инспектордың жедел ден қою шараларын өз құзыретіне кірмейтін мәселелер бойынша қолдануы негіз болып табылады.</w:t>
      </w:r>
    </w:p>
    <w:bookmarkEnd w:id="3296"/>
    <w:bookmarkStart w:name="z3795" w:id="3297"/>
    <w:p>
      <w:pPr>
        <w:spacing w:after="0"/>
        <w:ind w:left="0"/>
        <w:jc w:val="both"/>
      </w:pPr>
      <w:r>
        <w:rPr>
          <w:rFonts w:ascii="Times New Roman"/>
          <w:b w:val="false"/>
          <w:i w:val="false"/>
          <w:color w:val="000000"/>
          <w:sz w:val="28"/>
        </w:rPr>
        <w:t>
      17. Жедел ден қою шараларының қолданылуы туралы ақпарат өз құзыреті шегінде мемлекеттік құқықтық статистика және арнайы есепке алу саласындағы қызметті жүзеге асыратын мемлекеттік органға Қазақстан Республикасының Бас прокуратурасы айқындаған тәртіппен жіберіледі.";</w:t>
      </w:r>
    </w:p>
    <w:bookmarkEnd w:id="3297"/>
    <w:bookmarkStart w:name="z3796" w:id="3298"/>
    <w:p>
      <w:pPr>
        <w:spacing w:after="0"/>
        <w:ind w:left="0"/>
        <w:jc w:val="both"/>
      </w:pPr>
      <w:r>
        <w:rPr>
          <w:rFonts w:ascii="Times New Roman"/>
          <w:b w:val="false"/>
          <w:i w:val="false"/>
          <w:color w:val="000000"/>
          <w:sz w:val="28"/>
        </w:rPr>
        <w:t xml:space="preserve">
      10) 59-баптың </w:t>
      </w:r>
      <w:r>
        <w:rPr>
          <w:rFonts w:ascii="Times New Roman"/>
          <w:b w:val="false"/>
          <w:i w:val="false"/>
          <w:color w:val="000000"/>
          <w:sz w:val="28"/>
        </w:rPr>
        <w:t>1-тармағындағы</w:t>
      </w:r>
      <w:r>
        <w:rPr>
          <w:rFonts w:ascii="Times New Roman"/>
          <w:b w:val="false"/>
          <w:i w:val="false"/>
          <w:color w:val="000000"/>
          <w:sz w:val="28"/>
        </w:rPr>
        <w:t xml:space="preserve"> "бақылауды" деген сөз "бақылау мен қадағалауды" деген сөздермен ауыстырылсын;</w:t>
      </w:r>
    </w:p>
    <w:bookmarkEnd w:id="3298"/>
    <w:bookmarkStart w:name="z3797" w:id="3299"/>
    <w:p>
      <w:pPr>
        <w:spacing w:after="0"/>
        <w:ind w:left="0"/>
        <w:jc w:val="both"/>
      </w:pPr>
      <w:r>
        <w:rPr>
          <w:rFonts w:ascii="Times New Roman"/>
          <w:b w:val="false"/>
          <w:i w:val="false"/>
          <w:color w:val="000000"/>
          <w:sz w:val="28"/>
        </w:rPr>
        <w:t xml:space="preserve">
      11) 72-баптың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3299"/>
    <w:bookmarkStart w:name="z3798" w:id="3300"/>
    <w:p>
      <w:pPr>
        <w:spacing w:after="0"/>
        <w:ind w:left="0"/>
        <w:jc w:val="both"/>
      </w:pPr>
      <w:r>
        <w:rPr>
          <w:rFonts w:ascii="Times New Roman"/>
          <w:b w:val="false"/>
          <w:i w:val="false"/>
          <w:color w:val="000000"/>
          <w:sz w:val="28"/>
        </w:rPr>
        <w:t xml:space="preserve">
      12) 73-баптың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3300"/>
    <w:bookmarkStart w:name="z3799" w:id="330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84-бап</w:t>
      </w:r>
      <w:r>
        <w:rPr>
          <w:rFonts w:ascii="Times New Roman"/>
          <w:b w:val="false"/>
          <w:i w:val="false"/>
          <w:color w:val="000000"/>
          <w:sz w:val="28"/>
        </w:rPr>
        <w:t xml:space="preserve"> мынадай мазмұндағы 1-1-тармақпен толықтырылсын:</w:t>
      </w:r>
    </w:p>
    <w:bookmarkEnd w:id="3301"/>
    <w:bookmarkStart w:name="z3800" w:id="3302"/>
    <w:p>
      <w:pPr>
        <w:spacing w:after="0"/>
        <w:ind w:left="0"/>
        <w:jc w:val="both"/>
      </w:pPr>
      <w:r>
        <w:rPr>
          <w:rFonts w:ascii="Times New Roman"/>
          <w:b w:val="false"/>
          <w:i w:val="false"/>
          <w:color w:val="000000"/>
          <w:sz w:val="28"/>
        </w:rPr>
        <w:t>
      "1-1. Өнеркәсіптік қауіпсіздік саласындағы уәкілетті орган немесе оның аумақтық бөлімшесі комиссия жұмысы басталғаннан кейінгі келесі жұмыс күні ішінде бақылау және қадағалау субъектісінің (объектісінің) тұрған жері бойынша өз құзыреті шегінде мемлекеттік құқықтық статистика және арнайы есепке алу саласындағы қызметті жүзеге асыратын мемлекеттік органды аварияның тергеп-тексерілгені туралы хабардар етеді.";</w:t>
      </w:r>
    </w:p>
    <w:bookmarkEnd w:id="3302"/>
    <w:bookmarkStart w:name="z3801" w:id="3303"/>
    <w:p>
      <w:pPr>
        <w:spacing w:after="0"/>
        <w:ind w:left="0"/>
        <w:jc w:val="both"/>
      </w:pPr>
      <w:r>
        <w:rPr>
          <w:rFonts w:ascii="Times New Roman"/>
          <w:b w:val="false"/>
          <w:i w:val="false"/>
          <w:color w:val="000000"/>
          <w:sz w:val="28"/>
        </w:rPr>
        <w:t xml:space="preserve">
      14) 86-баптың </w:t>
      </w:r>
      <w:r>
        <w:rPr>
          <w:rFonts w:ascii="Times New Roman"/>
          <w:b w:val="false"/>
          <w:i w:val="false"/>
          <w:color w:val="000000"/>
          <w:sz w:val="28"/>
        </w:rPr>
        <w:t>1-тармағындағы</w:t>
      </w:r>
      <w:r>
        <w:rPr>
          <w:rFonts w:ascii="Times New Roman"/>
          <w:b w:val="false"/>
          <w:i w:val="false"/>
          <w:color w:val="000000"/>
          <w:sz w:val="28"/>
        </w:rPr>
        <w:t xml:space="preserve"> "он бес жұмыс күнінен" деген сөздер "күнтізбелік отыз күннен" деген сөздермен ауыстырылсын.</w:t>
      </w:r>
    </w:p>
    <w:bookmarkEnd w:id="3303"/>
    <w:bookmarkStart w:name="z3802" w:id="3304"/>
    <w:p>
      <w:pPr>
        <w:spacing w:after="0"/>
        <w:ind w:left="0"/>
        <w:jc w:val="both"/>
      </w:pPr>
      <w:r>
        <w:rPr>
          <w:rFonts w:ascii="Times New Roman"/>
          <w:b w:val="false"/>
          <w:i w:val="false"/>
          <w:color w:val="000000"/>
          <w:sz w:val="28"/>
        </w:rPr>
        <w:t xml:space="preserve">
      89.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304"/>
    <w:bookmarkStart w:name="z3803" w:id="3305"/>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14) тармақшасындағы</w:t>
      </w:r>
      <w:r>
        <w:rPr>
          <w:rFonts w:ascii="Times New Roman"/>
          <w:b w:val="false"/>
          <w:i w:val="false"/>
          <w:color w:val="000000"/>
          <w:sz w:val="28"/>
        </w:rPr>
        <w:t xml:space="preserve"> "бақылаудың және қадағалаудың жүзеге асырылуын" деген сөздер "бақылауды жүзеге асыру" деген сөздермен ауыстырылсын;</w:t>
      </w:r>
    </w:p>
    <w:bookmarkEnd w:id="3305"/>
    <w:bookmarkStart w:name="z3804" w:id="3306"/>
    <w:p>
      <w:pPr>
        <w:spacing w:after="0"/>
        <w:ind w:left="0"/>
        <w:jc w:val="both"/>
      </w:pPr>
      <w:r>
        <w:rPr>
          <w:rFonts w:ascii="Times New Roman"/>
          <w:b w:val="false"/>
          <w:i w:val="false"/>
          <w:color w:val="000000"/>
          <w:sz w:val="28"/>
        </w:rPr>
        <w:t xml:space="preserve">
      2) 10-баптың </w:t>
      </w:r>
      <w:r>
        <w:rPr>
          <w:rFonts w:ascii="Times New Roman"/>
          <w:b w:val="false"/>
          <w:i w:val="false"/>
          <w:color w:val="000000"/>
          <w:sz w:val="28"/>
        </w:rPr>
        <w:t>6) тармақшасындағы</w:t>
      </w:r>
      <w:r>
        <w:rPr>
          <w:rFonts w:ascii="Times New Roman"/>
          <w:b w:val="false"/>
          <w:i w:val="false"/>
          <w:color w:val="000000"/>
          <w:sz w:val="28"/>
        </w:rPr>
        <w:t xml:space="preserve"> "және қадағалауды" деген сөздер алып тасталсын;</w:t>
      </w:r>
    </w:p>
    <w:bookmarkEnd w:id="3306"/>
    <w:bookmarkStart w:name="z3805" w:id="330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4-тараудың</w:t>
      </w:r>
      <w:r>
        <w:rPr>
          <w:rFonts w:ascii="Times New Roman"/>
          <w:b w:val="false"/>
          <w:i w:val="false"/>
          <w:color w:val="000000"/>
          <w:sz w:val="28"/>
        </w:rPr>
        <w:t xml:space="preserve"> тақырыбындағы "және қадағалау" деген сөздер алып тасталсын;</w:t>
      </w:r>
    </w:p>
    <w:bookmarkEnd w:id="3307"/>
    <w:bookmarkStart w:name="z3806" w:id="330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21-бапта</w:t>
      </w:r>
      <w:r>
        <w:rPr>
          <w:rFonts w:ascii="Times New Roman"/>
          <w:b w:val="false"/>
          <w:i w:val="false"/>
          <w:color w:val="000000"/>
          <w:sz w:val="28"/>
        </w:rPr>
        <w:t>:</w:t>
      </w:r>
    </w:p>
    <w:bookmarkEnd w:id="3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"және қадағалау"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809" w:id="3309"/>
    <w:p>
      <w:pPr>
        <w:spacing w:after="0"/>
        <w:ind w:left="0"/>
        <w:jc w:val="both"/>
      </w:pPr>
      <w:r>
        <w:rPr>
          <w:rFonts w:ascii="Times New Roman"/>
          <w:b w:val="false"/>
          <w:i w:val="false"/>
          <w:color w:val="000000"/>
          <w:sz w:val="28"/>
        </w:rPr>
        <w:t>
      "бақылау мен қадағалауды" деген сөздер "бақылауды" деген сөзбен ауыстырылсын;</w:t>
      </w:r>
    </w:p>
    <w:bookmarkEnd w:id="3309"/>
    <w:bookmarkStart w:name="z3810" w:id="3310"/>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3310"/>
    <w:bookmarkStart w:name="z3811" w:id="3311"/>
    <w:p>
      <w:pPr>
        <w:spacing w:after="0"/>
        <w:ind w:left="0"/>
        <w:jc w:val="both"/>
      </w:pPr>
      <w:r>
        <w:rPr>
          <w:rFonts w:ascii="Times New Roman"/>
          <w:b w:val="false"/>
          <w:i w:val="false"/>
          <w:color w:val="000000"/>
          <w:sz w:val="28"/>
        </w:rPr>
        <w:t>
      "тексеру және профилактикалық бақылау" деген сөздер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деген сөздермен ауыстырылсын;</w:t>
      </w:r>
    </w:p>
    <w:bookmarkEnd w:id="3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813" w:id="3312"/>
    <w:p>
      <w:pPr>
        <w:spacing w:after="0"/>
        <w:ind w:left="0"/>
        <w:jc w:val="both"/>
      </w:pPr>
      <w:r>
        <w:rPr>
          <w:rFonts w:ascii="Times New Roman"/>
          <w:b w:val="false"/>
          <w:i w:val="false"/>
          <w:color w:val="000000"/>
          <w:sz w:val="28"/>
        </w:rPr>
        <w:t xml:space="preserve">
      "2. Қазақстан Республикасы Кәсіпкерлік кодексінің 129-бабының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мемлекеттік бақылау осы Заңға сәйкес жүзеге асырылады.";</w:t>
      </w:r>
    </w:p>
    <w:bookmarkEnd w:id="3312"/>
    <w:bookmarkStart w:name="z3814" w:id="33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23-баптардағы</w:t>
      </w:r>
      <w:r>
        <w:rPr>
          <w:rFonts w:ascii="Times New Roman"/>
          <w:b w:val="false"/>
          <w:i w:val="false"/>
          <w:color w:val="000000"/>
          <w:sz w:val="28"/>
        </w:rPr>
        <w:t xml:space="preserve"> "және қадағалауды" деген сөздер алып тасталсын;</w:t>
      </w:r>
    </w:p>
    <w:bookmarkEnd w:id="3313"/>
    <w:bookmarkStart w:name="z3815" w:id="3314"/>
    <w:p>
      <w:pPr>
        <w:spacing w:after="0"/>
        <w:ind w:left="0"/>
        <w:jc w:val="both"/>
      </w:pPr>
      <w:r>
        <w:rPr>
          <w:rFonts w:ascii="Times New Roman"/>
          <w:b w:val="false"/>
          <w:i w:val="false"/>
          <w:color w:val="000000"/>
          <w:sz w:val="28"/>
        </w:rPr>
        <w:t xml:space="preserve">
      6) 31-баптың </w:t>
      </w:r>
      <w:r>
        <w:rPr>
          <w:rFonts w:ascii="Times New Roman"/>
          <w:b w:val="false"/>
          <w:i w:val="false"/>
          <w:color w:val="000000"/>
          <w:sz w:val="28"/>
        </w:rPr>
        <w:t>3-тармағының</w:t>
      </w:r>
      <w:r>
        <w:rPr>
          <w:rFonts w:ascii="Times New Roman"/>
          <w:b w:val="false"/>
          <w:i w:val="false"/>
          <w:color w:val="000000"/>
          <w:sz w:val="28"/>
        </w:rPr>
        <w:t xml:space="preserve"> 4) тармақшасындағы "және қадағалау" деген сөздер алып тасталсын;</w:t>
      </w:r>
    </w:p>
    <w:bookmarkEnd w:id="3314"/>
    <w:bookmarkStart w:name="z3816" w:id="331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92-баптағы</w:t>
      </w:r>
      <w:r>
        <w:rPr>
          <w:rFonts w:ascii="Times New Roman"/>
          <w:b w:val="false"/>
          <w:i w:val="false"/>
          <w:color w:val="000000"/>
          <w:sz w:val="28"/>
        </w:rPr>
        <w:t xml:space="preserve"> "профилактикалық бақылау" деген сөздер "бақылау субъектісіне (объектісіне) бару арқылы профилактикалық бақылау" деген сөздермен ауыстырылсын.</w:t>
      </w:r>
    </w:p>
    <w:bookmarkEnd w:id="3315"/>
    <w:bookmarkStart w:name="z3817" w:id="3316"/>
    <w:p>
      <w:pPr>
        <w:spacing w:after="0"/>
        <w:ind w:left="0"/>
        <w:jc w:val="both"/>
      </w:pPr>
      <w:r>
        <w:rPr>
          <w:rFonts w:ascii="Times New Roman"/>
          <w:b w:val="false"/>
          <w:i w:val="false"/>
          <w:color w:val="000000"/>
          <w:sz w:val="28"/>
        </w:rPr>
        <w:t xml:space="preserve">
      90.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316"/>
    <w:bookmarkStart w:name="z3818" w:id="3317"/>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3) тармақшасындағы</w:t>
      </w:r>
      <w:r>
        <w:rPr>
          <w:rFonts w:ascii="Times New Roman"/>
          <w:b w:val="false"/>
          <w:i w:val="false"/>
          <w:color w:val="000000"/>
          <w:sz w:val="28"/>
        </w:rPr>
        <w:t xml:space="preserve"> "бақылау мен қадағалауды" деген сөздер "бақылауды" деген сөзбен ауыстырылсын;</w:t>
      </w:r>
    </w:p>
    <w:bookmarkEnd w:id="3317"/>
    <w:bookmarkStart w:name="z3819" w:id="3318"/>
    <w:p>
      <w:pPr>
        <w:spacing w:after="0"/>
        <w:ind w:left="0"/>
        <w:jc w:val="both"/>
      </w:pPr>
      <w:r>
        <w:rPr>
          <w:rFonts w:ascii="Times New Roman"/>
          <w:b w:val="false"/>
          <w:i w:val="false"/>
          <w:color w:val="000000"/>
          <w:sz w:val="28"/>
        </w:rPr>
        <w:t xml:space="preserve">
      2) 6-баптың 1-тармағының </w:t>
      </w:r>
      <w:r>
        <w:rPr>
          <w:rFonts w:ascii="Times New Roman"/>
          <w:b w:val="false"/>
          <w:i w:val="false"/>
          <w:color w:val="000000"/>
          <w:sz w:val="28"/>
        </w:rPr>
        <w:t>25) тармақшасындағы</w:t>
      </w:r>
      <w:r>
        <w:rPr>
          <w:rFonts w:ascii="Times New Roman"/>
          <w:b w:val="false"/>
          <w:i w:val="false"/>
          <w:color w:val="000000"/>
          <w:sz w:val="28"/>
        </w:rPr>
        <w:t xml:space="preserve"> "тексерулер және профилактикалық бақылау нысанында" деген сөздер алып тасталсын.</w:t>
      </w:r>
    </w:p>
    <w:bookmarkEnd w:id="3318"/>
    <w:bookmarkStart w:name="z3820" w:id="3319"/>
    <w:p>
      <w:pPr>
        <w:spacing w:after="0"/>
        <w:ind w:left="0"/>
        <w:jc w:val="both"/>
      </w:pPr>
      <w:r>
        <w:rPr>
          <w:rFonts w:ascii="Times New Roman"/>
          <w:b w:val="false"/>
          <w:i w:val="false"/>
          <w:color w:val="000000"/>
          <w:sz w:val="28"/>
        </w:rPr>
        <w:t xml:space="preserve">
      91.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319"/>
    <w:bookmarkStart w:name="z3821" w:id="33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3320"/>
    <w:bookmarkStart w:name="z3822" w:id="3321"/>
    <w:p>
      <w:pPr>
        <w:spacing w:after="0"/>
        <w:ind w:left="0"/>
        <w:jc w:val="both"/>
      </w:pPr>
      <w:r>
        <w:rPr>
          <w:rFonts w:ascii="Times New Roman"/>
          <w:b w:val="false"/>
          <w:i w:val="false"/>
          <w:color w:val="000000"/>
          <w:sz w:val="28"/>
        </w:rPr>
        <w:t>
      мынадай мазмұндағы 1-2) тармақшамен толықтырылсын:</w:t>
      </w:r>
    </w:p>
    <w:bookmarkEnd w:id="3321"/>
    <w:bookmarkStart w:name="z3823" w:id="3322"/>
    <w:p>
      <w:pPr>
        <w:spacing w:after="0"/>
        <w:ind w:left="0"/>
        <w:jc w:val="both"/>
      </w:pPr>
      <w:r>
        <w:rPr>
          <w:rFonts w:ascii="Times New Roman"/>
          <w:b w:val="false"/>
          <w:i w:val="false"/>
          <w:color w:val="000000"/>
          <w:sz w:val="28"/>
        </w:rPr>
        <w:t>
      "1-2) берілген рұқсаттар бойынша біліктілік немесе рұқсат беру талаптарына, жіберілген хабарламалар бойынша талаптарға сәйкестігі тұрғысынан жүргізілетін рұқсаттық бақылау – мемлекеттік бақылауды жүзеге асыру жөніндегі рұқсат беру органдарының лицензиялар немесе екінші санаттағы рұқсаттар берілгеннен кейін лицензиаттар мен екінші санаттағы рұқсаттар иелерінің, сондай-ақ хабарлама жіберген өтініш берушілердің біліктілік немесе рұқсат беру талаптарын сақтауын, сондай-ақ рұқсаттар мен хабарламалардың мемлекеттік электрондық тізіліміне енгізуді қамтамасыз етуге бағытталған қызметі;";</w:t>
      </w:r>
    </w:p>
    <w:bookmarkEnd w:id="3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алып тасталсын;</w:t>
      </w:r>
    </w:p>
    <w:bookmarkStart w:name="z3825" w:id="3323"/>
    <w:p>
      <w:pPr>
        <w:spacing w:after="0"/>
        <w:ind w:left="0"/>
        <w:jc w:val="both"/>
      </w:pPr>
      <w:r>
        <w:rPr>
          <w:rFonts w:ascii="Times New Roman"/>
          <w:b w:val="false"/>
          <w:i w:val="false"/>
          <w:color w:val="000000"/>
          <w:sz w:val="28"/>
        </w:rPr>
        <w:t>
      мынадай мазмұндағы 20-1) тармақшамен толықтырылсын:</w:t>
      </w:r>
    </w:p>
    <w:bookmarkEnd w:id="3323"/>
    <w:bookmarkStart w:name="z3826" w:id="3324"/>
    <w:p>
      <w:pPr>
        <w:spacing w:after="0"/>
        <w:ind w:left="0"/>
        <w:jc w:val="both"/>
      </w:pPr>
      <w:r>
        <w:rPr>
          <w:rFonts w:ascii="Times New Roman"/>
          <w:b w:val="false"/>
          <w:i w:val="false"/>
          <w:color w:val="000000"/>
          <w:sz w:val="28"/>
        </w:rPr>
        <w:t>
      "20-1) рұқсат және (немесе) рұқсатқа қосымша берілгенге дейінгі, сондай-ақ жіберілген хабарлама бойынша рұқсаттық бақылау (бұдан әрі – рұқсаттық бақылау) – рұқсат беру органдарының рұқсат және (немесе) рұқсатқа қосымша берілгенге дейінгі, сондай-ақ жіберілген хабарлама бойынша өтініш берушінің біліктілік немесе рұқсат беру талаптарына сәйкестігін анықтауға бағытталған қызметі;";</w:t>
      </w:r>
    </w:p>
    <w:bookmarkEnd w:id="3324"/>
    <w:bookmarkStart w:name="z3827" w:id="3325"/>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2-тармағында</w:t>
      </w:r>
      <w:r>
        <w:rPr>
          <w:rFonts w:ascii="Times New Roman"/>
          <w:b w:val="false"/>
          <w:i w:val="false"/>
          <w:color w:val="000000"/>
          <w:sz w:val="28"/>
        </w:rPr>
        <w:t>:</w:t>
      </w:r>
    </w:p>
    <w:bookmarkEnd w:id="3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3829" w:id="3326"/>
    <w:p>
      <w:pPr>
        <w:spacing w:after="0"/>
        <w:ind w:left="0"/>
        <w:jc w:val="both"/>
      </w:pPr>
      <w:r>
        <w:rPr>
          <w:rFonts w:ascii="Times New Roman"/>
          <w:b w:val="false"/>
          <w:i w:val="false"/>
          <w:color w:val="000000"/>
          <w:sz w:val="28"/>
        </w:rPr>
        <w:t>
      "3) валюталық шарттарды есептік тіркеуге, жүргізілген валюталық операциялар туралы хабарлама жасауға, шетелдік банктердегі шоттар туралы хабарлама жасауға және "Валюталық реттеу және валюталық бақылау туралы" Қазақстан Республикасының Заңына сәйкес жүзеге асырылатын осындай шоттарды есептік тіркеуге;";</w:t>
      </w:r>
    </w:p>
    <w:bookmarkEnd w:id="3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тармақшадағы</w:t>
      </w:r>
      <w:r>
        <w:rPr>
          <w:rFonts w:ascii="Times New Roman"/>
          <w:b w:val="false"/>
          <w:i w:val="false"/>
          <w:color w:val="000000"/>
          <w:sz w:val="28"/>
        </w:rPr>
        <w:t xml:space="preserve"> "қызметіне қолданылмайды." деген сөздер "қызметіне;" деген сөзбен ауыстырылып, мынадай мазмұндағы 11) тармақшамен толықтырылсын:</w:t>
      </w:r>
    </w:p>
    <w:bookmarkStart w:name="z3831" w:id="3327"/>
    <w:p>
      <w:pPr>
        <w:spacing w:after="0"/>
        <w:ind w:left="0"/>
        <w:jc w:val="both"/>
      </w:pPr>
      <w:r>
        <w:rPr>
          <w:rFonts w:ascii="Times New Roman"/>
          <w:b w:val="false"/>
          <w:i w:val="false"/>
          <w:color w:val="000000"/>
          <w:sz w:val="28"/>
        </w:rPr>
        <w:t>
      "11) төлем балансын қорғау жөніндегі шаралар шеңберінде белгіленетін, "Валюталық реттеу және валюталық бақылау туралы" Қазақстан Республикасының Заңына сәйкес енгізілетін рұқсаттарға және хабарламаларға қолданылмайды.";</w:t>
      </w:r>
    </w:p>
    <w:bookmarkEnd w:id="3327"/>
    <w:bookmarkStart w:name="z3832" w:id="33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28-баптың</w:t>
      </w:r>
      <w:r>
        <w:rPr>
          <w:rFonts w:ascii="Times New Roman"/>
          <w:b w:val="false"/>
          <w:i w:val="false"/>
          <w:color w:val="000000"/>
          <w:sz w:val="28"/>
        </w:rPr>
        <w:t xml:space="preserve"> 2-тармағы 6) тармақшасындағы "шегінде қызметті лицензиясы болмай жүзеге асыруына жол беріледі." деген сөздер "шегінде;" деген сөзбен ауыстырылып, мынадай мазмұндағы 7) тармақшамен толықтырылсын:</w:t>
      </w:r>
    </w:p>
    <w:bookmarkEnd w:id="3328"/>
    <w:bookmarkStart w:name="z3833" w:id="3329"/>
    <w:p>
      <w:pPr>
        <w:spacing w:after="0"/>
        <w:ind w:left="0"/>
        <w:jc w:val="both"/>
      </w:pPr>
      <w:r>
        <w:rPr>
          <w:rFonts w:ascii="Times New Roman"/>
          <w:b w:val="false"/>
          <w:i w:val="false"/>
          <w:color w:val="000000"/>
          <w:sz w:val="28"/>
        </w:rPr>
        <w:t>
      "7) халықтың санитариялық-эпидемиологиялық саламаттылығы саласындағы мемлекеттік органның аумақтық бөлімшелерімен келісу бойынша облыстардың, республикалық маңызы бар қалалардың және астананың денсаулық сақтауды мемлекеттік басқарудың жергілікті органдары айқындаған денсаулық сақтау субъектілерінің Дүниежүзілік денсаулық сақтау ұйымы жариялаған төтенше жағдай және (немесе) пандемия кезеңінде Қазақстан Республикасының Үкіметі айқындайтын тізбеге сәйкес шектеу іс-шаралары (карантин) енгізілетін инфекциялық аурулары бар пациенттерге медициналық көмек көрсетуде, оның ішінде диагностикалық және зертханалық қызметтер көрсетуде қызметті лицензиясы болмай жүзеге асыруына жол беріледі.";</w:t>
      </w:r>
    </w:p>
    <w:bookmarkEnd w:id="3329"/>
    <w:bookmarkStart w:name="z3834" w:id="33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51-бапта</w:t>
      </w:r>
      <w:r>
        <w:rPr>
          <w:rFonts w:ascii="Times New Roman"/>
          <w:b w:val="false"/>
          <w:i w:val="false"/>
          <w:color w:val="000000"/>
          <w:sz w:val="28"/>
        </w:rPr>
        <w:t>:</w:t>
      </w:r>
    </w:p>
    <w:bookmarkEnd w:id="3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3836" w:id="3331"/>
    <w:p>
      <w:pPr>
        <w:spacing w:after="0"/>
        <w:ind w:left="0"/>
        <w:jc w:val="both"/>
      </w:pPr>
      <w:r>
        <w:rPr>
          <w:rFonts w:ascii="Times New Roman"/>
          <w:b w:val="false"/>
          <w:i w:val="false"/>
          <w:color w:val="000000"/>
          <w:sz w:val="28"/>
        </w:rPr>
        <w:t xml:space="preserve">
      "1. Берілген рұқсаттар бойынша біліктілік немесе рұқсат беру талаптарына, жіберілген хабарламалар бойынша талаптарға сәйкестігі тұрғысынан жүргізілетін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"Қаржы нарығы мен қаржы ұйымдарын мемлекеттік реттеу,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 нысанында жүзеге асырылады.</w:t>
      </w:r>
    </w:p>
    <w:bookmarkEnd w:id="3331"/>
    <w:bookmarkStart w:name="z3837" w:id="3332"/>
    <w:p>
      <w:pPr>
        <w:spacing w:after="0"/>
        <w:ind w:left="0"/>
        <w:jc w:val="both"/>
      </w:pPr>
      <w:r>
        <w:rPr>
          <w:rFonts w:ascii="Times New Roman"/>
          <w:b w:val="false"/>
          <w:i w:val="false"/>
          <w:color w:val="000000"/>
          <w:sz w:val="28"/>
        </w:rPr>
        <w:t>
      2. Рұқсаттық бақылау осы баптың 2-1 – 2-4-тармақтарында белгіленген тәртіппен жүзеге асырылады.</w:t>
      </w:r>
    </w:p>
    <w:bookmarkEnd w:id="3332"/>
    <w:bookmarkStart w:name="z3838" w:id="3333"/>
    <w:p>
      <w:pPr>
        <w:spacing w:after="0"/>
        <w:ind w:left="0"/>
        <w:jc w:val="both"/>
      </w:pPr>
      <w:r>
        <w:rPr>
          <w:rFonts w:ascii="Times New Roman"/>
          <w:b w:val="false"/>
          <w:i w:val="false"/>
          <w:color w:val="000000"/>
          <w:sz w:val="28"/>
        </w:rPr>
        <w:t>
      Қаржы саласындағы қызмет және қаржы ресурстарын шоғырландыруға байланысты қызмет саласында рұқсаттық бақылау "Қаржы нарығы мен қаржы ұйымдарын мемлекеттiк реттеу, бақылау және қадағалау туралы" Қазақстан Республикасының Заңында, сондай-ақ Қазақстан Республикасы Ұлттық Банкінің нормативтік құқықтық актілерінде белгіленген тәртіппен жүзеге асырылады.";</w:t>
      </w:r>
    </w:p>
    <w:bookmarkEnd w:id="3333"/>
    <w:bookmarkStart w:name="z3839" w:id="3334"/>
    <w:p>
      <w:pPr>
        <w:spacing w:after="0"/>
        <w:ind w:left="0"/>
        <w:jc w:val="both"/>
      </w:pPr>
      <w:r>
        <w:rPr>
          <w:rFonts w:ascii="Times New Roman"/>
          <w:b w:val="false"/>
          <w:i w:val="false"/>
          <w:color w:val="000000"/>
          <w:sz w:val="28"/>
        </w:rPr>
        <w:t>
      мынадай мазмұндағы 2-1, 2-2, 2-3 және 2-4-тармақтармен толықтырылсын:</w:t>
      </w:r>
    </w:p>
    <w:bookmarkEnd w:id="3334"/>
    <w:bookmarkStart w:name="z3840" w:id="3335"/>
    <w:p>
      <w:pPr>
        <w:spacing w:after="0"/>
        <w:ind w:left="0"/>
        <w:jc w:val="both"/>
      </w:pPr>
      <w:r>
        <w:rPr>
          <w:rFonts w:ascii="Times New Roman"/>
          <w:b w:val="false"/>
          <w:i w:val="false"/>
          <w:color w:val="000000"/>
          <w:sz w:val="28"/>
        </w:rPr>
        <w:t>
      "2-1. Біліктілік және рұқсат беру талаптарын бекіту туралы Қазақстан Республикасының нормативтік құқықтық актілерінде рұқсаттық бақылауды жүзеге асыру кезінде өтініш берушіге бару қажеттілігі болған жағдайда бару нәтижелері бойынша өтініш берушінің біліктілік немесе рұқсат беру талаптарына сәйкестігі немесе сәйкес еместігі туралы қорытынды жасалады.</w:t>
      </w:r>
    </w:p>
    <w:bookmarkEnd w:id="3335"/>
    <w:bookmarkStart w:name="z3841" w:id="3336"/>
    <w:p>
      <w:pPr>
        <w:spacing w:after="0"/>
        <w:ind w:left="0"/>
        <w:jc w:val="both"/>
      </w:pPr>
      <w:r>
        <w:rPr>
          <w:rFonts w:ascii="Times New Roman"/>
          <w:b w:val="false"/>
          <w:i w:val="false"/>
          <w:color w:val="000000"/>
          <w:sz w:val="28"/>
        </w:rPr>
        <w:t>
      Өтініш берушінің біліктілік немесе рұқсат беру талаптарына сәйкестігі немесе сәйкес еместігі туралы қорытындыда мыналар көрсетіледі:</w:t>
      </w:r>
    </w:p>
    <w:bookmarkEnd w:id="3336"/>
    <w:bookmarkStart w:name="z3842" w:id="3337"/>
    <w:p>
      <w:pPr>
        <w:spacing w:after="0"/>
        <w:ind w:left="0"/>
        <w:jc w:val="both"/>
      </w:pPr>
      <w:r>
        <w:rPr>
          <w:rFonts w:ascii="Times New Roman"/>
          <w:b w:val="false"/>
          <w:i w:val="false"/>
          <w:color w:val="000000"/>
          <w:sz w:val="28"/>
        </w:rPr>
        <w:t>
      1) қорытындының жасалған күні, уақыты және орны;</w:t>
      </w:r>
    </w:p>
    <w:bookmarkEnd w:id="3337"/>
    <w:bookmarkStart w:name="z3843" w:id="3338"/>
    <w:p>
      <w:pPr>
        <w:spacing w:after="0"/>
        <w:ind w:left="0"/>
        <w:jc w:val="both"/>
      </w:pPr>
      <w:r>
        <w:rPr>
          <w:rFonts w:ascii="Times New Roman"/>
          <w:b w:val="false"/>
          <w:i w:val="false"/>
          <w:color w:val="000000"/>
          <w:sz w:val="28"/>
        </w:rPr>
        <w:t>
      2) рұқсат беру органының атауы;</w:t>
      </w:r>
    </w:p>
    <w:bookmarkEnd w:id="3338"/>
    <w:bookmarkStart w:name="z3844" w:id="3339"/>
    <w:p>
      <w:pPr>
        <w:spacing w:after="0"/>
        <w:ind w:left="0"/>
        <w:jc w:val="both"/>
      </w:pPr>
      <w:r>
        <w:rPr>
          <w:rFonts w:ascii="Times New Roman"/>
          <w:b w:val="false"/>
          <w:i w:val="false"/>
          <w:color w:val="000000"/>
          <w:sz w:val="28"/>
        </w:rPr>
        <w:t>
      3) рұқсаттық бақылауды жүзеге асырған адамның (адамдардың) тегі, аты, әкесінің аты (егер ол жеке басты куәландыратын құжатта көрсетілсе) және лауазымы;</w:t>
      </w:r>
    </w:p>
    <w:bookmarkEnd w:id="3339"/>
    <w:bookmarkStart w:name="z3845" w:id="3340"/>
    <w:p>
      <w:pPr>
        <w:spacing w:after="0"/>
        <w:ind w:left="0"/>
        <w:jc w:val="both"/>
      </w:pPr>
      <w:r>
        <w:rPr>
          <w:rFonts w:ascii="Times New Roman"/>
          <w:b w:val="false"/>
          <w:i w:val="false"/>
          <w:color w:val="000000"/>
          <w:sz w:val="28"/>
        </w:rPr>
        <w:t>
      4) өтініш берушінің атауы немесе тегі, аты, әкесінің аты (егер ол жеке басты куәландыратын құжатта көрсетілсе), рұқсаттық бақылауды жүзеге асыру кезінде қатысқан жеке немесе заңды тұлға өкілінің лауазымы;</w:t>
      </w:r>
    </w:p>
    <w:bookmarkEnd w:id="3340"/>
    <w:bookmarkStart w:name="z3846" w:id="3341"/>
    <w:p>
      <w:pPr>
        <w:spacing w:after="0"/>
        <w:ind w:left="0"/>
        <w:jc w:val="both"/>
      </w:pPr>
      <w:r>
        <w:rPr>
          <w:rFonts w:ascii="Times New Roman"/>
          <w:b w:val="false"/>
          <w:i w:val="false"/>
          <w:color w:val="000000"/>
          <w:sz w:val="28"/>
        </w:rPr>
        <w:t>
      5) мемлекеттік органдар мен ведомстволық бағынысты ұйымдардың рұқсаттық бақылауды жүргізу үшін тартылатын мамандары, консультанттары және сарапшылары туралы мәліметтер;</w:t>
      </w:r>
    </w:p>
    <w:bookmarkEnd w:id="3341"/>
    <w:bookmarkStart w:name="z3847" w:id="3342"/>
    <w:p>
      <w:pPr>
        <w:spacing w:after="0"/>
        <w:ind w:left="0"/>
        <w:jc w:val="both"/>
      </w:pPr>
      <w:r>
        <w:rPr>
          <w:rFonts w:ascii="Times New Roman"/>
          <w:b w:val="false"/>
          <w:i w:val="false"/>
          <w:color w:val="000000"/>
          <w:sz w:val="28"/>
        </w:rPr>
        <w:t>
      6) рұқсаттық бақылаудың нәтижелері туралы, оның ішінде біліктілік немесе рұқсат беру талаптарына анықталған сәйкессіздіктер туралы мәліметтер;</w:t>
      </w:r>
    </w:p>
    <w:bookmarkEnd w:id="3342"/>
    <w:bookmarkStart w:name="z3848" w:id="3343"/>
    <w:p>
      <w:pPr>
        <w:spacing w:after="0"/>
        <w:ind w:left="0"/>
        <w:jc w:val="both"/>
      </w:pPr>
      <w:r>
        <w:rPr>
          <w:rFonts w:ascii="Times New Roman"/>
          <w:b w:val="false"/>
          <w:i w:val="false"/>
          <w:color w:val="000000"/>
          <w:sz w:val="28"/>
        </w:rPr>
        <w:t>
      7) өтініш берушінің, өтініш беруші өкілінің, сондай-ақ рұқсаттық бақылауды жүзеге асыру кезінде қатысқан адамдардың қорытындымен танысқаны немесе танысудан бас тартқаны туралы мәліметтер, олардың қолтаңбалары немесе қол қоюдан бас тартуы;</w:t>
      </w:r>
    </w:p>
    <w:bookmarkEnd w:id="3343"/>
    <w:bookmarkStart w:name="z3849" w:id="3344"/>
    <w:p>
      <w:pPr>
        <w:spacing w:after="0"/>
        <w:ind w:left="0"/>
        <w:jc w:val="both"/>
      </w:pPr>
      <w:r>
        <w:rPr>
          <w:rFonts w:ascii="Times New Roman"/>
          <w:b w:val="false"/>
          <w:i w:val="false"/>
          <w:color w:val="000000"/>
          <w:sz w:val="28"/>
        </w:rPr>
        <w:t>
      8) рұқсаттық бақылауды жүзеге асырған лауазымды адамның (лауазымды адамдардың) қолтаңбасы.</w:t>
      </w:r>
    </w:p>
    <w:bookmarkEnd w:id="3344"/>
    <w:bookmarkStart w:name="z3850" w:id="3345"/>
    <w:p>
      <w:pPr>
        <w:spacing w:after="0"/>
        <w:ind w:left="0"/>
        <w:jc w:val="both"/>
      </w:pPr>
      <w:r>
        <w:rPr>
          <w:rFonts w:ascii="Times New Roman"/>
          <w:b w:val="false"/>
          <w:i w:val="false"/>
          <w:color w:val="000000"/>
          <w:sz w:val="28"/>
        </w:rPr>
        <w:t>
      Өтініш берушінің біліктілік немесе рұқсат беру талаптарына сәйкестігі немесе сәйкес еместігі туралы қорытындыға өнім үлгілерін (сынамаларын) іріктеу, қоршаған орта объектілерін зерттеп-қарау туралы актілер, жүргізілген зерттеулердің (сынақтардың) және сараптамалардың хаттамалары (қорытындылары) және рұқсаттық бақылаудың нәтижелеріне байланысты басқа да құжаттар немесе олардың көшірмелері болған кезде қоса беріледі.</w:t>
      </w:r>
    </w:p>
    <w:bookmarkEnd w:id="3345"/>
    <w:bookmarkStart w:name="z3851" w:id="3346"/>
    <w:p>
      <w:pPr>
        <w:spacing w:after="0"/>
        <w:ind w:left="0"/>
        <w:jc w:val="both"/>
      </w:pPr>
      <w:r>
        <w:rPr>
          <w:rFonts w:ascii="Times New Roman"/>
          <w:b w:val="false"/>
          <w:i w:val="false"/>
          <w:color w:val="000000"/>
          <w:sz w:val="28"/>
        </w:rPr>
        <w:t>
      Рұқсаттық бақылаудың нәтижелері бойынша ескертулер және (немесе) қарсылықтар болған жағдайда өтініш беруші не оның өкілдері ескертулерді және (немесе) қарсылықтарды жазбаша түрде жазуға құқылы.</w:t>
      </w:r>
    </w:p>
    <w:bookmarkEnd w:id="3346"/>
    <w:bookmarkStart w:name="z3852" w:id="3347"/>
    <w:p>
      <w:pPr>
        <w:spacing w:after="0"/>
        <w:ind w:left="0"/>
        <w:jc w:val="both"/>
      </w:pPr>
      <w:r>
        <w:rPr>
          <w:rFonts w:ascii="Times New Roman"/>
          <w:b w:val="false"/>
          <w:i w:val="false"/>
          <w:color w:val="000000"/>
          <w:sz w:val="28"/>
        </w:rPr>
        <w:t>
      Ескертулер және (немесе) қарсылықтар өтініш берушінің біліктілік немесе рұқсат беру талаптарына сәйкестігі немесе сәйкес еместігі туралы қорытындыға қоса беріледі, бұл туралы тиісті белгі жасалады.</w:t>
      </w:r>
    </w:p>
    <w:bookmarkEnd w:id="3347"/>
    <w:bookmarkStart w:name="z3853" w:id="3348"/>
    <w:p>
      <w:pPr>
        <w:spacing w:after="0"/>
        <w:ind w:left="0"/>
        <w:jc w:val="both"/>
      </w:pPr>
      <w:r>
        <w:rPr>
          <w:rFonts w:ascii="Times New Roman"/>
          <w:b w:val="false"/>
          <w:i w:val="false"/>
          <w:color w:val="000000"/>
          <w:sz w:val="28"/>
        </w:rPr>
        <w:t>
      Рұқсат беру органы өтініш берушінің біліктілік немесе рұқсат беру талаптарына сәйкестігі немесе сәйкес еместігі туралы қорытындыға бақылау субъектісінің ескертулерін және (немесе) қарсылықтарын он бес жұмыс күні ішінде қарауға және уәжді жауап беруге тиіс.</w:t>
      </w:r>
    </w:p>
    <w:bookmarkEnd w:id="3348"/>
    <w:bookmarkStart w:name="z3854" w:id="3349"/>
    <w:p>
      <w:pPr>
        <w:spacing w:after="0"/>
        <w:ind w:left="0"/>
        <w:jc w:val="both"/>
      </w:pPr>
      <w:r>
        <w:rPr>
          <w:rFonts w:ascii="Times New Roman"/>
          <w:b w:val="false"/>
          <w:i w:val="false"/>
          <w:color w:val="000000"/>
          <w:sz w:val="28"/>
        </w:rPr>
        <w:t>
      Өтініш берушінің біліктілік немесе рұқсат беру талаптарына сәйкестігі немесе сәйкес еместігі туралы қорытындыны қабылдаудан бас тартылған жағдайда акт жасалады, оған рұқсаттық бақылауды жүзеге асыратын лауазымды адамдар және өтініш берушінің басшысы не өтініш берушінің уәкілетті өкілі қол қояды.</w:t>
      </w:r>
    </w:p>
    <w:bookmarkEnd w:id="3349"/>
    <w:bookmarkStart w:name="z3855" w:id="3350"/>
    <w:p>
      <w:pPr>
        <w:spacing w:after="0"/>
        <w:ind w:left="0"/>
        <w:jc w:val="both"/>
      </w:pPr>
      <w:r>
        <w:rPr>
          <w:rFonts w:ascii="Times New Roman"/>
          <w:b w:val="false"/>
          <w:i w:val="false"/>
          <w:color w:val="000000"/>
          <w:sz w:val="28"/>
        </w:rPr>
        <w:t>
      Өтініш беруші не оның уәкілетті өкілі бас тарту себебі туралы жазбаша түсіндірме бере отырып, актіге қол қоюдан бас тартуға құқылы.</w:t>
      </w:r>
    </w:p>
    <w:bookmarkEnd w:id="3350"/>
    <w:bookmarkStart w:name="z3856" w:id="3351"/>
    <w:p>
      <w:pPr>
        <w:spacing w:after="0"/>
        <w:ind w:left="0"/>
        <w:jc w:val="both"/>
      </w:pPr>
      <w:r>
        <w:rPr>
          <w:rFonts w:ascii="Times New Roman"/>
          <w:b w:val="false"/>
          <w:i w:val="false"/>
          <w:color w:val="000000"/>
          <w:sz w:val="28"/>
        </w:rPr>
        <w:t>
      Өтініш берушінің біліктілік немесе рұқсат беру талаптарына сәйкестігі немесе сәйкес еместігі туралы қорытынды екі данада жасалады.</w:t>
      </w:r>
    </w:p>
    <w:bookmarkEnd w:id="3351"/>
    <w:bookmarkStart w:name="z3857" w:id="3352"/>
    <w:p>
      <w:pPr>
        <w:spacing w:after="0"/>
        <w:ind w:left="0"/>
        <w:jc w:val="both"/>
      </w:pPr>
      <w:r>
        <w:rPr>
          <w:rFonts w:ascii="Times New Roman"/>
          <w:b w:val="false"/>
          <w:i w:val="false"/>
          <w:color w:val="000000"/>
          <w:sz w:val="28"/>
        </w:rPr>
        <w:t xml:space="preserve">
      Өтініш берушінің біліктілік немесе рұқсат беру талаптарына сәйкестігі немесе сәйкес еместігі туралы қорытындының бірінші данасы рұқсат беру органында қалады, екінші данасы қағаз жеткізгіште қол қойғызып немесе электрондық нысанда өтініш берушіге (заңды тұлғаның басшысына не оның уәкілетті тұлғасына, жеке тұлғаға) беріледі. </w:t>
      </w:r>
    </w:p>
    <w:bookmarkEnd w:id="3352"/>
    <w:bookmarkStart w:name="z3858" w:id="3353"/>
    <w:p>
      <w:pPr>
        <w:spacing w:after="0"/>
        <w:ind w:left="0"/>
        <w:jc w:val="both"/>
      </w:pPr>
      <w:r>
        <w:rPr>
          <w:rFonts w:ascii="Times New Roman"/>
          <w:b w:val="false"/>
          <w:i w:val="false"/>
          <w:color w:val="000000"/>
          <w:sz w:val="28"/>
        </w:rPr>
        <w:t>
      Рұқсаттық бақылауды жүзеге асыру кезінде түпнұсқа бухгалтерлік және өзге де құжаттарды алып қоюға және алуға тыйым салынады.</w:t>
      </w:r>
    </w:p>
    <w:bookmarkEnd w:id="3353"/>
    <w:bookmarkStart w:name="z3859" w:id="3354"/>
    <w:p>
      <w:pPr>
        <w:spacing w:after="0"/>
        <w:ind w:left="0"/>
        <w:jc w:val="both"/>
      </w:pPr>
      <w:r>
        <w:rPr>
          <w:rFonts w:ascii="Times New Roman"/>
          <w:b w:val="false"/>
          <w:i w:val="false"/>
          <w:color w:val="000000"/>
          <w:sz w:val="28"/>
        </w:rPr>
        <w:t>
      Өтініш беруші біліктілік немесе рұқсат беру талаптарына сәйкес келген жағдайда өтініш берушінің біліктілік немесе рұқсат беру талаптарына сәйкестігі туралы қорытынды ресімделеді.</w:t>
      </w:r>
    </w:p>
    <w:bookmarkEnd w:id="3354"/>
    <w:bookmarkStart w:name="z3860" w:id="3355"/>
    <w:p>
      <w:pPr>
        <w:spacing w:after="0"/>
        <w:ind w:left="0"/>
        <w:jc w:val="both"/>
      </w:pPr>
      <w:r>
        <w:rPr>
          <w:rFonts w:ascii="Times New Roman"/>
          <w:b w:val="false"/>
          <w:i w:val="false"/>
          <w:color w:val="000000"/>
          <w:sz w:val="28"/>
        </w:rPr>
        <w:t>
      2-2. Рұқсаттық бақылауды жүзеге асыру кезінде рұқсат беру органының лауазымды адамдары:</w:t>
      </w:r>
    </w:p>
    <w:bookmarkEnd w:id="3355"/>
    <w:bookmarkStart w:name="z3861" w:id="3356"/>
    <w:p>
      <w:pPr>
        <w:spacing w:after="0"/>
        <w:ind w:left="0"/>
        <w:jc w:val="both"/>
      </w:pPr>
      <w:r>
        <w:rPr>
          <w:rFonts w:ascii="Times New Roman"/>
          <w:b w:val="false"/>
          <w:i w:val="false"/>
          <w:color w:val="000000"/>
          <w:sz w:val="28"/>
        </w:rPr>
        <w:t xml:space="preserve">
      1) біліктілік және рұқсат беру талаптарын бекіту туралы Қазақстан Республикасының нормативтік құқықтық актілерінде белгіленбеген талаптардың орындалуын тексеруге; </w:t>
      </w:r>
    </w:p>
    <w:bookmarkEnd w:id="3356"/>
    <w:bookmarkStart w:name="z3862" w:id="3357"/>
    <w:p>
      <w:pPr>
        <w:spacing w:after="0"/>
        <w:ind w:left="0"/>
        <w:jc w:val="both"/>
      </w:pPr>
      <w:r>
        <w:rPr>
          <w:rFonts w:ascii="Times New Roman"/>
          <w:b w:val="false"/>
          <w:i w:val="false"/>
          <w:color w:val="000000"/>
          <w:sz w:val="28"/>
        </w:rPr>
        <w:t>
      2) егер құжаттар, ақпарат, өнім үлгілері (сынамалары), қоршаған орта объектілері мен өндірістік орта объектілерін зерттеп-қарау сынамалары рұқсаттық бақылау объектілері болып табылмаса немесе оның нысанасына жатпаса, оларды беруді талап етуге;</w:t>
      </w:r>
    </w:p>
    <w:bookmarkEnd w:id="3357"/>
    <w:bookmarkStart w:name="z3863" w:id="3358"/>
    <w:p>
      <w:pPr>
        <w:spacing w:after="0"/>
        <w:ind w:left="0"/>
        <w:jc w:val="both"/>
      </w:pPr>
      <w:r>
        <w:rPr>
          <w:rFonts w:ascii="Times New Roman"/>
          <w:b w:val="false"/>
          <w:i w:val="false"/>
          <w:color w:val="000000"/>
          <w:sz w:val="28"/>
        </w:rPr>
        <w:t>
      3) өнім үлгілеріне, қоршаған орта объектілерін және өндірістік орта объектілерін зерттеу сынамаларына зерттеу, сынау, өлшеу жүргізу үшін көрсетілген үлгілердің, сынамалардың белгіленген нысан бойынша және (немесе) ұлттық стандарттарда, үлгілерді, сынамаларды іріктеп алу қағидаларында және олардың зерттеу, сынау, өлшеу әдістерінде, техникалық регламенттерде немесе олар күшіне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санда іріктеп алынуы туралы хаттамаларды ресімдемей, оларды іріктеп алуға;</w:t>
      </w:r>
    </w:p>
    <w:bookmarkEnd w:id="3358"/>
    <w:bookmarkStart w:name="z3864" w:id="3359"/>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рұқсаттық бақылау нәтижесінде алынған және коммерциялық, салықтық немесе заңмен қорғалатын өзге де құпияны құрайтын ақпаратты жария етуге және (немесе) таратуға;</w:t>
      </w:r>
    </w:p>
    <w:bookmarkEnd w:id="3359"/>
    <w:bookmarkStart w:name="z3865" w:id="3360"/>
    <w:p>
      <w:pPr>
        <w:spacing w:after="0"/>
        <w:ind w:left="0"/>
        <w:jc w:val="both"/>
      </w:pPr>
      <w:r>
        <w:rPr>
          <w:rFonts w:ascii="Times New Roman"/>
          <w:b w:val="false"/>
          <w:i w:val="false"/>
          <w:color w:val="000000"/>
          <w:sz w:val="28"/>
        </w:rPr>
        <w:t>
      5) рұқсаттық бақылау нысанасына жатпайтын талаптар қоюға және өтініштермен жүгінуге құқылы емес.</w:t>
      </w:r>
    </w:p>
    <w:bookmarkEnd w:id="3360"/>
    <w:bookmarkStart w:name="z3866" w:id="3361"/>
    <w:p>
      <w:pPr>
        <w:spacing w:after="0"/>
        <w:ind w:left="0"/>
        <w:jc w:val="both"/>
      </w:pPr>
      <w:r>
        <w:rPr>
          <w:rFonts w:ascii="Times New Roman"/>
          <w:b w:val="false"/>
          <w:i w:val="false"/>
          <w:color w:val="000000"/>
          <w:sz w:val="28"/>
        </w:rPr>
        <w:t>
      2-3. Рұқсаттық бақылауды жүзеге асыру кезінде рұқсат беру органдары лауазымды адамдарының:</w:t>
      </w:r>
    </w:p>
    <w:bookmarkEnd w:id="3361"/>
    <w:bookmarkStart w:name="z3867" w:id="3362"/>
    <w:p>
      <w:pPr>
        <w:spacing w:after="0"/>
        <w:ind w:left="0"/>
        <w:jc w:val="both"/>
      </w:pPr>
      <w:r>
        <w:rPr>
          <w:rFonts w:ascii="Times New Roman"/>
          <w:b w:val="false"/>
          <w:i w:val="false"/>
          <w:color w:val="000000"/>
          <w:sz w:val="28"/>
        </w:rPr>
        <w:t>
      1) өтініш берушінің аумағына және үй-жайларына кедергісіз кіруге;</w:t>
      </w:r>
    </w:p>
    <w:bookmarkEnd w:id="3362"/>
    <w:bookmarkStart w:name="z3868" w:id="3363"/>
    <w:p>
      <w:pPr>
        <w:spacing w:after="0"/>
        <w:ind w:left="0"/>
        <w:jc w:val="both"/>
      </w:pPr>
      <w:r>
        <w:rPr>
          <w:rFonts w:ascii="Times New Roman"/>
          <w:b w:val="false"/>
          <w:i w:val="false"/>
          <w:color w:val="000000"/>
          <w:sz w:val="28"/>
        </w:rPr>
        <w:t>
      2) өтініш берушінің біліктілік немесе рұқсат беру талаптарына сәйкестігі немесе сәйкес еместігі туралы қорытындыға қоса тіркеу үшін қағаз және электрондық жеткізгіштердегі құжаттарды (мәліметтерді) не олардың көшірмелерін, сондай-ақ Қазақстан Республикасының мемлекеттік құпиялар және Қазақстан Республикасының заңымен қорғалатын өзге де құпиялар туралы заңнамасында көзделген талаптарды сақтай отырып, өтініш берушінің рұқсаттық бақылау нысанасына сәйкес автоматтандырылған дерекқорларға (ақпараттық жүйелерге) қолжетімділікті алуға;</w:t>
      </w:r>
    </w:p>
    <w:bookmarkEnd w:id="3363"/>
    <w:bookmarkStart w:name="z3869" w:id="3364"/>
    <w:p>
      <w:pPr>
        <w:spacing w:after="0"/>
        <w:ind w:left="0"/>
        <w:jc w:val="both"/>
      </w:pPr>
      <w:r>
        <w:rPr>
          <w:rFonts w:ascii="Times New Roman"/>
          <w:b w:val="false"/>
          <w:i w:val="false"/>
          <w:color w:val="000000"/>
          <w:sz w:val="28"/>
        </w:rPr>
        <w:t>
      3) аудио-, фото- және бейнетүсірілімді жүзеге асыруға;</w:t>
      </w:r>
    </w:p>
    <w:bookmarkEnd w:id="3364"/>
    <w:bookmarkStart w:name="z3870" w:id="3365"/>
    <w:p>
      <w:pPr>
        <w:spacing w:after="0"/>
        <w:ind w:left="0"/>
        <w:jc w:val="both"/>
      </w:pPr>
      <w:r>
        <w:rPr>
          <w:rFonts w:ascii="Times New Roman"/>
          <w:b w:val="false"/>
          <w:i w:val="false"/>
          <w:color w:val="000000"/>
          <w:sz w:val="28"/>
        </w:rPr>
        <w:t>
      4) рұқсаттық бақылау нысанасына жататын техникалық бақылау құралдарының, байқау және тіркеп-белгілеу аспаптарының, фото- және бейнеаппаратураның жазбаларын пайдалануға;</w:t>
      </w:r>
    </w:p>
    <w:bookmarkEnd w:id="3365"/>
    <w:bookmarkStart w:name="z3871" w:id="3366"/>
    <w:p>
      <w:pPr>
        <w:spacing w:after="0"/>
        <w:ind w:left="0"/>
        <w:jc w:val="both"/>
      </w:pPr>
      <w:r>
        <w:rPr>
          <w:rFonts w:ascii="Times New Roman"/>
          <w:b w:val="false"/>
          <w:i w:val="false"/>
          <w:color w:val="000000"/>
          <w:sz w:val="28"/>
        </w:rPr>
        <w:t>
      5) мемлекеттік органдар мен ведомстволық бағынысты ұйымдардың мамандарын, консультанттарын және сарапшыларын тартуға құқығы бар.</w:t>
      </w:r>
    </w:p>
    <w:bookmarkEnd w:id="3366"/>
    <w:bookmarkStart w:name="z3872" w:id="3367"/>
    <w:p>
      <w:pPr>
        <w:spacing w:after="0"/>
        <w:ind w:left="0"/>
        <w:jc w:val="both"/>
      </w:pPr>
      <w:r>
        <w:rPr>
          <w:rFonts w:ascii="Times New Roman"/>
          <w:b w:val="false"/>
          <w:i w:val="false"/>
          <w:color w:val="000000"/>
          <w:sz w:val="28"/>
        </w:rPr>
        <w:t>
      Рұқсаттық бақылауды жүзеге асыру кезінде рұқсат беру органдарының лауазымды адамдары:</w:t>
      </w:r>
    </w:p>
    <w:bookmarkEnd w:id="3367"/>
    <w:bookmarkStart w:name="z3873" w:id="3368"/>
    <w:p>
      <w:pPr>
        <w:spacing w:after="0"/>
        <w:ind w:left="0"/>
        <w:jc w:val="both"/>
      </w:pPr>
      <w:r>
        <w:rPr>
          <w:rFonts w:ascii="Times New Roman"/>
          <w:b w:val="false"/>
          <w:i w:val="false"/>
          <w:color w:val="000000"/>
          <w:sz w:val="28"/>
        </w:rPr>
        <w:t>
      1) Қазақстан Республикасының заңнамасын, өтініш берушілердің құқықтары мен заңды мүдделерін сақтауға;</w:t>
      </w:r>
    </w:p>
    <w:bookmarkEnd w:id="3368"/>
    <w:bookmarkStart w:name="z3874" w:id="3369"/>
    <w:p>
      <w:pPr>
        <w:spacing w:after="0"/>
        <w:ind w:left="0"/>
        <w:jc w:val="both"/>
      </w:pPr>
      <w:r>
        <w:rPr>
          <w:rFonts w:ascii="Times New Roman"/>
          <w:b w:val="false"/>
          <w:i w:val="false"/>
          <w:color w:val="000000"/>
          <w:sz w:val="28"/>
        </w:rPr>
        <w:t>
      2) рұқсаттық бақылауды жүзеге асыру кезеңінде өтініш берушілердің белгіленген жұмыс режиміне кедергі жасамауға;</w:t>
      </w:r>
    </w:p>
    <w:bookmarkEnd w:id="3369"/>
    <w:bookmarkStart w:name="z3875" w:id="3370"/>
    <w:p>
      <w:pPr>
        <w:spacing w:after="0"/>
        <w:ind w:left="0"/>
        <w:jc w:val="both"/>
      </w:pPr>
      <w:r>
        <w:rPr>
          <w:rFonts w:ascii="Times New Roman"/>
          <w:b w:val="false"/>
          <w:i w:val="false"/>
          <w:color w:val="000000"/>
          <w:sz w:val="28"/>
        </w:rPr>
        <w:t>
      3) рұқсаттық бақылауды жүзеге асыру кезінде өтініш берушінің қатысуына кедергі жасамауға, рұқсаттық бақылау нысанасына жататын мәселелер бойынша түсіндірмелер беруге;</w:t>
      </w:r>
    </w:p>
    <w:bookmarkEnd w:id="3370"/>
    <w:bookmarkStart w:name="z3876" w:id="3371"/>
    <w:p>
      <w:pPr>
        <w:spacing w:after="0"/>
        <w:ind w:left="0"/>
        <w:jc w:val="both"/>
      </w:pPr>
      <w:r>
        <w:rPr>
          <w:rFonts w:ascii="Times New Roman"/>
          <w:b w:val="false"/>
          <w:i w:val="false"/>
          <w:color w:val="000000"/>
          <w:sz w:val="28"/>
        </w:rPr>
        <w:t>
      4) өтініш берушіге рұқсаттық бақылау нысанасына жататын қажетті ақпаратты беруге;</w:t>
      </w:r>
    </w:p>
    <w:bookmarkEnd w:id="3371"/>
    <w:bookmarkStart w:name="z3877" w:id="3372"/>
    <w:p>
      <w:pPr>
        <w:spacing w:after="0"/>
        <w:ind w:left="0"/>
        <w:jc w:val="both"/>
      </w:pPr>
      <w:r>
        <w:rPr>
          <w:rFonts w:ascii="Times New Roman"/>
          <w:b w:val="false"/>
          <w:i w:val="false"/>
          <w:color w:val="000000"/>
          <w:sz w:val="28"/>
        </w:rPr>
        <w:t>
      5) рұқсаттық бақылауды жүзеге асыру нәтижесінде алынған құжаттар мен мәліметтердің сақталуын қамтамасыз етуге міндетті.</w:t>
      </w:r>
    </w:p>
    <w:bookmarkEnd w:id="3372"/>
    <w:bookmarkStart w:name="z3878" w:id="3373"/>
    <w:p>
      <w:pPr>
        <w:spacing w:after="0"/>
        <w:ind w:left="0"/>
        <w:jc w:val="both"/>
      </w:pPr>
      <w:r>
        <w:rPr>
          <w:rFonts w:ascii="Times New Roman"/>
          <w:b w:val="false"/>
          <w:i w:val="false"/>
          <w:color w:val="000000"/>
          <w:sz w:val="28"/>
        </w:rPr>
        <w:t>
      2-4. Рұқсаттық бақылауды жүзеге асыру кезінде өтініш берушілер не олардың уәкілетті өкілдері:</w:t>
      </w:r>
    </w:p>
    <w:bookmarkEnd w:id="3373"/>
    <w:bookmarkStart w:name="z3879" w:id="3374"/>
    <w:p>
      <w:pPr>
        <w:spacing w:after="0"/>
        <w:ind w:left="0"/>
        <w:jc w:val="both"/>
      </w:pPr>
      <w:r>
        <w:rPr>
          <w:rFonts w:ascii="Times New Roman"/>
          <w:b w:val="false"/>
          <w:i w:val="false"/>
          <w:color w:val="000000"/>
          <w:sz w:val="28"/>
        </w:rPr>
        <w:t>
      1) егер мәліметтер рұқсаттық бақылау нысанасына жатпаса, оларды ұсынбауға;</w:t>
      </w:r>
    </w:p>
    <w:bookmarkEnd w:id="3374"/>
    <w:bookmarkStart w:name="z3880" w:id="3375"/>
    <w:p>
      <w:pPr>
        <w:spacing w:after="0"/>
        <w:ind w:left="0"/>
        <w:jc w:val="both"/>
      </w:pPr>
      <w:r>
        <w:rPr>
          <w:rFonts w:ascii="Times New Roman"/>
          <w:b w:val="false"/>
          <w:i w:val="false"/>
          <w:color w:val="000000"/>
          <w:sz w:val="28"/>
        </w:rPr>
        <w:t>
      2) өтініш берушінің біліктілік немесе рұқсат беру талаптарына сәйкестігі немесе сәйкес еместігі туралы қорытындыға Қазақстан Республикасының заңнамасына сәйкес шағым жасауға;</w:t>
      </w:r>
    </w:p>
    <w:bookmarkEnd w:id="3375"/>
    <w:bookmarkStart w:name="z3881" w:id="3376"/>
    <w:p>
      <w:pPr>
        <w:spacing w:after="0"/>
        <w:ind w:left="0"/>
        <w:jc w:val="both"/>
      </w:pPr>
      <w:r>
        <w:rPr>
          <w:rFonts w:ascii="Times New Roman"/>
          <w:b w:val="false"/>
          <w:i w:val="false"/>
          <w:color w:val="000000"/>
          <w:sz w:val="28"/>
        </w:rPr>
        <w:t>
      3) рұқсаттық бақылаудың жүзеге асырылу процесін, сондай-ақ рұқсат беру органы лауазымды адамының рұқсаттық бақылау шеңберінде жүргізіп жатқан жекелеген әрекеттерін лауазымды адамның қызметіне кедергі жасамай, аудио- және бейнетехника құралдарының көмегімен тіркеп-белгілеуге;</w:t>
      </w:r>
    </w:p>
    <w:bookmarkEnd w:id="3376"/>
    <w:bookmarkStart w:name="z3882" w:id="3377"/>
    <w:p>
      <w:pPr>
        <w:spacing w:after="0"/>
        <w:ind w:left="0"/>
        <w:jc w:val="both"/>
      </w:pPr>
      <w:r>
        <w:rPr>
          <w:rFonts w:ascii="Times New Roman"/>
          <w:b w:val="false"/>
          <w:i w:val="false"/>
          <w:color w:val="000000"/>
          <w:sz w:val="28"/>
        </w:rPr>
        <w:t>
      4) өз мүдделері мен құқықтарын білдіру мақсатында рұқсаттық бақылауға қатысуға үшінші тұлғаларды тартуға құқылы.</w:t>
      </w:r>
    </w:p>
    <w:bookmarkEnd w:id="3377"/>
    <w:bookmarkStart w:name="z3883" w:id="3378"/>
    <w:p>
      <w:pPr>
        <w:spacing w:after="0"/>
        <w:ind w:left="0"/>
        <w:jc w:val="both"/>
      </w:pPr>
      <w:r>
        <w:rPr>
          <w:rFonts w:ascii="Times New Roman"/>
          <w:b w:val="false"/>
          <w:i w:val="false"/>
          <w:color w:val="000000"/>
          <w:sz w:val="28"/>
        </w:rPr>
        <w:t>
      Рұқсаттық бақылаудың жүзеге асырылуы кезінде өтініш берушілер не олардың уәкілетті өкілдері:</w:t>
      </w:r>
    </w:p>
    <w:bookmarkEnd w:id="3378"/>
    <w:bookmarkStart w:name="z3884" w:id="3379"/>
    <w:p>
      <w:pPr>
        <w:spacing w:after="0"/>
        <w:ind w:left="0"/>
        <w:jc w:val="both"/>
      </w:pPr>
      <w:r>
        <w:rPr>
          <w:rFonts w:ascii="Times New Roman"/>
          <w:b w:val="false"/>
          <w:i w:val="false"/>
          <w:color w:val="000000"/>
          <w:sz w:val="28"/>
        </w:rPr>
        <w:t>
      1) рұқсат беру органдары лауазымды адамдарының өтініш берушінің аумағына және үй-жайларына кедергісіз кіруін қамтамасыз етуге;</w:t>
      </w:r>
    </w:p>
    <w:bookmarkEnd w:id="3379"/>
    <w:bookmarkStart w:name="z3885" w:id="3380"/>
    <w:p>
      <w:pPr>
        <w:spacing w:after="0"/>
        <w:ind w:left="0"/>
        <w:jc w:val="both"/>
      </w:pPr>
      <w:r>
        <w:rPr>
          <w:rFonts w:ascii="Times New Roman"/>
          <w:b w:val="false"/>
          <w:i w:val="false"/>
          <w:color w:val="000000"/>
          <w:sz w:val="28"/>
        </w:rPr>
        <w:t>
      2) коммерциялық, салықтық не заңмен қорғалатын өзге де құпияны қорғау жөніндегі талаптарды сақтай отырып, рұқсат беру органдарының лауазымды адамдарына өтініш берушінің біліктілік немесе рұқсат беру талаптарына сәйкестігі немесе сәйкес еместігі туралы қорытындыға қоса тіркеу үшін қағаз және электрондық жеткізгіштердегі құжаттарды (мәліметтерді) не олардың көшірмелерін, сондай-ақ рұқсаттық бақылаудың міндеттері мен нысанасына сәйкес автоматтандырылған дерекқорларға (ақпараттық жүйелерге) қолжетімділікті беруге;</w:t>
      </w:r>
    </w:p>
    <w:bookmarkEnd w:id="3380"/>
    <w:bookmarkStart w:name="z3886" w:id="3381"/>
    <w:p>
      <w:pPr>
        <w:spacing w:after="0"/>
        <w:ind w:left="0"/>
        <w:jc w:val="both"/>
      </w:pPr>
      <w:r>
        <w:rPr>
          <w:rFonts w:ascii="Times New Roman"/>
          <w:b w:val="false"/>
          <w:i w:val="false"/>
          <w:color w:val="000000"/>
          <w:sz w:val="28"/>
        </w:rPr>
        <w:t>
      3) өтініш берушінің біліктілік немесе рұқсат беру талаптарына сәйкестігі немесе сәйкес еместігі туралы қорытындыны алған кезде оны алғаны туралы екінші данасына белгі жасауға;</w:t>
      </w:r>
    </w:p>
    <w:bookmarkEnd w:id="3381"/>
    <w:bookmarkStart w:name="z3887" w:id="3382"/>
    <w:p>
      <w:pPr>
        <w:spacing w:after="0"/>
        <w:ind w:left="0"/>
        <w:jc w:val="both"/>
      </w:pPr>
      <w:r>
        <w:rPr>
          <w:rFonts w:ascii="Times New Roman"/>
          <w:b w:val="false"/>
          <w:i w:val="false"/>
          <w:color w:val="000000"/>
          <w:sz w:val="28"/>
        </w:rPr>
        <w:t>
      4) рұқсаттық бақылауды жүзеге асыру үшін объектіге келген адамдардың осы объект үшін белгіленген нормативтерге сәйкес зиянды және қауіпті өндірістік әсер ету факторларынан қауіпсіздігін қамтамасыз етуге;</w:t>
      </w:r>
    </w:p>
    <w:bookmarkEnd w:id="3382"/>
    <w:bookmarkStart w:name="z3888" w:id="3383"/>
    <w:p>
      <w:pPr>
        <w:spacing w:after="0"/>
        <w:ind w:left="0"/>
        <w:jc w:val="both"/>
      </w:pPr>
      <w:r>
        <w:rPr>
          <w:rFonts w:ascii="Times New Roman"/>
          <w:b w:val="false"/>
          <w:i w:val="false"/>
          <w:color w:val="000000"/>
          <w:sz w:val="28"/>
        </w:rPr>
        <w:t>
      5) алдағы рұқсаттық бақылау туралы хабарламаны алған жағдайда тағайындалған мерзімдер мен уақытта бақылау және қадағалау объектісі тұрған жерде болуға міндетті.";</w:t>
      </w:r>
    </w:p>
    <w:bookmarkEnd w:id="3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"бақылау мен қадағалау қызметін жүзеге асыру процесінде" деген сөздер алып тасталсын; </w:t>
      </w:r>
    </w:p>
    <w:bookmarkStart w:name="z3891" w:id="338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2-қосымшада</w:t>
      </w:r>
      <w:r>
        <w:rPr>
          <w:rFonts w:ascii="Times New Roman"/>
          <w:b w:val="false"/>
          <w:i w:val="false"/>
          <w:color w:val="000000"/>
          <w:sz w:val="28"/>
        </w:rPr>
        <w:t>:</w:t>
      </w:r>
    </w:p>
    <w:bookmarkEnd w:id="3384"/>
    <w:bookmarkStart w:name="z3892" w:id="3385"/>
    <w:p>
      <w:pPr>
        <w:spacing w:after="0"/>
        <w:ind w:left="0"/>
        <w:jc w:val="both"/>
      </w:pPr>
      <w:r>
        <w:rPr>
          <w:rFonts w:ascii="Times New Roman"/>
          <w:b w:val="false"/>
          <w:i w:val="false"/>
          <w:color w:val="000000"/>
          <w:sz w:val="28"/>
        </w:rPr>
        <w:t>
      1-сынып мынадай мазмұндағы 87-14-жолмен толықтырылсын:</w:t>
      </w:r>
    </w:p>
    <w:bookmarkEnd w:id="3385"/>
    <w:bookmarkStart w:name="z3893" w:id="3386"/>
    <w:p>
      <w:pPr>
        <w:spacing w:after="0"/>
        <w:ind w:left="0"/>
        <w:jc w:val="both"/>
      </w:pPr>
      <w:r>
        <w:rPr>
          <w:rFonts w:ascii="Times New Roman"/>
          <w:b w:val="false"/>
          <w:i w:val="false"/>
          <w:color w:val="000000"/>
          <w:sz w:val="28"/>
        </w:rPr>
        <w:t>
      "</w:t>
      </w:r>
    </w:p>
    <w:bookmarkEnd w:id="3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түсті және қара металдардың сынықтары мен қалдықтарын жинауы (дайындауы), сақтауы, қайта өңдеуі және өткізуі жөніндегі қызметті жүзеге асыруға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қара металдардың сынықтары мен қалдықтарын жинау (дайындау), сақтау, қайта өңдеу және өткізу жөніндегі қызметті жүзеге асыруға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95" w:id="3387"/>
    <w:p>
      <w:pPr>
        <w:spacing w:after="0"/>
        <w:ind w:left="0"/>
        <w:jc w:val="both"/>
      </w:pPr>
      <w:r>
        <w:rPr>
          <w:rFonts w:ascii="Times New Roman"/>
          <w:b w:val="false"/>
          <w:i w:val="false"/>
          <w:color w:val="000000"/>
          <w:sz w:val="28"/>
        </w:rPr>
        <w:t>
      279-жол алып тасталсын;</w:t>
      </w:r>
    </w:p>
    <w:bookmarkEnd w:id="3387"/>
    <w:bookmarkStart w:name="z3896" w:id="338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3-қосымшаның</w:t>
      </w:r>
      <w:r>
        <w:rPr>
          <w:rFonts w:ascii="Times New Roman"/>
          <w:b w:val="false"/>
          <w:i w:val="false"/>
          <w:color w:val="000000"/>
          <w:sz w:val="28"/>
        </w:rPr>
        <w:t xml:space="preserve"> 45-тармағы алып тасталсын.</w:t>
      </w:r>
    </w:p>
    <w:bookmarkEnd w:id="3388"/>
    <w:bookmarkStart w:name="z3897" w:id="3389"/>
    <w:p>
      <w:pPr>
        <w:spacing w:after="0"/>
        <w:ind w:left="0"/>
        <w:jc w:val="both"/>
      </w:pPr>
      <w:r>
        <w:rPr>
          <w:rFonts w:ascii="Times New Roman"/>
          <w:b w:val="false"/>
          <w:i w:val="false"/>
          <w:color w:val="000000"/>
          <w:sz w:val="28"/>
        </w:rPr>
        <w:t xml:space="preserve">
      92.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w:t>
      </w:r>
      <w:r>
        <w:rPr>
          <w:rFonts w:ascii="Times New Roman"/>
          <w:b w:val="false"/>
          <w:i w:val="false"/>
          <w:color w:val="000000"/>
          <w:sz w:val="28"/>
        </w:rPr>
        <w:t>4) тармақшасындағы</w:t>
      </w:r>
      <w:r>
        <w:rPr>
          <w:rFonts w:ascii="Times New Roman"/>
          <w:b w:val="false"/>
          <w:i w:val="false"/>
          <w:color w:val="000000"/>
          <w:sz w:val="28"/>
        </w:rPr>
        <w:t xml:space="preserve"> "2025" деген цифрлар "2026"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"2025" деген цифрлар "2026" деген цифрлармен ауыстырылсын.</w:t>
      </w:r>
    </w:p>
    <w:bookmarkStart w:name="z3901" w:id="3390"/>
    <w:p>
      <w:pPr>
        <w:spacing w:after="0"/>
        <w:ind w:left="0"/>
        <w:jc w:val="both"/>
      </w:pPr>
      <w:r>
        <w:rPr>
          <w:rFonts w:ascii="Times New Roman"/>
          <w:b w:val="false"/>
          <w:i w:val="false"/>
          <w:color w:val="000000"/>
          <w:sz w:val="28"/>
        </w:rPr>
        <w:t xml:space="preserve">
      93. "Өзін-өзі реттеу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390"/>
    <w:bookmarkStart w:name="z3902" w:id="33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мынадай мазмұндағы 4-2-тармақпен толықтырылсын:</w:t>
      </w:r>
    </w:p>
    <w:bookmarkEnd w:id="3391"/>
    <w:bookmarkStart w:name="z3903" w:id="3392"/>
    <w:p>
      <w:pPr>
        <w:spacing w:after="0"/>
        <w:ind w:left="0"/>
        <w:jc w:val="both"/>
      </w:pPr>
      <w:r>
        <w:rPr>
          <w:rFonts w:ascii="Times New Roman"/>
          <w:b w:val="false"/>
          <w:i w:val="false"/>
          <w:color w:val="000000"/>
          <w:sz w:val="28"/>
        </w:rPr>
        <w:t>
      "4-2. Өзін-өзі реттеу осындай өзін-өзі реттеуді енгізу жоспарланып отырған тиісті салада немесе мемлекеттік басқару саласында мемлекеттік реттеу болған жағдайда ғана енгізіледі.";</w:t>
      </w:r>
    </w:p>
    <w:bookmarkEnd w:id="3392"/>
    <w:bookmarkStart w:name="z3904" w:id="33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29-бапта</w:t>
      </w:r>
      <w:r>
        <w:rPr>
          <w:rFonts w:ascii="Times New Roman"/>
          <w:b w:val="false"/>
          <w:i w:val="false"/>
          <w:color w:val="000000"/>
          <w:sz w:val="28"/>
        </w:rPr>
        <w:t>:</w:t>
      </w:r>
    </w:p>
    <w:bookmarkEnd w:id="3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06" w:id="3394"/>
    <w:p>
      <w:pPr>
        <w:spacing w:after="0"/>
        <w:ind w:left="0"/>
        <w:jc w:val="both"/>
      </w:pPr>
      <w:r>
        <w:rPr>
          <w:rFonts w:ascii="Times New Roman"/>
          <w:b w:val="false"/>
          <w:i w:val="false"/>
          <w:color w:val="000000"/>
          <w:sz w:val="28"/>
        </w:rPr>
        <w:t>
      "1. Өзін-өзі реттейтін ұйымдардың қызметін мемлекеттік бақылау жоспардан тыс тексеру, бақылау және қадағалау субъектісіне (объектісіне) бару арқылы профилактикалық бақылау және бақылау және қадағалау субъектісіне (объектісіне) бармай профилактикалық бақылау нысанында жүзеге асырылады.";</w:t>
      </w:r>
    </w:p>
    <w:bookmarkEnd w:id="3394"/>
    <w:bookmarkStart w:name="z3907" w:id="3395"/>
    <w:p>
      <w:pPr>
        <w:spacing w:after="0"/>
        <w:ind w:left="0"/>
        <w:jc w:val="both"/>
      </w:pPr>
      <w:r>
        <w:rPr>
          <w:rFonts w:ascii="Times New Roman"/>
          <w:b w:val="false"/>
          <w:i w:val="false"/>
          <w:color w:val="000000"/>
          <w:sz w:val="28"/>
        </w:rPr>
        <w:t>
      мынадай мазмұндағы 1-1-тармақпен толықтырылсын:</w:t>
      </w:r>
    </w:p>
    <w:bookmarkEnd w:id="3395"/>
    <w:bookmarkStart w:name="z3908" w:id="3396"/>
    <w:p>
      <w:pPr>
        <w:spacing w:after="0"/>
        <w:ind w:left="0"/>
        <w:jc w:val="both"/>
      </w:pPr>
      <w:r>
        <w:rPr>
          <w:rFonts w:ascii="Times New Roman"/>
          <w:b w:val="false"/>
          <w:i w:val="false"/>
          <w:color w:val="000000"/>
          <w:sz w:val="28"/>
        </w:rPr>
        <w:t xml:space="preserve">
      "1-1. Жоспардан тыс тексеру мен бақылау және қадағалау субъектісіне (объектісіне) бару арқылы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3396"/>
    <w:bookmarkStart w:name="z3909" w:id="3397"/>
    <w:p>
      <w:pPr>
        <w:spacing w:after="0"/>
        <w:ind w:left="0"/>
        <w:jc w:val="both"/>
      </w:pPr>
      <w:r>
        <w:rPr>
          <w:rFonts w:ascii="Times New Roman"/>
          <w:b w:val="false"/>
          <w:i w:val="false"/>
          <w:color w:val="000000"/>
          <w:sz w:val="28"/>
        </w:rPr>
        <w:t xml:space="preserve">
      Бақылау және қадағалау субъектісіне (объектісіне) бармай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заңдарына сәйкес жүзеге асырылады.".</w:t>
      </w:r>
    </w:p>
    <w:bookmarkEnd w:id="3397"/>
    <w:bookmarkStart w:name="z3910" w:id="3398"/>
    <w:p>
      <w:pPr>
        <w:spacing w:after="0"/>
        <w:ind w:left="0"/>
        <w:jc w:val="both"/>
      </w:pPr>
      <w:r>
        <w:rPr>
          <w:rFonts w:ascii="Times New Roman"/>
          <w:b w:val="false"/>
          <w:i w:val="false"/>
          <w:color w:val="000000"/>
          <w:sz w:val="28"/>
        </w:rPr>
        <w:t xml:space="preserve">
      94.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398"/>
    <w:bookmarkStart w:name="z3911" w:id="3399"/>
    <w:p>
      <w:pPr>
        <w:spacing w:after="0"/>
        <w:ind w:left="0"/>
        <w:jc w:val="both"/>
      </w:pPr>
      <w:r>
        <w:rPr>
          <w:rFonts w:ascii="Times New Roman"/>
          <w:b w:val="false"/>
          <w:i w:val="false"/>
          <w:color w:val="000000"/>
          <w:sz w:val="28"/>
        </w:rPr>
        <w:t xml:space="preserve">
      27-баптың </w:t>
      </w:r>
      <w:r>
        <w:rPr>
          <w:rFonts w:ascii="Times New Roman"/>
          <w:b w:val="false"/>
          <w:i w:val="false"/>
          <w:color w:val="000000"/>
          <w:sz w:val="28"/>
        </w:rPr>
        <w:t>1-1-тармағының</w:t>
      </w:r>
      <w:r>
        <w:rPr>
          <w:rFonts w:ascii="Times New Roman"/>
          <w:b w:val="false"/>
          <w:i w:val="false"/>
          <w:color w:val="000000"/>
          <w:sz w:val="28"/>
        </w:rPr>
        <w:t xml:space="preserve"> үшінші абзацы мынадай редакцияда жазылсын:</w:t>
      </w:r>
    </w:p>
    <w:bookmarkEnd w:id="3399"/>
    <w:bookmarkStart w:name="z3912" w:id="3400"/>
    <w:p>
      <w:pPr>
        <w:spacing w:after="0"/>
        <w:ind w:left="0"/>
        <w:jc w:val="both"/>
      </w:pPr>
      <w:r>
        <w:rPr>
          <w:rFonts w:ascii="Times New Roman"/>
          <w:b w:val="false"/>
          <w:i w:val="false"/>
          <w:color w:val="000000"/>
          <w:sz w:val="28"/>
        </w:rPr>
        <w:t>
      "2024 жылғы 1 қаңтардан бастап – 13,95 пайызды;".</w:t>
      </w:r>
    </w:p>
    <w:bookmarkEnd w:id="3400"/>
    <w:bookmarkStart w:name="z3913" w:id="3401"/>
    <w:p>
      <w:pPr>
        <w:spacing w:after="0"/>
        <w:ind w:left="0"/>
        <w:jc w:val="both"/>
      </w:pPr>
      <w:r>
        <w:rPr>
          <w:rFonts w:ascii="Times New Roman"/>
          <w:b w:val="false"/>
          <w:i w:val="false"/>
          <w:color w:val="000000"/>
          <w:sz w:val="28"/>
        </w:rPr>
        <w:t xml:space="preserve">
      95.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401"/>
    <w:bookmarkStart w:name="z3914" w:id="3402"/>
    <w:p>
      <w:pPr>
        <w:spacing w:after="0"/>
        <w:ind w:left="0"/>
        <w:jc w:val="both"/>
      </w:pPr>
      <w:r>
        <w:rPr>
          <w:rFonts w:ascii="Times New Roman"/>
          <w:b w:val="false"/>
          <w:i w:val="false"/>
          <w:color w:val="000000"/>
          <w:sz w:val="28"/>
        </w:rPr>
        <w:t>
      мынадай мазмұндағы 9-1-тараумен толықтырылсын:</w:t>
      </w:r>
    </w:p>
    <w:bookmarkEnd w:id="3402"/>
    <w:bookmarkStart w:name="z3915" w:id="3403"/>
    <w:p>
      <w:pPr>
        <w:spacing w:after="0"/>
        <w:ind w:left="0"/>
        <w:jc w:val="both"/>
      </w:pPr>
      <w:r>
        <w:rPr>
          <w:rFonts w:ascii="Times New Roman"/>
          <w:b w:val="false"/>
          <w:i w:val="false"/>
          <w:color w:val="000000"/>
          <w:sz w:val="28"/>
        </w:rPr>
        <w:t>
      "9-1-тарау. Мемлекеттік қызмет саласындағы мемлекеттік бақылау</w:t>
      </w:r>
    </w:p>
    <w:bookmarkEnd w:id="3403"/>
    <w:bookmarkStart w:name="z3916" w:id="3404"/>
    <w:p>
      <w:pPr>
        <w:spacing w:after="0"/>
        <w:ind w:left="0"/>
        <w:jc w:val="both"/>
      </w:pPr>
      <w:r>
        <w:rPr>
          <w:rFonts w:ascii="Times New Roman"/>
          <w:b w:val="false"/>
          <w:i w:val="false"/>
          <w:color w:val="000000"/>
          <w:sz w:val="28"/>
        </w:rPr>
        <w:t>
      58-1-бап. Қазақстан Республикасының мемлекеттік қызмет саласындағы заңнамасының сақталуын мемлекеттік бақылау</w:t>
      </w:r>
    </w:p>
    <w:bookmarkEnd w:id="3404"/>
    <w:bookmarkStart w:name="z3917" w:id="3405"/>
    <w:p>
      <w:pPr>
        <w:spacing w:after="0"/>
        <w:ind w:left="0"/>
        <w:jc w:val="both"/>
      </w:pPr>
      <w:r>
        <w:rPr>
          <w:rFonts w:ascii="Times New Roman"/>
          <w:b w:val="false"/>
          <w:i w:val="false"/>
          <w:color w:val="000000"/>
          <w:sz w:val="28"/>
        </w:rPr>
        <w:t>
      1. Уәкілетті органның және оның аумақтық бөлімшесінің Қазақстан Республикасының мемлекеттік қызмет саласындағы заңнамасының талаптарын және қызметтік әдепті мемлекеттік органдардың сақтауын қамтамасыз етуге бағытталған қызметі Қазақстан Республикасының мемлекеттік қызмет саласындағы заңнамасының сақталуын мемлекеттік бақылау болып табылады.</w:t>
      </w:r>
    </w:p>
    <w:bookmarkEnd w:id="3405"/>
    <w:bookmarkStart w:name="z3918" w:id="3406"/>
    <w:p>
      <w:pPr>
        <w:spacing w:after="0"/>
        <w:ind w:left="0"/>
        <w:jc w:val="both"/>
      </w:pPr>
      <w:r>
        <w:rPr>
          <w:rFonts w:ascii="Times New Roman"/>
          <w:b w:val="false"/>
          <w:i w:val="false"/>
          <w:color w:val="000000"/>
          <w:sz w:val="28"/>
        </w:rPr>
        <w:t>
      2. Қазақстан Республикасының мемлекеттік қызмет саласындағы заңнамасының сақталуын мемлекеттік бақылау тексеру нысанында жүзеге асырылады.</w:t>
      </w:r>
    </w:p>
    <w:bookmarkEnd w:id="3406"/>
    <w:bookmarkStart w:name="z3919" w:id="3407"/>
    <w:p>
      <w:pPr>
        <w:spacing w:after="0"/>
        <w:ind w:left="0"/>
        <w:jc w:val="both"/>
      </w:pPr>
      <w:r>
        <w:rPr>
          <w:rFonts w:ascii="Times New Roman"/>
          <w:b w:val="false"/>
          <w:i w:val="false"/>
          <w:color w:val="000000"/>
          <w:sz w:val="28"/>
        </w:rPr>
        <w:t>
      58-2-бап. Тексерудің жалпы мәселелері</w:t>
      </w:r>
    </w:p>
    <w:bookmarkEnd w:id="3407"/>
    <w:bookmarkStart w:name="z3920" w:id="3408"/>
    <w:p>
      <w:pPr>
        <w:spacing w:after="0"/>
        <w:ind w:left="0"/>
        <w:jc w:val="both"/>
      </w:pPr>
      <w:r>
        <w:rPr>
          <w:rFonts w:ascii="Times New Roman"/>
          <w:b w:val="false"/>
          <w:i w:val="false"/>
          <w:color w:val="000000"/>
          <w:sz w:val="28"/>
        </w:rPr>
        <w:t>
      1. Уәкілетті орган және оның аумақтық бөлімшесі тексеруді:</w:t>
      </w:r>
    </w:p>
    <w:bookmarkEnd w:id="3408"/>
    <w:bookmarkStart w:name="z3921" w:id="3409"/>
    <w:p>
      <w:pPr>
        <w:spacing w:after="0"/>
        <w:ind w:left="0"/>
        <w:jc w:val="both"/>
      </w:pPr>
      <w:r>
        <w:rPr>
          <w:rFonts w:ascii="Times New Roman"/>
          <w:b w:val="false"/>
          <w:i w:val="false"/>
          <w:color w:val="000000"/>
          <w:sz w:val="28"/>
        </w:rPr>
        <w:t>
      1) тексерілетін мемлекеттік органға бару арқылы;</w:t>
      </w:r>
    </w:p>
    <w:bookmarkEnd w:id="3409"/>
    <w:bookmarkStart w:name="z3922" w:id="3410"/>
    <w:p>
      <w:pPr>
        <w:spacing w:after="0"/>
        <w:ind w:left="0"/>
        <w:jc w:val="both"/>
      </w:pPr>
      <w:r>
        <w:rPr>
          <w:rFonts w:ascii="Times New Roman"/>
          <w:b w:val="false"/>
          <w:i w:val="false"/>
          <w:color w:val="000000"/>
          <w:sz w:val="28"/>
        </w:rPr>
        <w:t>
      2) тексерілетін мемлекеттік органға бармай, лауазымды адамдарды шақырып және материалдарды сұрата отырып, сондай-ақ мемлекеттік органдардың ақпараттық жүйелері арқылы жүргізеді.</w:t>
      </w:r>
    </w:p>
    <w:bookmarkEnd w:id="3410"/>
    <w:bookmarkStart w:name="z3923" w:id="3411"/>
    <w:p>
      <w:pPr>
        <w:spacing w:after="0"/>
        <w:ind w:left="0"/>
        <w:jc w:val="both"/>
      </w:pPr>
      <w:r>
        <w:rPr>
          <w:rFonts w:ascii="Times New Roman"/>
          <w:b w:val="false"/>
          <w:i w:val="false"/>
          <w:color w:val="000000"/>
          <w:sz w:val="28"/>
        </w:rPr>
        <w:t>
      2. Қазақстан Республикасының мемлекеттік қызмет саласындағы заңнамасының және қызметтік әдептің сақталуы тексерудің нысанасы болып табылады.</w:t>
      </w:r>
    </w:p>
    <w:bookmarkEnd w:id="3411"/>
    <w:bookmarkStart w:name="z3924" w:id="3412"/>
    <w:p>
      <w:pPr>
        <w:spacing w:after="0"/>
        <w:ind w:left="0"/>
        <w:jc w:val="both"/>
      </w:pPr>
      <w:r>
        <w:rPr>
          <w:rFonts w:ascii="Times New Roman"/>
          <w:b w:val="false"/>
          <w:i w:val="false"/>
          <w:color w:val="000000"/>
          <w:sz w:val="28"/>
        </w:rPr>
        <w:t>
      3. Орталық мемлекеттік органдар мен олардың ведомстволарының қызметін тексеруді уәкілетті органның лауазымды адамдары, ал жергілікті мемлекеттік органдардың және орталық мемлекеттік органдар мен олардың ведомстволарының аумақтық бөлімшелерінің қызметін тексеруді уәкілетті органның аумақтық бөлімшелерінің жұмыскерлері өз құзыреті шегінде, ал қажет болған жағдайда уәкілетті органның лауазымды адамдары да жүргізеді.</w:t>
      </w:r>
    </w:p>
    <w:bookmarkEnd w:id="3412"/>
    <w:bookmarkStart w:name="z3925" w:id="3413"/>
    <w:p>
      <w:pPr>
        <w:spacing w:after="0"/>
        <w:ind w:left="0"/>
        <w:jc w:val="both"/>
      </w:pPr>
      <w:r>
        <w:rPr>
          <w:rFonts w:ascii="Times New Roman"/>
          <w:b w:val="false"/>
          <w:i w:val="false"/>
          <w:color w:val="000000"/>
          <w:sz w:val="28"/>
        </w:rPr>
        <w:t>
      4. Тексерулер жоспарлы және жоспардан тыс тексерулер болып бөлінеді.</w:t>
      </w:r>
    </w:p>
    <w:bookmarkEnd w:id="3413"/>
    <w:bookmarkStart w:name="z3926" w:id="3414"/>
    <w:p>
      <w:pPr>
        <w:spacing w:after="0"/>
        <w:ind w:left="0"/>
        <w:jc w:val="both"/>
      </w:pPr>
      <w:r>
        <w:rPr>
          <w:rFonts w:ascii="Times New Roman"/>
          <w:b w:val="false"/>
          <w:i w:val="false"/>
          <w:color w:val="000000"/>
          <w:sz w:val="28"/>
        </w:rPr>
        <w:t>
      5. Уәкілетті органның бірінші басшысы жоспарлы тексерулер жүргізу жылының алдындағы жылдың 20 желтоқсанына дейін және ағымдағы күнтізбелік жылдың 20 мамырына дейін бекіткен мемлекеттік органдарды тексерудің жартыжылдық жоспары жоспарлы тексеруді тағайындауға негіз болып табылады.</w:t>
      </w:r>
    </w:p>
    <w:bookmarkEnd w:id="3414"/>
    <w:bookmarkStart w:name="z3927" w:id="3415"/>
    <w:p>
      <w:pPr>
        <w:spacing w:after="0"/>
        <w:ind w:left="0"/>
        <w:jc w:val="both"/>
      </w:pPr>
      <w:r>
        <w:rPr>
          <w:rFonts w:ascii="Times New Roman"/>
          <w:b w:val="false"/>
          <w:i w:val="false"/>
          <w:color w:val="000000"/>
          <w:sz w:val="28"/>
        </w:rPr>
        <w:t>
      Мемлекеттік органдарды тексерудің жартыжылдық жоспары уәкілетті органның интернет-ресурсында орналастырылады.</w:t>
      </w:r>
    </w:p>
    <w:bookmarkEnd w:id="3415"/>
    <w:bookmarkStart w:name="z3928" w:id="3416"/>
    <w:p>
      <w:pPr>
        <w:spacing w:after="0"/>
        <w:ind w:left="0"/>
        <w:jc w:val="both"/>
      </w:pPr>
      <w:r>
        <w:rPr>
          <w:rFonts w:ascii="Times New Roman"/>
          <w:b w:val="false"/>
          <w:i w:val="false"/>
          <w:color w:val="000000"/>
          <w:sz w:val="28"/>
        </w:rPr>
        <w:t>
      Мемлекеттік органдарды тексерудің жартыжылдық жоспарына уәкілетті органның шешімімен өзгерістер енгізілуі мүмкін.</w:t>
      </w:r>
    </w:p>
    <w:bookmarkEnd w:id="3416"/>
    <w:bookmarkStart w:name="z3929" w:id="3417"/>
    <w:p>
      <w:pPr>
        <w:spacing w:after="0"/>
        <w:ind w:left="0"/>
        <w:jc w:val="both"/>
      </w:pPr>
      <w:r>
        <w:rPr>
          <w:rFonts w:ascii="Times New Roman"/>
          <w:b w:val="false"/>
          <w:i w:val="false"/>
          <w:color w:val="000000"/>
          <w:sz w:val="28"/>
        </w:rPr>
        <w:t>
      6. Мемлекеттік органдарды тексерудің жартыжылдық жоспарына енгізу үшін мынадай ақпарат көздері пайдаланылады:</w:t>
      </w:r>
    </w:p>
    <w:bookmarkEnd w:id="3417"/>
    <w:bookmarkStart w:name="z3930" w:id="3418"/>
    <w:p>
      <w:pPr>
        <w:spacing w:after="0"/>
        <w:ind w:left="0"/>
        <w:jc w:val="both"/>
      </w:pPr>
      <w:r>
        <w:rPr>
          <w:rFonts w:ascii="Times New Roman"/>
          <w:b w:val="false"/>
          <w:i w:val="false"/>
          <w:color w:val="000000"/>
          <w:sz w:val="28"/>
        </w:rPr>
        <w:t>
      1) уәкілетті органның және (немесе) оның аумақтық бөлімшелерінің, Қазақстан Республикасы Президенті Әкімшілігінің алдыңғы тексерулерінің нәтижелері;</w:t>
      </w:r>
    </w:p>
    <w:bookmarkEnd w:id="3418"/>
    <w:bookmarkStart w:name="z3931" w:id="3419"/>
    <w:p>
      <w:pPr>
        <w:spacing w:after="0"/>
        <w:ind w:left="0"/>
        <w:jc w:val="both"/>
      </w:pPr>
      <w:r>
        <w:rPr>
          <w:rFonts w:ascii="Times New Roman"/>
          <w:b w:val="false"/>
          <w:i w:val="false"/>
          <w:color w:val="000000"/>
          <w:sz w:val="28"/>
        </w:rPr>
        <w:t>
      2) мемлекеттік органдар, оның ішінде ақпараттық жүйелер арқылы ұсынатын есептілік пен мәліметтерге уәкілетті орган мен оның аумақтық бөлімшелері жүргізетін мониторинг нәтижелері;</w:t>
      </w:r>
    </w:p>
    <w:bookmarkEnd w:id="3419"/>
    <w:bookmarkStart w:name="z3932" w:id="3420"/>
    <w:p>
      <w:pPr>
        <w:spacing w:after="0"/>
        <w:ind w:left="0"/>
        <w:jc w:val="both"/>
      </w:pPr>
      <w:r>
        <w:rPr>
          <w:rFonts w:ascii="Times New Roman"/>
          <w:b w:val="false"/>
          <w:i w:val="false"/>
          <w:color w:val="000000"/>
          <w:sz w:val="28"/>
        </w:rPr>
        <w:t>
      3) мемлекеттік органдардың не мемлекеттік қызметшілердің кінәсінен туындаған, қоғамдық резонанс және мемлекеттік басқару жүйесіне сын тудырған келеңсіз оқиғалардың болуы;</w:t>
      </w:r>
    </w:p>
    <w:bookmarkEnd w:id="3420"/>
    <w:bookmarkStart w:name="z3933" w:id="3421"/>
    <w:p>
      <w:pPr>
        <w:spacing w:after="0"/>
        <w:ind w:left="0"/>
        <w:jc w:val="both"/>
      </w:pPr>
      <w:r>
        <w:rPr>
          <w:rFonts w:ascii="Times New Roman"/>
          <w:b w:val="false"/>
          <w:i w:val="false"/>
          <w:color w:val="000000"/>
          <w:sz w:val="28"/>
        </w:rPr>
        <w:t>
      4) мемлекеттік органдарға қатысты Қазақстан Республикасының мемлекеттік қызмет саласындағы заңнамасы талаптарының бұзылуы және қызметтік әдептің сақталмауы жөніндегі жеке және заңды тұлғалар жолданымдарының болуы;</w:t>
      </w:r>
    </w:p>
    <w:bookmarkEnd w:id="3421"/>
    <w:bookmarkStart w:name="z3934" w:id="3422"/>
    <w:p>
      <w:pPr>
        <w:spacing w:after="0"/>
        <w:ind w:left="0"/>
        <w:jc w:val="both"/>
      </w:pPr>
      <w:r>
        <w:rPr>
          <w:rFonts w:ascii="Times New Roman"/>
          <w:b w:val="false"/>
          <w:i w:val="false"/>
          <w:color w:val="000000"/>
          <w:sz w:val="28"/>
        </w:rPr>
        <w:t>
      5) мемлекеттік органдардың интернет-ресурстарын, бұқаралық ақпарат құралдарын халық тарапынан сын тудырған материалдардың болуы тұрғысынан талдау;</w:t>
      </w:r>
    </w:p>
    <w:bookmarkEnd w:id="3422"/>
    <w:bookmarkStart w:name="z3935" w:id="3423"/>
    <w:p>
      <w:pPr>
        <w:spacing w:after="0"/>
        <w:ind w:left="0"/>
        <w:jc w:val="both"/>
      </w:pPr>
      <w:r>
        <w:rPr>
          <w:rFonts w:ascii="Times New Roman"/>
          <w:b w:val="false"/>
          <w:i w:val="false"/>
          <w:color w:val="000000"/>
          <w:sz w:val="28"/>
        </w:rPr>
        <w:t>
      6) уәкілетті органдар мен ұйымдар ұсынатын, сондай-ақ өзге де ақпарат көздерінен алынатын мәліметтерді талдау нәтижелері.</w:t>
      </w:r>
    </w:p>
    <w:bookmarkEnd w:id="3423"/>
    <w:bookmarkStart w:name="z3936" w:id="3424"/>
    <w:p>
      <w:pPr>
        <w:spacing w:after="0"/>
        <w:ind w:left="0"/>
        <w:jc w:val="both"/>
      </w:pPr>
      <w:r>
        <w:rPr>
          <w:rFonts w:ascii="Times New Roman"/>
          <w:b w:val="false"/>
          <w:i w:val="false"/>
          <w:color w:val="000000"/>
          <w:sz w:val="28"/>
        </w:rPr>
        <w:t>
      7. Жоспардан тыс тексеруге:</w:t>
      </w:r>
    </w:p>
    <w:bookmarkEnd w:id="3424"/>
    <w:bookmarkStart w:name="z3937" w:id="3425"/>
    <w:p>
      <w:pPr>
        <w:spacing w:after="0"/>
        <w:ind w:left="0"/>
        <w:jc w:val="both"/>
      </w:pPr>
      <w:r>
        <w:rPr>
          <w:rFonts w:ascii="Times New Roman"/>
          <w:b w:val="false"/>
          <w:i w:val="false"/>
          <w:color w:val="000000"/>
          <w:sz w:val="28"/>
        </w:rPr>
        <w:t>
      1) мемлекеттік органдардың немесе лауазымды адамдардың Қазақстан Республикасының мемлекеттік қызмет саласындағы заңнамасын бұзу, сондай-ақ қызметтік әдепті сақтау мәселелері бойынша әрекеттеріне (әрекетсіздігіне) және шешімдеріне жеке және заңды тұлғалардың жолданымдары;</w:t>
      </w:r>
    </w:p>
    <w:bookmarkEnd w:id="3425"/>
    <w:bookmarkStart w:name="z3938" w:id="3426"/>
    <w:p>
      <w:pPr>
        <w:spacing w:after="0"/>
        <w:ind w:left="0"/>
        <w:jc w:val="both"/>
      </w:pPr>
      <w:r>
        <w:rPr>
          <w:rFonts w:ascii="Times New Roman"/>
          <w:b w:val="false"/>
          <w:i w:val="false"/>
          <w:color w:val="000000"/>
          <w:sz w:val="28"/>
        </w:rPr>
        <w:t xml:space="preserve">
      2) Қазақстан Республикасының мемлекеттік қызмет саласындағы заңнамасының талаптарын бұзушылықтар фактілері жөніндегі мемлекеттік органдардың жолданымдары; </w:t>
      </w:r>
    </w:p>
    <w:bookmarkEnd w:id="3426"/>
    <w:bookmarkStart w:name="z3939" w:id="3427"/>
    <w:p>
      <w:pPr>
        <w:spacing w:after="0"/>
        <w:ind w:left="0"/>
        <w:jc w:val="both"/>
      </w:pPr>
      <w:r>
        <w:rPr>
          <w:rFonts w:ascii="Times New Roman"/>
          <w:b w:val="false"/>
          <w:i w:val="false"/>
          <w:color w:val="000000"/>
          <w:sz w:val="28"/>
        </w:rPr>
        <w:t>
      3) анықталған бұзушылықтарды жою туралы ұсынулардың орындалуын бақылау;</w:t>
      </w:r>
    </w:p>
    <w:bookmarkEnd w:id="3427"/>
    <w:bookmarkStart w:name="z3940" w:id="3428"/>
    <w:p>
      <w:pPr>
        <w:spacing w:after="0"/>
        <w:ind w:left="0"/>
        <w:jc w:val="both"/>
      </w:pPr>
      <w:r>
        <w:rPr>
          <w:rFonts w:ascii="Times New Roman"/>
          <w:b w:val="false"/>
          <w:i w:val="false"/>
          <w:color w:val="000000"/>
          <w:sz w:val="28"/>
        </w:rPr>
        <w:t>
      4) Қазақстан Республикасының заңнамасына сәйкес уәкілетті орган және оның аумақтық бөлімшелері жүзеге асыратын мониторинг нәтижесінде анықталған Қазақстан Республикасының мемлекеттік қызмет саласындағы заңнамасы талаптарының бұзылуы;</w:t>
      </w:r>
    </w:p>
    <w:bookmarkEnd w:id="3428"/>
    <w:bookmarkStart w:name="z3941" w:id="3429"/>
    <w:p>
      <w:pPr>
        <w:spacing w:after="0"/>
        <w:ind w:left="0"/>
        <w:jc w:val="both"/>
      </w:pPr>
      <w:r>
        <w:rPr>
          <w:rFonts w:ascii="Times New Roman"/>
          <w:b w:val="false"/>
          <w:i w:val="false"/>
          <w:color w:val="000000"/>
          <w:sz w:val="28"/>
        </w:rPr>
        <w:t>
      5) ақпарат сұрату арқылы зерделенген бұқаралық ақпарат құралдарындағы жарияланымдар және Қазақстан Республикасының мемлекеттік қызмет саласындағы заңнамасын бұзушылықтар туралы хабарлар негіз болып табылады.</w:t>
      </w:r>
    </w:p>
    <w:bookmarkEnd w:id="3429"/>
    <w:bookmarkStart w:name="z3942" w:id="3430"/>
    <w:p>
      <w:pPr>
        <w:spacing w:after="0"/>
        <w:ind w:left="0"/>
        <w:jc w:val="both"/>
      </w:pPr>
      <w:r>
        <w:rPr>
          <w:rFonts w:ascii="Times New Roman"/>
          <w:b w:val="false"/>
          <w:i w:val="false"/>
          <w:color w:val="000000"/>
          <w:sz w:val="28"/>
        </w:rPr>
        <w:t>
      8. Анонимдік жолданымдар болған жағдайларда жоспардан тыс тексерулер жүргізілмейді.</w:t>
      </w:r>
    </w:p>
    <w:bookmarkEnd w:id="3430"/>
    <w:bookmarkStart w:name="z3943" w:id="3431"/>
    <w:p>
      <w:pPr>
        <w:spacing w:after="0"/>
        <w:ind w:left="0"/>
        <w:jc w:val="both"/>
      </w:pPr>
      <w:r>
        <w:rPr>
          <w:rFonts w:ascii="Times New Roman"/>
          <w:b w:val="false"/>
          <w:i w:val="false"/>
          <w:color w:val="000000"/>
          <w:sz w:val="28"/>
        </w:rPr>
        <w:t>
      58-3-бап. Тексеру жүргізу тәртібі</w:t>
      </w:r>
    </w:p>
    <w:bookmarkEnd w:id="3431"/>
    <w:bookmarkStart w:name="z3944" w:id="3432"/>
    <w:p>
      <w:pPr>
        <w:spacing w:after="0"/>
        <w:ind w:left="0"/>
        <w:jc w:val="both"/>
      </w:pPr>
      <w:r>
        <w:rPr>
          <w:rFonts w:ascii="Times New Roman"/>
          <w:b w:val="false"/>
          <w:i w:val="false"/>
          <w:color w:val="000000"/>
          <w:sz w:val="28"/>
        </w:rPr>
        <w:t>
      1. Тексерілетін мемлекеттік органға тексерудің басталатыны туралы хабарламаның жіберілуі тексеру жүргізудің басталуы деп есептеледі.</w:t>
      </w:r>
    </w:p>
    <w:bookmarkEnd w:id="3432"/>
    <w:bookmarkStart w:name="z3945" w:id="3433"/>
    <w:p>
      <w:pPr>
        <w:spacing w:after="0"/>
        <w:ind w:left="0"/>
        <w:jc w:val="both"/>
      </w:pPr>
      <w:r>
        <w:rPr>
          <w:rFonts w:ascii="Times New Roman"/>
          <w:b w:val="false"/>
          <w:i w:val="false"/>
          <w:color w:val="000000"/>
          <w:sz w:val="28"/>
        </w:rPr>
        <w:t>
      Уәкілетті органның немесе оның аумақтық бөлімшесінің лауазымды адамдары тексерілетін мемлекеттік органға келген кезде қызметтік куәлігін не сәйкестендіру картасын көрсетуге міндетті.</w:t>
      </w:r>
    </w:p>
    <w:bookmarkEnd w:id="3433"/>
    <w:bookmarkStart w:name="z3946" w:id="3434"/>
    <w:p>
      <w:pPr>
        <w:spacing w:after="0"/>
        <w:ind w:left="0"/>
        <w:jc w:val="both"/>
      </w:pPr>
      <w:r>
        <w:rPr>
          <w:rFonts w:ascii="Times New Roman"/>
          <w:b w:val="false"/>
          <w:i w:val="false"/>
          <w:color w:val="000000"/>
          <w:sz w:val="28"/>
        </w:rPr>
        <w:t xml:space="preserve">
      2. Тексеру жүргізу мерзімдері алдағы жұмыстардың көлемі, сондай-ақ қойылған міндеттер ескеріле отырып белгіленеді және: </w:t>
      </w:r>
    </w:p>
    <w:bookmarkEnd w:id="3434"/>
    <w:bookmarkStart w:name="z3947" w:id="3435"/>
    <w:p>
      <w:pPr>
        <w:spacing w:after="0"/>
        <w:ind w:left="0"/>
        <w:jc w:val="both"/>
      </w:pPr>
      <w:r>
        <w:rPr>
          <w:rFonts w:ascii="Times New Roman"/>
          <w:b w:val="false"/>
          <w:i w:val="false"/>
          <w:color w:val="000000"/>
          <w:sz w:val="28"/>
        </w:rPr>
        <w:t>
      1) жоспарлы тексеру басталған күннен бастап жиырма жұмыс күнінен;</w:t>
      </w:r>
    </w:p>
    <w:bookmarkEnd w:id="3435"/>
    <w:bookmarkStart w:name="z3948" w:id="3436"/>
    <w:p>
      <w:pPr>
        <w:spacing w:after="0"/>
        <w:ind w:left="0"/>
        <w:jc w:val="both"/>
      </w:pPr>
      <w:r>
        <w:rPr>
          <w:rFonts w:ascii="Times New Roman"/>
          <w:b w:val="false"/>
          <w:i w:val="false"/>
          <w:color w:val="000000"/>
          <w:sz w:val="28"/>
        </w:rPr>
        <w:t>
      2) жоспардан тыс тексеру басталған күннен бастап он жұмыс күнінен аспауға тиіс.</w:t>
      </w:r>
    </w:p>
    <w:bookmarkEnd w:id="3436"/>
    <w:bookmarkStart w:name="z3949" w:id="3437"/>
    <w:p>
      <w:pPr>
        <w:spacing w:after="0"/>
        <w:ind w:left="0"/>
        <w:jc w:val="both"/>
      </w:pPr>
      <w:r>
        <w:rPr>
          <w:rFonts w:ascii="Times New Roman"/>
          <w:b w:val="false"/>
          <w:i w:val="false"/>
          <w:color w:val="000000"/>
          <w:sz w:val="28"/>
        </w:rPr>
        <w:t>
      3. Қажет болған кезде тексеру жүргізу мерзімдері уәкілетті органның немесе оның аумақтық бөлімшесі басшылығының шешімімен осы баптың 2-тармағында айқындалған мерзімнен аспайтын мерзімге бір рет қана ұзартылуы мүмкін.</w:t>
      </w:r>
    </w:p>
    <w:bookmarkEnd w:id="3437"/>
    <w:bookmarkStart w:name="z3950" w:id="3438"/>
    <w:p>
      <w:pPr>
        <w:spacing w:after="0"/>
        <w:ind w:left="0"/>
        <w:jc w:val="both"/>
      </w:pPr>
      <w:r>
        <w:rPr>
          <w:rFonts w:ascii="Times New Roman"/>
          <w:b w:val="false"/>
          <w:i w:val="false"/>
          <w:color w:val="000000"/>
          <w:sz w:val="28"/>
        </w:rPr>
        <w:t>
      Тексеру жүргізу мерзімдері ұзартылған және (немесе) тоқтатыла тұрған (қайта басталған) кезде уәкілетті орган немесе оның аумақтық бөлімшесі бұл туралы тексерілетін мемлекеттік органды осындай шешім қабылданған күннен бастап бір жұмыс күнінен кешіктірмей хабардар етеді.</w:t>
      </w:r>
    </w:p>
    <w:bookmarkEnd w:id="3438"/>
    <w:bookmarkStart w:name="z3951" w:id="3439"/>
    <w:p>
      <w:pPr>
        <w:spacing w:after="0"/>
        <w:ind w:left="0"/>
        <w:jc w:val="both"/>
      </w:pPr>
      <w:r>
        <w:rPr>
          <w:rFonts w:ascii="Times New Roman"/>
          <w:b w:val="false"/>
          <w:i w:val="false"/>
          <w:color w:val="000000"/>
          <w:sz w:val="28"/>
        </w:rPr>
        <w:t>
      Уәкілетті органның немесе оның аумақтық бөлімшесінің тексеруші лауазымды адамдарының құрамы уәкілетті органның немесе оның аумақтық бөлімшесінің шешімімен өзгертілуі мүмкін.</w:t>
      </w:r>
    </w:p>
    <w:bookmarkEnd w:id="3439"/>
    <w:bookmarkStart w:name="z3952" w:id="3440"/>
    <w:p>
      <w:pPr>
        <w:spacing w:after="0"/>
        <w:ind w:left="0"/>
        <w:jc w:val="both"/>
      </w:pPr>
      <w:r>
        <w:rPr>
          <w:rFonts w:ascii="Times New Roman"/>
          <w:b w:val="false"/>
          <w:i w:val="false"/>
          <w:color w:val="000000"/>
          <w:sz w:val="28"/>
        </w:rPr>
        <w:t>
      Уәкілетті органның немесе оның аумақтық бөлімшесінің тексеруші лауазымды адамдарының құрамы өзгерген кезде уәкілетті орган немесе оның аумақтық бөлімшесі бұл туралы тексерілетін мемлекеттік органды осындай шешім қабылданған күннен бастап бір жұмыс күнінен кешіктірмей хабардар етеді.</w:t>
      </w:r>
    </w:p>
    <w:bookmarkEnd w:id="3440"/>
    <w:bookmarkStart w:name="z3953" w:id="3441"/>
    <w:p>
      <w:pPr>
        <w:spacing w:after="0"/>
        <w:ind w:left="0"/>
        <w:jc w:val="both"/>
      </w:pPr>
      <w:r>
        <w:rPr>
          <w:rFonts w:ascii="Times New Roman"/>
          <w:b w:val="false"/>
          <w:i w:val="false"/>
          <w:color w:val="000000"/>
          <w:sz w:val="28"/>
        </w:rPr>
        <w:t>
      4. Тексеру:</w:t>
      </w:r>
    </w:p>
    <w:bookmarkEnd w:id="3441"/>
    <w:bookmarkStart w:name="z3954" w:id="3442"/>
    <w:p>
      <w:pPr>
        <w:spacing w:after="0"/>
        <w:ind w:left="0"/>
        <w:jc w:val="both"/>
      </w:pPr>
      <w:r>
        <w:rPr>
          <w:rFonts w:ascii="Times New Roman"/>
          <w:b w:val="false"/>
          <w:i w:val="false"/>
          <w:color w:val="000000"/>
          <w:sz w:val="28"/>
        </w:rPr>
        <w:t>
      1) жүргізілетін тексеру шеңберінде мемлекеттік органдарға, лауазымды адамдарға және өзге де тұлғаларға елеулі маңызы бар қажетті мәліметтерді ұсыну туралы сұрау салу жіберілген жағдайларда;</w:t>
      </w:r>
    </w:p>
    <w:bookmarkEnd w:id="3442"/>
    <w:bookmarkStart w:name="z3955" w:id="3443"/>
    <w:p>
      <w:pPr>
        <w:spacing w:after="0"/>
        <w:ind w:left="0"/>
        <w:jc w:val="both"/>
      </w:pPr>
      <w:r>
        <w:rPr>
          <w:rFonts w:ascii="Times New Roman"/>
          <w:b w:val="false"/>
          <w:i w:val="false"/>
          <w:color w:val="000000"/>
          <w:sz w:val="28"/>
        </w:rPr>
        <w:t>
      2) төтенше жағдай енгізілген кезде оның қолданылу кезеңіне көзделген негізгі және уақытша шектеу шаралары ескеріле отырып тоқтатыла тұрады.</w:t>
      </w:r>
    </w:p>
    <w:bookmarkEnd w:id="3443"/>
    <w:bookmarkStart w:name="z3956" w:id="3444"/>
    <w:p>
      <w:pPr>
        <w:spacing w:after="0"/>
        <w:ind w:left="0"/>
        <w:jc w:val="both"/>
      </w:pPr>
      <w:r>
        <w:rPr>
          <w:rFonts w:ascii="Times New Roman"/>
          <w:b w:val="false"/>
          <w:i w:val="false"/>
          <w:color w:val="000000"/>
          <w:sz w:val="28"/>
        </w:rPr>
        <w:t>
      Тоқтатыла тұрған тексеруді жүргізу мерзімін есептеу ол қайта басталған күннен бастап жалғасады.</w:t>
      </w:r>
    </w:p>
    <w:bookmarkEnd w:id="3444"/>
    <w:bookmarkStart w:name="z3957" w:id="3445"/>
    <w:p>
      <w:pPr>
        <w:spacing w:after="0"/>
        <w:ind w:left="0"/>
        <w:jc w:val="both"/>
      </w:pPr>
      <w:r>
        <w:rPr>
          <w:rFonts w:ascii="Times New Roman"/>
          <w:b w:val="false"/>
          <w:i w:val="false"/>
          <w:color w:val="000000"/>
          <w:sz w:val="28"/>
        </w:rPr>
        <w:t>
      5. Тексеру нәтижелері бойынша уәкілетті органның немесе оның аумақтық бөлімшесінің тексеруді жүзеге асыратын лауазымды адамы:</w:t>
      </w:r>
    </w:p>
    <w:bookmarkEnd w:id="3445"/>
    <w:bookmarkStart w:name="z3958" w:id="3446"/>
    <w:p>
      <w:pPr>
        <w:spacing w:after="0"/>
        <w:ind w:left="0"/>
        <w:jc w:val="both"/>
      </w:pPr>
      <w:r>
        <w:rPr>
          <w:rFonts w:ascii="Times New Roman"/>
          <w:b w:val="false"/>
          <w:i w:val="false"/>
          <w:color w:val="000000"/>
          <w:sz w:val="28"/>
        </w:rPr>
        <w:t>
      1) тексеру нәтижелері туралы анықтама;</w:t>
      </w:r>
    </w:p>
    <w:bookmarkEnd w:id="3446"/>
    <w:bookmarkStart w:name="z3959" w:id="3447"/>
    <w:p>
      <w:pPr>
        <w:spacing w:after="0"/>
        <w:ind w:left="0"/>
        <w:jc w:val="both"/>
      </w:pPr>
      <w:r>
        <w:rPr>
          <w:rFonts w:ascii="Times New Roman"/>
          <w:b w:val="false"/>
          <w:i w:val="false"/>
          <w:color w:val="000000"/>
          <w:sz w:val="28"/>
        </w:rPr>
        <w:t>
      2) тексеру нәтижелері бойынша анықталған бұзушылықтарды жою туралы ұсыну жасайды.</w:t>
      </w:r>
    </w:p>
    <w:bookmarkEnd w:id="3447"/>
    <w:bookmarkStart w:name="z3960" w:id="3448"/>
    <w:p>
      <w:pPr>
        <w:spacing w:after="0"/>
        <w:ind w:left="0"/>
        <w:jc w:val="both"/>
      </w:pPr>
      <w:r>
        <w:rPr>
          <w:rFonts w:ascii="Times New Roman"/>
          <w:b w:val="false"/>
          <w:i w:val="false"/>
          <w:color w:val="000000"/>
          <w:sz w:val="28"/>
        </w:rPr>
        <w:t xml:space="preserve">
      Тексеру нәтижелері туралы анықтаманың бірінші данасы электрондық нысанда өз құзыреті шегінде мемлекеттік құқықтық статистика және арнайы есепке алу саласындағы қызметті жүзеге асыратын мемлекеттік органға тапсырылады, екінші данасы танысу үшін қағаз жеткізгіште қол қойғызып немесе электрондық нысанда тексерілетін мемлекеттік органға (басшыға не оның уәкілетті адамына) табыс етіледі, үшінші данасы уәкілетті органда немесе оның аумақтық бөлімшесінде қалады. </w:t>
      </w:r>
    </w:p>
    <w:bookmarkEnd w:id="3448"/>
    <w:bookmarkStart w:name="z3961" w:id="3449"/>
    <w:p>
      <w:pPr>
        <w:spacing w:after="0"/>
        <w:ind w:left="0"/>
        <w:jc w:val="both"/>
      </w:pPr>
      <w:r>
        <w:rPr>
          <w:rFonts w:ascii="Times New Roman"/>
          <w:b w:val="false"/>
          <w:i w:val="false"/>
          <w:color w:val="000000"/>
          <w:sz w:val="28"/>
        </w:rPr>
        <w:t>
      Тексерудің басталуы, тексеру мерзімдерін ұзарту және (немесе) тоқтата тұру туралы, уәкілетті органның немесе оның аумақтық бөлімшесінің тексеруші лауазымды адамдары құрамының өзгергені туралы хабарламалардың, тексеру нәтижелері туралы анықтаманың және тексеру нәтижелері бойынша анықталған бұзушылықтарды жою туралы ұсынудың нысандарын уәкілетті орган бекітеді.</w:t>
      </w:r>
    </w:p>
    <w:bookmarkEnd w:id="3449"/>
    <w:bookmarkStart w:name="z3962" w:id="3450"/>
    <w:p>
      <w:pPr>
        <w:spacing w:after="0"/>
        <w:ind w:left="0"/>
        <w:jc w:val="both"/>
      </w:pPr>
      <w:r>
        <w:rPr>
          <w:rFonts w:ascii="Times New Roman"/>
          <w:b w:val="false"/>
          <w:i w:val="false"/>
          <w:color w:val="000000"/>
          <w:sz w:val="28"/>
        </w:rPr>
        <w:t>
      6. Тексеру нәтижелері туралы анықтама тексеру мерзімінің соңғы күнінен кешіктірілмей жасалады.</w:t>
      </w:r>
    </w:p>
    <w:bookmarkEnd w:id="3450"/>
    <w:bookmarkStart w:name="z3963" w:id="3451"/>
    <w:p>
      <w:pPr>
        <w:spacing w:after="0"/>
        <w:ind w:left="0"/>
        <w:jc w:val="both"/>
      </w:pPr>
      <w:r>
        <w:rPr>
          <w:rFonts w:ascii="Times New Roman"/>
          <w:b w:val="false"/>
          <w:i w:val="false"/>
          <w:color w:val="000000"/>
          <w:sz w:val="28"/>
        </w:rPr>
        <w:t>
      7. Тексеру нәтижелері туралы анықтама тексерілетін мемлекеттік органға жіберілген күн тексерудің аяқталған күні деп есептеледі.</w:t>
      </w:r>
    </w:p>
    <w:bookmarkEnd w:id="3451"/>
    <w:bookmarkStart w:name="z3964" w:id="3452"/>
    <w:p>
      <w:pPr>
        <w:spacing w:after="0"/>
        <w:ind w:left="0"/>
        <w:jc w:val="both"/>
      </w:pPr>
      <w:r>
        <w:rPr>
          <w:rFonts w:ascii="Times New Roman"/>
          <w:b w:val="false"/>
          <w:i w:val="false"/>
          <w:color w:val="000000"/>
          <w:sz w:val="28"/>
        </w:rPr>
        <w:t>
      8. Тексеру нәтижелері бойынша ескертулер және (немесе) қарсылықтар болған жағдайда тексерілетін мемлекеттік органның басшысы тексеру нәтижелері туралы анықтама алынған күннен бастап үш жұмыс күні ішінде ескертулерді және (немесе) қарсылықтарды жазбаша түрде жазады.</w:t>
      </w:r>
    </w:p>
    <w:bookmarkEnd w:id="3452"/>
    <w:bookmarkStart w:name="z3965" w:id="3453"/>
    <w:p>
      <w:pPr>
        <w:spacing w:after="0"/>
        <w:ind w:left="0"/>
        <w:jc w:val="both"/>
      </w:pPr>
      <w:r>
        <w:rPr>
          <w:rFonts w:ascii="Times New Roman"/>
          <w:b w:val="false"/>
          <w:i w:val="false"/>
          <w:color w:val="000000"/>
          <w:sz w:val="28"/>
        </w:rPr>
        <w:t>
      Ескертулер және (немесе) қарсылықтар тексеру нәтижелері туралы анықтамаға қоса беріледі, бұл туралы уәкілетті органның немесе оның аумақтық бөлімшесінің тексеруші лауазымды адамы тиісті белгі жасайды.</w:t>
      </w:r>
    </w:p>
    <w:bookmarkEnd w:id="3453"/>
    <w:bookmarkStart w:name="z3966" w:id="3454"/>
    <w:p>
      <w:pPr>
        <w:spacing w:after="0"/>
        <w:ind w:left="0"/>
        <w:jc w:val="both"/>
      </w:pPr>
      <w:r>
        <w:rPr>
          <w:rFonts w:ascii="Times New Roman"/>
          <w:b w:val="false"/>
          <w:i w:val="false"/>
          <w:color w:val="000000"/>
          <w:sz w:val="28"/>
        </w:rPr>
        <w:t>
      58-4-бап. Уәкілетті органның немесе оның аумақтық бөлімшесінің лауазымды адамдары тексеру жүргізу кезінде анықталған бұзушылықтар фактілері бойынша қабылдайтын шаралар</w:t>
      </w:r>
    </w:p>
    <w:bookmarkEnd w:id="3454"/>
    <w:bookmarkStart w:name="z3967" w:id="3455"/>
    <w:p>
      <w:pPr>
        <w:spacing w:after="0"/>
        <w:ind w:left="0"/>
        <w:jc w:val="both"/>
      </w:pPr>
      <w:r>
        <w:rPr>
          <w:rFonts w:ascii="Times New Roman"/>
          <w:b w:val="false"/>
          <w:i w:val="false"/>
          <w:color w:val="000000"/>
          <w:sz w:val="28"/>
        </w:rPr>
        <w:t>
      1. Тексеру нәтижелері бойынша Қазақстан Республикасының мемлекеттік қызмет саласындағы заңнамасын бұзушылықтар анықталған жағдайда уәкілетті орган немесе оның аумақтық бөлімшесі тексерілетін мемлекеттік органға тексеру нәтижелері бойынша анықталған бұзушылықтарды жою туралы қарауға міндетті ұсыну енгізеді, сондай-ақ Қазақстан Республикасының заңдарында көзделген өзге де шараларды қабылдайды.</w:t>
      </w:r>
    </w:p>
    <w:bookmarkEnd w:id="3455"/>
    <w:bookmarkStart w:name="z3968" w:id="3456"/>
    <w:p>
      <w:pPr>
        <w:spacing w:after="0"/>
        <w:ind w:left="0"/>
        <w:jc w:val="both"/>
      </w:pPr>
      <w:r>
        <w:rPr>
          <w:rFonts w:ascii="Times New Roman"/>
          <w:b w:val="false"/>
          <w:i w:val="false"/>
          <w:color w:val="000000"/>
          <w:sz w:val="28"/>
        </w:rPr>
        <w:t>
      Тексеру нәтижелері бойынша анықталған бұзушылықтарды жою туралы ұсынуды уәкілетті орган немесе оның аумақтық бөлімшесі тексерілетін мемлекеттік органға тексеру нәтижелері туралы анықтама жасалған күннен бастап бес жұмыс күнінен кешіктірмей енгізеді.</w:t>
      </w:r>
    </w:p>
    <w:bookmarkEnd w:id="3456"/>
    <w:bookmarkStart w:name="z3969" w:id="3457"/>
    <w:p>
      <w:pPr>
        <w:spacing w:after="0"/>
        <w:ind w:left="0"/>
        <w:jc w:val="both"/>
      </w:pPr>
      <w:r>
        <w:rPr>
          <w:rFonts w:ascii="Times New Roman"/>
          <w:b w:val="false"/>
          <w:i w:val="false"/>
          <w:color w:val="000000"/>
          <w:sz w:val="28"/>
        </w:rPr>
        <w:t>
      2. Тексеру нәтижелері бойынша анықталған бұзушылықтарды жою туралы ұсыну онда көрсетілген бұзушылықтарды күнтізбелік отыз күн ішінде жою жөнінде шаралар қабылдана отырып қаралуға жатады.</w:t>
      </w:r>
    </w:p>
    <w:bookmarkEnd w:id="3457"/>
    <w:bookmarkStart w:name="z3970" w:id="3458"/>
    <w:p>
      <w:pPr>
        <w:spacing w:after="0"/>
        <w:ind w:left="0"/>
        <w:jc w:val="both"/>
      </w:pPr>
      <w:r>
        <w:rPr>
          <w:rFonts w:ascii="Times New Roman"/>
          <w:b w:val="false"/>
          <w:i w:val="false"/>
          <w:color w:val="000000"/>
          <w:sz w:val="28"/>
        </w:rPr>
        <w:t>
      3. Тексерілетін мемлекеттік орган тексеру нәтижелері бойынша анықталған бұзушылықтарды жою туралы ұсыну қаралған күннен бастап үш жұмыс күні ішінде онда көрсетілген бұзушылықтарды жою қорытындылары туралы ақпаратты уәкілетті органға немесе оның аумақтық бөлімшесіне жібереді.</w:t>
      </w:r>
    </w:p>
    <w:bookmarkEnd w:id="3458"/>
    <w:bookmarkStart w:name="z3971" w:id="3459"/>
    <w:p>
      <w:pPr>
        <w:spacing w:after="0"/>
        <w:ind w:left="0"/>
        <w:jc w:val="both"/>
      </w:pPr>
      <w:r>
        <w:rPr>
          <w:rFonts w:ascii="Times New Roman"/>
          <w:b w:val="false"/>
          <w:i w:val="false"/>
          <w:color w:val="000000"/>
          <w:sz w:val="28"/>
        </w:rPr>
        <w:t>
      58-5-бап. Уәкілетті орган мен оның аумақтық бөлімшесі лауазымды адамдарының құқықтары</w:t>
      </w:r>
    </w:p>
    <w:bookmarkEnd w:id="3459"/>
    <w:bookmarkStart w:name="z3972" w:id="3460"/>
    <w:p>
      <w:pPr>
        <w:spacing w:after="0"/>
        <w:ind w:left="0"/>
        <w:jc w:val="both"/>
      </w:pPr>
      <w:r>
        <w:rPr>
          <w:rFonts w:ascii="Times New Roman"/>
          <w:b w:val="false"/>
          <w:i w:val="false"/>
          <w:color w:val="000000"/>
          <w:sz w:val="28"/>
        </w:rPr>
        <w:t>
      Уәкілетті орган мен оның аумақтық бөлімшесі лауазымды адамдарының тексеру жүргізу кезінде:</w:t>
      </w:r>
    </w:p>
    <w:bookmarkEnd w:id="3460"/>
    <w:bookmarkStart w:name="z3973" w:id="3461"/>
    <w:p>
      <w:pPr>
        <w:spacing w:after="0"/>
        <w:ind w:left="0"/>
        <w:jc w:val="both"/>
      </w:pPr>
      <w:r>
        <w:rPr>
          <w:rFonts w:ascii="Times New Roman"/>
          <w:b w:val="false"/>
          <w:i w:val="false"/>
          <w:color w:val="000000"/>
          <w:sz w:val="28"/>
        </w:rPr>
        <w:t>
      1) тексерілетін мемлекеттік органның аумағына және үй-жайларына кедергісіз кіруге;</w:t>
      </w:r>
    </w:p>
    <w:bookmarkEnd w:id="3461"/>
    <w:bookmarkStart w:name="z3974" w:id="3462"/>
    <w:p>
      <w:pPr>
        <w:spacing w:after="0"/>
        <w:ind w:left="0"/>
        <w:jc w:val="both"/>
      </w:pPr>
      <w:r>
        <w:rPr>
          <w:rFonts w:ascii="Times New Roman"/>
          <w:b w:val="false"/>
          <w:i w:val="false"/>
          <w:color w:val="000000"/>
          <w:sz w:val="28"/>
        </w:rPr>
        <w:t>
      2) тексеру нәтижелері туралы анықтамаға немесе тексеру нәтижелері бойынша анықталған бұзушылықтарды жою туралы ұсынуға қоса тіркеу үшін қағаз және электрондық жеткізгіштердегі құжаттардың (мәліметтердің) көшірмелерін, сондай-ақ тексерудің нысанасына сәйкес автоматтандырылған дерекқорларға (ақпараттық жүйелерге) қолжетімділікті алуға;</w:t>
      </w:r>
    </w:p>
    <w:bookmarkEnd w:id="3462"/>
    <w:bookmarkStart w:name="z3975" w:id="3463"/>
    <w:p>
      <w:pPr>
        <w:spacing w:after="0"/>
        <w:ind w:left="0"/>
        <w:jc w:val="both"/>
      </w:pPr>
      <w:r>
        <w:rPr>
          <w:rFonts w:ascii="Times New Roman"/>
          <w:b w:val="false"/>
          <w:i w:val="false"/>
          <w:color w:val="000000"/>
          <w:sz w:val="28"/>
        </w:rPr>
        <w:t>
      3) аудио-, фото- және бейнетүсірілімді жүзеге асыруға;</w:t>
      </w:r>
    </w:p>
    <w:bookmarkEnd w:id="3463"/>
    <w:bookmarkStart w:name="z3976" w:id="3464"/>
    <w:p>
      <w:pPr>
        <w:spacing w:after="0"/>
        <w:ind w:left="0"/>
        <w:jc w:val="both"/>
      </w:pPr>
      <w:r>
        <w:rPr>
          <w:rFonts w:ascii="Times New Roman"/>
          <w:b w:val="false"/>
          <w:i w:val="false"/>
          <w:color w:val="000000"/>
          <w:sz w:val="28"/>
        </w:rPr>
        <w:t>
      4) тексерудің нысанасына жататын техникалық бақылау құралдарының, байқау және тіркеп-белгілеу аспаптарының, фото- және бейнеаппаратураның жазбаларын пайдалануға;</w:t>
      </w:r>
    </w:p>
    <w:bookmarkEnd w:id="3464"/>
    <w:bookmarkStart w:name="z3977" w:id="3465"/>
    <w:p>
      <w:pPr>
        <w:spacing w:after="0"/>
        <w:ind w:left="0"/>
        <w:jc w:val="both"/>
      </w:pPr>
      <w:r>
        <w:rPr>
          <w:rFonts w:ascii="Times New Roman"/>
          <w:b w:val="false"/>
          <w:i w:val="false"/>
          <w:color w:val="000000"/>
          <w:sz w:val="28"/>
        </w:rPr>
        <w:t>
      5) мемлекеттік органдар мен ведомстволық бағынысты ұйымдардың мамандарын, консультанттарын және сарапшыларын тартуға құқығы бар.</w:t>
      </w:r>
    </w:p>
    <w:bookmarkEnd w:id="3465"/>
    <w:bookmarkStart w:name="z3978" w:id="3466"/>
    <w:p>
      <w:pPr>
        <w:spacing w:after="0"/>
        <w:ind w:left="0"/>
        <w:jc w:val="both"/>
      </w:pPr>
      <w:r>
        <w:rPr>
          <w:rFonts w:ascii="Times New Roman"/>
          <w:b w:val="false"/>
          <w:i w:val="false"/>
          <w:color w:val="000000"/>
          <w:sz w:val="28"/>
        </w:rPr>
        <w:t>
      58-6-бап. Тексерілетін мемлекеттік орган мен оның лауазымды адамдарының тексеруді жүзеге асыру кезіндегі құқықтары мен міндеттері</w:t>
      </w:r>
    </w:p>
    <w:bookmarkEnd w:id="3466"/>
    <w:bookmarkStart w:name="z3979" w:id="3467"/>
    <w:p>
      <w:pPr>
        <w:spacing w:after="0"/>
        <w:ind w:left="0"/>
        <w:jc w:val="both"/>
      </w:pPr>
      <w:r>
        <w:rPr>
          <w:rFonts w:ascii="Times New Roman"/>
          <w:b w:val="false"/>
          <w:i w:val="false"/>
          <w:color w:val="000000"/>
          <w:sz w:val="28"/>
        </w:rPr>
        <w:t>
      1. Тексеру жүзеге асырылған кезде тексерілетін мемлекеттік органдар мен олардың лауазымды адамдары:</w:t>
      </w:r>
    </w:p>
    <w:bookmarkEnd w:id="3467"/>
    <w:bookmarkStart w:name="z3980" w:id="3468"/>
    <w:p>
      <w:pPr>
        <w:spacing w:after="0"/>
        <w:ind w:left="0"/>
        <w:jc w:val="both"/>
      </w:pPr>
      <w:r>
        <w:rPr>
          <w:rFonts w:ascii="Times New Roman"/>
          <w:b w:val="false"/>
          <w:i w:val="false"/>
          <w:color w:val="000000"/>
          <w:sz w:val="28"/>
        </w:rPr>
        <w:t>
      1) уәкілетті органның және оның аумақтық бөлімшесінің тексеру жүргізу үшін келген лауазымды адамдарын:</w:t>
      </w:r>
    </w:p>
    <w:bookmarkEnd w:id="3468"/>
    <w:bookmarkStart w:name="z3981" w:id="3469"/>
    <w:p>
      <w:pPr>
        <w:spacing w:after="0"/>
        <w:ind w:left="0"/>
        <w:jc w:val="both"/>
      </w:pPr>
      <w:r>
        <w:rPr>
          <w:rFonts w:ascii="Times New Roman"/>
          <w:b w:val="false"/>
          <w:i w:val="false"/>
          <w:color w:val="000000"/>
          <w:sz w:val="28"/>
        </w:rPr>
        <w:t>
      тексеру мерзімдері асып кеткен не өтіп кеткен;</w:t>
      </w:r>
    </w:p>
    <w:bookmarkEnd w:id="3469"/>
    <w:bookmarkStart w:name="z3982" w:id="3470"/>
    <w:p>
      <w:pPr>
        <w:spacing w:after="0"/>
        <w:ind w:left="0"/>
        <w:jc w:val="both"/>
      </w:pPr>
      <w:r>
        <w:rPr>
          <w:rFonts w:ascii="Times New Roman"/>
          <w:b w:val="false"/>
          <w:i w:val="false"/>
          <w:color w:val="000000"/>
          <w:sz w:val="28"/>
        </w:rPr>
        <w:t>
      тексеруді жүргізу тиісті өкілеттіктері жоқ адамдарға тапсырылған;</w:t>
      </w:r>
    </w:p>
    <w:bookmarkEnd w:id="3470"/>
    <w:bookmarkStart w:name="z3983" w:id="3471"/>
    <w:p>
      <w:pPr>
        <w:spacing w:after="0"/>
        <w:ind w:left="0"/>
        <w:jc w:val="both"/>
      </w:pPr>
      <w:r>
        <w:rPr>
          <w:rFonts w:ascii="Times New Roman"/>
          <w:b w:val="false"/>
          <w:i w:val="false"/>
          <w:color w:val="000000"/>
          <w:sz w:val="28"/>
        </w:rPr>
        <w:t>
      тексеру мерзімдері осы Заңда белгіленген мерзімнен артық ұзартылған;</w:t>
      </w:r>
    </w:p>
    <w:bookmarkEnd w:id="3471"/>
    <w:bookmarkStart w:name="z3984" w:id="3472"/>
    <w:p>
      <w:pPr>
        <w:spacing w:after="0"/>
        <w:ind w:left="0"/>
        <w:jc w:val="both"/>
      </w:pPr>
      <w:r>
        <w:rPr>
          <w:rFonts w:ascii="Times New Roman"/>
          <w:b w:val="false"/>
          <w:i w:val="false"/>
          <w:color w:val="000000"/>
          <w:sz w:val="28"/>
        </w:rPr>
        <w:t>
      осы Заңда белгіленген тексеру жүргізу талаптары өрескел бұзылған жағдайларда тексеруге жібермеуге;</w:t>
      </w:r>
    </w:p>
    <w:bookmarkEnd w:id="3472"/>
    <w:bookmarkStart w:name="z3985" w:id="3473"/>
    <w:p>
      <w:pPr>
        <w:spacing w:after="0"/>
        <w:ind w:left="0"/>
        <w:jc w:val="both"/>
      </w:pPr>
      <w:r>
        <w:rPr>
          <w:rFonts w:ascii="Times New Roman"/>
          <w:b w:val="false"/>
          <w:i w:val="false"/>
          <w:color w:val="000000"/>
          <w:sz w:val="28"/>
        </w:rPr>
        <w:t>
      2) егер мәліметтер жүргізіліп жатқан тексерудің нысанасына жатпаса, оларды ұсынбауға;</w:t>
      </w:r>
    </w:p>
    <w:bookmarkEnd w:id="3473"/>
    <w:bookmarkStart w:name="z3986" w:id="3474"/>
    <w:p>
      <w:pPr>
        <w:spacing w:after="0"/>
        <w:ind w:left="0"/>
        <w:jc w:val="both"/>
      </w:pPr>
      <w:r>
        <w:rPr>
          <w:rFonts w:ascii="Times New Roman"/>
          <w:b w:val="false"/>
          <w:i w:val="false"/>
          <w:color w:val="000000"/>
          <w:sz w:val="28"/>
        </w:rPr>
        <w:t>
      3) осы Заңда және Қазақстан Республикасының заңнамасында белгіленген тәртіппен тексеру нәтижелеріне (тексеру нәтижелері туралы анықтамаға, тексеру нәтижелері бойынша анықталған бұзушылықтарды жою туралы ұсынуға) және уәкілетті органның және оның аумақтық бөлімшесінің тексеруші лауазымды адамдарының әрекеттеріне (әрекетсіздігіне) шағым жасауға;</w:t>
      </w:r>
    </w:p>
    <w:bookmarkEnd w:id="3474"/>
    <w:bookmarkStart w:name="z3987" w:id="3475"/>
    <w:p>
      <w:pPr>
        <w:spacing w:after="0"/>
        <w:ind w:left="0"/>
        <w:jc w:val="both"/>
      </w:pPr>
      <w:r>
        <w:rPr>
          <w:rFonts w:ascii="Times New Roman"/>
          <w:b w:val="false"/>
          <w:i w:val="false"/>
          <w:color w:val="000000"/>
          <w:sz w:val="28"/>
        </w:rPr>
        <w:t>
      4) тексерудің жүзеге асырылу процесін, сондай-ақ уәкілетті орган мен оның аумақтық бөлімшесі лауазымды адамының тексеру шеңберінде жүргізіп жатқан жекелеген әрекеттерін лауазымды адамның қызметіне кедергі жасамай, аудио- және бейнетехника құралдарының көмегімен тіркеп-белгілеуге құқылы.</w:t>
      </w:r>
    </w:p>
    <w:bookmarkEnd w:id="3475"/>
    <w:bookmarkStart w:name="z3988" w:id="3476"/>
    <w:p>
      <w:pPr>
        <w:spacing w:after="0"/>
        <w:ind w:left="0"/>
        <w:jc w:val="both"/>
      </w:pPr>
      <w:r>
        <w:rPr>
          <w:rFonts w:ascii="Times New Roman"/>
          <w:b w:val="false"/>
          <w:i w:val="false"/>
          <w:color w:val="000000"/>
          <w:sz w:val="28"/>
        </w:rPr>
        <w:t>
      2. Тексерулер жүргізілген кезде тексерілетін мемлекеттік органдар мен олардың лауазымды адамдары:</w:t>
      </w:r>
    </w:p>
    <w:bookmarkEnd w:id="3476"/>
    <w:bookmarkStart w:name="z3989" w:id="3477"/>
    <w:p>
      <w:pPr>
        <w:spacing w:after="0"/>
        <w:ind w:left="0"/>
        <w:jc w:val="both"/>
      </w:pPr>
      <w:r>
        <w:rPr>
          <w:rFonts w:ascii="Times New Roman"/>
          <w:b w:val="false"/>
          <w:i w:val="false"/>
          <w:color w:val="000000"/>
          <w:sz w:val="28"/>
        </w:rPr>
        <w:t>
      1) уәкілетті орган мен оның аумақтық бөлімшесінің тексеруші лауазымды адамдарының тексерілетін мемлекеттік органның аумағына және үй-жайларына кедергісіз кіруін қамтамасыз етуге;</w:t>
      </w:r>
    </w:p>
    <w:bookmarkEnd w:id="3477"/>
    <w:bookmarkStart w:name="z3990" w:id="3478"/>
    <w:p>
      <w:pPr>
        <w:spacing w:after="0"/>
        <w:ind w:left="0"/>
        <w:jc w:val="both"/>
      </w:pPr>
      <w:r>
        <w:rPr>
          <w:rFonts w:ascii="Times New Roman"/>
          <w:b w:val="false"/>
          <w:i w:val="false"/>
          <w:color w:val="000000"/>
          <w:sz w:val="28"/>
        </w:rPr>
        <w:t>
      2) уәкілетті орган мен оның аумақтық бөлімшесі лауазымды адамдарының шақыруы бойынша келуге;</w:t>
      </w:r>
    </w:p>
    <w:bookmarkEnd w:id="3478"/>
    <w:bookmarkStart w:name="z3991" w:id="3479"/>
    <w:p>
      <w:pPr>
        <w:spacing w:after="0"/>
        <w:ind w:left="0"/>
        <w:jc w:val="both"/>
      </w:pPr>
      <w:r>
        <w:rPr>
          <w:rFonts w:ascii="Times New Roman"/>
          <w:b w:val="false"/>
          <w:i w:val="false"/>
          <w:color w:val="000000"/>
          <w:sz w:val="28"/>
        </w:rPr>
        <w:t>
      3) уәкілетті орган мен оның аумақтық бөлімшесінің тексеруші лауазымды адамдарына тексеру нәтижелері туралы анықтамаға қоса тіркеу үшін тексерудің нысанасына сәйкес қағаз және электрондық жеткізгіштердегі құжаттарды (мәліметтерді) не олардың көшірмелерін, сондай-ақ автоматтандырылған дерекқорларға (ақпараттық жүйелерге) қолжетімділікті ұсынуға;</w:t>
      </w:r>
    </w:p>
    <w:bookmarkEnd w:id="3479"/>
    <w:bookmarkStart w:name="z3992" w:id="3480"/>
    <w:p>
      <w:pPr>
        <w:spacing w:after="0"/>
        <w:ind w:left="0"/>
        <w:jc w:val="both"/>
      </w:pPr>
      <w:r>
        <w:rPr>
          <w:rFonts w:ascii="Times New Roman"/>
          <w:b w:val="false"/>
          <w:i w:val="false"/>
          <w:color w:val="000000"/>
          <w:sz w:val="28"/>
        </w:rPr>
        <w:t>
      4) тексеру жүргізілген кезде тексерілетін құжаттарға өзгерістер мен толықтырулар енгізуге жол бермеуге міндетті.</w:t>
      </w:r>
    </w:p>
    <w:bookmarkEnd w:id="3480"/>
    <w:bookmarkStart w:name="z3993" w:id="3481"/>
    <w:p>
      <w:pPr>
        <w:spacing w:after="0"/>
        <w:ind w:left="0"/>
        <w:jc w:val="both"/>
      </w:pPr>
      <w:r>
        <w:rPr>
          <w:rFonts w:ascii="Times New Roman"/>
          <w:b w:val="false"/>
          <w:i w:val="false"/>
          <w:color w:val="000000"/>
          <w:sz w:val="28"/>
        </w:rPr>
        <w:t>
      58-7-бап. Тексерудің жарамсыздығы</w:t>
      </w:r>
    </w:p>
    <w:bookmarkEnd w:id="3481"/>
    <w:bookmarkStart w:name="z3994" w:id="3482"/>
    <w:p>
      <w:pPr>
        <w:spacing w:after="0"/>
        <w:ind w:left="0"/>
        <w:jc w:val="both"/>
      </w:pPr>
      <w:r>
        <w:rPr>
          <w:rFonts w:ascii="Times New Roman"/>
          <w:b w:val="false"/>
          <w:i w:val="false"/>
          <w:color w:val="000000"/>
          <w:sz w:val="28"/>
        </w:rPr>
        <w:t>
      1. Егер тексеру осы бапта белгіленген, тексеру жүргізуге қойылатын талаптар өрескел бұзыла отырып жүргізілсе, ол жарамсыз деп танылады.</w:t>
      </w:r>
    </w:p>
    <w:bookmarkEnd w:id="3482"/>
    <w:bookmarkStart w:name="z3995" w:id="3483"/>
    <w:p>
      <w:pPr>
        <w:spacing w:after="0"/>
        <w:ind w:left="0"/>
        <w:jc w:val="both"/>
      </w:pPr>
      <w:r>
        <w:rPr>
          <w:rFonts w:ascii="Times New Roman"/>
          <w:b w:val="false"/>
          <w:i w:val="false"/>
          <w:color w:val="000000"/>
          <w:sz w:val="28"/>
        </w:rPr>
        <w:t>
      Тексерудің жарамсыз деп танылуы тексеру нәтижелері туралы анықтаманың, тексеру нәтижелері бойынша анықталған бұзушылықтарды жою туралы ұсынудың жарамсыздығына алып келеді.</w:t>
      </w:r>
    </w:p>
    <w:bookmarkEnd w:id="3483"/>
    <w:bookmarkStart w:name="z3996" w:id="3484"/>
    <w:p>
      <w:pPr>
        <w:spacing w:after="0"/>
        <w:ind w:left="0"/>
        <w:jc w:val="both"/>
      </w:pPr>
      <w:r>
        <w:rPr>
          <w:rFonts w:ascii="Times New Roman"/>
          <w:b w:val="false"/>
          <w:i w:val="false"/>
          <w:color w:val="000000"/>
          <w:sz w:val="28"/>
        </w:rPr>
        <w:t>
      2. Тексеру жүргізуге қойылатын талаптарды өрескел бұзушылықтарға:</w:t>
      </w:r>
    </w:p>
    <w:bookmarkEnd w:id="3484"/>
    <w:bookmarkStart w:name="z3997" w:id="3485"/>
    <w:p>
      <w:pPr>
        <w:spacing w:after="0"/>
        <w:ind w:left="0"/>
        <w:jc w:val="both"/>
      </w:pPr>
      <w:r>
        <w:rPr>
          <w:rFonts w:ascii="Times New Roman"/>
          <w:b w:val="false"/>
          <w:i w:val="false"/>
          <w:color w:val="000000"/>
          <w:sz w:val="28"/>
        </w:rPr>
        <w:t>
      1) тексеру жүргізуге негіздердің болмауы;</w:t>
      </w:r>
    </w:p>
    <w:bookmarkEnd w:id="3485"/>
    <w:bookmarkStart w:name="z3998" w:id="3486"/>
    <w:p>
      <w:pPr>
        <w:spacing w:after="0"/>
        <w:ind w:left="0"/>
        <w:jc w:val="both"/>
      </w:pPr>
      <w:r>
        <w:rPr>
          <w:rFonts w:ascii="Times New Roman"/>
          <w:b w:val="false"/>
          <w:i w:val="false"/>
          <w:color w:val="000000"/>
          <w:sz w:val="28"/>
        </w:rPr>
        <w:t>
      2) тексерудің басталатыны туралы хабарламаның болмауы;</w:t>
      </w:r>
    </w:p>
    <w:bookmarkEnd w:id="3486"/>
    <w:bookmarkStart w:name="z3999" w:id="3487"/>
    <w:p>
      <w:pPr>
        <w:spacing w:after="0"/>
        <w:ind w:left="0"/>
        <w:jc w:val="both"/>
      </w:pPr>
      <w:r>
        <w:rPr>
          <w:rFonts w:ascii="Times New Roman"/>
          <w:b w:val="false"/>
          <w:i w:val="false"/>
          <w:color w:val="000000"/>
          <w:sz w:val="28"/>
        </w:rPr>
        <w:t>
      3) уәкілетті органның және оның аумақтық бөлімшесінің өз құзыретіне кірмейтін мәселелер бойынша тексерулер тағайындауы жатады.</w:t>
      </w:r>
    </w:p>
    <w:bookmarkEnd w:id="3487"/>
    <w:bookmarkStart w:name="z4000" w:id="3488"/>
    <w:p>
      <w:pPr>
        <w:spacing w:after="0"/>
        <w:ind w:left="0"/>
        <w:jc w:val="both"/>
      </w:pPr>
      <w:r>
        <w:rPr>
          <w:rFonts w:ascii="Times New Roman"/>
          <w:b w:val="false"/>
          <w:i w:val="false"/>
          <w:color w:val="000000"/>
          <w:sz w:val="28"/>
        </w:rPr>
        <w:t>
      3. Тексерілетін мемлекеттік орган тексеру нәтижелері туралы анықтама алынған күннен бастап он жұмыс күні ішінде уәкілетті орган және оның аумақтық бөлімшесі жүргізген тексеруді жарамсыз деп тану туралы жолданыммен уәкілетті органға жүгінуге құқылы.</w:t>
      </w:r>
    </w:p>
    <w:bookmarkEnd w:id="3488"/>
    <w:bookmarkStart w:name="z4001" w:id="3489"/>
    <w:p>
      <w:pPr>
        <w:spacing w:after="0"/>
        <w:ind w:left="0"/>
        <w:jc w:val="both"/>
      </w:pPr>
      <w:r>
        <w:rPr>
          <w:rFonts w:ascii="Times New Roman"/>
          <w:b w:val="false"/>
          <w:i w:val="false"/>
          <w:color w:val="000000"/>
          <w:sz w:val="28"/>
        </w:rPr>
        <w:t>
      Уәкілетті органның және оның аумақтық бөлімшесінің тексеруін жарамсыз деп тану туралы тексерілетін мемлекеттік органның жолданымын уәкілетті органның қарауы жолданым келіп түскен күннен бастап он бес жұмыс күні ішінде жүзеге асырылады.</w:t>
      </w:r>
    </w:p>
    <w:bookmarkEnd w:id="3489"/>
    <w:bookmarkStart w:name="z4002" w:id="3490"/>
    <w:p>
      <w:pPr>
        <w:spacing w:after="0"/>
        <w:ind w:left="0"/>
        <w:jc w:val="both"/>
      </w:pPr>
      <w:r>
        <w:rPr>
          <w:rFonts w:ascii="Times New Roman"/>
          <w:b w:val="false"/>
          <w:i w:val="false"/>
          <w:color w:val="000000"/>
          <w:sz w:val="28"/>
        </w:rPr>
        <w:t xml:space="preserve">
      Тексерілетін мемлекеттік органның жолданымды беруі тексеруде анықталған бұзушылықтарды жою бойынша шаралар қабылдауды жоққа шығармайды. </w:t>
      </w:r>
    </w:p>
    <w:bookmarkEnd w:id="3490"/>
    <w:bookmarkStart w:name="z4003" w:id="3491"/>
    <w:p>
      <w:pPr>
        <w:spacing w:after="0"/>
        <w:ind w:left="0"/>
        <w:jc w:val="both"/>
      </w:pPr>
      <w:r>
        <w:rPr>
          <w:rFonts w:ascii="Times New Roman"/>
          <w:b w:val="false"/>
          <w:i w:val="false"/>
          <w:color w:val="000000"/>
          <w:sz w:val="28"/>
        </w:rPr>
        <w:t>
      Уәкілетті органның жолданымды қанағаттандырудан бас тартуына сотқа шағым жасалуы мүмкін.".</w:t>
      </w:r>
    </w:p>
    <w:bookmarkEnd w:id="3491"/>
    <w:bookmarkStart w:name="z4004" w:id="3492"/>
    <w:p>
      <w:pPr>
        <w:spacing w:after="0"/>
        <w:ind w:left="0"/>
        <w:jc w:val="both"/>
      </w:pPr>
      <w:r>
        <w:rPr>
          <w:rFonts w:ascii="Times New Roman"/>
          <w:b w:val="false"/>
          <w:i w:val="false"/>
          <w:color w:val="000000"/>
          <w:sz w:val="28"/>
        </w:rPr>
        <w:t xml:space="preserve">
      96.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492"/>
    <w:bookmarkStart w:name="z4005" w:id="3493"/>
    <w:p>
      <w:pPr>
        <w:spacing w:after="0"/>
        <w:ind w:left="0"/>
        <w:jc w:val="both"/>
      </w:pPr>
      <w:r>
        <w:rPr>
          <w:rFonts w:ascii="Times New Roman"/>
          <w:b w:val="false"/>
          <w:i w:val="false"/>
          <w:color w:val="000000"/>
          <w:sz w:val="28"/>
        </w:rPr>
        <w:t xml:space="preserve">
      1) 7-1-баптың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3493"/>
    <w:bookmarkStart w:name="z4006" w:id="34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56-баптың</w:t>
      </w:r>
      <w:r>
        <w:rPr>
          <w:rFonts w:ascii="Times New Roman"/>
          <w:b w:val="false"/>
          <w:i w:val="false"/>
          <w:color w:val="000000"/>
          <w:sz w:val="28"/>
        </w:rPr>
        <w:t xml:space="preserve"> бірінші бөлігінде:</w:t>
      </w:r>
    </w:p>
    <w:bookmarkEnd w:id="3494"/>
    <w:bookmarkStart w:name="z4007" w:id="3495"/>
    <w:p>
      <w:pPr>
        <w:spacing w:after="0"/>
        <w:ind w:left="0"/>
        <w:jc w:val="both"/>
      </w:pPr>
      <w:r>
        <w:rPr>
          <w:rFonts w:ascii="Times New Roman"/>
          <w:b w:val="false"/>
          <w:i w:val="false"/>
          <w:color w:val="000000"/>
          <w:sz w:val="28"/>
        </w:rPr>
        <w:t>
      "қамтитын электрондық ақпараттық ресурстарды алған" деген сөздер "қамтитын" деген сөзбен ауыстырылсын;</w:t>
      </w:r>
    </w:p>
    <w:bookmarkEnd w:id="3495"/>
    <w:bookmarkStart w:name="z4008" w:id="3496"/>
    <w:p>
      <w:pPr>
        <w:spacing w:after="0"/>
        <w:ind w:left="0"/>
        <w:jc w:val="both"/>
      </w:pPr>
      <w:r>
        <w:rPr>
          <w:rFonts w:ascii="Times New Roman"/>
          <w:b w:val="false"/>
          <w:i w:val="false"/>
          <w:color w:val="000000"/>
          <w:sz w:val="28"/>
        </w:rPr>
        <w:t>
      ", Қазақстан Республикасының дербес деректер және оларды қорғау туралы заңнамасына және Қазақстан Республикасының аумағында қолданылатын стандарттарға" деген сөздер "және Қазақстан Республикасының дербес деректер және оларды қорғау туралы заңнамасына" деген сөздермен ауыстырылсын;</w:t>
      </w:r>
    </w:p>
    <w:bookmarkEnd w:id="3496"/>
    <w:bookmarkStart w:name="z4009" w:id="34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64-бап</w:t>
      </w:r>
      <w:r>
        <w:rPr>
          <w:rFonts w:ascii="Times New Roman"/>
          <w:b w:val="false"/>
          <w:i w:val="false"/>
          <w:color w:val="000000"/>
          <w:sz w:val="28"/>
        </w:rPr>
        <w:t xml:space="preserve"> мынадай редакцияда жазылсын:</w:t>
      </w:r>
    </w:p>
    <w:bookmarkEnd w:id="3497"/>
    <w:bookmarkStart w:name="z4010" w:id="3498"/>
    <w:p>
      <w:pPr>
        <w:spacing w:after="0"/>
        <w:ind w:left="0"/>
        <w:jc w:val="both"/>
      </w:pPr>
      <w:r>
        <w:rPr>
          <w:rFonts w:ascii="Times New Roman"/>
          <w:b w:val="false"/>
          <w:i w:val="false"/>
          <w:color w:val="000000"/>
          <w:sz w:val="28"/>
        </w:rPr>
        <w:t>
      "64-бап. Ақпараттандыру саласындағы мемлекеттік бақылау</w:t>
      </w:r>
    </w:p>
    <w:bookmarkEnd w:id="3498"/>
    <w:bookmarkStart w:name="z4011" w:id="3499"/>
    <w:p>
      <w:pPr>
        <w:spacing w:after="0"/>
        <w:ind w:left="0"/>
        <w:jc w:val="both"/>
      </w:pPr>
      <w:r>
        <w:rPr>
          <w:rFonts w:ascii="Times New Roman"/>
          <w:b w:val="false"/>
          <w:i w:val="false"/>
          <w:color w:val="000000"/>
          <w:sz w:val="28"/>
        </w:rPr>
        <w:t>
      Ақпараттандыру саласындағы мемлекеттік бақылау тексерулер,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bookmarkEnd w:id="3499"/>
    <w:bookmarkStart w:name="z4012" w:id="3500"/>
    <w:p>
      <w:pPr>
        <w:spacing w:after="0"/>
        <w:ind w:left="0"/>
        <w:jc w:val="both"/>
      </w:pPr>
      <w:r>
        <w:rPr>
          <w:rFonts w:ascii="Times New Roman"/>
          <w:b w:val="false"/>
          <w:i w:val="false"/>
          <w:color w:val="000000"/>
          <w:sz w:val="28"/>
        </w:rPr>
        <w:t>
      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bookmarkEnd w:id="3500"/>
    <w:bookmarkStart w:name="z4013" w:id="3501"/>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осы Заңға және Қазақстан Республикасының Кәсіпкерлік кодексіне сәйкес жүзеге асырылады.</w:t>
      </w:r>
    </w:p>
    <w:bookmarkEnd w:id="3501"/>
    <w:bookmarkStart w:name="z4014" w:id="3502"/>
    <w:p>
      <w:pPr>
        <w:spacing w:after="0"/>
        <w:ind w:left="0"/>
        <w:jc w:val="both"/>
      </w:pPr>
      <w:r>
        <w:rPr>
          <w:rFonts w:ascii="Times New Roman"/>
          <w:b w:val="false"/>
          <w:i w:val="false"/>
          <w:color w:val="000000"/>
          <w:sz w:val="28"/>
        </w:rPr>
        <w:t>
      Мемлекеттік органдарға қатысты Қазақстан Республикасының ақпараттандыру туралы заңнамасының сақталуын мемлекеттік бақылау осы Заңның 64-2-бабына сәйкес жүзеге асырылады.</w:t>
      </w:r>
    </w:p>
    <w:bookmarkEnd w:id="3502"/>
    <w:bookmarkStart w:name="z4015" w:id="3503"/>
    <w:p>
      <w:pPr>
        <w:spacing w:after="0"/>
        <w:ind w:left="0"/>
        <w:jc w:val="both"/>
      </w:pPr>
      <w:r>
        <w:rPr>
          <w:rFonts w:ascii="Times New Roman"/>
          <w:b w:val="false"/>
          <w:i w:val="false"/>
          <w:color w:val="000000"/>
          <w:sz w:val="28"/>
        </w:rPr>
        <w:t>
      Егер Қазақстан Республикасының заңдарында өзгеше көзделмесе, осы баптың талаптары Қазақстан Республикасының Ұлттық Банкіне және оның құрылымына кіретін ұйымдарға, сондай-ақ Қазақстан Республикасының арнаулы мемлекеттік органдарына қолданылмайды.";</w:t>
      </w:r>
    </w:p>
    <w:bookmarkEnd w:id="3503"/>
    <w:bookmarkStart w:name="z4016" w:id="3504"/>
    <w:p>
      <w:pPr>
        <w:spacing w:after="0"/>
        <w:ind w:left="0"/>
        <w:jc w:val="both"/>
      </w:pPr>
      <w:r>
        <w:rPr>
          <w:rFonts w:ascii="Times New Roman"/>
          <w:b w:val="false"/>
          <w:i w:val="false"/>
          <w:color w:val="000000"/>
          <w:sz w:val="28"/>
        </w:rPr>
        <w:t>
      4) мынадай мазмұндағы 64-1 және 64-2-баптармен толықтырылсын:</w:t>
      </w:r>
    </w:p>
    <w:bookmarkEnd w:id="3504"/>
    <w:bookmarkStart w:name="z4017" w:id="3505"/>
    <w:p>
      <w:pPr>
        <w:spacing w:after="0"/>
        <w:ind w:left="0"/>
        <w:jc w:val="both"/>
      </w:pPr>
      <w:r>
        <w:rPr>
          <w:rFonts w:ascii="Times New Roman"/>
          <w:b w:val="false"/>
          <w:i w:val="false"/>
          <w:color w:val="000000"/>
          <w:sz w:val="28"/>
        </w:rPr>
        <w:t>
      "64-1-бап. Бақылау субъектісіне (объектісіне) бармай профилактикалық бақылау жүргізу тәртібі</w:t>
      </w:r>
    </w:p>
    <w:bookmarkEnd w:id="3505"/>
    <w:bookmarkStart w:name="z4018" w:id="3506"/>
    <w:p>
      <w:pPr>
        <w:spacing w:after="0"/>
        <w:ind w:left="0"/>
        <w:jc w:val="both"/>
      </w:pPr>
      <w:r>
        <w:rPr>
          <w:rFonts w:ascii="Times New Roman"/>
          <w:b w:val="false"/>
          <w:i w:val="false"/>
          <w:color w:val="000000"/>
          <w:sz w:val="28"/>
        </w:rPr>
        <w:t>
      1. Бақылау субъектілеріне (объектілеріне) бармай профилактикалық бақылауды ақпараттық қауіпсіздікті қамтамасыз ету саласындағы уәкілетті орган бақылау субъектісіне (объектісіне) бармай, талдаудың және ақпараттық жүйелер, ашық дереккөздер, бұқаралық ақпарат құралдары деректерінің, сондай-ақ бақылау субъектісінің (объектісінің) қызметі туралы басқа да мәліметтердің негізінде жүзеге асырады.</w:t>
      </w:r>
    </w:p>
    <w:bookmarkEnd w:id="3506"/>
    <w:bookmarkStart w:name="z4019" w:id="3507"/>
    <w:p>
      <w:pPr>
        <w:spacing w:after="0"/>
        <w:ind w:left="0"/>
        <w:jc w:val="both"/>
      </w:pPr>
      <w:r>
        <w:rPr>
          <w:rFonts w:ascii="Times New Roman"/>
          <w:b w:val="false"/>
          <w:i w:val="false"/>
          <w:color w:val="000000"/>
          <w:sz w:val="28"/>
        </w:rPr>
        <w:t>
      2. Бұзушылықтардың уақтылы жолын кесу және оларға жол бермеу, бақылау субъектісіне (объектісіне) бармай профилактикалық бақылаудың нәтижелері бойынша анықталған бұзушылықтарды дербес жою құқығын бақылау субъектісіне беру және бақылау субъектісіне әкімшілік жүктемені азайту бақылау субъектісіне (объектісіне) бармай профилактикалық бақылаудың мақсаттары болып табылады.</w:t>
      </w:r>
    </w:p>
    <w:bookmarkEnd w:id="3507"/>
    <w:bookmarkStart w:name="z4020" w:id="3508"/>
    <w:p>
      <w:pPr>
        <w:spacing w:after="0"/>
        <w:ind w:left="0"/>
        <w:jc w:val="both"/>
      </w:pPr>
      <w:r>
        <w:rPr>
          <w:rFonts w:ascii="Times New Roman"/>
          <w:b w:val="false"/>
          <w:i w:val="false"/>
          <w:color w:val="000000"/>
          <w:sz w:val="28"/>
        </w:rPr>
        <w:t>
      3. Бақылау субъектілеріне бұзушылықтарды дербес жою құқығын беру үшін бақылау субъектісіне (объектісіне) бармай профилактикалық бақылау Қазақстан Республикасының заңнамасына сәйкес салдарын жоюға болатын бұзушылықтар бойынша ғана жүргізіледі.</w:t>
      </w:r>
    </w:p>
    <w:bookmarkEnd w:id="3508"/>
    <w:bookmarkStart w:name="z4021" w:id="3509"/>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қорытындысы бойынша бақылау субъектісіне анықталған бұзушылықтарды жою тәртібі міндетті түрде түсіндіріле отырып, әкімшілік құқық бұзушылық туралы іс қозғалмай, оларды жою туралы ұсыным жасалады.</w:t>
      </w:r>
    </w:p>
    <w:bookmarkEnd w:id="3509"/>
    <w:bookmarkStart w:name="z4022" w:id="3510"/>
    <w:p>
      <w:pPr>
        <w:spacing w:after="0"/>
        <w:ind w:left="0"/>
        <w:jc w:val="both"/>
      </w:pPr>
      <w:r>
        <w:rPr>
          <w:rFonts w:ascii="Times New Roman"/>
          <w:b w:val="false"/>
          <w:i w:val="false"/>
          <w:color w:val="000000"/>
          <w:sz w:val="28"/>
        </w:rPr>
        <w:t>
      5. Анықталған бұзушылықтарды жою туралы ұсыным бақылау субъектісіне жеке қолын қойғызып немесе жөнелту және алу фактісін растайтын өзге тәсілмен табыс етілуге тиіс.</w:t>
      </w:r>
    </w:p>
    <w:bookmarkEnd w:id="3510"/>
    <w:bookmarkStart w:name="z4023" w:id="3511"/>
    <w:p>
      <w:pPr>
        <w:spacing w:after="0"/>
        <w:ind w:left="0"/>
        <w:jc w:val="both"/>
      </w:pPr>
      <w:r>
        <w:rPr>
          <w:rFonts w:ascii="Times New Roman"/>
          <w:b w:val="false"/>
          <w:i w:val="false"/>
          <w:color w:val="000000"/>
          <w:sz w:val="28"/>
        </w:rPr>
        <w:t>
      6. Төменде санамаланған тәсілдердің бірімен жіберілген, анықталған бұзушылықтарды жою туралы ұсыным мынадай жағдайларда:</w:t>
      </w:r>
    </w:p>
    <w:bookmarkEnd w:id="3511"/>
    <w:bookmarkStart w:name="z4024" w:id="3512"/>
    <w:p>
      <w:pPr>
        <w:spacing w:after="0"/>
        <w:ind w:left="0"/>
        <w:jc w:val="both"/>
      </w:pPr>
      <w:r>
        <w:rPr>
          <w:rFonts w:ascii="Times New Roman"/>
          <w:b w:val="false"/>
          <w:i w:val="false"/>
          <w:color w:val="000000"/>
          <w:sz w:val="28"/>
        </w:rPr>
        <w:t>
      1) қолма-қол – ұсынымда алғаны туралы белгі жасалған күннен бастап;</w:t>
      </w:r>
    </w:p>
    <w:bookmarkEnd w:id="3512"/>
    <w:bookmarkStart w:name="z4025" w:id="3513"/>
    <w:p>
      <w:pPr>
        <w:spacing w:after="0"/>
        <w:ind w:left="0"/>
        <w:jc w:val="both"/>
      </w:pPr>
      <w:r>
        <w:rPr>
          <w:rFonts w:ascii="Times New Roman"/>
          <w:b w:val="false"/>
          <w:i w:val="false"/>
          <w:color w:val="000000"/>
          <w:sz w:val="28"/>
        </w:rPr>
        <w:t>
      2) поштамен – хабарламасы бар тапсырысты хатпен;</w:t>
      </w:r>
    </w:p>
    <w:bookmarkEnd w:id="3513"/>
    <w:bookmarkStart w:name="z4026" w:id="3514"/>
    <w:p>
      <w:pPr>
        <w:spacing w:after="0"/>
        <w:ind w:left="0"/>
        <w:jc w:val="both"/>
      </w:pPr>
      <w:r>
        <w:rPr>
          <w:rFonts w:ascii="Times New Roman"/>
          <w:b w:val="false"/>
          <w:i w:val="false"/>
          <w:color w:val="000000"/>
          <w:sz w:val="28"/>
        </w:rPr>
        <w:t>
      3) электрондық тәсілмен – ақпараттық қауіпсіздікті қамтамасыз ету саласындағы уәкілетті органның сұрау салуы кезінде бақылау субъектісінің хатта көрсетілген электрондық мекенжайына ақпараттық қауіпсіздікті қамтамасыз ету саласындағы уәкілетті орган жөнелткен күннен бастап табыс етілді деп есептеледі.</w:t>
      </w:r>
    </w:p>
    <w:bookmarkEnd w:id="3514"/>
    <w:bookmarkStart w:name="z4027" w:id="3515"/>
    <w:p>
      <w:pPr>
        <w:spacing w:after="0"/>
        <w:ind w:left="0"/>
        <w:jc w:val="both"/>
      </w:pPr>
      <w:r>
        <w:rPr>
          <w:rFonts w:ascii="Times New Roman"/>
          <w:b w:val="false"/>
          <w:i w:val="false"/>
          <w:color w:val="000000"/>
          <w:sz w:val="28"/>
        </w:rPr>
        <w:t>
      7. Анықталған бұзушылықтарды жою туралы ұсыным ол табыс етілген күннен кейінгі күннен бастап отыз жұмыс күні ішінде орындалуға тиіс.</w:t>
      </w:r>
    </w:p>
    <w:bookmarkEnd w:id="3515"/>
    <w:bookmarkStart w:name="z4028" w:id="3516"/>
    <w:p>
      <w:pPr>
        <w:spacing w:after="0"/>
        <w:ind w:left="0"/>
        <w:jc w:val="both"/>
      </w:pPr>
      <w:r>
        <w:rPr>
          <w:rFonts w:ascii="Times New Roman"/>
          <w:b w:val="false"/>
          <w:i w:val="false"/>
          <w:color w:val="000000"/>
          <w:sz w:val="28"/>
        </w:rPr>
        <w:t>
      8. Бақылау субъектісі анықталған бұзушылықтарды жою туралы ұсынымда көрсетілген бұзушылықтармен келіспеген жағдайда анықталған бұзушылықтарды жою туралы ұсынымды жіберген ақпараттық қауіпсіздікті қамтамасыз ету саласындағы уәкілетті органға ұсыным табыс етілген күннен кейінгі күннен бастап бес жұмыс күні ішінде қарсылық жіберуге құқылы.</w:t>
      </w:r>
    </w:p>
    <w:bookmarkEnd w:id="3516"/>
    <w:bookmarkStart w:name="z4029" w:id="3517"/>
    <w:p>
      <w:pPr>
        <w:spacing w:after="0"/>
        <w:ind w:left="0"/>
        <w:jc w:val="both"/>
      </w:pPr>
      <w:r>
        <w:rPr>
          <w:rFonts w:ascii="Times New Roman"/>
          <w:b w:val="false"/>
          <w:i w:val="false"/>
          <w:color w:val="000000"/>
          <w:sz w:val="28"/>
        </w:rPr>
        <w:t>
      9. Анықталған бұзушылықтарды жою туралы ұсынымды белгіленген мерзімде орындамау бақылау субъектісін (объектісін) бақылау субъектісіне (объектісіне) бару арқылы профилактикалық бақылаудың жартыжылдық тізіміне енгізуге алып келеді.</w:t>
      </w:r>
    </w:p>
    <w:bookmarkEnd w:id="3517"/>
    <w:bookmarkStart w:name="z4030" w:id="3518"/>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тоқсанына бір реттен жиілетпей жүргізіледі.</w:t>
      </w:r>
    </w:p>
    <w:bookmarkEnd w:id="3518"/>
    <w:bookmarkStart w:name="z4031" w:id="3519"/>
    <w:p>
      <w:pPr>
        <w:spacing w:after="0"/>
        <w:ind w:left="0"/>
        <w:jc w:val="both"/>
      </w:pPr>
      <w:r>
        <w:rPr>
          <w:rFonts w:ascii="Times New Roman"/>
          <w:b w:val="false"/>
          <w:i w:val="false"/>
          <w:color w:val="000000"/>
          <w:sz w:val="28"/>
        </w:rPr>
        <w:t>
      64-2-бап. Мемлекеттік органдарға қатысты Қазақстан Республикасының ақпараттандыру туралы заңнамасының сақталуына мемлекеттік бақылау жүргізу тәртібі</w:t>
      </w:r>
    </w:p>
    <w:bookmarkEnd w:id="3519"/>
    <w:bookmarkStart w:name="z4032" w:id="3520"/>
    <w:p>
      <w:pPr>
        <w:spacing w:after="0"/>
        <w:ind w:left="0"/>
        <w:jc w:val="both"/>
      </w:pPr>
      <w:r>
        <w:rPr>
          <w:rFonts w:ascii="Times New Roman"/>
          <w:b w:val="false"/>
          <w:i w:val="false"/>
          <w:color w:val="000000"/>
          <w:sz w:val="28"/>
        </w:rPr>
        <w:t>
      1. Мемлекеттік органдарға (бұдан әрі – тексерілетін мемлекеттік органдар) қатысты Қазақстан Республикасының ақпараттандыру туралы заңнамасының сақталуын мемлекеттік бақылауды ақпараттық қауіпсіздікті қамтамасыз ету саласындағы уәкілетті орган тексерулер нысанында жүргізеді.</w:t>
      </w:r>
    </w:p>
    <w:bookmarkEnd w:id="3520"/>
    <w:bookmarkStart w:name="z4033" w:id="3521"/>
    <w:p>
      <w:pPr>
        <w:spacing w:after="0"/>
        <w:ind w:left="0"/>
        <w:jc w:val="both"/>
      </w:pPr>
      <w:r>
        <w:rPr>
          <w:rFonts w:ascii="Times New Roman"/>
          <w:b w:val="false"/>
          <w:i w:val="false"/>
          <w:color w:val="000000"/>
          <w:sz w:val="28"/>
        </w:rPr>
        <w:t>
      Тексерулер мерзімдік және жоспардан тыс болып бөлінеді.</w:t>
      </w:r>
    </w:p>
    <w:bookmarkEnd w:id="3521"/>
    <w:bookmarkStart w:name="z4034" w:id="3522"/>
    <w:p>
      <w:pPr>
        <w:spacing w:after="0"/>
        <w:ind w:left="0"/>
        <w:jc w:val="both"/>
      </w:pPr>
      <w:r>
        <w:rPr>
          <w:rFonts w:ascii="Times New Roman"/>
          <w:b w:val="false"/>
          <w:i w:val="false"/>
          <w:color w:val="000000"/>
          <w:sz w:val="28"/>
        </w:rPr>
        <w:t>
      Тексерілетін мемлекеттік органдарға қатысты мерзімдік тексерулер мынадай ақпарат көздеріне:</w:t>
      </w:r>
    </w:p>
    <w:bookmarkEnd w:id="3522"/>
    <w:bookmarkStart w:name="z4035" w:id="3523"/>
    <w:p>
      <w:pPr>
        <w:spacing w:after="0"/>
        <w:ind w:left="0"/>
        <w:jc w:val="both"/>
      </w:pPr>
      <w:r>
        <w:rPr>
          <w:rFonts w:ascii="Times New Roman"/>
          <w:b w:val="false"/>
          <w:i w:val="false"/>
          <w:color w:val="000000"/>
          <w:sz w:val="28"/>
        </w:rPr>
        <w:t>
      1) алдыңғы тексерулердің нәтижелеріне;</w:t>
      </w:r>
    </w:p>
    <w:bookmarkEnd w:id="3523"/>
    <w:bookmarkStart w:name="z4036" w:id="3524"/>
    <w:p>
      <w:pPr>
        <w:spacing w:after="0"/>
        <w:ind w:left="0"/>
        <w:jc w:val="both"/>
      </w:pPr>
      <w:r>
        <w:rPr>
          <w:rFonts w:ascii="Times New Roman"/>
          <w:b w:val="false"/>
          <w:i w:val="false"/>
          <w:color w:val="000000"/>
          <w:sz w:val="28"/>
        </w:rPr>
        <w:t>
      2) есептілік пен мәліметтер мониторингінің нәтижелеріне;</w:t>
      </w:r>
    </w:p>
    <w:bookmarkEnd w:id="3524"/>
    <w:bookmarkStart w:name="z4037" w:id="3525"/>
    <w:p>
      <w:pPr>
        <w:spacing w:after="0"/>
        <w:ind w:left="0"/>
        <w:jc w:val="both"/>
      </w:pPr>
      <w:r>
        <w:rPr>
          <w:rFonts w:ascii="Times New Roman"/>
          <w:b w:val="false"/>
          <w:i w:val="false"/>
          <w:color w:val="000000"/>
          <w:sz w:val="28"/>
        </w:rPr>
        <w:t>
      3) мемлекеттік органдардың интернет-ресурстарын талдау нәтижелеріне;</w:t>
      </w:r>
    </w:p>
    <w:bookmarkEnd w:id="3525"/>
    <w:bookmarkStart w:name="z4038" w:id="3526"/>
    <w:p>
      <w:pPr>
        <w:spacing w:after="0"/>
        <w:ind w:left="0"/>
        <w:jc w:val="both"/>
      </w:pPr>
      <w:r>
        <w:rPr>
          <w:rFonts w:ascii="Times New Roman"/>
          <w:b w:val="false"/>
          <w:i w:val="false"/>
          <w:color w:val="000000"/>
          <w:sz w:val="28"/>
        </w:rPr>
        <w:t>
      4) мемлекеттік техникалық қызмет мәліметтеріне сәйкес жүзеге асырылады.</w:t>
      </w:r>
    </w:p>
    <w:bookmarkEnd w:id="3526"/>
    <w:bookmarkStart w:name="z4039" w:id="3527"/>
    <w:p>
      <w:pPr>
        <w:spacing w:after="0"/>
        <w:ind w:left="0"/>
        <w:jc w:val="both"/>
      </w:pPr>
      <w:r>
        <w:rPr>
          <w:rFonts w:ascii="Times New Roman"/>
          <w:b w:val="false"/>
          <w:i w:val="false"/>
          <w:color w:val="000000"/>
          <w:sz w:val="28"/>
        </w:rPr>
        <w:t>
      2. Мерзімдік тексерулер ақпараттық қауіпсіздікті қамтамасыз ету саласындағы уәкілетті органның бірінші басшысы бекіткен мерзімдік тексерулер жүргізу жоспарына сәйкес жылына бір реттен жиі емес кезеңділікпен жүргізіледі.</w:t>
      </w:r>
    </w:p>
    <w:bookmarkEnd w:id="3527"/>
    <w:bookmarkStart w:name="z4040" w:id="3528"/>
    <w:p>
      <w:pPr>
        <w:spacing w:after="0"/>
        <w:ind w:left="0"/>
        <w:jc w:val="both"/>
      </w:pPr>
      <w:r>
        <w:rPr>
          <w:rFonts w:ascii="Times New Roman"/>
          <w:b w:val="false"/>
          <w:i w:val="false"/>
          <w:color w:val="000000"/>
          <w:sz w:val="28"/>
        </w:rPr>
        <w:t>
      Ақпараттық қауіпсіздікті қамтамасыз ету саласындағы уәкілетті орган мерзімдік тексерулер жүргізу жоспарын тексерулер жүргізу жылының алдындағы жылдың 1 желтоқсанынан кешіктірмей бекітеді.</w:t>
      </w:r>
    </w:p>
    <w:bookmarkEnd w:id="3528"/>
    <w:bookmarkStart w:name="z4041" w:id="3529"/>
    <w:p>
      <w:pPr>
        <w:spacing w:after="0"/>
        <w:ind w:left="0"/>
        <w:jc w:val="both"/>
      </w:pPr>
      <w:r>
        <w:rPr>
          <w:rFonts w:ascii="Times New Roman"/>
          <w:b w:val="false"/>
          <w:i w:val="false"/>
          <w:color w:val="000000"/>
          <w:sz w:val="28"/>
        </w:rPr>
        <w:t>
      Мерзімдік тексерулер жүргізу жоспары ақпараттық қауіпсіздікті қамтамасыз ету саласындағы уәкілетті органның интернет-ресурсында тексерулер жүргізу жылының алдындағы жылдың 20 желтоқсанынан кешіктірілмей орналастырылады.</w:t>
      </w:r>
    </w:p>
    <w:bookmarkEnd w:id="3529"/>
    <w:bookmarkStart w:name="z4042" w:id="3530"/>
    <w:p>
      <w:pPr>
        <w:spacing w:after="0"/>
        <w:ind w:left="0"/>
        <w:jc w:val="both"/>
      </w:pPr>
      <w:r>
        <w:rPr>
          <w:rFonts w:ascii="Times New Roman"/>
          <w:b w:val="false"/>
          <w:i w:val="false"/>
          <w:color w:val="000000"/>
          <w:sz w:val="28"/>
        </w:rPr>
        <w:t>
      Мерзімдік тексерулер жүргізу жоспарында мыналар қамтылады:</w:t>
      </w:r>
    </w:p>
    <w:bookmarkEnd w:id="3530"/>
    <w:bookmarkStart w:name="z4043" w:id="3531"/>
    <w:p>
      <w:pPr>
        <w:spacing w:after="0"/>
        <w:ind w:left="0"/>
        <w:jc w:val="both"/>
      </w:pPr>
      <w:r>
        <w:rPr>
          <w:rFonts w:ascii="Times New Roman"/>
          <w:b w:val="false"/>
          <w:i w:val="false"/>
          <w:color w:val="000000"/>
          <w:sz w:val="28"/>
        </w:rPr>
        <w:t>
      1) жоспардың бекітілген күні мен нөмірі;</w:t>
      </w:r>
    </w:p>
    <w:bookmarkEnd w:id="3531"/>
    <w:bookmarkStart w:name="z4044" w:id="3532"/>
    <w:p>
      <w:pPr>
        <w:spacing w:after="0"/>
        <w:ind w:left="0"/>
        <w:jc w:val="both"/>
      </w:pPr>
      <w:r>
        <w:rPr>
          <w:rFonts w:ascii="Times New Roman"/>
          <w:b w:val="false"/>
          <w:i w:val="false"/>
          <w:color w:val="000000"/>
          <w:sz w:val="28"/>
        </w:rPr>
        <w:t>
      2) мемлекеттік органның атауы;</w:t>
      </w:r>
    </w:p>
    <w:bookmarkEnd w:id="3532"/>
    <w:bookmarkStart w:name="z4045" w:id="3533"/>
    <w:p>
      <w:pPr>
        <w:spacing w:after="0"/>
        <w:ind w:left="0"/>
        <w:jc w:val="both"/>
      </w:pPr>
      <w:r>
        <w:rPr>
          <w:rFonts w:ascii="Times New Roman"/>
          <w:b w:val="false"/>
          <w:i w:val="false"/>
          <w:color w:val="000000"/>
          <w:sz w:val="28"/>
        </w:rPr>
        <w:t>
      3) тексерілетін мемлекеттік органның атауы;</w:t>
      </w:r>
    </w:p>
    <w:bookmarkEnd w:id="3533"/>
    <w:bookmarkStart w:name="z4046" w:id="3534"/>
    <w:p>
      <w:pPr>
        <w:spacing w:after="0"/>
        <w:ind w:left="0"/>
        <w:jc w:val="both"/>
      </w:pPr>
      <w:r>
        <w:rPr>
          <w:rFonts w:ascii="Times New Roman"/>
          <w:b w:val="false"/>
          <w:i w:val="false"/>
          <w:color w:val="000000"/>
          <w:sz w:val="28"/>
        </w:rPr>
        <w:t>
      4) тексерілетін мемлекеттік органның тұрған жері;</w:t>
      </w:r>
    </w:p>
    <w:bookmarkEnd w:id="3534"/>
    <w:bookmarkStart w:name="z4047" w:id="3535"/>
    <w:p>
      <w:pPr>
        <w:spacing w:after="0"/>
        <w:ind w:left="0"/>
        <w:jc w:val="both"/>
      </w:pPr>
      <w:r>
        <w:rPr>
          <w:rFonts w:ascii="Times New Roman"/>
          <w:b w:val="false"/>
          <w:i w:val="false"/>
          <w:color w:val="000000"/>
          <w:sz w:val="28"/>
        </w:rPr>
        <w:t>
      5) тексеру жүргізу мерзімдері;</w:t>
      </w:r>
    </w:p>
    <w:bookmarkEnd w:id="3535"/>
    <w:bookmarkStart w:name="z4048" w:id="3536"/>
    <w:p>
      <w:pPr>
        <w:spacing w:after="0"/>
        <w:ind w:left="0"/>
        <w:jc w:val="both"/>
      </w:pPr>
      <w:r>
        <w:rPr>
          <w:rFonts w:ascii="Times New Roman"/>
          <w:b w:val="false"/>
          <w:i w:val="false"/>
          <w:color w:val="000000"/>
          <w:sz w:val="28"/>
        </w:rPr>
        <w:t>
      6) тексерудің нысанасы;</w:t>
      </w:r>
    </w:p>
    <w:bookmarkEnd w:id="3536"/>
    <w:bookmarkStart w:name="z4049" w:id="3537"/>
    <w:p>
      <w:pPr>
        <w:spacing w:after="0"/>
        <w:ind w:left="0"/>
        <w:jc w:val="both"/>
      </w:pPr>
      <w:r>
        <w:rPr>
          <w:rFonts w:ascii="Times New Roman"/>
          <w:b w:val="false"/>
          <w:i w:val="false"/>
          <w:color w:val="000000"/>
          <w:sz w:val="28"/>
        </w:rPr>
        <w:t>
      7) жоспарға қол қоюға уәкілеттік берілген адамның қолтаңбасы.</w:t>
      </w:r>
    </w:p>
    <w:bookmarkEnd w:id="3537"/>
    <w:bookmarkStart w:name="z4050" w:id="3538"/>
    <w:p>
      <w:pPr>
        <w:spacing w:after="0"/>
        <w:ind w:left="0"/>
        <w:jc w:val="both"/>
      </w:pPr>
      <w:r>
        <w:rPr>
          <w:rFonts w:ascii="Times New Roman"/>
          <w:b w:val="false"/>
          <w:i w:val="false"/>
          <w:color w:val="000000"/>
          <w:sz w:val="28"/>
        </w:rPr>
        <w:t xml:space="preserve">
      Мерзімдік тексерулер жүргізу жоспарына өзгерістер мен толықтырулар енгізу тексерілетін мемлекеттік орган таратылған, қайта ұйымдастырылған, оның атауы өзгерген немесе өкілеттіктері тексерілетін мемлекеттік органдар арасында қайта бөлінген жағдайларда жүзеге асырылады. </w:t>
      </w:r>
    </w:p>
    <w:bookmarkEnd w:id="3538"/>
    <w:bookmarkStart w:name="z4051" w:id="3539"/>
    <w:p>
      <w:pPr>
        <w:spacing w:after="0"/>
        <w:ind w:left="0"/>
        <w:jc w:val="both"/>
      </w:pPr>
      <w:r>
        <w:rPr>
          <w:rFonts w:ascii="Times New Roman"/>
          <w:b w:val="false"/>
          <w:i w:val="false"/>
          <w:color w:val="000000"/>
          <w:sz w:val="28"/>
        </w:rPr>
        <w:t>
      3. Ақпараттық қауіпсіздікті қамтамасыз ету саласындағы уәкілетті орган тағайындайтын тексеру:</w:t>
      </w:r>
    </w:p>
    <w:bookmarkEnd w:id="3539"/>
    <w:bookmarkStart w:name="z4052" w:id="3540"/>
    <w:p>
      <w:pPr>
        <w:spacing w:after="0"/>
        <w:ind w:left="0"/>
        <w:jc w:val="both"/>
      </w:pPr>
      <w:r>
        <w:rPr>
          <w:rFonts w:ascii="Times New Roman"/>
          <w:b w:val="false"/>
          <w:i w:val="false"/>
          <w:color w:val="000000"/>
          <w:sz w:val="28"/>
        </w:rPr>
        <w:t>
      1) тексерілетін мемлекеттік органға қатысты жеке және заңды тұлғалардан келіп түскен, Қазақстан Республикасының ақпараттандыру туралы заңнамасы талаптарының бұзылуы туралы расталған жолданымдар болған;</w:t>
      </w:r>
    </w:p>
    <w:bookmarkEnd w:id="3540"/>
    <w:bookmarkStart w:name="z4053" w:id="3541"/>
    <w:p>
      <w:pPr>
        <w:spacing w:after="0"/>
        <w:ind w:left="0"/>
        <w:jc w:val="both"/>
      </w:pPr>
      <w:r>
        <w:rPr>
          <w:rFonts w:ascii="Times New Roman"/>
          <w:b w:val="false"/>
          <w:i w:val="false"/>
          <w:color w:val="000000"/>
          <w:sz w:val="28"/>
        </w:rPr>
        <w:t>
      2) құқықтары мен заңды мүдделері бұзылған жеке және заңды тұлғалар жүгінген;</w:t>
      </w:r>
    </w:p>
    <w:bookmarkEnd w:id="3541"/>
    <w:bookmarkStart w:name="z4054" w:id="3542"/>
    <w:p>
      <w:pPr>
        <w:spacing w:after="0"/>
        <w:ind w:left="0"/>
        <w:jc w:val="both"/>
      </w:pPr>
      <w:r>
        <w:rPr>
          <w:rFonts w:ascii="Times New Roman"/>
          <w:b w:val="false"/>
          <w:i w:val="false"/>
          <w:color w:val="000000"/>
          <w:sz w:val="28"/>
        </w:rPr>
        <w:t xml:space="preserve">
      3) жеке және заңды тұлғалардың, мемлекеттің құқықтары мен заңды мүдделеріне нұқсан келтірудің нақты фактілері бойынша не нұқсан келтіру қатері туралы прокурор талап еткен; </w:t>
      </w:r>
    </w:p>
    <w:bookmarkEnd w:id="3542"/>
    <w:bookmarkStart w:name="z4055" w:id="3543"/>
    <w:p>
      <w:pPr>
        <w:spacing w:after="0"/>
        <w:ind w:left="0"/>
        <w:jc w:val="both"/>
      </w:pPr>
      <w:r>
        <w:rPr>
          <w:rFonts w:ascii="Times New Roman"/>
          <w:b w:val="false"/>
          <w:i w:val="false"/>
          <w:color w:val="000000"/>
          <w:sz w:val="28"/>
        </w:rPr>
        <w:t>
      4) жеке және заңды тұлғалардың, мемлекеттің құқықтары мен заңды мүдделеріне нұқсан келтірудің нақты фактілері бойынша, сондай-ақ жойылмауы жеке және заңды тұлғалардың құқықтары мен заңды мүдделеріне нұқсан келтіруге алып келетін Қазақстан Республикасы заңнамасы талаптарының бұзылуының нақты фактілері бойынша мемлекеттік органдар жүгінген;</w:t>
      </w:r>
    </w:p>
    <w:bookmarkEnd w:id="3543"/>
    <w:bookmarkStart w:name="z4056" w:id="3544"/>
    <w:p>
      <w:pPr>
        <w:spacing w:after="0"/>
        <w:ind w:left="0"/>
        <w:jc w:val="both"/>
      </w:pPr>
      <w:r>
        <w:rPr>
          <w:rFonts w:ascii="Times New Roman"/>
          <w:b w:val="false"/>
          <w:i w:val="false"/>
          <w:color w:val="000000"/>
          <w:sz w:val="28"/>
        </w:rPr>
        <w:t>
      5) қылмыстық қудалау органының Қазақстан Республикасының қылмыстық-процестік кодексінде көзделген негіздер бойынша тапсырмасы болған;</w:t>
      </w:r>
    </w:p>
    <w:bookmarkEnd w:id="3544"/>
    <w:bookmarkStart w:name="z4057" w:id="3545"/>
    <w:p>
      <w:pPr>
        <w:spacing w:after="0"/>
        <w:ind w:left="0"/>
        <w:jc w:val="both"/>
      </w:pPr>
      <w:r>
        <w:rPr>
          <w:rFonts w:ascii="Times New Roman"/>
          <w:b w:val="false"/>
          <w:i w:val="false"/>
          <w:color w:val="000000"/>
          <w:sz w:val="28"/>
        </w:rPr>
        <w:t>
      6) тексеру нәтижелері туралы актінің орындалуына бақылау жүргізу қажет болған жағдайларда жоспардан тыс тексеру болып табылады.</w:t>
      </w:r>
    </w:p>
    <w:bookmarkEnd w:id="3545"/>
    <w:bookmarkStart w:name="z4058" w:id="3546"/>
    <w:p>
      <w:pPr>
        <w:spacing w:after="0"/>
        <w:ind w:left="0"/>
        <w:jc w:val="both"/>
      </w:pPr>
      <w:r>
        <w:rPr>
          <w:rFonts w:ascii="Times New Roman"/>
          <w:b w:val="false"/>
          <w:i w:val="false"/>
          <w:color w:val="000000"/>
          <w:sz w:val="28"/>
        </w:rPr>
        <w:t>
      4. Ақпараттық қауіпсіздікті қамтамасыз ету саласындағы уәкілетті орган лауазымды адамдарының тексеру жүргізу кезінде:</w:t>
      </w:r>
    </w:p>
    <w:bookmarkEnd w:id="3546"/>
    <w:bookmarkStart w:name="z4059" w:id="3547"/>
    <w:p>
      <w:pPr>
        <w:spacing w:after="0"/>
        <w:ind w:left="0"/>
        <w:jc w:val="both"/>
      </w:pPr>
      <w:r>
        <w:rPr>
          <w:rFonts w:ascii="Times New Roman"/>
          <w:b w:val="false"/>
          <w:i w:val="false"/>
          <w:color w:val="000000"/>
          <w:sz w:val="28"/>
        </w:rPr>
        <w:t>
      1) осы баптың 8-тармағында көрсетілген құжаттарды көрсеткен кезде тексерудің нысанасына сәйкес тексерілетін мемлекеттік органның аумағына және үй-жайларына кедергісіз кіруге;</w:t>
      </w:r>
    </w:p>
    <w:bookmarkEnd w:id="3547"/>
    <w:bookmarkStart w:name="z4060" w:id="3548"/>
    <w:p>
      <w:pPr>
        <w:spacing w:after="0"/>
        <w:ind w:left="0"/>
        <w:jc w:val="both"/>
      </w:pPr>
      <w:r>
        <w:rPr>
          <w:rFonts w:ascii="Times New Roman"/>
          <w:b w:val="false"/>
          <w:i w:val="false"/>
          <w:color w:val="000000"/>
          <w:sz w:val="28"/>
        </w:rPr>
        <w:t>
      2) тексеру нәтижелері туралы актіге қоса тіркеу үшін қағаз және электрондық жеткізгіштердегі құжаттарды (мәліметтерді) не олардың көшірмелерін, сондай-ақ тексерудің нысанасына сәйкес автоматтандырылған дерекқорларға (ақпараттық жүйелерге) қолжетімділікті алуға;</w:t>
      </w:r>
    </w:p>
    <w:bookmarkEnd w:id="3548"/>
    <w:bookmarkStart w:name="z4061" w:id="3549"/>
    <w:p>
      <w:pPr>
        <w:spacing w:after="0"/>
        <w:ind w:left="0"/>
        <w:jc w:val="both"/>
      </w:pPr>
      <w:r>
        <w:rPr>
          <w:rFonts w:ascii="Times New Roman"/>
          <w:b w:val="false"/>
          <w:i w:val="false"/>
          <w:color w:val="000000"/>
          <w:sz w:val="28"/>
        </w:rPr>
        <w:t>
      3) аудио-, фото- және бейнетүсірілімді жүзеге асыруға;</w:t>
      </w:r>
    </w:p>
    <w:bookmarkEnd w:id="3549"/>
    <w:bookmarkStart w:name="z4062" w:id="3550"/>
    <w:p>
      <w:pPr>
        <w:spacing w:after="0"/>
        <w:ind w:left="0"/>
        <w:jc w:val="both"/>
      </w:pPr>
      <w:r>
        <w:rPr>
          <w:rFonts w:ascii="Times New Roman"/>
          <w:b w:val="false"/>
          <w:i w:val="false"/>
          <w:color w:val="000000"/>
          <w:sz w:val="28"/>
        </w:rPr>
        <w:t>
      4) мемлекеттік органдардың, ведомстволық бағынысты және өзге де ұйымдардың мамандарын, консультанттары мен сарапшыларын тартуға құқығы бар.</w:t>
      </w:r>
    </w:p>
    <w:bookmarkEnd w:id="3550"/>
    <w:bookmarkStart w:name="z4063" w:id="3551"/>
    <w:p>
      <w:pPr>
        <w:spacing w:after="0"/>
        <w:ind w:left="0"/>
        <w:jc w:val="both"/>
      </w:pPr>
      <w:r>
        <w:rPr>
          <w:rFonts w:ascii="Times New Roman"/>
          <w:b w:val="false"/>
          <w:i w:val="false"/>
          <w:color w:val="000000"/>
          <w:sz w:val="28"/>
        </w:rPr>
        <w:t>
      5. Тексерілетін мемлекеттік орган не оның уәкілетті өкілі тексеру жүргізілген кезде:</w:t>
      </w:r>
    </w:p>
    <w:bookmarkEnd w:id="3551"/>
    <w:bookmarkStart w:name="z4064" w:id="3552"/>
    <w:p>
      <w:pPr>
        <w:spacing w:after="0"/>
        <w:ind w:left="0"/>
        <w:jc w:val="both"/>
      </w:pPr>
      <w:r>
        <w:rPr>
          <w:rFonts w:ascii="Times New Roman"/>
          <w:b w:val="false"/>
          <w:i w:val="false"/>
          <w:color w:val="000000"/>
          <w:sz w:val="28"/>
        </w:rPr>
        <w:t>
      1) ақпараттық қауіпсіздікті қамтамасыз ету саласындағы уәкілетті органның тексеру жүргізуге келген лауазымды адамдарын:</w:t>
      </w:r>
    </w:p>
    <w:bookmarkEnd w:id="3552"/>
    <w:bookmarkStart w:name="z4065" w:id="3553"/>
    <w:p>
      <w:pPr>
        <w:spacing w:after="0"/>
        <w:ind w:left="0"/>
        <w:jc w:val="both"/>
      </w:pPr>
      <w:r>
        <w:rPr>
          <w:rFonts w:ascii="Times New Roman"/>
          <w:b w:val="false"/>
          <w:i w:val="false"/>
          <w:color w:val="000000"/>
          <w:sz w:val="28"/>
        </w:rPr>
        <w:t>
      осы бапта белгіленген мерзімдерге сәйкес келмейтін, тексеруді тағайындау туралы актіде (ұзарту туралы қосымша акт болған кезде онда) көрсетілген мерзімдер асып кеткен не өтіп кеткен;</w:t>
      </w:r>
    </w:p>
    <w:bookmarkEnd w:id="3553"/>
    <w:bookmarkStart w:name="z4066" w:id="3554"/>
    <w:p>
      <w:pPr>
        <w:spacing w:after="0"/>
        <w:ind w:left="0"/>
        <w:jc w:val="both"/>
      </w:pPr>
      <w:r>
        <w:rPr>
          <w:rFonts w:ascii="Times New Roman"/>
          <w:b w:val="false"/>
          <w:i w:val="false"/>
          <w:color w:val="000000"/>
          <w:sz w:val="28"/>
        </w:rPr>
        <w:t>
      осы баптың 8-тармағында көзделген құжаттар болмаған жағдайларда тексеруге жібермеуге;</w:t>
      </w:r>
    </w:p>
    <w:bookmarkEnd w:id="3554"/>
    <w:bookmarkStart w:name="z4067" w:id="3555"/>
    <w:p>
      <w:pPr>
        <w:spacing w:after="0"/>
        <w:ind w:left="0"/>
        <w:jc w:val="both"/>
      </w:pPr>
      <w:r>
        <w:rPr>
          <w:rFonts w:ascii="Times New Roman"/>
          <w:b w:val="false"/>
          <w:i w:val="false"/>
          <w:color w:val="000000"/>
          <w:sz w:val="28"/>
        </w:rPr>
        <w:t>
      2) тексеру нәтижелері туралы актіге Қазақстан Республикасының заңнамасында белгіленген тәртіппен шағым жасауға құқылы.</w:t>
      </w:r>
    </w:p>
    <w:bookmarkEnd w:id="3555"/>
    <w:bookmarkStart w:name="z4068" w:id="3556"/>
    <w:p>
      <w:pPr>
        <w:spacing w:after="0"/>
        <w:ind w:left="0"/>
        <w:jc w:val="both"/>
      </w:pPr>
      <w:r>
        <w:rPr>
          <w:rFonts w:ascii="Times New Roman"/>
          <w:b w:val="false"/>
          <w:i w:val="false"/>
          <w:color w:val="000000"/>
          <w:sz w:val="28"/>
        </w:rPr>
        <w:t>
      6. Тексерілетін мемлекеттік орган не оның уәкілетті өкілі тексеру жүргізілген кезде:</w:t>
      </w:r>
    </w:p>
    <w:bookmarkEnd w:id="3556"/>
    <w:bookmarkStart w:name="z4069" w:id="3557"/>
    <w:p>
      <w:pPr>
        <w:spacing w:after="0"/>
        <w:ind w:left="0"/>
        <w:jc w:val="both"/>
      </w:pPr>
      <w:r>
        <w:rPr>
          <w:rFonts w:ascii="Times New Roman"/>
          <w:b w:val="false"/>
          <w:i w:val="false"/>
          <w:color w:val="000000"/>
          <w:sz w:val="28"/>
        </w:rPr>
        <w:t>
      1) ақпараттық қауіпсіздікті қамтамасыз ету саласындағы уәкілетті орган лауазымды адамдарының аумаққа және үй-жайларға кедергісіз кіруін қамтамасыз етуге;</w:t>
      </w:r>
    </w:p>
    <w:bookmarkEnd w:id="3557"/>
    <w:bookmarkStart w:name="z4070" w:id="3558"/>
    <w:p>
      <w:pPr>
        <w:spacing w:after="0"/>
        <w:ind w:left="0"/>
        <w:jc w:val="both"/>
      </w:pPr>
      <w:r>
        <w:rPr>
          <w:rFonts w:ascii="Times New Roman"/>
          <w:b w:val="false"/>
          <w:i w:val="false"/>
          <w:color w:val="000000"/>
          <w:sz w:val="28"/>
        </w:rPr>
        <w:t>
      2) ақпараттық қауіпсіздікті қамтамасыз ету саласындағы уәкілетті органның лауазымды адамдарына тексеру нәтижелері туралы актіге қоса тіркеу үшін қағаз және электрондық жеткізгіштердегі құжаттарды (мәліметтерді) не олардың көшірмелерін, сондай-ақ тексерудің нысанасына сәйкес автоматтандырылған дерекқорларға (ақпараттық жүйелерге) қолжетімділікті ұсынуға;</w:t>
      </w:r>
    </w:p>
    <w:bookmarkEnd w:id="3558"/>
    <w:bookmarkStart w:name="z4071" w:id="3559"/>
    <w:p>
      <w:pPr>
        <w:spacing w:after="0"/>
        <w:ind w:left="0"/>
        <w:jc w:val="both"/>
      </w:pPr>
      <w:r>
        <w:rPr>
          <w:rFonts w:ascii="Times New Roman"/>
          <w:b w:val="false"/>
          <w:i w:val="false"/>
          <w:color w:val="000000"/>
          <w:sz w:val="28"/>
        </w:rPr>
        <w:t>
      3) тексеруді тағайындау туралы актінің және тексеру нәтижелері туралы актінің екінші данасына ол аяқталған күні белгі жасауға міндетті.</w:t>
      </w:r>
    </w:p>
    <w:bookmarkEnd w:id="3559"/>
    <w:bookmarkStart w:name="z4072" w:id="3560"/>
    <w:p>
      <w:pPr>
        <w:spacing w:after="0"/>
        <w:ind w:left="0"/>
        <w:jc w:val="both"/>
      </w:pPr>
      <w:r>
        <w:rPr>
          <w:rFonts w:ascii="Times New Roman"/>
          <w:b w:val="false"/>
          <w:i w:val="false"/>
          <w:color w:val="000000"/>
          <w:sz w:val="28"/>
        </w:rPr>
        <w:t>
      7. Тексеру тексеруді тағайындау туралы акт негізінде жүргізіледі.</w:t>
      </w:r>
    </w:p>
    <w:bookmarkEnd w:id="3560"/>
    <w:bookmarkStart w:name="z4073" w:id="3561"/>
    <w:p>
      <w:pPr>
        <w:spacing w:after="0"/>
        <w:ind w:left="0"/>
        <w:jc w:val="both"/>
      </w:pPr>
      <w:r>
        <w:rPr>
          <w:rFonts w:ascii="Times New Roman"/>
          <w:b w:val="false"/>
          <w:i w:val="false"/>
          <w:color w:val="000000"/>
          <w:sz w:val="28"/>
        </w:rPr>
        <w:t>
      Тексеруді тағайындау туралы актіде мыналар көрсетіледі:</w:t>
      </w:r>
    </w:p>
    <w:bookmarkEnd w:id="3561"/>
    <w:bookmarkStart w:name="z4074" w:id="3562"/>
    <w:p>
      <w:pPr>
        <w:spacing w:after="0"/>
        <w:ind w:left="0"/>
        <w:jc w:val="both"/>
      </w:pPr>
      <w:r>
        <w:rPr>
          <w:rFonts w:ascii="Times New Roman"/>
          <w:b w:val="false"/>
          <w:i w:val="false"/>
          <w:color w:val="000000"/>
          <w:sz w:val="28"/>
        </w:rPr>
        <w:t>
      1) актінің күні мен нөмірі;</w:t>
      </w:r>
    </w:p>
    <w:bookmarkEnd w:id="3562"/>
    <w:bookmarkStart w:name="z4075" w:id="3563"/>
    <w:p>
      <w:pPr>
        <w:spacing w:after="0"/>
        <w:ind w:left="0"/>
        <w:jc w:val="both"/>
      </w:pPr>
      <w:r>
        <w:rPr>
          <w:rFonts w:ascii="Times New Roman"/>
          <w:b w:val="false"/>
          <w:i w:val="false"/>
          <w:color w:val="000000"/>
          <w:sz w:val="28"/>
        </w:rPr>
        <w:t>
      2) мемлекеттік органның атауы;</w:t>
      </w:r>
    </w:p>
    <w:bookmarkEnd w:id="3563"/>
    <w:bookmarkStart w:name="z4076" w:id="3564"/>
    <w:p>
      <w:pPr>
        <w:spacing w:after="0"/>
        <w:ind w:left="0"/>
        <w:jc w:val="both"/>
      </w:pPr>
      <w:r>
        <w:rPr>
          <w:rFonts w:ascii="Times New Roman"/>
          <w:b w:val="false"/>
          <w:i w:val="false"/>
          <w:color w:val="000000"/>
          <w:sz w:val="28"/>
        </w:rPr>
        <w:t>
      3) тексеру жүргізуге уәкілеттік берілген адамның (адамдардың) тегі, аты, әкесінің аты (егер ол жеке басты куәландыратын құжатта көрсетілсе) және лауазымы;</w:t>
      </w:r>
    </w:p>
    <w:bookmarkEnd w:id="3564"/>
    <w:bookmarkStart w:name="z4077" w:id="3565"/>
    <w:p>
      <w:pPr>
        <w:spacing w:after="0"/>
        <w:ind w:left="0"/>
        <w:jc w:val="both"/>
      </w:pPr>
      <w:r>
        <w:rPr>
          <w:rFonts w:ascii="Times New Roman"/>
          <w:b w:val="false"/>
          <w:i w:val="false"/>
          <w:color w:val="000000"/>
          <w:sz w:val="28"/>
        </w:rPr>
        <w:t>
      4) мемлекеттік органдардың, ведомстволық бағынысты және өзге де ұйымдардың тексеру жүргізуге тартылатын мамандары, консультанттары мен сарапшылары туралы мәліметтер;</w:t>
      </w:r>
    </w:p>
    <w:bookmarkEnd w:id="3565"/>
    <w:bookmarkStart w:name="z4078" w:id="3566"/>
    <w:p>
      <w:pPr>
        <w:spacing w:after="0"/>
        <w:ind w:left="0"/>
        <w:jc w:val="both"/>
      </w:pPr>
      <w:r>
        <w:rPr>
          <w:rFonts w:ascii="Times New Roman"/>
          <w:b w:val="false"/>
          <w:i w:val="false"/>
          <w:color w:val="000000"/>
          <w:sz w:val="28"/>
        </w:rPr>
        <w:t>
      5) тексерілетін мемлекеттік органның атауы, оның тұрған жері.</w:t>
      </w:r>
    </w:p>
    <w:bookmarkEnd w:id="3566"/>
    <w:bookmarkStart w:name="z4079" w:id="3567"/>
    <w:p>
      <w:pPr>
        <w:spacing w:after="0"/>
        <w:ind w:left="0"/>
        <w:jc w:val="both"/>
      </w:pPr>
      <w:r>
        <w:rPr>
          <w:rFonts w:ascii="Times New Roman"/>
          <w:b w:val="false"/>
          <w:i w:val="false"/>
          <w:color w:val="000000"/>
          <w:sz w:val="28"/>
        </w:rPr>
        <w:t>
      Мемлекеттік органның құрылымдық бөлімшесі тексерілген жағдайда тексеруді тағайындау туралы актіде оның атауы мен тұрған жері көрсетіледі;</w:t>
      </w:r>
    </w:p>
    <w:bookmarkEnd w:id="3567"/>
    <w:bookmarkStart w:name="z4080" w:id="3568"/>
    <w:p>
      <w:pPr>
        <w:spacing w:after="0"/>
        <w:ind w:left="0"/>
        <w:jc w:val="both"/>
      </w:pPr>
      <w:r>
        <w:rPr>
          <w:rFonts w:ascii="Times New Roman"/>
          <w:b w:val="false"/>
          <w:i w:val="false"/>
          <w:color w:val="000000"/>
          <w:sz w:val="28"/>
        </w:rPr>
        <w:t>
      6) тексерудің нысанасы;</w:t>
      </w:r>
    </w:p>
    <w:bookmarkEnd w:id="3568"/>
    <w:bookmarkStart w:name="z4081" w:id="3569"/>
    <w:p>
      <w:pPr>
        <w:spacing w:after="0"/>
        <w:ind w:left="0"/>
        <w:jc w:val="both"/>
      </w:pPr>
      <w:r>
        <w:rPr>
          <w:rFonts w:ascii="Times New Roman"/>
          <w:b w:val="false"/>
          <w:i w:val="false"/>
          <w:color w:val="000000"/>
          <w:sz w:val="28"/>
        </w:rPr>
        <w:t>
      7) тексеру түрі;</w:t>
      </w:r>
    </w:p>
    <w:bookmarkEnd w:id="3569"/>
    <w:bookmarkStart w:name="z4082" w:id="3570"/>
    <w:p>
      <w:pPr>
        <w:spacing w:after="0"/>
        <w:ind w:left="0"/>
        <w:jc w:val="both"/>
      </w:pPr>
      <w:r>
        <w:rPr>
          <w:rFonts w:ascii="Times New Roman"/>
          <w:b w:val="false"/>
          <w:i w:val="false"/>
          <w:color w:val="000000"/>
          <w:sz w:val="28"/>
        </w:rPr>
        <w:t>
      8) тексеру жүргізу мерзімі;</w:t>
      </w:r>
    </w:p>
    <w:bookmarkEnd w:id="3570"/>
    <w:bookmarkStart w:name="z4083" w:id="3571"/>
    <w:p>
      <w:pPr>
        <w:spacing w:after="0"/>
        <w:ind w:left="0"/>
        <w:jc w:val="both"/>
      </w:pPr>
      <w:r>
        <w:rPr>
          <w:rFonts w:ascii="Times New Roman"/>
          <w:b w:val="false"/>
          <w:i w:val="false"/>
          <w:color w:val="000000"/>
          <w:sz w:val="28"/>
        </w:rPr>
        <w:t>
      9) тексеру жүргізу негіздері;</w:t>
      </w:r>
    </w:p>
    <w:bookmarkEnd w:id="3571"/>
    <w:bookmarkStart w:name="z4084" w:id="3572"/>
    <w:p>
      <w:pPr>
        <w:spacing w:after="0"/>
        <w:ind w:left="0"/>
        <w:jc w:val="both"/>
      </w:pPr>
      <w:r>
        <w:rPr>
          <w:rFonts w:ascii="Times New Roman"/>
          <w:b w:val="false"/>
          <w:i w:val="false"/>
          <w:color w:val="000000"/>
          <w:sz w:val="28"/>
        </w:rPr>
        <w:t>
      10) тексерілетін кезең;</w:t>
      </w:r>
    </w:p>
    <w:bookmarkEnd w:id="3572"/>
    <w:bookmarkStart w:name="z4085" w:id="3573"/>
    <w:p>
      <w:pPr>
        <w:spacing w:after="0"/>
        <w:ind w:left="0"/>
        <w:jc w:val="both"/>
      </w:pPr>
      <w:r>
        <w:rPr>
          <w:rFonts w:ascii="Times New Roman"/>
          <w:b w:val="false"/>
          <w:i w:val="false"/>
          <w:color w:val="000000"/>
          <w:sz w:val="28"/>
        </w:rPr>
        <w:t>
      11) тексерілетін мемлекеттік органның құқықтары мен міндеттері;</w:t>
      </w:r>
    </w:p>
    <w:bookmarkEnd w:id="3573"/>
    <w:bookmarkStart w:name="z4086" w:id="3574"/>
    <w:p>
      <w:pPr>
        <w:spacing w:after="0"/>
        <w:ind w:left="0"/>
        <w:jc w:val="both"/>
      </w:pPr>
      <w:r>
        <w:rPr>
          <w:rFonts w:ascii="Times New Roman"/>
          <w:b w:val="false"/>
          <w:i w:val="false"/>
          <w:color w:val="000000"/>
          <w:sz w:val="28"/>
        </w:rPr>
        <w:t>
      12) тексерілетін мемлекеттік орган басшысының не оның уәкілетті адамының актіні алғаны немесе алудан бас тартқаны туралы қолтаңбасы;</w:t>
      </w:r>
    </w:p>
    <w:bookmarkEnd w:id="3574"/>
    <w:bookmarkStart w:name="z4087" w:id="3575"/>
    <w:p>
      <w:pPr>
        <w:spacing w:after="0"/>
        <w:ind w:left="0"/>
        <w:jc w:val="both"/>
      </w:pPr>
      <w:r>
        <w:rPr>
          <w:rFonts w:ascii="Times New Roman"/>
          <w:b w:val="false"/>
          <w:i w:val="false"/>
          <w:color w:val="000000"/>
          <w:sz w:val="28"/>
        </w:rPr>
        <w:t>
      13) актіге қол қоюға уәкілеттік берілген адамның қолтаңбасы көрсетіледі.</w:t>
      </w:r>
    </w:p>
    <w:bookmarkEnd w:id="3575"/>
    <w:bookmarkStart w:name="z4088" w:id="3576"/>
    <w:p>
      <w:pPr>
        <w:spacing w:after="0"/>
        <w:ind w:left="0"/>
        <w:jc w:val="both"/>
      </w:pPr>
      <w:r>
        <w:rPr>
          <w:rFonts w:ascii="Times New Roman"/>
          <w:b w:val="false"/>
          <w:i w:val="false"/>
          <w:color w:val="000000"/>
          <w:sz w:val="28"/>
        </w:rPr>
        <w:t>
      Тексеру жүргізу кезінде ақпараттық қауіпсіздікті қамтамасыз ету саласындағы уәкілетті орган тексеру жүргізу нысанасын көрсете отырып, ол басталғанға дейін кемінде бір тәулік бұрын тексерілетін мемлекеттік органды тексеру жүргізудің басталатыны туралы хабардар етуге міндетті.</w:t>
      </w:r>
    </w:p>
    <w:bookmarkEnd w:id="3576"/>
    <w:bookmarkStart w:name="z4089" w:id="3577"/>
    <w:p>
      <w:pPr>
        <w:spacing w:after="0"/>
        <w:ind w:left="0"/>
        <w:jc w:val="both"/>
      </w:pPr>
      <w:r>
        <w:rPr>
          <w:rFonts w:ascii="Times New Roman"/>
          <w:b w:val="false"/>
          <w:i w:val="false"/>
          <w:color w:val="000000"/>
          <w:sz w:val="28"/>
        </w:rPr>
        <w:t>
      Тексерілетін мемлекеттік органға тексеруді тағайындау туралы актінің табыс етілген күні тексеру жүргізудің басталуы деп есептеледі.</w:t>
      </w:r>
    </w:p>
    <w:bookmarkEnd w:id="3577"/>
    <w:bookmarkStart w:name="z4090" w:id="3578"/>
    <w:p>
      <w:pPr>
        <w:spacing w:after="0"/>
        <w:ind w:left="0"/>
        <w:jc w:val="both"/>
      </w:pPr>
      <w:r>
        <w:rPr>
          <w:rFonts w:ascii="Times New Roman"/>
          <w:b w:val="false"/>
          <w:i w:val="false"/>
          <w:color w:val="000000"/>
          <w:sz w:val="28"/>
        </w:rPr>
        <w:t>
      8. Ақпараттық қауіпсіздікті қамтамасыз ету саласындағы уәкілетті органның объектіге тексеруге келген лауазымды адамдары тексерілетін мемлекеттік органға:</w:t>
      </w:r>
    </w:p>
    <w:bookmarkEnd w:id="3578"/>
    <w:bookmarkStart w:name="z4091" w:id="3579"/>
    <w:p>
      <w:pPr>
        <w:spacing w:after="0"/>
        <w:ind w:left="0"/>
        <w:jc w:val="both"/>
      </w:pPr>
      <w:r>
        <w:rPr>
          <w:rFonts w:ascii="Times New Roman"/>
          <w:b w:val="false"/>
          <w:i w:val="false"/>
          <w:color w:val="000000"/>
          <w:sz w:val="28"/>
        </w:rPr>
        <w:t>
      1) тексеруді тағайындау туралы актіні;</w:t>
      </w:r>
    </w:p>
    <w:bookmarkEnd w:id="3579"/>
    <w:bookmarkStart w:name="z4092" w:id="3580"/>
    <w:p>
      <w:pPr>
        <w:spacing w:after="0"/>
        <w:ind w:left="0"/>
        <w:jc w:val="both"/>
      </w:pPr>
      <w:r>
        <w:rPr>
          <w:rFonts w:ascii="Times New Roman"/>
          <w:b w:val="false"/>
          <w:i w:val="false"/>
          <w:color w:val="000000"/>
          <w:sz w:val="28"/>
        </w:rPr>
        <w:t>
      2) қызметтік куәлігін не сәйкестендіру картасын;</w:t>
      </w:r>
    </w:p>
    <w:bookmarkEnd w:id="3580"/>
    <w:bookmarkStart w:name="z4093" w:id="3581"/>
    <w:p>
      <w:pPr>
        <w:spacing w:after="0"/>
        <w:ind w:left="0"/>
        <w:jc w:val="both"/>
      </w:pPr>
      <w:r>
        <w:rPr>
          <w:rFonts w:ascii="Times New Roman"/>
          <w:b w:val="false"/>
          <w:i w:val="false"/>
          <w:color w:val="000000"/>
          <w:sz w:val="28"/>
        </w:rPr>
        <w:t>
      3) қажет болған кезде құзыретті органның режимдік объектілерге баруға рұқсатын көрсетуге міндетті.</w:t>
      </w:r>
    </w:p>
    <w:bookmarkEnd w:id="3581"/>
    <w:bookmarkStart w:name="z4094" w:id="3582"/>
    <w:p>
      <w:pPr>
        <w:spacing w:after="0"/>
        <w:ind w:left="0"/>
        <w:jc w:val="both"/>
      </w:pPr>
      <w:r>
        <w:rPr>
          <w:rFonts w:ascii="Times New Roman"/>
          <w:b w:val="false"/>
          <w:i w:val="false"/>
          <w:color w:val="000000"/>
          <w:sz w:val="28"/>
        </w:rPr>
        <w:t>
      9. Тексеру жүргізу мерзімі тексерудің нысанасы, сондай-ақ алдағы жұмыстардың көлемі ескеріле отырып белгіленеді және он жұмыс күнінен аспауға тиіс.</w:t>
      </w:r>
    </w:p>
    <w:bookmarkEnd w:id="3582"/>
    <w:bookmarkStart w:name="z4095" w:id="3583"/>
    <w:p>
      <w:pPr>
        <w:spacing w:after="0"/>
        <w:ind w:left="0"/>
        <w:jc w:val="both"/>
      </w:pPr>
      <w:r>
        <w:rPr>
          <w:rFonts w:ascii="Times New Roman"/>
          <w:b w:val="false"/>
          <w:i w:val="false"/>
          <w:color w:val="000000"/>
          <w:sz w:val="28"/>
        </w:rPr>
        <w:t>
      Тексеру жүргізу мерзімі он бес жұмыс күнінен аспайтын мерзімге тек бір рет ұзартылуы мүмкін. Ұзарту ақпараттық қауіпсіздікті қамтамасыз ету саласындағы уәкілетті орган басшысының шешімімен жүзеге асырылады.</w:t>
      </w:r>
    </w:p>
    <w:bookmarkEnd w:id="3583"/>
    <w:bookmarkStart w:name="z4096" w:id="3584"/>
    <w:p>
      <w:pPr>
        <w:spacing w:after="0"/>
        <w:ind w:left="0"/>
        <w:jc w:val="both"/>
      </w:pPr>
      <w:r>
        <w:rPr>
          <w:rFonts w:ascii="Times New Roman"/>
          <w:b w:val="false"/>
          <w:i w:val="false"/>
          <w:color w:val="000000"/>
          <w:sz w:val="28"/>
        </w:rPr>
        <w:t>
      Тексеру жүргізу мерзімдерін ұзарту тексерілетін мемлекеттік орган хабардар етіле отырып, тексеру мерзімдерін ұзарту туралы қосымша актімен ресімделеді, онда тексеруді тағайындау туралы алдыңғы акт бұйрығының күні мен нөмірі және ұзарту себептері көрсетіледі.</w:t>
      </w:r>
    </w:p>
    <w:bookmarkEnd w:id="3584"/>
    <w:bookmarkStart w:name="z4097" w:id="3585"/>
    <w:p>
      <w:pPr>
        <w:spacing w:after="0"/>
        <w:ind w:left="0"/>
        <w:jc w:val="both"/>
      </w:pPr>
      <w:r>
        <w:rPr>
          <w:rFonts w:ascii="Times New Roman"/>
          <w:b w:val="false"/>
          <w:i w:val="false"/>
          <w:color w:val="000000"/>
          <w:sz w:val="28"/>
        </w:rPr>
        <w:t>
      Тексеру мерзімдерін ұзарту туралы хабарламаны ақпараттық қауіпсіздікті қамтамасыз ету саласындағы уәкілетті орган табыс етілгені туралы хабарламамен тексерілетін мемлекеттік органға ұзартылғанға дейін бір жұмыс күні бұрын табыс етеді.</w:t>
      </w:r>
    </w:p>
    <w:bookmarkEnd w:id="3585"/>
    <w:bookmarkStart w:name="z4098" w:id="3586"/>
    <w:p>
      <w:pPr>
        <w:spacing w:after="0"/>
        <w:ind w:left="0"/>
        <w:jc w:val="both"/>
      </w:pPr>
      <w:r>
        <w:rPr>
          <w:rFonts w:ascii="Times New Roman"/>
          <w:b w:val="false"/>
          <w:i w:val="false"/>
          <w:color w:val="000000"/>
          <w:sz w:val="28"/>
        </w:rPr>
        <w:t>
      10. Тексеру нәтижелері бойынша ақпараттық қауіпсіздікті қамтамасыз ету саласындағы уәкілетті органның тексеруді жүзеге асыратын лауазымды адамдары тексеру нәтижелері туралы акт жасайды.</w:t>
      </w:r>
    </w:p>
    <w:bookmarkEnd w:id="3586"/>
    <w:bookmarkStart w:name="z4099" w:id="3587"/>
    <w:p>
      <w:pPr>
        <w:spacing w:after="0"/>
        <w:ind w:left="0"/>
        <w:jc w:val="both"/>
      </w:pPr>
      <w:r>
        <w:rPr>
          <w:rFonts w:ascii="Times New Roman"/>
          <w:b w:val="false"/>
          <w:i w:val="false"/>
          <w:color w:val="000000"/>
          <w:sz w:val="28"/>
        </w:rPr>
        <w:t>
      Тексеру нәтижелері туралы актінің бірінші данасы электрондық нысанда өз құзыретi шегiнде мемлекеттік құқықтық статистика және арнайы есепке алу саласында қызметті жүзеге асыратын мемлекеттiк органға, екінші данасы тексерілетін мемлекеттік органда түпнұсқасы бар құжаттардың көшірмелерін қоспағанда, қосымшалардың көшірмелерімен қағаз жеткізгіште қол қойғызып немесе электрондық нысанда анықталған бұзушылықтармен танысу және оларды жою жөнінде шаралар мен басқа да әрекеттер қабылдау үшін тексерілетін мемлекеттік органға (басшыға не оның уәкілетті адамына) табыс етіледі, үшінші данасы ақпараттық қауіпсіздікті қамтамасыз ету саласындағы уәкілетті органда қалады.</w:t>
      </w:r>
    </w:p>
    <w:bookmarkEnd w:id="3587"/>
    <w:bookmarkStart w:name="z4100" w:id="3588"/>
    <w:p>
      <w:pPr>
        <w:spacing w:after="0"/>
        <w:ind w:left="0"/>
        <w:jc w:val="both"/>
      </w:pPr>
      <w:r>
        <w:rPr>
          <w:rFonts w:ascii="Times New Roman"/>
          <w:b w:val="false"/>
          <w:i w:val="false"/>
          <w:color w:val="000000"/>
          <w:sz w:val="28"/>
        </w:rPr>
        <w:t>
      11. Тексеру нәтижелері туралы актіде мыналар көрсетіледі:</w:t>
      </w:r>
    </w:p>
    <w:bookmarkEnd w:id="3588"/>
    <w:bookmarkStart w:name="z4101" w:id="3589"/>
    <w:p>
      <w:pPr>
        <w:spacing w:after="0"/>
        <w:ind w:left="0"/>
        <w:jc w:val="both"/>
      </w:pPr>
      <w:r>
        <w:rPr>
          <w:rFonts w:ascii="Times New Roman"/>
          <w:b w:val="false"/>
          <w:i w:val="false"/>
          <w:color w:val="000000"/>
          <w:sz w:val="28"/>
        </w:rPr>
        <w:t>
      1) актінің жасалған күні, уақыты және орны;</w:t>
      </w:r>
    </w:p>
    <w:bookmarkEnd w:id="3589"/>
    <w:bookmarkStart w:name="z4102" w:id="3590"/>
    <w:p>
      <w:pPr>
        <w:spacing w:after="0"/>
        <w:ind w:left="0"/>
        <w:jc w:val="both"/>
      </w:pPr>
      <w:r>
        <w:rPr>
          <w:rFonts w:ascii="Times New Roman"/>
          <w:b w:val="false"/>
          <w:i w:val="false"/>
          <w:color w:val="000000"/>
          <w:sz w:val="28"/>
        </w:rPr>
        <w:t>
      2) мемлекеттік органның атауы;</w:t>
      </w:r>
    </w:p>
    <w:bookmarkEnd w:id="3590"/>
    <w:bookmarkStart w:name="z4103" w:id="3591"/>
    <w:p>
      <w:pPr>
        <w:spacing w:after="0"/>
        <w:ind w:left="0"/>
        <w:jc w:val="both"/>
      </w:pPr>
      <w:r>
        <w:rPr>
          <w:rFonts w:ascii="Times New Roman"/>
          <w:b w:val="false"/>
          <w:i w:val="false"/>
          <w:color w:val="000000"/>
          <w:sz w:val="28"/>
        </w:rPr>
        <w:t>
      3) тексеруді тағайындау туралы актінің (мерзімді ұзарту туралы қосымша акт болған кезде оның) күні мен нөмірі;</w:t>
      </w:r>
    </w:p>
    <w:bookmarkEnd w:id="3591"/>
    <w:bookmarkStart w:name="z4104" w:id="3592"/>
    <w:p>
      <w:pPr>
        <w:spacing w:after="0"/>
        <w:ind w:left="0"/>
        <w:jc w:val="both"/>
      </w:pPr>
      <w:r>
        <w:rPr>
          <w:rFonts w:ascii="Times New Roman"/>
          <w:b w:val="false"/>
          <w:i w:val="false"/>
          <w:color w:val="000000"/>
          <w:sz w:val="28"/>
        </w:rPr>
        <w:t>
      4) тексеру жүргізген адамның (адамдардың) тегі, аты, әкесінің аты (егер ол жеке басты куәландыратын құжатта көрсетілсе) және лауазымы;</w:t>
      </w:r>
    </w:p>
    <w:bookmarkEnd w:id="3592"/>
    <w:bookmarkStart w:name="z4105" w:id="3593"/>
    <w:p>
      <w:pPr>
        <w:spacing w:after="0"/>
        <w:ind w:left="0"/>
        <w:jc w:val="both"/>
      </w:pPr>
      <w:r>
        <w:rPr>
          <w:rFonts w:ascii="Times New Roman"/>
          <w:b w:val="false"/>
          <w:i w:val="false"/>
          <w:color w:val="000000"/>
          <w:sz w:val="28"/>
        </w:rPr>
        <w:t>
      5) мемлекеттік органдардың, ведомстволық бағынысты және өзге де ұйымдардың тексеру жүргізуге тартылатын мамандары, консультанттары мен сарапшылары туралы мәліметтер;</w:t>
      </w:r>
    </w:p>
    <w:bookmarkEnd w:id="3593"/>
    <w:bookmarkStart w:name="z4106" w:id="3594"/>
    <w:p>
      <w:pPr>
        <w:spacing w:after="0"/>
        <w:ind w:left="0"/>
        <w:jc w:val="both"/>
      </w:pPr>
      <w:r>
        <w:rPr>
          <w:rFonts w:ascii="Times New Roman"/>
          <w:b w:val="false"/>
          <w:i w:val="false"/>
          <w:color w:val="000000"/>
          <w:sz w:val="28"/>
        </w:rPr>
        <w:t>
      6) тексерілетін мемлекеттік органның атауы, оның тұрған жері;</w:t>
      </w:r>
    </w:p>
    <w:bookmarkEnd w:id="3594"/>
    <w:bookmarkStart w:name="z4107" w:id="3595"/>
    <w:p>
      <w:pPr>
        <w:spacing w:after="0"/>
        <w:ind w:left="0"/>
        <w:jc w:val="both"/>
      </w:pPr>
      <w:r>
        <w:rPr>
          <w:rFonts w:ascii="Times New Roman"/>
          <w:b w:val="false"/>
          <w:i w:val="false"/>
          <w:color w:val="000000"/>
          <w:sz w:val="28"/>
        </w:rPr>
        <w:t>
      7) тексерудің нысанасы;</w:t>
      </w:r>
    </w:p>
    <w:bookmarkEnd w:id="3595"/>
    <w:bookmarkStart w:name="z4108" w:id="3596"/>
    <w:p>
      <w:pPr>
        <w:spacing w:after="0"/>
        <w:ind w:left="0"/>
        <w:jc w:val="both"/>
      </w:pPr>
      <w:r>
        <w:rPr>
          <w:rFonts w:ascii="Times New Roman"/>
          <w:b w:val="false"/>
          <w:i w:val="false"/>
          <w:color w:val="000000"/>
          <w:sz w:val="28"/>
        </w:rPr>
        <w:t>
      8) тексеру түрі;</w:t>
      </w:r>
    </w:p>
    <w:bookmarkEnd w:id="3596"/>
    <w:bookmarkStart w:name="z4109" w:id="3597"/>
    <w:p>
      <w:pPr>
        <w:spacing w:after="0"/>
        <w:ind w:left="0"/>
        <w:jc w:val="both"/>
      </w:pPr>
      <w:r>
        <w:rPr>
          <w:rFonts w:ascii="Times New Roman"/>
          <w:b w:val="false"/>
          <w:i w:val="false"/>
          <w:color w:val="000000"/>
          <w:sz w:val="28"/>
        </w:rPr>
        <w:t>
      9) тексеру жүргізу мерзімі мен кезеңі;</w:t>
      </w:r>
    </w:p>
    <w:bookmarkEnd w:id="3597"/>
    <w:bookmarkStart w:name="z4110" w:id="3598"/>
    <w:p>
      <w:pPr>
        <w:spacing w:after="0"/>
        <w:ind w:left="0"/>
        <w:jc w:val="both"/>
      </w:pPr>
      <w:r>
        <w:rPr>
          <w:rFonts w:ascii="Times New Roman"/>
          <w:b w:val="false"/>
          <w:i w:val="false"/>
          <w:color w:val="000000"/>
          <w:sz w:val="28"/>
        </w:rPr>
        <w:t>
      10) тексеру нәтижелері туралы, оның ішінде анықталған бұзушылықтар және олардың сипаты туралы мәліметтер;</w:t>
      </w:r>
    </w:p>
    <w:bookmarkEnd w:id="3598"/>
    <w:bookmarkStart w:name="z4111" w:id="3599"/>
    <w:p>
      <w:pPr>
        <w:spacing w:after="0"/>
        <w:ind w:left="0"/>
        <w:jc w:val="both"/>
      </w:pPr>
      <w:r>
        <w:rPr>
          <w:rFonts w:ascii="Times New Roman"/>
          <w:b w:val="false"/>
          <w:i w:val="false"/>
          <w:color w:val="000000"/>
          <w:sz w:val="28"/>
        </w:rPr>
        <w:t>
      11) орындалу мерзімі көрсетілген Қазақстан Республикасының ақпараттандыру туралы заңнамасы талаптарының анықталған бұзушылықтарын жою туралы талаптар;</w:t>
      </w:r>
    </w:p>
    <w:bookmarkEnd w:id="3599"/>
    <w:bookmarkStart w:name="z4112" w:id="3600"/>
    <w:p>
      <w:pPr>
        <w:spacing w:after="0"/>
        <w:ind w:left="0"/>
        <w:jc w:val="both"/>
      </w:pPr>
      <w:r>
        <w:rPr>
          <w:rFonts w:ascii="Times New Roman"/>
          <w:b w:val="false"/>
          <w:i w:val="false"/>
          <w:color w:val="000000"/>
          <w:sz w:val="28"/>
        </w:rPr>
        <w:t>
      12) тексерілетін мемлекеттік орган басшысының не оның уәкілетті адамының, сондай-ақ тексеру жүргізу кезінде қатысқан адамдардың актімен танысқаны немесе танысудан бас тартқаны туралы мәліметтер, олардың қолтаңбалары немесе қол қоюдан бас тарту туралы жазба;</w:t>
      </w:r>
    </w:p>
    <w:bookmarkEnd w:id="3600"/>
    <w:bookmarkStart w:name="z4113" w:id="3601"/>
    <w:p>
      <w:pPr>
        <w:spacing w:after="0"/>
        <w:ind w:left="0"/>
        <w:jc w:val="both"/>
      </w:pPr>
      <w:r>
        <w:rPr>
          <w:rFonts w:ascii="Times New Roman"/>
          <w:b w:val="false"/>
          <w:i w:val="false"/>
          <w:color w:val="000000"/>
          <w:sz w:val="28"/>
        </w:rPr>
        <w:t>
      13) тексеру жүргізген лауазымды адамдардың қолтаңбасы.</w:t>
      </w:r>
    </w:p>
    <w:bookmarkEnd w:id="3601"/>
    <w:bookmarkStart w:name="z4114" w:id="3602"/>
    <w:p>
      <w:pPr>
        <w:spacing w:after="0"/>
        <w:ind w:left="0"/>
        <w:jc w:val="both"/>
      </w:pPr>
      <w:r>
        <w:rPr>
          <w:rFonts w:ascii="Times New Roman"/>
          <w:b w:val="false"/>
          <w:i w:val="false"/>
          <w:color w:val="000000"/>
          <w:sz w:val="28"/>
        </w:rPr>
        <w:t>
      Тексеру нәтижелері туралы актіге тексеру нәтижелеріне байланысты құжаттар (олар болған кезде) және олардың көшірмелері қоса беріледі.</w:t>
      </w:r>
    </w:p>
    <w:bookmarkEnd w:id="3602"/>
    <w:bookmarkStart w:name="z4115" w:id="3603"/>
    <w:p>
      <w:pPr>
        <w:spacing w:after="0"/>
        <w:ind w:left="0"/>
        <w:jc w:val="both"/>
      </w:pPr>
      <w:r>
        <w:rPr>
          <w:rFonts w:ascii="Times New Roman"/>
          <w:b w:val="false"/>
          <w:i w:val="false"/>
          <w:color w:val="000000"/>
          <w:sz w:val="28"/>
        </w:rPr>
        <w:t xml:space="preserve">
      12. Тексеру нәтижелері бойынша ескертулер және (немесе) қарсылықтар болған жағдайда тексерілетін мемлекеттік орган оларды жазбаша түрде жазады. Ескертулер және (немесе) қарсылықтар тексеру нәтижелері туралы актіге қоса беріледі, бұл туралы тиісті белгі жасалады. </w:t>
      </w:r>
    </w:p>
    <w:bookmarkEnd w:id="3603"/>
    <w:bookmarkStart w:name="z4116" w:id="3604"/>
    <w:p>
      <w:pPr>
        <w:spacing w:after="0"/>
        <w:ind w:left="0"/>
        <w:jc w:val="both"/>
      </w:pPr>
      <w:r>
        <w:rPr>
          <w:rFonts w:ascii="Times New Roman"/>
          <w:b w:val="false"/>
          <w:i w:val="false"/>
          <w:color w:val="000000"/>
          <w:sz w:val="28"/>
        </w:rPr>
        <w:t>
      Ақпараттық қауіпсіздікті қамтамасыз ету саласындағы уәкілетті орган тексерілетін мемлекеттік органның тексеру нәтижелері туралы актіге ескертулерін және (немесе) қарсылықтарын он бес жұмыс күні ішінде қарауға және уәжді жауап беруге тиіс.</w:t>
      </w:r>
    </w:p>
    <w:bookmarkEnd w:id="3604"/>
    <w:bookmarkStart w:name="z4117" w:id="3605"/>
    <w:p>
      <w:pPr>
        <w:spacing w:after="0"/>
        <w:ind w:left="0"/>
        <w:jc w:val="both"/>
      </w:pPr>
      <w:r>
        <w:rPr>
          <w:rFonts w:ascii="Times New Roman"/>
          <w:b w:val="false"/>
          <w:i w:val="false"/>
          <w:color w:val="000000"/>
          <w:sz w:val="28"/>
        </w:rPr>
        <w:t>
      Тексеру нәтижелері туралы актіні қабылдаудан бас тартылған жағдайда акт жасалады, оған тексеруді жүзеге асыратын лауазымды адамдар және тексерілетін мемлекеттік органның басшысы не оның уәкілетті өкілі қол қояды.</w:t>
      </w:r>
    </w:p>
    <w:bookmarkEnd w:id="3605"/>
    <w:bookmarkStart w:name="z4118" w:id="3606"/>
    <w:p>
      <w:pPr>
        <w:spacing w:after="0"/>
        <w:ind w:left="0"/>
        <w:jc w:val="both"/>
      </w:pPr>
      <w:r>
        <w:rPr>
          <w:rFonts w:ascii="Times New Roman"/>
          <w:b w:val="false"/>
          <w:i w:val="false"/>
          <w:color w:val="000000"/>
          <w:sz w:val="28"/>
        </w:rPr>
        <w:t>
      Тексерілетін мемлекеттік орган бас тарту себебі туралы жазбаша түсіндірме бере отырып, актіге қол қоюдан бас тартуға құқылы.</w:t>
      </w:r>
    </w:p>
    <w:bookmarkEnd w:id="3606"/>
    <w:bookmarkStart w:name="z4119" w:id="3607"/>
    <w:p>
      <w:pPr>
        <w:spacing w:after="0"/>
        <w:ind w:left="0"/>
        <w:jc w:val="both"/>
      </w:pPr>
      <w:r>
        <w:rPr>
          <w:rFonts w:ascii="Times New Roman"/>
          <w:b w:val="false"/>
          <w:i w:val="false"/>
          <w:color w:val="000000"/>
          <w:sz w:val="28"/>
        </w:rPr>
        <w:t>
      13. Тексеру нәтижелері туралы акт тексерілетін мемлекеттік органға тексеруді тағайындау туралы актіде немесе тексеру мерзімдерін ұзарту туралы қосымша актіде көрсетілген тексерудің аяқталу мерзімінен кешіктірілмей табыс етілген күн тексеру мерзімінің аяқталуы деп есептеледі.</w:t>
      </w:r>
    </w:p>
    <w:bookmarkEnd w:id="3607"/>
    <w:bookmarkStart w:name="z4120" w:id="3608"/>
    <w:p>
      <w:pPr>
        <w:spacing w:after="0"/>
        <w:ind w:left="0"/>
        <w:jc w:val="both"/>
      </w:pPr>
      <w:r>
        <w:rPr>
          <w:rFonts w:ascii="Times New Roman"/>
          <w:b w:val="false"/>
          <w:i w:val="false"/>
          <w:color w:val="000000"/>
          <w:sz w:val="28"/>
        </w:rPr>
        <w:t>
      14. Тексеру нәтижелері туралы актінің орындалу мерзімдері оны орындаудың нақты мүмкіндігіне әсер ететін мән-жайлар ескеріле отырып, бірақ тексеру нәтижелері туралы акт табыс етілген күннен бастап кемінде күнтізбелік он күн болып айқындалады.</w:t>
      </w:r>
    </w:p>
    <w:bookmarkEnd w:id="3608"/>
    <w:bookmarkStart w:name="z4121" w:id="3609"/>
    <w:p>
      <w:pPr>
        <w:spacing w:after="0"/>
        <w:ind w:left="0"/>
        <w:jc w:val="both"/>
      </w:pPr>
      <w:r>
        <w:rPr>
          <w:rFonts w:ascii="Times New Roman"/>
          <w:b w:val="false"/>
          <w:i w:val="false"/>
          <w:color w:val="000000"/>
          <w:sz w:val="28"/>
        </w:rPr>
        <w:t>
      15. Тексеру нәтижелері туралы актінің орындалу мерзімдерін айқындау кезінде:</w:t>
      </w:r>
    </w:p>
    <w:bookmarkEnd w:id="3609"/>
    <w:bookmarkStart w:name="z4122" w:id="3610"/>
    <w:p>
      <w:pPr>
        <w:spacing w:after="0"/>
        <w:ind w:left="0"/>
        <w:jc w:val="both"/>
      </w:pPr>
      <w:r>
        <w:rPr>
          <w:rFonts w:ascii="Times New Roman"/>
          <w:b w:val="false"/>
          <w:i w:val="false"/>
          <w:color w:val="000000"/>
          <w:sz w:val="28"/>
        </w:rPr>
        <w:t>
      1) тексерілетін мемлекеттік органда бұзушылықтарды жою бойынша ұйымдастырушылық, техникалық мүмкіндіктердің болуы;</w:t>
      </w:r>
    </w:p>
    <w:bookmarkEnd w:id="3610"/>
    <w:bookmarkStart w:name="z4123" w:id="3611"/>
    <w:p>
      <w:pPr>
        <w:spacing w:after="0"/>
        <w:ind w:left="0"/>
        <w:jc w:val="both"/>
      </w:pPr>
      <w:r>
        <w:rPr>
          <w:rFonts w:ascii="Times New Roman"/>
          <w:b w:val="false"/>
          <w:i w:val="false"/>
          <w:color w:val="000000"/>
          <w:sz w:val="28"/>
        </w:rPr>
        <w:t>
      2) мемлекеттік органдарда Қазақстан Республикасының заңдарында белгіленген міндетті қорытындыларды, келісулерді және басқа да құжаттарды алу мерзімдері ескеріледі.</w:t>
      </w:r>
    </w:p>
    <w:bookmarkEnd w:id="3611"/>
    <w:bookmarkStart w:name="z4124" w:id="3612"/>
    <w:p>
      <w:pPr>
        <w:spacing w:after="0"/>
        <w:ind w:left="0"/>
        <w:jc w:val="both"/>
      </w:pPr>
      <w:r>
        <w:rPr>
          <w:rFonts w:ascii="Times New Roman"/>
          <w:b w:val="false"/>
          <w:i w:val="false"/>
          <w:color w:val="000000"/>
          <w:sz w:val="28"/>
        </w:rPr>
        <w:t>
      16. Тексеру нәтижелері туралы актіде белгіленген анықталған бұзушылықтарды жою мерзімі өткеннен кейін тексерілетін мемлекеттік орган тексеру нәтижелері туралы актіде белгіленген мерзім ішінде ақпараттық қауіпсіздікті қамтамасыз ету саласындағы уәкілетті органға растайтын құжаттармен бірге анықталған бұзушылықтардың жойылғаны туралы ақпарат беруге міндетті.</w:t>
      </w:r>
    </w:p>
    <w:bookmarkEnd w:id="3612"/>
    <w:bookmarkStart w:name="z4125" w:id="3613"/>
    <w:p>
      <w:pPr>
        <w:spacing w:after="0"/>
        <w:ind w:left="0"/>
        <w:jc w:val="both"/>
      </w:pPr>
      <w:r>
        <w:rPr>
          <w:rFonts w:ascii="Times New Roman"/>
          <w:b w:val="false"/>
          <w:i w:val="false"/>
          <w:color w:val="000000"/>
          <w:sz w:val="28"/>
        </w:rPr>
        <w:t>
      Анықталған бұзушылықтардың жойылғаны туралы ақпарат берілмеген жағдайда ақпараттық қауіпсіздікті қамтамасыз ету саласындағы уәкілетті орган осы баптың 3-тармағының 6) тармақшасына сәйкес жоспардан тыс тексеру тағайындауға құқылы.</w:t>
      </w:r>
    </w:p>
    <w:bookmarkEnd w:id="3613"/>
    <w:bookmarkStart w:name="z4126" w:id="3614"/>
    <w:p>
      <w:pPr>
        <w:spacing w:after="0"/>
        <w:ind w:left="0"/>
        <w:jc w:val="both"/>
      </w:pPr>
      <w:r>
        <w:rPr>
          <w:rFonts w:ascii="Times New Roman"/>
          <w:b w:val="false"/>
          <w:i w:val="false"/>
          <w:color w:val="000000"/>
          <w:sz w:val="28"/>
        </w:rPr>
        <w:t>
      17. Тексеруді жүзеге асыру кезінде тексерілетін мемлекеттік органның құқықтары мен заңды мүдделері бұзылған жағдайда тексерілетін мемлекеттік орган ақпараттық қауіпсіздікті қамтамасыз ету саласындағы уәкілетті органның лауазымды адамдарының шешімдеріне, әрекеттеріне (әрекетсіздігі) жоғары тұрған лауазымды адамға не Қазақстан Республикасының заңнамасында белгіленген тәртіппен сотқа шағым жасауға құқылы.".</w:t>
      </w:r>
    </w:p>
    <w:bookmarkEnd w:id="3614"/>
    <w:bookmarkStart w:name="z4127" w:id="3615"/>
    <w:p>
      <w:pPr>
        <w:spacing w:after="0"/>
        <w:ind w:left="0"/>
        <w:jc w:val="both"/>
      </w:pPr>
      <w:r>
        <w:rPr>
          <w:rFonts w:ascii="Times New Roman"/>
          <w:b w:val="false"/>
          <w:i w:val="false"/>
          <w:color w:val="000000"/>
          <w:sz w:val="28"/>
        </w:rPr>
        <w:t xml:space="preserve">
      97. "Органикалық өнім өндіру туралы" 2015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15-баптағы</w:t>
      </w:r>
      <w:r>
        <w:rPr>
          <w:rFonts w:ascii="Times New Roman"/>
          <w:b w:val="false"/>
          <w:i w:val="false"/>
          <w:color w:val="000000"/>
          <w:sz w:val="28"/>
        </w:rPr>
        <w:t xml:space="preserve"> "тексерулер және профилактикалық бақылау" деген сөздер "жоспардан тыс тексерулер, бақылау субъектісіне (объектісіне) бару арқылы профилактикалық бақылау" деген сөздермен ауыстырылсын.</w:t>
      </w:r>
    </w:p>
    <w:bookmarkStart w:name="z4129" w:id="3616"/>
    <w:p>
      <w:pPr>
        <w:spacing w:after="0"/>
        <w:ind w:left="0"/>
        <w:jc w:val="both"/>
      </w:pPr>
      <w:r>
        <w:rPr>
          <w:rFonts w:ascii="Times New Roman"/>
          <w:b w:val="false"/>
          <w:i w:val="false"/>
          <w:color w:val="000000"/>
          <w:sz w:val="28"/>
        </w:rPr>
        <w:t xml:space="preserve">
      98. "Атом энергиясын пайдалану туралы" 2016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16"/>
    <w:bookmarkStart w:name="z4130" w:id="36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w:t>
      </w:r>
      <w:r>
        <w:rPr>
          <w:rFonts w:ascii="Times New Roman"/>
          <w:b w:val="false"/>
          <w:i w:val="false"/>
          <w:color w:val="000000"/>
          <w:sz w:val="28"/>
        </w:rPr>
        <w:t xml:space="preserve"> мынадай мазмұндағы 3-1) және 3-2) тармақшалармен толықтырылсын:</w:t>
      </w:r>
    </w:p>
    <w:bookmarkEnd w:id="3617"/>
    <w:bookmarkStart w:name="z4131" w:id="3618"/>
    <w:p>
      <w:pPr>
        <w:spacing w:after="0"/>
        <w:ind w:left="0"/>
        <w:jc w:val="both"/>
      </w:pPr>
      <w:r>
        <w:rPr>
          <w:rFonts w:ascii="Times New Roman"/>
          <w:b w:val="false"/>
          <w:i w:val="false"/>
          <w:color w:val="000000"/>
          <w:sz w:val="28"/>
        </w:rPr>
        <w:t>
      "3-1) атом энергиясын пайдалану саласында тергеп-тексеру жүргізу қағидаларын әзірлейді және бекітеді;</w:t>
      </w:r>
    </w:p>
    <w:bookmarkEnd w:id="3618"/>
    <w:bookmarkStart w:name="z4132" w:id="3619"/>
    <w:p>
      <w:pPr>
        <w:spacing w:after="0"/>
        <w:ind w:left="0"/>
        <w:jc w:val="both"/>
      </w:pPr>
      <w:r>
        <w:rPr>
          <w:rFonts w:ascii="Times New Roman"/>
          <w:b w:val="false"/>
          <w:i w:val="false"/>
          <w:color w:val="000000"/>
          <w:sz w:val="28"/>
        </w:rPr>
        <w:t>
      3-2) бұзылуы жедел ден қою шараларын қолдануға алып келетін талаптар тізбесін айқындайды, сондай-ақ талаптарды нақты бұзушылықтарға қатысты жедел ден қою шарасының нақты түрін осы шараның қолданылу мерзімін (қажет болған кезде) көрсете отырып айқындайды.</w:t>
      </w:r>
    </w:p>
    <w:bookmarkEnd w:id="3619"/>
    <w:bookmarkStart w:name="z4133" w:id="3620"/>
    <w:p>
      <w:pPr>
        <w:spacing w:after="0"/>
        <w:ind w:left="0"/>
        <w:jc w:val="both"/>
      </w:pPr>
      <w:r>
        <w:rPr>
          <w:rFonts w:ascii="Times New Roman"/>
          <w:b w:val="false"/>
          <w:i w:val="false"/>
          <w:color w:val="000000"/>
          <w:sz w:val="28"/>
        </w:rPr>
        <w:t xml:space="preserve">
      Бұзылуы жедел ден қою шараларын қолдануға алып келетін талаптар тізбесіне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талаптар енгізіледі;";</w:t>
      </w:r>
    </w:p>
    <w:bookmarkEnd w:id="3620"/>
    <w:bookmarkStart w:name="z4134" w:id="36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36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136" w:id="3622"/>
    <w:p>
      <w:pPr>
        <w:spacing w:after="0"/>
        <w:ind w:left="0"/>
        <w:jc w:val="both"/>
      </w:pPr>
      <w:r>
        <w:rPr>
          <w:rFonts w:ascii="Times New Roman"/>
          <w:b w:val="false"/>
          <w:i w:val="false"/>
          <w:color w:val="000000"/>
          <w:sz w:val="28"/>
        </w:rPr>
        <w:t>
      "1. Атом энергиясын пайдалану саласындағы мемлекеттік бақылау және қадағалау тексеру, бақылау және қадағалау субъектісіне (объектісіне) бару арқылы профилактикалық бақылау, бақылау және қадағалау субъектісіне (объектісіне) бармай профилактикалық бақылау, тергеп-тексеру нысанында жүзеге асырылады.</w:t>
      </w:r>
    </w:p>
    <w:bookmarkEnd w:id="3622"/>
    <w:bookmarkStart w:name="z4137" w:id="3623"/>
    <w:p>
      <w:pPr>
        <w:spacing w:after="0"/>
        <w:ind w:left="0"/>
        <w:jc w:val="both"/>
      </w:pPr>
      <w:r>
        <w:rPr>
          <w:rFonts w:ascii="Times New Roman"/>
          <w:b w:val="false"/>
          <w:i w:val="false"/>
          <w:color w:val="000000"/>
          <w:sz w:val="28"/>
        </w:rPr>
        <w:t>
      Тексеру және бақылау және қадағалау субъектісіне (объектісіне) бару арқылы профилактикалық бақылау Қазақстан Республикасының Кәсіпкерлік кодексіне сәйкес жүзеге асырылады.</w:t>
      </w:r>
    </w:p>
    <w:bookmarkEnd w:id="3623"/>
    <w:bookmarkStart w:name="z4138" w:id="3624"/>
    <w:p>
      <w:pPr>
        <w:spacing w:after="0"/>
        <w:ind w:left="0"/>
        <w:jc w:val="both"/>
      </w:pPr>
      <w:r>
        <w:rPr>
          <w:rFonts w:ascii="Times New Roman"/>
          <w:b w:val="false"/>
          <w:i w:val="false"/>
          <w:color w:val="000000"/>
          <w:sz w:val="28"/>
        </w:rPr>
        <w:t xml:space="preserve">
      Бақылау және қадағалау субъектісіне (объектісіне) бармай профилактикалық бақылау мен тергеп-тексеру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жүзеге асырылады.";</w:t>
      </w:r>
    </w:p>
    <w:bookmarkEnd w:id="3624"/>
    <w:bookmarkStart w:name="z4139" w:id="36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2-тарау</w:t>
      </w:r>
      <w:r>
        <w:rPr>
          <w:rFonts w:ascii="Times New Roman"/>
          <w:b w:val="false"/>
          <w:i w:val="false"/>
          <w:color w:val="000000"/>
          <w:sz w:val="28"/>
        </w:rPr>
        <w:t xml:space="preserve"> мынадай мазмұндағы 7-2 және 7-3-баптармен толықтырылсын:</w:t>
      </w:r>
    </w:p>
    <w:bookmarkEnd w:id="3625"/>
    <w:bookmarkStart w:name="z4140" w:id="3626"/>
    <w:p>
      <w:pPr>
        <w:spacing w:after="0"/>
        <w:ind w:left="0"/>
        <w:jc w:val="both"/>
      </w:pPr>
      <w:r>
        <w:rPr>
          <w:rFonts w:ascii="Times New Roman"/>
          <w:b w:val="false"/>
          <w:i w:val="false"/>
          <w:color w:val="000000"/>
          <w:sz w:val="28"/>
        </w:rPr>
        <w:t>
      "7-2-бап. Атом энергиясын пайдалану саласында жедел ден қою шаралары және оларды қолдану тәртібі</w:t>
      </w:r>
    </w:p>
    <w:bookmarkEnd w:id="3626"/>
    <w:bookmarkStart w:name="z4141" w:id="3627"/>
    <w:p>
      <w:pPr>
        <w:spacing w:after="0"/>
        <w:ind w:left="0"/>
        <w:jc w:val="both"/>
      </w:pPr>
      <w:r>
        <w:rPr>
          <w:rFonts w:ascii="Times New Roman"/>
          <w:b w:val="false"/>
          <w:i w:val="false"/>
          <w:color w:val="000000"/>
          <w:sz w:val="28"/>
        </w:rPr>
        <w:t>
      1. Мемлекеттік бақылауды жүзеге асыру барысында және (немесе) оның нәтижелері бойынша уәкілетті орган Қазақстан Республикасының атом энергиясын пайдалану саласындағы заңнамасының талаптарын бұзушылықтар анықталған жағдайларда, егер бақылау және қадағалау субъектісінің (объектісінің) қызметі жеке және заңды тұлғалардың конституциялық құқықтарына, бостандықтары мен заңды мүдделеріне, адамдардың өмірі мен денсаулығына, мүлікке, қоршаған ортаға, Қазақстан Республикасының ұлттық қауіпсіздігіне тікелей қатер төндіретін болса, жедел ден қою шараларын қолданады.</w:t>
      </w:r>
    </w:p>
    <w:bookmarkEnd w:id="3627"/>
    <w:bookmarkStart w:name="z4142" w:id="3628"/>
    <w:p>
      <w:pPr>
        <w:spacing w:after="0"/>
        <w:ind w:left="0"/>
        <w:jc w:val="both"/>
      </w:pPr>
      <w:r>
        <w:rPr>
          <w:rFonts w:ascii="Times New Roman"/>
          <w:b w:val="false"/>
          <w:i w:val="false"/>
          <w:color w:val="000000"/>
          <w:sz w:val="28"/>
        </w:rPr>
        <w:t>
      2. Тексеруді, бақылау және қадағалау субъектісіне (объектісіне) бару арқылы профилактикалық бақылауды, тергеп-тексеруді жүзеге асыру барысында және (немесе) жүргізу нәтижелері бойынша бақылау және қадағалау субъектілеріне (объектілеріне) қолданылатын әсер ету тәсілдері түрлері осы бапта көзделген жедел ден қою шаралары болып табылады.</w:t>
      </w:r>
    </w:p>
    <w:bookmarkEnd w:id="3628"/>
    <w:bookmarkStart w:name="z4143" w:id="3629"/>
    <w:p>
      <w:pPr>
        <w:spacing w:after="0"/>
        <w:ind w:left="0"/>
        <w:jc w:val="both"/>
      </w:pPr>
      <w:r>
        <w:rPr>
          <w:rFonts w:ascii="Times New Roman"/>
          <w:b w:val="false"/>
          <w:i w:val="false"/>
          <w:color w:val="000000"/>
          <w:sz w:val="28"/>
        </w:rPr>
        <w:t>
      3. Жедел ден қою шараларында мынадай түрлер қамтылады:</w:t>
      </w:r>
    </w:p>
    <w:bookmarkEnd w:id="3629"/>
    <w:bookmarkStart w:name="z4144" w:id="3630"/>
    <w:p>
      <w:pPr>
        <w:spacing w:after="0"/>
        <w:ind w:left="0"/>
        <w:jc w:val="both"/>
      </w:pPr>
      <w:r>
        <w:rPr>
          <w:rFonts w:ascii="Times New Roman"/>
          <w:b w:val="false"/>
          <w:i w:val="false"/>
          <w:color w:val="000000"/>
          <w:sz w:val="28"/>
        </w:rPr>
        <w:t>
      1) бақылау және қадағалау субъектілерінің (объектілерінің) қызметін тоқтата тұру;</w:t>
      </w:r>
    </w:p>
    <w:bookmarkEnd w:id="3630"/>
    <w:bookmarkStart w:name="z4145" w:id="3631"/>
    <w:p>
      <w:pPr>
        <w:spacing w:after="0"/>
        <w:ind w:left="0"/>
        <w:jc w:val="both"/>
      </w:pPr>
      <w:r>
        <w:rPr>
          <w:rFonts w:ascii="Times New Roman"/>
          <w:b w:val="false"/>
          <w:i w:val="false"/>
          <w:color w:val="000000"/>
          <w:sz w:val="28"/>
        </w:rPr>
        <w:t>
      2) бақылау және қадағалау субъектісінің (объектісінің) атом энергиясын пайдалану саласындағы өнім өндіру, аспаптар мен қондырғылар дайындау, қызметтер көрсету, жұмыстарды орындау жөніндегі қызметіне немесе кәсіпкерлік қызметтің жекелеген түрлеріне тыйым салу;</w:t>
      </w:r>
    </w:p>
    <w:bookmarkEnd w:id="3631"/>
    <w:bookmarkStart w:name="z4146" w:id="3632"/>
    <w:p>
      <w:pPr>
        <w:spacing w:after="0"/>
        <w:ind w:left="0"/>
        <w:jc w:val="both"/>
      </w:pPr>
      <w:r>
        <w:rPr>
          <w:rFonts w:ascii="Times New Roman"/>
          <w:b w:val="false"/>
          <w:i w:val="false"/>
          <w:color w:val="000000"/>
          <w:sz w:val="28"/>
        </w:rPr>
        <w:t>
      3) халықтың пайдалануы мен қолдануына, сондай-ақ кәсіпкерлік және (немесе) өзге де қызметте пайдалану мен қолдануға арналған өнімдерді, аспаптар мен қондырғыларды әкелуге, Қазақстан Республикасының аумағында қолдануға және өткізуге тыйым салу;</w:t>
      </w:r>
    </w:p>
    <w:bookmarkEnd w:id="3632"/>
    <w:bookmarkStart w:name="z4147" w:id="3633"/>
    <w:p>
      <w:pPr>
        <w:spacing w:after="0"/>
        <w:ind w:left="0"/>
        <w:jc w:val="both"/>
      </w:pPr>
      <w:r>
        <w:rPr>
          <w:rFonts w:ascii="Times New Roman"/>
          <w:b w:val="false"/>
          <w:i w:val="false"/>
          <w:color w:val="000000"/>
          <w:sz w:val="28"/>
        </w:rPr>
        <w:t>
      4) адамдарды жұмыстан уақытша шеттету.</w:t>
      </w:r>
    </w:p>
    <w:bookmarkEnd w:id="3633"/>
    <w:bookmarkStart w:name="z4148" w:id="3634"/>
    <w:p>
      <w:pPr>
        <w:spacing w:after="0"/>
        <w:ind w:left="0"/>
        <w:jc w:val="both"/>
      </w:pPr>
      <w:r>
        <w:rPr>
          <w:rFonts w:ascii="Times New Roman"/>
          <w:b w:val="false"/>
          <w:i w:val="false"/>
          <w:color w:val="000000"/>
          <w:sz w:val="28"/>
        </w:rPr>
        <w:t xml:space="preserve">
      4.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Қазақстан Республикасының заңнамасында белгіленген талаптарды бұзушылықтар жедел ден қою шараларын қолдануға негіз болып табылады.</w:t>
      </w:r>
    </w:p>
    <w:bookmarkEnd w:id="3634"/>
    <w:bookmarkStart w:name="z4149" w:id="3635"/>
    <w:p>
      <w:pPr>
        <w:spacing w:after="0"/>
        <w:ind w:left="0"/>
        <w:jc w:val="both"/>
      </w:pPr>
      <w:r>
        <w:rPr>
          <w:rFonts w:ascii="Times New Roman"/>
          <w:b w:val="false"/>
          <w:i w:val="false"/>
          <w:color w:val="000000"/>
          <w:sz w:val="28"/>
        </w:rPr>
        <w:t>
      Қазақстан Республикасы заңнамасы талаптарының бұзылу себептерін анықтау және көрсетілген талаптардың бұзылуына жол берген бақылау және қадағалау субъектілерін (объектілерін) айқындау үшін тергеп-тексеру жүргізу кезінде жедел ден қою шаралары тексеру парақтарында белгіленген талаптарды бұзушылықтарға ғана қатысты қолданылады.</w:t>
      </w:r>
    </w:p>
    <w:bookmarkEnd w:id="3635"/>
    <w:bookmarkStart w:name="z4150" w:id="3636"/>
    <w:p>
      <w:pPr>
        <w:spacing w:after="0"/>
        <w:ind w:left="0"/>
        <w:jc w:val="both"/>
      </w:pPr>
      <w:r>
        <w:rPr>
          <w:rFonts w:ascii="Times New Roman"/>
          <w:b w:val="false"/>
          <w:i w:val="false"/>
          <w:color w:val="000000"/>
          <w:sz w:val="28"/>
        </w:rPr>
        <w:t>
      5. Уәкілетті орган мемлекеттік бақылауды жүзеге асыру барысында және (немесе) оның нәтижелері бойынша жедел ден қою шараларын қолдануға негіз болып табылатын, талаптарды бұзушылықтар анықталған кезде уәкілетті орган бекіткен нысан бойынша қадағалау актісін ресімдейді.</w:t>
      </w:r>
    </w:p>
    <w:bookmarkEnd w:id="3636"/>
    <w:bookmarkStart w:name="z4151" w:id="3637"/>
    <w:p>
      <w:pPr>
        <w:spacing w:after="0"/>
        <w:ind w:left="0"/>
        <w:jc w:val="both"/>
      </w:pPr>
      <w:r>
        <w:rPr>
          <w:rFonts w:ascii="Times New Roman"/>
          <w:b w:val="false"/>
          <w:i w:val="false"/>
          <w:color w:val="000000"/>
          <w:sz w:val="28"/>
        </w:rPr>
        <w:t xml:space="preserve">
      Қадағалау актісі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ресімделеді және бақылау және қадағалау субъектісіне табыс етіледі.</w:t>
      </w:r>
    </w:p>
    <w:bookmarkEnd w:id="3637"/>
    <w:bookmarkStart w:name="z4152" w:id="3638"/>
    <w:p>
      <w:pPr>
        <w:spacing w:after="0"/>
        <w:ind w:left="0"/>
        <w:jc w:val="both"/>
      </w:pPr>
      <w:r>
        <w:rPr>
          <w:rFonts w:ascii="Times New Roman"/>
          <w:b w:val="false"/>
          <w:i w:val="false"/>
          <w:color w:val="000000"/>
          <w:sz w:val="28"/>
        </w:rPr>
        <w:t>
      6. Қадағалау актісін қолма-қол табыс ету кезінде оны қабылдаудан бас тартылған жағдайда оған тиісті жазба енгізіледі және актіні қабылдаудан бас тарту фактісін тіркейтін бейнежазба жүзеге асырылады. Қадағалау актісі оның табыс етілгені туралы хабарламасы бар хатпен бақылау және қадағалау субъектісінің заңды мекенжайына, тұрған жеріне немесе нақты мекенжайына жіберіледі.</w:t>
      </w:r>
    </w:p>
    <w:bookmarkEnd w:id="3638"/>
    <w:bookmarkStart w:name="z4153" w:id="3639"/>
    <w:p>
      <w:pPr>
        <w:spacing w:after="0"/>
        <w:ind w:left="0"/>
        <w:jc w:val="both"/>
      </w:pPr>
      <w:r>
        <w:rPr>
          <w:rFonts w:ascii="Times New Roman"/>
          <w:b w:val="false"/>
          <w:i w:val="false"/>
          <w:color w:val="000000"/>
          <w:sz w:val="28"/>
        </w:rPr>
        <w:t>
      7. Қадағалау актісін алудан бас тарту оны орындамауға негіз болып табылмайды.</w:t>
      </w:r>
    </w:p>
    <w:bookmarkEnd w:id="3639"/>
    <w:bookmarkStart w:name="z4154" w:id="3640"/>
    <w:p>
      <w:pPr>
        <w:spacing w:after="0"/>
        <w:ind w:left="0"/>
        <w:jc w:val="both"/>
      </w:pPr>
      <w:r>
        <w:rPr>
          <w:rFonts w:ascii="Times New Roman"/>
          <w:b w:val="false"/>
          <w:i w:val="false"/>
          <w:color w:val="000000"/>
          <w:sz w:val="28"/>
        </w:rPr>
        <w:t>
      8. Мемлекеттік бақылауды жүзеге асыру барысында және (немесе) оның нәтижелері бойынша анықталған, жедел ден қою шараларын қолдануға негіз болып табылатын, талаптарды бұзушылықтар бақылау және қадағалау субъектісіне (объектісіне) бару арқылы профилактикалық бақылау және (немесе) тексеру, тергеп-тексеру нәтижелері туралы актілерде, сондай-ақ Қазақстан Республикасының атом энергиясын пайдалану саласындағы нормативтік құқықтық актілерінің талаптарын анықталған бұзушылықтарды жою туралы нұсқамада көрсетіледі.</w:t>
      </w:r>
    </w:p>
    <w:bookmarkEnd w:id="3640"/>
    <w:bookmarkStart w:name="z4155" w:id="3641"/>
    <w:p>
      <w:pPr>
        <w:spacing w:after="0"/>
        <w:ind w:left="0"/>
        <w:jc w:val="both"/>
      </w:pPr>
      <w:r>
        <w:rPr>
          <w:rFonts w:ascii="Times New Roman"/>
          <w:b w:val="false"/>
          <w:i w:val="false"/>
          <w:color w:val="000000"/>
          <w:sz w:val="28"/>
        </w:rPr>
        <w:t>
      9. Бақылау және қадағалау субъектісі жедел ден қою шараларын қолдануға негіз болып табылатын, талаптарды анықталған бұзушылықтарды тергеп-тексеру нәтижелері туралы актіде, Қазақстан Республикасының атом энергиясын пайдалану саласындағы нормативтік құқықтық актілерінің талаптарын анықталған бұзушылықтарды жою туралы нұсқамада көрсетілген мерзімдерде жоюға міндетті.</w:t>
      </w:r>
    </w:p>
    <w:bookmarkEnd w:id="3641"/>
    <w:bookmarkStart w:name="z4156" w:id="3642"/>
    <w:p>
      <w:pPr>
        <w:spacing w:after="0"/>
        <w:ind w:left="0"/>
        <w:jc w:val="both"/>
      </w:pPr>
      <w:r>
        <w:rPr>
          <w:rFonts w:ascii="Times New Roman"/>
          <w:b w:val="false"/>
          <w:i w:val="false"/>
          <w:color w:val="000000"/>
          <w:sz w:val="28"/>
        </w:rPr>
        <w:t>
      10. Бақылау және қадағалау субъектісіне (объектісіне) бару арқылы профилактикалық бақылау және (немесе) тексеру, тергеп-тексеру нәтижелері бойынша талаптарды анықталған бұзушылықтарды жою мерзімдері өткеннен кейін жедел ден қою шараларын қолдануға негіз болып табылатын анықталған бұзушылықтардың жойылғанын бақылау бойынша жоспардан тыс тексеру жүргізіледі.</w:t>
      </w:r>
    </w:p>
    <w:bookmarkEnd w:id="3642"/>
    <w:bookmarkStart w:name="z4157" w:id="3643"/>
    <w:p>
      <w:pPr>
        <w:spacing w:after="0"/>
        <w:ind w:left="0"/>
        <w:jc w:val="both"/>
      </w:pPr>
      <w:r>
        <w:rPr>
          <w:rFonts w:ascii="Times New Roman"/>
          <w:b w:val="false"/>
          <w:i w:val="false"/>
          <w:color w:val="000000"/>
          <w:sz w:val="28"/>
        </w:rPr>
        <w:t xml:space="preserve">
      Уәкілетті орган Қазақстан Республикасы Кәсіпкерлік кодексінің 144-бабы </w:t>
      </w:r>
      <w:r>
        <w:rPr>
          <w:rFonts w:ascii="Times New Roman"/>
          <w:b w:val="false"/>
          <w:i w:val="false"/>
          <w:color w:val="000000"/>
          <w:sz w:val="28"/>
        </w:rPr>
        <w:t>5-тармағының</w:t>
      </w:r>
      <w:r>
        <w:rPr>
          <w:rFonts w:ascii="Times New Roman"/>
          <w:b w:val="false"/>
          <w:i w:val="false"/>
          <w:color w:val="000000"/>
          <w:sz w:val="28"/>
        </w:rPr>
        <w:t xml:space="preserve"> 2-1) тармақшасына сәйкес жоспардан тыс тексеру нәтижелері туралы актінің негізінде жедел ден қою шараларын қолдануға негіз болып табылатын, талаптарды анықталған бұзушылықтардың жойылғанын растаған жағдайда қадағалау актісінің қолданысы тоқтатылады. </w:t>
      </w:r>
    </w:p>
    <w:bookmarkEnd w:id="3643"/>
    <w:bookmarkStart w:name="z4158" w:id="3644"/>
    <w:p>
      <w:pPr>
        <w:spacing w:after="0"/>
        <w:ind w:left="0"/>
        <w:jc w:val="both"/>
      </w:pPr>
      <w:r>
        <w:rPr>
          <w:rFonts w:ascii="Times New Roman"/>
          <w:b w:val="false"/>
          <w:i w:val="false"/>
          <w:color w:val="000000"/>
          <w:sz w:val="28"/>
        </w:rPr>
        <w:t>
      11. Жедел ден қою шараларын қолдануға негіз болып табылатын, талаптарды анықталған бұзушылықтар жойылмаған жағдайда жоспардан тыс тексеру нәтижелері бойынша бұзушылықтарға жол берген адамдарды Қазақстан Республикасының заңдарында белгіленген тәртіппен жауаптылыққа тарту жөнінде шаралар қабылданады.</w:t>
      </w:r>
    </w:p>
    <w:bookmarkEnd w:id="3644"/>
    <w:bookmarkStart w:name="z4159" w:id="3645"/>
    <w:p>
      <w:pPr>
        <w:spacing w:after="0"/>
        <w:ind w:left="0"/>
        <w:jc w:val="both"/>
      </w:pPr>
      <w:r>
        <w:rPr>
          <w:rFonts w:ascii="Times New Roman"/>
          <w:b w:val="false"/>
          <w:i w:val="false"/>
          <w:color w:val="000000"/>
          <w:sz w:val="28"/>
        </w:rPr>
        <w:t>
      12. Бақылау және қадағалау субъектісі тергеп-тексеру нәтижелері туралы актіде, Қазақстан Республикасының атом энергиясын пайдалану саласындағы нормативтік құқықтық актілерінің талаптарын анықталған бұзушылықтарды жою туралы нұсқамада көзделген мерзімдер өткенге дейін бұзушылықтардың жойылу фактісін дәлелдейтін материалдарды қоса бере отырып, талаптарды анықталған бұзушылықтардың жойылғаны туралы ақпарат беруге міндетті.</w:t>
      </w:r>
    </w:p>
    <w:bookmarkEnd w:id="3645"/>
    <w:bookmarkStart w:name="z4160" w:id="3646"/>
    <w:p>
      <w:pPr>
        <w:spacing w:after="0"/>
        <w:ind w:left="0"/>
        <w:jc w:val="both"/>
      </w:pPr>
      <w:r>
        <w:rPr>
          <w:rFonts w:ascii="Times New Roman"/>
          <w:b w:val="false"/>
          <w:i w:val="false"/>
          <w:color w:val="000000"/>
          <w:sz w:val="28"/>
        </w:rPr>
        <w:t>
      Осы тармақтың бірінші бөлігінде көзделген ақпарат берілген жағдайда осы баптың 10-тармағының екінші бөлігіне сәйкес жоспардан тыс тексеру жүргізіледі.</w:t>
      </w:r>
    </w:p>
    <w:bookmarkEnd w:id="3646"/>
    <w:bookmarkStart w:name="z4161" w:id="3647"/>
    <w:p>
      <w:pPr>
        <w:spacing w:after="0"/>
        <w:ind w:left="0"/>
        <w:jc w:val="both"/>
      </w:pPr>
      <w:r>
        <w:rPr>
          <w:rFonts w:ascii="Times New Roman"/>
          <w:b w:val="false"/>
          <w:i w:val="false"/>
          <w:color w:val="000000"/>
          <w:sz w:val="28"/>
        </w:rPr>
        <w:t xml:space="preserve">
      13. Бақылау және қадағалау субъектісі жедел ден қою шараларын қолдануға алып келген мемлекеттік бақылау нәтижелерімен келіспеген жағдайда қадағалау актісін жарамсыз деп тану және оның күшін жою туралы шағым бере алады. </w:t>
      </w:r>
    </w:p>
    <w:bookmarkEnd w:id="3647"/>
    <w:bookmarkStart w:name="z4162" w:id="3648"/>
    <w:p>
      <w:pPr>
        <w:spacing w:after="0"/>
        <w:ind w:left="0"/>
        <w:jc w:val="both"/>
      </w:pPr>
      <w:r>
        <w:rPr>
          <w:rFonts w:ascii="Times New Roman"/>
          <w:b w:val="false"/>
          <w:i w:val="false"/>
          <w:color w:val="000000"/>
          <w:sz w:val="28"/>
        </w:rPr>
        <w:t xml:space="preserve">
      Шағым Қазақстан Республикасы Кәсіпкерлік кодексінің </w:t>
      </w:r>
      <w:r>
        <w:rPr>
          <w:rFonts w:ascii="Times New Roman"/>
          <w:b w:val="false"/>
          <w:i w:val="false"/>
          <w:color w:val="000000"/>
          <w:sz w:val="28"/>
        </w:rPr>
        <w:t>29-тарауында</w:t>
      </w:r>
      <w:r>
        <w:rPr>
          <w:rFonts w:ascii="Times New Roman"/>
          <w:b w:val="false"/>
          <w:i w:val="false"/>
          <w:color w:val="000000"/>
          <w:sz w:val="28"/>
        </w:rPr>
        <w:t xml:space="preserve"> көзделген тәртіппен жоғары тұрған мемлекеттік органға не Қазақстан Республикасының заңнамасында белгіленген тәртіппен сотқа беріледі.</w:t>
      </w:r>
    </w:p>
    <w:bookmarkEnd w:id="3648"/>
    <w:bookmarkStart w:name="z4163" w:id="3649"/>
    <w:p>
      <w:pPr>
        <w:spacing w:after="0"/>
        <w:ind w:left="0"/>
        <w:jc w:val="both"/>
      </w:pPr>
      <w:r>
        <w:rPr>
          <w:rFonts w:ascii="Times New Roman"/>
          <w:b w:val="false"/>
          <w:i w:val="false"/>
          <w:color w:val="000000"/>
          <w:sz w:val="28"/>
        </w:rPr>
        <w:t>
      Шағым беру қадағалау актісінің орындалуын тоқтата тұрмайды.</w:t>
      </w:r>
    </w:p>
    <w:bookmarkEnd w:id="3649"/>
    <w:bookmarkStart w:name="z4164" w:id="3650"/>
    <w:p>
      <w:pPr>
        <w:spacing w:after="0"/>
        <w:ind w:left="0"/>
        <w:jc w:val="both"/>
      </w:pPr>
      <w:r>
        <w:rPr>
          <w:rFonts w:ascii="Times New Roman"/>
          <w:b w:val="false"/>
          <w:i w:val="false"/>
          <w:color w:val="000000"/>
          <w:sz w:val="28"/>
        </w:rPr>
        <w:t>
      14. Қадағалау актісін жарамсыз деп тануға және оның күшін жоюға:</w:t>
      </w:r>
    </w:p>
    <w:bookmarkEnd w:id="3650"/>
    <w:bookmarkStart w:name="z4165" w:id="3651"/>
    <w:p>
      <w:pPr>
        <w:spacing w:after="0"/>
        <w:ind w:left="0"/>
        <w:jc w:val="both"/>
      </w:pPr>
      <w:r>
        <w:rPr>
          <w:rFonts w:ascii="Times New Roman"/>
          <w:b w:val="false"/>
          <w:i w:val="false"/>
          <w:color w:val="000000"/>
          <w:sz w:val="28"/>
        </w:rPr>
        <w:t>
      1) жедел ден қою шарасын қолдануға негіздің болмауы;</w:t>
      </w:r>
    </w:p>
    <w:bookmarkEnd w:id="3651"/>
    <w:bookmarkStart w:name="z4166" w:id="3652"/>
    <w:p>
      <w:pPr>
        <w:spacing w:after="0"/>
        <w:ind w:left="0"/>
        <w:jc w:val="both"/>
      </w:pPr>
      <w:r>
        <w:rPr>
          <w:rFonts w:ascii="Times New Roman"/>
          <w:b w:val="false"/>
          <w:i w:val="false"/>
          <w:color w:val="000000"/>
          <w:sz w:val="28"/>
        </w:rPr>
        <w:t>
      2) жедел ден қою шарасының осы шараға сәйкес келмейтін негіз бойынша қолданылуы;</w:t>
      </w:r>
    </w:p>
    <w:bookmarkEnd w:id="3652"/>
    <w:bookmarkStart w:name="z4167" w:id="3653"/>
    <w:p>
      <w:pPr>
        <w:spacing w:after="0"/>
        <w:ind w:left="0"/>
        <w:jc w:val="both"/>
      </w:pPr>
      <w:r>
        <w:rPr>
          <w:rFonts w:ascii="Times New Roman"/>
          <w:b w:val="false"/>
          <w:i w:val="false"/>
          <w:color w:val="000000"/>
          <w:sz w:val="28"/>
        </w:rPr>
        <w:t>
      3) уәкілетті органның жедел ден қою шараларын өз құзыретіне кірмейтін мәселелер бойынша қолдануы негіз болып табылады.</w:t>
      </w:r>
    </w:p>
    <w:bookmarkEnd w:id="3653"/>
    <w:bookmarkStart w:name="z4168" w:id="3654"/>
    <w:p>
      <w:pPr>
        <w:spacing w:after="0"/>
        <w:ind w:left="0"/>
        <w:jc w:val="both"/>
      </w:pPr>
      <w:r>
        <w:rPr>
          <w:rFonts w:ascii="Times New Roman"/>
          <w:b w:val="false"/>
          <w:i w:val="false"/>
          <w:color w:val="000000"/>
          <w:sz w:val="28"/>
        </w:rPr>
        <w:t>
      15. Жедел ден қою шараларының қолданылуы туралы ақпарат өз құзыреті шегінде мемлекеттік құқықтық статистика және арнайы есепке алу саласындағы қызметті жүзеге асыратын мемлекеттік органға Қазақстан Республикасының Бас прокуратурасы айқындаған тәртіппен жіберіледі.</w:t>
      </w:r>
    </w:p>
    <w:bookmarkEnd w:id="3654"/>
    <w:bookmarkStart w:name="z4169" w:id="3655"/>
    <w:p>
      <w:pPr>
        <w:spacing w:after="0"/>
        <w:ind w:left="0"/>
        <w:jc w:val="both"/>
      </w:pPr>
      <w:r>
        <w:rPr>
          <w:rFonts w:ascii="Times New Roman"/>
          <w:b w:val="false"/>
          <w:i w:val="false"/>
          <w:color w:val="000000"/>
          <w:sz w:val="28"/>
        </w:rPr>
        <w:t>
      7-3-бап. Атом энергиясын пайдалану саласындағы тергеп-тексеру</w:t>
      </w:r>
    </w:p>
    <w:bookmarkEnd w:id="3655"/>
    <w:bookmarkStart w:name="z4170" w:id="3656"/>
    <w:p>
      <w:pPr>
        <w:spacing w:after="0"/>
        <w:ind w:left="0"/>
        <w:jc w:val="both"/>
      </w:pPr>
      <w:r>
        <w:rPr>
          <w:rFonts w:ascii="Times New Roman"/>
          <w:b w:val="false"/>
          <w:i w:val="false"/>
          <w:color w:val="000000"/>
          <w:sz w:val="28"/>
        </w:rPr>
        <w:t xml:space="preserve">
      1. Тергеп-тексеру Қазақстан Республикасы Кәсіпкерлік кодексінің 144-4-бабы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негіздер бойынша жүргізіледі.</w:t>
      </w:r>
    </w:p>
    <w:bookmarkEnd w:id="3656"/>
    <w:bookmarkStart w:name="z4171" w:id="3657"/>
    <w:p>
      <w:pPr>
        <w:spacing w:after="0"/>
        <w:ind w:left="0"/>
        <w:jc w:val="both"/>
      </w:pPr>
      <w:r>
        <w:rPr>
          <w:rFonts w:ascii="Times New Roman"/>
          <w:b w:val="false"/>
          <w:i w:val="false"/>
          <w:color w:val="000000"/>
          <w:sz w:val="28"/>
        </w:rPr>
        <w:t>
      2. Уәкілетті органның лауазымды адамдары тергеп-тексеруді осы Заңға және атом энергиясын пайдалану саласында тергеп-тексеру жүргізу қағидаларына сәйкес жүргізеді.</w:t>
      </w:r>
    </w:p>
    <w:bookmarkEnd w:id="3657"/>
    <w:bookmarkStart w:name="z4172" w:id="3658"/>
    <w:p>
      <w:pPr>
        <w:spacing w:after="0"/>
        <w:ind w:left="0"/>
        <w:jc w:val="both"/>
      </w:pPr>
      <w:r>
        <w:rPr>
          <w:rFonts w:ascii="Times New Roman"/>
          <w:b w:val="false"/>
          <w:i w:val="false"/>
          <w:color w:val="000000"/>
          <w:sz w:val="28"/>
        </w:rPr>
        <w:t>
      3. Бақылау және қадағалау субъектілері тергеп-тексеру шеңберінде:</w:t>
      </w:r>
    </w:p>
    <w:bookmarkEnd w:id="3658"/>
    <w:bookmarkStart w:name="z4173" w:id="3659"/>
    <w:p>
      <w:pPr>
        <w:spacing w:after="0"/>
        <w:ind w:left="0"/>
        <w:jc w:val="both"/>
      </w:pPr>
      <w:r>
        <w:rPr>
          <w:rFonts w:ascii="Times New Roman"/>
          <w:b w:val="false"/>
          <w:i w:val="false"/>
          <w:color w:val="000000"/>
          <w:sz w:val="28"/>
        </w:rPr>
        <w:t>
      1) уәкілетті органның лауазымды адамына немесе комиссия мүшелеріне, тартылған сарапшылар мен мамандарға болуы туралы талап бақылау және қадағалау субъектісінің ішкі құжаттарында көзделген арнаулы киім мен жеке қорғану құралдарын беруді;</w:t>
      </w:r>
    </w:p>
    <w:bookmarkEnd w:id="3659"/>
    <w:bookmarkStart w:name="z4174" w:id="3660"/>
    <w:p>
      <w:pPr>
        <w:spacing w:after="0"/>
        <w:ind w:left="0"/>
        <w:jc w:val="both"/>
      </w:pPr>
      <w:r>
        <w:rPr>
          <w:rFonts w:ascii="Times New Roman"/>
          <w:b w:val="false"/>
          <w:i w:val="false"/>
          <w:color w:val="000000"/>
          <w:sz w:val="28"/>
        </w:rPr>
        <w:t>
      2) тергеп-тексеруге жататын құжаттарды және (немесе) материалдарды, оның ішінде архивтік құжаттарды, жазбаша және (немесе) ауызша нысанда түсіндірмелер ұсынуды;</w:t>
      </w:r>
    </w:p>
    <w:bookmarkEnd w:id="3660"/>
    <w:bookmarkStart w:name="z4175" w:id="3661"/>
    <w:p>
      <w:pPr>
        <w:spacing w:after="0"/>
        <w:ind w:left="0"/>
        <w:jc w:val="both"/>
      </w:pPr>
      <w:r>
        <w:rPr>
          <w:rFonts w:ascii="Times New Roman"/>
          <w:b w:val="false"/>
          <w:i w:val="false"/>
          <w:color w:val="000000"/>
          <w:sz w:val="28"/>
        </w:rPr>
        <w:t>
      3) зерттеп-қарау, қарап-тексеру жүргізу үшін кедергісіз мүмкіндікті;</w:t>
      </w:r>
    </w:p>
    <w:bookmarkEnd w:id="3661"/>
    <w:bookmarkStart w:name="z4176" w:id="3662"/>
    <w:p>
      <w:pPr>
        <w:spacing w:after="0"/>
        <w:ind w:left="0"/>
        <w:jc w:val="both"/>
      </w:pPr>
      <w:r>
        <w:rPr>
          <w:rFonts w:ascii="Times New Roman"/>
          <w:b w:val="false"/>
          <w:i w:val="false"/>
          <w:color w:val="000000"/>
          <w:sz w:val="28"/>
        </w:rPr>
        <w:t>
      4) уәкілетті органның лауазымды адамдарының, комиссия мүшелерінің, тартылған сарапшылар мен мамандардың тергеп-тексерудің нысанасына жататын объектінің аумағына (әкімшілік ғимараттарға, құрылыстарға, құрылысжайларға, үй-жайларға және басқа да объектілерге) кедергісіз кіруін қамтамасыз етуге міндетті.</w:t>
      </w:r>
    </w:p>
    <w:bookmarkEnd w:id="3662"/>
    <w:bookmarkStart w:name="z4177" w:id="3663"/>
    <w:p>
      <w:pPr>
        <w:spacing w:after="0"/>
        <w:ind w:left="0"/>
        <w:jc w:val="both"/>
      </w:pPr>
      <w:r>
        <w:rPr>
          <w:rFonts w:ascii="Times New Roman"/>
          <w:b w:val="false"/>
          <w:i w:val="false"/>
          <w:color w:val="000000"/>
          <w:sz w:val="28"/>
        </w:rPr>
        <w:t>
      4. Тергеп-тексеруді жүргізу барысында Қазақстан Республикасы заңнамасының талаптарын бұзу себептері анықталады, тергеп-тексеру жүргізуге негіз болған, Қазақстан Республикасы заңнамасы талаптарының бұзылуына жол берген бақылау және қадағалау субъектілері (объектілері) айқындалады.</w:t>
      </w:r>
    </w:p>
    <w:bookmarkEnd w:id="3663"/>
    <w:bookmarkStart w:name="z4178" w:id="3664"/>
    <w:p>
      <w:pPr>
        <w:spacing w:after="0"/>
        <w:ind w:left="0"/>
        <w:jc w:val="both"/>
      </w:pPr>
      <w:r>
        <w:rPr>
          <w:rFonts w:ascii="Times New Roman"/>
          <w:b w:val="false"/>
          <w:i w:val="false"/>
          <w:color w:val="000000"/>
          <w:sz w:val="28"/>
        </w:rPr>
        <w:t>
      5. Тергеп-тексеру нәтижелері бойынша тергеп-тексеру нәтижелері туралы акт жасалады, онда сонымен қатар анықталған бұзушылықтар, оларды жою жөніндегі нұсқаулар, анықталған бұзушылықтарды жою мерзімдері көрсетіледі.</w:t>
      </w:r>
    </w:p>
    <w:bookmarkEnd w:id="3664"/>
    <w:bookmarkStart w:name="z4179" w:id="3665"/>
    <w:p>
      <w:pPr>
        <w:spacing w:after="0"/>
        <w:ind w:left="0"/>
        <w:jc w:val="both"/>
      </w:pPr>
      <w:r>
        <w:rPr>
          <w:rFonts w:ascii="Times New Roman"/>
          <w:b w:val="false"/>
          <w:i w:val="false"/>
          <w:color w:val="000000"/>
          <w:sz w:val="28"/>
        </w:rPr>
        <w:t>
      Анықталған бұзушылықтарды жою мерзімдері оны орындаудың нақты мүмкіндігіне әсер ететін мән-жайлар ескеріле отырып, бірақ тергеп-тексеру нәтижелері туралы акт табыс етілген күннен бастап кемінде күнтізбелік он күн болып айқындалады.</w:t>
      </w:r>
    </w:p>
    <w:bookmarkEnd w:id="3665"/>
    <w:bookmarkStart w:name="z4180" w:id="3666"/>
    <w:p>
      <w:pPr>
        <w:spacing w:after="0"/>
        <w:ind w:left="0"/>
        <w:jc w:val="both"/>
      </w:pPr>
      <w:r>
        <w:rPr>
          <w:rFonts w:ascii="Times New Roman"/>
          <w:b w:val="false"/>
          <w:i w:val="false"/>
          <w:color w:val="000000"/>
          <w:sz w:val="28"/>
        </w:rPr>
        <w:t xml:space="preserve">
      Бақылау және қадағалау субъектісі тергеп-тексеру нәтижелері туралы актіде көзделген мерзімдер өткенге дейін бұзушылықты жою фактісін дәлелдейтін материалдарды (қажет болған кезде) қоса бере отырып, анықталған бұзушылықтардың жойылғаны туралы ақпарат беруге міндетті. </w:t>
      </w:r>
    </w:p>
    <w:bookmarkEnd w:id="3666"/>
    <w:bookmarkStart w:name="z4181" w:id="3667"/>
    <w:p>
      <w:pPr>
        <w:spacing w:after="0"/>
        <w:ind w:left="0"/>
        <w:jc w:val="both"/>
      </w:pPr>
      <w:r>
        <w:rPr>
          <w:rFonts w:ascii="Times New Roman"/>
          <w:b w:val="false"/>
          <w:i w:val="false"/>
          <w:color w:val="000000"/>
          <w:sz w:val="28"/>
        </w:rPr>
        <w:t>
      6. Анықталған бұзушылықтарды жою үшін қосымша уақытша және (немесе) қаржылық шығындар қажет болған жағдайда бақылау және қадағалау субъектісі өзіне тергеп-тексеру нәтижелері туралы акт табыс етілген күннен бастап үш жұмыс күнінен кешіктірмей, анықталған бұзушылықтарды жою мерзімдерін ұзарту туралы өтінішпен уәкілетті органға жүгінуге құқылы.</w:t>
      </w:r>
    </w:p>
    <w:bookmarkEnd w:id="3667"/>
    <w:bookmarkStart w:name="z4182" w:id="3668"/>
    <w:p>
      <w:pPr>
        <w:spacing w:after="0"/>
        <w:ind w:left="0"/>
        <w:jc w:val="both"/>
      </w:pPr>
      <w:r>
        <w:rPr>
          <w:rFonts w:ascii="Times New Roman"/>
          <w:b w:val="false"/>
          <w:i w:val="false"/>
          <w:color w:val="000000"/>
          <w:sz w:val="28"/>
        </w:rPr>
        <w:t>
      7. Қазақстан Республикасы заңнамасы талаптарының бұзылуына жол берген бақылау және қадағалау субъектісі анықталған жағдайда адамдарды Қазақстан Республикасының заңдарында белгіленген тәртіппен жауаптылыққа тарту жөнінде шаралар қабылданады.</w:t>
      </w:r>
    </w:p>
    <w:bookmarkEnd w:id="3668"/>
    <w:bookmarkStart w:name="z4183" w:id="3669"/>
    <w:p>
      <w:pPr>
        <w:spacing w:after="0"/>
        <w:ind w:left="0"/>
        <w:jc w:val="both"/>
      </w:pPr>
      <w:r>
        <w:rPr>
          <w:rFonts w:ascii="Times New Roman"/>
          <w:b w:val="false"/>
          <w:i w:val="false"/>
          <w:color w:val="000000"/>
          <w:sz w:val="28"/>
        </w:rPr>
        <w:t>
      8. Анықталған бұзушылықтардың жойылғаны туралы ақпарат берілген жағдайда немесе оларды жою мерзімдері өткеннен кейін жоспардан тыс тексеру жүргізіледі.</w:t>
      </w:r>
    </w:p>
    <w:bookmarkEnd w:id="3669"/>
    <w:bookmarkStart w:name="z4184" w:id="3670"/>
    <w:p>
      <w:pPr>
        <w:spacing w:after="0"/>
        <w:ind w:left="0"/>
        <w:jc w:val="both"/>
      </w:pPr>
      <w:r>
        <w:rPr>
          <w:rFonts w:ascii="Times New Roman"/>
          <w:b w:val="false"/>
          <w:i w:val="false"/>
          <w:color w:val="000000"/>
          <w:sz w:val="28"/>
        </w:rPr>
        <w:t>
      9. Атом энергиясын пайдалану саласында тергеп-тексерулерді жүргізу тәртібінің сақталмауы тергеп-тексеруді тағайындау, оның мерзімдерін ұзарту және нәтижелері туралы актілерді жарамсыз деп тануға және (немесе) олардың күшін жоюға негіз болып табылады.</w:t>
      </w:r>
    </w:p>
    <w:bookmarkEnd w:id="3670"/>
    <w:bookmarkStart w:name="z4185" w:id="3671"/>
    <w:p>
      <w:pPr>
        <w:spacing w:after="0"/>
        <w:ind w:left="0"/>
        <w:jc w:val="both"/>
      </w:pPr>
      <w:r>
        <w:rPr>
          <w:rFonts w:ascii="Times New Roman"/>
          <w:b w:val="false"/>
          <w:i w:val="false"/>
          <w:color w:val="000000"/>
          <w:sz w:val="28"/>
        </w:rPr>
        <w:t>
      10. Мемлекеттік құпияларды не Қазақстан Республикасының заңдарымен қорғалатын өзге де құпияны құрайтын мәліметтерді қоспағанда, тергеп-тексеруді жүргізу қорытындылары уәкілетті органның интернет-ресурсында тергеп-тексеру аяқталған күннен кейін он жұмыс күні ішінде жарияланады.</w:t>
      </w:r>
    </w:p>
    <w:bookmarkEnd w:id="3671"/>
    <w:bookmarkStart w:name="z4186" w:id="3672"/>
    <w:p>
      <w:pPr>
        <w:spacing w:after="0"/>
        <w:ind w:left="0"/>
        <w:jc w:val="both"/>
      </w:pPr>
      <w:r>
        <w:rPr>
          <w:rFonts w:ascii="Times New Roman"/>
          <w:b w:val="false"/>
          <w:i w:val="false"/>
          <w:color w:val="000000"/>
          <w:sz w:val="28"/>
        </w:rPr>
        <w:t>
      11. Тергеп-тексерудің нәтижелері туралы актіге шағым жасау актінің орындалуын тоқтата тұрмайды.".</w:t>
      </w:r>
    </w:p>
    <w:bookmarkEnd w:id="3672"/>
    <w:bookmarkStart w:name="z4187" w:id="3673"/>
    <w:p>
      <w:pPr>
        <w:spacing w:after="0"/>
        <w:ind w:left="0"/>
        <w:jc w:val="both"/>
      </w:pPr>
      <w:r>
        <w:rPr>
          <w:rFonts w:ascii="Times New Roman"/>
          <w:b w:val="false"/>
          <w:i w:val="false"/>
          <w:color w:val="000000"/>
          <w:sz w:val="28"/>
        </w:rPr>
        <w:t xml:space="preserve">
      99. "Бағалы металдар мен асыл тастар туралы" 2016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73"/>
    <w:bookmarkStart w:name="z4188" w:id="36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6-1) тармақшамен толықтырылсын: </w:t>
      </w:r>
    </w:p>
    <w:bookmarkEnd w:id="3674"/>
    <w:bookmarkStart w:name="z4189" w:id="3675"/>
    <w:p>
      <w:pPr>
        <w:spacing w:after="0"/>
        <w:ind w:left="0"/>
        <w:jc w:val="both"/>
      </w:pPr>
      <w:r>
        <w:rPr>
          <w:rFonts w:ascii="Times New Roman"/>
          <w:b w:val="false"/>
          <w:i w:val="false"/>
          <w:color w:val="000000"/>
          <w:sz w:val="28"/>
        </w:rPr>
        <w:t>
      "6-1) аффинирленген бағалы металдар – бөгде қоспалардан және ілеспе құрамдастардан тазартылған, ұлттық немесе халықаралық стандартқа сәйкес келетін сапаға жеткізілген бағалы металдар;";</w:t>
      </w:r>
    </w:p>
    <w:bookmarkEnd w:id="3675"/>
    <w:bookmarkStart w:name="z4190" w:id="3676"/>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алып тасталсын;</w:t>
      </w:r>
    </w:p>
    <w:bookmarkEnd w:id="3676"/>
    <w:bookmarkStart w:name="z4191" w:id="36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3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"Бағалы" деген сөз "Аффинирленген бағалы металдардың, бағалы" деген сөздермен ауыстырылсын;</w:t>
      </w:r>
    </w:p>
    <w:bookmarkStart w:name="z4193" w:id="3678"/>
    <w:p>
      <w:pPr>
        <w:spacing w:after="0"/>
        <w:ind w:left="0"/>
        <w:jc w:val="both"/>
      </w:pPr>
      <w:r>
        <w:rPr>
          <w:rFonts w:ascii="Times New Roman"/>
          <w:b w:val="false"/>
          <w:i w:val="false"/>
          <w:color w:val="000000"/>
          <w:sz w:val="28"/>
        </w:rPr>
        <w:t xml:space="preserve">
      1-тармақ </w:t>
      </w:r>
      <w:r>
        <w:rPr>
          <w:rFonts w:ascii="Times New Roman"/>
          <w:b w:val="false"/>
          <w:i w:val="false"/>
          <w:color w:val="000000"/>
          <w:sz w:val="28"/>
        </w:rPr>
        <w:t>3) тармақшасындағы</w:t>
      </w:r>
      <w:r>
        <w:rPr>
          <w:rFonts w:ascii="Times New Roman"/>
          <w:b w:val="false"/>
          <w:i w:val="false"/>
          <w:color w:val="000000"/>
          <w:sz w:val="28"/>
        </w:rPr>
        <w:t xml:space="preserve"> "кезінде мемлекеттік бақылауды жүзеге асырады." деген сөздер "кезінде;" деген сөзбен ауыстырылып, мынадай мазмұндағы 5) тармақшамен толықтырылсын: </w:t>
      </w:r>
    </w:p>
    <w:bookmarkEnd w:id="3678"/>
    <w:bookmarkStart w:name="z4194" w:id="3679"/>
    <w:p>
      <w:pPr>
        <w:spacing w:after="0"/>
        <w:ind w:left="0"/>
        <w:jc w:val="both"/>
      </w:pPr>
      <w:r>
        <w:rPr>
          <w:rFonts w:ascii="Times New Roman"/>
          <w:b w:val="false"/>
          <w:i w:val="false"/>
          <w:color w:val="000000"/>
          <w:sz w:val="28"/>
        </w:rPr>
        <w:t>
      "5) аффинирленген бағалы металдарды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асырады.";</w:t>
      </w:r>
    </w:p>
    <w:bookmarkEnd w:id="3679"/>
    <w:bookmarkStart w:name="z4195" w:id="368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"тексеруді қамтиды" деген сөздер "бағалауды қамтиды" деген сөздермен ауыстырылсын;</w:t>
      </w:r>
    </w:p>
    <w:bookmarkEnd w:id="36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"орындамау" деген сөзден кейін "бақылау субъектісіне (объектісіне) бару арқылы профилактикалық бақылау жүргізудің жартыжылдық тізіміне енгізу жолымен"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4) тармақшамен толықтырылсын: </w:t>
      </w:r>
    </w:p>
    <w:bookmarkStart w:name="z4198" w:id="3681"/>
    <w:p>
      <w:pPr>
        <w:spacing w:after="0"/>
        <w:ind w:left="0"/>
        <w:jc w:val="both"/>
      </w:pPr>
      <w:r>
        <w:rPr>
          <w:rFonts w:ascii="Times New Roman"/>
          <w:b w:val="false"/>
          <w:i w:val="false"/>
          <w:color w:val="000000"/>
          <w:sz w:val="28"/>
        </w:rPr>
        <w:t>
      "4) осы баптың 1-тармағының 5) тармақшасында көзделген мемлекеттік бақылау нәтижелерін уәкілетті орган:</w:t>
      </w:r>
    </w:p>
    <w:bookmarkEnd w:id="3681"/>
    <w:bookmarkStart w:name="z4199" w:id="3682"/>
    <w:p>
      <w:pPr>
        <w:spacing w:after="0"/>
        <w:ind w:left="0"/>
        <w:jc w:val="both"/>
      </w:pPr>
      <w:r>
        <w:rPr>
          <w:rFonts w:ascii="Times New Roman"/>
          <w:b w:val="false"/>
          <w:i w:val="false"/>
          <w:color w:val="000000"/>
          <w:sz w:val="28"/>
        </w:rPr>
        <w:t>
      әкелу кезінде – тауардың әрбір партиясына берілген мемлекеттік бақылау актісі нысанында;</w:t>
      </w:r>
    </w:p>
    <w:bookmarkEnd w:id="3682"/>
    <w:bookmarkStart w:name="z4200" w:id="3683"/>
    <w:p>
      <w:pPr>
        <w:spacing w:after="0"/>
        <w:ind w:left="0"/>
        <w:jc w:val="both"/>
      </w:pPr>
      <w:r>
        <w:rPr>
          <w:rFonts w:ascii="Times New Roman"/>
          <w:b w:val="false"/>
          <w:i w:val="false"/>
          <w:color w:val="000000"/>
          <w:sz w:val="28"/>
        </w:rPr>
        <w:t>
      әкету кезінде – тауардың әрбір партиясына берілген мемлекеттік бақылау актісі және экспортқа арналған лицензия нысанында ресімдейді.";</w:t>
      </w:r>
    </w:p>
    <w:bookmarkEnd w:id="3683"/>
    <w:bookmarkStart w:name="z4201" w:id="368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3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w:t>
      </w:r>
      <w:r>
        <w:rPr>
          <w:rFonts w:ascii="Times New Roman"/>
          <w:b w:val="false"/>
          <w:i w:val="false"/>
          <w:color w:val="000000"/>
          <w:sz w:val="28"/>
        </w:rPr>
        <w:t>:</w:t>
      </w:r>
    </w:p>
    <w:bookmarkStart w:name="z4203" w:id="3685"/>
    <w:p>
      <w:pPr>
        <w:spacing w:after="0"/>
        <w:ind w:left="0"/>
        <w:jc w:val="both"/>
      </w:pPr>
      <w:r>
        <w:rPr>
          <w:rFonts w:ascii="Times New Roman"/>
          <w:b w:val="false"/>
          <w:i w:val="false"/>
          <w:color w:val="000000"/>
          <w:sz w:val="28"/>
        </w:rPr>
        <w:t>
      "Бағалы" деген сөз "Аффинирленген бағалы металдарды, бағалы" деген сөздермен ауыстырылсын;</w:t>
      </w:r>
    </w:p>
    <w:bookmarkEnd w:id="3685"/>
    <w:bookmarkStart w:name="z4204" w:id="3686"/>
    <w:p>
      <w:pPr>
        <w:spacing w:after="0"/>
        <w:ind w:left="0"/>
        <w:jc w:val="both"/>
      </w:pPr>
      <w:r>
        <w:rPr>
          <w:rFonts w:ascii="Times New Roman"/>
          <w:b w:val="false"/>
          <w:i w:val="false"/>
          <w:color w:val="000000"/>
          <w:sz w:val="28"/>
        </w:rPr>
        <w:t>
      "Еуразиялық экономикалық одаққа кірмейтін елдерден Қазақстан Республикасының аумағына әкелу және Қазақстан Республикасының аумағынан осы елдерге" деген сөздер "Қазақстан Республикасының аумағына әкелу және Қазақстан Республикасының аумағынан" деген сөздермен ауыстырылсын;</w:t>
      </w:r>
    </w:p>
    <w:bookmarkEnd w:id="36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w:t>
      </w:r>
    </w:p>
    <w:bookmarkStart w:name="z4206" w:id="3687"/>
    <w:p>
      <w:pPr>
        <w:spacing w:after="0"/>
        <w:ind w:left="0"/>
        <w:jc w:val="both"/>
      </w:pPr>
      <w:r>
        <w:rPr>
          <w:rFonts w:ascii="Times New Roman"/>
          <w:b w:val="false"/>
          <w:i w:val="false"/>
          <w:color w:val="000000"/>
          <w:sz w:val="28"/>
        </w:rPr>
        <w:t>
      "Бағалы" деген сөз "Аффинирленген бағалы металдарды, бағалы" деген сөздермен ауыстырылсын;</w:t>
      </w:r>
    </w:p>
    <w:bookmarkEnd w:id="3687"/>
    <w:bookmarkStart w:name="z4207" w:id="3688"/>
    <w:p>
      <w:pPr>
        <w:spacing w:after="0"/>
        <w:ind w:left="0"/>
        <w:jc w:val="both"/>
      </w:pPr>
      <w:r>
        <w:rPr>
          <w:rFonts w:ascii="Times New Roman"/>
          <w:b w:val="false"/>
          <w:i w:val="false"/>
          <w:color w:val="000000"/>
          <w:sz w:val="28"/>
        </w:rPr>
        <w:t>
      "Еуразиялық экономикалық одаққа кірмейтін елдерден Қазақстан Республикасының аумағына әкелуді және Қазақстан Республикасының аумағынан осы елдерге" деген сөздер "Қазақстан Республикасының аумағына әкелуді және Қазақстан Республикасының аумағынан" деген сөздермен ауыстырылсын;</w:t>
      </w:r>
    </w:p>
    <w:bookmarkEnd w:id="3688"/>
    <w:bookmarkStart w:name="z4208" w:id="3689"/>
    <w:p>
      <w:pPr>
        <w:spacing w:after="0"/>
        <w:ind w:left="0"/>
        <w:jc w:val="both"/>
      </w:pPr>
      <w:r>
        <w:rPr>
          <w:rFonts w:ascii="Times New Roman"/>
          <w:b w:val="false"/>
          <w:i w:val="false"/>
          <w:color w:val="000000"/>
          <w:sz w:val="28"/>
        </w:rPr>
        <w:t xml:space="preserve">
      5) 8-баптың </w:t>
      </w:r>
      <w:r>
        <w:rPr>
          <w:rFonts w:ascii="Times New Roman"/>
          <w:b w:val="false"/>
          <w:i w:val="false"/>
          <w:color w:val="000000"/>
          <w:sz w:val="28"/>
        </w:rPr>
        <w:t>2-тармағы</w:t>
      </w:r>
      <w:r>
        <w:rPr>
          <w:rFonts w:ascii="Times New Roman"/>
          <w:b w:val="false"/>
          <w:i w:val="false"/>
          <w:color w:val="000000"/>
          <w:sz w:val="28"/>
        </w:rPr>
        <w:t xml:space="preserve"> үшінші бөлігінің 1) тармақшасы мынадай мазмұндағы екінші бөлікпен толықтырылсын: </w:t>
      </w:r>
    </w:p>
    <w:bookmarkEnd w:id="3689"/>
    <w:bookmarkStart w:name="z4209" w:id="3690"/>
    <w:p>
      <w:pPr>
        <w:spacing w:after="0"/>
        <w:ind w:left="0"/>
        <w:jc w:val="both"/>
      </w:pPr>
      <w:r>
        <w:rPr>
          <w:rFonts w:ascii="Times New Roman"/>
          <w:b w:val="false"/>
          <w:i w:val="false"/>
          <w:color w:val="000000"/>
          <w:sz w:val="28"/>
        </w:rPr>
        <w:t>
      "Бағалы металдарды өндірудің уәкілетті орган бекітетін тізбеде тұрған әрбір субъектісі қайта өңдеудің және (немесе) аффинаждаудың технологиялық мүмкіндіктеріне қарай құрамында бағалы металдар бар шикізат тауарларындағы зиянды қоспалар мен бағалы металдар құрамының өз шекті мәндерін белгілейді;".</w:t>
      </w:r>
    </w:p>
    <w:bookmarkEnd w:id="3690"/>
    <w:bookmarkStart w:name="z4210" w:id="3691"/>
    <w:p>
      <w:pPr>
        <w:spacing w:after="0"/>
        <w:ind w:left="0"/>
        <w:jc w:val="both"/>
      </w:pPr>
      <w:r>
        <w:rPr>
          <w:rFonts w:ascii="Times New Roman"/>
          <w:b w:val="false"/>
          <w:i w:val="false"/>
          <w:color w:val="000000"/>
          <w:sz w:val="28"/>
        </w:rPr>
        <w:t xml:space="preserve">
      100.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91"/>
    <w:bookmarkStart w:name="z4211" w:id="36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19-бапта</w:t>
      </w:r>
      <w:r>
        <w:rPr>
          <w:rFonts w:ascii="Times New Roman"/>
          <w:b w:val="false"/>
          <w:i w:val="false"/>
          <w:color w:val="000000"/>
          <w:sz w:val="28"/>
        </w:rPr>
        <w:t>:</w:t>
      </w:r>
    </w:p>
    <w:bookmarkEnd w:id="36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213" w:id="3693"/>
    <w:p>
      <w:pPr>
        <w:spacing w:after="0"/>
        <w:ind w:left="0"/>
        <w:jc w:val="both"/>
      </w:pPr>
      <w:r>
        <w:rPr>
          <w:rFonts w:ascii="Times New Roman"/>
          <w:b w:val="false"/>
          <w:i w:val="false"/>
          <w:color w:val="000000"/>
          <w:sz w:val="28"/>
        </w:rPr>
        <w:t>
      бірінші бөліктегі ", оның ішінде оларды мүдделі мемлекеттік органдармен әрбір келесі келісу кезінде" деген сөздер алып тасталсын;</w:t>
      </w:r>
    </w:p>
    <w:bookmarkEnd w:id="3693"/>
    <w:bookmarkStart w:name="z4214" w:id="3694"/>
    <w:p>
      <w:pPr>
        <w:spacing w:after="0"/>
        <w:ind w:left="0"/>
        <w:jc w:val="both"/>
      </w:pPr>
      <w:r>
        <w:rPr>
          <w:rFonts w:ascii="Times New Roman"/>
          <w:b w:val="false"/>
          <w:i w:val="false"/>
          <w:color w:val="000000"/>
          <w:sz w:val="28"/>
        </w:rPr>
        <w:t>
      мынадай мазмұндағы екінші бөлікпен толықтырылсын:</w:t>
      </w:r>
    </w:p>
    <w:bookmarkEnd w:id="3694"/>
    <w:bookmarkStart w:name="z4215" w:id="3695"/>
    <w:p>
      <w:pPr>
        <w:spacing w:after="0"/>
        <w:ind w:left="0"/>
        <w:jc w:val="both"/>
      </w:pPr>
      <w:r>
        <w:rPr>
          <w:rFonts w:ascii="Times New Roman"/>
          <w:b w:val="false"/>
          <w:i w:val="false"/>
          <w:color w:val="000000"/>
          <w:sz w:val="28"/>
        </w:rPr>
        <w:t>
      "Кәсіпкерлік субъектілерінің мүдделерін қозғайтын консультативтік құжатқа, нормативтік құқықтық актінің жобасына өзгерістер және (немесе) толықтырулар енгізілген жағдайда әзірлеуші орган сараптама қорытындысын алу үшін консультативтік құжатты, нормативтік құқықтық актінің жобасын Қазақстан Республикасының Ұлттық кәсіпкерлер палатасына және сараптама кеңесіне қайта жіберуге міндетті.";</w:t>
      </w:r>
    </w:p>
    <w:bookmarkEnd w:id="3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және төртінші бөліктермен толықтырылсын:</w:t>
      </w:r>
    </w:p>
    <w:bookmarkStart w:name="z4217" w:id="3696"/>
    <w:p>
      <w:pPr>
        <w:spacing w:after="0"/>
        <w:ind w:left="0"/>
        <w:jc w:val="both"/>
      </w:pPr>
      <w:r>
        <w:rPr>
          <w:rFonts w:ascii="Times New Roman"/>
          <w:b w:val="false"/>
          <w:i w:val="false"/>
          <w:color w:val="000000"/>
          <w:sz w:val="28"/>
        </w:rPr>
        <w:t xml:space="preserve">
      "Әзірлеуші орган сараптама қорытындысымен келіспеген жағдайда сараптама қорытындысын алған күннен бастап он жұмыс күні ішінде Қазақстан Республикасының Ұлттық кәсіпкерлер палатасына және (немесе) осы сараптама қорытындысын ұсынған сараптама кеңесінің мүшесіне келіспеу себептерін негіздей отырып жауап жібереді. </w:t>
      </w:r>
    </w:p>
    <w:bookmarkEnd w:id="3696"/>
    <w:bookmarkStart w:name="z4218" w:id="3697"/>
    <w:p>
      <w:pPr>
        <w:spacing w:after="0"/>
        <w:ind w:left="0"/>
        <w:jc w:val="both"/>
      </w:pPr>
      <w:r>
        <w:rPr>
          <w:rFonts w:ascii="Times New Roman"/>
          <w:b w:val="false"/>
          <w:i w:val="false"/>
          <w:color w:val="000000"/>
          <w:sz w:val="28"/>
        </w:rPr>
        <w:t>
      Қазақстан Республикасы Ұлттық кәсіпкерлер палатасының және (немесе) сараптама кеңесі мүшесінің сараптама қорытындысы сараптама кеңесінің отырысында Қазақстан Республикасының Кәсіпкерлік кодексінде белгіленген тәртіппен қаралуы мүмкін.";</w:t>
      </w:r>
    </w:p>
    <w:bookmarkEnd w:id="3697"/>
    <w:bookmarkStart w:name="z4219" w:id="3698"/>
    <w:p>
      <w:pPr>
        <w:spacing w:after="0"/>
        <w:ind w:left="0"/>
        <w:jc w:val="both"/>
      </w:pPr>
      <w:r>
        <w:rPr>
          <w:rFonts w:ascii="Times New Roman"/>
          <w:b w:val="false"/>
          <w:i w:val="false"/>
          <w:color w:val="000000"/>
          <w:sz w:val="28"/>
        </w:rPr>
        <w:t xml:space="preserve">
      2) 35-1-баптың 3-тармағының </w:t>
      </w:r>
      <w:r>
        <w:rPr>
          <w:rFonts w:ascii="Times New Roman"/>
          <w:b w:val="false"/>
          <w:i w:val="false"/>
          <w:color w:val="000000"/>
          <w:sz w:val="28"/>
        </w:rPr>
        <w:t>4-3) тармақшасы</w:t>
      </w:r>
      <w:r>
        <w:rPr>
          <w:rFonts w:ascii="Times New Roman"/>
          <w:b w:val="false"/>
          <w:i w:val="false"/>
          <w:color w:val="000000"/>
          <w:sz w:val="28"/>
        </w:rPr>
        <w:t xml:space="preserve"> алып тасталсын;</w:t>
      </w:r>
    </w:p>
    <w:bookmarkEnd w:id="3698"/>
    <w:bookmarkStart w:name="z4220" w:id="3699"/>
    <w:p>
      <w:pPr>
        <w:spacing w:after="0"/>
        <w:ind w:left="0"/>
        <w:jc w:val="both"/>
      </w:pPr>
      <w:r>
        <w:rPr>
          <w:rFonts w:ascii="Times New Roman"/>
          <w:b w:val="false"/>
          <w:i w:val="false"/>
          <w:color w:val="000000"/>
          <w:sz w:val="28"/>
        </w:rPr>
        <w:t xml:space="preserve">
      3) 55-баптың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w:t>
      </w:r>
    </w:p>
    <w:bookmarkEnd w:id="3699"/>
    <w:bookmarkStart w:name="z4221" w:id="3700"/>
    <w:p>
      <w:pPr>
        <w:spacing w:after="0"/>
        <w:ind w:left="0"/>
        <w:jc w:val="both"/>
      </w:pPr>
      <w:r>
        <w:rPr>
          <w:rFonts w:ascii="Times New Roman"/>
          <w:b w:val="false"/>
          <w:i w:val="false"/>
          <w:color w:val="000000"/>
          <w:sz w:val="28"/>
        </w:rPr>
        <w:t>
      "Мемлекеттік жоспарлау жүйесі саласындағы кәсіпкерлік субъектілерінің мүдделерін қозғайтын құқықтық актілерді әзірлеу және қабылдау осы Заңның 19-бабында белгіленген талаптар ескеріле отырып жүзеге асырылады.".</w:t>
      </w:r>
    </w:p>
    <w:bookmarkEnd w:id="3700"/>
    <w:bookmarkStart w:name="z4222" w:id="3701"/>
    <w:p>
      <w:pPr>
        <w:spacing w:after="0"/>
        <w:ind w:left="0"/>
        <w:jc w:val="both"/>
      </w:pPr>
      <w:r>
        <w:rPr>
          <w:rFonts w:ascii="Times New Roman"/>
          <w:b w:val="false"/>
          <w:i w:val="false"/>
          <w:color w:val="000000"/>
          <w:sz w:val="28"/>
        </w:rPr>
        <w:t xml:space="preserve">
      101. "Лотереялар және лотерея қызметі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"тексеру" деген сөз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жоспардан тыс тексеру және бақылау субъектісіне (объектісіне) бару арқылы профилактикалық бақылау"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4226" w:id="3702"/>
    <w:p>
      <w:pPr>
        <w:spacing w:after="0"/>
        <w:ind w:left="0"/>
        <w:jc w:val="both"/>
      </w:pPr>
      <w:r>
        <w:rPr>
          <w:rFonts w:ascii="Times New Roman"/>
          <w:b w:val="false"/>
          <w:i w:val="false"/>
          <w:color w:val="000000"/>
          <w:sz w:val="28"/>
        </w:rPr>
        <w:t xml:space="preserve">
      102. "Пошта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02"/>
    <w:bookmarkStart w:name="z4227" w:id="3703"/>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 тармақшасындағы</w:t>
      </w:r>
      <w:r>
        <w:rPr>
          <w:rFonts w:ascii="Times New Roman"/>
          <w:b w:val="false"/>
          <w:i w:val="false"/>
          <w:color w:val="000000"/>
          <w:sz w:val="28"/>
        </w:rPr>
        <w:t xml:space="preserve"> "өндiрiстiк объектiлерде орнатылатын, адресаттар пошта саласындағы уәкiлеттi орган белгiлеген тәртiппен пайдаланатын арнайы" деген сөздер "адресаттардың пайдалануы үшін пошта операторларының өндiрiстiк объектiлерінде орнатылатын арнаулы" деген сөздермен ауыстырылсын;</w:t>
      </w:r>
    </w:p>
    <w:bookmarkEnd w:id="3703"/>
    <w:bookmarkStart w:name="z4228" w:id="37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1-тармағының 9), 15), 19) және 20) тармақшалары алып тасталсын;</w:t>
      </w:r>
    </w:p>
    <w:bookmarkEnd w:id="3704"/>
    <w:bookmarkStart w:name="z4229" w:id="3705"/>
    <w:p>
      <w:pPr>
        <w:spacing w:after="0"/>
        <w:ind w:left="0"/>
        <w:jc w:val="both"/>
      </w:pPr>
      <w:r>
        <w:rPr>
          <w:rFonts w:ascii="Times New Roman"/>
          <w:b w:val="false"/>
          <w:i w:val="false"/>
          <w:color w:val="000000"/>
          <w:sz w:val="28"/>
        </w:rPr>
        <w:t xml:space="preserve">
      3) 9-1-баптың </w:t>
      </w:r>
      <w:r>
        <w:rPr>
          <w:rFonts w:ascii="Times New Roman"/>
          <w:b w:val="false"/>
          <w:i w:val="false"/>
          <w:color w:val="000000"/>
          <w:sz w:val="28"/>
        </w:rPr>
        <w:t>3-тармағындағы</w:t>
      </w:r>
      <w:r>
        <w:rPr>
          <w:rFonts w:ascii="Times New Roman"/>
          <w:b w:val="false"/>
          <w:i w:val="false"/>
          <w:color w:val="000000"/>
          <w:sz w:val="28"/>
        </w:rPr>
        <w:t xml:space="preserve"> "уәкілетті органның нормативтік құқықтық актілеріне" деген сөздер "Ұлттық пошта операторы бекіткен нысанды киім үлгілеріне" деген сөздермен ауыстырылсын;</w:t>
      </w:r>
    </w:p>
    <w:bookmarkEnd w:id="3705"/>
    <w:bookmarkStart w:name="z4230" w:id="3706"/>
    <w:p>
      <w:pPr>
        <w:spacing w:after="0"/>
        <w:ind w:left="0"/>
        <w:jc w:val="both"/>
      </w:pPr>
      <w:r>
        <w:rPr>
          <w:rFonts w:ascii="Times New Roman"/>
          <w:b w:val="false"/>
          <w:i w:val="false"/>
          <w:color w:val="000000"/>
          <w:sz w:val="28"/>
        </w:rPr>
        <w:t xml:space="preserve">
      4) 23-баптың 1-тармағының </w:t>
      </w:r>
      <w:r>
        <w:rPr>
          <w:rFonts w:ascii="Times New Roman"/>
          <w:b w:val="false"/>
          <w:i w:val="false"/>
          <w:color w:val="000000"/>
          <w:sz w:val="28"/>
        </w:rPr>
        <w:t>5) тармақшасында</w:t>
      </w:r>
      <w:r>
        <w:rPr>
          <w:rFonts w:ascii="Times New Roman"/>
          <w:b w:val="false"/>
          <w:i w:val="false"/>
          <w:color w:val="000000"/>
          <w:sz w:val="28"/>
        </w:rPr>
        <w:t>:</w:t>
      </w:r>
    </w:p>
    <w:bookmarkEnd w:id="3706"/>
    <w:bookmarkStart w:name="z4231" w:id="3707"/>
    <w:p>
      <w:pPr>
        <w:spacing w:after="0"/>
        <w:ind w:left="0"/>
        <w:jc w:val="both"/>
      </w:pPr>
      <w:r>
        <w:rPr>
          <w:rFonts w:ascii="Times New Roman"/>
          <w:b w:val="false"/>
          <w:i w:val="false"/>
          <w:color w:val="000000"/>
          <w:sz w:val="28"/>
        </w:rPr>
        <w:t>
      "қызметкерлерін" деген сөз "жұмыскерлерін" деген сөзбен ауыстырылсын;</w:t>
      </w:r>
    </w:p>
    <w:bookmarkEnd w:id="3707"/>
    <w:bookmarkStart w:name="z4232" w:id="3708"/>
    <w:p>
      <w:pPr>
        <w:spacing w:after="0"/>
        <w:ind w:left="0"/>
        <w:jc w:val="both"/>
      </w:pPr>
      <w:r>
        <w:rPr>
          <w:rFonts w:ascii="Times New Roman"/>
          <w:b w:val="false"/>
          <w:i w:val="false"/>
          <w:color w:val="000000"/>
          <w:sz w:val="28"/>
        </w:rPr>
        <w:t>
      "уәкiлеттi орган белгiлеген тәртiппен" деген сөздер алып тасталсын;</w:t>
      </w:r>
    </w:p>
    <w:bookmarkEnd w:id="3708"/>
    <w:bookmarkStart w:name="z4233" w:id="3709"/>
    <w:p>
      <w:pPr>
        <w:spacing w:after="0"/>
        <w:ind w:left="0"/>
        <w:jc w:val="both"/>
      </w:pPr>
      <w:r>
        <w:rPr>
          <w:rFonts w:ascii="Times New Roman"/>
          <w:b w:val="false"/>
          <w:i w:val="false"/>
          <w:color w:val="000000"/>
          <w:sz w:val="28"/>
        </w:rPr>
        <w:t xml:space="preserve">
      5) 33-баптың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бөлігіндегі "электрондық абоненттік пошта жәшіктерінің бірыңғай жүйесінің жұмыс істеуі және электрондық абоненттік пошта жәшіктерінің бірыңғай жүйесінде пошта операторының көрсетілетін қызметтерін пайдаланушыларды авторландыру қағидаларына сәйкес" деген сөздер алып тасталсын;</w:t>
      </w:r>
    </w:p>
    <w:bookmarkEnd w:id="3709"/>
    <w:bookmarkStart w:name="z4234" w:id="3710"/>
    <w:p>
      <w:pPr>
        <w:spacing w:after="0"/>
        <w:ind w:left="0"/>
        <w:jc w:val="both"/>
      </w:pPr>
      <w:r>
        <w:rPr>
          <w:rFonts w:ascii="Times New Roman"/>
          <w:b w:val="false"/>
          <w:i w:val="false"/>
          <w:color w:val="000000"/>
          <w:sz w:val="28"/>
        </w:rPr>
        <w:t xml:space="preserve">
      6) 34-баптың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3710"/>
    <w:bookmarkStart w:name="z4235" w:id="3711"/>
    <w:p>
      <w:pPr>
        <w:spacing w:after="0"/>
        <w:ind w:left="0"/>
        <w:jc w:val="both"/>
      </w:pPr>
      <w:r>
        <w:rPr>
          <w:rFonts w:ascii="Times New Roman"/>
          <w:b w:val="false"/>
          <w:i w:val="false"/>
          <w:color w:val="000000"/>
          <w:sz w:val="28"/>
        </w:rPr>
        <w:t>
      "3. Атаулы құрылғыларды пайдалану тәртібін пошта операторлары дербес айқындайды.".</w:t>
      </w:r>
    </w:p>
    <w:bookmarkEnd w:id="3711"/>
    <w:bookmarkStart w:name="z4236" w:id="3712"/>
    <w:p>
      <w:pPr>
        <w:spacing w:after="0"/>
        <w:ind w:left="0"/>
        <w:jc w:val="both"/>
      </w:pPr>
      <w:r>
        <w:rPr>
          <w:rFonts w:ascii="Times New Roman"/>
          <w:b w:val="false"/>
          <w:i w:val="false"/>
          <w:color w:val="000000"/>
          <w:sz w:val="28"/>
        </w:rPr>
        <w:t xml:space="preserve">
      103. "Қазақстан Республикасындағы бағалау қызметі туралы" 2018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12"/>
    <w:bookmarkStart w:name="z4237" w:id="3713"/>
    <w:p>
      <w:pPr>
        <w:spacing w:after="0"/>
        <w:ind w:left="0"/>
        <w:jc w:val="both"/>
      </w:pPr>
      <w:r>
        <w:rPr>
          <w:rFonts w:ascii="Times New Roman"/>
          <w:b w:val="false"/>
          <w:i w:val="false"/>
          <w:color w:val="000000"/>
          <w:sz w:val="28"/>
        </w:rPr>
        <w:t xml:space="preserve">
      29-баптың </w:t>
      </w:r>
      <w:r>
        <w:rPr>
          <w:rFonts w:ascii="Times New Roman"/>
          <w:b w:val="false"/>
          <w:i w:val="false"/>
          <w:color w:val="000000"/>
          <w:sz w:val="28"/>
        </w:rPr>
        <w:t>2-тармағы</w:t>
      </w:r>
      <w:r>
        <w:rPr>
          <w:rFonts w:ascii="Times New Roman"/>
          <w:b w:val="false"/>
          <w:i w:val="false"/>
          <w:color w:val="000000"/>
          <w:sz w:val="28"/>
        </w:rPr>
        <w:t xml:space="preserve"> "және" деген сөзден кейін "бақылау субъектісіне бару арқылы" деген сөздермен толықтырылсын.</w:t>
      </w:r>
    </w:p>
    <w:bookmarkEnd w:id="3713"/>
    <w:bookmarkStart w:name="z4238" w:id="3714"/>
    <w:p>
      <w:pPr>
        <w:spacing w:after="0"/>
        <w:ind w:left="0"/>
        <w:jc w:val="both"/>
      </w:pPr>
      <w:r>
        <w:rPr>
          <w:rFonts w:ascii="Times New Roman"/>
          <w:b w:val="false"/>
          <w:i w:val="false"/>
          <w:color w:val="000000"/>
          <w:sz w:val="28"/>
        </w:rPr>
        <w:t xml:space="preserve">
      104.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14"/>
    <w:bookmarkStart w:name="z4239" w:id="3715"/>
    <w:p>
      <w:pPr>
        <w:spacing w:after="0"/>
        <w:ind w:left="0"/>
        <w:jc w:val="both"/>
      </w:pPr>
      <w:r>
        <w:rPr>
          <w:rFonts w:ascii="Times New Roman"/>
          <w:b w:val="false"/>
          <w:i w:val="false"/>
          <w:color w:val="000000"/>
          <w:sz w:val="28"/>
        </w:rPr>
        <w:t xml:space="preserve">
      1) 22-баптың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"бұзушылықтарды" деген сөзден кейін "және (немесе) оларды жасауға ықпал еткен себептер мен жағдайларды" деген сөздермен толықтырылсын;</w:t>
      </w:r>
    </w:p>
    <w:bookmarkEnd w:id="3715"/>
    <w:bookmarkStart w:name="z4240" w:id="37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6-тарау</w:t>
      </w:r>
      <w:r>
        <w:rPr>
          <w:rFonts w:ascii="Times New Roman"/>
          <w:b w:val="false"/>
          <w:i w:val="false"/>
          <w:color w:val="000000"/>
          <w:sz w:val="28"/>
        </w:rPr>
        <w:t xml:space="preserve"> мынадай редакцияда жазылсын:</w:t>
      </w:r>
    </w:p>
    <w:bookmarkEnd w:id="3716"/>
    <w:bookmarkStart w:name="z4241" w:id="3717"/>
    <w:p>
      <w:pPr>
        <w:spacing w:after="0"/>
        <w:ind w:left="0"/>
        <w:jc w:val="both"/>
      </w:pPr>
      <w:r>
        <w:rPr>
          <w:rFonts w:ascii="Times New Roman"/>
          <w:b w:val="false"/>
          <w:i w:val="false"/>
          <w:color w:val="000000"/>
          <w:sz w:val="28"/>
        </w:rPr>
        <w:t>
      "6-тарау. Төлем балансын қорғау жөніндегі шаралар</w:t>
      </w:r>
    </w:p>
    <w:bookmarkEnd w:id="3717"/>
    <w:bookmarkStart w:name="z4242" w:id="3718"/>
    <w:p>
      <w:pPr>
        <w:spacing w:after="0"/>
        <w:ind w:left="0"/>
        <w:jc w:val="both"/>
      </w:pPr>
      <w:r>
        <w:rPr>
          <w:rFonts w:ascii="Times New Roman"/>
          <w:b w:val="false"/>
          <w:i w:val="false"/>
          <w:color w:val="000000"/>
          <w:sz w:val="28"/>
        </w:rPr>
        <w:t>
      24-бап. Төлем балансын қорғау жөніндегі шаралар</w:t>
      </w:r>
    </w:p>
    <w:bookmarkEnd w:id="3718"/>
    <w:bookmarkStart w:name="z4243" w:id="3719"/>
    <w:p>
      <w:pPr>
        <w:spacing w:after="0"/>
        <w:ind w:left="0"/>
        <w:jc w:val="both"/>
      </w:pPr>
      <w:r>
        <w:rPr>
          <w:rFonts w:ascii="Times New Roman"/>
          <w:b w:val="false"/>
          <w:i w:val="false"/>
          <w:color w:val="000000"/>
          <w:sz w:val="28"/>
        </w:rPr>
        <w:t>
      1. Қазақстан Республикасының төлем балансының орнықтылығына, ішкі валюта нарығының тұрақтылығына және экономикалық қауіпсіздігіне елеулі қатер төнген жағдайда, егер жағдайды экономикалық саясаттың басқа шараларымен шешу мүмкін болмаса, Қазақстан Республикасы Үкіметінің актісімен Қазақстан Республикасының Ұлттық Банкі мен тиісті уәкілетті органдардың бірлескен ұсынуы негізінде жекелеген валюта операцияларын жүргізудің ерекше тәртібін көздейтін шаралар енгізілуі мүмкін.</w:t>
      </w:r>
    </w:p>
    <w:bookmarkEnd w:id="3719"/>
    <w:bookmarkStart w:name="z4244" w:id="3720"/>
    <w:p>
      <w:pPr>
        <w:spacing w:after="0"/>
        <w:ind w:left="0"/>
        <w:jc w:val="both"/>
      </w:pPr>
      <w:r>
        <w:rPr>
          <w:rFonts w:ascii="Times New Roman"/>
          <w:b w:val="false"/>
          <w:i w:val="false"/>
          <w:color w:val="000000"/>
          <w:sz w:val="28"/>
        </w:rPr>
        <w:t>
      Осы тармақтың бірінші бөлігінде көрсетілген шаралар Қазақстан Республикасы халықаралық бірлестіктерге (ұйымдарға) қатысу шеңберінде жасасқан және Қазақстан Республикасы ратификациялаған халықаралық шарттарға сәйкес келуге тиіс.</w:t>
      </w:r>
    </w:p>
    <w:bookmarkEnd w:id="3720"/>
    <w:bookmarkStart w:name="z4245" w:id="3721"/>
    <w:p>
      <w:pPr>
        <w:spacing w:after="0"/>
        <w:ind w:left="0"/>
        <w:jc w:val="both"/>
      </w:pPr>
      <w:r>
        <w:rPr>
          <w:rFonts w:ascii="Times New Roman"/>
          <w:b w:val="false"/>
          <w:i w:val="false"/>
          <w:color w:val="000000"/>
          <w:sz w:val="28"/>
        </w:rPr>
        <w:t>
      2. Осы баптың 1-тармағында көрсетілген шаралар уақытша сипатта болады және оларды енгізуді туындатқан мән-жайлардың жойылуына қарай күшін жояды.</w:t>
      </w:r>
    </w:p>
    <w:bookmarkEnd w:id="3721"/>
    <w:bookmarkStart w:name="z4246" w:id="3722"/>
    <w:p>
      <w:pPr>
        <w:spacing w:after="0"/>
        <w:ind w:left="0"/>
        <w:jc w:val="both"/>
      </w:pPr>
      <w:r>
        <w:rPr>
          <w:rFonts w:ascii="Times New Roman"/>
          <w:b w:val="false"/>
          <w:i w:val="false"/>
          <w:color w:val="000000"/>
          <w:sz w:val="28"/>
        </w:rPr>
        <w:t xml:space="preserve">
      3. Егер осы баптың 1-тармағында көрсетілген шаралар рұқсат беру немесе хабарлама жасау тәртібін енгізуді көздейтін болса, онда мұндай рұқсаттар мен хабарламаларға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қолданылмайды.".</w:t>
      </w:r>
    </w:p>
    <w:bookmarkEnd w:id="3722"/>
    <w:bookmarkStart w:name="z4247" w:id="3723"/>
    <w:p>
      <w:pPr>
        <w:spacing w:after="0"/>
        <w:ind w:left="0"/>
        <w:jc w:val="both"/>
      </w:pPr>
      <w:r>
        <w:rPr>
          <w:rFonts w:ascii="Times New Roman"/>
          <w:b w:val="false"/>
          <w:i w:val="false"/>
          <w:color w:val="000000"/>
          <w:sz w:val="28"/>
        </w:rPr>
        <w:t xml:space="preserve">
      105. "Адвокаттық қызмет және заң көмегі туралы" 2018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23"/>
    <w:bookmarkStart w:name="z4248" w:id="3724"/>
    <w:p>
      <w:pPr>
        <w:spacing w:after="0"/>
        <w:ind w:left="0"/>
        <w:jc w:val="both"/>
      </w:pPr>
      <w:r>
        <w:rPr>
          <w:rFonts w:ascii="Times New Roman"/>
          <w:b w:val="false"/>
          <w:i w:val="false"/>
          <w:color w:val="000000"/>
          <w:sz w:val="28"/>
        </w:rPr>
        <w:t xml:space="preserve">
      97-баптың </w:t>
      </w:r>
      <w:r>
        <w:rPr>
          <w:rFonts w:ascii="Times New Roman"/>
          <w:b w:val="false"/>
          <w:i w:val="false"/>
          <w:color w:val="000000"/>
          <w:sz w:val="28"/>
        </w:rPr>
        <w:t>2-тармағындағы</w:t>
      </w:r>
      <w:r>
        <w:rPr>
          <w:rFonts w:ascii="Times New Roman"/>
          <w:b w:val="false"/>
          <w:i w:val="false"/>
          <w:color w:val="000000"/>
          <w:sz w:val="28"/>
        </w:rPr>
        <w:t xml:space="preserve"> "тексерулер және профилактикалық бақылау" деген сөздер "жоспардан тыс тексерулер және бақылау субъектісіне бару арқылы профилактикалық бақылау" деген сөздермен ауыстырылсын.</w:t>
      </w:r>
    </w:p>
    <w:bookmarkEnd w:id="3724"/>
    <w:bookmarkStart w:name="z4249" w:id="3725"/>
    <w:p>
      <w:pPr>
        <w:spacing w:after="0"/>
        <w:ind w:left="0"/>
        <w:jc w:val="both"/>
      </w:pPr>
      <w:r>
        <w:rPr>
          <w:rFonts w:ascii="Times New Roman"/>
          <w:b w:val="false"/>
          <w:i w:val="false"/>
          <w:color w:val="000000"/>
          <w:sz w:val="28"/>
        </w:rPr>
        <w:t xml:space="preserve">
      106.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25"/>
    <w:bookmarkStart w:name="z4250" w:id="3726"/>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16) тармақшасының</w:t>
      </w:r>
      <w:r>
        <w:rPr>
          <w:rFonts w:ascii="Times New Roman"/>
          <w:b w:val="false"/>
          <w:i w:val="false"/>
          <w:color w:val="000000"/>
          <w:sz w:val="28"/>
        </w:rPr>
        <w:t xml:space="preserve"> үшінші абзацындағы "электр энергиясы" деген сөздер "ысырапты өтеу үшін электр қуатының жүктеме көтеруге әзірлігін қамтамасыз ету жөніндегі көрсетілетін қызметтер ескерілген электр энергиясы" деген сөздермен ауыстырылсын;</w:t>
      </w:r>
    </w:p>
    <w:bookmarkEnd w:id="3726"/>
    <w:bookmarkStart w:name="z4251" w:id="37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8-бапта</w:t>
      </w:r>
      <w:r>
        <w:rPr>
          <w:rFonts w:ascii="Times New Roman"/>
          <w:b w:val="false"/>
          <w:i w:val="false"/>
          <w:color w:val="000000"/>
          <w:sz w:val="28"/>
        </w:rPr>
        <w:t>:</w:t>
      </w:r>
    </w:p>
    <w:bookmarkEnd w:id="37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"хабарландыруды" деген сөзден кейін "және (немесе) онлайн-трансляцияға сілтемені" деген сөздермен толықтырылсын;</w:t>
      </w:r>
    </w:p>
    <w:bookmarkStart w:name="z4253" w:id="3728"/>
    <w:p>
      <w:pPr>
        <w:spacing w:after="0"/>
        <w:ind w:left="0"/>
        <w:jc w:val="both"/>
      </w:pPr>
      <w:r>
        <w:rPr>
          <w:rFonts w:ascii="Times New Roman"/>
          <w:b w:val="false"/>
          <w:i w:val="false"/>
          <w:color w:val="000000"/>
          <w:sz w:val="28"/>
        </w:rPr>
        <w:t>
      мынадай мазмұндағы 17-1) және 20-1) тармақшалармен толықтырылсын:</w:t>
      </w:r>
    </w:p>
    <w:bookmarkEnd w:id="3728"/>
    <w:bookmarkStart w:name="z4254" w:id="3729"/>
    <w:p>
      <w:pPr>
        <w:spacing w:after="0"/>
        <w:ind w:left="0"/>
        <w:jc w:val="both"/>
      </w:pPr>
      <w:r>
        <w:rPr>
          <w:rFonts w:ascii="Times New Roman"/>
          <w:b w:val="false"/>
          <w:i w:val="false"/>
          <w:color w:val="000000"/>
          <w:sz w:val="28"/>
        </w:rPr>
        <w:t>
      "17-1) энергия беруші ұйымдар күнтізбелік бір жылда бір тұтынушыға шаққанда ажырату санының орташа көрсеткішінен және күнтізбелік бір жылда бір тұтынушыға шаққанда ажырату ұзақтығының орташа көрсеткішінен асырған жағдайда тұтынушы пайдаланған электр энергиясы үшін бұрын жүргізілген соманы қайта есептеу және (немесе) қайтару арқылы электр қондырғыларының белгіленген қуаты 200 кВт-қа дейінгі кәсіпкерлік субъектілеріне автоматты түрде өтеу әдістемесін әзірлейді және бекітеді;";</w:t>
      </w:r>
    </w:p>
    <w:bookmarkEnd w:id="3729"/>
    <w:bookmarkStart w:name="z4255" w:id="3730"/>
    <w:p>
      <w:pPr>
        <w:spacing w:after="0"/>
        <w:ind w:left="0"/>
        <w:jc w:val="both"/>
      </w:pPr>
      <w:r>
        <w:rPr>
          <w:rFonts w:ascii="Times New Roman"/>
          <w:b w:val="false"/>
          <w:i w:val="false"/>
          <w:color w:val="000000"/>
          <w:sz w:val="28"/>
        </w:rPr>
        <w:t>
      "20-1) табиғи монополиялар субъектілерінің реттеліп көрсетілетін қызметтерінің әрбір түрі бойынша кірістерді, шығындар мен тартылған активтерді бөлек есепке алуды жүргізу әдістемесін келіседі;";</w:t>
      </w:r>
    </w:p>
    <w:bookmarkEnd w:id="3730"/>
    <w:bookmarkStart w:name="z4256" w:id="3731"/>
    <w:p>
      <w:pPr>
        <w:spacing w:after="0"/>
        <w:ind w:left="0"/>
        <w:jc w:val="both"/>
      </w:pPr>
      <w:r>
        <w:rPr>
          <w:rFonts w:ascii="Times New Roman"/>
          <w:b w:val="false"/>
          <w:i w:val="false"/>
          <w:color w:val="000000"/>
          <w:sz w:val="28"/>
        </w:rPr>
        <w:t xml:space="preserve">
      3) 15-баптың </w:t>
      </w:r>
      <w:r>
        <w:rPr>
          <w:rFonts w:ascii="Times New Roman"/>
          <w:b w:val="false"/>
          <w:i w:val="false"/>
          <w:color w:val="000000"/>
          <w:sz w:val="28"/>
        </w:rPr>
        <w:t>7-тармағының</w:t>
      </w:r>
      <w:r>
        <w:rPr>
          <w:rFonts w:ascii="Times New Roman"/>
          <w:b w:val="false"/>
          <w:i w:val="false"/>
          <w:color w:val="000000"/>
          <w:sz w:val="28"/>
        </w:rPr>
        <w:t xml:space="preserve"> бірінші бөлігінде: </w:t>
      </w:r>
    </w:p>
    <w:bookmarkEnd w:id="37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тармақшаның</w:t>
      </w:r>
      <w:r>
        <w:rPr>
          <w:rFonts w:ascii="Times New Roman"/>
          <w:b w:val="false"/>
          <w:i w:val="false"/>
          <w:color w:val="000000"/>
          <w:sz w:val="28"/>
        </w:rPr>
        <w:t xml:space="preserve"> үшінші абзацындағы "жай-күйі, жекелеген лауазымдар мен кәсіптер бойынша және еңбек бойынша жұмыскерлер жалақысының мөлшері" деген сөздер "жай-күйі туралы, еңбек бойынша жалақының құрылымы мен бөлінуі"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"материалдық, қаржылық ресурстарды, жабдықтарды және" деген сөздер алып тасталсын;</w:t>
      </w:r>
    </w:p>
    <w:bookmarkStart w:name="z4259" w:id="3732"/>
    <w:p>
      <w:pPr>
        <w:spacing w:after="0"/>
        <w:ind w:left="0"/>
        <w:jc w:val="both"/>
      </w:pPr>
      <w:r>
        <w:rPr>
          <w:rFonts w:ascii="Times New Roman"/>
          <w:b w:val="false"/>
          <w:i w:val="false"/>
          <w:color w:val="000000"/>
          <w:sz w:val="28"/>
        </w:rPr>
        <w:t xml:space="preserve">
      4) 22-баптың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w:t>
      </w:r>
    </w:p>
    <w:bookmarkEnd w:id="37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 3) және 5)" деген сөздер "және 3)"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"4)," деген цифрдан кейін "5)," деген цифрмен толықтырылсын;</w:t>
      </w:r>
    </w:p>
    <w:bookmarkStart w:name="z4262" w:id="373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24-1-бап</w:t>
      </w:r>
      <w:r>
        <w:rPr>
          <w:rFonts w:ascii="Times New Roman"/>
          <w:b w:val="false"/>
          <w:i w:val="false"/>
          <w:color w:val="000000"/>
          <w:sz w:val="28"/>
        </w:rPr>
        <w:t xml:space="preserve"> мынадай мазмұндағы екінші бөлікпен толықтырылсын:</w:t>
      </w:r>
    </w:p>
    <w:bookmarkEnd w:id="3733"/>
    <w:bookmarkStart w:name="z4263" w:id="3734"/>
    <w:p>
      <w:pPr>
        <w:spacing w:after="0"/>
        <w:ind w:left="0"/>
        <w:jc w:val="both"/>
      </w:pPr>
      <w:r>
        <w:rPr>
          <w:rFonts w:ascii="Times New Roman"/>
          <w:b w:val="false"/>
          <w:i w:val="false"/>
          <w:color w:val="000000"/>
          <w:sz w:val="28"/>
        </w:rPr>
        <w:t>
      "Бұл ретте энергия беруші ұйымның электр желілеріне технологиялық қосылу құны (шығындар тізбесі) кәсіпкерлік субъектілерінің белгіленген қуаты 200 кВт-қа дейінгі электр қондырғыларын энергия беруші ұйымның электр желілеріне технологиялық қосу шығындарын айқындау қағидаларына сәйкес айқындалады.";</w:t>
      </w:r>
    </w:p>
    <w:bookmarkEnd w:id="3734"/>
    <w:bookmarkStart w:name="z4264" w:id="37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25-бапта</w:t>
      </w:r>
      <w:r>
        <w:rPr>
          <w:rFonts w:ascii="Times New Roman"/>
          <w:b w:val="false"/>
          <w:i w:val="false"/>
          <w:color w:val="000000"/>
          <w:sz w:val="28"/>
        </w:rPr>
        <w:t>:</w:t>
      </w:r>
    </w:p>
    <w:bookmarkEnd w:id="37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"құралдарында" деген сөзден кейін "және (немесе) өзінің интернет-ресурсында"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абзацы "бүкіл аумағында таратылатын мерзімді баспасөз басылымында" деген сөздерден кейін "және (немесе) өзінің интернет-ресурсында" деген сөздермен толықтырылсын;</w:t>
      </w:r>
    </w:p>
    <w:bookmarkStart w:name="z4267" w:id="3736"/>
    <w:p>
      <w:pPr>
        <w:spacing w:after="0"/>
        <w:ind w:left="0"/>
        <w:jc w:val="both"/>
      </w:pPr>
      <w:r>
        <w:rPr>
          <w:rFonts w:ascii="Times New Roman"/>
          <w:b w:val="false"/>
          <w:i w:val="false"/>
          <w:color w:val="000000"/>
          <w:sz w:val="28"/>
        </w:rPr>
        <w:t xml:space="preserve">
      7) 26-баптың </w:t>
      </w:r>
      <w:r>
        <w:rPr>
          <w:rFonts w:ascii="Times New Roman"/>
          <w:b w:val="false"/>
          <w:i w:val="false"/>
          <w:color w:val="000000"/>
          <w:sz w:val="28"/>
        </w:rPr>
        <w:t>2-тармағында</w:t>
      </w:r>
      <w:r>
        <w:rPr>
          <w:rFonts w:ascii="Times New Roman"/>
          <w:b w:val="false"/>
          <w:i w:val="false"/>
          <w:color w:val="000000"/>
          <w:sz w:val="28"/>
        </w:rPr>
        <w:t>:</w:t>
      </w:r>
    </w:p>
    <w:bookmarkEnd w:id="3736"/>
    <w:bookmarkStart w:name="z4268" w:id="3737"/>
    <w:p>
      <w:pPr>
        <w:spacing w:after="0"/>
        <w:ind w:left="0"/>
        <w:jc w:val="both"/>
      </w:pPr>
      <w:r>
        <w:rPr>
          <w:rFonts w:ascii="Times New Roman"/>
          <w:b w:val="false"/>
          <w:i w:val="false"/>
          <w:color w:val="000000"/>
          <w:sz w:val="28"/>
        </w:rPr>
        <w:t>
      бірінші бөлікте:</w:t>
      </w:r>
    </w:p>
    <w:bookmarkEnd w:id="3737"/>
    <w:bookmarkStart w:name="z4269" w:id="3738"/>
    <w:p>
      <w:pPr>
        <w:spacing w:after="0"/>
        <w:ind w:left="0"/>
        <w:jc w:val="both"/>
      </w:pPr>
      <w:r>
        <w:rPr>
          <w:rFonts w:ascii="Times New Roman"/>
          <w:b w:val="false"/>
          <w:i w:val="false"/>
          <w:color w:val="000000"/>
          <w:sz w:val="28"/>
        </w:rPr>
        <w:t>
      9) тармақшадағы "реттеліп көрсетілетін қызметтердің" деген сөздер "уәкілетті органмен немесе уәкілетті органның ведомствосымен және оның аумақтық бөлімшелерімен келісу бойынша реттеліп көрсетілетін қызметтердің" деген сөздермен ауыстырылсын;</w:t>
      </w:r>
    </w:p>
    <w:bookmarkEnd w:id="3738"/>
    <w:bookmarkStart w:name="z4270" w:id="3739"/>
    <w:p>
      <w:pPr>
        <w:spacing w:after="0"/>
        <w:ind w:left="0"/>
        <w:jc w:val="both"/>
      </w:pPr>
      <w:r>
        <w:rPr>
          <w:rFonts w:ascii="Times New Roman"/>
          <w:b w:val="false"/>
          <w:i w:val="false"/>
          <w:color w:val="000000"/>
          <w:sz w:val="28"/>
        </w:rPr>
        <w:t>
      24) тармақшадағы ", оның ішінде" деген сөздер "және (немесе)" деген сөздермен ауыстырылсын;</w:t>
      </w:r>
    </w:p>
    <w:bookmarkEnd w:id="3739"/>
    <w:bookmarkStart w:name="z4271" w:id="3740"/>
    <w:p>
      <w:pPr>
        <w:spacing w:after="0"/>
        <w:ind w:left="0"/>
        <w:jc w:val="both"/>
      </w:pPr>
      <w:r>
        <w:rPr>
          <w:rFonts w:ascii="Times New Roman"/>
          <w:b w:val="false"/>
          <w:i w:val="false"/>
          <w:color w:val="000000"/>
          <w:sz w:val="28"/>
        </w:rPr>
        <w:t>
      екінші бөліктегі "10), 13), 18), 21), 24), 25) және 29)" деген сөздер "13), 18), 21), 24) және 25)" деген сөздермен ауыстырылсын;</w:t>
      </w:r>
    </w:p>
    <w:bookmarkEnd w:id="3740"/>
    <w:bookmarkStart w:name="z4272" w:id="3741"/>
    <w:p>
      <w:pPr>
        <w:spacing w:after="0"/>
        <w:ind w:left="0"/>
        <w:jc w:val="both"/>
      </w:pPr>
      <w:r>
        <w:rPr>
          <w:rFonts w:ascii="Times New Roman"/>
          <w:b w:val="false"/>
          <w:i w:val="false"/>
          <w:color w:val="000000"/>
          <w:sz w:val="28"/>
        </w:rPr>
        <w:t xml:space="preserve">
      8) 28-баптың </w:t>
      </w:r>
      <w:r>
        <w:rPr>
          <w:rFonts w:ascii="Times New Roman"/>
          <w:b w:val="false"/>
          <w:i w:val="false"/>
          <w:color w:val="000000"/>
          <w:sz w:val="28"/>
        </w:rPr>
        <w:t>5-тармағының</w:t>
      </w:r>
      <w:r>
        <w:rPr>
          <w:rFonts w:ascii="Times New Roman"/>
          <w:b w:val="false"/>
          <w:i w:val="false"/>
          <w:color w:val="000000"/>
          <w:sz w:val="28"/>
        </w:rPr>
        <w:t xml:space="preserve"> 7) және 8) тармақшалары алып тасталсын;</w:t>
      </w:r>
    </w:p>
    <w:bookmarkEnd w:id="3741"/>
    <w:bookmarkStart w:name="z4273" w:id="3742"/>
    <w:p>
      <w:pPr>
        <w:spacing w:after="0"/>
        <w:ind w:left="0"/>
        <w:jc w:val="both"/>
      </w:pPr>
      <w:r>
        <w:rPr>
          <w:rFonts w:ascii="Times New Roman"/>
          <w:b w:val="false"/>
          <w:i w:val="false"/>
          <w:color w:val="000000"/>
          <w:sz w:val="28"/>
        </w:rPr>
        <w:t xml:space="preserve">
      9) 30-баптың </w:t>
      </w:r>
      <w:r>
        <w:rPr>
          <w:rFonts w:ascii="Times New Roman"/>
          <w:b w:val="false"/>
          <w:i w:val="false"/>
          <w:color w:val="000000"/>
          <w:sz w:val="28"/>
        </w:rPr>
        <w:t>1-тармағында</w:t>
      </w:r>
      <w:r>
        <w:rPr>
          <w:rFonts w:ascii="Times New Roman"/>
          <w:b w:val="false"/>
          <w:i w:val="false"/>
          <w:color w:val="000000"/>
          <w:sz w:val="28"/>
        </w:rPr>
        <w:t>:</w:t>
      </w:r>
    </w:p>
    <w:bookmarkEnd w:id="3742"/>
    <w:bookmarkStart w:name="z4274" w:id="3743"/>
    <w:p>
      <w:pPr>
        <w:spacing w:after="0"/>
        <w:ind w:left="0"/>
        <w:jc w:val="both"/>
      </w:pPr>
      <w:r>
        <w:rPr>
          <w:rFonts w:ascii="Times New Roman"/>
          <w:b w:val="false"/>
          <w:i w:val="false"/>
          <w:color w:val="000000"/>
          <w:sz w:val="28"/>
        </w:rPr>
        <w:t>
      бірінші бөлік мынадай редакцияда жазылсын:</w:t>
      </w:r>
    </w:p>
    <w:bookmarkEnd w:id="3743"/>
    <w:bookmarkStart w:name="z4275" w:id="3744"/>
    <w:p>
      <w:pPr>
        <w:spacing w:after="0"/>
        <w:ind w:left="0"/>
        <w:jc w:val="both"/>
      </w:pPr>
      <w:r>
        <w:rPr>
          <w:rFonts w:ascii="Times New Roman"/>
          <w:b w:val="false"/>
          <w:i w:val="false"/>
          <w:color w:val="000000"/>
          <w:sz w:val="28"/>
        </w:rPr>
        <w:t>
      "1. Табиғи монополиялар салаларындағы мемлекеттік бақылау жоспардан тыс тексеру,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bookmarkEnd w:id="3744"/>
    <w:bookmarkStart w:name="z4276" w:id="3745"/>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3745"/>
    <w:bookmarkStart w:name="z4277" w:id="3746"/>
    <w:p>
      <w:pPr>
        <w:spacing w:after="0"/>
        <w:ind w:left="0"/>
        <w:jc w:val="both"/>
      </w:pPr>
      <w:r>
        <w:rPr>
          <w:rFonts w:ascii="Times New Roman"/>
          <w:b w:val="false"/>
          <w:i w:val="false"/>
          <w:color w:val="000000"/>
          <w:sz w:val="28"/>
        </w:rPr>
        <w:t>
      "Жоспардан тыс 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bookmarkEnd w:id="3746"/>
    <w:bookmarkStart w:name="z4278" w:id="3747"/>
    <w:p>
      <w:pPr>
        <w:spacing w:after="0"/>
        <w:ind w:left="0"/>
        <w:jc w:val="both"/>
      </w:pPr>
      <w:r>
        <w:rPr>
          <w:rFonts w:ascii="Times New Roman"/>
          <w:b w:val="false"/>
          <w:i w:val="false"/>
          <w:color w:val="000000"/>
          <w:sz w:val="28"/>
        </w:rPr>
        <w:t xml:space="preserve">
      Бақылау субьектісіне (объектісіне) бармай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жүзеге асырылады.";</w:t>
      </w:r>
    </w:p>
    <w:bookmarkEnd w:id="3747"/>
    <w:bookmarkStart w:name="z4279" w:id="3748"/>
    <w:p>
      <w:pPr>
        <w:spacing w:after="0"/>
        <w:ind w:left="0"/>
        <w:jc w:val="both"/>
      </w:pPr>
      <w:r>
        <w:rPr>
          <w:rFonts w:ascii="Times New Roman"/>
          <w:b w:val="false"/>
          <w:i w:val="false"/>
          <w:color w:val="000000"/>
          <w:sz w:val="28"/>
        </w:rPr>
        <w:t>
      10) мынадай мазмұндағы 30-1-баппен толықтырылсын:</w:t>
      </w:r>
    </w:p>
    <w:bookmarkEnd w:id="3748"/>
    <w:bookmarkStart w:name="z4280" w:id="3749"/>
    <w:p>
      <w:pPr>
        <w:spacing w:after="0"/>
        <w:ind w:left="0"/>
        <w:jc w:val="both"/>
      </w:pPr>
      <w:r>
        <w:rPr>
          <w:rFonts w:ascii="Times New Roman"/>
          <w:b w:val="false"/>
          <w:i w:val="false"/>
          <w:color w:val="000000"/>
          <w:sz w:val="28"/>
        </w:rPr>
        <w:t>
      "30-1-бап. Бақылау субъектісіне (объектісіне) бармай профилактикалық бақылау</w:t>
      </w:r>
    </w:p>
    <w:bookmarkEnd w:id="3749"/>
    <w:bookmarkStart w:name="z4281" w:id="3750"/>
    <w:p>
      <w:pPr>
        <w:spacing w:after="0"/>
        <w:ind w:left="0"/>
        <w:jc w:val="both"/>
      </w:pPr>
      <w:r>
        <w:rPr>
          <w:rFonts w:ascii="Times New Roman"/>
          <w:b w:val="false"/>
          <w:i w:val="false"/>
          <w:color w:val="000000"/>
          <w:sz w:val="28"/>
        </w:rPr>
        <w:t xml:space="preserve">
      1. Қазақстан Республикасының табиғи монополиялар туралы заңнамасына сәйкес тұтынушыларға реттеліп көрсетілетін қызметтерді ұсынатын дара кәсіпкер немесе заңды тұлға бақылау субъектісіне (объектісіне) бармай профилактикалық бақылау субъектілері (бұдан әрі – бақылау субъектісі) болып табылады. </w:t>
      </w:r>
    </w:p>
    <w:bookmarkEnd w:id="3750"/>
    <w:bookmarkStart w:name="z4282" w:id="3751"/>
    <w:p>
      <w:pPr>
        <w:spacing w:after="0"/>
        <w:ind w:left="0"/>
        <w:jc w:val="both"/>
      </w:pPr>
      <w:r>
        <w:rPr>
          <w:rFonts w:ascii="Times New Roman"/>
          <w:b w:val="false"/>
          <w:i w:val="false"/>
          <w:color w:val="000000"/>
          <w:sz w:val="28"/>
        </w:rPr>
        <w:t>
      2. Уәкілетті орган бақылау субъектілеріне (объектілеріне) бармай профилактикалық бақылауды талдау және ақпараттық жүйелердің, ашық дереккөздердің, бұқаралық ақпарат құралдарының деректері, сондай-ақ бақылау субъектісінің (объектісінің) қызметі туралы басқа да мәліметтер негізінде жүзеге асырады.</w:t>
      </w:r>
    </w:p>
    <w:bookmarkEnd w:id="3751"/>
    <w:bookmarkStart w:name="z4283" w:id="3752"/>
    <w:p>
      <w:pPr>
        <w:spacing w:after="0"/>
        <w:ind w:left="0"/>
        <w:jc w:val="both"/>
      </w:pPr>
      <w:r>
        <w:rPr>
          <w:rFonts w:ascii="Times New Roman"/>
          <w:b w:val="false"/>
          <w:i w:val="false"/>
          <w:color w:val="000000"/>
          <w:sz w:val="28"/>
        </w:rPr>
        <w:t>
      3. Бұзушылықтардың уақтылы жолын кесу және оларға жол бермеу, бақылау субъектісіне (объектісіне) бармай профилактикалық бақылау нәтижелері бойынша анықталған бұзушылықтарды дербес жою құқығын бақылау субъектісіне (объектісіне) беру және бақылау субъектісіне әкімшілік жүктемені азайту бақылау субъектісіне (объектісіне) бармай профилактикалық бақылаудың мақсаттары болып табылады.</w:t>
      </w:r>
    </w:p>
    <w:bookmarkEnd w:id="3752"/>
    <w:bookmarkStart w:name="z4284" w:id="3753"/>
    <w:p>
      <w:pPr>
        <w:spacing w:after="0"/>
        <w:ind w:left="0"/>
        <w:jc w:val="both"/>
      </w:pPr>
      <w:r>
        <w:rPr>
          <w:rFonts w:ascii="Times New Roman"/>
          <w:b w:val="false"/>
          <w:i w:val="false"/>
          <w:color w:val="000000"/>
          <w:sz w:val="28"/>
        </w:rPr>
        <w:t>
      4. Бақылау субъектілеріне бұзушылықтарды дербес жою құқығын беру үшін бақылау субъектісіне (объектісіне) бармай профилактикалық бақылау Қазақстан Республикасының заңнамасына сәйкес салдарын жоюға болатын бұзушылықтар бойынша ғана жүргізіледі.</w:t>
      </w:r>
    </w:p>
    <w:bookmarkEnd w:id="3753"/>
    <w:bookmarkStart w:name="z4285" w:id="3754"/>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бақылаудың қорытындылары бойынша әкімшілік құқық бұзушылық туралы іс қозғалмай, бақылау субъектісіне анықталған бұзушылықтарды жою тәртібі міндетті түрде түсіндіріле отырып, оларды жою туралы ұсыным жасалады.</w:t>
      </w:r>
    </w:p>
    <w:bookmarkEnd w:id="3754"/>
    <w:bookmarkStart w:name="z4286" w:id="3755"/>
    <w:p>
      <w:pPr>
        <w:spacing w:after="0"/>
        <w:ind w:left="0"/>
        <w:jc w:val="both"/>
      </w:pPr>
      <w:r>
        <w:rPr>
          <w:rFonts w:ascii="Times New Roman"/>
          <w:b w:val="false"/>
          <w:i w:val="false"/>
          <w:color w:val="000000"/>
          <w:sz w:val="28"/>
        </w:rPr>
        <w:t>
      6. Анықталған бұзушылықтарды жою туралы ұсыным бақылау субъектісіне жеке өзіне қолын қойғызып немесе жөнелту және алу фактісін растайтын өзге тәсілмен табыс етілуге тиіс.</w:t>
      </w:r>
    </w:p>
    <w:bookmarkEnd w:id="3755"/>
    <w:bookmarkStart w:name="z4287" w:id="3756"/>
    <w:p>
      <w:pPr>
        <w:spacing w:after="0"/>
        <w:ind w:left="0"/>
        <w:jc w:val="both"/>
      </w:pPr>
      <w:r>
        <w:rPr>
          <w:rFonts w:ascii="Times New Roman"/>
          <w:b w:val="false"/>
          <w:i w:val="false"/>
          <w:color w:val="000000"/>
          <w:sz w:val="28"/>
        </w:rPr>
        <w:t>
      7. Төменде санамаланған тәсілдердің бірімен жіберілген, анықталған бұзушылықтарды жою туралы ұсыным мынадай жағдайларда:</w:t>
      </w:r>
    </w:p>
    <w:bookmarkEnd w:id="3756"/>
    <w:bookmarkStart w:name="z4288" w:id="3757"/>
    <w:p>
      <w:pPr>
        <w:spacing w:after="0"/>
        <w:ind w:left="0"/>
        <w:jc w:val="both"/>
      </w:pPr>
      <w:r>
        <w:rPr>
          <w:rFonts w:ascii="Times New Roman"/>
          <w:b w:val="false"/>
          <w:i w:val="false"/>
          <w:color w:val="000000"/>
          <w:sz w:val="28"/>
        </w:rPr>
        <w:t xml:space="preserve">
      1) қолма-қол – ұсынымда алғаны туралы белгі жасалған күннен бастап; </w:t>
      </w:r>
    </w:p>
    <w:bookmarkEnd w:id="3757"/>
    <w:bookmarkStart w:name="z4289" w:id="3758"/>
    <w:p>
      <w:pPr>
        <w:spacing w:after="0"/>
        <w:ind w:left="0"/>
        <w:jc w:val="both"/>
      </w:pPr>
      <w:r>
        <w:rPr>
          <w:rFonts w:ascii="Times New Roman"/>
          <w:b w:val="false"/>
          <w:i w:val="false"/>
          <w:color w:val="000000"/>
          <w:sz w:val="28"/>
        </w:rPr>
        <w:t>
      2) поштамен – хабарламасы бар тапсырысты хатпен;</w:t>
      </w:r>
    </w:p>
    <w:bookmarkEnd w:id="3758"/>
    <w:bookmarkStart w:name="z4290" w:id="3759"/>
    <w:p>
      <w:pPr>
        <w:spacing w:after="0"/>
        <w:ind w:left="0"/>
        <w:jc w:val="both"/>
      </w:pPr>
      <w:r>
        <w:rPr>
          <w:rFonts w:ascii="Times New Roman"/>
          <w:b w:val="false"/>
          <w:i w:val="false"/>
          <w:color w:val="000000"/>
          <w:sz w:val="28"/>
        </w:rPr>
        <w:t>
      3) электрондық тәсілмен – уәкілетті органның сұрау салуы кезінде бақылау субъектісінің хатта көрсетілген электрондық мекенжайына уәкілетті орган жөнелткен күннен бастап табыс етілді деп есептеледі.</w:t>
      </w:r>
    </w:p>
    <w:bookmarkEnd w:id="3759"/>
    <w:bookmarkStart w:name="z4291" w:id="3760"/>
    <w:p>
      <w:pPr>
        <w:spacing w:after="0"/>
        <w:ind w:left="0"/>
        <w:jc w:val="both"/>
      </w:pPr>
      <w:r>
        <w:rPr>
          <w:rFonts w:ascii="Times New Roman"/>
          <w:b w:val="false"/>
          <w:i w:val="false"/>
          <w:color w:val="000000"/>
          <w:sz w:val="28"/>
        </w:rPr>
        <w:t>
      8. Анықталған бұзушылықтарды жою туралы ұсыным табыс етілген күнінен кейінгі күннен бастап отыз жұмыс күні ішінде орындалуға тиіс.</w:t>
      </w:r>
    </w:p>
    <w:bookmarkEnd w:id="3760"/>
    <w:bookmarkStart w:name="z4292" w:id="3761"/>
    <w:p>
      <w:pPr>
        <w:spacing w:after="0"/>
        <w:ind w:left="0"/>
        <w:jc w:val="both"/>
      </w:pPr>
      <w:r>
        <w:rPr>
          <w:rFonts w:ascii="Times New Roman"/>
          <w:b w:val="false"/>
          <w:i w:val="false"/>
          <w:color w:val="000000"/>
          <w:sz w:val="28"/>
        </w:rPr>
        <w:t>
      9. Бақылау субъектісі анықталған бұзушылықтарды жою туралы ұсынымда көрсетілген бұзушылықтармен келіспеген жағдайда анықталған бұзушылықтарды жою туралы ұсынымды жіберген уәкілетті органға ұсыным табыс етілген күннен кейінгі күннен бастап бес жұмыс күні ішінде қарсылық жіберуге құқылы.</w:t>
      </w:r>
    </w:p>
    <w:bookmarkEnd w:id="3761"/>
    <w:bookmarkStart w:name="z4293" w:id="3762"/>
    <w:p>
      <w:pPr>
        <w:spacing w:after="0"/>
        <w:ind w:left="0"/>
        <w:jc w:val="both"/>
      </w:pPr>
      <w:r>
        <w:rPr>
          <w:rFonts w:ascii="Times New Roman"/>
          <w:b w:val="false"/>
          <w:i w:val="false"/>
          <w:color w:val="000000"/>
          <w:sz w:val="28"/>
        </w:rPr>
        <w:t>
      10. Анықталған бұзушылықтарды жою туралы ұсынымдарды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 тағайындауға алып келеді.</w:t>
      </w:r>
    </w:p>
    <w:bookmarkEnd w:id="3762"/>
    <w:bookmarkStart w:name="z4294" w:id="3763"/>
    <w:p>
      <w:pPr>
        <w:spacing w:after="0"/>
        <w:ind w:left="0"/>
        <w:jc w:val="both"/>
      </w:pPr>
      <w:r>
        <w:rPr>
          <w:rFonts w:ascii="Times New Roman"/>
          <w:b w:val="false"/>
          <w:i w:val="false"/>
          <w:color w:val="000000"/>
          <w:sz w:val="28"/>
        </w:rPr>
        <w:t>
      11. Бақылау субъектілеріне (объектілеріне) бармай профилактикалық бақылау тоқсанына бір реттен жиілетпей жүргізіледі.".</w:t>
      </w:r>
    </w:p>
    <w:bookmarkEnd w:id="3763"/>
    <w:bookmarkStart w:name="z4295" w:id="3764"/>
    <w:p>
      <w:pPr>
        <w:spacing w:after="0"/>
        <w:ind w:left="0"/>
        <w:jc w:val="both"/>
      </w:pPr>
      <w:r>
        <w:rPr>
          <w:rFonts w:ascii="Times New Roman"/>
          <w:b w:val="false"/>
          <w:i w:val="false"/>
          <w:color w:val="000000"/>
          <w:sz w:val="28"/>
        </w:rPr>
        <w:t xml:space="preserve">
      107. "Тарихи-мәдени мұра объектілерін қорғау және пайдалану туралы" 2019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64"/>
    <w:bookmarkStart w:name="z4296" w:id="3765"/>
    <w:p>
      <w:pPr>
        <w:spacing w:after="0"/>
        <w:ind w:left="0"/>
        <w:jc w:val="both"/>
      </w:pPr>
      <w:r>
        <w:rPr>
          <w:rFonts w:ascii="Times New Roman"/>
          <w:b w:val="false"/>
          <w:i w:val="false"/>
          <w:color w:val="000000"/>
          <w:sz w:val="28"/>
        </w:rPr>
        <w:t xml:space="preserve">
      1) 11-баптың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3765"/>
    <w:bookmarkStart w:name="z4297" w:id="3766"/>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3-тармағындағы</w:t>
      </w:r>
      <w:r>
        <w:rPr>
          <w:rFonts w:ascii="Times New Roman"/>
          <w:b w:val="false"/>
          <w:i w:val="false"/>
          <w:color w:val="000000"/>
          <w:sz w:val="28"/>
        </w:rPr>
        <w:t xml:space="preserve"> "облыстардың, республикалық маңызы бар қалалардың, астананың жергілікті атқарушы органдарымен келісу бойынша" деген сөздер алып тасталсын;</w:t>
      </w:r>
    </w:p>
    <w:bookmarkEnd w:id="3766"/>
    <w:bookmarkStart w:name="z4298" w:id="3767"/>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4-тармағы</w:t>
      </w:r>
      <w:r>
        <w:rPr>
          <w:rFonts w:ascii="Times New Roman"/>
          <w:b w:val="false"/>
          <w:i w:val="false"/>
          <w:color w:val="000000"/>
          <w:sz w:val="28"/>
        </w:rPr>
        <w:t xml:space="preserve"> "тексерулер және" деген сөздерден кейін "бақылау субъектісіне (объектісіне) бару арқылы" деген сөздермен толықтырылсын;</w:t>
      </w:r>
    </w:p>
    <w:bookmarkEnd w:id="3767"/>
    <w:bookmarkStart w:name="z4299" w:id="3768"/>
    <w:p>
      <w:pPr>
        <w:spacing w:after="0"/>
        <w:ind w:left="0"/>
        <w:jc w:val="both"/>
      </w:pPr>
      <w:r>
        <w:rPr>
          <w:rFonts w:ascii="Times New Roman"/>
          <w:b w:val="false"/>
          <w:i w:val="false"/>
          <w:color w:val="000000"/>
          <w:sz w:val="28"/>
        </w:rPr>
        <w:t xml:space="preserve">
      4) 30-баптың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бөлігіндегі "өзге де" деген сөздер алып тасталсын;</w:t>
      </w:r>
    </w:p>
    <w:bookmarkEnd w:id="3768"/>
    <w:bookmarkStart w:name="z4300" w:id="3769"/>
    <w:p>
      <w:pPr>
        <w:spacing w:after="0"/>
        <w:ind w:left="0"/>
        <w:jc w:val="both"/>
      </w:pPr>
      <w:r>
        <w:rPr>
          <w:rFonts w:ascii="Times New Roman"/>
          <w:b w:val="false"/>
          <w:i w:val="false"/>
          <w:color w:val="000000"/>
          <w:sz w:val="28"/>
        </w:rPr>
        <w:t xml:space="preserve">
      5) 32-баптың </w:t>
      </w:r>
      <w:r>
        <w:rPr>
          <w:rFonts w:ascii="Times New Roman"/>
          <w:b w:val="false"/>
          <w:i w:val="false"/>
          <w:color w:val="000000"/>
          <w:sz w:val="28"/>
        </w:rPr>
        <w:t>1-тармағының</w:t>
      </w:r>
      <w:r>
        <w:rPr>
          <w:rFonts w:ascii="Times New Roman"/>
          <w:b w:val="false"/>
          <w:i w:val="false"/>
          <w:color w:val="000000"/>
          <w:sz w:val="28"/>
        </w:rPr>
        <w:t xml:space="preserve"> 4) және 6) тармақшаларындағы "өзге де" деген сөздер алып тасталсын.</w:t>
      </w:r>
    </w:p>
    <w:bookmarkEnd w:id="3769"/>
    <w:bookmarkStart w:name="z4301" w:id="3770"/>
    <w:p>
      <w:pPr>
        <w:spacing w:after="0"/>
        <w:ind w:left="0"/>
        <w:jc w:val="both"/>
      </w:pPr>
      <w:r>
        <w:rPr>
          <w:rFonts w:ascii="Times New Roman"/>
          <w:b w:val="false"/>
          <w:i w:val="false"/>
          <w:color w:val="000000"/>
          <w:sz w:val="28"/>
        </w:rPr>
        <w:t xml:space="preserve">
      108. "Техникалық реттеу туралы" 2020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70"/>
    <w:bookmarkStart w:name="z4302" w:id="377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 тармақшасы</w:t>
      </w:r>
      <w:r>
        <w:rPr>
          <w:rFonts w:ascii="Times New Roman"/>
          <w:b w:val="false"/>
          <w:i w:val="false"/>
          <w:color w:val="000000"/>
          <w:sz w:val="28"/>
        </w:rPr>
        <w:t xml:space="preserve"> "сақталғанын" деген сөзден кейін "(егер зерттелген (сыналған) өнімнің бақылау үлгілерін сақтау Қазақстан Республикасының нормативтік құқықтық актілерінде және (немесе) нормативтік техникалық құжаттарда көзделсе)" деген сөздермен толықтырылсын;</w:t>
      </w:r>
    </w:p>
    <w:bookmarkEnd w:id="3771"/>
    <w:bookmarkStart w:name="z4303" w:id="3772"/>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16-1) және 16-2) тармақшалармен толықтырылсын:</w:t>
      </w:r>
    </w:p>
    <w:bookmarkEnd w:id="3772"/>
    <w:bookmarkStart w:name="z4304" w:id="3773"/>
    <w:p>
      <w:pPr>
        <w:spacing w:after="0"/>
        <w:ind w:left="0"/>
        <w:jc w:val="both"/>
      </w:pPr>
      <w:r>
        <w:rPr>
          <w:rFonts w:ascii="Times New Roman"/>
          <w:b w:val="false"/>
          <w:i w:val="false"/>
          <w:color w:val="000000"/>
          <w:sz w:val="28"/>
        </w:rPr>
        <w:t>
      "16-1) бұзылуы жедел ден қою шараларын қолдануға алып келетін талаптар тізбесін айқындайды, сондай-ақ талаптарды нақты бұзушылықтарға қатысты жедел ден қою шарасының нақты түрін осы шараның қолданылу мерзімін көрсете отырып (қажет болған кезде) айқындайды.</w:t>
      </w:r>
    </w:p>
    <w:bookmarkEnd w:id="3773"/>
    <w:bookmarkStart w:name="z4305" w:id="3774"/>
    <w:p>
      <w:pPr>
        <w:spacing w:after="0"/>
        <w:ind w:left="0"/>
        <w:jc w:val="both"/>
      </w:pPr>
      <w:r>
        <w:rPr>
          <w:rFonts w:ascii="Times New Roman"/>
          <w:b w:val="false"/>
          <w:i w:val="false"/>
          <w:color w:val="000000"/>
          <w:sz w:val="28"/>
        </w:rPr>
        <w:t xml:space="preserve">
      Бұзылуы жедел ден қою шараларын қолдануға алып келетін талаптардың тізбесіне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талаптар енгізіледі;</w:t>
      </w:r>
    </w:p>
    <w:bookmarkEnd w:id="3774"/>
    <w:bookmarkStart w:name="z4306" w:id="3775"/>
    <w:p>
      <w:pPr>
        <w:spacing w:after="0"/>
        <w:ind w:left="0"/>
        <w:jc w:val="both"/>
      </w:pPr>
      <w:r>
        <w:rPr>
          <w:rFonts w:ascii="Times New Roman"/>
          <w:b w:val="false"/>
          <w:i w:val="false"/>
          <w:color w:val="000000"/>
          <w:sz w:val="28"/>
        </w:rPr>
        <w:t>
      16-2) техникалық реттеу саласында бақылау мақсатында сатып алуды ұйымдастыру және өткізу тәртібін айқындайды;";</w:t>
      </w:r>
    </w:p>
    <w:bookmarkEnd w:id="3775"/>
    <w:bookmarkStart w:name="z4307" w:id="3776"/>
    <w:p>
      <w:pPr>
        <w:spacing w:after="0"/>
        <w:ind w:left="0"/>
        <w:jc w:val="both"/>
      </w:pPr>
      <w:r>
        <w:rPr>
          <w:rFonts w:ascii="Times New Roman"/>
          <w:b w:val="false"/>
          <w:i w:val="false"/>
          <w:color w:val="000000"/>
          <w:sz w:val="28"/>
        </w:rPr>
        <w:t xml:space="preserve">
      3) 14-баптың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 </w:t>
      </w:r>
    </w:p>
    <w:bookmarkEnd w:id="3776"/>
    <w:bookmarkStart w:name="z4308" w:id="3777"/>
    <w:p>
      <w:pPr>
        <w:spacing w:after="0"/>
        <w:ind w:left="0"/>
        <w:jc w:val="both"/>
      </w:pPr>
      <w:r>
        <w:rPr>
          <w:rFonts w:ascii="Times New Roman"/>
          <w:b w:val="false"/>
          <w:i w:val="false"/>
          <w:color w:val="000000"/>
          <w:sz w:val="28"/>
        </w:rPr>
        <w:t>
      "5) егер Қазақстан Республикасының нормативтік құқықтық актілерінде және (немесе) нормативтік техникалық құжаттамаларда көзделсе, зерттелген (сыналған) өнімнің бақылау үлгілерін сақтайды;";</w:t>
      </w:r>
    </w:p>
    <w:bookmarkEnd w:id="3777"/>
    <w:bookmarkStart w:name="z4309" w:id="3778"/>
    <w:p>
      <w:pPr>
        <w:spacing w:after="0"/>
        <w:ind w:left="0"/>
        <w:jc w:val="both"/>
      </w:pPr>
      <w:r>
        <w:rPr>
          <w:rFonts w:ascii="Times New Roman"/>
          <w:b w:val="false"/>
          <w:i w:val="false"/>
          <w:color w:val="000000"/>
          <w:sz w:val="28"/>
        </w:rPr>
        <w:t xml:space="preserve">
      4) 40-баптың </w:t>
      </w:r>
      <w:r>
        <w:rPr>
          <w:rFonts w:ascii="Times New Roman"/>
          <w:b w:val="false"/>
          <w:i w:val="false"/>
          <w:color w:val="000000"/>
          <w:sz w:val="28"/>
        </w:rPr>
        <w:t>5-тармағында</w:t>
      </w:r>
      <w:r>
        <w:rPr>
          <w:rFonts w:ascii="Times New Roman"/>
          <w:b w:val="false"/>
          <w:i w:val="false"/>
          <w:color w:val="000000"/>
          <w:sz w:val="28"/>
        </w:rPr>
        <w:t>:</w:t>
      </w:r>
    </w:p>
    <w:bookmarkEnd w:id="3778"/>
    <w:bookmarkStart w:name="z4310" w:id="3779"/>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3779"/>
    <w:bookmarkStart w:name="z4311" w:id="3780"/>
    <w:p>
      <w:pPr>
        <w:spacing w:after="0"/>
        <w:ind w:left="0"/>
        <w:jc w:val="both"/>
      </w:pPr>
      <w:r>
        <w:rPr>
          <w:rFonts w:ascii="Times New Roman"/>
          <w:b w:val="false"/>
          <w:i w:val="false"/>
          <w:color w:val="000000"/>
          <w:sz w:val="28"/>
        </w:rPr>
        <w:t>
      "5. Техникалық реттеу саласындағы мемлекеттік бақылау тексеру, бақылау және қадағалау субъектісіне (объектісіне) бару арқылы профилактикалық бақылау, бақылау және қадағалау субъектісіне (объектісіне) бармай профилактикалық бақылау және бақылау мақсатында сатып алу нысанында жүзеге асырылады.</w:t>
      </w:r>
    </w:p>
    <w:bookmarkEnd w:id="3780"/>
    <w:bookmarkStart w:name="z4312" w:id="3781"/>
    <w:p>
      <w:pPr>
        <w:spacing w:after="0"/>
        <w:ind w:left="0"/>
        <w:jc w:val="both"/>
      </w:pPr>
      <w:r>
        <w:rPr>
          <w:rFonts w:ascii="Times New Roman"/>
          <w:b w:val="false"/>
          <w:i w:val="false"/>
          <w:color w:val="000000"/>
          <w:sz w:val="28"/>
        </w:rPr>
        <w:t xml:space="preserve">
      Тексеруді және бақылау және қадағалау субъектісіне (объектісіне) бару арқылы профилактикалық бақылауды уәкілетті орган ведомствосының аумақтық бөлімшелері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асырады.";</w:t>
      </w:r>
    </w:p>
    <w:bookmarkEnd w:id="3781"/>
    <w:bookmarkStart w:name="z4313" w:id="3782"/>
    <w:p>
      <w:pPr>
        <w:spacing w:after="0"/>
        <w:ind w:left="0"/>
        <w:jc w:val="both"/>
      </w:pPr>
      <w:r>
        <w:rPr>
          <w:rFonts w:ascii="Times New Roman"/>
          <w:b w:val="false"/>
          <w:i w:val="false"/>
          <w:color w:val="000000"/>
          <w:sz w:val="28"/>
        </w:rPr>
        <w:t>
      үшінші бөлікте:</w:t>
      </w:r>
    </w:p>
    <w:bookmarkEnd w:id="3782"/>
    <w:bookmarkStart w:name="z4314" w:id="3783"/>
    <w:p>
      <w:pPr>
        <w:spacing w:after="0"/>
        <w:ind w:left="0"/>
        <w:jc w:val="both"/>
      </w:pPr>
      <w:r>
        <w:rPr>
          <w:rFonts w:ascii="Times New Roman"/>
          <w:b w:val="false"/>
          <w:i w:val="false"/>
          <w:color w:val="000000"/>
          <w:sz w:val="28"/>
        </w:rPr>
        <w:t>
      "бақылау мен қадағалауды" деген сөздер "бақылауды" деген сөзбен ауыстырылсын;</w:t>
      </w:r>
    </w:p>
    <w:bookmarkEnd w:id="3783"/>
    <w:bookmarkStart w:name="z4315" w:id="3784"/>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3784"/>
    <w:bookmarkStart w:name="z4316" w:id="3785"/>
    <w:p>
      <w:pPr>
        <w:spacing w:after="0"/>
        <w:ind w:left="0"/>
        <w:jc w:val="both"/>
      </w:pPr>
      <w:r>
        <w:rPr>
          <w:rFonts w:ascii="Times New Roman"/>
          <w:b w:val="false"/>
          <w:i w:val="false"/>
          <w:color w:val="000000"/>
          <w:sz w:val="28"/>
        </w:rPr>
        <w:t>
      төртінші бөлікте:</w:t>
      </w:r>
    </w:p>
    <w:bookmarkEnd w:id="3785"/>
    <w:bookmarkStart w:name="z4317" w:id="3786"/>
    <w:p>
      <w:pPr>
        <w:spacing w:after="0"/>
        <w:ind w:left="0"/>
        <w:jc w:val="both"/>
      </w:pPr>
      <w:r>
        <w:rPr>
          <w:rFonts w:ascii="Times New Roman"/>
          <w:b w:val="false"/>
          <w:i w:val="false"/>
          <w:color w:val="000000"/>
          <w:sz w:val="28"/>
        </w:rPr>
        <w:t>
      "бақылау мен қадағалауды" деген сөздер "бақылауды" деген сөзбен ауыстырылсын;</w:t>
      </w:r>
    </w:p>
    <w:bookmarkEnd w:id="3786"/>
    <w:bookmarkStart w:name="z4318" w:id="3787"/>
    <w:p>
      <w:pPr>
        <w:spacing w:after="0"/>
        <w:ind w:left="0"/>
        <w:jc w:val="both"/>
      </w:pPr>
      <w:r>
        <w:rPr>
          <w:rFonts w:ascii="Times New Roman"/>
          <w:b w:val="false"/>
          <w:i w:val="false"/>
          <w:color w:val="000000"/>
          <w:sz w:val="28"/>
        </w:rPr>
        <w:t>
      "қадағалауды" деген сөзден кейін ", бақылау мақсатында сатып алуды" деген сөздермен толықтырылсын;</w:t>
      </w:r>
    </w:p>
    <w:bookmarkEnd w:id="3787"/>
    <w:bookmarkStart w:name="z4319" w:id="3788"/>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3788"/>
    <w:bookmarkStart w:name="z4320" w:id="378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41-бапта</w:t>
      </w:r>
      <w:r>
        <w:rPr>
          <w:rFonts w:ascii="Times New Roman"/>
          <w:b w:val="false"/>
          <w:i w:val="false"/>
          <w:color w:val="000000"/>
          <w:sz w:val="28"/>
        </w:rPr>
        <w:t>:</w:t>
      </w:r>
    </w:p>
    <w:bookmarkEnd w:id="3789"/>
    <w:bookmarkStart w:name="z4321" w:id="3790"/>
    <w:p>
      <w:pPr>
        <w:spacing w:after="0"/>
        <w:ind w:left="0"/>
        <w:jc w:val="both"/>
      </w:pPr>
      <w:r>
        <w:rPr>
          <w:rFonts w:ascii="Times New Roman"/>
          <w:b w:val="false"/>
          <w:i w:val="false"/>
          <w:color w:val="000000"/>
          <w:sz w:val="28"/>
        </w:rPr>
        <w:t>
      тақырыптағы "бақылау мен қадағалау" деген сөздер "бақылау" деген сөзбен ауыстырылсын;</w:t>
      </w:r>
    </w:p>
    <w:bookmarkEnd w:id="37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"бақылау мен қадағалаудың", "бақылау және қадағалау нәтижелері" деген сөздер тиісінше "бақылаудың", "бақылау нәтижелері"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w:t>
      </w:r>
    </w:p>
    <w:bookmarkStart w:name="z4324" w:id="3791"/>
    <w:p>
      <w:pPr>
        <w:spacing w:after="0"/>
        <w:ind w:left="0"/>
        <w:jc w:val="both"/>
      </w:pPr>
      <w:r>
        <w:rPr>
          <w:rFonts w:ascii="Times New Roman"/>
          <w:b w:val="false"/>
          <w:i w:val="false"/>
          <w:color w:val="000000"/>
          <w:sz w:val="28"/>
        </w:rPr>
        <w:t>
      "мен қадағалау" деген сөздер алып тасталсын;</w:t>
      </w:r>
    </w:p>
    <w:bookmarkEnd w:id="3791"/>
    <w:bookmarkStart w:name="z4325" w:id="3792"/>
    <w:p>
      <w:pPr>
        <w:spacing w:after="0"/>
        <w:ind w:left="0"/>
        <w:jc w:val="both"/>
      </w:pPr>
      <w:r>
        <w:rPr>
          <w:rFonts w:ascii="Times New Roman"/>
          <w:b w:val="false"/>
          <w:i w:val="false"/>
          <w:color w:val="000000"/>
          <w:sz w:val="28"/>
        </w:rPr>
        <w:t>
      "субъектісіне" деген сөзден кейін "(объектісіне)" деген сөзбен толықтырылсын;</w:t>
      </w:r>
    </w:p>
    <w:bookmarkEnd w:id="37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4327" w:id="3793"/>
    <w:p>
      <w:pPr>
        <w:spacing w:after="0"/>
        <w:ind w:left="0"/>
        <w:jc w:val="both"/>
      </w:pPr>
      <w:r>
        <w:rPr>
          <w:rFonts w:ascii="Times New Roman"/>
          <w:b w:val="false"/>
          <w:i w:val="false"/>
          <w:color w:val="000000"/>
          <w:sz w:val="28"/>
        </w:rPr>
        <w:t>
      "техникалық реттеу саласындағы қадағалау субъектісіне бармай профилактикалық қадағалау" деген сөздер "бақылау және қадағалау субъектісіне бармай профилактикалық бақылау" деген сөздермен ауыстырылсын;</w:t>
      </w:r>
    </w:p>
    <w:bookmarkEnd w:id="3793"/>
    <w:bookmarkStart w:name="z4328" w:id="3794"/>
    <w:p>
      <w:pPr>
        <w:spacing w:after="0"/>
        <w:ind w:left="0"/>
        <w:jc w:val="both"/>
      </w:pPr>
      <w:r>
        <w:rPr>
          <w:rFonts w:ascii="Times New Roman"/>
          <w:b w:val="false"/>
          <w:i w:val="false"/>
          <w:color w:val="000000"/>
          <w:sz w:val="28"/>
        </w:rPr>
        <w:t>
      "қадағалау субъектісі" деген сөздер "бақылау және қадағалау субъектісі" деген сөздермен ауыстырылсын;</w:t>
      </w:r>
    </w:p>
    <w:bookmarkEnd w:id="37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"субъектісіне бармай профилактикалық бақылау мен қадағалау" деген сөздер "субъектісіне (объектісіне) бармай профилактикалық бақылау"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"Бақылау және қадағалау субъектісіне бармай профилактикалық бақылау мен қадағалау нәтижелері бойынша ұсыным" деген сөздер "Ұсыным"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"субъектісіне бармай профилактикалық бақылау мен қадағалауды" деген сөздер "субъектісіне (объектісіне) бармай профилактикалық бақылауды"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4333" w:id="3795"/>
    <w:p>
      <w:pPr>
        <w:spacing w:after="0"/>
        <w:ind w:left="0"/>
        <w:jc w:val="both"/>
      </w:pPr>
      <w:r>
        <w:rPr>
          <w:rFonts w:ascii="Times New Roman"/>
          <w:b w:val="false"/>
          <w:i w:val="false"/>
          <w:color w:val="000000"/>
          <w:sz w:val="28"/>
        </w:rPr>
        <w:t>
      "субъектісіне бармай профилактикалық бақылау мен қадағалау" деген сөздер "субъектісіне (объектісіне) бармай профилактикалық бақылау" деген сөздермен ауыстырылсын;</w:t>
      </w:r>
    </w:p>
    <w:bookmarkEnd w:id="3795"/>
    <w:bookmarkStart w:name="z4334" w:id="3796"/>
    <w:p>
      <w:pPr>
        <w:spacing w:after="0"/>
        <w:ind w:left="0"/>
        <w:jc w:val="both"/>
      </w:pPr>
      <w:r>
        <w:rPr>
          <w:rFonts w:ascii="Times New Roman"/>
          <w:b w:val="false"/>
          <w:i w:val="false"/>
          <w:color w:val="000000"/>
          <w:sz w:val="28"/>
        </w:rPr>
        <w:t>
      "бармай профилактикалық бақылау мен қадағалауды" деген сөздер "бақылау және қадағалау субъектісіне (объектісіне) бармай профилактикалық бақылауды" деген сөздермен ауыстырылсын;</w:t>
      </w:r>
    </w:p>
    <w:bookmarkEnd w:id="3796"/>
    <w:bookmarkStart w:name="z4335" w:id="379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42-бап</w:t>
      </w:r>
      <w:r>
        <w:rPr>
          <w:rFonts w:ascii="Times New Roman"/>
          <w:b w:val="false"/>
          <w:i w:val="false"/>
          <w:color w:val="000000"/>
          <w:sz w:val="28"/>
        </w:rPr>
        <w:t xml:space="preserve"> мынадай редакцияда жазылсын:</w:t>
      </w:r>
    </w:p>
    <w:bookmarkEnd w:id="3797"/>
    <w:bookmarkStart w:name="z4336" w:id="3798"/>
    <w:p>
      <w:pPr>
        <w:spacing w:after="0"/>
        <w:ind w:left="0"/>
        <w:jc w:val="both"/>
      </w:pPr>
      <w:r>
        <w:rPr>
          <w:rFonts w:ascii="Times New Roman"/>
          <w:b w:val="false"/>
          <w:i w:val="false"/>
          <w:color w:val="000000"/>
          <w:sz w:val="28"/>
        </w:rPr>
        <w:t>
      "42-бап. Бақылау және қадағалау субъектісіне (объектісіне) бару арқылы профилактикалық бақылау немесе бақылау мақсатында сатып алу шеңберінде өнім үлгілерін іріктеп алу</w:t>
      </w:r>
    </w:p>
    <w:bookmarkEnd w:id="3798"/>
    <w:bookmarkStart w:name="z4337" w:id="3799"/>
    <w:p>
      <w:pPr>
        <w:spacing w:after="0"/>
        <w:ind w:left="0"/>
        <w:jc w:val="both"/>
      </w:pPr>
      <w:r>
        <w:rPr>
          <w:rFonts w:ascii="Times New Roman"/>
          <w:b w:val="false"/>
          <w:i w:val="false"/>
          <w:color w:val="000000"/>
          <w:sz w:val="28"/>
        </w:rPr>
        <w:t xml:space="preserve">
      1. Өнім үлгілерін іріктеп алу Қазақстан Республикасы Кәсіпкерлік кодексінің </w:t>
      </w:r>
      <w:r>
        <w:rPr>
          <w:rFonts w:ascii="Times New Roman"/>
          <w:b w:val="false"/>
          <w:i w:val="false"/>
          <w:color w:val="000000"/>
          <w:sz w:val="28"/>
        </w:rPr>
        <w:t>144-2</w:t>
      </w:r>
      <w:r>
        <w:rPr>
          <w:rFonts w:ascii="Times New Roman"/>
          <w:b w:val="false"/>
          <w:i w:val="false"/>
          <w:color w:val="000000"/>
          <w:sz w:val="28"/>
        </w:rPr>
        <w:t xml:space="preserve">, </w:t>
      </w:r>
      <w:r>
        <w:rPr>
          <w:rFonts w:ascii="Times New Roman"/>
          <w:b w:val="false"/>
          <w:i w:val="false"/>
          <w:color w:val="000000"/>
          <w:sz w:val="28"/>
        </w:rPr>
        <w:t>144-3</w:t>
      </w:r>
      <w:r>
        <w:rPr>
          <w:rFonts w:ascii="Times New Roman"/>
          <w:b w:val="false"/>
          <w:i w:val="false"/>
          <w:color w:val="000000"/>
          <w:sz w:val="28"/>
        </w:rPr>
        <w:t xml:space="preserve"> және </w:t>
      </w:r>
      <w:r>
        <w:rPr>
          <w:rFonts w:ascii="Times New Roman"/>
          <w:b w:val="false"/>
          <w:i w:val="false"/>
          <w:color w:val="000000"/>
          <w:sz w:val="28"/>
        </w:rPr>
        <w:t>149-баптарына</w:t>
      </w:r>
      <w:r>
        <w:rPr>
          <w:rFonts w:ascii="Times New Roman"/>
          <w:b w:val="false"/>
          <w:i w:val="false"/>
          <w:color w:val="000000"/>
          <w:sz w:val="28"/>
        </w:rPr>
        <w:t xml:space="preserve"> және осы Заңға сәйкес бақылау және қадағалау субъектісіне бару арқылы профилактикалық бақылау немесе бақылау мақсатында сатып алу кезінде жүргізіледі. Өнім үлгілерін іріктеп алу мұндай өнімнің техникалық регламенттердің талаптарына сәйкестігі тұрғысынан сынақтар жүргізу үшін оны айналысқа шығару сатысында жүзеге асырылады.</w:t>
      </w:r>
    </w:p>
    <w:bookmarkEnd w:id="3799"/>
    <w:bookmarkStart w:name="z4338" w:id="3800"/>
    <w:p>
      <w:pPr>
        <w:spacing w:after="0"/>
        <w:ind w:left="0"/>
        <w:jc w:val="both"/>
      </w:pPr>
      <w:r>
        <w:rPr>
          <w:rFonts w:ascii="Times New Roman"/>
          <w:b w:val="false"/>
          <w:i w:val="false"/>
          <w:color w:val="000000"/>
          <w:sz w:val="28"/>
        </w:rPr>
        <w:t>
      2. Уәкілетті орган бекіткен техникалық реттеу саласында бақылау мақсатында сатып алуды ұйымдастыру және өткізу тәртібіне сәйкес қабылданған облыстың, республикалық маңызы бар қаланың, астананың мемлекеттік бақылау мен қадағалау жөніндегі аумақтық бас мемлекеттік инспекторының немесе оның міндетін атқаратын адамның шешімі бақылау мақсатында сатып алуды жүргізуге негіз болып табылады.</w:t>
      </w:r>
    </w:p>
    <w:bookmarkEnd w:id="3800"/>
    <w:bookmarkStart w:name="z4339" w:id="3801"/>
    <w:p>
      <w:pPr>
        <w:spacing w:after="0"/>
        <w:ind w:left="0"/>
        <w:jc w:val="both"/>
      </w:pPr>
      <w:r>
        <w:rPr>
          <w:rFonts w:ascii="Times New Roman"/>
          <w:b w:val="false"/>
          <w:i w:val="false"/>
          <w:color w:val="000000"/>
          <w:sz w:val="28"/>
        </w:rPr>
        <w:t>
      3. Осы баптың шеңберінде бақылау және қадағалау субъектісіне (объектісіне) бару арқылы профилактикалық бақылау немесе бақылау мақсатында сатып алу нәтижелері бойынша бұзушылықтар болған жағдайда Қазақстан Республикасының Кәсіпкерлік кодексіне сәйкес анықталған бұзушылықтарды жою туралы нұсқама жасалады.";</w:t>
      </w:r>
    </w:p>
    <w:bookmarkEnd w:id="3801"/>
    <w:bookmarkStart w:name="z4340" w:id="380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43-бапта</w:t>
      </w:r>
      <w:r>
        <w:rPr>
          <w:rFonts w:ascii="Times New Roman"/>
          <w:b w:val="false"/>
          <w:i w:val="false"/>
          <w:color w:val="000000"/>
          <w:sz w:val="28"/>
        </w:rPr>
        <w:t>:</w:t>
      </w:r>
    </w:p>
    <w:bookmarkEnd w:id="38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"профилактикалық бақылау мен қадағалау" деген сөздер "профилактикалық бақылау"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4343" w:id="380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w:t>
      </w:r>
    </w:p>
    <w:bookmarkEnd w:id="3803"/>
    <w:bookmarkStart w:name="z4344" w:id="3804"/>
    <w:p>
      <w:pPr>
        <w:spacing w:after="0"/>
        <w:ind w:left="0"/>
        <w:jc w:val="both"/>
      </w:pPr>
      <w:r>
        <w:rPr>
          <w:rFonts w:ascii="Times New Roman"/>
          <w:b w:val="false"/>
          <w:i w:val="false"/>
          <w:color w:val="000000"/>
          <w:sz w:val="28"/>
        </w:rPr>
        <w:t>
      "44-бап. Жедел ден қою шаралары және оларды қолдану тәртібі</w:t>
      </w:r>
    </w:p>
    <w:bookmarkEnd w:id="3804"/>
    <w:bookmarkStart w:name="z4345" w:id="3805"/>
    <w:p>
      <w:pPr>
        <w:spacing w:after="0"/>
        <w:ind w:left="0"/>
        <w:jc w:val="both"/>
      </w:pPr>
      <w:r>
        <w:rPr>
          <w:rFonts w:ascii="Times New Roman"/>
          <w:b w:val="false"/>
          <w:i w:val="false"/>
          <w:color w:val="000000"/>
          <w:sz w:val="28"/>
        </w:rPr>
        <w:t>
      1. Мемлекеттік бақылауды жүзеге асыру барысында және (немесе) оның нәтижелері бойынша уәкілетті орган ведомствосының аумақтық бөлімшелері жеке және (немесе) заңды тұлғалардың конституциялық құқықтарына, бостандықтары мен заңды мүдделеріне, адамдардың өмірі мен денсаулығына, қоршаған ортаға, Қазақстан Республикасының ұлттық қауіпсіздігіне тікелей қатер төндіретін бақылау және қадағалау субъектісінің (объектісінің) өнімі (тауары), қызметі анықталған жағдайларда жедел ден қою шараларын қолданады.</w:t>
      </w:r>
    </w:p>
    <w:bookmarkEnd w:id="3805"/>
    <w:bookmarkStart w:name="z4346" w:id="3806"/>
    <w:p>
      <w:pPr>
        <w:spacing w:after="0"/>
        <w:ind w:left="0"/>
        <w:jc w:val="both"/>
      </w:pPr>
      <w:r>
        <w:rPr>
          <w:rFonts w:ascii="Times New Roman"/>
          <w:b w:val="false"/>
          <w:i w:val="false"/>
          <w:color w:val="000000"/>
          <w:sz w:val="28"/>
        </w:rPr>
        <w:t>
      2. Тексеруді, бақылау және қадағалау субъектісіне бару арқылы профилактикалық бақылауды, өнімді (тауарды) бақылау мақсатында сатып алуды жүргізу барысында және (немесе) оның қорытындылары бойынша бақылау және қадағалау субъектілеріне (объектілеріне) қолданылатын әсер ету тәсілдері түрлері осы бапта көзделген жедел ден қою шаралары болып табылады.</w:t>
      </w:r>
    </w:p>
    <w:bookmarkEnd w:id="3806"/>
    <w:bookmarkStart w:name="z4347" w:id="3807"/>
    <w:p>
      <w:pPr>
        <w:spacing w:after="0"/>
        <w:ind w:left="0"/>
        <w:jc w:val="both"/>
      </w:pPr>
      <w:r>
        <w:rPr>
          <w:rFonts w:ascii="Times New Roman"/>
          <w:b w:val="false"/>
          <w:i w:val="false"/>
          <w:color w:val="000000"/>
          <w:sz w:val="28"/>
        </w:rPr>
        <w:t>
      3. Жедел ден қою шаралары мынадай түрлерді қамтиды:</w:t>
      </w:r>
    </w:p>
    <w:bookmarkEnd w:id="3807"/>
    <w:bookmarkStart w:name="z4348" w:id="3808"/>
    <w:p>
      <w:pPr>
        <w:spacing w:after="0"/>
        <w:ind w:left="0"/>
        <w:jc w:val="both"/>
      </w:pPr>
      <w:r>
        <w:rPr>
          <w:rFonts w:ascii="Times New Roman"/>
          <w:b w:val="false"/>
          <w:i w:val="false"/>
          <w:color w:val="000000"/>
          <w:sz w:val="28"/>
        </w:rPr>
        <w:t>
      1) өнімді айналысқа шығаруға тыйым салу;</w:t>
      </w:r>
    </w:p>
    <w:bookmarkEnd w:id="3808"/>
    <w:bookmarkStart w:name="z4349" w:id="3809"/>
    <w:p>
      <w:pPr>
        <w:spacing w:after="0"/>
        <w:ind w:left="0"/>
        <w:jc w:val="both"/>
      </w:pPr>
      <w:r>
        <w:rPr>
          <w:rFonts w:ascii="Times New Roman"/>
          <w:b w:val="false"/>
          <w:i w:val="false"/>
          <w:color w:val="000000"/>
          <w:sz w:val="28"/>
        </w:rPr>
        <w:t>
      2) өнімді алып қою.</w:t>
      </w:r>
    </w:p>
    <w:bookmarkEnd w:id="3809"/>
    <w:bookmarkStart w:name="z4350" w:id="3810"/>
    <w:p>
      <w:pPr>
        <w:spacing w:after="0"/>
        <w:ind w:left="0"/>
        <w:jc w:val="both"/>
      </w:pPr>
      <w:r>
        <w:rPr>
          <w:rFonts w:ascii="Times New Roman"/>
          <w:b w:val="false"/>
          <w:i w:val="false"/>
          <w:color w:val="000000"/>
          <w:sz w:val="28"/>
        </w:rPr>
        <w:t xml:space="preserve">
      4.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Қазақстан Республикасының заңнамасында белгіленген талаптарды бұзушылықтар жедел ден қою шараларын қолдануға негіз болып табылады.</w:t>
      </w:r>
    </w:p>
    <w:bookmarkEnd w:id="3810"/>
    <w:bookmarkStart w:name="z4351" w:id="3811"/>
    <w:p>
      <w:pPr>
        <w:spacing w:after="0"/>
        <w:ind w:left="0"/>
        <w:jc w:val="both"/>
      </w:pPr>
      <w:r>
        <w:rPr>
          <w:rFonts w:ascii="Times New Roman"/>
          <w:b w:val="false"/>
          <w:i w:val="false"/>
          <w:color w:val="000000"/>
          <w:sz w:val="28"/>
        </w:rPr>
        <w:t>
      5. Уәкілетті орган ведомствосының аумақтық бөлімшелері мемлекеттік бақылауды жүзеге асыру барысында және (немесе) оның нәтижелері бойынша жедел ден қою шараларын қолдануға негіз болып табылатын, талаптарды бұзушылықтар анықталған кезде уәкілетті орган бекіткен нысан бойынша жедел ден қою шараларын қолдану туралы қаулы нысанындағы қадағалау актісін ресімдейді.</w:t>
      </w:r>
    </w:p>
    <w:bookmarkEnd w:id="3811"/>
    <w:bookmarkStart w:name="z4352" w:id="3812"/>
    <w:p>
      <w:pPr>
        <w:spacing w:after="0"/>
        <w:ind w:left="0"/>
        <w:jc w:val="both"/>
      </w:pPr>
      <w:r>
        <w:rPr>
          <w:rFonts w:ascii="Times New Roman"/>
          <w:b w:val="false"/>
          <w:i w:val="false"/>
          <w:color w:val="000000"/>
          <w:sz w:val="28"/>
        </w:rPr>
        <w:t xml:space="preserve">
      Жедел ден қою шараларын қолдану туралы қаулы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ресімделеді және бақылау және қадағалау субъектісіне табыс етіледі.</w:t>
      </w:r>
    </w:p>
    <w:bookmarkEnd w:id="3812"/>
    <w:bookmarkStart w:name="z4353" w:id="3813"/>
    <w:p>
      <w:pPr>
        <w:spacing w:after="0"/>
        <w:ind w:left="0"/>
        <w:jc w:val="both"/>
      </w:pPr>
      <w:r>
        <w:rPr>
          <w:rFonts w:ascii="Times New Roman"/>
          <w:b w:val="false"/>
          <w:i w:val="false"/>
          <w:color w:val="000000"/>
          <w:sz w:val="28"/>
        </w:rPr>
        <w:t xml:space="preserve">
      6. Жедел ден қою шараларын қолдану туралы қаулыны қолма-қол табыс ету кезінде оны қабылдаудан бас тартылған жағдайда оған тиісті жазба енгізіледі және жедел ден қою шараларын қолдану туралы қаулы қабылдаудан бас тарту фактісін тіркейтін бейнежазба жүзеге асырылады. </w:t>
      </w:r>
    </w:p>
    <w:bookmarkEnd w:id="3813"/>
    <w:bookmarkStart w:name="z4354" w:id="3814"/>
    <w:p>
      <w:pPr>
        <w:spacing w:after="0"/>
        <w:ind w:left="0"/>
        <w:jc w:val="both"/>
      </w:pPr>
      <w:r>
        <w:rPr>
          <w:rFonts w:ascii="Times New Roman"/>
          <w:b w:val="false"/>
          <w:i w:val="false"/>
          <w:color w:val="000000"/>
          <w:sz w:val="28"/>
        </w:rPr>
        <w:t>
      Жедел ден қою шараларын қолдану туралы қаулы оның табыс етілгені туралы хабарламасы бар хатпен бақылау және қадағалау субъектісінің заңды мекенжайына, тұрған жеріне немесе нақты мекенжайына жіберіледі.</w:t>
      </w:r>
    </w:p>
    <w:bookmarkEnd w:id="3814"/>
    <w:bookmarkStart w:name="z4355" w:id="3815"/>
    <w:p>
      <w:pPr>
        <w:spacing w:after="0"/>
        <w:ind w:left="0"/>
        <w:jc w:val="both"/>
      </w:pPr>
      <w:r>
        <w:rPr>
          <w:rFonts w:ascii="Times New Roman"/>
          <w:b w:val="false"/>
          <w:i w:val="false"/>
          <w:color w:val="000000"/>
          <w:sz w:val="28"/>
        </w:rPr>
        <w:t>
      7. Жедел ден қою шараларын қолдану туралы қаулыны алудан бас тарту оны орындамауға негіз болып табылмайды.</w:t>
      </w:r>
    </w:p>
    <w:bookmarkEnd w:id="3815"/>
    <w:bookmarkStart w:name="z4356" w:id="3816"/>
    <w:p>
      <w:pPr>
        <w:spacing w:after="0"/>
        <w:ind w:left="0"/>
        <w:jc w:val="both"/>
      </w:pPr>
      <w:r>
        <w:rPr>
          <w:rFonts w:ascii="Times New Roman"/>
          <w:b w:val="false"/>
          <w:i w:val="false"/>
          <w:color w:val="000000"/>
          <w:sz w:val="28"/>
        </w:rPr>
        <w:t>
      8. Мемлекеттік бақылауды жүзеге асыру барысында және (немесе) оның нәтижелері бойынша анықталған, жедел ден қою шараларын қолдануға негіз болып табылатын, талаптарды бұзушылықтар бақылау және қадағалау субъектісіне (объектісіне) бару арқылы профилактикалық бақылау және (немесе) тексеру және (немесе) өнімді (тауарды) бақылау мақсатында сатып алу нәтижелері туралы актіде, сондай-ақ Қазақстан Республикасының техникалық реттеу саласындағы заңнамасы талаптарын бұзушылықтарды жою туралы нұсқамада көрсетіледі.</w:t>
      </w:r>
    </w:p>
    <w:bookmarkEnd w:id="3816"/>
    <w:bookmarkStart w:name="z4357" w:id="3817"/>
    <w:p>
      <w:pPr>
        <w:spacing w:after="0"/>
        <w:ind w:left="0"/>
        <w:jc w:val="both"/>
      </w:pPr>
      <w:r>
        <w:rPr>
          <w:rFonts w:ascii="Times New Roman"/>
          <w:b w:val="false"/>
          <w:i w:val="false"/>
          <w:color w:val="000000"/>
          <w:sz w:val="28"/>
        </w:rPr>
        <w:t>
      9. Бақылау және қадағалау субъектісі жедел ден қою шараларын қолдануға негіз болып табылатын, талаптарды анықталған бұзушылықтарды Қазақстан Республикасының техникалық реттеу саласындағы заңнамасы талаптарын бұзушылықтарды жою туралы нұсқамада көрсетілген мерзімдерде жоюға міндетті.</w:t>
      </w:r>
    </w:p>
    <w:bookmarkEnd w:id="3817"/>
    <w:bookmarkStart w:name="z4358" w:id="3818"/>
    <w:p>
      <w:pPr>
        <w:spacing w:after="0"/>
        <w:ind w:left="0"/>
        <w:jc w:val="both"/>
      </w:pPr>
      <w:r>
        <w:rPr>
          <w:rFonts w:ascii="Times New Roman"/>
          <w:b w:val="false"/>
          <w:i w:val="false"/>
          <w:color w:val="000000"/>
          <w:sz w:val="28"/>
        </w:rPr>
        <w:t>
      10. Бақылау және қадағалау субъектісіне (объектісіне) бару арқылы профилактикалық бақылау, тексеру және (немесе) бақылау мақсатында сатып алу нәтижелері бойынша Қазақстан Республикасының техникалық реттеу саласындағы заңнамасы талаптарын анықталған бұзушылықтарды жою туралы нұсқамада көзделген мерзімдер өткенге дейін бақылау және қадағалау субъектісі бұзушылықтың жойылу фактісін дәлелдейтін материалдарды қоса бере отырып, анықталған бұзушылықтардың жойылғаны туралы ақпарат беруге міндетті.</w:t>
      </w:r>
    </w:p>
    <w:bookmarkEnd w:id="3818"/>
    <w:bookmarkStart w:name="z4359" w:id="3819"/>
    <w:p>
      <w:pPr>
        <w:spacing w:after="0"/>
        <w:ind w:left="0"/>
        <w:jc w:val="both"/>
      </w:pPr>
      <w:r>
        <w:rPr>
          <w:rFonts w:ascii="Times New Roman"/>
          <w:b w:val="false"/>
          <w:i w:val="false"/>
          <w:color w:val="000000"/>
          <w:sz w:val="28"/>
        </w:rPr>
        <w:t>
      11. Осы баптың 10-тармағына сәйкес жедел ден қою шарасын қолдануға негіз болып табылатын анықталған бұзушылықтарды жою туралы ақпарат берілген жағдайда немесе бақылау субъектісіне (объектісіне) бару арқылы профилактикалық бақылауды, тексеруді және (немесе) бақылау мақсатында сатып алуды жүзеге асыру барысында немесе олардың нәтижелері бойынша анықталған бұзушылықтарды жою мерзімдері өткеннен кейін олардың жойылғанын бақылау бойынша жоспардан тыс тексеру жүргізіледі.</w:t>
      </w:r>
    </w:p>
    <w:bookmarkEnd w:id="3819"/>
    <w:bookmarkStart w:name="z4360" w:id="3820"/>
    <w:p>
      <w:pPr>
        <w:spacing w:after="0"/>
        <w:ind w:left="0"/>
        <w:jc w:val="both"/>
      </w:pPr>
      <w:r>
        <w:rPr>
          <w:rFonts w:ascii="Times New Roman"/>
          <w:b w:val="false"/>
          <w:i w:val="false"/>
          <w:color w:val="000000"/>
          <w:sz w:val="28"/>
        </w:rPr>
        <w:t xml:space="preserve">
      Уәкілетті орган ведомствосының аумақтық бөлімшесі Қазақстан Республикасы Кәсіпкерлік кодексінің 144-бабы 5-тармағының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жоспардан тыс тексеру нәтижелері туралы актінің негізінде жедел ден қою шараларын қолдануға негіз болып табылатын, талаптарды анықталған бұзушылықтардың жойылғанын растаған жағдайда жедел ден қою шараларын қолдану туралы қаулының қолданысы тоқтатылады.</w:t>
      </w:r>
    </w:p>
    <w:bookmarkEnd w:id="3820"/>
    <w:bookmarkStart w:name="z4361" w:id="3821"/>
    <w:p>
      <w:pPr>
        <w:spacing w:after="0"/>
        <w:ind w:left="0"/>
        <w:jc w:val="both"/>
      </w:pPr>
      <w:r>
        <w:rPr>
          <w:rFonts w:ascii="Times New Roman"/>
          <w:b w:val="false"/>
          <w:i w:val="false"/>
          <w:color w:val="000000"/>
          <w:sz w:val="28"/>
        </w:rPr>
        <w:t>
      12. Жедел ден қою шараларын қолдануға негіз болып табылатын, талаптарды анықталған бұзушылықтар жойылмаған жағдайда жоспардан тыс тексеру нәтижелері бойынша бұзушылықтарға жол берген адамдарды Қазақстан Республикасының заңдарында белгіленген тәртіппен жауаптылыққа тарту жөнінде шаралар қабылданады.</w:t>
      </w:r>
    </w:p>
    <w:bookmarkEnd w:id="3821"/>
    <w:bookmarkStart w:name="z4362" w:id="3822"/>
    <w:p>
      <w:pPr>
        <w:spacing w:after="0"/>
        <w:ind w:left="0"/>
        <w:jc w:val="both"/>
      </w:pPr>
      <w:r>
        <w:rPr>
          <w:rFonts w:ascii="Times New Roman"/>
          <w:b w:val="false"/>
          <w:i w:val="false"/>
          <w:color w:val="000000"/>
          <w:sz w:val="28"/>
        </w:rPr>
        <w:t>
      13. Бақылау және қадағалау субъектісі жедел ден қою шараларын қолдануға алып келген мемлекеттік бақылау нәтижелерімен келіспеген жағдайда жедел ден қою шараларын қолдану туралы қаулыны жарамсыз деп тану және оның күшін жою туралы шағым бере алады.</w:t>
      </w:r>
    </w:p>
    <w:bookmarkEnd w:id="3822"/>
    <w:bookmarkStart w:name="z4363" w:id="3823"/>
    <w:p>
      <w:pPr>
        <w:spacing w:after="0"/>
        <w:ind w:left="0"/>
        <w:jc w:val="both"/>
      </w:pPr>
      <w:r>
        <w:rPr>
          <w:rFonts w:ascii="Times New Roman"/>
          <w:b w:val="false"/>
          <w:i w:val="false"/>
          <w:color w:val="000000"/>
          <w:sz w:val="28"/>
        </w:rPr>
        <w:t xml:space="preserve">
      Шағым Қазақстан Республикасы Кәсіпкерлік кодексінің </w:t>
      </w:r>
      <w:r>
        <w:rPr>
          <w:rFonts w:ascii="Times New Roman"/>
          <w:b w:val="false"/>
          <w:i w:val="false"/>
          <w:color w:val="000000"/>
          <w:sz w:val="28"/>
        </w:rPr>
        <w:t>29-тарауында</w:t>
      </w:r>
      <w:r>
        <w:rPr>
          <w:rFonts w:ascii="Times New Roman"/>
          <w:b w:val="false"/>
          <w:i w:val="false"/>
          <w:color w:val="000000"/>
          <w:sz w:val="28"/>
        </w:rPr>
        <w:t xml:space="preserve"> көзделген тәртіппен жоғары тұрған мемлекеттік органға не Қазақстан Республикасының заңнамасында белгіленген тәртіппен сотқа беріледі.</w:t>
      </w:r>
    </w:p>
    <w:bookmarkEnd w:id="3823"/>
    <w:bookmarkStart w:name="z4364" w:id="3824"/>
    <w:p>
      <w:pPr>
        <w:spacing w:after="0"/>
        <w:ind w:left="0"/>
        <w:jc w:val="both"/>
      </w:pPr>
      <w:r>
        <w:rPr>
          <w:rFonts w:ascii="Times New Roman"/>
          <w:b w:val="false"/>
          <w:i w:val="false"/>
          <w:color w:val="000000"/>
          <w:sz w:val="28"/>
        </w:rPr>
        <w:t>
      Шағым беру жедел ден қою шараларын қолдану туралы қаулының орындалуын тоқтата тұрмайды.</w:t>
      </w:r>
    </w:p>
    <w:bookmarkEnd w:id="3824"/>
    <w:bookmarkStart w:name="z4365" w:id="3825"/>
    <w:p>
      <w:pPr>
        <w:spacing w:after="0"/>
        <w:ind w:left="0"/>
        <w:jc w:val="both"/>
      </w:pPr>
      <w:r>
        <w:rPr>
          <w:rFonts w:ascii="Times New Roman"/>
          <w:b w:val="false"/>
          <w:i w:val="false"/>
          <w:color w:val="000000"/>
          <w:sz w:val="28"/>
        </w:rPr>
        <w:t>
      14. Жедел ден қою шараларын қолдану туралы қаулыны жарамсыз деп тануға және оның күшін жоюға:</w:t>
      </w:r>
    </w:p>
    <w:bookmarkEnd w:id="3825"/>
    <w:bookmarkStart w:name="z4366" w:id="3826"/>
    <w:p>
      <w:pPr>
        <w:spacing w:after="0"/>
        <w:ind w:left="0"/>
        <w:jc w:val="both"/>
      </w:pPr>
      <w:r>
        <w:rPr>
          <w:rFonts w:ascii="Times New Roman"/>
          <w:b w:val="false"/>
          <w:i w:val="false"/>
          <w:color w:val="000000"/>
          <w:sz w:val="28"/>
        </w:rPr>
        <w:t>
      1) жедел ден қою шараларын қолдануға негіздің болмауы;</w:t>
      </w:r>
    </w:p>
    <w:bookmarkEnd w:id="3826"/>
    <w:bookmarkStart w:name="z4367" w:id="3827"/>
    <w:p>
      <w:pPr>
        <w:spacing w:after="0"/>
        <w:ind w:left="0"/>
        <w:jc w:val="both"/>
      </w:pPr>
      <w:r>
        <w:rPr>
          <w:rFonts w:ascii="Times New Roman"/>
          <w:b w:val="false"/>
          <w:i w:val="false"/>
          <w:color w:val="000000"/>
          <w:sz w:val="28"/>
        </w:rPr>
        <w:t>
      2) жедел ден қою шарасының осы шараға сәйкес келмейтін негіз бойынша қолданылуы;</w:t>
      </w:r>
    </w:p>
    <w:bookmarkEnd w:id="3827"/>
    <w:bookmarkStart w:name="z4368" w:id="3828"/>
    <w:p>
      <w:pPr>
        <w:spacing w:after="0"/>
        <w:ind w:left="0"/>
        <w:jc w:val="both"/>
      </w:pPr>
      <w:r>
        <w:rPr>
          <w:rFonts w:ascii="Times New Roman"/>
          <w:b w:val="false"/>
          <w:i w:val="false"/>
          <w:color w:val="000000"/>
          <w:sz w:val="28"/>
        </w:rPr>
        <w:t>
      3) уәкілетті орган ведомствосы аумақтық бөлімшелерінің жедел ден қою шараларын өз құзыретіне кірмейтін мәселелер бойынша қолдануы негіз болып табылады.</w:t>
      </w:r>
    </w:p>
    <w:bookmarkEnd w:id="3828"/>
    <w:bookmarkStart w:name="z4369" w:id="3829"/>
    <w:p>
      <w:pPr>
        <w:spacing w:after="0"/>
        <w:ind w:left="0"/>
        <w:jc w:val="both"/>
      </w:pPr>
      <w:r>
        <w:rPr>
          <w:rFonts w:ascii="Times New Roman"/>
          <w:b w:val="false"/>
          <w:i w:val="false"/>
          <w:color w:val="000000"/>
          <w:sz w:val="28"/>
        </w:rPr>
        <w:t>
      15. Жедел ден қою шараларының қолданылуы туралы ақпарат өз құзыреті шегінде мемлекеттік құқықтық статистика және арнайы есепке алу саласындағы қызметті жүзеге асыратын мемлекеттік органға Қазақстан Республикасының Бас прокуратурасы айқындаған тәртіппен жіберіледі.</w:t>
      </w:r>
    </w:p>
    <w:bookmarkEnd w:id="3829"/>
    <w:bookmarkStart w:name="z4370" w:id="3830"/>
    <w:p>
      <w:pPr>
        <w:spacing w:after="0"/>
        <w:ind w:left="0"/>
        <w:jc w:val="both"/>
      </w:pPr>
      <w:r>
        <w:rPr>
          <w:rFonts w:ascii="Times New Roman"/>
          <w:b w:val="false"/>
          <w:i w:val="false"/>
          <w:color w:val="000000"/>
          <w:sz w:val="28"/>
        </w:rPr>
        <w:t>
      16. Алып қойылған өнімді сақтау уәкілетті орган айқындаған тәртіппен жүзеге асырылады.</w:t>
      </w:r>
    </w:p>
    <w:bookmarkEnd w:id="3830"/>
    <w:bookmarkStart w:name="z4371" w:id="3831"/>
    <w:p>
      <w:pPr>
        <w:spacing w:after="0"/>
        <w:ind w:left="0"/>
        <w:jc w:val="both"/>
      </w:pPr>
      <w:r>
        <w:rPr>
          <w:rFonts w:ascii="Times New Roman"/>
          <w:b w:val="false"/>
          <w:i w:val="false"/>
          <w:color w:val="000000"/>
          <w:sz w:val="28"/>
        </w:rPr>
        <w:t>
      17. Техникалық регламенттердің талаптарына сәйкес келмейтін және жеке және (немесе) заңды тұлғалардың конституциялық құқықтарына, бостандықтары мен заңды мүдделеріне, адамның өмірі мен денсаулығына, қоршаған ортаға, Қазақстан Республикасының ұлттық қауіпсіздігіне тікелей қатер төндіретін алып қойылған өнім шаруашылық және өзге де қызметте қолдануға жатпайды және уәкілетті орган белгілеген, сондай-ақ Қазақстан Республикасының экология заңнамасында, Қазақстан Республикасының ветеринария саласындағы, азаматтық қорғау туралы заңнамасында белгіленген талаптар және халықтың санитариялық-эпидемиологиялық саламаттылығы саласындағы нормативтік құқықтық актілердің талаптары сақтала отырып жойылуға тиіс не кәдеге жаратылуы немесе қайта өңделуі немесе Қазақстан Республикасының шегінен тысқары жерге кері әкетілуі мүмкін.</w:t>
      </w:r>
    </w:p>
    <w:bookmarkEnd w:id="3831"/>
    <w:bookmarkStart w:name="z4372" w:id="3832"/>
    <w:p>
      <w:pPr>
        <w:spacing w:after="0"/>
        <w:ind w:left="0"/>
        <w:jc w:val="both"/>
      </w:pPr>
      <w:r>
        <w:rPr>
          <w:rFonts w:ascii="Times New Roman"/>
          <w:b w:val="false"/>
          <w:i w:val="false"/>
          <w:color w:val="000000"/>
          <w:sz w:val="28"/>
        </w:rPr>
        <w:t>
      Өнімді алып қою қолданылғаннан кейін уәкілетті орган ведомствосының аумақтық бөлімшесі дайындаушыны, импорттаушыны, дайындаушы уәкілеттік берген тұлғаны техникалық регламенттердің талаптарына сәйкес келмейтін өнімді айналымға шығаруға жол бермеу үшін шаралар қабылдау қажеттігі туралы хабардар етеді.</w:t>
      </w:r>
    </w:p>
    <w:bookmarkEnd w:id="3832"/>
    <w:bookmarkStart w:name="z4373" w:id="3833"/>
    <w:p>
      <w:pPr>
        <w:spacing w:after="0"/>
        <w:ind w:left="0"/>
        <w:jc w:val="both"/>
      </w:pPr>
      <w:r>
        <w:rPr>
          <w:rFonts w:ascii="Times New Roman"/>
          <w:b w:val="false"/>
          <w:i w:val="false"/>
          <w:color w:val="000000"/>
          <w:sz w:val="28"/>
        </w:rPr>
        <w:t>
      18. Алып қойылған өнімді тасымалдауға (тасуға), сақтауға, жоюға, кәдеге жаратуға, қайта өңдеуге немесе оны Қазақстан Республикасының шегінен тысқары жерге кері әкетуге байланысты шығыстарды бақылау және қадағалау субъектісі көтереді.</w:t>
      </w:r>
    </w:p>
    <w:bookmarkEnd w:id="3833"/>
    <w:bookmarkStart w:name="z4374" w:id="3834"/>
    <w:p>
      <w:pPr>
        <w:spacing w:after="0"/>
        <w:ind w:left="0"/>
        <w:jc w:val="both"/>
      </w:pPr>
      <w:r>
        <w:rPr>
          <w:rFonts w:ascii="Times New Roman"/>
          <w:b w:val="false"/>
          <w:i w:val="false"/>
          <w:color w:val="000000"/>
          <w:sz w:val="28"/>
        </w:rPr>
        <w:t>
      19. Егер өнімнің зертханалық сынақтарының қорытындысы бойынша оның техникалық регламенттер талаптарына сәйкес келмейтіні дәлелденетін болса, өнімді алып қою түріндегі жедел ден қою шараларын қолдану туралы қаулы шығарған уәкілетті орган ведомствосы аумақтық бөлімшесінің лауазымды адамдары алып қойылған өнімге сәйкестікті бағалау туралы құжаттың күшін жояды.</w:t>
      </w:r>
    </w:p>
    <w:bookmarkEnd w:id="3834"/>
    <w:bookmarkStart w:name="z4375" w:id="3835"/>
    <w:p>
      <w:pPr>
        <w:spacing w:after="0"/>
        <w:ind w:left="0"/>
        <w:jc w:val="both"/>
      </w:pPr>
      <w:r>
        <w:rPr>
          <w:rFonts w:ascii="Times New Roman"/>
          <w:b w:val="false"/>
          <w:i w:val="false"/>
          <w:color w:val="000000"/>
          <w:sz w:val="28"/>
        </w:rPr>
        <w:t>
      20. Уәкілетті орган ведомствосы аумақтық бөлімшесінің техникалық реттеу саласындағы мемлекеттік бақылау мен қадағалауды жүзеге асыратын лауазымды адамдары белгіленген тәртіппен сәйкестікті бағалаудан өтпеген өнімге сәйкестікті бағалау туралы құжаттардың күшін жояды.</w:t>
      </w:r>
    </w:p>
    <w:bookmarkEnd w:id="3835"/>
    <w:bookmarkStart w:name="z4376" w:id="3836"/>
    <w:p>
      <w:pPr>
        <w:spacing w:after="0"/>
        <w:ind w:left="0"/>
        <w:jc w:val="both"/>
      </w:pPr>
      <w:r>
        <w:rPr>
          <w:rFonts w:ascii="Times New Roman"/>
          <w:b w:val="false"/>
          <w:i w:val="false"/>
          <w:color w:val="000000"/>
          <w:sz w:val="28"/>
        </w:rPr>
        <w:t>
      21. Техникалық реттеу саласындағы мемлекеттік бақылау мен қадағалауды жүзеге асыру барысында сәйкестікті бағалау туралы қолдан жасалған құжаттар анықталған кезде бұл туралы қылмыстық қудалау органдарына хабарлануға тиіс.".</w:t>
      </w:r>
    </w:p>
    <w:bookmarkEnd w:id="3836"/>
    <w:bookmarkStart w:name="z4377" w:id="3837"/>
    <w:p>
      <w:pPr>
        <w:spacing w:after="0"/>
        <w:ind w:left="0"/>
        <w:jc w:val="both"/>
      </w:pPr>
      <w:r>
        <w:rPr>
          <w:rFonts w:ascii="Times New Roman"/>
          <w:b w:val="false"/>
          <w:i w:val="false"/>
          <w:color w:val="000000"/>
          <w:sz w:val="28"/>
        </w:rPr>
        <w:t xml:space="preserve">
      109. "Квазимемлекеттік сектордың жекелеген субъектілерінің сатып алуы туралы" 2021 жылғы 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37"/>
    <w:bookmarkStart w:name="z4378" w:id="3838"/>
    <w:p>
      <w:pPr>
        <w:spacing w:after="0"/>
        <w:ind w:left="0"/>
        <w:jc w:val="both"/>
      </w:pPr>
      <w:r>
        <w:rPr>
          <w:rFonts w:ascii="Times New Roman"/>
          <w:b w:val="false"/>
          <w:i w:val="false"/>
          <w:color w:val="000000"/>
          <w:sz w:val="28"/>
        </w:rPr>
        <w:t xml:space="preserve">
      1) 7-баптың 1-тармағының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"әлеуетті өнім беруші тапсырыс беруші сатып алатын технологиялардың, өнертабыстардың, пайдалы модельдердің, өнеркәсіптік үлгілердің және оларға техникалық құжаттаманың құқық иеленушісі (патент иеленуші) болып табылатын жағдайларды қоспағанда," деген сөздер алып тасталсын;</w:t>
      </w:r>
    </w:p>
    <w:bookmarkEnd w:id="3838"/>
    <w:bookmarkStart w:name="z4379" w:id="3839"/>
    <w:p>
      <w:pPr>
        <w:spacing w:after="0"/>
        <w:ind w:left="0"/>
        <w:jc w:val="both"/>
      </w:pPr>
      <w:r>
        <w:rPr>
          <w:rFonts w:ascii="Times New Roman"/>
          <w:b w:val="false"/>
          <w:i w:val="false"/>
          <w:color w:val="000000"/>
          <w:sz w:val="28"/>
        </w:rPr>
        <w:t xml:space="preserve">
      2) 11-баптың 8-тармағы </w:t>
      </w:r>
      <w:r>
        <w:rPr>
          <w:rFonts w:ascii="Times New Roman"/>
          <w:b w:val="false"/>
          <w:i w:val="false"/>
          <w:color w:val="000000"/>
          <w:sz w:val="28"/>
        </w:rPr>
        <w:t>1) тармақшасының</w:t>
      </w:r>
      <w:r>
        <w:rPr>
          <w:rFonts w:ascii="Times New Roman"/>
          <w:b w:val="false"/>
          <w:i w:val="false"/>
          <w:color w:val="000000"/>
          <w:sz w:val="28"/>
        </w:rPr>
        <w:t xml:space="preserve"> бесінші және алтыншы абзацтары мынадай редакцияда жазылсын:</w:t>
      </w:r>
    </w:p>
    <w:bookmarkEnd w:id="3839"/>
    <w:bookmarkStart w:name="z4380" w:id="3840"/>
    <w:p>
      <w:pPr>
        <w:spacing w:after="0"/>
        <w:ind w:left="0"/>
        <w:jc w:val="both"/>
      </w:pPr>
      <w:r>
        <w:rPr>
          <w:rFonts w:ascii="Times New Roman"/>
          <w:b w:val="false"/>
          <w:i w:val="false"/>
          <w:color w:val="000000"/>
          <w:sz w:val="28"/>
        </w:rPr>
        <w:t>
      "мұнай өнімдері мен мұнай-газ-химия өнімдерін өндірушілердің мыналарды:</w:t>
      </w:r>
    </w:p>
    <w:bookmarkEnd w:id="3840"/>
    <w:bookmarkStart w:name="z4381" w:id="3841"/>
    <w:p>
      <w:pPr>
        <w:spacing w:after="0"/>
        <w:ind w:left="0"/>
        <w:jc w:val="both"/>
      </w:pPr>
      <w:r>
        <w:rPr>
          <w:rFonts w:ascii="Times New Roman"/>
          <w:b w:val="false"/>
          <w:i w:val="false"/>
          <w:color w:val="000000"/>
          <w:sz w:val="28"/>
        </w:rPr>
        <w:t>
      технологиялық қондырғыларға арналған технологиялық жабдықтарды және қосалқы материалдарды (катализаторлар, реагенттер, арнайы қоспалар), осындай технологиялық жабдыққа дайындаушы зауыттың техникалық құжаттамасына сәйкес пайдаланылатын технологиялық жабдыққа қосалқы бөлшектер мен майлау материалдарын;</w:t>
      </w:r>
    </w:p>
    <w:bookmarkEnd w:id="3841"/>
    <w:bookmarkStart w:name="z4382" w:id="3842"/>
    <w:p>
      <w:pPr>
        <w:spacing w:after="0"/>
        <w:ind w:left="0"/>
        <w:jc w:val="both"/>
      </w:pPr>
      <w:r>
        <w:rPr>
          <w:rFonts w:ascii="Times New Roman"/>
          <w:b w:val="false"/>
          <w:i w:val="false"/>
          <w:color w:val="000000"/>
          <w:sz w:val="28"/>
        </w:rPr>
        <w:t>
      лицензиялық келісімдерге сәйкес технологиялық қондырғыларды пайдалану кезінде пайдаланылатын тауарларды сатып алу жағдайларын қоспағанда, тендерлік құжаттамада (аукциондық құжаттамада) әлеуетті өнім берушілерге сатып алуды жүзеге асыру қағидаларында көзделмеген біліктілік талаптарын белгілеуге не тендерлік құжаттамада (аукциондық құжаттамада) немесе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тиесілілігін айқындайтын сипаттамаларға нұсқау жасауға;".</w:t>
      </w:r>
    </w:p>
    <w:bookmarkEnd w:id="3842"/>
    <w:bookmarkStart w:name="z4383" w:id="3843"/>
    <w:p>
      <w:pPr>
        <w:spacing w:after="0"/>
        <w:ind w:left="0"/>
        <w:jc w:val="both"/>
      </w:pPr>
      <w:r>
        <w:rPr>
          <w:rFonts w:ascii="Times New Roman"/>
          <w:b w:val="false"/>
          <w:i w:val="false"/>
          <w:color w:val="000000"/>
          <w:sz w:val="28"/>
        </w:rPr>
        <w:t xml:space="preserve">
      110. "Өнеркәсіптік саясат туралы" 2021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43"/>
    <w:bookmarkStart w:name="z4384" w:id="3844"/>
    <w:p>
      <w:pPr>
        <w:spacing w:after="0"/>
        <w:ind w:left="0"/>
        <w:jc w:val="both"/>
      </w:pPr>
      <w:r>
        <w:rPr>
          <w:rFonts w:ascii="Times New Roman"/>
          <w:b w:val="false"/>
          <w:i w:val="false"/>
          <w:color w:val="000000"/>
          <w:sz w:val="28"/>
        </w:rPr>
        <w:t xml:space="preserve">
      1) 45-баптың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844"/>
    <w:bookmarkStart w:name="z4385" w:id="3845"/>
    <w:p>
      <w:pPr>
        <w:spacing w:after="0"/>
        <w:ind w:left="0"/>
        <w:jc w:val="both"/>
      </w:pPr>
      <w:r>
        <w:rPr>
          <w:rFonts w:ascii="Times New Roman"/>
          <w:b w:val="false"/>
          <w:i w:val="false"/>
          <w:color w:val="000000"/>
          <w:sz w:val="28"/>
        </w:rPr>
        <w:t xml:space="preserve">
      "2) өнеркәсіп саласындағы қызмет субъектілерін қаржылық емес қолдау."; </w:t>
      </w:r>
    </w:p>
    <w:bookmarkEnd w:id="3845"/>
    <w:bookmarkStart w:name="z4386" w:id="38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60-бап</w:t>
      </w:r>
      <w:r>
        <w:rPr>
          <w:rFonts w:ascii="Times New Roman"/>
          <w:b w:val="false"/>
          <w:i w:val="false"/>
          <w:color w:val="000000"/>
          <w:sz w:val="28"/>
        </w:rPr>
        <w:t xml:space="preserve"> мынадай редакцияда жазылсын:</w:t>
      </w:r>
    </w:p>
    <w:bookmarkEnd w:id="3846"/>
    <w:bookmarkStart w:name="z4387" w:id="3847"/>
    <w:p>
      <w:pPr>
        <w:spacing w:after="0"/>
        <w:ind w:left="0"/>
        <w:jc w:val="both"/>
      </w:pPr>
      <w:r>
        <w:rPr>
          <w:rFonts w:ascii="Times New Roman"/>
          <w:b w:val="false"/>
          <w:i w:val="false"/>
          <w:color w:val="000000"/>
          <w:sz w:val="28"/>
        </w:rPr>
        <w:t>
      "60-бап. Өңдеу өнеркәсібінің кәсіпорындарын отандық шикізатпен қамтамасыз ету</w:t>
      </w:r>
    </w:p>
    <w:bookmarkEnd w:id="3847"/>
    <w:bookmarkStart w:name="z4388" w:id="3848"/>
    <w:p>
      <w:pPr>
        <w:spacing w:after="0"/>
        <w:ind w:left="0"/>
        <w:jc w:val="both"/>
      </w:pPr>
      <w:r>
        <w:rPr>
          <w:rFonts w:ascii="Times New Roman"/>
          <w:b w:val="false"/>
          <w:i w:val="false"/>
          <w:color w:val="000000"/>
          <w:sz w:val="28"/>
        </w:rPr>
        <w:t>
      1. Өңдеу өнеркәсібінің кәсіпорындарын отандық шикізатпен қамтамасыз ету отандық шикізат тауарын өндірушілер, өңдеу өнеркәсібінің кәсіпорындары мен өнеркәсіпті мемлекеттік ынталандыру саласындағы уәкілетті орган арасында жасалатын өңдеу өнеркәсібінің кәсіпорындарын отандық шикізатпен қамтамасыз ету жөніндегі келісімдер негізінде жүзеге асырылады.</w:t>
      </w:r>
    </w:p>
    <w:bookmarkEnd w:id="3848"/>
    <w:bookmarkStart w:name="z4389" w:id="3849"/>
    <w:p>
      <w:pPr>
        <w:spacing w:after="0"/>
        <w:ind w:left="0"/>
        <w:jc w:val="both"/>
      </w:pPr>
      <w:r>
        <w:rPr>
          <w:rFonts w:ascii="Times New Roman"/>
          <w:b w:val="false"/>
          <w:i w:val="false"/>
          <w:color w:val="000000"/>
          <w:sz w:val="28"/>
        </w:rPr>
        <w:t>
      Өңдеу өнеркәсібінің кәсіпорындарын отандық шикізатпен қамтамасыз ету жөніндегі үлгілік келісімнің нысанын өнеркәсіпті мемлекеттік ынталандыру саласындағы уәкілетті орган бекітеді.</w:t>
      </w:r>
    </w:p>
    <w:bookmarkEnd w:id="3849"/>
    <w:bookmarkStart w:name="z4390" w:id="3850"/>
    <w:p>
      <w:pPr>
        <w:spacing w:after="0"/>
        <w:ind w:left="0"/>
        <w:jc w:val="both"/>
      </w:pPr>
      <w:r>
        <w:rPr>
          <w:rFonts w:ascii="Times New Roman"/>
          <w:b w:val="false"/>
          <w:i w:val="false"/>
          <w:color w:val="000000"/>
          <w:sz w:val="28"/>
        </w:rPr>
        <w:t>
      Өңдеу өнеркәсібінің кәсіпорындарын отандық шикізатпен қамтамасыз ету тәртібі өңдеу өнеркәсібінің кәсіпорындарын отандық шикізатпен қамтамасыз ету жөніндегі қағидалармен регламенттеледі.</w:t>
      </w:r>
    </w:p>
    <w:bookmarkEnd w:id="3850"/>
    <w:bookmarkStart w:name="z4391" w:id="3851"/>
    <w:p>
      <w:pPr>
        <w:spacing w:after="0"/>
        <w:ind w:left="0"/>
        <w:jc w:val="both"/>
      </w:pPr>
      <w:r>
        <w:rPr>
          <w:rFonts w:ascii="Times New Roman"/>
          <w:b w:val="false"/>
          <w:i w:val="false"/>
          <w:color w:val="000000"/>
          <w:sz w:val="28"/>
        </w:rPr>
        <w:t>
      Осы баптың мақсаттары үшін отандық шикізат деп Қазақстан Республикасында өндірілген, өнеркәсіпті мемлекеттік ынталандыру саласындағы уәкілетті орган бекітетін отандық шикізат тауарларының тізбесіне енгізілген тауарлар түсініледі.</w:t>
      </w:r>
    </w:p>
    <w:bookmarkEnd w:id="3851"/>
    <w:bookmarkStart w:name="z4392" w:id="3852"/>
    <w:p>
      <w:pPr>
        <w:spacing w:after="0"/>
        <w:ind w:left="0"/>
        <w:jc w:val="both"/>
      </w:pPr>
      <w:r>
        <w:rPr>
          <w:rFonts w:ascii="Times New Roman"/>
          <w:b w:val="false"/>
          <w:i w:val="false"/>
          <w:color w:val="000000"/>
          <w:sz w:val="28"/>
        </w:rPr>
        <w:t>
      Отандық шикізат тауарларының тізбесінде:</w:t>
      </w:r>
    </w:p>
    <w:bookmarkEnd w:id="3852"/>
    <w:bookmarkStart w:name="z4393" w:id="3853"/>
    <w:p>
      <w:pPr>
        <w:spacing w:after="0"/>
        <w:ind w:left="0"/>
        <w:jc w:val="both"/>
      </w:pPr>
      <w:r>
        <w:rPr>
          <w:rFonts w:ascii="Times New Roman"/>
          <w:b w:val="false"/>
          <w:i w:val="false"/>
          <w:color w:val="000000"/>
          <w:sz w:val="28"/>
        </w:rPr>
        <w:t>
      отандық шикізат тауарының;</w:t>
      </w:r>
    </w:p>
    <w:bookmarkEnd w:id="3853"/>
    <w:bookmarkStart w:name="z4394" w:id="3854"/>
    <w:p>
      <w:pPr>
        <w:spacing w:after="0"/>
        <w:ind w:left="0"/>
        <w:jc w:val="both"/>
      </w:pPr>
      <w:r>
        <w:rPr>
          <w:rFonts w:ascii="Times New Roman"/>
          <w:b w:val="false"/>
          <w:i w:val="false"/>
          <w:color w:val="000000"/>
          <w:sz w:val="28"/>
        </w:rPr>
        <w:t>
      отандық шикізат тауарын өндірушілердің атаулары қамтылады.</w:t>
      </w:r>
    </w:p>
    <w:bookmarkEnd w:id="3854"/>
    <w:bookmarkStart w:name="z4395" w:id="3855"/>
    <w:p>
      <w:pPr>
        <w:spacing w:after="0"/>
        <w:ind w:left="0"/>
        <w:jc w:val="both"/>
      </w:pPr>
      <w:r>
        <w:rPr>
          <w:rFonts w:ascii="Times New Roman"/>
          <w:b w:val="false"/>
          <w:i w:val="false"/>
          <w:color w:val="000000"/>
          <w:sz w:val="28"/>
        </w:rPr>
        <w:t>
      2. Өңдеу өнеркәсібінің кәсіпорындары отандық шикізат тауарларының тізбесін қалыптастыру үшін өңдеу өнеркәсібінің кәсіпорындарын отандық шикізатпен қамтамасыз ету жөніндегі қағидаларға сәйкес өнеркәсіпті мемлекеттік ынталандыру саласындағы уәкілетті органға өтінімдер береді.</w:t>
      </w:r>
    </w:p>
    <w:bookmarkEnd w:id="3855"/>
    <w:bookmarkStart w:name="z4396" w:id="3856"/>
    <w:p>
      <w:pPr>
        <w:spacing w:after="0"/>
        <w:ind w:left="0"/>
        <w:jc w:val="both"/>
      </w:pPr>
      <w:r>
        <w:rPr>
          <w:rFonts w:ascii="Times New Roman"/>
          <w:b w:val="false"/>
          <w:i w:val="false"/>
          <w:color w:val="000000"/>
          <w:sz w:val="28"/>
        </w:rPr>
        <w:t>
      3. Өңдеу өнеркәсібі кәсіпорындарының өтінімдерін қабылдаудан бас тартуға:</w:t>
      </w:r>
    </w:p>
    <w:bookmarkEnd w:id="3856"/>
    <w:bookmarkStart w:name="z4397" w:id="3857"/>
    <w:p>
      <w:pPr>
        <w:spacing w:after="0"/>
        <w:ind w:left="0"/>
        <w:jc w:val="both"/>
      </w:pPr>
      <w:r>
        <w:rPr>
          <w:rFonts w:ascii="Times New Roman"/>
          <w:b w:val="false"/>
          <w:i w:val="false"/>
          <w:color w:val="000000"/>
          <w:sz w:val="28"/>
        </w:rPr>
        <w:t>
      толық емес құжаттар топтамасы;</w:t>
      </w:r>
    </w:p>
    <w:bookmarkEnd w:id="3857"/>
    <w:bookmarkStart w:name="z4398" w:id="3858"/>
    <w:p>
      <w:pPr>
        <w:spacing w:after="0"/>
        <w:ind w:left="0"/>
        <w:jc w:val="both"/>
      </w:pPr>
      <w:r>
        <w:rPr>
          <w:rFonts w:ascii="Times New Roman"/>
          <w:b w:val="false"/>
          <w:i w:val="false"/>
          <w:color w:val="000000"/>
          <w:sz w:val="28"/>
        </w:rPr>
        <w:t>
      қажетті отандық шикізатты өндірушілердің Қазақстан Республикасында болмауы негіз болып табылады.</w:t>
      </w:r>
    </w:p>
    <w:bookmarkEnd w:id="3858"/>
    <w:bookmarkStart w:name="z4399" w:id="3859"/>
    <w:p>
      <w:pPr>
        <w:spacing w:after="0"/>
        <w:ind w:left="0"/>
        <w:jc w:val="both"/>
      </w:pPr>
      <w:r>
        <w:rPr>
          <w:rFonts w:ascii="Times New Roman"/>
          <w:b w:val="false"/>
          <w:i w:val="false"/>
          <w:color w:val="000000"/>
          <w:sz w:val="28"/>
        </w:rPr>
        <w:t>
      4. Отандық шикізат тауарын өндірушілер:</w:t>
      </w:r>
    </w:p>
    <w:bookmarkEnd w:id="3859"/>
    <w:bookmarkStart w:name="z4400" w:id="3860"/>
    <w:p>
      <w:pPr>
        <w:spacing w:after="0"/>
        <w:ind w:left="0"/>
        <w:jc w:val="both"/>
      </w:pPr>
      <w:r>
        <w:rPr>
          <w:rFonts w:ascii="Times New Roman"/>
          <w:b w:val="false"/>
          <w:i w:val="false"/>
          <w:color w:val="000000"/>
          <w:sz w:val="28"/>
        </w:rPr>
        <w:t>
      Қазақстан Республикасының аумағында қызметін үш жылдан аз жүзеге асыратын кәсіпорындар деп түсінілетін жаңа өндірістерді;</w:t>
      </w:r>
    </w:p>
    <w:bookmarkEnd w:id="3860"/>
    <w:bookmarkStart w:name="z4401" w:id="3861"/>
    <w:p>
      <w:pPr>
        <w:spacing w:after="0"/>
        <w:ind w:left="0"/>
        <w:jc w:val="both"/>
      </w:pPr>
      <w:r>
        <w:rPr>
          <w:rFonts w:ascii="Times New Roman"/>
          <w:b w:val="false"/>
          <w:i w:val="false"/>
          <w:color w:val="000000"/>
          <w:sz w:val="28"/>
        </w:rPr>
        <w:t>
      өңдеу өнеркәсібінің кәсіпорындарын отандық шикізатпен қамтамасыз ету жөніндегі қағидаларда айқындалатын шикізат тауары өндірісінің шағын көлемін өндірушілерді қоспағанда, отандық шикізат тауарларының тізбесіне енгізіледі.</w:t>
      </w:r>
    </w:p>
    <w:bookmarkEnd w:id="3861"/>
    <w:bookmarkStart w:name="z4402" w:id="3862"/>
    <w:p>
      <w:pPr>
        <w:spacing w:after="0"/>
        <w:ind w:left="0"/>
        <w:jc w:val="both"/>
      </w:pPr>
      <w:r>
        <w:rPr>
          <w:rFonts w:ascii="Times New Roman"/>
          <w:b w:val="false"/>
          <w:i w:val="false"/>
          <w:color w:val="000000"/>
          <w:sz w:val="28"/>
        </w:rPr>
        <w:t>
      5. Отандық шикізат тауарын өндірушілер өңдеу өнеркәсібінің кәсіпорындарын отандық шикізатпен қамтамасыз ету үлесін елдегі шикізат тауарын өндірудің жалпы көлеміндегі шикізат тауарын өндірушінің өндіріс көлемінің үлесін негізге ала отырып айқындайды.</w:t>
      </w:r>
    </w:p>
    <w:bookmarkEnd w:id="3862"/>
    <w:bookmarkStart w:name="z4403" w:id="3863"/>
    <w:p>
      <w:pPr>
        <w:spacing w:after="0"/>
        <w:ind w:left="0"/>
        <w:jc w:val="both"/>
      </w:pPr>
      <w:r>
        <w:rPr>
          <w:rFonts w:ascii="Times New Roman"/>
          <w:b w:val="false"/>
          <w:i w:val="false"/>
          <w:color w:val="000000"/>
          <w:sz w:val="28"/>
        </w:rPr>
        <w:t>
      6. Өңдеу өнеркәсібінің кәсіпорындарын отандық шикізатпен қамтамасыз ету жөнінде келісімдер жасасу отандық шикізат тауарларының тізбесіне енгізілген отандық шикізат тауарын өндірушілер үшін міндетті болып табылады.</w:t>
      </w:r>
    </w:p>
    <w:bookmarkEnd w:id="3863"/>
    <w:bookmarkStart w:name="z4404" w:id="3864"/>
    <w:p>
      <w:pPr>
        <w:spacing w:after="0"/>
        <w:ind w:left="0"/>
        <w:jc w:val="both"/>
      </w:pPr>
      <w:r>
        <w:rPr>
          <w:rFonts w:ascii="Times New Roman"/>
          <w:b w:val="false"/>
          <w:i w:val="false"/>
          <w:color w:val="000000"/>
          <w:sz w:val="28"/>
        </w:rPr>
        <w:t>
      7. Өңдеу өнеркәсібінің кәсіпорындарын отандық шикізатпен қамтамасыз ету жөніндегі келісімдер ерекше бәсекеге қабілетті баға белгілеу шарттарымен жасалады, бірақ отандық шикізат тауарын нақты өндірушінің осы шикізат түрі экспортының ең төмен бағасынан жоғары болмауы керек.</w:t>
      </w:r>
    </w:p>
    <w:bookmarkEnd w:id="3864"/>
    <w:bookmarkStart w:name="z4405" w:id="3865"/>
    <w:p>
      <w:pPr>
        <w:spacing w:after="0"/>
        <w:ind w:left="0"/>
        <w:jc w:val="both"/>
      </w:pPr>
      <w:r>
        <w:rPr>
          <w:rFonts w:ascii="Times New Roman"/>
          <w:b w:val="false"/>
          <w:i w:val="false"/>
          <w:color w:val="000000"/>
          <w:sz w:val="28"/>
        </w:rPr>
        <w:t>
      8. Өңдеу өнеркәсібінің кәсіпорындары отандық шикізатпен қамтамасыз ету жөніндегі келісімдерді жасасу кезінде өңдеу өнеркәсібінің кәсіпорындарын отандық шикізатпен қамтамасыз ету жөніндегі қағидаларға сәйкес міндеттемелерді, оның ішінде:</w:t>
      </w:r>
    </w:p>
    <w:bookmarkEnd w:id="3865"/>
    <w:bookmarkStart w:name="z4406" w:id="3866"/>
    <w:p>
      <w:pPr>
        <w:spacing w:after="0"/>
        <w:ind w:left="0"/>
        <w:jc w:val="both"/>
      </w:pPr>
      <w:r>
        <w:rPr>
          <w:rFonts w:ascii="Times New Roman"/>
          <w:b w:val="false"/>
          <w:i w:val="false"/>
          <w:color w:val="000000"/>
          <w:sz w:val="28"/>
        </w:rPr>
        <w:t>
      отандық шикізатты өңдеп жасауды ұлғайту;</w:t>
      </w:r>
    </w:p>
    <w:bookmarkEnd w:id="3866"/>
    <w:bookmarkStart w:name="z4407" w:id="3867"/>
    <w:p>
      <w:pPr>
        <w:spacing w:after="0"/>
        <w:ind w:left="0"/>
        <w:jc w:val="both"/>
      </w:pPr>
      <w:r>
        <w:rPr>
          <w:rFonts w:ascii="Times New Roman"/>
          <w:b w:val="false"/>
          <w:i w:val="false"/>
          <w:color w:val="000000"/>
          <w:sz w:val="28"/>
        </w:rPr>
        <w:t>
      өндірушіден алынған отандық шикізат тауарын үшінші тұлғаларға өткізуге тыйым салу міндеттемелерін қабылдайды.</w:t>
      </w:r>
    </w:p>
    <w:bookmarkEnd w:id="3867"/>
    <w:bookmarkStart w:name="z4408" w:id="3868"/>
    <w:p>
      <w:pPr>
        <w:spacing w:after="0"/>
        <w:ind w:left="0"/>
        <w:jc w:val="both"/>
      </w:pPr>
      <w:r>
        <w:rPr>
          <w:rFonts w:ascii="Times New Roman"/>
          <w:b w:val="false"/>
          <w:i w:val="false"/>
          <w:color w:val="000000"/>
          <w:sz w:val="28"/>
        </w:rPr>
        <w:t>
      Осы тармақтың бірінші бөлігінің екінші абзацында белгіленген міндеттемелерді орындау және мониторингтеу тәртібі өңдеу өнеркәсібінің кәсіпорындарын отандық шикізатпен қамтамасыз ету жөніндегі қағидалармен регламенттеледі.</w:t>
      </w:r>
    </w:p>
    <w:bookmarkEnd w:id="3868"/>
    <w:bookmarkStart w:name="z4409" w:id="3869"/>
    <w:p>
      <w:pPr>
        <w:spacing w:after="0"/>
        <w:ind w:left="0"/>
        <w:jc w:val="both"/>
      </w:pPr>
      <w:r>
        <w:rPr>
          <w:rFonts w:ascii="Times New Roman"/>
          <w:b w:val="false"/>
          <w:i w:val="false"/>
          <w:color w:val="000000"/>
          <w:sz w:val="28"/>
        </w:rPr>
        <w:t>
      Өңдеу өнеркәсібі кәсіпорындарының осы тармақта белгіленген тыйымды бұзуы өңдеу өнеркәсібінің кәсіпорындарын отандық шикізатпен қамтамасыз ету жөніндегі тиісті келісімді бұзуға және мұндай келісімдерге қатысуға тыйым салуға алып келеді.</w:t>
      </w:r>
    </w:p>
    <w:bookmarkEnd w:id="3869"/>
    <w:bookmarkStart w:name="z4410" w:id="3870"/>
    <w:p>
      <w:pPr>
        <w:spacing w:after="0"/>
        <w:ind w:left="0"/>
        <w:jc w:val="both"/>
      </w:pPr>
      <w:r>
        <w:rPr>
          <w:rFonts w:ascii="Times New Roman"/>
          <w:b w:val="false"/>
          <w:i w:val="false"/>
          <w:color w:val="000000"/>
          <w:sz w:val="28"/>
        </w:rPr>
        <w:t>
      9. Отандық шикізат тауарларының тізбесіне енгізілген отандық шикізатты Қазақстан Республикасының аумағынан әкетуге өнеркәсіпті мемлекеттік ынталандыру саласындағы уәкілетті орган беретін лицензиялар негізінде жол беріледі.</w:t>
      </w:r>
    </w:p>
    <w:bookmarkEnd w:id="3870"/>
    <w:bookmarkStart w:name="z4411" w:id="3871"/>
    <w:p>
      <w:pPr>
        <w:spacing w:after="0"/>
        <w:ind w:left="0"/>
        <w:jc w:val="both"/>
      </w:pPr>
      <w:r>
        <w:rPr>
          <w:rFonts w:ascii="Times New Roman"/>
          <w:b w:val="false"/>
          <w:i w:val="false"/>
          <w:color w:val="000000"/>
          <w:sz w:val="28"/>
        </w:rPr>
        <w:t>
      Лицензияларды беру отандық шикізат тауарын өндіруші осы Заңға сәйкес өңдеу өнеркәсібінің кәсіпорындарын отандық шикізатпен қамтамасыз ету жөніндегі міндеттемелерді орындаған жағдайда ғана жүзеге асырылады.</w:t>
      </w:r>
    </w:p>
    <w:bookmarkEnd w:id="3871"/>
    <w:bookmarkStart w:name="z4412" w:id="3872"/>
    <w:p>
      <w:pPr>
        <w:spacing w:after="0"/>
        <w:ind w:left="0"/>
        <w:jc w:val="both"/>
      </w:pPr>
      <w:r>
        <w:rPr>
          <w:rFonts w:ascii="Times New Roman"/>
          <w:b w:val="false"/>
          <w:i w:val="false"/>
          <w:color w:val="000000"/>
          <w:sz w:val="28"/>
        </w:rPr>
        <w:t>
      Бұл ретте лицензия алудың алдындағы кезеңде өңдеу өнеркәсібінің кәсіпорындарын отандық шикізатпен қамтамасыз ету жөніндегі келісімдерді жасасу және өңдеу өнеркәсібінің кәсіпорындарын отандық шикізатпен қамтамасыз ету жөніндегі жасалған келісімдер шеңберінде міндеттемелерді орындау өңдеу өнеркәсібінің кәсіпорындарын отандық шикізатпен қамтамасыз ету жөніндегі міндеттемелердің орындалуы болып табылады.</w:t>
      </w:r>
    </w:p>
    <w:bookmarkEnd w:id="3872"/>
    <w:bookmarkStart w:name="z4413" w:id="3873"/>
    <w:p>
      <w:pPr>
        <w:spacing w:after="0"/>
        <w:ind w:left="0"/>
        <w:jc w:val="both"/>
      </w:pPr>
      <w:r>
        <w:rPr>
          <w:rFonts w:ascii="Times New Roman"/>
          <w:b w:val="false"/>
          <w:i w:val="false"/>
          <w:color w:val="000000"/>
          <w:sz w:val="28"/>
        </w:rPr>
        <w:t>
      10. Өңдеу өнеркәсібінің кәсіпорындарын отандық шикізатпен қамтамасыз ету жөніндегі келісімдердің орындалуын мониторингтеу өңдеу өнеркәсібінің кәсіпорындарын отандық шикізатпен қамтамасыз ету жөніндегі қағидаларға сәйкес жүргізіледі.".</w:t>
      </w:r>
    </w:p>
    <w:bookmarkEnd w:id="3873"/>
    <w:bookmarkStart w:name="z4414" w:id="3874"/>
    <w:p>
      <w:pPr>
        <w:spacing w:after="0"/>
        <w:ind w:left="0"/>
        <w:jc w:val="both"/>
      </w:pPr>
      <w:r>
        <w:rPr>
          <w:rFonts w:ascii="Times New Roman"/>
          <w:b w:val="false"/>
          <w:i w:val="false"/>
          <w:color w:val="000000"/>
          <w:sz w:val="28"/>
        </w:rPr>
        <w:t xml:space="preserve">
      111.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2021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74"/>
    <w:bookmarkStart w:name="z4415" w:id="3875"/>
    <w:p>
      <w:pPr>
        <w:spacing w:after="0"/>
        <w:ind w:left="0"/>
        <w:jc w:val="both"/>
      </w:pPr>
      <w:r>
        <w:rPr>
          <w:rFonts w:ascii="Times New Roman"/>
          <w:b w:val="false"/>
          <w:i w:val="false"/>
          <w:color w:val="000000"/>
          <w:sz w:val="28"/>
        </w:rPr>
        <w:t xml:space="preserve">
      2-баптың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3875"/>
    <w:bookmarkStart w:name="z4416" w:id="3876"/>
    <w:p>
      <w:pPr>
        <w:spacing w:after="0"/>
        <w:ind w:left="0"/>
        <w:jc w:val="both"/>
      </w:pPr>
      <w:r>
        <w:rPr>
          <w:rFonts w:ascii="Times New Roman"/>
          <w:b w:val="false"/>
          <w:i w:val="false"/>
          <w:color w:val="000000"/>
          <w:sz w:val="28"/>
        </w:rPr>
        <w:t xml:space="preserve">
      112. "Қазақстан Республикасының кейбір заңнамалық актілеріне бәсекелестікті дамыту мәселелері бойынша өзгерістер мен толықтырулар енгізу туралы" 2022 жылғы 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76"/>
    <w:bookmarkStart w:name="z4417" w:id="3877"/>
    <w:p>
      <w:pPr>
        <w:spacing w:after="0"/>
        <w:ind w:left="0"/>
        <w:jc w:val="both"/>
      </w:pPr>
      <w:r>
        <w:rPr>
          <w:rFonts w:ascii="Times New Roman"/>
          <w:b w:val="false"/>
          <w:i w:val="false"/>
          <w:color w:val="000000"/>
          <w:sz w:val="28"/>
        </w:rPr>
        <w:t xml:space="preserve">
      2-баптың </w:t>
      </w:r>
      <w:r>
        <w:rPr>
          <w:rFonts w:ascii="Times New Roman"/>
          <w:b w:val="false"/>
          <w:i w:val="false"/>
          <w:color w:val="000000"/>
          <w:sz w:val="28"/>
        </w:rPr>
        <w:t>5) тармақшасындағы</w:t>
      </w:r>
      <w:r>
        <w:rPr>
          <w:rFonts w:ascii="Times New Roman"/>
          <w:b w:val="false"/>
          <w:i w:val="false"/>
          <w:color w:val="000000"/>
          <w:sz w:val="28"/>
        </w:rPr>
        <w:t xml:space="preserve"> "2024" деген цифрлар "2026" деген цифрлармен ауыстырылсын.</w:t>
      </w:r>
    </w:p>
    <w:bookmarkEnd w:id="3877"/>
    <w:bookmarkStart w:name="z4418" w:id="3878"/>
    <w:p>
      <w:pPr>
        <w:spacing w:after="0"/>
        <w:ind w:left="0"/>
        <w:jc w:val="both"/>
      </w:pPr>
      <w:r>
        <w:rPr>
          <w:rFonts w:ascii="Times New Roman"/>
          <w:b w:val="false"/>
          <w:i w:val="false"/>
          <w:color w:val="000000"/>
          <w:sz w:val="28"/>
        </w:rPr>
        <w:t xml:space="preserve">
      113. "Қазақстан Республикасының биологиялық қауіпсіздігі туралы" 2022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78"/>
    <w:bookmarkStart w:name="z4419" w:id="3879"/>
    <w:p>
      <w:pPr>
        <w:spacing w:after="0"/>
        <w:ind w:left="0"/>
        <w:jc w:val="both"/>
      </w:pPr>
      <w:r>
        <w:rPr>
          <w:rFonts w:ascii="Times New Roman"/>
          <w:b w:val="false"/>
          <w:i w:val="false"/>
          <w:color w:val="000000"/>
          <w:sz w:val="28"/>
        </w:rPr>
        <w:t xml:space="preserve">
      1) 20-баптың </w:t>
      </w:r>
      <w:r>
        <w:rPr>
          <w:rFonts w:ascii="Times New Roman"/>
          <w:b w:val="false"/>
          <w:i w:val="false"/>
          <w:color w:val="000000"/>
          <w:sz w:val="28"/>
        </w:rPr>
        <w:t>5-тармағындағы</w:t>
      </w:r>
      <w:r>
        <w:rPr>
          <w:rFonts w:ascii="Times New Roman"/>
          <w:b w:val="false"/>
          <w:i w:val="false"/>
          <w:color w:val="000000"/>
          <w:sz w:val="28"/>
        </w:rPr>
        <w:t xml:space="preserve"> "осы Заңның 21-бабына" деген сөздер "Қазақстан Республикасының Кәсіпкерлік кодексіне" деген сөздермен ауыстырылсын;</w:t>
      </w:r>
    </w:p>
    <w:bookmarkEnd w:id="3879"/>
    <w:bookmarkStart w:name="z4420" w:id="38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21-бап</w:t>
      </w:r>
      <w:r>
        <w:rPr>
          <w:rFonts w:ascii="Times New Roman"/>
          <w:b w:val="false"/>
          <w:i w:val="false"/>
          <w:color w:val="000000"/>
          <w:sz w:val="28"/>
        </w:rPr>
        <w:t xml:space="preserve"> алып тасталсын.</w:t>
      </w:r>
    </w:p>
    <w:bookmarkEnd w:id="3880"/>
    <w:bookmarkStart w:name="z4421" w:id="3881"/>
    <w:p>
      <w:pPr>
        <w:spacing w:after="0"/>
        <w:ind w:left="0"/>
        <w:jc w:val="both"/>
      </w:pPr>
      <w:r>
        <w:rPr>
          <w:rFonts w:ascii="Times New Roman"/>
          <w:b w:val="false"/>
          <w:i w:val="false"/>
          <w:color w:val="000000"/>
          <w:sz w:val="28"/>
        </w:rPr>
        <w:t xml:space="preserve">
      114. "Өсімдіктер дүниесі туралы" 2023 жылғы 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81"/>
    <w:bookmarkStart w:name="z4422" w:id="3882"/>
    <w:p>
      <w:pPr>
        <w:spacing w:after="0"/>
        <w:ind w:left="0"/>
        <w:jc w:val="both"/>
      </w:pPr>
      <w:r>
        <w:rPr>
          <w:rFonts w:ascii="Times New Roman"/>
          <w:b w:val="false"/>
          <w:i w:val="false"/>
          <w:color w:val="000000"/>
          <w:sz w:val="28"/>
        </w:rPr>
        <w:t xml:space="preserve">
      48-баптың 3-тармағының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"прокуратура органдарының тапсырмалары" деген сөздер "прокурордың талабы" деген сөздермен ауыстырылсын.</w:t>
      </w:r>
    </w:p>
    <w:bookmarkEnd w:id="3882"/>
    <w:bookmarkStart w:name="z4423" w:id="3883"/>
    <w:p>
      <w:pPr>
        <w:spacing w:after="0"/>
        <w:ind w:left="0"/>
        <w:jc w:val="both"/>
      </w:pPr>
      <w:r>
        <w:rPr>
          <w:rFonts w:ascii="Times New Roman"/>
          <w:b w:val="false"/>
          <w:i w:val="false"/>
          <w:color w:val="000000"/>
          <w:sz w:val="28"/>
        </w:rPr>
        <w:t xml:space="preserve">
      115. "Қазақстан Республикасындағы цифрлық активтер туралы" 2023 жылғы 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12-баптағы</w:t>
      </w:r>
      <w:r>
        <w:rPr>
          <w:rFonts w:ascii="Times New Roman"/>
          <w:b w:val="false"/>
          <w:i w:val="false"/>
          <w:color w:val="000000"/>
          <w:sz w:val="28"/>
        </w:rPr>
        <w:t xml:space="preserve"> "және профилактикалық бақылау" деген сөздер алып тасталсын.</w:t>
      </w:r>
    </w:p>
    <w:bookmarkStart w:name="z4425" w:id="388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2-бап</w:t>
      </w:r>
      <w:r>
        <w:rPr>
          <w:rFonts w:ascii="Times New Roman"/>
          <w:b w:val="false"/>
          <w:i w:val="false"/>
          <w:color w:val="000000"/>
          <w:sz w:val="28"/>
        </w:rPr>
        <w:t>.</w:t>
      </w:r>
    </w:p>
    <w:bookmarkEnd w:id="3884"/>
    <w:bookmarkStart w:name="z4426" w:id="3885"/>
    <w:p>
      <w:pPr>
        <w:spacing w:after="0"/>
        <w:ind w:left="0"/>
        <w:jc w:val="both"/>
      </w:pPr>
      <w:r>
        <w:rPr>
          <w:rFonts w:ascii="Times New Roman"/>
          <w:b w:val="false"/>
          <w:i w:val="false"/>
          <w:color w:val="000000"/>
          <w:sz w:val="28"/>
        </w:rPr>
        <w:t>
      1. Осы Заң:</w:t>
      </w:r>
    </w:p>
    <w:bookmarkEnd w:id="3885"/>
    <w:bookmarkStart w:name="z4427" w:id="3886"/>
    <w:p>
      <w:pPr>
        <w:spacing w:after="0"/>
        <w:ind w:left="0"/>
        <w:jc w:val="both"/>
      </w:pPr>
      <w:r>
        <w:rPr>
          <w:rFonts w:ascii="Times New Roman"/>
          <w:b w:val="false"/>
          <w:i w:val="false"/>
          <w:color w:val="000000"/>
          <w:sz w:val="28"/>
        </w:rPr>
        <w:t xml:space="preserve">
      1) 2023 жылғы 1 қаңтардан бастап қолданысқа енгізілетін 1-баптың </w:t>
      </w:r>
      <w:r>
        <w:rPr>
          <w:rFonts w:ascii="Times New Roman"/>
          <w:b w:val="false"/>
          <w:i w:val="false"/>
          <w:color w:val="000000"/>
          <w:sz w:val="28"/>
        </w:rPr>
        <w:t>9-тармағының</w:t>
      </w:r>
      <w:r>
        <w:rPr>
          <w:rFonts w:ascii="Times New Roman"/>
          <w:b w:val="false"/>
          <w:i w:val="false"/>
          <w:color w:val="000000"/>
          <w:sz w:val="28"/>
        </w:rPr>
        <w:t xml:space="preserve"> 2) тармақшасын, </w:t>
      </w:r>
      <w:r>
        <w:rPr>
          <w:rFonts w:ascii="Times New Roman"/>
          <w:b w:val="false"/>
          <w:i w:val="false"/>
          <w:color w:val="000000"/>
          <w:sz w:val="28"/>
        </w:rPr>
        <w:t>10-тармағының</w:t>
      </w:r>
      <w:r>
        <w:rPr>
          <w:rFonts w:ascii="Times New Roman"/>
          <w:b w:val="false"/>
          <w:i w:val="false"/>
          <w:color w:val="000000"/>
          <w:sz w:val="28"/>
        </w:rPr>
        <w:t xml:space="preserve"> 35) тармақшасын;</w:t>
      </w:r>
    </w:p>
    <w:bookmarkEnd w:id="3886"/>
    <w:bookmarkStart w:name="z4428" w:id="3887"/>
    <w:p>
      <w:pPr>
        <w:spacing w:after="0"/>
        <w:ind w:left="0"/>
        <w:jc w:val="both"/>
      </w:pPr>
      <w:r>
        <w:rPr>
          <w:rFonts w:ascii="Times New Roman"/>
          <w:b w:val="false"/>
          <w:i w:val="false"/>
          <w:color w:val="000000"/>
          <w:sz w:val="28"/>
        </w:rPr>
        <w:t xml:space="preserve">
      2) 2024 жылғы 1 қаңтардан бастап қолданысқа енгізілетін 1-баптың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112-тармақтарын</w:t>
      </w:r>
      <w:r>
        <w:rPr>
          <w:rFonts w:ascii="Times New Roman"/>
          <w:b w:val="false"/>
          <w:i w:val="false"/>
          <w:color w:val="000000"/>
          <w:sz w:val="28"/>
        </w:rPr>
        <w:t>;</w:t>
      </w:r>
    </w:p>
    <w:bookmarkEnd w:id="3887"/>
    <w:bookmarkStart w:name="z4429" w:id="3888"/>
    <w:p>
      <w:pPr>
        <w:spacing w:after="0"/>
        <w:ind w:left="0"/>
        <w:jc w:val="both"/>
      </w:pPr>
      <w:r>
        <w:rPr>
          <w:rFonts w:ascii="Times New Roman"/>
          <w:b w:val="false"/>
          <w:i w:val="false"/>
          <w:color w:val="000000"/>
          <w:sz w:val="28"/>
        </w:rPr>
        <w:t xml:space="preserve">
      3) алғашқы ресми жарияланған күнінен кейін күнтізбелік он күн өткен соң қолданысқа енгізілетін 1-баптың </w:t>
      </w:r>
      <w:r>
        <w:rPr>
          <w:rFonts w:ascii="Times New Roman"/>
          <w:b w:val="false"/>
          <w:i w:val="false"/>
          <w:color w:val="000000"/>
          <w:sz w:val="28"/>
        </w:rPr>
        <w:t>6-тармағының</w:t>
      </w:r>
      <w:r>
        <w:rPr>
          <w:rFonts w:ascii="Times New Roman"/>
          <w:b w:val="false"/>
          <w:i w:val="false"/>
          <w:color w:val="000000"/>
          <w:sz w:val="28"/>
        </w:rPr>
        <w:t xml:space="preserve"> 17), 18), 19), 20) және 21) тармақшаларын, 29) тармақшасының бесінші, алтыншы, жетінші және сегізінші абзацтарын және 31) тармақшасының екінші, үшінші және төртінші абзацтарын;</w:t>
      </w:r>
    </w:p>
    <w:bookmarkEnd w:id="3888"/>
    <w:bookmarkStart w:name="z4430" w:id="3889"/>
    <w:p>
      <w:pPr>
        <w:spacing w:after="0"/>
        <w:ind w:left="0"/>
        <w:jc w:val="both"/>
      </w:pPr>
      <w:r>
        <w:rPr>
          <w:rFonts w:ascii="Times New Roman"/>
          <w:b w:val="false"/>
          <w:i w:val="false"/>
          <w:color w:val="000000"/>
          <w:sz w:val="28"/>
        </w:rPr>
        <w:t xml:space="preserve">
      4) алғашқы ресми жарияланған күнінен кейін алты ай өткен соң қолданысқа енгізілетін 1-баптың </w:t>
      </w:r>
      <w:r>
        <w:rPr>
          <w:rFonts w:ascii="Times New Roman"/>
          <w:b w:val="false"/>
          <w:i w:val="false"/>
          <w:color w:val="000000"/>
          <w:sz w:val="28"/>
        </w:rPr>
        <w:t>91-тармағы</w:t>
      </w:r>
      <w:r>
        <w:rPr>
          <w:rFonts w:ascii="Times New Roman"/>
          <w:b w:val="false"/>
          <w:i w:val="false"/>
          <w:color w:val="000000"/>
          <w:sz w:val="28"/>
        </w:rPr>
        <w:t xml:space="preserve"> 5) тармақшасының екінші және үшінші абзацтарын, 6) тармақшасын және </w:t>
      </w:r>
      <w:r>
        <w:rPr>
          <w:rFonts w:ascii="Times New Roman"/>
          <w:b w:val="false"/>
          <w:i w:val="false"/>
          <w:color w:val="000000"/>
          <w:sz w:val="28"/>
        </w:rPr>
        <w:t>110-тармағының</w:t>
      </w:r>
      <w:r>
        <w:rPr>
          <w:rFonts w:ascii="Times New Roman"/>
          <w:b w:val="false"/>
          <w:i w:val="false"/>
          <w:color w:val="000000"/>
          <w:sz w:val="28"/>
        </w:rPr>
        <w:t xml:space="preserve"> 2) тармақшасын;</w:t>
      </w:r>
    </w:p>
    <w:bookmarkEnd w:id="3889"/>
    <w:bookmarkStart w:name="z4431" w:id="3890"/>
    <w:p>
      <w:pPr>
        <w:spacing w:after="0"/>
        <w:ind w:left="0"/>
        <w:jc w:val="both"/>
      </w:pPr>
      <w:r>
        <w:rPr>
          <w:rFonts w:ascii="Times New Roman"/>
          <w:b w:val="false"/>
          <w:i w:val="false"/>
          <w:color w:val="000000"/>
          <w:sz w:val="28"/>
        </w:rPr>
        <w:t xml:space="preserve">
      5) 2025 жылғы 1 қаңтардан бастап қолданысқа енгізілетін 1-баптың </w:t>
      </w:r>
      <w:r>
        <w:rPr>
          <w:rFonts w:ascii="Times New Roman"/>
          <w:b w:val="false"/>
          <w:i w:val="false"/>
          <w:color w:val="000000"/>
          <w:sz w:val="28"/>
        </w:rPr>
        <w:t>7-тармағының</w:t>
      </w:r>
      <w:r>
        <w:rPr>
          <w:rFonts w:ascii="Times New Roman"/>
          <w:b w:val="false"/>
          <w:i w:val="false"/>
          <w:color w:val="000000"/>
          <w:sz w:val="28"/>
        </w:rPr>
        <w:t xml:space="preserve"> 1) және 3) тармақшаларын, 30-тармағының 1) тармақшасын, 2) тармақшасының алтыншы абзацын, 4) тармақшасының екінші абзацын, 8) тармақшасының төртінші және алтыншы абзацтарын, 9) тармақшасын, </w:t>
      </w:r>
      <w:r>
        <w:rPr>
          <w:rFonts w:ascii="Times New Roman"/>
          <w:b w:val="false"/>
          <w:i w:val="false"/>
          <w:color w:val="000000"/>
          <w:sz w:val="28"/>
        </w:rPr>
        <w:t>57-тармағы</w:t>
      </w:r>
      <w:r>
        <w:rPr>
          <w:rFonts w:ascii="Times New Roman"/>
          <w:b w:val="false"/>
          <w:i w:val="false"/>
          <w:color w:val="000000"/>
          <w:sz w:val="28"/>
        </w:rPr>
        <w:t xml:space="preserve"> 2) тармақшасының жетінші – тоғызыншы, он екінші, он үшінші және он тоғызыншы абзацтарын, 3) тармақшасының тоғызыншы – он бірінші абзацтарын, 17) тармақшасын, 18) тармақшасының тоғызыншы – он бірінші абзацтарын және </w:t>
      </w:r>
      <w:r>
        <w:rPr>
          <w:rFonts w:ascii="Times New Roman"/>
          <w:b w:val="false"/>
          <w:i w:val="false"/>
          <w:color w:val="000000"/>
          <w:sz w:val="28"/>
        </w:rPr>
        <w:t>86-тармағы</w:t>
      </w:r>
      <w:r>
        <w:rPr>
          <w:rFonts w:ascii="Times New Roman"/>
          <w:b w:val="false"/>
          <w:i w:val="false"/>
          <w:color w:val="000000"/>
          <w:sz w:val="28"/>
        </w:rPr>
        <w:t xml:space="preserve"> 4) тармақшасының екінші абзацын;</w:t>
      </w:r>
    </w:p>
    <w:bookmarkEnd w:id="3890"/>
    <w:bookmarkStart w:name="z4432" w:id="3891"/>
    <w:p>
      <w:pPr>
        <w:spacing w:after="0"/>
        <w:ind w:left="0"/>
        <w:jc w:val="both"/>
      </w:pPr>
      <w:r>
        <w:rPr>
          <w:rFonts w:ascii="Times New Roman"/>
          <w:b w:val="false"/>
          <w:i w:val="false"/>
          <w:color w:val="000000"/>
          <w:sz w:val="28"/>
        </w:rPr>
        <w:t xml:space="preserve">
      6) 2025 жылғы 31 желтоқсаннан бастап қолданысқа енгізілетін 1-баптың </w:t>
      </w:r>
      <w:r>
        <w:rPr>
          <w:rFonts w:ascii="Times New Roman"/>
          <w:b w:val="false"/>
          <w:i w:val="false"/>
          <w:color w:val="000000"/>
          <w:sz w:val="28"/>
        </w:rPr>
        <w:t>2-тармағы</w:t>
      </w:r>
      <w:r>
        <w:rPr>
          <w:rFonts w:ascii="Times New Roman"/>
          <w:b w:val="false"/>
          <w:i w:val="false"/>
          <w:color w:val="000000"/>
          <w:sz w:val="28"/>
        </w:rPr>
        <w:t xml:space="preserve"> 2) тармақшасының бесінші абзацын, 7) тармақшасының оныншы абзацын, 15) тармақшасын, </w:t>
      </w:r>
      <w:r>
        <w:rPr>
          <w:rFonts w:ascii="Times New Roman"/>
          <w:b w:val="false"/>
          <w:i w:val="false"/>
          <w:color w:val="000000"/>
          <w:sz w:val="28"/>
        </w:rPr>
        <w:t>5-тармағының</w:t>
      </w:r>
      <w:r>
        <w:rPr>
          <w:rFonts w:ascii="Times New Roman"/>
          <w:b w:val="false"/>
          <w:i w:val="false"/>
          <w:color w:val="000000"/>
          <w:sz w:val="28"/>
        </w:rPr>
        <w:t xml:space="preserve"> 2) және 5) тармақшаларын, </w:t>
      </w:r>
      <w:r>
        <w:rPr>
          <w:rFonts w:ascii="Times New Roman"/>
          <w:b w:val="false"/>
          <w:i w:val="false"/>
          <w:color w:val="000000"/>
          <w:sz w:val="28"/>
        </w:rPr>
        <w:t>6-тармағының</w:t>
      </w:r>
      <w:r>
        <w:rPr>
          <w:rFonts w:ascii="Times New Roman"/>
          <w:b w:val="false"/>
          <w:i w:val="false"/>
          <w:color w:val="000000"/>
          <w:sz w:val="28"/>
        </w:rPr>
        <w:t xml:space="preserve"> 15) тармақшасын, 23) тармақшасын, 31) тармақшасының сегізінші абзацын, </w:t>
      </w:r>
      <w:r>
        <w:rPr>
          <w:rFonts w:ascii="Times New Roman"/>
          <w:b w:val="false"/>
          <w:i w:val="false"/>
          <w:color w:val="000000"/>
          <w:sz w:val="28"/>
        </w:rPr>
        <w:t>52-тармағының</w:t>
      </w:r>
      <w:r>
        <w:rPr>
          <w:rFonts w:ascii="Times New Roman"/>
          <w:b w:val="false"/>
          <w:i w:val="false"/>
          <w:color w:val="000000"/>
          <w:sz w:val="28"/>
        </w:rPr>
        <w:t xml:space="preserve"> 1) тармақшасын, 2) тармақшасының үшінші абзацын, 3) және 4) тармақшаларын, 5) тармақшасының екінші абзацын, 8) тармақшасының төртінші және бесінші абзацтарын және 9) тармақшасын, </w:t>
      </w:r>
      <w:r>
        <w:rPr>
          <w:rFonts w:ascii="Times New Roman"/>
          <w:b w:val="false"/>
          <w:i w:val="false"/>
          <w:color w:val="000000"/>
          <w:sz w:val="28"/>
        </w:rPr>
        <w:t>59-тармағының</w:t>
      </w:r>
      <w:r>
        <w:rPr>
          <w:rFonts w:ascii="Times New Roman"/>
          <w:b w:val="false"/>
          <w:i w:val="false"/>
          <w:color w:val="000000"/>
          <w:sz w:val="28"/>
        </w:rPr>
        <w:t xml:space="preserve"> 2) және 3) тармақшаларын және </w:t>
      </w:r>
      <w:r>
        <w:rPr>
          <w:rFonts w:ascii="Times New Roman"/>
          <w:b w:val="false"/>
          <w:i w:val="false"/>
          <w:color w:val="000000"/>
          <w:sz w:val="28"/>
        </w:rPr>
        <w:t>100-тармағының</w:t>
      </w:r>
      <w:r>
        <w:rPr>
          <w:rFonts w:ascii="Times New Roman"/>
          <w:b w:val="false"/>
          <w:i w:val="false"/>
          <w:color w:val="000000"/>
          <w:sz w:val="28"/>
        </w:rPr>
        <w:t xml:space="preserve"> 2) тармақшасын қоспағанда, алғашқы ресми жарияланған күнінен кейін күнтізбелік алпыс күн өткен соң қолданысқа енгізіледі.</w:t>
      </w:r>
    </w:p>
    <w:bookmarkEnd w:id="3891"/>
    <w:bookmarkStart w:name="z4433" w:id="3892"/>
    <w:p>
      <w:pPr>
        <w:spacing w:after="0"/>
        <w:ind w:left="0"/>
        <w:jc w:val="both"/>
      </w:pPr>
      <w:r>
        <w:rPr>
          <w:rFonts w:ascii="Times New Roman"/>
          <w:b w:val="false"/>
          <w:i w:val="false"/>
          <w:color w:val="000000"/>
          <w:sz w:val="28"/>
        </w:rPr>
        <w:t xml:space="preserve">
      2. Қызметтің басталатыны туралы хабарлама негізінде түсті және қара металдардың сынықтары мен қалдықтарын жинау (дайындау), сақтау, қайта өңдеу және өткізу жөніндегі қызметті жүзеге асыратын заңды тұлғалар осы Заңның 1-бабының </w:t>
      </w:r>
      <w:r>
        <w:rPr>
          <w:rFonts w:ascii="Times New Roman"/>
          <w:b w:val="false"/>
          <w:i w:val="false"/>
          <w:color w:val="000000"/>
          <w:sz w:val="28"/>
        </w:rPr>
        <w:t>91-тармағы</w:t>
      </w:r>
      <w:r>
        <w:rPr>
          <w:rFonts w:ascii="Times New Roman"/>
          <w:b w:val="false"/>
          <w:i w:val="false"/>
          <w:color w:val="000000"/>
          <w:sz w:val="28"/>
        </w:rPr>
        <w:t xml:space="preserve"> 5) тармақшасының екінші және үшінші абзацтары қолданысқа енгізілген күннен бастап бір ай ішінде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екінші санаттағы рұқсатты алуға немесе түсті және қара металдардың сынықтары мен қалдықтарын жинау (дайындау), сақтау, қайта өңдеу және өткізу жөніндегі қызметті тоқтататыны туралы хабарламаны жіберуге міндетті.</w:t>
      </w:r>
    </w:p>
    <w:bookmarkEnd w:id="3892"/>
    <w:bookmarkStart w:name="z4434" w:id="3893"/>
    <w:p>
      <w:pPr>
        <w:spacing w:after="0"/>
        <w:ind w:left="0"/>
        <w:jc w:val="both"/>
      </w:pPr>
      <w:r>
        <w:rPr>
          <w:rFonts w:ascii="Times New Roman"/>
          <w:b w:val="false"/>
          <w:i w:val="false"/>
          <w:color w:val="000000"/>
          <w:sz w:val="28"/>
        </w:rPr>
        <w:t xml:space="preserve">
      3. Қазақстан Республикасы Кәсіпкерлік кодексінің 129-бабының </w:t>
      </w:r>
      <w:r>
        <w:rPr>
          <w:rFonts w:ascii="Times New Roman"/>
          <w:b w:val="false"/>
          <w:i w:val="false"/>
          <w:color w:val="000000"/>
          <w:sz w:val="28"/>
        </w:rPr>
        <w:t>16-тармағына</w:t>
      </w:r>
      <w:r>
        <w:rPr>
          <w:rFonts w:ascii="Times New Roman"/>
          <w:b w:val="false"/>
          <w:i w:val="false"/>
          <w:color w:val="000000"/>
          <w:sz w:val="28"/>
        </w:rPr>
        <w:t xml:space="preserve"> сәйкес мемлекеттік бақылауды жүзеге асыратын бақылау және қадағалау органдары бақылауды осы Заң қолданысқа енгізілгенге дейін бекітілген жартыжылдық тізімдер негізінде жүргізеді.</w:t>
      </w:r>
    </w:p>
    <w:bookmarkEnd w:id="3893"/>
    <w:bookmarkStart w:name="z4435" w:id="3894"/>
    <w:p>
      <w:pPr>
        <w:spacing w:after="0"/>
        <w:ind w:left="0"/>
        <w:jc w:val="both"/>
      </w:pPr>
      <w:r>
        <w:rPr>
          <w:rFonts w:ascii="Times New Roman"/>
          <w:b w:val="false"/>
          <w:i w:val="false"/>
          <w:color w:val="000000"/>
          <w:sz w:val="28"/>
        </w:rPr>
        <w:t xml:space="preserve">
      4. Қазақстан Республикасы Кәсіпкерлік кодексінің 129-бабы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5-1) тармақшаларында</w:t>
      </w:r>
      <w:r>
        <w:rPr>
          <w:rFonts w:ascii="Times New Roman"/>
          <w:b w:val="false"/>
          <w:i w:val="false"/>
          <w:color w:val="000000"/>
          <w:sz w:val="28"/>
        </w:rPr>
        <w:t xml:space="preserve"> көзделген мемлекеттік бақылау және қадағалау 2022 жылғы 31 желтоқсанға қолданыста болатын тәртіпке сәйкес жүзеге асырылады.</w:t>
      </w:r>
    </w:p>
    <w:bookmarkEnd w:id="3894"/>
    <w:bookmarkStart w:name="z4436" w:id="3895"/>
    <w:p>
      <w:pPr>
        <w:spacing w:after="0"/>
        <w:ind w:left="0"/>
        <w:jc w:val="both"/>
      </w:pPr>
      <w:r>
        <w:rPr>
          <w:rFonts w:ascii="Times New Roman"/>
          <w:b w:val="false"/>
          <w:i w:val="false"/>
          <w:color w:val="000000"/>
          <w:sz w:val="28"/>
        </w:rPr>
        <w:t>
      Осы тармақ 2025 жылғы 1 қаңтарға дейін қолданылады.</w:t>
      </w:r>
    </w:p>
    <w:bookmarkEnd w:id="3895"/>
    <w:bookmarkStart w:name="z4437" w:id="3896"/>
    <w:p>
      <w:pPr>
        <w:spacing w:after="0"/>
        <w:ind w:left="0"/>
        <w:jc w:val="both"/>
      </w:pPr>
      <w:r>
        <w:rPr>
          <w:rFonts w:ascii="Times New Roman"/>
          <w:b w:val="false"/>
          <w:i w:val="false"/>
          <w:color w:val="000000"/>
          <w:sz w:val="28"/>
        </w:rPr>
        <w:t xml:space="preserve">
      5. "Сауда қызметін реттеу туралы" Қазақстан Республикасы Заңының 10-бабы </w:t>
      </w:r>
      <w:r>
        <w:rPr>
          <w:rFonts w:ascii="Times New Roman"/>
          <w:b w:val="false"/>
          <w:i w:val="false"/>
          <w:color w:val="000000"/>
          <w:sz w:val="28"/>
        </w:rPr>
        <w:t>2-3-тармағының</w:t>
      </w:r>
      <w:r>
        <w:rPr>
          <w:rFonts w:ascii="Times New Roman"/>
          <w:b w:val="false"/>
          <w:i w:val="false"/>
          <w:color w:val="000000"/>
          <w:sz w:val="28"/>
        </w:rPr>
        <w:t xml:space="preserve"> қолданысы 2023 жылғы 1 қаңтар – 2025 жылғы 31 желтоқсан аралығында тоқтатыла тұрсын.</w:t>
      </w:r>
    </w:p>
    <w:bookmarkEnd w:id="3896"/>
    <w:bookmarkStart w:name="z4438" w:id="3897"/>
    <w:p>
      <w:pPr>
        <w:spacing w:after="0"/>
        <w:ind w:left="0"/>
        <w:jc w:val="both"/>
      </w:pPr>
      <w:r>
        <w:rPr>
          <w:rFonts w:ascii="Times New Roman"/>
          <w:b w:val="false"/>
          <w:i w:val="false"/>
          <w:color w:val="000000"/>
          <w:sz w:val="28"/>
        </w:rPr>
        <w:t xml:space="preserve">
      6. Осы Заңның 1-бабы </w:t>
      </w:r>
      <w:r>
        <w:rPr>
          <w:rFonts w:ascii="Times New Roman"/>
          <w:b w:val="false"/>
          <w:i w:val="false"/>
          <w:color w:val="000000"/>
          <w:sz w:val="28"/>
        </w:rPr>
        <w:t>2-тармағының</w:t>
      </w:r>
      <w:r>
        <w:rPr>
          <w:rFonts w:ascii="Times New Roman"/>
          <w:b w:val="false"/>
          <w:i w:val="false"/>
          <w:color w:val="000000"/>
          <w:sz w:val="28"/>
        </w:rPr>
        <w:t xml:space="preserve"> 14) тармақшасы үшінші абзацының қолданысы 2025 жылғы 31 желтоқсанға дейін тоқтатыла тұрсын, тоқтатыла тұру кезеңінде осы абзац мынадай редакцияда қолданылады деп белгіленсін:</w:t>
      </w:r>
    </w:p>
    <w:bookmarkEnd w:id="3897"/>
    <w:bookmarkStart w:name="z4439" w:id="3898"/>
    <w:p>
      <w:pPr>
        <w:spacing w:after="0"/>
        <w:ind w:left="0"/>
        <w:jc w:val="both"/>
      </w:pPr>
      <w:r>
        <w:rPr>
          <w:rFonts w:ascii="Times New Roman"/>
          <w:b w:val="false"/>
          <w:i w:val="false"/>
          <w:color w:val="000000"/>
          <w:sz w:val="28"/>
        </w:rPr>
        <w:t>
      "4) халықаралық, республикалық, облыстық және аудандық маңызы бар автомобиль жолдары мен теміржолдарды, электр беру желілерін, байланыс желілерін және магистральдық құбыржолдарды салуға;".</w:t>
      </w:r>
    </w:p>
    <w:bookmarkEnd w:id="3898"/>
    <w:p>
      <w:pPr>
        <w:spacing w:after="0"/>
        <w:ind w:left="0"/>
        <w:jc w:val="both"/>
      </w:pPr>
      <w:bookmarkStart w:name="z4440" w:id="3899"/>
      <w:r>
        <w:rPr>
          <w:rFonts w:ascii="Times New Roman"/>
          <w:b w:val="false"/>
          <w:i w:val="false"/>
          <w:color w:val="000000"/>
          <w:sz w:val="28"/>
        </w:rPr>
        <w:t xml:space="preserve">
      </w:t>
      </w:r>
      <w:r>
        <w:rPr>
          <w:rFonts w:ascii="Times New Roman"/>
          <w:b/>
          <w:i w:val="false"/>
          <w:color w:val="000000"/>
          <w:sz w:val="28"/>
        </w:rPr>
        <w:t>Қазақстан Республикасының</w:t>
      </w:r>
    </w:p>
    <w:bookmarkEnd w:id="3899"/>
    <w:p>
      <w:pPr>
        <w:spacing w:after="0"/>
        <w:ind w:left="0"/>
        <w:jc w:val="both"/>
      </w:pPr>
      <w:r>
        <w:rPr>
          <w:rFonts w:ascii="Times New Roman"/>
          <w:b/>
          <w:i w:val="false"/>
          <w:color w:val="000000"/>
          <w:sz w:val="28"/>
        </w:rPr>
        <w:t>Президенті</w:t>
      </w:r>
      <w:r>
        <w:rPr>
          <w:rFonts w:ascii="Times New Roman"/>
          <w:b/>
          <w:i w:val="false"/>
          <w:color w:val="000000"/>
          <w:sz w:val="28"/>
        </w:rPr>
        <w:t>      Қ. ТОҚАЕВ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