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29c2" w14:textId="b0c2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әйелдердің құқықтары мен балалардың қауіпсіздігін қамтамасыз 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15 сәуірдегі № 72-VIII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24-1) және 29-1) тармақшалармен толықтырылсын: </w:t>
      </w:r>
    </w:p>
    <w:bookmarkEnd w:id="2"/>
    <w:bookmarkStart w:name="z7" w:id="3"/>
    <w:p>
      <w:pPr>
        <w:spacing w:after="0"/>
        <w:ind w:left="0"/>
        <w:jc w:val="both"/>
      </w:pPr>
      <w:r>
        <w:rPr>
          <w:rFonts w:ascii="Times New Roman"/>
          <w:b w:val="false"/>
          <w:i w:val="false"/>
          <w:color w:val="000000"/>
          <w:sz w:val="28"/>
        </w:rPr>
        <w:t>
      "24-1) мемлекеттік отбасы саясаты саласындағы уәкілетті орган – мемлекеттік отбасы саясатын қалыптастыру бойынша басшылықты және салааралық үйлестіруді жүзеге асыратын орталық атқарушы орган;";</w:t>
      </w:r>
    </w:p>
    <w:bookmarkEnd w:id="3"/>
    <w:bookmarkStart w:name="z8" w:id="4"/>
    <w:p>
      <w:pPr>
        <w:spacing w:after="0"/>
        <w:ind w:left="0"/>
        <w:jc w:val="both"/>
      </w:pPr>
      <w:r>
        <w:rPr>
          <w:rFonts w:ascii="Times New Roman"/>
          <w:b w:val="false"/>
          <w:i w:val="false"/>
          <w:color w:val="000000"/>
          <w:sz w:val="28"/>
        </w:rPr>
        <w:t>
      "29-1) отбасы, әйелдер мен балалардың құқықтарын қорғау мәселелері жөніндегі "111" байланыс орталығы (бұдан әрі – "111" байланыс орталығы) – ақпараттандыру саласындағы уәкілетті орган айқындаған, отбасы, әйелдер мен балалардың құқықтарын қорғау мәселелері бойынша ақпараттық-анықтамалық, ұйымдастырушылық, психологиялық қызмет функцияларын орындайтын заңды тұлға;";</w:t>
      </w:r>
    </w:p>
    <w:bookmarkEnd w:id="4"/>
    <w:bookmarkStart w:name="z9" w:id="5"/>
    <w:p>
      <w:pPr>
        <w:spacing w:after="0"/>
        <w:ind w:left="0"/>
        <w:jc w:val="both"/>
      </w:pPr>
      <w:r>
        <w:rPr>
          <w:rFonts w:ascii="Times New Roman"/>
          <w:b w:val="false"/>
          <w:i w:val="false"/>
          <w:color w:val="000000"/>
          <w:sz w:val="28"/>
        </w:rPr>
        <w:t xml:space="preserve">
      2) 2-баптың 2-тармағы </w:t>
      </w:r>
      <w:r>
        <w:rPr>
          <w:rFonts w:ascii="Times New Roman"/>
          <w:b w:val="false"/>
          <w:i w:val="false"/>
          <w:color w:val="000000"/>
          <w:sz w:val="28"/>
        </w:rPr>
        <w:t>8) тармақшасындағы</w:t>
      </w:r>
      <w:r>
        <w:rPr>
          <w:rFonts w:ascii="Times New Roman"/>
          <w:b w:val="false"/>
          <w:i w:val="false"/>
          <w:color w:val="000000"/>
          <w:sz w:val="28"/>
        </w:rPr>
        <w:t xml:space="preserve"> "қолдау қағидаттарына негізделеді." деген сөздер "қолдау;" деген сөзбен ауыстырылып, мынадай мазмұндағы 9) және 10) тармақшалармен толықтырылсын:</w:t>
      </w:r>
    </w:p>
    <w:bookmarkEnd w:id="5"/>
    <w:bookmarkStart w:name="z10" w:id="6"/>
    <w:p>
      <w:pPr>
        <w:spacing w:after="0"/>
        <w:ind w:left="0"/>
        <w:jc w:val="both"/>
      </w:pPr>
      <w:r>
        <w:rPr>
          <w:rFonts w:ascii="Times New Roman"/>
          <w:b w:val="false"/>
          <w:i w:val="false"/>
          <w:color w:val="000000"/>
          <w:sz w:val="28"/>
        </w:rPr>
        <w:t>
      "9) неке және отбасы, әке болу, ана мен бала институтын нығайтуға негізделген дәстүрлі отбасылық құндылықтарды қорғау, сақтау, нығайту және ілгерілету;</w:t>
      </w:r>
    </w:p>
    <w:bookmarkEnd w:id="6"/>
    <w:bookmarkStart w:name="z11" w:id="7"/>
    <w:p>
      <w:pPr>
        <w:spacing w:after="0"/>
        <w:ind w:left="0"/>
        <w:jc w:val="both"/>
      </w:pPr>
      <w:r>
        <w:rPr>
          <w:rFonts w:ascii="Times New Roman"/>
          <w:b w:val="false"/>
          <w:i w:val="false"/>
          <w:color w:val="000000"/>
          <w:sz w:val="28"/>
        </w:rPr>
        <w:t xml:space="preserve">
      10) балаларды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Республикасының заңнамасына қайшы келмейтін бөлігінде жалпыадамзаттық, ұлттық, дәстүрлі, мәдени және отбасылық құндылықтарды құрметтеу рухында адамгершілік және рухани жағынан тәрбиелеуді қамтамасыз ету қағидаттарына негізделеді.";</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1-тарау</w:t>
      </w:r>
      <w:r>
        <w:rPr>
          <w:rFonts w:ascii="Times New Roman"/>
          <w:b w:val="false"/>
          <w:i w:val="false"/>
          <w:color w:val="000000"/>
          <w:sz w:val="28"/>
        </w:rPr>
        <w:t xml:space="preserve"> мынадай мазмұндағы 5-1-баппен толықтырылсын:</w:t>
      </w:r>
    </w:p>
    <w:bookmarkEnd w:id="8"/>
    <w:bookmarkStart w:name="z13" w:id="9"/>
    <w:p>
      <w:pPr>
        <w:spacing w:after="0"/>
        <w:ind w:left="0"/>
        <w:jc w:val="both"/>
      </w:pPr>
      <w:r>
        <w:rPr>
          <w:rFonts w:ascii="Times New Roman"/>
          <w:b w:val="false"/>
          <w:i w:val="false"/>
          <w:color w:val="000000"/>
          <w:sz w:val="28"/>
        </w:rPr>
        <w:t>
      "5-1-бап. Отбасын қолдау орталықтары</w:t>
      </w:r>
    </w:p>
    <w:bookmarkEnd w:id="9"/>
    <w:bookmarkStart w:name="z14" w:id="10"/>
    <w:p>
      <w:pPr>
        <w:spacing w:after="0"/>
        <w:ind w:left="0"/>
        <w:jc w:val="both"/>
      </w:pPr>
      <w:r>
        <w:rPr>
          <w:rFonts w:ascii="Times New Roman"/>
          <w:b w:val="false"/>
          <w:i w:val="false"/>
          <w:color w:val="000000"/>
          <w:sz w:val="28"/>
        </w:rPr>
        <w:t>
      1. Отбасын қолдау орталықтары халықты әлеуметтік қорғау және жұмыспен қамту мәселелері жөніндегі жергілікті атқарушы органдардың жанынан аудандарда және қалалардағы аудандарда жергілікті атқарушы органдардың шешімі бойынша құрылады және (немесе) ұйымдастырылады.</w:t>
      </w:r>
    </w:p>
    <w:bookmarkEnd w:id="10"/>
    <w:bookmarkStart w:name="z15" w:id="11"/>
    <w:p>
      <w:pPr>
        <w:spacing w:after="0"/>
        <w:ind w:left="0"/>
        <w:jc w:val="both"/>
      </w:pPr>
      <w:r>
        <w:rPr>
          <w:rFonts w:ascii="Times New Roman"/>
          <w:b w:val="false"/>
          <w:i w:val="false"/>
          <w:color w:val="000000"/>
          <w:sz w:val="28"/>
        </w:rPr>
        <w:t xml:space="preserve">
      2. Отбасын қолдау орталықтары мыналарды жүзеге асырады: </w:t>
      </w:r>
    </w:p>
    <w:bookmarkEnd w:id="11"/>
    <w:bookmarkStart w:name="z16" w:id="12"/>
    <w:p>
      <w:pPr>
        <w:spacing w:after="0"/>
        <w:ind w:left="0"/>
        <w:jc w:val="both"/>
      </w:pPr>
      <w:r>
        <w:rPr>
          <w:rFonts w:ascii="Times New Roman"/>
          <w:b w:val="false"/>
          <w:i w:val="false"/>
          <w:color w:val="000000"/>
          <w:sz w:val="28"/>
        </w:rPr>
        <w:t>
      1) мемлекеттік отбасы саясатының шараларын, оның ішінде некені және отбасын сақтау, отбасылық жанжалдарды шешу жөніндегі шараларды іске асыру;</w:t>
      </w:r>
    </w:p>
    <w:bookmarkEnd w:id="12"/>
    <w:bookmarkStart w:name="z17" w:id="13"/>
    <w:p>
      <w:pPr>
        <w:spacing w:after="0"/>
        <w:ind w:left="0"/>
        <w:jc w:val="both"/>
      </w:pPr>
      <w:r>
        <w:rPr>
          <w:rFonts w:ascii="Times New Roman"/>
          <w:b w:val="false"/>
          <w:i w:val="false"/>
          <w:color w:val="000000"/>
          <w:sz w:val="28"/>
        </w:rPr>
        <w:t xml:space="preserve">
      2) өмірде қиын жағдайға тап болған адамдарды (отбасыларды) өз құзыреті шегінде мемлекеттік органдардың қолдаумен, оның ішінде интеграцияланған модель арқылы қолдаумен қамтуы жөніндегі жұмысты үйлестіру; </w:t>
      </w:r>
    </w:p>
    <w:bookmarkEnd w:id="13"/>
    <w:bookmarkStart w:name="z18" w:id="14"/>
    <w:p>
      <w:pPr>
        <w:spacing w:after="0"/>
        <w:ind w:left="0"/>
        <w:jc w:val="both"/>
      </w:pPr>
      <w:r>
        <w:rPr>
          <w:rFonts w:ascii="Times New Roman"/>
          <w:b w:val="false"/>
          <w:i w:val="false"/>
          <w:color w:val="000000"/>
          <w:sz w:val="28"/>
        </w:rPr>
        <w:t xml:space="preserve">
      3) өмірде қиын жағдайға тап болған адамдарға (отбасыларға) әлеуметтік, заңдық және психологиялық қолдау көрсетуге жәрдемдесу; </w:t>
      </w:r>
    </w:p>
    <w:bookmarkEnd w:id="14"/>
    <w:bookmarkStart w:name="z19" w:id="15"/>
    <w:p>
      <w:pPr>
        <w:spacing w:after="0"/>
        <w:ind w:left="0"/>
        <w:jc w:val="both"/>
      </w:pPr>
      <w:r>
        <w:rPr>
          <w:rFonts w:ascii="Times New Roman"/>
          <w:b w:val="false"/>
          <w:i w:val="false"/>
          <w:color w:val="000000"/>
          <w:sz w:val="28"/>
        </w:rPr>
        <w:t>
      4) тұрмыстық зорлық-зомбылық белгілері бар адамдарға бір айға дейінгі мерзімге уақытша тұру мүмкіндігін беру арқылы қолдау көрсету;</w:t>
      </w:r>
    </w:p>
    <w:bookmarkEnd w:id="15"/>
    <w:bookmarkStart w:name="z20" w:id="16"/>
    <w:p>
      <w:pPr>
        <w:spacing w:after="0"/>
        <w:ind w:left="0"/>
        <w:jc w:val="both"/>
      </w:pPr>
      <w:r>
        <w:rPr>
          <w:rFonts w:ascii="Times New Roman"/>
          <w:b w:val="false"/>
          <w:i w:val="false"/>
          <w:color w:val="000000"/>
          <w:sz w:val="28"/>
        </w:rPr>
        <w:t>
      5) мемлекеттік отбасы саясатының бағыттары мен шаралары туралы ақпараттық-түсіндіру жұмысы;</w:t>
      </w:r>
    </w:p>
    <w:bookmarkEnd w:id="16"/>
    <w:bookmarkStart w:name="z21" w:id="17"/>
    <w:p>
      <w:pPr>
        <w:spacing w:after="0"/>
        <w:ind w:left="0"/>
        <w:jc w:val="both"/>
      </w:pPr>
      <w:r>
        <w:rPr>
          <w:rFonts w:ascii="Times New Roman"/>
          <w:b w:val="false"/>
          <w:i w:val="false"/>
          <w:color w:val="000000"/>
          <w:sz w:val="28"/>
        </w:rPr>
        <w:t>
      6) мемлекеттік отбасы саясатын іске асыру, тұрмыстық зорлық-зомбылық профилактикасы мәселелері бойынша жергілікті атқарушы органдармен, ұйымдармен, волонтерлермен, консультативтік-кеңесші органдармен өзара іс-қимыл жасау;</w:t>
      </w:r>
    </w:p>
    <w:bookmarkEnd w:id="17"/>
    <w:bookmarkStart w:name="z22" w:id="18"/>
    <w:p>
      <w:pPr>
        <w:spacing w:after="0"/>
        <w:ind w:left="0"/>
        <w:jc w:val="both"/>
      </w:pPr>
      <w:r>
        <w:rPr>
          <w:rFonts w:ascii="Times New Roman"/>
          <w:b w:val="false"/>
          <w:i w:val="false"/>
          <w:color w:val="000000"/>
          <w:sz w:val="28"/>
        </w:rPr>
        <w:t>
      7) мемлекеттік отбасы саясатының үрдістерін мониторингтеу және талдау;</w:t>
      </w:r>
    </w:p>
    <w:bookmarkEnd w:id="18"/>
    <w:bookmarkStart w:name="z23" w:id="19"/>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органның үйлестіруімен, өз құзыреті шегінде білім беру, денсаулық сақтау, ішкі істер органдары қатысқан кезде өмірде қиын жағдайға ұшыраған адамдарды (отбасыларды) ерте анықтау және оларға қолдау көрсетуді ұйымдастыру жөніндегі мобильдік топтардың жұмысын ұйымдастыру;</w:t>
      </w:r>
    </w:p>
    <w:bookmarkEnd w:id="19"/>
    <w:bookmarkStart w:name="z24" w:id="20"/>
    <w:p>
      <w:pPr>
        <w:spacing w:after="0"/>
        <w:ind w:left="0"/>
        <w:jc w:val="both"/>
      </w:pPr>
      <w:r>
        <w:rPr>
          <w:rFonts w:ascii="Times New Roman"/>
          <w:b w:val="false"/>
          <w:i w:val="false"/>
          <w:color w:val="000000"/>
          <w:sz w:val="28"/>
        </w:rPr>
        <w:t>
      9) Қазақстан Республикасының заңнамасына сәйкес тұрмыстық зорлық-зомбылық профилактикасы бойынша өзге де шараларды іске асыру.</w:t>
      </w:r>
    </w:p>
    <w:bookmarkEnd w:id="20"/>
    <w:bookmarkStart w:name="z25" w:id="21"/>
    <w:p>
      <w:pPr>
        <w:spacing w:after="0"/>
        <w:ind w:left="0"/>
        <w:jc w:val="both"/>
      </w:pPr>
      <w:r>
        <w:rPr>
          <w:rFonts w:ascii="Times New Roman"/>
          <w:b w:val="false"/>
          <w:i w:val="false"/>
          <w:color w:val="000000"/>
          <w:sz w:val="28"/>
        </w:rPr>
        <w:t>
      3. Отбасын қолдау орталықтары өз қызметін мемлекеттік отбасы саясаты саласындағы уәкілетті орган айқындайтын тәртіппен жүзеге асырады.</w:t>
      </w:r>
    </w:p>
    <w:bookmarkEnd w:id="21"/>
    <w:bookmarkStart w:name="z26" w:id="22"/>
    <w:p>
      <w:pPr>
        <w:spacing w:after="0"/>
        <w:ind w:left="0"/>
        <w:jc w:val="both"/>
      </w:pPr>
      <w:r>
        <w:rPr>
          <w:rFonts w:ascii="Times New Roman"/>
          <w:b w:val="false"/>
          <w:i w:val="false"/>
          <w:color w:val="000000"/>
          <w:sz w:val="28"/>
        </w:rPr>
        <w:t>
      4. Отбасын қолдау орталықтарының қызметін үйлестіруді және оған әдістемелік басшылықты мемлекеттік отбасы саясаты саласындағы уәкілетті орган жүзеге асырады.</w:t>
      </w:r>
    </w:p>
    <w:bookmarkEnd w:id="22"/>
    <w:bookmarkStart w:name="z27" w:id="23"/>
    <w:p>
      <w:pPr>
        <w:spacing w:after="0"/>
        <w:ind w:left="0"/>
        <w:jc w:val="both"/>
      </w:pPr>
      <w:r>
        <w:rPr>
          <w:rFonts w:ascii="Times New Roman"/>
          <w:b w:val="false"/>
          <w:i w:val="false"/>
          <w:color w:val="000000"/>
          <w:sz w:val="28"/>
        </w:rPr>
        <w:t>
      5. Отбасын қолдау орталықтары бюджет қаражаты және Қазақстан Республикасының заңнамасында тыйым салынбаған өзге де көздер есебінен қаржыландырылады.";</w:t>
      </w:r>
    </w:p>
    <w:bookmarkEnd w:id="23"/>
    <w:bookmarkStart w:name="z28"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10-тарау</w:t>
      </w:r>
      <w:r>
        <w:rPr>
          <w:rFonts w:ascii="Times New Roman"/>
          <w:b w:val="false"/>
          <w:i w:val="false"/>
          <w:color w:val="000000"/>
          <w:sz w:val="28"/>
        </w:rPr>
        <w:t xml:space="preserve"> мынадай мазмұндағы 67-1-баппен толықтырылсын:</w:t>
      </w:r>
    </w:p>
    <w:bookmarkEnd w:id="24"/>
    <w:bookmarkStart w:name="z29" w:id="25"/>
    <w:p>
      <w:pPr>
        <w:spacing w:after="0"/>
        <w:ind w:left="0"/>
        <w:jc w:val="both"/>
      </w:pPr>
      <w:r>
        <w:rPr>
          <w:rFonts w:ascii="Times New Roman"/>
          <w:b w:val="false"/>
          <w:i w:val="false"/>
          <w:color w:val="000000"/>
          <w:sz w:val="28"/>
        </w:rPr>
        <w:t>
      "67-1-бап. "111" байланыс орталығы</w:t>
      </w:r>
    </w:p>
    <w:bookmarkEnd w:id="25"/>
    <w:bookmarkStart w:name="z30" w:id="26"/>
    <w:p>
      <w:pPr>
        <w:spacing w:after="0"/>
        <w:ind w:left="0"/>
        <w:jc w:val="both"/>
      </w:pPr>
      <w:r>
        <w:rPr>
          <w:rFonts w:ascii="Times New Roman"/>
          <w:b w:val="false"/>
          <w:i w:val="false"/>
          <w:color w:val="000000"/>
          <w:sz w:val="28"/>
        </w:rPr>
        <w:t>
      1. "111" байланыс орталығы отбасы, әйелдер мен балалардың құқықтарын қорғау мәселелері бойынша ақпараттық-анықтамалық консультация береді, ұйымдастырушылық, психологиялық көмек көрсетеді, орталық мемлекеттік органдарды, жергілікті атқарушы органдарды келіп түскен жолданымдар бойынша хабардар етеді және азаматтарға жолданымдардың орындалу мәртебесі туралы ақпарат береді.</w:t>
      </w:r>
    </w:p>
    <w:bookmarkEnd w:id="26"/>
    <w:bookmarkStart w:name="z31" w:id="27"/>
    <w:p>
      <w:pPr>
        <w:spacing w:after="0"/>
        <w:ind w:left="0"/>
        <w:jc w:val="both"/>
      </w:pPr>
      <w:r>
        <w:rPr>
          <w:rFonts w:ascii="Times New Roman"/>
          <w:b w:val="false"/>
          <w:i w:val="false"/>
          <w:color w:val="000000"/>
          <w:sz w:val="28"/>
        </w:rPr>
        <w:t>
      2. Ақпараттандыру саласындағы уәкілетті орган:</w:t>
      </w:r>
    </w:p>
    <w:bookmarkEnd w:id="27"/>
    <w:bookmarkStart w:name="z32" w:id="28"/>
    <w:p>
      <w:pPr>
        <w:spacing w:after="0"/>
        <w:ind w:left="0"/>
        <w:jc w:val="both"/>
      </w:pPr>
      <w:r>
        <w:rPr>
          <w:rFonts w:ascii="Times New Roman"/>
          <w:b w:val="false"/>
          <w:i w:val="false"/>
          <w:color w:val="000000"/>
          <w:sz w:val="28"/>
        </w:rPr>
        <w:t>
      1) "111" байланыс орталығының қызметін ұйымдастырады және қамтамасыз етеді;</w:t>
      </w:r>
    </w:p>
    <w:bookmarkEnd w:id="28"/>
    <w:bookmarkStart w:name="z33" w:id="29"/>
    <w:p>
      <w:pPr>
        <w:spacing w:after="0"/>
        <w:ind w:left="0"/>
        <w:jc w:val="both"/>
      </w:pPr>
      <w:r>
        <w:rPr>
          <w:rFonts w:ascii="Times New Roman"/>
          <w:b w:val="false"/>
          <w:i w:val="false"/>
          <w:color w:val="000000"/>
          <w:sz w:val="28"/>
        </w:rPr>
        <w:t>
      2) "111" байланыс орталығы қызметінің және оның орталық мемлекеттік органдармен, жергілікті атқарушы органдармен өзара іс-қимыл жасау қағидаларын әзірлейді және бекітеді.</w:t>
      </w:r>
    </w:p>
    <w:bookmarkEnd w:id="29"/>
    <w:bookmarkStart w:name="z34" w:id="30"/>
    <w:p>
      <w:pPr>
        <w:spacing w:after="0"/>
        <w:ind w:left="0"/>
        <w:jc w:val="both"/>
      </w:pPr>
      <w:r>
        <w:rPr>
          <w:rFonts w:ascii="Times New Roman"/>
          <w:b w:val="false"/>
          <w:i w:val="false"/>
          <w:color w:val="000000"/>
          <w:sz w:val="28"/>
        </w:rPr>
        <w:t>
      3. Орталық мемлекеттік органдар, жергілікті атқарушы органдар отбасы, әйелдер мен балалардың құқықтарын қорғау мәселелері бойынша өзара іс-қимыл жасайды және "111" байланыс орталығына жолданымдарды қараудың қорытындылары бойынша қабылданған шаралар туралы ақпарат береді.";</w:t>
      </w:r>
    </w:p>
    <w:bookmarkEnd w:id="30"/>
    <w:bookmarkStart w:name="z35" w:id="31"/>
    <w:p>
      <w:pPr>
        <w:spacing w:after="0"/>
        <w:ind w:left="0"/>
        <w:jc w:val="both"/>
      </w:pPr>
      <w:r>
        <w:rPr>
          <w:rFonts w:ascii="Times New Roman"/>
          <w:b w:val="false"/>
          <w:i w:val="false"/>
          <w:color w:val="000000"/>
          <w:sz w:val="28"/>
        </w:rPr>
        <w:t xml:space="preserve">
      5) 70-баптың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"қамтамасыз ету" деген сөздерден кейін ", заңға мойынсынушылық мінез-құлықты қалыптастыру" деген сөздермен толықтырылсын.</w:t>
      </w:r>
    </w:p>
    <w:bookmarkEnd w:id="31"/>
    <w:bookmarkStart w:name="z36" w:id="32"/>
    <w:p>
      <w:pPr>
        <w:spacing w:after="0"/>
        <w:ind w:left="0"/>
        <w:jc w:val="both"/>
      </w:pPr>
      <w:r>
        <w:rPr>
          <w:rFonts w:ascii="Times New Roman"/>
          <w:b w:val="false"/>
          <w:i w:val="false"/>
          <w:color w:val="000000"/>
          <w:sz w:val="28"/>
        </w:rPr>
        <w:t xml:space="preserve">
      2.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33"/>
    <w:bookmarkStart w:name="z38" w:id="34"/>
    <w:p>
      <w:pPr>
        <w:spacing w:after="0"/>
        <w:ind w:left="0"/>
        <w:jc w:val="both"/>
      </w:pPr>
      <w:r>
        <w:rPr>
          <w:rFonts w:ascii="Times New Roman"/>
          <w:b w:val="false"/>
          <w:i w:val="false"/>
          <w:color w:val="000000"/>
          <w:sz w:val="28"/>
        </w:rPr>
        <w:t>
      мынадай мазмұндағы 18-1) тармақпен толықтырылсын:</w:t>
      </w:r>
    </w:p>
    <w:bookmarkEnd w:id="34"/>
    <w:bookmarkStart w:name="z39" w:id="35"/>
    <w:p>
      <w:pPr>
        <w:spacing w:after="0"/>
        <w:ind w:left="0"/>
        <w:jc w:val="both"/>
      </w:pPr>
      <w:r>
        <w:rPr>
          <w:rFonts w:ascii="Times New Roman"/>
          <w:b w:val="false"/>
          <w:i w:val="false"/>
          <w:color w:val="000000"/>
          <w:sz w:val="28"/>
        </w:rPr>
        <w:t xml:space="preserve">
      "18-1) кәмелетке толмағандарға қатысты зорлық-зомбылыққа байланысты қылмыстар – осы Кодекстің </w:t>
      </w:r>
      <w:r>
        <w:rPr>
          <w:rFonts w:ascii="Times New Roman"/>
          <w:b w:val="false"/>
          <w:i w:val="false"/>
          <w:color w:val="000000"/>
          <w:sz w:val="28"/>
        </w:rPr>
        <w:t>99-бабы</w:t>
      </w:r>
      <w:r>
        <w:rPr>
          <w:rFonts w:ascii="Times New Roman"/>
          <w:b w:val="false"/>
          <w:i w:val="false"/>
          <w:color w:val="000000"/>
          <w:sz w:val="28"/>
        </w:rPr>
        <w:t xml:space="preserve"> екінші бөлігінің 14) тармағында, үшінші бөлігінде, </w:t>
      </w:r>
      <w:r>
        <w:rPr>
          <w:rFonts w:ascii="Times New Roman"/>
          <w:b w:val="false"/>
          <w:i w:val="false"/>
          <w:color w:val="000000"/>
          <w:sz w:val="28"/>
        </w:rPr>
        <w:t>105-бабының</w:t>
      </w:r>
      <w:r>
        <w:rPr>
          <w:rFonts w:ascii="Times New Roman"/>
          <w:b w:val="false"/>
          <w:i w:val="false"/>
          <w:color w:val="000000"/>
          <w:sz w:val="28"/>
        </w:rPr>
        <w:t xml:space="preserve"> үшінші бөлігінде, </w:t>
      </w:r>
      <w:r>
        <w:rPr>
          <w:rFonts w:ascii="Times New Roman"/>
          <w:b w:val="false"/>
          <w:i w:val="false"/>
          <w:color w:val="000000"/>
          <w:sz w:val="28"/>
        </w:rPr>
        <w:t>106-бабы</w:t>
      </w:r>
      <w:r>
        <w:rPr>
          <w:rFonts w:ascii="Times New Roman"/>
          <w:b w:val="false"/>
          <w:i w:val="false"/>
          <w:color w:val="000000"/>
          <w:sz w:val="28"/>
        </w:rPr>
        <w:t xml:space="preserve"> екінші бөлігінің 11) тармағында және үшінші бөлігінде (қылмыс кәмелетке толмаған адамға қатысты жасалған жағдайда), </w:t>
      </w:r>
      <w:r>
        <w:rPr>
          <w:rFonts w:ascii="Times New Roman"/>
          <w:b w:val="false"/>
          <w:i w:val="false"/>
          <w:color w:val="000000"/>
          <w:sz w:val="28"/>
        </w:rPr>
        <w:t>107-бабы</w:t>
      </w:r>
      <w:r>
        <w:rPr>
          <w:rFonts w:ascii="Times New Roman"/>
          <w:b w:val="false"/>
          <w:i w:val="false"/>
          <w:color w:val="000000"/>
          <w:sz w:val="28"/>
        </w:rPr>
        <w:t xml:space="preserve"> екінші бөлігінің 8) тармағында, 108-1-бабы екінші бөлігінің 8) тармағында, </w:t>
      </w:r>
      <w:r>
        <w:rPr>
          <w:rFonts w:ascii="Times New Roman"/>
          <w:b w:val="false"/>
          <w:i w:val="false"/>
          <w:color w:val="000000"/>
          <w:sz w:val="28"/>
        </w:rPr>
        <w:t>110-бабы</w:t>
      </w:r>
      <w:r>
        <w:rPr>
          <w:rFonts w:ascii="Times New Roman"/>
          <w:b w:val="false"/>
          <w:i w:val="false"/>
          <w:color w:val="000000"/>
          <w:sz w:val="28"/>
        </w:rPr>
        <w:t xml:space="preserve"> екінші бөлігінің 1) тармағында (қылмыс кәмелетке толмаған адамға қатысты жасалған жағдайда), </w:t>
      </w:r>
      <w:r>
        <w:rPr>
          <w:rFonts w:ascii="Times New Roman"/>
          <w:b w:val="false"/>
          <w:i w:val="false"/>
          <w:color w:val="000000"/>
          <w:sz w:val="28"/>
        </w:rPr>
        <w:t>116-бабы</w:t>
      </w:r>
      <w:r>
        <w:rPr>
          <w:rFonts w:ascii="Times New Roman"/>
          <w:b w:val="false"/>
          <w:i w:val="false"/>
          <w:color w:val="000000"/>
          <w:sz w:val="28"/>
        </w:rPr>
        <w:t xml:space="preserve"> екінші бөлігінің 2) тармағында және үшінші бөлігінде (қылмыс кәмелетке толмаған адамға қатысты жасалған жағдайда), </w:t>
      </w:r>
      <w:r>
        <w:rPr>
          <w:rFonts w:ascii="Times New Roman"/>
          <w:b w:val="false"/>
          <w:i w:val="false"/>
          <w:color w:val="000000"/>
          <w:sz w:val="28"/>
        </w:rPr>
        <w:t>119-бабының</w:t>
      </w:r>
      <w:r>
        <w:rPr>
          <w:rFonts w:ascii="Times New Roman"/>
          <w:b w:val="false"/>
          <w:i w:val="false"/>
          <w:color w:val="000000"/>
          <w:sz w:val="28"/>
        </w:rPr>
        <w:t xml:space="preserve"> екінші, үшінші және төртінші бөліктерінде (қылмыстар кәмелетке толмаған адамға қатысты жасалған жағдайда), </w:t>
      </w:r>
      <w:r>
        <w:rPr>
          <w:rFonts w:ascii="Times New Roman"/>
          <w:b w:val="false"/>
          <w:i w:val="false"/>
          <w:color w:val="000000"/>
          <w:sz w:val="28"/>
        </w:rPr>
        <w:t>125-бабы</w:t>
      </w:r>
      <w:r>
        <w:rPr>
          <w:rFonts w:ascii="Times New Roman"/>
          <w:b w:val="false"/>
          <w:i w:val="false"/>
          <w:color w:val="000000"/>
          <w:sz w:val="28"/>
        </w:rPr>
        <w:t xml:space="preserve"> екінші бөлігінің 5) тармағында және үшінші бөлігінде (қылмыс кәмелетке толмаған адамға қатысты жасалған жағдайда), </w:t>
      </w:r>
      <w:r>
        <w:rPr>
          <w:rFonts w:ascii="Times New Roman"/>
          <w:b w:val="false"/>
          <w:i w:val="false"/>
          <w:color w:val="000000"/>
          <w:sz w:val="28"/>
        </w:rPr>
        <w:t>126-бабы</w:t>
      </w:r>
      <w:r>
        <w:rPr>
          <w:rFonts w:ascii="Times New Roman"/>
          <w:b w:val="false"/>
          <w:i w:val="false"/>
          <w:color w:val="000000"/>
          <w:sz w:val="28"/>
        </w:rPr>
        <w:t xml:space="preserve"> екінші бөлігінің 5) тармағында және үшінші бөлігінде (қылмыс кәмелетке толмаған адамға қатысты жасалған жағдайда), </w:t>
      </w:r>
      <w:r>
        <w:rPr>
          <w:rFonts w:ascii="Times New Roman"/>
          <w:b w:val="false"/>
          <w:i w:val="false"/>
          <w:color w:val="000000"/>
          <w:sz w:val="28"/>
        </w:rPr>
        <w:t>127-бабы</w:t>
      </w:r>
      <w:r>
        <w:rPr>
          <w:rFonts w:ascii="Times New Roman"/>
          <w:b w:val="false"/>
          <w:i w:val="false"/>
          <w:color w:val="000000"/>
          <w:sz w:val="28"/>
        </w:rPr>
        <w:t xml:space="preserve"> екінші бөлігінің 3) тармағында, </w:t>
      </w:r>
      <w:r>
        <w:rPr>
          <w:rFonts w:ascii="Times New Roman"/>
          <w:b w:val="false"/>
          <w:i w:val="false"/>
          <w:color w:val="000000"/>
          <w:sz w:val="28"/>
        </w:rPr>
        <w:t>133-бабының</w:t>
      </w:r>
      <w:r>
        <w:rPr>
          <w:rFonts w:ascii="Times New Roman"/>
          <w:b w:val="false"/>
          <w:i w:val="false"/>
          <w:color w:val="000000"/>
          <w:sz w:val="28"/>
        </w:rPr>
        <w:t xml:space="preserve"> үшінші бөлігінде (қылмыс күш қолдана отырып жасалған жағдайда), </w:t>
      </w:r>
      <w:r>
        <w:rPr>
          <w:rFonts w:ascii="Times New Roman"/>
          <w:b w:val="false"/>
          <w:i w:val="false"/>
          <w:color w:val="000000"/>
          <w:sz w:val="28"/>
        </w:rPr>
        <w:t>135</w:t>
      </w:r>
      <w:r>
        <w:rPr>
          <w:rFonts w:ascii="Times New Roman"/>
          <w:b w:val="false"/>
          <w:i w:val="false"/>
          <w:color w:val="000000"/>
          <w:sz w:val="28"/>
        </w:rPr>
        <w:t xml:space="preserve"> және </w:t>
      </w:r>
      <w:r>
        <w:rPr>
          <w:rFonts w:ascii="Times New Roman"/>
          <w:b w:val="false"/>
          <w:i w:val="false"/>
          <w:color w:val="000000"/>
          <w:sz w:val="28"/>
        </w:rPr>
        <w:t>146-баптарында</w:t>
      </w:r>
      <w:r>
        <w:rPr>
          <w:rFonts w:ascii="Times New Roman"/>
          <w:b w:val="false"/>
          <w:i w:val="false"/>
          <w:color w:val="000000"/>
          <w:sz w:val="28"/>
        </w:rPr>
        <w:t xml:space="preserve"> (қылмыс кәмелетке толмаған адамға қатысты жасалған жағдайда) көзделген іс-әрекеттер;";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тармақтағы</w:t>
      </w:r>
      <w:r>
        <w:rPr>
          <w:rFonts w:ascii="Times New Roman"/>
          <w:b w:val="false"/>
          <w:i w:val="false"/>
          <w:color w:val="000000"/>
          <w:sz w:val="28"/>
        </w:rPr>
        <w:t xml:space="preserve"> "124 (жас балаларды азғындық жолға түсіру)" деген сөздер "124 (он алты жасқа толмаған адамдарды азғындық жолға түсіру)" деген сөздермен ауыстырылсын;</w:t>
      </w:r>
    </w:p>
    <w:bookmarkStart w:name="z41"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45-баптың</w:t>
      </w:r>
      <w:r>
        <w:rPr>
          <w:rFonts w:ascii="Times New Roman"/>
          <w:b w:val="false"/>
          <w:i w:val="false"/>
          <w:color w:val="000000"/>
          <w:sz w:val="28"/>
        </w:rPr>
        <w:t xml:space="preserve"> бірінші және үшінші бөліктері мынадай редакцияда жазылсын:</w:t>
      </w:r>
    </w:p>
    <w:bookmarkEnd w:id="36"/>
    <w:bookmarkStart w:name="z42" w:id="37"/>
    <w:p>
      <w:pPr>
        <w:spacing w:after="0"/>
        <w:ind w:left="0"/>
        <w:jc w:val="both"/>
      </w:pPr>
      <w:r>
        <w:rPr>
          <w:rFonts w:ascii="Times New Roman"/>
          <w:b w:val="false"/>
          <w:i w:val="false"/>
          <w:color w:val="000000"/>
          <w:sz w:val="28"/>
        </w:rPr>
        <w:t>
      "1. Қамаққа алу сотталған адамды тағайындалған не ауыстырылған жазаның бүкіл мерзімінде қоғамнан оқшаулауды білдіреді.";</w:t>
      </w:r>
    </w:p>
    <w:bookmarkEnd w:id="37"/>
    <w:bookmarkStart w:name="z43" w:id="38"/>
    <w:p>
      <w:pPr>
        <w:spacing w:after="0"/>
        <w:ind w:left="0"/>
        <w:jc w:val="both"/>
      </w:pPr>
      <w:r>
        <w:rPr>
          <w:rFonts w:ascii="Times New Roman"/>
          <w:b w:val="false"/>
          <w:i w:val="false"/>
          <w:color w:val="000000"/>
          <w:sz w:val="28"/>
        </w:rPr>
        <w:t>
      "3. Қамаққа алу кәмелетке толмағандарға, жүкті әйелдерге, жас баласы бар немесе оны тәрбиелеп отырған әйелдерге, жас баланы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тағайындалмайды және жазаны ауыстыру ретінде қолданылмайды.";</w:t>
      </w:r>
    </w:p>
    <w:bookmarkEnd w:id="38"/>
    <w:bookmarkStart w:name="z44"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55-баптың</w:t>
      </w:r>
      <w:r>
        <w:rPr>
          <w:rFonts w:ascii="Times New Roman"/>
          <w:b w:val="false"/>
          <w:i w:val="false"/>
          <w:color w:val="000000"/>
          <w:sz w:val="28"/>
        </w:rPr>
        <w:t xml:space="preserve"> сегізінші бөлігі мынадай мазмұндағы екінші абзацпен толықтырылсын:</w:t>
      </w:r>
    </w:p>
    <w:bookmarkEnd w:id="39"/>
    <w:bookmarkStart w:name="z45" w:id="40"/>
    <w:p>
      <w:pPr>
        <w:spacing w:after="0"/>
        <w:ind w:left="0"/>
        <w:jc w:val="both"/>
      </w:pPr>
      <w:r>
        <w:rPr>
          <w:rFonts w:ascii="Times New Roman"/>
          <w:b w:val="false"/>
          <w:i w:val="false"/>
          <w:color w:val="000000"/>
          <w:sz w:val="28"/>
        </w:rPr>
        <w:t>
      "Осы баптың екінші және үшінші бөліктерінің ережелері, кәмелетке толмағандарға қатысты зорлық-зомбылыққа байланысты қылмысты кәмелетке толмаған адам жасаған жағдайды қоспағанда, мұндай қылмыстарды жасаған адамдарға қолданылмайды.";</w:t>
      </w:r>
    </w:p>
    <w:bookmarkEnd w:id="40"/>
    <w:bookmarkStart w:name="z46"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68-баптың</w:t>
      </w:r>
      <w:r>
        <w:rPr>
          <w:rFonts w:ascii="Times New Roman"/>
          <w:b w:val="false"/>
          <w:i w:val="false"/>
          <w:color w:val="000000"/>
          <w:sz w:val="28"/>
        </w:rPr>
        <w:t xml:space="preserve"> төртінші бөлігінде:</w:t>
      </w:r>
    </w:p>
    <w:bookmarkEnd w:id="41"/>
    <w:bookmarkStart w:name="z47" w:id="42"/>
    <w:p>
      <w:pPr>
        <w:spacing w:after="0"/>
        <w:ind w:left="0"/>
        <w:jc w:val="both"/>
      </w:pPr>
      <w:r>
        <w:rPr>
          <w:rFonts w:ascii="Times New Roman"/>
          <w:b w:val="false"/>
          <w:i w:val="false"/>
          <w:color w:val="000000"/>
          <w:sz w:val="28"/>
        </w:rPr>
        <w:t>
      мынадай мазмұндағы 2-1) тармақпен толықтырылсын:</w:t>
      </w:r>
    </w:p>
    <w:bookmarkEnd w:id="42"/>
    <w:bookmarkStart w:name="z48" w:id="43"/>
    <w:p>
      <w:pPr>
        <w:spacing w:after="0"/>
        <w:ind w:left="0"/>
        <w:jc w:val="both"/>
      </w:pPr>
      <w:r>
        <w:rPr>
          <w:rFonts w:ascii="Times New Roman"/>
          <w:b w:val="false"/>
          <w:i w:val="false"/>
          <w:color w:val="000000"/>
          <w:sz w:val="28"/>
        </w:rPr>
        <w:t>
      "2-1) кәмелетке толмағандарға қатысты зорлық-зомбылыққа байланысты қылмысты кәмелетке толмаған адам жасаған жағдайды қоспағанда, мұндай қылмыстар;";</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"жасаған адамдарға қолданылмайды"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тармақтағы</w:t>
      </w:r>
      <w:r>
        <w:rPr>
          <w:rFonts w:ascii="Times New Roman"/>
          <w:b w:val="false"/>
          <w:i w:val="false"/>
          <w:color w:val="000000"/>
          <w:sz w:val="28"/>
        </w:rPr>
        <w:t xml:space="preserve"> "қасақана қылмыс жасаған адамдарға қолданылмайды." деген сөздер "қасақана қылмыс;" деген сөздермен ауыстырылып, мынадай мазмұндағы 9) тармақпен толықтырылсын:</w:t>
      </w:r>
    </w:p>
    <w:bookmarkStart w:name="z51" w:id="44"/>
    <w:p>
      <w:pPr>
        <w:spacing w:after="0"/>
        <w:ind w:left="0"/>
        <w:jc w:val="both"/>
      </w:pPr>
      <w:r>
        <w:rPr>
          <w:rFonts w:ascii="Times New Roman"/>
          <w:b w:val="false"/>
          <w:i w:val="false"/>
          <w:color w:val="000000"/>
          <w:sz w:val="28"/>
        </w:rPr>
        <w:t>
      "9) бұрын жасаған қылмыстық құқық бұзушылығы үшін тараптардың татуласуына байланысты қылмыстық жауаптылықтан босатылғаннан кейін осы Кодекстің 71-бабының бірінші бөлігінде белгіленген қылмыстық жауаптылыққа тартудың ескіру мерзімі ішінде осы Кодекстің 108-1 және 109-1-баптарында көзделген қылмыстық құқық бұзушылық жасаған адамдарға қолданылмайды.";</w:t>
      </w:r>
    </w:p>
    <w:bookmarkEnd w:id="44"/>
    <w:bookmarkStart w:name="z52" w:id="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83-баптың</w:t>
      </w:r>
      <w:r>
        <w:rPr>
          <w:rFonts w:ascii="Times New Roman"/>
          <w:b w:val="false"/>
          <w:i w:val="false"/>
          <w:color w:val="000000"/>
          <w:sz w:val="28"/>
        </w:rPr>
        <w:t xml:space="preserve"> бірінші бөлігінің екінші сөйлемі мынадай редакцияда жазылсын:</w:t>
      </w:r>
    </w:p>
    <w:bookmarkEnd w:id="45"/>
    <w:bookmarkStart w:name="z53" w:id="46"/>
    <w:p>
      <w:pPr>
        <w:spacing w:after="0"/>
        <w:ind w:left="0"/>
        <w:jc w:val="both"/>
      </w:pPr>
      <w:r>
        <w:rPr>
          <w:rFonts w:ascii="Times New Roman"/>
          <w:b w:val="false"/>
          <w:i w:val="false"/>
          <w:color w:val="000000"/>
          <w:sz w:val="28"/>
        </w:rPr>
        <w:t>
      "Кәмелетке толмаған адам қылмыстық жауаптылықтан босатылған кезде оған тәрбиелік әсері бар мәжбүрлеу шаралары қолданылады.";</w:t>
      </w:r>
    </w:p>
    <w:bookmarkEnd w:id="46"/>
    <w:bookmarkStart w:name="z54" w:id="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7-бөлім</w:t>
      </w:r>
      <w:r>
        <w:rPr>
          <w:rFonts w:ascii="Times New Roman"/>
          <w:b w:val="false"/>
          <w:i w:val="false"/>
          <w:color w:val="000000"/>
          <w:sz w:val="28"/>
        </w:rPr>
        <w:t xml:space="preserve"> мынадай мазмұндағы 98-3-баппен толықтырылсын:</w:t>
      </w:r>
    </w:p>
    <w:bookmarkEnd w:id="47"/>
    <w:bookmarkStart w:name="z55" w:id="48"/>
    <w:p>
      <w:pPr>
        <w:spacing w:after="0"/>
        <w:ind w:left="0"/>
        <w:jc w:val="both"/>
      </w:pPr>
      <w:r>
        <w:rPr>
          <w:rFonts w:ascii="Times New Roman"/>
          <w:b w:val="false"/>
          <w:i w:val="false"/>
          <w:color w:val="000000"/>
          <w:sz w:val="28"/>
        </w:rPr>
        <w:t>
      "98-3-бап. Қылмыстық құқық бұзушылық жасаған адамның жүріс-тұрысына ерекше талаптар белгілеу</w:t>
      </w:r>
    </w:p>
    <w:bookmarkEnd w:id="48"/>
    <w:bookmarkStart w:name="z56" w:id="49"/>
    <w:p>
      <w:pPr>
        <w:spacing w:after="0"/>
        <w:ind w:left="0"/>
        <w:jc w:val="both"/>
      </w:pPr>
      <w:r>
        <w:rPr>
          <w:rFonts w:ascii="Times New Roman"/>
          <w:b w:val="false"/>
          <w:i w:val="false"/>
          <w:color w:val="000000"/>
          <w:sz w:val="28"/>
        </w:rPr>
        <w:t>
      1. Қылмыстық құқық бұзушылық жасауда кінәлі деп танылған адамға жаза тағайындау кезінде не оны қылмыстық жауаптылықтан немесе жазадан босату кезінде сот өз бастамасы бойынша не қылмыстық процесс тараптарының өтінішхаты бойынша оның жүріс-тұрысына үш айдан бір жылға дейінгі мерзімге ерекше талаптар белгілеуі мүмкін, онда психологиялық көмек көрсету, сондай-ақ:</w:t>
      </w:r>
    </w:p>
    <w:bookmarkEnd w:id="49"/>
    <w:bookmarkStart w:name="z57" w:id="50"/>
    <w:p>
      <w:pPr>
        <w:spacing w:after="0"/>
        <w:ind w:left="0"/>
        <w:jc w:val="both"/>
      </w:pPr>
      <w:r>
        <w:rPr>
          <w:rFonts w:ascii="Times New Roman"/>
          <w:b w:val="false"/>
          <w:i w:val="false"/>
          <w:color w:val="000000"/>
          <w:sz w:val="28"/>
        </w:rPr>
        <w:t>
      1) жәбірленушінің кәмелетке толмаған және (немесе) әрекетке қабілетсіз отбасы мүшелерін қоса алғанда, жәбірленушінің еркіне қарамастан, оны іздестіруге, оның ізіне түсуге, оған баруға, онымен ауызша, телефон арқылы сөйлесуге және өзге де тәсілдермен байланыс жасауға;</w:t>
      </w:r>
    </w:p>
    <w:bookmarkEnd w:id="50"/>
    <w:bookmarkStart w:name="z58" w:id="51"/>
    <w:p>
      <w:pPr>
        <w:spacing w:after="0"/>
        <w:ind w:left="0"/>
        <w:jc w:val="both"/>
      </w:pPr>
      <w:r>
        <w:rPr>
          <w:rFonts w:ascii="Times New Roman"/>
          <w:b w:val="false"/>
          <w:i w:val="false"/>
          <w:color w:val="000000"/>
          <w:sz w:val="28"/>
        </w:rPr>
        <w:t>
      2) атыс қаруын және басқа да қару түрлерін сатып алуға, сақтауға, алып жүруге және пайдалануға;</w:t>
      </w:r>
    </w:p>
    <w:bookmarkEnd w:id="51"/>
    <w:bookmarkStart w:name="z59" w:id="52"/>
    <w:p>
      <w:pPr>
        <w:spacing w:after="0"/>
        <w:ind w:left="0"/>
        <w:jc w:val="both"/>
      </w:pPr>
      <w:r>
        <w:rPr>
          <w:rFonts w:ascii="Times New Roman"/>
          <w:b w:val="false"/>
          <w:i w:val="false"/>
          <w:color w:val="000000"/>
          <w:sz w:val="28"/>
        </w:rPr>
        <w:t>
      3) алкогольдік ішімдіктерді, есірткі, психотроптық заттарды тұтынуға толық көлемде немесе жеке-жеке тыйым салу көзделеді.</w:t>
      </w:r>
    </w:p>
    <w:bookmarkEnd w:id="52"/>
    <w:bookmarkStart w:name="z60" w:id="53"/>
    <w:p>
      <w:pPr>
        <w:spacing w:after="0"/>
        <w:ind w:left="0"/>
        <w:jc w:val="both"/>
      </w:pPr>
      <w:r>
        <w:rPr>
          <w:rFonts w:ascii="Times New Roman"/>
          <w:b w:val="false"/>
          <w:i w:val="false"/>
          <w:color w:val="000000"/>
          <w:sz w:val="28"/>
        </w:rPr>
        <w:t>
      2. Қылмыстық құқық бұзушылықты күш қолдана отырып жасаған адамның жүріс-тұрысына ерекше талаптар белгіленген кезде жәбірленуші мен оның отбасы мүшелерін күзету және қорғау үшін сот айрықша жағдайларда, қылмыстық құқық бұзушылықты күш қолдана отырып жасаған адамға тұрғын үйде жәбірленушімен бірге тұруға тыйым салу түрінде құқықтық ықпал ету шарасын отыз тәулікке дейінгі мерзімге қолдануға құқылы.</w:t>
      </w:r>
    </w:p>
    <w:bookmarkEnd w:id="53"/>
    <w:bookmarkStart w:name="z61" w:id="54"/>
    <w:p>
      <w:pPr>
        <w:spacing w:after="0"/>
        <w:ind w:left="0"/>
        <w:jc w:val="both"/>
      </w:pPr>
      <w:r>
        <w:rPr>
          <w:rFonts w:ascii="Times New Roman"/>
          <w:b w:val="false"/>
          <w:i w:val="false"/>
          <w:color w:val="000000"/>
          <w:sz w:val="28"/>
        </w:rPr>
        <w:t>
      3. Сотталған адамның не өзіне қатысты сотқа дейінгі тергеп-тексеру тараптардың татуласуына орай тоқтатылған адамның жүріс-тұрысына ерекше талаптардың қолданылу мерзімі ішінде оған профилактикалық әңгімелесу үшін айына бір реттен төрт ретке дейін ішкі істер органдарына келіп тұру міндеттері жүктелуі мүмкін.</w:t>
      </w:r>
    </w:p>
    <w:bookmarkEnd w:id="54"/>
    <w:bookmarkStart w:name="z62" w:id="55"/>
    <w:p>
      <w:pPr>
        <w:spacing w:after="0"/>
        <w:ind w:left="0"/>
        <w:jc w:val="both"/>
      </w:pPr>
      <w:r>
        <w:rPr>
          <w:rFonts w:ascii="Times New Roman"/>
          <w:b w:val="false"/>
          <w:i w:val="false"/>
          <w:color w:val="000000"/>
          <w:sz w:val="28"/>
        </w:rPr>
        <w:t>
      4. Осы Кодекстің 108-1-бабының екінші бөлігі, 109-1-бабының екінші бөлігі бойынша өзіне қатысты сотқа дейінгі тергеп-тексеру тараптардың татуласуына орай тоқтатылған адамның жүріс-тұрысына ерекше талаптардың қолданылу мерзімі ішінде оған сот шешімімен профилактикалық әңгімелесу үшін айына бір реттен төрт ретке дейін ішкі істер органдарына келіп тұру міндеті жүктеледі.</w:t>
      </w:r>
    </w:p>
    <w:bookmarkEnd w:id="55"/>
    <w:bookmarkStart w:name="z63" w:id="56"/>
    <w:p>
      <w:pPr>
        <w:spacing w:after="0"/>
        <w:ind w:left="0"/>
        <w:jc w:val="both"/>
      </w:pPr>
      <w:r>
        <w:rPr>
          <w:rFonts w:ascii="Times New Roman"/>
          <w:b w:val="false"/>
          <w:i w:val="false"/>
          <w:color w:val="000000"/>
          <w:sz w:val="28"/>
        </w:rPr>
        <w:t xml:space="preserve">
      5. Татуласуға байланысты қылмыстық жауаптылықтан босатылған адамға ерекше талаптар Қазақстан Республикасы Қылмыстық-процестік кодексінің </w:t>
      </w:r>
      <w:r>
        <w:rPr>
          <w:rFonts w:ascii="Times New Roman"/>
          <w:b w:val="false"/>
          <w:i w:val="false"/>
          <w:color w:val="000000"/>
          <w:sz w:val="28"/>
        </w:rPr>
        <w:t>165-бабында</w:t>
      </w:r>
      <w:r>
        <w:rPr>
          <w:rFonts w:ascii="Times New Roman"/>
          <w:b w:val="false"/>
          <w:i w:val="false"/>
          <w:color w:val="000000"/>
          <w:sz w:val="28"/>
        </w:rPr>
        <w:t xml:space="preserve"> айқындалған тәртіппен белгіленеді.";</w:t>
      </w:r>
    </w:p>
    <w:bookmarkEnd w:id="56"/>
    <w:bookmarkStart w:name="z64" w:id="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99-баптың</w:t>
      </w:r>
      <w:r>
        <w:rPr>
          <w:rFonts w:ascii="Times New Roman"/>
          <w:b w:val="false"/>
          <w:i w:val="false"/>
          <w:color w:val="000000"/>
          <w:sz w:val="28"/>
        </w:rPr>
        <w:t xml:space="preserve"> үшінші бөлігінің екінші абзацы мынадай редакцияда жазылсын:</w:t>
      </w:r>
    </w:p>
    <w:bookmarkEnd w:id="57"/>
    <w:bookmarkStart w:name="z65" w:id="58"/>
    <w:p>
      <w:pPr>
        <w:spacing w:after="0"/>
        <w:ind w:left="0"/>
        <w:jc w:val="both"/>
      </w:pPr>
      <w:r>
        <w:rPr>
          <w:rFonts w:ascii="Times New Roman"/>
          <w:b w:val="false"/>
          <w:i w:val="false"/>
          <w:color w:val="000000"/>
          <w:sz w:val="28"/>
        </w:rPr>
        <w:t>
      "өмір бойына бас бостандығынан айыруға жазаланады.";</w:t>
      </w:r>
    </w:p>
    <w:bookmarkEnd w:id="58"/>
    <w:bookmarkStart w:name="z66" w:id="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105-бап</w:t>
      </w:r>
      <w:r>
        <w:rPr>
          <w:rFonts w:ascii="Times New Roman"/>
          <w:b w:val="false"/>
          <w:i w:val="false"/>
          <w:color w:val="000000"/>
          <w:sz w:val="28"/>
        </w:rPr>
        <w:t xml:space="preserve"> мынадай редакцияда жазылсын:</w:t>
      </w:r>
    </w:p>
    <w:bookmarkEnd w:id="59"/>
    <w:bookmarkStart w:name="z67" w:id="60"/>
    <w:p>
      <w:pPr>
        <w:spacing w:after="0"/>
        <w:ind w:left="0"/>
        <w:jc w:val="both"/>
      </w:pPr>
      <w:r>
        <w:rPr>
          <w:rFonts w:ascii="Times New Roman"/>
          <w:b w:val="false"/>
          <w:i w:val="false"/>
          <w:color w:val="000000"/>
          <w:sz w:val="28"/>
        </w:rPr>
        <w:t>
      "105-бап. Өзін-өзі өлтіруге дейін жеткізу, өзін-өзі өлтіруге көндіру немесе өзін-өзі өлтіруге ықпал ету</w:t>
      </w:r>
    </w:p>
    <w:bookmarkEnd w:id="60"/>
    <w:bookmarkStart w:name="z68" w:id="61"/>
    <w:p>
      <w:pPr>
        <w:spacing w:after="0"/>
        <w:ind w:left="0"/>
        <w:jc w:val="both"/>
      </w:pPr>
      <w:r>
        <w:rPr>
          <w:rFonts w:ascii="Times New Roman"/>
          <w:b w:val="false"/>
          <w:i w:val="false"/>
          <w:color w:val="000000"/>
          <w:sz w:val="28"/>
        </w:rPr>
        <w:t>
      1. Жәбiрленушiнi қорқыту, оған қатыгездiкпен қарау немесе оның адами қадір-қасиетiн үнемі қорлау арқылы адамды өзiн-өзi өлтіруіне дейін немесе өзiн-өзi өлтіруге оқталуына дейiн жеткiзу, сол сияқты оны өзін-өзі өлтіруге көндіру не соған ықпал ету –</w:t>
      </w:r>
    </w:p>
    <w:bookmarkEnd w:id="61"/>
    <w:bookmarkStart w:name="z69" w:id="62"/>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End w:id="62"/>
    <w:bookmarkStart w:name="z70" w:id="63"/>
    <w:p>
      <w:pPr>
        <w:spacing w:after="0"/>
        <w:ind w:left="0"/>
        <w:jc w:val="both"/>
      </w:pPr>
      <w:r>
        <w:rPr>
          <w:rFonts w:ascii="Times New Roman"/>
          <w:b w:val="false"/>
          <w:i w:val="false"/>
          <w:color w:val="000000"/>
          <w:sz w:val="28"/>
        </w:rPr>
        <w:t>
      2. Мынадай:</w:t>
      </w:r>
    </w:p>
    <w:bookmarkEnd w:id="63"/>
    <w:bookmarkStart w:name="z71" w:id="64"/>
    <w:p>
      <w:pPr>
        <w:spacing w:after="0"/>
        <w:ind w:left="0"/>
        <w:jc w:val="both"/>
      </w:pPr>
      <w:r>
        <w:rPr>
          <w:rFonts w:ascii="Times New Roman"/>
          <w:b w:val="false"/>
          <w:i w:val="false"/>
          <w:color w:val="000000"/>
          <w:sz w:val="28"/>
        </w:rPr>
        <w:t>
      1) кінәлі адамға дәрменсіз күйде екені көрінеу белгілі не кінәлі адамға материалдық жағынан немесе өзгеше түрде тәуелді адамға қатысты;</w:t>
      </w:r>
    </w:p>
    <w:bookmarkEnd w:id="64"/>
    <w:bookmarkStart w:name="z72" w:id="65"/>
    <w:p>
      <w:pPr>
        <w:spacing w:after="0"/>
        <w:ind w:left="0"/>
        <w:jc w:val="both"/>
      </w:pPr>
      <w:r>
        <w:rPr>
          <w:rFonts w:ascii="Times New Roman"/>
          <w:b w:val="false"/>
          <w:i w:val="false"/>
          <w:color w:val="000000"/>
          <w:sz w:val="28"/>
        </w:rPr>
        <w:t xml:space="preserve">
      2) екі немесе одан да көп адамға қатысты жасалған; </w:t>
      </w:r>
    </w:p>
    <w:bookmarkEnd w:id="65"/>
    <w:bookmarkStart w:name="z73" w:id="66"/>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bookmarkEnd w:id="66"/>
    <w:bookmarkStart w:name="z74" w:id="67"/>
    <w:p>
      <w:pPr>
        <w:spacing w:after="0"/>
        <w:ind w:left="0"/>
        <w:jc w:val="both"/>
      </w:pPr>
      <w:r>
        <w:rPr>
          <w:rFonts w:ascii="Times New Roman"/>
          <w:b w:val="false"/>
          <w:i w:val="false"/>
          <w:color w:val="000000"/>
          <w:sz w:val="28"/>
        </w:rPr>
        <w:t xml:space="preserve">
      4) телекоммуникация желілерін, оның ішінде Интернет желісін пайдалану арқылы жасалған дәл сол іс-әрекет – </w:t>
      </w:r>
    </w:p>
    <w:bookmarkEnd w:id="67"/>
    <w:bookmarkStart w:name="z75" w:id="68"/>
    <w:p>
      <w:pPr>
        <w:spacing w:after="0"/>
        <w:ind w:left="0"/>
        <w:jc w:val="both"/>
      </w:pPr>
      <w:r>
        <w:rPr>
          <w:rFonts w:ascii="Times New Roman"/>
          <w:b w:val="false"/>
          <w:i w:val="false"/>
          <w:color w:val="000000"/>
          <w:sz w:val="28"/>
        </w:rPr>
        <w:t>
      бес жылға дейiнгi мерзiмге бас бостандығын шектеуге не сол мерзiмге бас бостандығынан айыруға жазаланады.</w:t>
      </w:r>
    </w:p>
    <w:bookmarkEnd w:id="68"/>
    <w:bookmarkStart w:name="z76" w:id="69"/>
    <w:p>
      <w:pPr>
        <w:spacing w:after="0"/>
        <w:ind w:left="0"/>
        <w:jc w:val="both"/>
      </w:pPr>
      <w:r>
        <w:rPr>
          <w:rFonts w:ascii="Times New Roman"/>
          <w:b w:val="false"/>
          <w:i w:val="false"/>
          <w:color w:val="000000"/>
          <w:sz w:val="28"/>
        </w:rPr>
        <w:t xml:space="preserve">
      3. Осы баптың бірінші немесе екінші бөліктерінде көзделген, кәмелетке толмаған адамға қатысты жасалған іс-әрекеттер – </w:t>
      </w:r>
    </w:p>
    <w:bookmarkEnd w:id="69"/>
    <w:bookmarkStart w:name="z77" w:id="70"/>
    <w:p>
      <w:pPr>
        <w:spacing w:after="0"/>
        <w:ind w:left="0"/>
        <w:jc w:val="both"/>
      </w:pPr>
      <w:r>
        <w:rPr>
          <w:rFonts w:ascii="Times New Roman"/>
          <w:b w:val="false"/>
          <w:i w:val="false"/>
          <w:color w:val="000000"/>
          <w:sz w:val="28"/>
        </w:rPr>
        <w:t>
      бес жылдан тоғыз жылға дейінгі мерзімге бас бостандығынан айыруға жазаланады.".</w:t>
      </w:r>
    </w:p>
    <w:bookmarkEnd w:id="70"/>
    <w:bookmarkStart w:name="z78" w:id="7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106-баптың</w:t>
      </w:r>
      <w:r>
        <w:rPr>
          <w:rFonts w:ascii="Times New Roman"/>
          <w:b w:val="false"/>
          <w:i w:val="false"/>
          <w:color w:val="000000"/>
          <w:sz w:val="28"/>
        </w:rPr>
        <w:t xml:space="preserve"> бірінші бөлігінің екінші абзацы мынадай редакцияда жазылсын:</w:t>
      </w:r>
    </w:p>
    <w:bookmarkEnd w:id="71"/>
    <w:bookmarkStart w:name="z79" w:id="72"/>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bookmarkEnd w:id="72"/>
    <w:bookmarkStart w:name="z80" w:id="7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107-бапта</w:t>
      </w:r>
      <w:r>
        <w:rPr>
          <w:rFonts w:ascii="Times New Roman"/>
          <w:b w:val="false"/>
          <w:i w:val="false"/>
          <w:color w:val="000000"/>
          <w:sz w:val="28"/>
        </w:rPr>
        <w:t>:</w:t>
      </w:r>
    </w:p>
    <w:bookmarkEnd w:id="73"/>
    <w:bookmarkStart w:name="z81" w:id="74"/>
    <w:p>
      <w:pPr>
        <w:spacing w:after="0"/>
        <w:ind w:left="0"/>
        <w:jc w:val="both"/>
      </w:pPr>
      <w:r>
        <w:rPr>
          <w:rFonts w:ascii="Times New Roman"/>
          <w:b w:val="false"/>
          <w:i w:val="false"/>
          <w:color w:val="000000"/>
          <w:sz w:val="28"/>
        </w:rPr>
        <w:t>
      бірінші бөліктің екінші абзацындағы "екі жылға дейінгі мерзімге бас бостандығын шектеуге не сол мерзімге бас бостандығынан айыруға" деген сөздер "екі жылға дейінгі мерзімге бас бостандығынан айыруға" деген сөздермен ауыстырылсын;</w:t>
      </w:r>
    </w:p>
    <w:bookmarkEnd w:id="74"/>
    <w:bookmarkStart w:name="z82" w:id="75"/>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75"/>
    <w:bookmarkStart w:name="z83" w:id="76"/>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bookmarkEnd w:id="76"/>
    <w:bookmarkStart w:name="z84" w:id="77"/>
    <w:p>
      <w:pPr>
        <w:spacing w:after="0"/>
        <w:ind w:left="0"/>
        <w:jc w:val="both"/>
      </w:pPr>
      <w:r>
        <w:rPr>
          <w:rFonts w:ascii="Times New Roman"/>
          <w:b w:val="false"/>
          <w:i w:val="false"/>
          <w:color w:val="000000"/>
          <w:sz w:val="28"/>
        </w:rPr>
        <w:t>
      11) мынадай мазмұндағы 108-1 және 109-1-баптармен толықтырылсын:</w:t>
      </w:r>
    </w:p>
    <w:bookmarkEnd w:id="77"/>
    <w:bookmarkStart w:name="z85" w:id="78"/>
    <w:p>
      <w:pPr>
        <w:spacing w:after="0"/>
        <w:ind w:left="0"/>
        <w:jc w:val="both"/>
      </w:pPr>
      <w:r>
        <w:rPr>
          <w:rFonts w:ascii="Times New Roman"/>
          <w:b w:val="false"/>
          <w:i w:val="false"/>
          <w:color w:val="000000"/>
          <w:sz w:val="28"/>
        </w:rPr>
        <w:t>
      "108-1-бап. Денсаулыққа қасақана жеңіл зиян келтіру</w:t>
      </w:r>
    </w:p>
    <w:bookmarkEnd w:id="78"/>
    <w:bookmarkStart w:name="z86" w:id="79"/>
    <w:p>
      <w:pPr>
        <w:spacing w:after="0"/>
        <w:ind w:left="0"/>
        <w:jc w:val="both"/>
      </w:pPr>
      <w:r>
        <w:rPr>
          <w:rFonts w:ascii="Times New Roman"/>
          <w:b w:val="false"/>
          <w:i w:val="false"/>
          <w:color w:val="000000"/>
          <w:sz w:val="28"/>
        </w:rPr>
        <w:t>
      1. Денсаулыққа қасақана жеңіл зиян келтіру –</w:t>
      </w:r>
    </w:p>
    <w:bookmarkEnd w:id="79"/>
    <w:bookmarkStart w:name="z87" w:id="80"/>
    <w:p>
      <w:pPr>
        <w:spacing w:after="0"/>
        <w:ind w:left="0"/>
        <w:jc w:val="both"/>
      </w:pPr>
      <w:r>
        <w:rPr>
          <w:rFonts w:ascii="Times New Roman"/>
          <w:b w:val="false"/>
          <w:i w:val="false"/>
          <w:color w:val="000000"/>
          <w:sz w:val="28"/>
        </w:rPr>
        <w:t xml:space="preserve">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 </w:t>
      </w:r>
    </w:p>
    <w:bookmarkEnd w:id="80"/>
    <w:bookmarkStart w:name="z88" w:id="81"/>
    <w:p>
      <w:pPr>
        <w:spacing w:after="0"/>
        <w:ind w:left="0"/>
        <w:jc w:val="both"/>
      </w:pPr>
      <w:r>
        <w:rPr>
          <w:rFonts w:ascii="Times New Roman"/>
          <w:b w:val="false"/>
          <w:i w:val="false"/>
          <w:color w:val="000000"/>
          <w:sz w:val="28"/>
        </w:rPr>
        <w:t>
      2. Мынадай:</w:t>
      </w:r>
    </w:p>
    <w:bookmarkEnd w:id="81"/>
    <w:bookmarkStart w:name="z89" w:id="82"/>
    <w:p>
      <w:pPr>
        <w:spacing w:after="0"/>
        <w:ind w:left="0"/>
        <w:jc w:val="both"/>
      </w:pPr>
      <w:r>
        <w:rPr>
          <w:rFonts w:ascii="Times New Roman"/>
          <w:b w:val="false"/>
          <w:i w:val="false"/>
          <w:color w:val="000000"/>
          <w:sz w:val="28"/>
        </w:rPr>
        <w:t>
      1) екі немесе одан да көп адамға қатысты;</w:t>
      </w:r>
    </w:p>
    <w:bookmarkEnd w:id="82"/>
    <w:bookmarkStart w:name="z90" w:id="83"/>
    <w:p>
      <w:pPr>
        <w:spacing w:after="0"/>
        <w:ind w:left="0"/>
        <w:jc w:val="both"/>
      </w:pPr>
      <w:r>
        <w:rPr>
          <w:rFonts w:ascii="Times New Roman"/>
          <w:b w:val="false"/>
          <w:i w:val="false"/>
          <w:color w:val="000000"/>
          <w:sz w:val="28"/>
        </w:rPr>
        <w:t>
      2) адамның қызметтік жұмысын жүзеге асыруына немесе кәсіптік немесе қоғамдық борышын орындауына байланысты осы адамға немесе оның жақындарына қатысты;</w:t>
      </w:r>
    </w:p>
    <w:bookmarkEnd w:id="83"/>
    <w:bookmarkStart w:name="z91" w:id="84"/>
    <w:p>
      <w:pPr>
        <w:spacing w:after="0"/>
        <w:ind w:left="0"/>
        <w:jc w:val="both"/>
      </w:pPr>
      <w:r>
        <w:rPr>
          <w:rFonts w:ascii="Times New Roman"/>
          <w:b w:val="false"/>
          <w:i w:val="false"/>
          <w:color w:val="000000"/>
          <w:sz w:val="28"/>
        </w:rPr>
        <w:t>
      3) аса қатыгездікпен, сол сияқты кінәлі адамға дәрменсіз күйде екені көрінеу белгілі не кінәлі адамға материалдық жағынан немесе өзгеше түрде тәуелді адамға қатысты жасалған;</w:t>
      </w:r>
    </w:p>
    <w:bookmarkEnd w:id="84"/>
    <w:bookmarkStart w:name="z92" w:id="85"/>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85"/>
    <w:bookmarkStart w:name="z93" w:id="86"/>
    <w:p>
      <w:pPr>
        <w:spacing w:after="0"/>
        <w:ind w:left="0"/>
        <w:jc w:val="both"/>
      </w:pPr>
      <w:r>
        <w:rPr>
          <w:rFonts w:ascii="Times New Roman"/>
          <w:b w:val="false"/>
          <w:i w:val="false"/>
          <w:color w:val="000000"/>
          <w:sz w:val="28"/>
        </w:rPr>
        <w:t>
      5) бұзақылық ниетпен;</w:t>
      </w:r>
    </w:p>
    <w:bookmarkEnd w:id="86"/>
    <w:bookmarkStart w:name="z94" w:id="87"/>
    <w:p>
      <w:pPr>
        <w:spacing w:after="0"/>
        <w:ind w:left="0"/>
        <w:jc w:val="both"/>
      </w:pPr>
      <w:r>
        <w:rPr>
          <w:rFonts w:ascii="Times New Roman"/>
          <w:b w:val="false"/>
          <w:i w:val="false"/>
          <w:color w:val="000000"/>
          <w:sz w:val="28"/>
        </w:rPr>
        <w:t>
      6) әлеуметтік, ұлттық, нәсілдік, діни өшпенділік немесе араздық уәжі бойынша;</w:t>
      </w:r>
    </w:p>
    <w:bookmarkEnd w:id="87"/>
    <w:bookmarkStart w:name="z95" w:id="88"/>
    <w:p>
      <w:pPr>
        <w:spacing w:after="0"/>
        <w:ind w:left="0"/>
        <w:jc w:val="both"/>
      </w:pPr>
      <w:r>
        <w:rPr>
          <w:rFonts w:ascii="Times New Roman"/>
          <w:b w:val="false"/>
          <w:i w:val="false"/>
          <w:color w:val="000000"/>
          <w:sz w:val="28"/>
        </w:rPr>
        <w:t>
      7) бірнеше рет;</w:t>
      </w:r>
    </w:p>
    <w:bookmarkEnd w:id="88"/>
    <w:bookmarkStart w:name="z96" w:id="89"/>
    <w:p>
      <w:pPr>
        <w:spacing w:after="0"/>
        <w:ind w:left="0"/>
        <w:jc w:val="both"/>
      </w:pPr>
      <w:r>
        <w:rPr>
          <w:rFonts w:ascii="Times New Roman"/>
          <w:b w:val="false"/>
          <w:i w:val="false"/>
          <w:color w:val="000000"/>
          <w:sz w:val="28"/>
        </w:rPr>
        <w:t>
      8) көрінеу кәмелетке толмаған адамға қатысты жасалған дәл сол іс-әрекет –</w:t>
      </w:r>
    </w:p>
    <w:bookmarkEnd w:id="89"/>
    <w:bookmarkStart w:name="z97" w:id="90"/>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End w:id="90"/>
    <w:bookmarkStart w:name="z98" w:id="91"/>
    <w:p>
      <w:pPr>
        <w:spacing w:after="0"/>
        <w:ind w:left="0"/>
        <w:jc w:val="both"/>
      </w:pPr>
      <w:r>
        <w:rPr>
          <w:rFonts w:ascii="Times New Roman"/>
          <w:b w:val="false"/>
          <w:i w:val="false"/>
          <w:color w:val="000000"/>
          <w:sz w:val="28"/>
        </w:rPr>
        <w:t xml:space="preserve">
      "109-1-бап. Ұрып-соғу </w:t>
      </w:r>
    </w:p>
    <w:bookmarkEnd w:id="91"/>
    <w:bookmarkStart w:name="z99" w:id="92"/>
    <w:p>
      <w:pPr>
        <w:spacing w:after="0"/>
        <w:ind w:left="0"/>
        <w:jc w:val="both"/>
      </w:pPr>
      <w:r>
        <w:rPr>
          <w:rFonts w:ascii="Times New Roman"/>
          <w:b w:val="false"/>
          <w:i w:val="false"/>
          <w:color w:val="000000"/>
          <w:sz w:val="28"/>
        </w:rPr>
        <w:t xml:space="preserve">
      1. Тән ауруына ұшыратқан, бірақ денсаулыққа жеңіл зиян келтіруге алып келмеген ұрып-соғу немесе өзге де зорлық-зомбылық әрекеттерін жасау – </w:t>
      </w:r>
    </w:p>
    <w:bookmarkEnd w:id="92"/>
    <w:bookmarkStart w:name="z100" w:id="93"/>
    <w:p>
      <w:pPr>
        <w:spacing w:after="0"/>
        <w:ind w:left="0"/>
        <w:jc w:val="both"/>
      </w:pPr>
      <w:r>
        <w:rPr>
          <w:rFonts w:ascii="Times New Roman"/>
          <w:b w:val="false"/>
          <w:i w:val="false"/>
          <w:color w:val="000000"/>
          <w:sz w:val="28"/>
        </w:rPr>
        <w:t>
      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бес тәулікке дейінгі мерзімге қамаққа алуға жазаланады.</w:t>
      </w:r>
    </w:p>
    <w:bookmarkEnd w:id="93"/>
    <w:bookmarkStart w:name="z101" w:id="94"/>
    <w:p>
      <w:pPr>
        <w:spacing w:after="0"/>
        <w:ind w:left="0"/>
        <w:jc w:val="both"/>
      </w:pPr>
      <w:r>
        <w:rPr>
          <w:rFonts w:ascii="Times New Roman"/>
          <w:b w:val="false"/>
          <w:i w:val="false"/>
          <w:color w:val="000000"/>
          <w:sz w:val="28"/>
        </w:rPr>
        <w:t>
      2. Мынадай:</w:t>
      </w:r>
    </w:p>
    <w:bookmarkEnd w:id="94"/>
    <w:bookmarkStart w:name="z102" w:id="95"/>
    <w:p>
      <w:pPr>
        <w:spacing w:after="0"/>
        <w:ind w:left="0"/>
        <w:jc w:val="both"/>
      </w:pPr>
      <w:r>
        <w:rPr>
          <w:rFonts w:ascii="Times New Roman"/>
          <w:b w:val="false"/>
          <w:i w:val="false"/>
          <w:color w:val="000000"/>
          <w:sz w:val="28"/>
        </w:rPr>
        <w:t>
      1) екі немесе одан да көп адамға қатысты;</w:t>
      </w:r>
    </w:p>
    <w:bookmarkEnd w:id="95"/>
    <w:bookmarkStart w:name="z103" w:id="96"/>
    <w:p>
      <w:pPr>
        <w:spacing w:after="0"/>
        <w:ind w:left="0"/>
        <w:jc w:val="both"/>
      </w:pPr>
      <w:r>
        <w:rPr>
          <w:rFonts w:ascii="Times New Roman"/>
          <w:b w:val="false"/>
          <w:i w:val="false"/>
          <w:color w:val="000000"/>
          <w:sz w:val="28"/>
        </w:rPr>
        <w:t>
      2) адамның қызметтік жұмысын жүзеге асыруына немесе кәсіптік немесе қоғамдық борышын орындауына байланысты осы адамға немесе оның жақындарына қатысты;</w:t>
      </w:r>
    </w:p>
    <w:bookmarkEnd w:id="96"/>
    <w:bookmarkStart w:name="z104" w:id="97"/>
    <w:p>
      <w:pPr>
        <w:spacing w:after="0"/>
        <w:ind w:left="0"/>
        <w:jc w:val="both"/>
      </w:pPr>
      <w:r>
        <w:rPr>
          <w:rFonts w:ascii="Times New Roman"/>
          <w:b w:val="false"/>
          <w:i w:val="false"/>
          <w:color w:val="000000"/>
          <w:sz w:val="28"/>
        </w:rPr>
        <w:t>
      3) кінәлі адамға дәрменсіз күйде екені көрінеу белгілі не кінәлі адамға материалдық жағынан немесе өзгеше түрде тәуелді адамға қатысты жасалған;</w:t>
      </w:r>
    </w:p>
    <w:bookmarkEnd w:id="97"/>
    <w:bookmarkStart w:name="z105" w:id="98"/>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98"/>
    <w:bookmarkStart w:name="z106" w:id="99"/>
    <w:p>
      <w:pPr>
        <w:spacing w:after="0"/>
        <w:ind w:left="0"/>
        <w:jc w:val="both"/>
      </w:pPr>
      <w:r>
        <w:rPr>
          <w:rFonts w:ascii="Times New Roman"/>
          <w:b w:val="false"/>
          <w:i w:val="false"/>
          <w:color w:val="000000"/>
          <w:sz w:val="28"/>
        </w:rPr>
        <w:t>
      5) бұзақылық ниетпен;</w:t>
      </w:r>
    </w:p>
    <w:bookmarkEnd w:id="99"/>
    <w:bookmarkStart w:name="z107" w:id="100"/>
    <w:p>
      <w:pPr>
        <w:spacing w:after="0"/>
        <w:ind w:left="0"/>
        <w:jc w:val="both"/>
      </w:pPr>
      <w:r>
        <w:rPr>
          <w:rFonts w:ascii="Times New Roman"/>
          <w:b w:val="false"/>
          <w:i w:val="false"/>
          <w:color w:val="000000"/>
          <w:sz w:val="28"/>
        </w:rPr>
        <w:t>
      6) әлеуметтік, ұлттық, нәсілдік, діни өшпенділік немесе араздық уәжі бойынша;</w:t>
      </w:r>
    </w:p>
    <w:bookmarkEnd w:id="100"/>
    <w:bookmarkStart w:name="z108" w:id="101"/>
    <w:p>
      <w:pPr>
        <w:spacing w:after="0"/>
        <w:ind w:left="0"/>
        <w:jc w:val="both"/>
      </w:pPr>
      <w:r>
        <w:rPr>
          <w:rFonts w:ascii="Times New Roman"/>
          <w:b w:val="false"/>
          <w:i w:val="false"/>
          <w:color w:val="000000"/>
          <w:sz w:val="28"/>
        </w:rPr>
        <w:t>
      7) бірнеше рет;</w:t>
      </w:r>
    </w:p>
    <w:bookmarkEnd w:id="101"/>
    <w:bookmarkStart w:name="z109" w:id="102"/>
    <w:p>
      <w:pPr>
        <w:spacing w:after="0"/>
        <w:ind w:left="0"/>
        <w:jc w:val="both"/>
      </w:pPr>
      <w:r>
        <w:rPr>
          <w:rFonts w:ascii="Times New Roman"/>
          <w:b w:val="false"/>
          <w:i w:val="false"/>
          <w:color w:val="000000"/>
          <w:sz w:val="28"/>
        </w:rPr>
        <w:t>
      8) көрінеу кәмелетке толмаған адамға қатысты жасалған дәл сол іс-әрекеттер –</w:t>
      </w:r>
    </w:p>
    <w:bookmarkEnd w:id="102"/>
    <w:bookmarkStart w:name="z110" w:id="103"/>
    <w:p>
      <w:pPr>
        <w:spacing w:after="0"/>
        <w:ind w:left="0"/>
        <w:jc w:val="both"/>
      </w:pPr>
      <w:r>
        <w:rPr>
          <w:rFonts w:ascii="Times New Roman"/>
          <w:b w:val="false"/>
          <w:i w:val="false"/>
          <w:color w:val="000000"/>
          <w:sz w:val="28"/>
        </w:rPr>
        <w:t>
      бір жүзден екі жүз айлық есептік көрсеткішке дейінгі мөлшерде айыппұл салуға не сол мөлшерде түзеу жұмыстарына, не бір жүзден екі жүз сағатқа дейінгі мерзімге қоғамдық жұмыстарға тартуға, не отыз тәуліктен елу тәулікке дейінгі мерзімге қамаққа алуға жазаланады.";</w:t>
      </w:r>
    </w:p>
    <w:bookmarkEnd w:id="103"/>
    <w:bookmarkStart w:name="z111" w:id="10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110-бапта</w:t>
      </w:r>
      <w:r>
        <w:rPr>
          <w:rFonts w:ascii="Times New Roman"/>
          <w:b w:val="false"/>
          <w:i w:val="false"/>
          <w:color w:val="000000"/>
          <w:sz w:val="28"/>
        </w:rPr>
        <w:t>:</w:t>
      </w:r>
    </w:p>
    <w:bookmarkEnd w:id="104"/>
    <w:bookmarkStart w:name="z112" w:id="105"/>
    <w:p>
      <w:pPr>
        <w:spacing w:after="0"/>
        <w:ind w:left="0"/>
        <w:jc w:val="both"/>
      </w:pPr>
      <w:r>
        <w:rPr>
          <w:rFonts w:ascii="Times New Roman"/>
          <w:b w:val="false"/>
          <w:i w:val="false"/>
          <w:color w:val="000000"/>
          <w:sz w:val="28"/>
        </w:rPr>
        <w:t xml:space="preserve">
      бірінші бөлік мынадай редакцияда жазылсын: </w:t>
      </w:r>
    </w:p>
    <w:bookmarkEnd w:id="105"/>
    <w:bookmarkStart w:name="z113" w:id="106"/>
    <w:p>
      <w:pPr>
        <w:spacing w:after="0"/>
        <w:ind w:left="0"/>
        <w:jc w:val="both"/>
      </w:pPr>
      <w:r>
        <w:rPr>
          <w:rFonts w:ascii="Times New Roman"/>
          <w:b w:val="false"/>
          <w:i w:val="false"/>
          <w:color w:val="000000"/>
          <w:sz w:val="28"/>
        </w:rPr>
        <w:t xml:space="preserve">
      "1. Жәбірленушіні азаптау мақсатында аса қатыгездікпен, қорлаумен жасалған зорлық-зомбылық әрекеттері арқылы тән зардабына немесе психикалық зардап шегуге ұшырату, егер бұл іс-әрекет денсаулыққа ауыр немесе ауырлығы орташа зиян келтіруге алып келмесе, – </w:t>
      </w:r>
    </w:p>
    <w:bookmarkEnd w:id="106"/>
    <w:bookmarkStart w:name="z114" w:id="107"/>
    <w:p>
      <w:pPr>
        <w:spacing w:after="0"/>
        <w:ind w:left="0"/>
        <w:jc w:val="both"/>
      </w:pPr>
      <w:r>
        <w:rPr>
          <w:rFonts w:ascii="Times New Roman"/>
          <w:b w:val="false"/>
          <w:i w:val="false"/>
          <w:color w:val="000000"/>
          <w:sz w:val="28"/>
        </w:rPr>
        <w:t>
      бір мың айлық есептік көрсеткішке дейінгі мөлшерде түзеу жұмыстарына не алты жүз сағатқа дейінгі мерзімге қоғамдық жұмыстарға тартуға, не үш жылға дейінгі мерзімге бас бостандығынан айыруға жазаланады.";</w:t>
      </w:r>
    </w:p>
    <w:bookmarkEnd w:id="107"/>
    <w:bookmarkStart w:name="z115" w:id="108"/>
    <w:p>
      <w:pPr>
        <w:spacing w:after="0"/>
        <w:ind w:left="0"/>
        <w:jc w:val="both"/>
      </w:pPr>
      <w:r>
        <w:rPr>
          <w:rFonts w:ascii="Times New Roman"/>
          <w:b w:val="false"/>
          <w:i w:val="false"/>
          <w:color w:val="000000"/>
          <w:sz w:val="28"/>
        </w:rPr>
        <w:t xml:space="preserve">
      екінші бөліктің екінші абзацы мынадай редакцияда жазылсын: </w:t>
      </w:r>
    </w:p>
    <w:bookmarkEnd w:id="108"/>
    <w:bookmarkStart w:name="z116" w:id="109"/>
    <w:p>
      <w:pPr>
        <w:spacing w:after="0"/>
        <w:ind w:left="0"/>
        <w:jc w:val="both"/>
      </w:pPr>
      <w:r>
        <w:rPr>
          <w:rFonts w:ascii="Times New Roman"/>
          <w:b w:val="false"/>
          <w:i w:val="false"/>
          <w:color w:val="000000"/>
          <w:sz w:val="28"/>
        </w:rPr>
        <w:t xml:space="preserve">
      "төрт жылдан жеті жылға дейінгі мерзімге бас бостандығынан айыруға жазаланады."; </w:t>
      </w:r>
    </w:p>
    <w:bookmarkEnd w:id="109"/>
    <w:bookmarkStart w:name="z117" w:id="1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120-баптың</w:t>
      </w:r>
      <w:r>
        <w:rPr>
          <w:rFonts w:ascii="Times New Roman"/>
          <w:b w:val="false"/>
          <w:i w:val="false"/>
          <w:color w:val="000000"/>
          <w:sz w:val="28"/>
        </w:rPr>
        <w:t xml:space="preserve"> төртінші бөлігінің екінші абзацы мынадай редакцияда жазылсын:</w:t>
      </w:r>
    </w:p>
    <w:bookmarkEnd w:id="110"/>
    <w:bookmarkStart w:name="z118" w:id="111"/>
    <w:p>
      <w:pPr>
        <w:spacing w:after="0"/>
        <w:ind w:left="0"/>
        <w:jc w:val="both"/>
      </w:pPr>
      <w:r>
        <w:rPr>
          <w:rFonts w:ascii="Times New Roman"/>
          <w:b w:val="false"/>
          <w:i w:val="false"/>
          <w:color w:val="000000"/>
          <w:sz w:val="28"/>
        </w:rPr>
        <w:t>
      "өмір бойына бас бостандығынан айыруға жазаланады.";</w:t>
      </w:r>
    </w:p>
    <w:bookmarkEnd w:id="111"/>
    <w:bookmarkStart w:name="z119" w:id="11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121-баптың</w:t>
      </w:r>
      <w:r>
        <w:rPr>
          <w:rFonts w:ascii="Times New Roman"/>
          <w:b w:val="false"/>
          <w:i w:val="false"/>
          <w:color w:val="000000"/>
          <w:sz w:val="28"/>
        </w:rPr>
        <w:t xml:space="preserve"> төртінші бөлігінің екінші абзацы мынадай редакцияда жазылсын:</w:t>
      </w:r>
    </w:p>
    <w:bookmarkEnd w:id="112"/>
    <w:bookmarkStart w:name="z120" w:id="113"/>
    <w:p>
      <w:pPr>
        <w:spacing w:after="0"/>
        <w:ind w:left="0"/>
        <w:jc w:val="both"/>
      </w:pPr>
      <w:r>
        <w:rPr>
          <w:rFonts w:ascii="Times New Roman"/>
          <w:b w:val="false"/>
          <w:i w:val="false"/>
          <w:color w:val="000000"/>
          <w:sz w:val="28"/>
        </w:rPr>
        <w:t>
      "өмір бойына бас бостандығынан айыруға жазаланады.";</w:t>
      </w:r>
    </w:p>
    <w:bookmarkEnd w:id="113"/>
    <w:bookmarkStart w:name="z121" w:id="114"/>
    <w:p>
      <w:pPr>
        <w:spacing w:after="0"/>
        <w:ind w:left="0"/>
        <w:jc w:val="both"/>
      </w:pPr>
      <w:r>
        <w:rPr>
          <w:rFonts w:ascii="Times New Roman"/>
          <w:b w:val="false"/>
          <w:i w:val="false"/>
          <w:color w:val="000000"/>
          <w:sz w:val="28"/>
        </w:rPr>
        <w:t>
      15) мынадай мазмұндағы 121-1-баппен толықтырылсын:</w:t>
      </w:r>
    </w:p>
    <w:bookmarkEnd w:id="114"/>
    <w:bookmarkStart w:name="z122" w:id="115"/>
    <w:p>
      <w:pPr>
        <w:spacing w:after="0"/>
        <w:ind w:left="0"/>
        <w:jc w:val="both"/>
      </w:pPr>
      <w:r>
        <w:rPr>
          <w:rFonts w:ascii="Times New Roman"/>
          <w:b w:val="false"/>
          <w:i w:val="false"/>
          <w:color w:val="000000"/>
          <w:sz w:val="28"/>
        </w:rPr>
        <w:t>
      "121-1-бап. Он алты жасқа толмаған адамдарға сексуалдық сипатта тиісу</w:t>
      </w:r>
    </w:p>
    <w:bookmarkEnd w:id="115"/>
    <w:bookmarkStart w:name="z123" w:id="116"/>
    <w:p>
      <w:pPr>
        <w:spacing w:after="0"/>
        <w:ind w:left="0"/>
        <w:jc w:val="both"/>
      </w:pPr>
      <w:r>
        <w:rPr>
          <w:rFonts w:ascii="Times New Roman"/>
          <w:b w:val="false"/>
          <w:i w:val="false"/>
          <w:color w:val="000000"/>
          <w:sz w:val="28"/>
        </w:rPr>
        <w:t xml:space="preserve">
      Көрінеу он алты жасқа толмаған адамға қатысты сексуалдық сипаттағы ұсыныстармен, оның ішінде Интернет желісін қоса алғанда, телекоммуникация желілерін пайдалана отырып жасалған ұсыныстармен немесе тиісушілікпен ұштасқан сексуалдық сипаттағы әдепсіз әрекеттерді жасау – </w:t>
      </w:r>
    </w:p>
    <w:bookmarkEnd w:id="116"/>
    <w:bookmarkStart w:name="z124" w:id="11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End w:id="117"/>
    <w:bookmarkStart w:name="z125" w:id="11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124-баптың</w:t>
      </w:r>
      <w:r>
        <w:rPr>
          <w:rFonts w:ascii="Times New Roman"/>
          <w:b w:val="false"/>
          <w:i w:val="false"/>
          <w:color w:val="000000"/>
          <w:sz w:val="28"/>
        </w:rPr>
        <w:t xml:space="preserve"> тақырыбындағы және мәтініндегі "Жас балаларды", "Көрінеу жас балаға", "Жас балаға" деген сөздер тиісінше "Он алты жасқа толмаған адамдарды", "Көрінеу он алты жасқа толмаған адамға", "Он алты жасқа толмаған адамға" деген сөздермен ауыстырылсын;</w:t>
      </w:r>
    </w:p>
    <w:bookmarkEnd w:id="118"/>
    <w:bookmarkStart w:name="z126" w:id="11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125-бапта</w:t>
      </w:r>
      <w:r>
        <w:rPr>
          <w:rFonts w:ascii="Times New Roman"/>
          <w:b w:val="false"/>
          <w:i w:val="false"/>
          <w:color w:val="000000"/>
          <w:sz w:val="28"/>
        </w:rPr>
        <w:t>:</w:t>
      </w:r>
    </w:p>
    <w:bookmarkEnd w:id="119"/>
    <w:bookmarkStart w:name="z127" w:id="120"/>
    <w:p>
      <w:pPr>
        <w:spacing w:after="0"/>
        <w:ind w:left="0"/>
        <w:jc w:val="both"/>
      </w:pPr>
      <w:r>
        <w:rPr>
          <w:rFonts w:ascii="Times New Roman"/>
          <w:b w:val="false"/>
          <w:i w:val="false"/>
          <w:color w:val="000000"/>
          <w:sz w:val="28"/>
        </w:rPr>
        <w:t>
      екінші бөліктің 5) тармағы алып тасталсын;</w:t>
      </w:r>
    </w:p>
    <w:bookmarkEnd w:id="120"/>
    <w:bookmarkStart w:name="z128" w:id="121"/>
    <w:p>
      <w:pPr>
        <w:spacing w:after="0"/>
        <w:ind w:left="0"/>
        <w:jc w:val="both"/>
      </w:pPr>
      <w:r>
        <w:rPr>
          <w:rFonts w:ascii="Times New Roman"/>
          <w:b w:val="false"/>
          <w:i w:val="false"/>
          <w:color w:val="000000"/>
          <w:sz w:val="28"/>
        </w:rPr>
        <w:t>
      үшінші бөлік мынадай мазмұндағы 2-1) тармақпен толықтырылсын:</w:t>
      </w:r>
    </w:p>
    <w:bookmarkEnd w:id="121"/>
    <w:bookmarkStart w:name="z129" w:id="122"/>
    <w:p>
      <w:pPr>
        <w:spacing w:after="0"/>
        <w:ind w:left="0"/>
        <w:jc w:val="both"/>
      </w:pPr>
      <w:r>
        <w:rPr>
          <w:rFonts w:ascii="Times New Roman"/>
          <w:b w:val="false"/>
          <w:i w:val="false"/>
          <w:color w:val="000000"/>
          <w:sz w:val="28"/>
        </w:rPr>
        <w:t>
      "2-1) көрінеу кәмелетке толмаған адамға қатысты жасалса;";</w:t>
      </w:r>
    </w:p>
    <w:bookmarkEnd w:id="122"/>
    <w:bookmarkStart w:name="z130" w:id="12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126-бапта</w:t>
      </w:r>
      <w:r>
        <w:rPr>
          <w:rFonts w:ascii="Times New Roman"/>
          <w:b w:val="false"/>
          <w:i w:val="false"/>
          <w:color w:val="000000"/>
          <w:sz w:val="28"/>
        </w:rPr>
        <w:t>:</w:t>
      </w:r>
    </w:p>
    <w:bookmarkEnd w:id="123"/>
    <w:bookmarkStart w:name="z131" w:id="124"/>
    <w:p>
      <w:pPr>
        <w:spacing w:after="0"/>
        <w:ind w:left="0"/>
        <w:jc w:val="both"/>
      </w:pPr>
      <w:r>
        <w:rPr>
          <w:rFonts w:ascii="Times New Roman"/>
          <w:b w:val="false"/>
          <w:i w:val="false"/>
          <w:color w:val="000000"/>
          <w:sz w:val="28"/>
        </w:rPr>
        <w:t>
      екінші бөліктің 5) тармағы алып тасталсын;</w:t>
      </w:r>
    </w:p>
    <w:bookmarkEnd w:id="124"/>
    <w:bookmarkStart w:name="z132" w:id="125"/>
    <w:p>
      <w:pPr>
        <w:spacing w:after="0"/>
        <w:ind w:left="0"/>
        <w:jc w:val="both"/>
      </w:pPr>
      <w:r>
        <w:rPr>
          <w:rFonts w:ascii="Times New Roman"/>
          <w:b w:val="false"/>
          <w:i w:val="false"/>
          <w:color w:val="000000"/>
          <w:sz w:val="28"/>
        </w:rPr>
        <w:t>
      үшінші бөлік мынадай мазмұндағы 2-1) тармақпен толықтырылсын:</w:t>
      </w:r>
    </w:p>
    <w:bookmarkEnd w:id="125"/>
    <w:bookmarkStart w:name="z133" w:id="126"/>
    <w:p>
      <w:pPr>
        <w:spacing w:after="0"/>
        <w:ind w:left="0"/>
        <w:jc w:val="both"/>
      </w:pPr>
      <w:r>
        <w:rPr>
          <w:rFonts w:ascii="Times New Roman"/>
          <w:b w:val="false"/>
          <w:i w:val="false"/>
          <w:color w:val="000000"/>
          <w:sz w:val="28"/>
        </w:rPr>
        <w:t>
      "2-1) көрінеу кәмелетке толмаған адамға қатысты жасалса;";</w:t>
      </w:r>
    </w:p>
    <w:bookmarkEnd w:id="126"/>
    <w:bookmarkStart w:name="z134" w:id="127"/>
    <w:p>
      <w:pPr>
        <w:spacing w:after="0"/>
        <w:ind w:left="0"/>
        <w:jc w:val="both"/>
      </w:pPr>
      <w:r>
        <w:rPr>
          <w:rFonts w:ascii="Times New Roman"/>
          <w:b w:val="false"/>
          <w:i w:val="false"/>
          <w:color w:val="000000"/>
          <w:sz w:val="28"/>
        </w:rPr>
        <w:t>
      19) мынадай мазмұндағы 313-1-баппен толықтырылсын:</w:t>
      </w:r>
    </w:p>
    <w:bookmarkEnd w:id="127"/>
    <w:bookmarkStart w:name="z135" w:id="128"/>
    <w:p>
      <w:pPr>
        <w:spacing w:after="0"/>
        <w:ind w:left="0"/>
        <w:jc w:val="both"/>
      </w:pPr>
      <w:r>
        <w:rPr>
          <w:rFonts w:ascii="Times New Roman"/>
          <w:b w:val="false"/>
          <w:i w:val="false"/>
          <w:color w:val="000000"/>
          <w:sz w:val="28"/>
        </w:rPr>
        <w:t xml:space="preserve">
      "313-1-бап. Өзін-өзі өлтіруді насихаттау </w:t>
      </w:r>
    </w:p>
    <w:bookmarkEnd w:id="128"/>
    <w:bookmarkStart w:name="z136" w:id="129"/>
    <w:p>
      <w:pPr>
        <w:spacing w:after="0"/>
        <w:ind w:left="0"/>
        <w:jc w:val="both"/>
      </w:pPr>
      <w:r>
        <w:rPr>
          <w:rFonts w:ascii="Times New Roman"/>
          <w:b w:val="false"/>
          <w:i w:val="false"/>
          <w:color w:val="000000"/>
          <w:sz w:val="28"/>
        </w:rPr>
        <w:t xml:space="preserve">
      1. Өзін-өзі өлтіруді насихаттау, яғни осы Кодекстің 105-бабында көзделген қылмыстық құқық бұзушылықтар белгілері болмаған кезде шектелмеген адамдар тобында өзін-өзі өлтіруге бару шешімін қоздыру мақсатында ақпаратты кез келген нысанда қасақана тарату – </w:t>
      </w:r>
    </w:p>
    <w:bookmarkEnd w:id="129"/>
    <w:bookmarkStart w:name="z137" w:id="130"/>
    <w:p>
      <w:pPr>
        <w:spacing w:after="0"/>
        <w:ind w:left="0"/>
        <w:jc w:val="both"/>
      </w:pPr>
      <w:r>
        <w:rPr>
          <w:rFonts w:ascii="Times New Roman"/>
          <w:b w:val="false"/>
          <w:i w:val="false"/>
          <w:color w:val="000000"/>
          <w:sz w:val="28"/>
        </w:rPr>
        <w:t>
      екі жүз айлық есептік көрсеткіш мөлшерінде айыппұл салуға не сол мөлшерде түзеу жұмыстарына жазаланады.</w:t>
      </w:r>
    </w:p>
    <w:bookmarkEnd w:id="130"/>
    <w:bookmarkStart w:name="z138" w:id="131"/>
    <w:p>
      <w:pPr>
        <w:spacing w:after="0"/>
        <w:ind w:left="0"/>
        <w:jc w:val="both"/>
      </w:pPr>
      <w:r>
        <w:rPr>
          <w:rFonts w:ascii="Times New Roman"/>
          <w:b w:val="false"/>
          <w:i w:val="false"/>
          <w:color w:val="000000"/>
          <w:sz w:val="28"/>
        </w:rPr>
        <w:t>
      2. Осы баптың бірінші бөлігінде көзделген, бір және одан да көп адамның өзін-өзі өлтіруге оқталуына алып келген іс-әрекет –</w:t>
      </w:r>
    </w:p>
    <w:bookmarkEnd w:id="131"/>
    <w:bookmarkStart w:name="z139" w:id="132"/>
    <w:p>
      <w:pPr>
        <w:spacing w:after="0"/>
        <w:ind w:left="0"/>
        <w:jc w:val="both"/>
      </w:pPr>
      <w:r>
        <w:rPr>
          <w:rFonts w:ascii="Times New Roman"/>
          <w:b w:val="false"/>
          <w:i w:val="false"/>
          <w:color w:val="000000"/>
          <w:sz w:val="28"/>
        </w:rPr>
        <w:t>
      бір жылға бас бостандығын шектеуге не сол мерзімге бас бостандығынан айыруға жазаланады.</w:t>
      </w:r>
    </w:p>
    <w:bookmarkEnd w:id="132"/>
    <w:bookmarkStart w:name="z140" w:id="133"/>
    <w:p>
      <w:pPr>
        <w:spacing w:after="0"/>
        <w:ind w:left="0"/>
        <w:jc w:val="both"/>
      </w:pPr>
      <w:r>
        <w:rPr>
          <w:rFonts w:ascii="Times New Roman"/>
          <w:b w:val="false"/>
          <w:i w:val="false"/>
          <w:color w:val="000000"/>
          <w:sz w:val="28"/>
        </w:rPr>
        <w:t>
      3. Осы баптың бірінші бөлігінде көзделген, адамның өзін-өзі өлтіруіне алып келген іс-әрекет –</w:t>
      </w:r>
    </w:p>
    <w:bookmarkEnd w:id="133"/>
    <w:bookmarkStart w:name="z141" w:id="134"/>
    <w:p>
      <w:pPr>
        <w:spacing w:after="0"/>
        <w:ind w:left="0"/>
        <w:jc w:val="both"/>
      </w:pPr>
      <w:r>
        <w:rPr>
          <w:rFonts w:ascii="Times New Roman"/>
          <w:b w:val="false"/>
          <w:i w:val="false"/>
          <w:color w:val="000000"/>
          <w:sz w:val="28"/>
        </w:rPr>
        <w:t>
      үш жылдан бес жылға дейінгі мерзімге бас бостандығынан айыруға жазаланады.";</w:t>
      </w:r>
    </w:p>
    <w:bookmarkEnd w:id="134"/>
    <w:bookmarkStart w:name="z142" w:id="135"/>
    <w:p>
      <w:pPr>
        <w:spacing w:after="0"/>
        <w:ind w:left="0"/>
        <w:jc w:val="both"/>
      </w:pPr>
      <w:r>
        <w:rPr>
          <w:rFonts w:ascii="Times New Roman"/>
          <w:b w:val="false"/>
          <w:i w:val="false"/>
          <w:color w:val="000000"/>
          <w:sz w:val="28"/>
        </w:rPr>
        <w:t xml:space="preserve">
      20) 467-баптың </w:t>
      </w:r>
      <w:r>
        <w:rPr>
          <w:rFonts w:ascii="Times New Roman"/>
          <w:b w:val="false"/>
          <w:i w:val="false"/>
          <w:color w:val="000000"/>
          <w:sz w:val="28"/>
        </w:rPr>
        <w:t>1-1-бөлігі</w:t>
      </w:r>
      <w:r>
        <w:rPr>
          <w:rFonts w:ascii="Times New Roman"/>
          <w:b w:val="false"/>
          <w:i w:val="false"/>
          <w:color w:val="000000"/>
          <w:sz w:val="28"/>
        </w:rPr>
        <w:t xml:space="preserve"> "ережелері" деген сөзден кейін "осы Кодекстің 108-1 және 109-1-баптарында көзделген қылмыстық құқық бұзушылық жасаған адамдарға қатысты, ал" деген сөздермен толықтырылсын. </w:t>
      </w:r>
    </w:p>
    <w:bookmarkEnd w:id="135"/>
    <w:bookmarkStart w:name="z143" w:id="136"/>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136"/>
    <w:bookmarkStart w:name="z144"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32-баптың</w:t>
      </w:r>
      <w:r>
        <w:rPr>
          <w:rFonts w:ascii="Times New Roman"/>
          <w:b w:val="false"/>
          <w:i w:val="false"/>
          <w:color w:val="000000"/>
          <w:sz w:val="28"/>
        </w:rPr>
        <w:t xml:space="preserve"> үшінші бөлігі: </w:t>
      </w:r>
    </w:p>
    <w:bookmarkEnd w:id="137"/>
    <w:bookmarkStart w:name="z145" w:id="138"/>
    <w:p>
      <w:pPr>
        <w:spacing w:after="0"/>
        <w:ind w:left="0"/>
        <w:jc w:val="both"/>
      </w:pPr>
      <w:r>
        <w:rPr>
          <w:rFonts w:ascii="Times New Roman"/>
          <w:b w:val="false"/>
          <w:i w:val="false"/>
          <w:color w:val="000000"/>
          <w:sz w:val="28"/>
        </w:rPr>
        <w:t>
      "110" деген цифрлардың алдынан "108-1 (бірінші бөлігінде), 109-1 (бірінші бөлігінде)," деген сөздермен толықтырылсын;</w:t>
      </w:r>
    </w:p>
    <w:bookmarkEnd w:id="138"/>
    <w:bookmarkStart w:name="z146" w:id="139"/>
    <w:p>
      <w:pPr>
        <w:spacing w:after="0"/>
        <w:ind w:left="0"/>
        <w:jc w:val="both"/>
      </w:pPr>
      <w:r>
        <w:rPr>
          <w:rFonts w:ascii="Times New Roman"/>
          <w:b w:val="false"/>
          <w:i w:val="false"/>
          <w:color w:val="000000"/>
          <w:sz w:val="28"/>
        </w:rPr>
        <w:t>
      "121 (бірінші бөлігінде)," деген сөздерден кейін "121-1," деген цифрлармен толықтырылсын;</w:t>
      </w:r>
    </w:p>
    <w:bookmarkEnd w:id="139"/>
    <w:bookmarkStart w:name="z147" w:id="1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136-баптың</w:t>
      </w:r>
      <w:r>
        <w:rPr>
          <w:rFonts w:ascii="Times New Roman"/>
          <w:b w:val="false"/>
          <w:i w:val="false"/>
          <w:color w:val="000000"/>
          <w:sz w:val="28"/>
        </w:rPr>
        <w:t xml:space="preserve"> екінші бөлігі мынадай редакцияда жазылсын: </w:t>
      </w:r>
    </w:p>
    <w:bookmarkEnd w:id="140"/>
    <w:bookmarkStart w:name="z148" w:id="141"/>
    <w:p>
      <w:pPr>
        <w:spacing w:after="0"/>
        <w:ind w:left="0"/>
        <w:jc w:val="both"/>
      </w:pPr>
      <w:r>
        <w:rPr>
          <w:rFonts w:ascii="Times New Roman"/>
          <w:b w:val="false"/>
          <w:i w:val="false"/>
          <w:color w:val="000000"/>
          <w:sz w:val="28"/>
        </w:rPr>
        <w:t xml:space="preserve">
      "2. Қазақстан Республикасы Қылмыстық кодексінің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108-1 (екінші бөлігінде), 109-1 (екінші бөлігінде),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(3-1-бөлігінде),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(төртінші бөлігінде),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(төртінші бөлігінде), </w:t>
      </w:r>
      <w:r>
        <w:rPr>
          <w:rFonts w:ascii="Times New Roman"/>
          <w:b w:val="false"/>
          <w:i w:val="false"/>
          <w:color w:val="000000"/>
          <w:sz w:val="28"/>
        </w:rPr>
        <w:t>263</w:t>
      </w:r>
      <w:r>
        <w:rPr>
          <w:rFonts w:ascii="Times New Roman"/>
          <w:b w:val="false"/>
          <w:i w:val="false"/>
          <w:color w:val="000000"/>
          <w:sz w:val="28"/>
        </w:rPr>
        <w:t xml:space="preserve"> (бесінші бөлігінде), </w:t>
      </w:r>
      <w:r>
        <w:rPr>
          <w:rFonts w:ascii="Times New Roman"/>
          <w:b w:val="false"/>
          <w:i w:val="false"/>
          <w:color w:val="000000"/>
          <w:sz w:val="28"/>
        </w:rPr>
        <w:t>286</w:t>
      </w:r>
      <w:r>
        <w:rPr>
          <w:rFonts w:ascii="Times New Roman"/>
          <w:b w:val="false"/>
          <w:i w:val="false"/>
          <w:color w:val="000000"/>
          <w:sz w:val="28"/>
        </w:rPr>
        <w:t xml:space="preserve"> (төртінші бөлігінде), </w:t>
      </w:r>
      <w:r>
        <w:rPr>
          <w:rFonts w:ascii="Times New Roman"/>
          <w:b w:val="false"/>
          <w:i w:val="false"/>
          <w:color w:val="000000"/>
          <w:sz w:val="28"/>
        </w:rPr>
        <w:t>297</w:t>
      </w:r>
      <w:r>
        <w:rPr>
          <w:rFonts w:ascii="Times New Roman"/>
          <w:b w:val="false"/>
          <w:i w:val="false"/>
          <w:color w:val="000000"/>
          <w:sz w:val="28"/>
        </w:rPr>
        <w:t xml:space="preserve"> (төртінші бөлігінде), </w:t>
      </w:r>
      <w:r>
        <w:rPr>
          <w:rFonts w:ascii="Times New Roman"/>
          <w:b w:val="false"/>
          <w:i w:val="false"/>
          <w:color w:val="000000"/>
          <w:sz w:val="28"/>
        </w:rPr>
        <w:t>298</w:t>
      </w:r>
      <w:r>
        <w:rPr>
          <w:rFonts w:ascii="Times New Roman"/>
          <w:b w:val="false"/>
          <w:i w:val="false"/>
          <w:color w:val="000000"/>
          <w:sz w:val="28"/>
        </w:rPr>
        <w:t xml:space="preserve"> (төртінші бөлігінде), </w:t>
      </w:r>
      <w:r>
        <w:rPr>
          <w:rFonts w:ascii="Times New Roman"/>
          <w:b w:val="false"/>
          <w:i w:val="false"/>
          <w:color w:val="000000"/>
          <w:sz w:val="28"/>
        </w:rPr>
        <w:t>299</w:t>
      </w:r>
      <w:r>
        <w:rPr>
          <w:rFonts w:ascii="Times New Roman"/>
          <w:b w:val="false"/>
          <w:i w:val="false"/>
          <w:color w:val="000000"/>
          <w:sz w:val="28"/>
        </w:rPr>
        <w:t xml:space="preserve"> (төртінші бөлігінде)-баптарында көзделген қылмыстық құқық бұзушылықтарды жасады деп күдік келтірілетін, айыпталатын адамдарға жасалған қылмыстың ауырлығы және (немесе) қылмыстық құқық бұзушылықтың саралануы уәжімен бұлтартпау шарасы ретінде күзетпен ұстау қолданылуы мүмкін.";</w:t>
      </w:r>
    </w:p>
    <w:bookmarkEnd w:id="141"/>
    <w:bookmarkStart w:name="z149" w:id="1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191-бапта</w:t>
      </w:r>
      <w:r>
        <w:rPr>
          <w:rFonts w:ascii="Times New Roman"/>
          <w:b w:val="false"/>
          <w:i w:val="false"/>
          <w:color w:val="000000"/>
          <w:sz w:val="28"/>
        </w:rPr>
        <w:t>:</w:t>
      </w:r>
    </w:p>
    <w:bookmarkEnd w:id="142"/>
    <w:bookmarkStart w:name="z150" w:id="143"/>
    <w:p>
      <w:pPr>
        <w:spacing w:after="0"/>
        <w:ind w:left="0"/>
        <w:jc w:val="both"/>
      </w:pPr>
      <w:r>
        <w:rPr>
          <w:rFonts w:ascii="Times New Roman"/>
          <w:b w:val="false"/>
          <w:i w:val="false"/>
          <w:color w:val="000000"/>
          <w:sz w:val="28"/>
        </w:rPr>
        <w:t>
      екінші бөлікте:</w:t>
      </w:r>
    </w:p>
    <w:bookmarkEnd w:id="143"/>
    <w:bookmarkStart w:name="z151" w:id="144"/>
    <w:p>
      <w:pPr>
        <w:spacing w:after="0"/>
        <w:ind w:left="0"/>
        <w:jc w:val="both"/>
      </w:pPr>
      <w:r>
        <w:rPr>
          <w:rFonts w:ascii="Times New Roman"/>
          <w:b w:val="false"/>
          <w:i w:val="false"/>
          <w:color w:val="000000"/>
          <w:sz w:val="28"/>
        </w:rPr>
        <w:t>
      "107 (бірінші бөлігінде)," деген сөздерден кейін "108-1 (екінші бөлігінде)," деген сөздермен толықтырылсын;</w:t>
      </w:r>
    </w:p>
    <w:bookmarkEnd w:id="144"/>
    <w:bookmarkStart w:name="z152" w:id="145"/>
    <w:p>
      <w:pPr>
        <w:spacing w:after="0"/>
        <w:ind w:left="0"/>
        <w:jc w:val="both"/>
      </w:pPr>
      <w:r>
        <w:rPr>
          <w:rFonts w:ascii="Times New Roman"/>
          <w:b w:val="false"/>
          <w:i w:val="false"/>
          <w:color w:val="000000"/>
          <w:sz w:val="28"/>
        </w:rPr>
        <w:t>
      "313," деген цифрлардан кейін "313-1 (екінші және үшінші бөліктерінде)," деген сөздермен толықтырылсын;</w:t>
      </w:r>
    </w:p>
    <w:bookmarkEnd w:id="145"/>
    <w:bookmarkStart w:name="z153" w:id="146"/>
    <w:p>
      <w:pPr>
        <w:spacing w:after="0"/>
        <w:ind w:left="0"/>
        <w:jc w:val="both"/>
      </w:pPr>
      <w:r>
        <w:rPr>
          <w:rFonts w:ascii="Times New Roman"/>
          <w:b w:val="false"/>
          <w:i w:val="false"/>
          <w:color w:val="000000"/>
          <w:sz w:val="28"/>
        </w:rPr>
        <w:t>
      он алтыншы бөлікте:</w:t>
      </w:r>
    </w:p>
    <w:bookmarkEnd w:id="146"/>
    <w:bookmarkStart w:name="z154" w:id="147"/>
    <w:p>
      <w:pPr>
        <w:spacing w:after="0"/>
        <w:ind w:left="0"/>
        <w:jc w:val="both"/>
      </w:pPr>
      <w:r>
        <w:rPr>
          <w:rFonts w:ascii="Times New Roman"/>
          <w:b w:val="false"/>
          <w:i w:val="false"/>
          <w:color w:val="000000"/>
          <w:sz w:val="28"/>
        </w:rPr>
        <w:t>
      "Қылмыстық кодексінің" деген сөздерден кейін "108-1 (бірінші бөлігінде), 109-1," деген сөздермен толықтырылсын;</w:t>
      </w:r>
    </w:p>
    <w:bookmarkEnd w:id="147"/>
    <w:bookmarkStart w:name="z155" w:id="148"/>
    <w:p>
      <w:pPr>
        <w:spacing w:after="0"/>
        <w:ind w:left="0"/>
        <w:jc w:val="both"/>
      </w:pPr>
      <w:r>
        <w:rPr>
          <w:rFonts w:ascii="Times New Roman"/>
          <w:b w:val="false"/>
          <w:i w:val="false"/>
          <w:color w:val="000000"/>
          <w:sz w:val="28"/>
        </w:rPr>
        <w:t>
      "119 (бiрiншi бөлiгiнде)," деген сөздерден кейін "121-1," деген цифрлармен толықтырылсын;</w:t>
      </w:r>
    </w:p>
    <w:bookmarkEnd w:id="148"/>
    <w:bookmarkStart w:name="z156" w:id="149"/>
    <w:p>
      <w:pPr>
        <w:spacing w:after="0"/>
        <w:ind w:left="0"/>
        <w:jc w:val="both"/>
      </w:pPr>
      <w:r>
        <w:rPr>
          <w:rFonts w:ascii="Times New Roman"/>
          <w:b w:val="false"/>
          <w:i w:val="false"/>
          <w:color w:val="000000"/>
          <w:sz w:val="28"/>
        </w:rPr>
        <w:t>
      "306 (бiрiншi бөлiгiнде)," деген сөздерден кейін "313-1 (бiрiншi бөлiгiнде)," деген сөздермен толықтырылсын.</w:t>
      </w:r>
    </w:p>
    <w:bookmarkEnd w:id="149"/>
    <w:bookmarkStart w:name="z157" w:id="150"/>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50"/>
    <w:bookmarkStart w:name="z158" w:id="1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129-бапта</w:t>
      </w:r>
      <w:r>
        <w:rPr>
          <w:rFonts w:ascii="Times New Roman"/>
          <w:b w:val="false"/>
          <w:i w:val="false"/>
          <w:color w:val="000000"/>
          <w:sz w:val="28"/>
        </w:rPr>
        <w:t>:</w:t>
      </w:r>
    </w:p>
    <w:bookmarkEnd w:id="151"/>
    <w:bookmarkStart w:name="z159" w:id="152"/>
    <w:p>
      <w:pPr>
        <w:spacing w:after="0"/>
        <w:ind w:left="0"/>
        <w:jc w:val="both"/>
      </w:pPr>
      <w:r>
        <w:rPr>
          <w:rFonts w:ascii="Times New Roman"/>
          <w:b w:val="false"/>
          <w:i w:val="false"/>
          <w:color w:val="000000"/>
          <w:sz w:val="28"/>
        </w:rPr>
        <w:t>
      мынадай мазмұндағы 4-1-тармақпен толықтырылсын:</w:t>
      </w:r>
    </w:p>
    <w:bookmarkEnd w:id="152"/>
    <w:bookmarkStart w:name="z160" w:id="153"/>
    <w:p>
      <w:pPr>
        <w:spacing w:after="0"/>
        <w:ind w:left="0"/>
        <w:jc w:val="both"/>
      </w:pPr>
      <w:r>
        <w:rPr>
          <w:rFonts w:ascii="Times New Roman"/>
          <w:b w:val="false"/>
          <w:i w:val="false"/>
          <w:color w:val="000000"/>
          <w:sz w:val="28"/>
        </w:rPr>
        <w:t>
      "4-1. Осы Кодекстің 130-бабын, 131-бабының 1, 2, 3 және 4-тармақтарын, 131-1-бабын, 154-бабының 2-тармағын және 157-бабын қоспағанда, осы тараудың күші балалардың тамақтануына, тұруына, оларға медициналық көмек көрсетуге, білім беруге, оларды тәрбиелеуге, сауықтыруға (қызметтер көрсету басталғанға дейін және оларды көрсету кезеңінде) мемлекеттік бюджеттен қаржыландырылатын мемлекеттік бақылау мен қадағалау субъектілерін (объектілерін) мемлекеттік бақылауға және қадағалауға қолданылмайды.";</w:t>
      </w:r>
    </w:p>
    <w:bookmarkEnd w:id="153"/>
    <w:bookmarkStart w:name="z161" w:id="154"/>
    <w:p>
      <w:pPr>
        <w:spacing w:after="0"/>
        <w:ind w:left="0"/>
        <w:jc w:val="both"/>
      </w:pPr>
      <w:r>
        <w:rPr>
          <w:rFonts w:ascii="Times New Roman"/>
          <w:b w:val="false"/>
          <w:i w:val="false"/>
          <w:color w:val="000000"/>
          <w:sz w:val="28"/>
        </w:rPr>
        <w:t xml:space="preserve">
      6-тармақ </w:t>
      </w:r>
      <w:r>
        <w:rPr>
          <w:rFonts w:ascii="Times New Roman"/>
          <w:b w:val="false"/>
          <w:i w:val="false"/>
          <w:color w:val="000000"/>
          <w:sz w:val="28"/>
        </w:rPr>
        <w:t>3) тармақшасындағы</w:t>
      </w:r>
      <w:r>
        <w:rPr>
          <w:rFonts w:ascii="Times New Roman"/>
          <w:b w:val="false"/>
          <w:i w:val="false"/>
          <w:color w:val="000000"/>
          <w:sz w:val="28"/>
        </w:rPr>
        <w:t xml:space="preserve"> "мемлекеттік бақылау бөлігінде шарттық қатынастарды орындауға байланысты мемлекеттік бақылауға қолданылмайды." деген сөздер "мемлекеттік бақылау;" деген сөздермен ауыстырылып, мынадай мазмұндағы 4) тармақшамен толықтырылсын:</w:t>
      </w:r>
    </w:p>
    <w:bookmarkEnd w:id="154"/>
    <w:bookmarkStart w:name="z162" w:id="155"/>
    <w:p>
      <w:pPr>
        <w:spacing w:after="0"/>
        <w:ind w:left="0"/>
        <w:jc w:val="both"/>
      </w:pPr>
      <w:r>
        <w:rPr>
          <w:rFonts w:ascii="Times New Roman"/>
          <w:b w:val="false"/>
          <w:i w:val="false"/>
          <w:color w:val="000000"/>
          <w:sz w:val="28"/>
        </w:rPr>
        <w:t>
      "4) балалардың тамақтануына, тұруына, оларға медициналық көмек көрсетуге, білім беруге, оларды тәрбиелеуге, сауықтыруға (қызметтер көрсету басталғанға дейін және оларды көрсету кезеңінде) мемлекеттік тапсырысты орналастыруға байланысты және мемлекеттік бюджеттен қаржыландырылатын Қазақстан Республикасының заңнамасында көзделген шарттар мен өзге де мәмілелердің орындалуын мемлекеттік бақылау бөлігінде шарттық қатынастарды орындауға байланысты мемлекеттік бақылауға қолданылмайды.";</w:t>
      </w:r>
    </w:p>
    <w:bookmarkEnd w:id="155"/>
    <w:bookmarkStart w:name="z163"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144-бап</w:t>
      </w:r>
      <w:r>
        <w:rPr>
          <w:rFonts w:ascii="Times New Roman"/>
          <w:b w:val="false"/>
          <w:i w:val="false"/>
          <w:color w:val="000000"/>
          <w:sz w:val="28"/>
        </w:rPr>
        <w:t xml:space="preserve"> мынадай мазмұндағы 8-1-тармақпен толықтырылсын:</w:t>
      </w:r>
    </w:p>
    <w:bookmarkEnd w:id="156"/>
    <w:bookmarkStart w:name="z164" w:id="157"/>
    <w:p>
      <w:pPr>
        <w:spacing w:after="0"/>
        <w:ind w:left="0"/>
        <w:jc w:val="both"/>
      </w:pPr>
      <w:r>
        <w:rPr>
          <w:rFonts w:ascii="Times New Roman"/>
          <w:b w:val="false"/>
          <w:i w:val="false"/>
          <w:color w:val="000000"/>
          <w:sz w:val="28"/>
        </w:rPr>
        <w:t>
      "8-1. Меншік түріне, нысанына және ведомстволық бағыныстылығына қарамастан, стационарлық үлгідегі интернаттық ұйымдарға, білім беру ұйымдарына және баланың құқықтарын қорғау жөніндегі функцияларды жүзеге асыратын ұйымдарға, сондай-ақ мүгедектігі бар адамдар үшін стационар, жартылай стационар жағдайларында арнаулы әлеуметтік көрсетілетін қызметтерді ұсынатын ұйымдарға қатысты бақылау субъектісін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ұсына отырып, объектілерге жоспардан тыс тексеру жүргізілуі мүмкін.".</w:t>
      </w:r>
    </w:p>
    <w:bookmarkEnd w:id="157"/>
    <w:bookmarkStart w:name="z165" w:id="158"/>
    <w:p>
      <w:pPr>
        <w:spacing w:after="0"/>
        <w:ind w:left="0"/>
        <w:jc w:val="both"/>
      </w:pPr>
      <w:r>
        <w:rPr>
          <w:rFonts w:ascii="Times New Roman"/>
          <w:b w:val="false"/>
          <w:i w:val="false"/>
          <w:color w:val="000000"/>
          <w:sz w:val="28"/>
        </w:rPr>
        <w:t xml:space="preserve">
      5.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158"/>
    <w:bookmarkStart w:name="z166"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97-бап</w:t>
      </w:r>
      <w:r>
        <w:rPr>
          <w:rFonts w:ascii="Times New Roman"/>
          <w:b w:val="false"/>
          <w:i w:val="false"/>
          <w:color w:val="000000"/>
          <w:sz w:val="28"/>
        </w:rPr>
        <w:t xml:space="preserve"> мынадай мазмұндағы 4-тармақпен толықтырылсын:</w:t>
      </w:r>
    </w:p>
    <w:bookmarkEnd w:id="159"/>
    <w:bookmarkStart w:name="z167" w:id="160"/>
    <w:p>
      <w:pPr>
        <w:spacing w:after="0"/>
        <w:ind w:left="0"/>
        <w:jc w:val="both"/>
      </w:pPr>
      <w:r>
        <w:rPr>
          <w:rFonts w:ascii="Times New Roman"/>
          <w:b w:val="false"/>
          <w:i w:val="false"/>
          <w:color w:val="000000"/>
          <w:sz w:val="28"/>
        </w:rPr>
        <w:t>
      "4. Жұмыс беруші жұмыскерге тұрмыстық зорлық-зомбылықтан зардап шеккендерге арнаулы әлеуметтік көрсетілетін қызметтерді ұсынатын ұйымдарда болған кезеңде жалақы сақталмайтын, бірақ күнтізбелік отыз күннен аспайтын демалыс беруге міндетті.</w:t>
      </w:r>
    </w:p>
    <w:bookmarkEnd w:id="160"/>
    <w:bookmarkStart w:name="z168" w:id="161"/>
    <w:p>
      <w:pPr>
        <w:spacing w:after="0"/>
        <w:ind w:left="0"/>
        <w:jc w:val="both"/>
      </w:pPr>
      <w:r>
        <w:rPr>
          <w:rFonts w:ascii="Times New Roman"/>
          <w:b w:val="false"/>
          <w:i w:val="false"/>
          <w:color w:val="000000"/>
          <w:sz w:val="28"/>
        </w:rPr>
        <w:t>
      Жалақы сақталмайтын демалыс оның ұзақтығы көрсетіліп және арнаулы әлеуметтік көрсетілетін қызметтерді ұсыну туралы шарттың көшірмесі ұсыныла отырып, жұмыскердің жазбаша хабарламасы негізінде беріледі.";</w:t>
      </w:r>
    </w:p>
    <w:bookmarkEnd w:id="161"/>
    <w:bookmarkStart w:name="z169" w:id="162"/>
    <w:p>
      <w:pPr>
        <w:spacing w:after="0"/>
        <w:ind w:left="0"/>
        <w:jc w:val="both"/>
      </w:pPr>
      <w:r>
        <w:rPr>
          <w:rFonts w:ascii="Times New Roman"/>
          <w:b w:val="false"/>
          <w:i w:val="false"/>
          <w:color w:val="000000"/>
          <w:sz w:val="28"/>
        </w:rPr>
        <w:t xml:space="preserve">
      2) 157-баптың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17-1) тармақшамен толықтырылсын: </w:t>
      </w:r>
    </w:p>
    <w:bookmarkEnd w:id="162"/>
    <w:bookmarkStart w:name="z170" w:id="163"/>
    <w:p>
      <w:pPr>
        <w:spacing w:after="0"/>
        <w:ind w:left="0"/>
        <w:jc w:val="both"/>
      </w:pPr>
      <w:r>
        <w:rPr>
          <w:rFonts w:ascii="Times New Roman"/>
          <w:b w:val="false"/>
          <w:i w:val="false"/>
          <w:color w:val="000000"/>
          <w:sz w:val="28"/>
        </w:rPr>
        <w:t>
      "17-1) үш жасқа дейінгі баласы (балалары) бар ата-аналарға және өзге де заңды өкілдерге, сондай-ақ медициналық қорытындыға сәйкес отбасының науқас мүшесіне күтім жасауды жүзеге асыратын жұмыскерлерге берілетін кепілдіктер мен жеңілдіктер туралы;".</w:t>
      </w:r>
    </w:p>
    <w:bookmarkEnd w:id="163"/>
    <w:bookmarkStart w:name="z171" w:id="164"/>
    <w:p>
      <w:pPr>
        <w:spacing w:after="0"/>
        <w:ind w:left="0"/>
        <w:jc w:val="both"/>
      </w:pPr>
      <w:r>
        <w:rPr>
          <w:rFonts w:ascii="Times New Roman"/>
          <w:b w:val="false"/>
          <w:i w:val="false"/>
          <w:color w:val="000000"/>
          <w:sz w:val="28"/>
        </w:rPr>
        <w:t xml:space="preserve">
      6.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64"/>
    <w:bookmarkStart w:name="z172" w:id="1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мазмұндағы 59-7) тармақшамен толықтырылсын:</w:t>
      </w:r>
    </w:p>
    <w:bookmarkEnd w:id="165"/>
    <w:bookmarkStart w:name="z173" w:id="166"/>
    <w:p>
      <w:pPr>
        <w:spacing w:after="0"/>
        <w:ind w:left="0"/>
        <w:jc w:val="both"/>
      </w:pPr>
      <w:r>
        <w:rPr>
          <w:rFonts w:ascii="Times New Roman"/>
          <w:b w:val="false"/>
          <w:i w:val="false"/>
          <w:color w:val="000000"/>
          <w:sz w:val="28"/>
        </w:rPr>
        <w:t>
      "59-7) әкімшілік, қылмыстық құқық бұзушылықты күш қолдана отырып жасаған адамдарға денсаулық сақтау ұйымдарында психологиялық көмек көрсетудің тәртібі мен шарттарын әзірлейді және бекітеді;";</w:t>
      </w:r>
    </w:p>
    <w:bookmarkEnd w:id="166"/>
    <w:bookmarkStart w:name="z174" w:id="167"/>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21-3) тармақшамен толықтырылсын:</w:t>
      </w:r>
    </w:p>
    <w:bookmarkEnd w:id="167"/>
    <w:bookmarkStart w:name="z175" w:id="168"/>
    <w:p>
      <w:pPr>
        <w:spacing w:after="0"/>
        <w:ind w:left="0"/>
        <w:jc w:val="both"/>
      </w:pPr>
      <w:r>
        <w:rPr>
          <w:rFonts w:ascii="Times New Roman"/>
          <w:b w:val="false"/>
          <w:i w:val="false"/>
          <w:color w:val="000000"/>
          <w:sz w:val="28"/>
        </w:rPr>
        <w:t>
      "21-3) әкімшілік, қылмыстық құқық бұзушылықты күш қолдана отырып жасаған адамдарға денсаулық сақтау ұйымдарында психологиялық көмек көрсетуді ұйымдастырады;".</w:t>
      </w:r>
    </w:p>
    <w:bookmarkEnd w:id="168"/>
    <w:bookmarkStart w:name="z176" w:id="169"/>
    <w:p>
      <w:pPr>
        <w:spacing w:after="0"/>
        <w:ind w:left="0"/>
        <w:jc w:val="both"/>
      </w:pPr>
      <w:r>
        <w:rPr>
          <w:rFonts w:ascii="Times New Roman"/>
          <w:b w:val="false"/>
          <w:i w:val="false"/>
          <w:color w:val="000000"/>
          <w:sz w:val="28"/>
        </w:rPr>
        <w:t xml:space="preserve">
      7. 2023 жылғы 20 сәуірдегі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w:t>
      </w:r>
    </w:p>
    <w:bookmarkEnd w:id="169"/>
    <w:bookmarkStart w:name="z177" w:id="17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"қызметтерді ұсыну" деген сөздер "қызметтерді арнаулы әлеуметтік көрсетілетін қызметтерді ұсынуға арналған лицензия негізінде ұсыну" деген сөздермен ауыстырылсын;</w:t>
      </w:r>
    </w:p>
    <w:bookmarkStart w:name="z179" w:id="171"/>
    <w:p>
      <w:pPr>
        <w:spacing w:after="0"/>
        <w:ind w:left="0"/>
        <w:jc w:val="both"/>
      </w:pPr>
      <w:r>
        <w:rPr>
          <w:rFonts w:ascii="Times New Roman"/>
          <w:b w:val="false"/>
          <w:i w:val="false"/>
          <w:color w:val="000000"/>
          <w:sz w:val="28"/>
        </w:rPr>
        <w:t xml:space="preserve">
      мынадай мазмұндағы 124-1) және 124-2) тармақшалармен толықтырылсын: </w:t>
      </w:r>
    </w:p>
    <w:bookmarkEnd w:id="171"/>
    <w:bookmarkStart w:name="z180" w:id="172"/>
    <w:p>
      <w:pPr>
        <w:spacing w:after="0"/>
        <w:ind w:left="0"/>
        <w:jc w:val="both"/>
      </w:pPr>
      <w:r>
        <w:rPr>
          <w:rFonts w:ascii="Times New Roman"/>
          <w:b w:val="false"/>
          <w:i w:val="false"/>
          <w:color w:val="000000"/>
          <w:sz w:val="28"/>
        </w:rPr>
        <w:t>
      "124-1) өмірдегі қиын жағдай – осы Кодексте көзделген негіздер бойынша адамның тыныс-тіршілігін объективті түрде бұзатын деп танылған, ол оны өз бетінше еңсере алмайтын жағдай;</w:t>
      </w:r>
    </w:p>
    <w:bookmarkEnd w:id="172"/>
    <w:bookmarkStart w:name="z181" w:id="173"/>
    <w:p>
      <w:pPr>
        <w:spacing w:after="0"/>
        <w:ind w:left="0"/>
        <w:jc w:val="both"/>
      </w:pPr>
      <w:r>
        <w:rPr>
          <w:rFonts w:ascii="Times New Roman"/>
          <w:b w:val="false"/>
          <w:i w:val="false"/>
          <w:color w:val="000000"/>
          <w:sz w:val="28"/>
        </w:rPr>
        <w:t>
      124-2) өмірде қиын жағдайға тап болған адамдарға (отбасыларға) мемлекеттік органдардың құзыреті шегінде жан-жақты қолдау көрсетудің интеграцияланған моделі (бұдан әрі – интеграцияланған модель) – ведомствоаралық өзара іс-қимылды күшейту мақсатында уәкілетті мемлекеттік органның үйлестіруімен мемлекеттік органдардың қатысуын көздейтін ұйымдастырушылық және функционалдық тәсіл;";</w:t>
      </w:r>
    </w:p>
    <w:bookmarkEnd w:id="173"/>
    <w:bookmarkStart w:name="z182" w:id="1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w:t>
      </w:r>
      <w:r>
        <w:rPr>
          <w:rFonts w:ascii="Times New Roman"/>
          <w:b w:val="false"/>
          <w:i w:val="false"/>
          <w:color w:val="000000"/>
          <w:sz w:val="28"/>
        </w:rPr>
        <w:t xml:space="preserve"> мынадай мазмұндағы 3-1), 4-1) және 9-1) тармақшалармен толықтырылсын: </w:t>
      </w:r>
    </w:p>
    <w:bookmarkEnd w:id="174"/>
    <w:bookmarkStart w:name="z183" w:id="175"/>
    <w:p>
      <w:pPr>
        <w:spacing w:after="0"/>
        <w:ind w:left="0"/>
        <w:jc w:val="both"/>
      </w:pPr>
      <w:r>
        <w:rPr>
          <w:rFonts w:ascii="Times New Roman"/>
          <w:b w:val="false"/>
          <w:i w:val="false"/>
          <w:color w:val="000000"/>
          <w:sz w:val="28"/>
        </w:rPr>
        <w:t>
      "3-1) арнаулы әлеуметтік көрсетілетін қызметтерді ұсынатын субъектілерге арнаулы әлеуметтік көрсетілетін қызметтерді ұсынуға арналған лицензияны береді;";</w:t>
      </w:r>
    </w:p>
    <w:bookmarkEnd w:id="175"/>
    <w:bookmarkStart w:name="z184" w:id="176"/>
    <w:p>
      <w:pPr>
        <w:spacing w:after="0"/>
        <w:ind w:left="0"/>
        <w:jc w:val="both"/>
      </w:pPr>
      <w:r>
        <w:rPr>
          <w:rFonts w:ascii="Times New Roman"/>
          <w:b w:val="false"/>
          <w:i w:val="false"/>
          <w:color w:val="000000"/>
          <w:sz w:val="28"/>
        </w:rPr>
        <w:t>
      "4-1) арнаулы әлеуметтік көрсетілетін қызметтерді ұсынатын мемлекеттік ұйымдардың бірінші басшыларын ротациялауды жүргізу қағидаларын бекітеді;";</w:t>
      </w:r>
    </w:p>
    <w:bookmarkEnd w:id="176"/>
    <w:bookmarkStart w:name="z185" w:id="177"/>
    <w:p>
      <w:pPr>
        <w:spacing w:after="0"/>
        <w:ind w:left="0"/>
        <w:jc w:val="both"/>
      </w:pPr>
      <w:r>
        <w:rPr>
          <w:rFonts w:ascii="Times New Roman"/>
          <w:b w:val="false"/>
          <w:i w:val="false"/>
          <w:color w:val="000000"/>
          <w:sz w:val="28"/>
        </w:rPr>
        <w:t>
      "9-1) медициналық-әлеуметтік есепке алуды жүргізу жөніндегі жұмыстарды ұйымдастыру мен үйлестіруді жүзеге асырады;";</w:t>
      </w:r>
    </w:p>
    <w:bookmarkEnd w:id="177"/>
    <w:bookmarkStart w:name="z186" w:id="1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w:t>
      </w:r>
      <w:r>
        <w:rPr>
          <w:rFonts w:ascii="Times New Roman"/>
          <w:b w:val="false"/>
          <w:i w:val="false"/>
          <w:color w:val="000000"/>
          <w:sz w:val="28"/>
        </w:rPr>
        <w:t xml:space="preserve"> мынадай мазмұндағы 34-1) және 34-2) тармақшалармен толықтырылсын: </w:t>
      </w:r>
    </w:p>
    <w:bookmarkEnd w:id="178"/>
    <w:bookmarkStart w:name="z187" w:id="179"/>
    <w:p>
      <w:pPr>
        <w:spacing w:after="0"/>
        <w:ind w:left="0"/>
        <w:jc w:val="both"/>
      </w:pPr>
      <w:r>
        <w:rPr>
          <w:rFonts w:ascii="Times New Roman"/>
          <w:b w:val="false"/>
          <w:i w:val="false"/>
          <w:color w:val="000000"/>
          <w:sz w:val="28"/>
        </w:rPr>
        <w:t>
      "34-1) өмірде қиын жағдайға тап болған адамдарды (отбасыларды) мемлекеттік органдардың құзыреті шегінде жан-жақты қолдаумен қамту жөніндегі жұмысты уәкілетті мемлекеттік орган айқындайтын тәртіппен үйлестіру;</w:t>
      </w:r>
    </w:p>
    <w:bookmarkEnd w:id="179"/>
    <w:bookmarkStart w:name="z188" w:id="180"/>
    <w:p>
      <w:pPr>
        <w:spacing w:after="0"/>
        <w:ind w:left="0"/>
        <w:jc w:val="both"/>
      </w:pPr>
      <w:r>
        <w:rPr>
          <w:rFonts w:ascii="Times New Roman"/>
          <w:b w:val="false"/>
          <w:i w:val="false"/>
          <w:color w:val="000000"/>
          <w:sz w:val="28"/>
        </w:rPr>
        <w:t xml:space="preserve">
      34-2) уәкілетті мемлекеттік орган айқындайтын тәртіппен медициналық-әлеуметтік есепке алуды жүргізу;"; </w:t>
      </w:r>
    </w:p>
    <w:bookmarkEnd w:id="180"/>
    <w:bookmarkStart w:name="z189" w:id="1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w:t>
      </w:r>
      <w:r>
        <w:rPr>
          <w:rFonts w:ascii="Times New Roman"/>
          <w:b w:val="false"/>
          <w:i w:val="false"/>
          <w:color w:val="000000"/>
          <w:sz w:val="28"/>
        </w:rPr>
        <w:t xml:space="preserve"> мынадай мазмұндағы 20-1) тармақшамен толықтырылсын: </w:t>
      </w:r>
    </w:p>
    <w:bookmarkEnd w:id="181"/>
    <w:bookmarkStart w:name="z190" w:id="182"/>
    <w:p>
      <w:pPr>
        <w:spacing w:after="0"/>
        <w:ind w:left="0"/>
        <w:jc w:val="both"/>
      </w:pPr>
      <w:r>
        <w:rPr>
          <w:rFonts w:ascii="Times New Roman"/>
          <w:b w:val="false"/>
          <w:i w:val="false"/>
          <w:color w:val="000000"/>
          <w:sz w:val="28"/>
        </w:rPr>
        <w:t>
      "20-1) өмірде қиын жағдайға тап болған адамдарды (отбасыларды) мемлекеттік органдардың құзыреті шегінде жан-жақты қолдаумен қамту жөніндегі жұмысты үйлестіру;";</w:t>
      </w:r>
    </w:p>
    <w:bookmarkEnd w:id="182"/>
    <w:bookmarkStart w:name="z191" w:id="183"/>
    <w:p>
      <w:pPr>
        <w:spacing w:after="0"/>
        <w:ind w:left="0"/>
        <w:jc w:val="both"/>
      </w:pPr>
      <w:r>
        <w:rPr>
          <w:rFonts w:ascii="Times New Roman"/>
          <w:b w:val="false"/>
          <w:i w:val="false"/>
          <w:color w:val="000000"/>
          <w:sz w:val="28"/>
        </w:rPr>
        <w:t xml:space="preserve">
      5) 133-баптың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183"/>
    <w:bookmarkStart w:name="z192" w:id="18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негіздер бойынша арнаулы әлеуметтік көрсетілетін қызметтерге мұқтаждар қатарына жатпайтын адамға (отбасына), сондай-ақ әкімшілік, қылмыстық құқық бұзушылықты күш қолдана отырып жасаған адамға сот ерекше талаптар белгілеген кезеңде арнаулы әлеуметтік көрсетілетін қызметтер ұсыну көрсетілетін қызметтерді алушының қаражаты есебінен уәкілетті мемлекеттік орган айқындайтын тәртіппен жүзеге асырылады.";</w:t>
      </w:r>
    </w:p>
    <w:bookmarkEnd w:id="184"/>
    <w:bookmarkStart w:name="z193" w:id="1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12-тараудың</w:t>
      </w:r>
      <w:r>
        <w:rPr>
          <w:rFonts w:ascii="Times New Roman"/>
          <w:b w:val="false"/>
          <w:i w:val="false"/>
          <w:color w:val="000000"/>
          <w:sz w:val="28"/>
        </w:rPr>
        <w:t xml:space="preserve"> 2-параграфы мынадай мазмұндағы 138-1-баппен толықтырылсын:</w:t>
      </w:r>
    </w:p>
    <w:bookmarkEnd w:id="185"/>
    <w:bookmarkStart w:name="z194" w:id="186"/>
    <w:p>
      <w:pPr>
        <w:spacing w:after="0"/>
        <w:ind w:left="0"/>
        <w:jc w:val="both"/>
      </w:pPr>
      <w:r>
        <w:rPr>
          <w:rFonts w:ascii="Times New Roman"/>
          <w:b w:val="false"/>
          <w:i w:val="false"/>
          <w:color w:val="000000"/>
          <w:sz w:val="28"/>
        </w:rPr>
        <w:t>
      "138-1-бап. Өмірде қиын жағдайға ұшыраған адамдарды (отбасыларды) ерте анықтау</w:t>
      </w:r>
    </w:p>
    <w:bookmarkEnd w:id="186"/>
    <w:bookmarkStart w:name="z195" w:id="187"/>
    <w:p>
      <w:pPr>
        <w:spacing w:after="0"/>
        <w:ind w:left="0"/>
        <w:jc w:val="both"/>
      </w:pPr>
      <w:r>
        <w:rPr>
          <w:rFonts w:ascii="Times New Roman"/>
          <w:b w:val="false"/>
          <w:i w:val="false"/>
          <w:color w:val="000000"/>
          <w:sz w:val="28"/>
        </w:rPr>
        <w:t>
      Уәкілетті мемлекеттік орган өмірде қиын жағдайға ұшыраған адамдарды (отбасыларды) ерте анықтау және оларға қолдау көрсетуді, оның ішінде интеграцияланған модель арқылы қолдау көрсетуді ұйымдастыру жөніндегі субъектілердің (білім беру, денсаулық сақтау, ішкі істер органдарының) қатысуымен ұйымдастырушылық-практикалық іс-шаралар кешенін үйлестіреді.".</w:t>
      </w:r>
    </w:p>
    <w:bookmarkEnd w:id="187"/>
    <w:bookmarkStart w:name="z196" w:id="188"/>
    <w:p>
      <w:pPr>
        <w:spacing w:after="0"/>
        <w:ind w:left="0"/>
        <w:jc w:val="both"/>
      </w:pPr>
      <w:r>
        <w:rPr>
          <w:rFonts w:ascii="Times New Roman"/>
          <w:b w:val="false"/>
          <w:i w:val="false"/>
          <w:color w:val="000000"/>
          <w:sz w:val="28"/>
        </w:rPr>
        <w:t xml:space="preserve">
      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8"/>
    <w:bookmarkStart w:name="z197" w:id="189"/>
    <w:p>
      <w:pPr>
        <w:spacing w:after="0"/>
        <w:ind w:left="0"/>
        <w:jc w:val="both"/>
      </w:pPr>
      <w:r>
        <w:rPr>
          <w:rFonts w:ascii="Times New Roman"/>
          <w:b w:val="false"/>
          <w:i w:val="false"/>
          <w:color w:val="000000"/>
          <w:sz w:val="28"/>
        </w:rPr>
        <w:t xml:space="preserve">
      1) 43-баптың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9-3) тармақшамен толықтырылсын:</w:t>
      </w:r>
    </w:p>
    <w:bookmarkEnd w:id="189"/>
    <w:bookmarkStart w:name="z198" w:id="190"/>
    <w:p>
      <w:pPr>
        <w:spacing w:after="0"/>
        <w:ind w:left="0"/>
        <w:jc w:val="both"/>
      </w:pPr>
      <w:r>
        <w:rPr>
          <w:rFonts w:ascii="Times New Roman"/>
          <w:b w:val="false"/>
          <w:i w:val="false"/>
          <w:color w:val="000000"/>
          <w:sz w:val="28"/>
        </w:rPr>
        <w:t>
      "9-3) кондоминиум объектісінде пәтер иелерінің тұруына (болуына) қауіпсіз жағдайлар жасауға бағытталған іс-шаралар кешенін қамтамасыз етуді;";</w:t>
      </w:r>
    </w:p>
    <w:bookmarkEnd w:id="190"/>
    <w:bookmarkStart w:name="z199" w:id="191"/>
    <w:p>
      <w:pPr>
        <w:spacing w:after="0"/>
        <w:ind w:left="0"/>
        <w:jc w:val="both"/>
      </w:pPr>
      <w:r>
        <w:rPr>
          <w:rFonts w:ascii="Times New Roman"/>
          <w:b w:val="false"/>
          <w:i w:val="false"/>
          <w:color w:val="000000"/>
          <w:sz w:val="28"/>
        </w:rPr>
        <w:t xml:space="preserve">
      2) 43-1-баптың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мазмұндағы 8-3) тармақшамен толықтырылсын: </w:t>
      </w:r>
    </w:p>
    <w:bookmarkEnd w:id="191"/>
    <w:bookmarkStart w:name="z200" w:id="192"/>
    <w:p>
      <w:pPr>
        <w:spacing w:after="0"/>
        <w:ind w:left="0"/>
        <w:jc w:val="both"/>
      </w:pPr>
      <w:r>
        <w:rPr>
          <w:rFonts w:ascii="Times New Roman"/>
          <w:b w:val="false"/>
          <w:i w:val="false"/>
          <w:color w:val="000000"/>
          <w:sz w:val="28"/>
        </w:rPr>
        <w:t>
      "8-3) кондоминиум объектісінде пәтер иелерінің тұруына (болуына) қауіпсіз жағдайлар жасауға бағытталған іс-шаралар кешенін қамтамасыз етуді;".</w:t>
      </w:r>
    </w:p>
    <w:bookmarkEnd w:id="192"/>
    <w:bookmarkStart w:name="z201" w:id="193"/>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3"/>
    <w:bookmarkStart w:name="z202" w:id="194"/>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14-1) тармақшамен толықтырылсын:</w:t>
      </w:r>
    </w:p>
    <w:bookmarkEnd w:id="194"/>
    <w:bookmarkStart w:name="z203" w:id="195"/>
    <w:p>
      <w:pPr>
        <w:spacing w:after="0"/>
        <w:ind w:left="0"/>
        <w:jc w:val="both"/>
      </w:pPr>
      <w:r>
        <w:rPr>
          <w:rFonts w:ascii="Times New Roman"/>
          <w:b w:val="false"/>
          <w:i w:val="false"/>
          <w:color w:val="000000"/>
          <w:sz w:val="28"/>
        </w:rPr>
        <w:t>
      "14-1) мемлекеттік органдардың құзыреті шегінде неке және отбасы институтын нығайту, өмірде қиын жағдайға ұшыраған адамдарды (отбасыларды) әлеуметтік-экономикалық қолдау, анықтау және оларға жан-жақты қолдау көрсетуді ұйымдастыру жөніндегі негізгі нысаналы индикаторларды бекіту;";</w:t>
      </w:r>
    </w:p>
    <w:bookmarkEnd w:id="195"/>
    <w:bookmarkStart w:name="z204" w:id="196"/>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39) – 50) тармақшалармен толықтырылсын:</w:t>
      </w:r>
    </w:p>
    <w:bookmarkEnd w:id="196"/>
    <w:bookmarkStart w:name="z205" w:id="197"/>
    <w:p>
      <w:pPr>
        <w:spacing w:after="0"/>
        <w:ind w:left="0"/>
        <w:jc w:val="both"/>
      </w:pPr>
      <w:r>
        <w:rPr>
          <w:rFonts w:ascii="Times New Roman"/>
          <w:b w:val="false"/>
          <w:i w:val="false"/>
          <w:color w:val="000000"/>
          <w:sz w:val="28"/>
        </w:rPr>
        <w:t>
      "39) өмірде қиын жағдайға ұшыраған адамдарды (отбасыларды) әлеуметтік-экономикалық қолдау бойынша үкіметтік емес ұйымдармен, жеке және заңды тұлғалармен ынтымақтастықты қамтамасыз етеді;</w:t>
      </w:r>
    </w:p>
    <w:bookmarkEnd w:id="197"/>
    <w:bookmarkStart w:name="z206" w:id="198"/>
    <w:p>
      <w:pPr>
        <w:spacing w:after="0"/>
        <w:ind w:left="0"/>
        <w:jc w:val="both"/>
      </w:pPr>
      <w:r>
        <w:rPr>
          <w:rFonts w:ascii="Times New Roman"/>
          <w:b w:val="false"/>
          <w:i w:val="false"/>
          <w:color w:val="000000"/>
          <w:sz w:val="28"/>
        </w:rPr>
        <w:t>
      40) бұқаралық ақпарат құралдарында мемлекеттік отбасы саясатын іске асыру бойынша ақпараттық-түсіндіру жұмысын жүргізеді;</w:t>
      </w:r>
    </w:p>
    <w:bookmarkEnd w:id="198"/>
    <w:bookmarkStart w:name="z207" w:id="199"/>
    <w:p>
      <w:pPr>
        <w:spacing w:after="0"/>
        <w:ind w:left="0"/>
        <w:jc w:val="both"/>
      </w:pPr>
      <w:r>
        <w:rPr>
          <w:rFonts w:ascii="Times New Roman"/>
          <w:b w:val="false"/>
          <w:i w:val="false"/>
          <w:color w:val="000000"/>
          <w:sz w:val="28"/>
        </w:rPr>
        <w:t>
      41) өмірде қиын жағдайға ұшыраған адамдарды (отбасыларды) анықтау және оларға қолдау көрсетуді ұйымдастыру, халықты жұмыспен қамтуды қамтамасыз ету бойынша шараларды ұйымдастырады;</w:t>
      </w:r>
    </w:p>
    <w:bookmarkEnd w:id="199"/>
    <w:bookmarkStart w:name="z208" w:id="200"/>
    <w:p>
      <w:pPr>
        <w:spacing w:after="0"/>
        <w:ind w:left="0"/>
        <w:jc w:val="both"/>
      </w:pPr>
      <w:r>
        <w:rPr>
          <w:rFonts w:ascii="Times New Roman"/>
          <w:b w:val="false"/>
          <w:i w:val="false"/>
          <w:color w:val="000000"/>
          <w:sz w:val="28"/>
        </w:rPr>
        <w:t>
      42) Қазақстан Республикасының заңнамасына сәйкес, өмірде қиын жағдайға ұшыраған адамдарды (отбасыларды) әлеуметтік-экономикалық қолдау және өзге де көмек жөніндегі аумақтық бағдарламалар мен іс-шаралар жоспарларын әзірлейді және бекітеді;</w:t>
      </w:r>
    </w:p>
    <w:bookmarkEnd w:id="200"/>
    <w:bookmarkStart w:name="z209" w:id="201"/>
    <w:p>
      <w:pPr>
        <w:spacing w:after="0"/>
        <w:ind w:left="0"/>
        <w:jc w:val="both"/>
      </w:pPr>
      <w:r>
        <w:rPr>
          <w:rFonts w:ascii="Times New Roman"/>
          <w:b w:val="false"/>
          <w:i w:val="false"/>
          <w:color w:val="000000"/>
          <w:sz w:val="28"/>
        </w:rPr>
        <w:t>
      43) өмірде қиын жағдайға ұшыраған адамдарды (отбасыларды) ерте анықтау және оларға қолдау көрсетуді ұйымдастыру тиімділігінің индикаторларын әзірлейді және бекітеді;</w:t>
      </w:r>
    </w:p>
    <w:bookmarkEnd w:id="201"/>
    <w:bookmarkStart w:name="z210" w:id="202"/>
    <w:p>
      <w:pPr>
        <w:spacing w:after="0"/>
        <w:ind w:left="0"/>
        <w:jc w:val="both"/>
      </w:pPr>
      <w:r>
        <w:rPr>
          <w:rFonts w:ascii="Times New Roman"/>
          <w:b w:val="false"/>
          <w:i w:val="false"/>
          <w:color w:val="000000"/>
          <w:sz w:val="28"/>
        </w:rPr>
        <w:t>
      44) Қазақстан Республикасының заңнамасына сәйкес, өмірде қиын жағдайға ұшыраған адамдарға (отбасыларға) жан-жақты қолдау көрсетудің негізгі бағыттарын әзірлеу мен іске асыруға қатысады;</w:t>
      </w:r>
    </w:p>
    <w:bookmarkEnd w:id="202"/>
    <w:bookmarkStart w:name="z211" w:id="203"/>
    <w:p>
      <w:pPr>
        <w:spacing w:after="0"/>
        <w:ind w:left="0"/>
        <w:jc w:val="both"/>
      </w:pPr>
      <w:r>
        <w:rPr>
          <w:rFonts w:ascii="Times New Roman"/>
          <w:b w:val="false"/>
          <w:i w:val="false"/>
          <w:color w:val="000000"/>
          <w:sz w:val="28"/>
        </w:rPr>
        <w:t>
      45) аудандарда және қалалардағы аудандарда халықты әлеуметтік қорғау және жұмыспен қамту мәселелері жөніндегі жергілікті атқарушы органдардың жанынан отбасын қолдау орталықтарын құрады және (немесе) олардың қызметін ұйымдастырады;</w:t>
      </w:r>
    </w:p>
    <w:bookmarkEnd w:id="203"/>
    <w:bookmarkStart w:name="z212" w:id="204"/>
    <w:p>
      <w:pPr>
        <w:spacing w:after="0"/>
        <w:ind w:left="0"/>
        <w:jc w:val="both"/>
      </w:pPr>
      <w:r>
        <w:rPr>
          <w:rFonts w:ascii="Times New Roman"/>
          <w:b w:val="false"/>
          <w:i w:val="false"/>
          <w:color w:val="000000"/>
          <w:sz w:val="28"/>
        </w:rPr>
        <w:t xml:space="preserve">
      46) халықты әлеуметтік қорғау және жұмыспен қамту мәселелері жөніндегі жергілікті атқарушы органның үйлестіруімен, өмірде қиын жағдайға ұшыраған адамдарды (отбасыларды) ерте анықтау және оларға қолдау көрсетуді ұйымдастыру жөніндегі субъектілер (білім беру, денсаулық сақтау, ішкі істер органдары) қатысқан кезде оларды ерте анықтау мен қолдау көрсетуді ұйымдастыру жөніндегі мобильді топтарды құрады және (немесе) ұйымдастырады; </w:t>
      </w:r>
    </w:p>
    <w:bookmarkEnd w:id="204"/>
    <w:bookmarkStart w:name="z213" w:id="205"/>
    <w:p>
      <w:pPr>
        <w:spacing w:after="0"/>
        <w:ind w:left="0"/>
        <w:jc w:val="both"/>
      </w:pPr>
      <w:r>
        <w:rPr>
          <w:rFonts w:ascii="Times New Roman"/>
          <w:b w:val="false"/>
          <w:i w:val="false"/>
          <w:color w:val="000000"/>
          <w:sz w:val="28"/>
        </w:rPr>
        <w:t>
      47) аудандық халықты әлеуметтік қорғау бөлімдерінің өмірде қиын жағдайға ұшыраған адамдарды (отбасыларды) ерте анықтау және оларға қолдау көрсетуді ұйымдастыру жөніндегі субъектілердің (білім беру, денсаулық сақтау, ішкі істер органдарының) әлеуметтік-экономикалық қолдау бойынша өзара іс-қимылын қамтамасыз ету жөніндегі қызметін үйлестіреді;</w:t>
      </w:r>
    </w:p>
    <w:bookmarkEnd w:id="205"/>
    <w:bookmarkStart w:name="z214" w:id="206"/>
    <w:p>
      <w:pPr>
        <w:spacing w:after="0"/>
        <w:ind w:left="0"/>
        <w:jc w:val="both"/>
      </w:pPr>
      <w:r>
        <w:rPr>
          <w:rFonts w:ascii="Times New Roman"/>
          <w:b w:val="false"/>
          <w:i w:val="false"/>
          <w:color w:val="000000"/>
          <w:sz w:val="28"/>
        </w:rPr>
        <w:t>
      48) өмірде қиын жағдайға ұшыраған адамдарды (отбасыларды) ерте анықтау және оларға қолдау көрсетуді ұйымдастыру жөніндегі субъектілер (білім беру, денсаулық сақтау, ішкі істер органдары) қызметінің тиімділігін бағалауды жүргізеді;</w:t>
      </w:r>
    </w:p>
    <w:bookmarkEnd w:id="206"/>
    <w:bookmarkStart w:name="z215" w:id="207"/>
    <w:p>
      <w:pPr>
        <w:spacing w:after="0"/>
        <w:ind w:left="0"/>
        <w:jc w:val="both"/>
      </w:pPr>
      <w:r>
        <w:rPr>
          <w:rFonts w:ascii="Times New Roman"/>
          <w:b w:val="false"/>
          <w:i w:val="false"/>
          <w:color w:val="000000"/>
          <w:sz w:val="28"/>
        </w:rPr>
        <w:t>
      49) өмірде қиын жағдайға ұшыраған адамдарды (отбасыларды) анықтайды және есепке алуды жүргізеді, олардың статистикалық деректерін жинауды жүзеге асырады, себептерін талдауды, жүйелі мониторингтеуді жүргізеді;</w:t>
      </w:r>
    </w:p>
    <w:bookmarkEnd w:id="207"/>
    <w:bookmarkStart w:name="z216" w:id="208"/>
    <w:p>
      <w:pPr>
        <w:spacing w:after="0"/>
        <w:ind w:left="0"/>
        <w:jc w:val="both"/>
      </w:pPr>
      <w:r>
        <w:rPr>
          <w:rFonts w:ascii="Times New Roman"/>
          <w:b w:val="false"/>
          <w:i w:val="false"/>
          <w:color w:val="000000"/>
          <w:sz w:val="28"/>
        </w:rPr>
        <w:t>
      50) білім беру саласындағы жергілікті атқарушы органдардың жанынан психологиялық қолдау орталықтарын құрады және (немесе) олардың қызметін ұйымдастырады.";</w:t>
      </w:r>
    </w:p>
    <w:bookmarkEnd w:id="208"/>
    <w:bookmarkStart w:name="z217" w:id="209"/>
    <w:p>
      <w:pPr>
        <w:spacing w:after="0"/>
        <w:ind w:left="0"/>
        <w:jc w:val="both"/>
      </w:pPr>
      <w:r>
        <w:rPr>
          <w:rFonts w:ascii="Times New Roman"/>
          <w:b w:val="false"/>
          <w:i w:val="false"/>
          <w:color w:val="000000"/>
          <w:sz w:val="28"/>
        </w:rPr>
        <w:t xml:space="preserve">
      3) 29-баптың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4-2) тармақшамен толықтырылсын:</w:t>
      </w:r>
    </w:p>
    <w:bookmarkEnd w:id="209"/>
    <w:bookmarkStart w:name="z218" w:id="210"/>
    <w:p>
      <w:pPr>
        <w:spacing w:after="0"/>
        <w:ind w:left="0"/>
        <w:jc w:val="both"/>
      </w:pPr>
      <w:r>
        <w:rPr>
          <w:rFonts w:ascii="Times New Roman"/>
          <w:b w:val="false"/>
          <w:i w:val="false"/>
          <w:color w:val="000000"/>
          <w:sz w:val="28"/>
        </w:rPr>
        <w:t>
      "4-2) Қазақстан Республикасындағы Бала құқықтары жөніндегі уәкілмен келісу бойынша облыстың, республикалық маңызы бар қаланың, астананың бала құқықтары жөніндегі өңірлік уәкілін тағайындайды және қызметтен босатады;";</w:t>
      </w:r>
    </w:p>
    <w:bookmarkEnd w:id="210"/>
    <w:bookmarkStart w:name="z219" w:id="211"/>
    <w:p>
      <w:pPr>
        <w:spacing w:after="0"/>
        <w:ind w:left="0"/>
        <w:jc w:val="both"/>
      </w:pPr>
      <w:r>
        <w:rPr>
          <w:rFonts w:ascii="Times New Roman"/>
          <w:b w:val="false"/>
          <w:i w:val="false"/>
          <w:color w:val="000000"/>
          <w:sz w:val="28"/>
        </w:rPr>
        <w:t xml:space="preserve">
      4) 31-баптың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34) – 42) тармақшалармен толықтырылсын:</w:t>
      </w:r>
    </w:p>
    <w:bookmarkEnd w:id="211"/>
    <w:bookmarkStart w:name="z220" w:id="212"/>
    <w:p>
      <w:pPr>
        <w:spacing w:after="0"/>
        <w:ind w:left="0"/>
        <w:jc w:val="both"/>
      </w:pPr>
      <w:r>
        <w:rPr>
          <w:rFonts w:ascii="Times New Roman"/>
          <w:b w:val="false"/>
          <w:i w:val="false"/>
          <w:color w:val="000000"/>
          <w:sz w:val="28"/>
        </w:rPr>
        <w:t>
      "34) өмірде қиын жағдайға ұшыраған адамдарды (отбасыларды) әлеуметтік-экономикалық қолдау бойынша үкіметтік емес ұйымдармен, жеке және заңды тұлғалармен ынтымақтастықты қамтамасыз етеді;</w:t>
      </w:r>
    </w:p>
    <w:bookmarkEnd w:id="212"/>
    <w:bookmarkStart w:name="z221" w:id="213"/>
    <w:p>
      <w:pPr>
        <w:spacing w:after="0"/>
        <w:ind w:left="0"/>
        <w:jc w:val="both"/>
      </w:pPr>
      <w:r>
        <w:rPr>
          <w:rFonts w:ascii="Times New Roman"/>
          <w:b w:val="false"/>
          <w:i w:val="false"/>
          <w:color w:val="000000"/>
          <w:sz w:val="28"/>
        </w:rPr>
        <w:t xml:space="preserve">
      35) өмірде қиын жағдайға ұшыраған адамдарды (отбасыларды) анықтау және оларға қолдау көрсетуді ұйымдастыру, халықты жұмыспен қамтуды қамтамасыз ету бойынша шараларды ұйымдастырады; </w:t>
      </w:r>
    </w:p>
    <w:bookmarkEnd w:id="213"/>
    <w:bookmarkStart w:name="z222" w:id="214"/>
    <w:p>
      <w:pPr>
        <w:spacing w:after="0"/>
        <w:ind w:left="0"/>
        <w:jc w:val="both"/>
      </w:pPr>
      <w:r>
        <w:rPr>
          <w:rFonts w:ascii="Times New Roman"/>
          <w:b w:val="false"/>
          <w:i w:val="false"/>
          <w:color w:val="000000"/>
          <w:sz w:val="28"/>
        </w:rPr>
        <w:t>
      36) Қазақстан Республикасының заңнамасына сәйкес, өмірде қиын жағдайға ұшыраған адамдарды (отбасыларды) әлеуметтік-экономикалық қолдау және өзге де көмек жөніндегі аумақтық бағдарламалар мен іс-шаралар жоспарларын әзірлейді;</w:t>
      </w:r>
    </w:p>
    <w:bookmarkEnd w:id="214"/>
    <w:bookmarkStart w:name="z223" w:id="215"/>
    <w:p>
      <w:pPr>
        <w:spacing w:after="0"/>
        <w:ind w:left="0"/>
        <w:jc w:val="both"/>
      </w:pPr>
      <w:r>
        <w:rPr>
          <w:rFonts w:ascii="Times New Roman"/>
          <w:b w:val="false"/>
          <w:i w:val="false"/>
          <w:color w:val="000000"/>
          <w:sz w:val="28"/>
        </w:rPr>
        <w:t>
      37) өмірде қиын жағдайға ұшыраған адамдарды (отбасыларды) ерте анықтау және оларға қолдау көрсетуді ұйымдастыру тиімділігінің индикаторларын әзірлейді;</w:t>
      </w:r>
    </w:p>
    <w:bookmarkEnd w:id="215"/>
    <w:bookmarkStart w:name="z224" w:id="216"/>
    <w:p>
      <w:pPr>
        <w:spacing w:after="0"/>
        <w:ind w:left="0"/>
        <w:jc w:val="both"/>
      </w:pPr>
      <w:r>
        <w:rPr>
          <w:rFonts w:ascii="Times New Roman"/>
          <w:b w:val="false"/>
          <w:i w:val="false"/>
          <w:color w:val="000000"/>
          <w:sz w:val="28"/>
        </w:rPr>
        <w:t>
      38) Қазақстан Республикасының заңнамасына сәйкес, өмірде қиын жағдайға ұшыраған адамдарға (отбасыларға) жан-жақты қолдау көрсетудің негізгі бағыттарын әзірлеу мен іске асыруға қатысады;</w:t>
      </w:r>
    </w:p>
    <w:bookmarkEnd w:id="216"/>
    <w:bookmarkStart w:name="z225" w:id="217"/>
    <w:p>
      <w:pPr>
        <w:spacing w:after="0"/>
        <w:ind w:left="0"/>
        <w:jc w:val="both"/>
      </w:pPr>
      <w:r>
        <w:rPr>
          <w:rFonts w:ascii="Times New Roman"/>
          <w:b w:val="false"/>
          <w:i w:val="false"/>
          <w:color w:val="000000"/>
          <w:sz w:val="28"/>
        </w:rPr>
        <w:t>
      39) аудандарда және қалалардағы аудандарда халықты әлеуметтік қорғау және жұмыспен қамту мәселелері жөніндегі жергілікті атқарушы органдардың жанынан отбасын қолдау орталықтарын құрады және (немесе) олардың қызметін ұйымдастырады;</w:t>
      </w:r>
    </w:p>
    <w:bookmarkEnd w:id="217"/>
    <w:bookmarkStart w:name="z226" w:id="218"/>
    <w:p>
      <w:pPr>
        <w:spacing w:after="0"/>
        <w:ind w:left="0"/>
        <w:jc w:val="both"/>
      </w:pPr>
      <w:r>
        <w:rPr>
          <w:rFonts w:ascii="Times New Roman"/>
          <w:b w:val="false"/>
          <w:i w:val="false"/>
          <w:color w:val="000000"/>
          <w:sz w:val="28"/>
        </w:rPr>
        <w:t xml:space="preserve">
      40) халықты әлеуметтік қорғау және жұмыспен қамту мәселелері жөніндегі жергілікті атқарушы органның үйлестіруімен, өмірде қиын жағдайға ұшыраған адамдарды (отбасыларды) ерте анықтау және оларға қолдау көрсетуді ұйымдастыру жөніндегі субъектілер (білім беру, денсаулық сақтау, ішкі істер органдары) қатысқан кезде оларды ерте анықтау мен қолдау көрсетуді ұйымдастыру жөніндегі мобильді топтарды құрады және (немесе) ұйымдастырады; </w:t>
      </w:r>
    </w:p>
    <w:bookmarkEnd w:id="218"/>
    <w:bookmarkStart w:name="z227" w:id="219"/>
    <w:p>
      <w:pPr>
        <w:spacing w:after="0"/>
        <w:ind w:left="0"/>
        <w:jc w:val="both"/>
      </w:pPr>
      <w:r>
        <w:rPr>
          <w:rFonts w:ascii="Times New Roman"/>
          <w:b w:val="false"/>
          <w:i w:val="false"/>
          <w:color w:val="000000"/>
          <w:sz w:val="28"/>
        </w:rPr>
        <w:t>
      41) Қазақстан Республикасының заңнамасына сәйкес, өмірде қиын жағдайға ұшыраған адамдарды (отбасыларды) ерте анықтау және оларға қолдау мен өзге де көмек көрсетуді ұйымдастыру жөніндегі субъектілер (білім беру, денсаулық сақтау, ішкі істер органдары) қызметінің тиімділігін бағалауды жүргізеді;</w:t>
      </w:r>
    </w:p>
    <w:bookmarkEnd w:id="219"/>
    <w:bookmarkStart w:name="z228" w:id="220"/>
    <w:p>
      <w:pPr>
        <w:spacing w:after="0"/>
        <w:ind w:left="0"/>
        <w:jc w:val="both"/>
      </w:pPr>
      <w:r>
        <w:rPr>
          <w:rFonts w:ascii="Times New Roman"/>
          <w:b w:val="false"/>
          <w:i w:val="false"/>
          <w:color w:val="000000"/>
          <w:sz w:val="28"/>
        </w:rPr>
        <w:t>
      42) өмірде қиын жағдайға ұшыраған адамдарды (отбасыларды) анықтайды және есепке алуды жүргізеді, олардың статистикалық деректерін жинауды жүзеге асырады, себептерін талдауды, жүйелі мониторингтеуді жүргізеді.".</w:t>
      </w:r>
    </w:p>
    <w:bookmarkEnd w:id="220"/>
    <w:bookmarkStart w:name="z229" w:id="221"/>
    <w:p>
      <w:pPr>
        <w:spacing w:after="0"/>
        <w:ind w:left="0"/>
        <w:jc w:val="both"/>
      </w:pPr>
      <w:r>
        <w:rPr>
          <w:rFonts w:ascii="Times New Roman"/>
          <w:b w:val="false"/>
          <w:i w:val="false"/>
          <w:color w:val="000000"/>
          <w:sz w:val="28"/>
        </w:rPr>
        <w:t xml:space="preserve">
      10.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1"/>
    <w:bookmarkStart w:name="z230" w:id="2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12-6) тармақшамен толықтырылсын:</w:t>
      </w:r>
    </w:p>
    <w:bookmarkEnd w:id="222"/>
    <w:bookmarkStart w:name="z231" w:id="223"/>
    <w:p>
      <w:pPr>
        <w:spacing w:after="0"/>
        <w:ind w:left="0"/>
        <w:jc w:val="both"/>
      </w:pPr>
      <w:r>
        <w:rPr>
          <w:rFonts w:ascii="Times New Roman"/>
          <w:b w:val="false"/>
          <w:i w:val="false"/>
          <w:color w:val="000000"/>
          <w:sz w:val="28"/>
        </w:rPr>
        <w:t>
      "12-6) облыстың, республикалық маңызы бар қаланың, астананың бала құқықтары жөніндегі өңірлік уәкілі – Қазақстан Республикасындағы Бала құқықтары жөніндегі уәкілдің өз қызметін қоғамдық негізде жүзеге асыратын өкілі, оған тиісті әкімшілік-аумақтық бірлікте мемлекеттік және қоғамдық институттармен өзара іс-қимыл жасай отырып, балалардың құқықтары мен заңды мүдделерінің негізгі кепілдіктерін қамтамасыз ету, сондай-ақ олардың бұзылған құқықтары мен бостандықтарын қалпына келтіру жөніндегі функциялар жүктеледі;";</w:t>
      </w:r>
    </w:p>
    <w:bookmarkEnd w:id="223"/>
    <w:bookmarkStart w:name="z232" w:id="224"/>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тармақшамен толықтырылсын:</w:t>
      </w:r>
    </w:p>
    <w:bookmarkEnd w:id="224"/>
    <w:bookmarkStart w:name="z233" w:id="225"/>
    <w:p>
      <w:pPr>
        <w:spacing w:after="0"/>
        <w:ind w:left="0"/>
        <w:jc w:val="both"/>
      </w:pPr>
      <w:r>
        <w:rPr>
          <w:rFonts w:ascii="Times New Roman"/>
          <w:b w:val="false"/>
          <w:i w:val="false"/>
          <w:color w:val="000000"/>
          <w:sz w:val="28"/>
        </w:rPr>
        <w:t>
      "3-1) зорлық-зомбылыққа, қатыгездікпен қарауға, буллингке ұшыраған кәмелетке толмағандарға, сондай-ақ олардың көзінше жеке адамға қарсы құқық бұзушылықтар жасалған кәмелетке толмағандарға көмек көрсету бағдарламаларын әзірлеу және бекіту;";</w:t>
      </w:r>
    </w:p>
    <w:bookmarkEnd w:id="225"/>
    <w:bookmarkStart w:name="z234" w:id="2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7-2-бапта</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"қорғаныс," деген сөз алып тасталсын;</w:t>
      </w:r>
    </w:p>
    <w:bookmarkStart w:name="z236" w:id="227"/>
    <w:p>
      <w:pPr>
        <w:spacing w:after="0"/>
        <w:ind w:left="0"/>
        <w:jc w:val="both"/>
      </w:pPr>
      <w:r>
        <w:rPr>
          <w:rFonts w:ascii="Times New Roman"/>
          <w:b w:val="false"/>
          <w:i w:val="false"/>
          <w:color w:val="000000"/>
          <w:sz w:val="28"/>
        </w:rPr>
        <w:t>
      мынадай мазмұндағы 7) тармақшамен толықтырылсын:</w:t>
      </w:r>
    </w:p>
    <w:bookmarkEnd w:id="227"/>
    <w:bookmarkStart w:name="z237" w:id="228"/>
    <w:p>
      <w:pPr>
        <w:spacing w:after="0"/>
        <w:ind w:left="0"/>
        <w:jc w:val="both"/>
      </w:pPr>
      <w:r>
        <w:rPr>
          <w:rFonts w:ascii="Times New Roman"/>
          <w:b w:val="false"/>
          <w:i w:val="false"/>
          <w:color w:val="000000"/>
          <w:sz w:val="28"/>
        </w:rPr>
        <w:t>
      "7) отбасы, әйелдер мен балалардың құқықтарын қорғау мәселелері бойынша "111" байланыс орталығының қызметін және мемлекеттік және қоғамдық институттармен өзара іс-қимылын ұйымдастыруды үйлестіреді.";</w:t>
      </w:r>
    </w:p>
    <w:bookmarkEnd w:id="228"/>
    <w:bookmarkStart w:name="z238" w:id="229"/>
    <w:p>
      <w:pPr>
        <w:spacing w:after="0"/>
        <w:ind w:left="0"/>
        <w:jc w:val="both"/>
      </w:pPr>
      <w:r>
        <w:rPr>
          <w:rFonts w:ascii="Times New Roman"/>
          <w:b w:val="false"/>
          <w:i w:val="false"/>
          <w:color w:val="000000"/>
          <w:sz w:val="28"/>
        </w:rPr>
        <w:t>
      мынадай мазмұндағы екінші бөлікпен толықтырылсын:</w:t>
      </w:r>
    </w:p>
    <w:bookmarkEnd w:id="229"/>
    <w:bookmarkStart w:name="z239" w:id="230"/>
    <w:p>
      <w:pPr>
        <w:spacing w:after="0"/>
        <w:ind w:left="0"/>
        <w:jc w:val="both"/>
      </w:pPr>
      <w:r>
        <w:rPr>
          <w:rFonts w:ascii="Times New Roman"/>
          <w:b w:val="false"/>
          <w:i w:val="false"/>
          <w:color w:val="000000"/>
          <w:sz w:val="28"/>
        </w:rPr>
        <w:t>
      "Облыстың, республикалық маңызы бар қаланың, астананың бала құқықтары жөніндегі өңірлік уәкілі қызметінің тәртібін Қазақстан Республикасының балалардың құқықтарын қорғау саласындағы уәкілетті органы бекітеді.";</w:t>
      </w:r>
    </w:p>
    <w:bookmarkEnd w:id="230"/>
    <w:bookmarkStart w:name="z240" w:id="2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w:t>
      </w:r>
      <w:r>
        <w:rPr>
          <w:rFonts w:ascii="Times New Roman"/>
          <w:b w:val="false"/>
          <w:i w:val="false"/>
          <w:color w:val="000000"/>
          <w:sz w:val="28"/>
        </w:rPr>
        <w:t xml:space="preserve"> мынадай мазмұндағы 7-12-баппен толықтырылсын:</w:t>
      </w:r>
    </w:p>
    <w:bookmarkEnd w:id="231"/>
    <w:bookmarkStart w:name="z241" w:id="232"/>
    <w:p>
      <w:pPr>
        <w:spacing w:after="0"/>
        <w:ind w:left="0"/>
        <w:jc w:val="both"/>
      </w:pPr>
      <w:r>
        <w:rPr>
          <w:rFonts w:ascii="Times New Roman"/>
          <w:b w:val="false"/>
          <w:i w:val="false"/>
          <w:color w:val="000000"/>
          <w:sz w:val="28"/>
        </w:rPr>
        <w:t>
      "7-12-бап. Облыстың, республикалық маңызы бар қаланың, астананың бала құқықтары жөніндегі өңірлік уәкілі</w:t>
      </w:r>
    </w:p>
    <w:bookmarkEnd w:id="232"/>
    <w:bookmarkStart w:name="z242" w:id="233"/>
    <w:p>
      <w:pPr>
        <w:spacing w:after="0"/>
        <w:ind w:left="0"/>
        <w:jc w:val="both"/>
      </w:pPr>
      <w:r>
        <w:rPr>
          <w:rFonts w:ascii="Times New Roman"/>
          <w:b w:val="false"/>
          <w:i w:val="false"/>
          <w:color w:val="000000"/>
          <w:sz w:val="28"/>
        </w:rPr>
        <w:t>
      Балалардың құқықтары мен заңды мүдделерін қорғауды қамтамасыз ету мақсатында облыстың, республикалық маңызы бар қаланың, астананың бала құқықтары жөніндегі өңірлік уәкілі:</w:t>
      </w:r>
    </w:p>
    <w:bookmarkEnd w:id="233"/>
    <w:bookmarkStart w:name="z243" w:id="234"/>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жолданымдарды және жергілікті атқарушы органдар мен ұйымдардың, олардың лауазымды адамдарының баланың құқықтарын, бостандықтары мен заңды мүдделерін бұзатын шешімдеріне немесе әрекеттеріне (әрекетсіздігіне) шағымдарды қарайды;</w:t>
      </w:r>
    </w:p>
    <w:bookmarkEnd w:id="234"/>
    <w:bookmarkStart w:name="z244" w:id="235"/>
    <w:p>
      <w:pPr>
        <w:spacing w:after="0"/>
        <w:ind w:left="0"/>
        <w:jc w:val="both"/>
      </w:pPr>
      <w:r>
        <w:rPr>
          <w:rFonts w:ascii="Times New Roman"/>
          <w:b w:val="false"/>
          <w:i w:val="false"/>
          <w:color w:val="000000"/>
          <w:sz w:val="28"/>
        </w:rPr>
        <w:t>
      2) баланың құқықтарының, бостандықтары мен заңды мүдделерінің кедергісіз іске асырылуына және олар бұзылған жағдайда қалпына келтірілуіне жәрдем көрсетеді;</w:t>
      </w:r>
    </w:p>
    <w:bookmarkEnd w:id="235"/>
    <w:bookmarkStart w:name="z245" w:id="236"/>
    <w:p>
      <w:pPr>
        <w:spacing w:after="0"/>
        <w:ind w:left="0"/>
        <w:jc w:val="both"/>
      </w:pPr>
      <w:r>
        <w:rPr>
          <w:rFonts w:ascii="Times New Roman"/>
          <w:b w:val="false"/>
          <w:i w:val="false"/>
          <w:color w:val="000000"/>
          <w:sz w:val="28"/>
        </w:rPr>
        <w:t>
      3) Қазақстан Республикасының заңнамасын жетілдіру жөнінде ұсынымдарды әзірлейді және Қазақстан Республикасындағы Бала құқықтары жөніндегі уәкілге енгізеді;</w:t>
      </w:r>
    </w:p>
    <w:bookmarkEnd w:id="236"/>
    <w:bookmarkStart w:name="z246" w:id="237"/>
    <w:p>
      <w:pPr>
        <w:spacing w:after="0"/>
        <w:ind w:left="0"/>
        <w:jc w:val="both"/>
      </w:pPr>
      <w:r>
        <w:rPr>
          <w:rFonts w:ascii="Times New Roman"/>
          <w:b w:val="false"/>
          <w:i w:val="false"/>
          <w:color w:val="000000"/>
          <w:sz w:val="28"/>
        </w:rPr>
        <w:t>
      4) жергілікті атқарушы органдарға және білім беру, денсаулық сақтау және халықты әлеуметтік қорғау, мәдениет және спорт жүйелерінің ұйымдарына, сондай-ақ кәмелетке толмағандар ұсталатын қылмыстық-атқару жүйесінің мекемелеріне кедергісіз барады;</w:t>
      </w:r>
    </w:p>
    <w:bookmarkEnd w:id="237"/>
    <w:bookmarkStart w:name="z247" w:id="238"/>
    <w:p>
      <w:pPr>
        <w:spacing w:after="0"/>
        <w:ind w:left="0"/>
        <w:jc w:val="both"/>
      </w:pPr>
      <w:r>
        <w:rPr>
          <w:rFonts w:ascii="Times New Roman"/>
          <w:b w:val="false"/>
          <w:i w:val="false"/>
          <w:color w:val="000000"/>
          <w:sz w:val="28"/>
        </w:rPr>
        <w:t>
      5) Қазақстан Республикасының заңнамасына сәйкес тиісті әкімшілік-аумақтық бірлікте балалардың құқықтарымен айналысатын мемлекеттік және қоғамдық институттардың құжаттарына сұрау салу бойынша қол жеткізуге құқылы;</w:t>
      </w:r>
    </w:p>
    <w:bookmarkEnd w:id="238"/>
    <w:bookmarkStart w:name="z248" w:id="239"/>
    <w:p>
      <w:pPr>
        <w:spacing w:after="0"/>
        <w:ind w:left="0"/>
        <w:jc w:val="both"/>
      </w:pPr>
      <w:r>
        <w:rPr>
          <w:rFonts w:ascii="Times New Roman"/>
          <w:b w:val="false"/>
          <w:i w:val="false"/>
          <w:color w:val="000000"/>
          <w:sz w:val="28"/>
        </w:rPr>
        <w:t>
      6) Қазақстан Республикасының бала құқықтары туралы заңнамасына сәйкес өзге де өкілеттіктерді орындайды.";</w:t>
      </w:r>
    </w:p>
    <w:bookmarkEnd w:id="239"/>
    <w:bookmarkStart w:name="z249" w:id="240"/>
    <w:p>
      <w:pPr>
        <w:spacing w:after="0"/>
        <w:ind w:left="0"/>
        <w:jc w:val="both"/>
      </w:pPr>
      <w:r>
        <w:rPr>
          <w:rFonts w:ascii="Times New Roman"/>
          <w:b w:val="false"/>
          <w:i w:val="false"/>
          <w:color w:val="000000"/>
          <w:sz w:val="28"/>
        </w:rPr>
        <w:t xml:space="preserve">
      5) 52-баптың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40"/>
    <w:bookmarkStart w:name="z250" w:id="241"/>
    <w:p>
      <w:pPr>
        <w:spacing w:after="0"/>
        <w:ind w:left="0"/>
        <w:jc w:val="both"/>
      </w:pPr>
      <w:r>
        <w:rPr>
          <w:rFonts w:ascii="Times New Roman"/>
          <w:b w:val="false"/>
          <w:i w:val="false"/>
          <w:color w:val="000000"/>
          <w:sz w:val="28"/>
        </w:rPr>
        <w:t>
      "5. Білім беру ұйымдары және меншік түріне, нысанына және ведомстволық бағыныстылығына қарамастан баланың құқықтарын қорғау жөніндегі функцияларды жүзеге асыратын ұйымдар, мәдениет және спорт органдары мен ұйымдары мемлекеттік бақылау субъектілері болып табылады.";</w:t>
      </w:r>
    </w:p>
    <w:bookmarkEnd w:id="241"/>
    <w:bookmarkStart w:name="z251" w:id="242"/>
    <w:p>
      <w:pPr>
        <w:spacing w:after="0"/>
        <w:ind w:left="0"/>
        <w:jc w:val="both"/>
      </w:pPr>
      <w:r>
        <w:rPr>
          <w:rFonts w:ascii="Times New Roman"/>
          <w:b w:val="false"/>
          <w:i w:val="false"/>
          <w:color w:val="000000"/>
          <w:sz w:val="28"/>
        </w:rPr>
        <w:t>
      6) мынадай мазмұндағы 52-1-баппен толықтырылсын:</w:t>
      </w:r>
    </w:p>
    <w:bookmarkEnd w:id="242"/>
    <w:bookmarkStart w:name="z252" w:id="243"/>
    <w:p>
      <w:pPr>
        <w:spacing w:after="0"/>
        <w:ind w:left="0"/>
        <w:jc w:val="both"/>
      </w:pPr>
      <w:r>
        <w:rPr>
          <w:rFonts w:ascii="Times New Roman"/>
          <w:b w:val="false"/>
          <w:i w:val="false"/>
          <w:color w:val="000000"/>
          <w:sz w:val="28"/>
        </w:rPr>
        <w:t>
      "52-1-бап. Облыстардың, республикалық маңызы бар қалалардың, астананың, аудандардың (облыстық маңызы бар қалалардың) білім беруді басқару органдарына қатысты мемлекеттік бақылау</w:t>
      </w:r>
    </w:p>
    <w:bookmarkEnd w:id="243"/>
    <w:bookmarkStart w:name="z253" w:id="244"/>
    <w:p>
      <w:pPr>
        <w:spacing w:after="0"/>
        <w:ind w:left="0"/>
        <w:jc w:val="both"/>
      </w:pP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білім беруді басқару органдарына қатысты мемлекеттік бақылау облыстардың, республикалық маңызы бар қалалардың, астананың, аудандардың (облыстық маңызы бар қалалардың) білім беруді басқару органдары қызметінің Қазақстан Республикасының бала құқықтары туралы заңнамасының талаптарына сәйкестігін қамтамасыз етуге бағытталған және оны Қазақстан Республикасының балалардың құқықтарын қорғау саласындағы уәкілетті органы жүзеге асырады.</w:t>
      </w:r>
    </w:p>
    <w:bookmarkEnd w:id="244"/>
    <w:bookmarkStart w:name="z254" w:id="245"/>
    <w:p>
      <w:pPr>
        <w:spacing w:after="0"/>
        <w:ind w:left="0"/>
        <w:jc w:val="both"/>
      </w:pP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білім беруді басқару органдарына мемлекеттік бақылауды жүргізу тәртібі және осы тексерілетін органдардың қызметіне қойылатын талаптар осы Заңда белгіленген тәртіппен жүзеге асырылады.</w:t>
      </w:r>
    </w:p>
    <w:bookmarkEnd w:id="245"/>
    <w:bookmarkStart w:name="z255" w:id="246"/>
    <w:p>
      <w:pPr>
        <w:spacing w:after="0"/>
        <w:ind w:left="0"/>
        <w:jc w:val="both"/>
      </w:pPr>
      <w:r>
        <w:rPr>
          <w:rFonts w:ascii="Times New Roman"/>
          <w:b w:val="false"/>
          <w:i w:val="false"/>
          <w:color w:val="000000"/>
          <w:sz w:val="28"/>
        </w:rPr>
        <w:t>
      3. Тексеру мынадай әрекеттердің бірін жасау:</w:t>
      </w:r>
    </w:p>
    <w:bookmarkEnd w:id="246"/>
    <w:bookmarkStart w:name="z256" w:id="247"/>
    <w:p>
      <w:pPr>
        <w:spacing w:after="0"/>
        <w:ind w:left="0"/>
        <w:jc w:val="both"/>
      </w:pPr>
      <w:r>
        <w:rPr>
          <w:rFonts w:ascii="Times New Roman"/>
          <w:b w:val="false"/>
          <w:i w:val="false"/>
          <w:color w:val="000000"/>
          <w:sz w:val="28"/>
        </w:rPr>
        <w:t>
      1) мемлекеттік бақылау субъектісіне бару;</w:t>
      </w:r>
    </w:p>
    <w:bookmarkEnd w:id="247"/>
    <w:bookmarkStart w:name="z257" w:id="248"/>
    <w:p>
      <w:pPr>
        <w:spacing w:after="0"/>
        <w:ind w:left="0"/>
        <w:jc w:val="both"/>
      </w:pPr>
      <w:r>
        <w:rPr>
          <w:rFonts w:ascii="Times New Roman"/>
          <w:b w:val="false"/>
          <w:i w:val="false"/>
          <w:color w:val="000000"/>
          <w:sz w:val="28"/>
        </w:rPr>
        <w:t>
      2) тексеру нысанасына қатысты қажетті ақпаратты сұрату;</w:t>
      </w:r>
    </w:p>
    <w:bookmarkEnd w:id="248"/>
    <w:bookmarkStart w:name="z258" w:id="249"/>
    <w:p>
      <w:pPr>
        <w:spacing w:after="0"/>
        <w:ind w:left="0"/>
        <w:jc w:val="both"/>
      </w:pPr>
      <w:r>
        <w:rPr>
          <w:rFonts w:ascii="Times New Roman"/>
          <w:b w:val="false"/>
          <w:i w:val="false"/>
          <w:color w:val="000000"/>
          <w:sz w:val="28"/>
        </w:rPr>
        <w:t xml:space="preserve">
      3) мемлекеттік бақылау субъектісін Қазақстан Республикасының бала құқықтары туралы заңнамасында белгіленген талаптарды сақтауы туралы ақпаратты алу мақсатында шақыру арқылы жүргізіледі. </w:t>
      </w:r>
    </w:p>
    <w:bookmarkEnd w:id="249"/>
    <w:bookmarkStart w:name="z259" w:id="250"/>
    <w:p>
      <w:pPr>
        <w:spacing w:after="0"/>
        <w:ind w:left="0"/>
        <w:jc w:val="both"/>
      </w:pPr>
      <w:r>
        <w:rPr>
          <w:rFonts w:ascii="Times New Roman"/>
          <w:b w:val="false"/>
          <w:i w:val="false"/>
          <w:color w:val="000000"/>
          <w:sz w:val="28"/>
        </w:rPr>
        <w:t>
      4. Мемлекеттік бақылау субъектілерінің осы баптың 2-тармағына сәйкес белгіленген талаптарды сақтауы тексеру нысанасы болып табылады.</w:t>
      </w:r>
    </w:p>
    <w:bookmarkEnd w:id="250"/>
    <w:bookmarkStart w:name="z260" w:id="251"/>
    <w:p>
      <w:pPr>
        <w:spacing w:after="0"/>
        <w:ind w:left="0"/>
        <w:jc w:val="both"/>
      </w:pPr>
      <w:r>
        <w:rPr>
          <w:rFonts w:ascii="Times New Roman"/>
          <w:b w:val="false"/>
          <w:i w:val="false"/>
          <w:color w:val="000000"/>
          <w:sz w:val="28"/>
        </w:rPr>
        <w:t>
      5. Мемлекеттік бақылау субъектісіне қатысты жоспарлы тексеру осы баптың 2-тармағында көзделген талаптарды сақтау мәселелерінің кешені бойынша үш жылда бір рет жүргізіледі.</w:t>
      </w:r>
    </w:p>
    <w:bookmarkEnd w:id="251"/>
    <w:bookmarkStart w:name="z261" w:id="252"/>
    <w:p>
      <w:pPr>
        <w:spacing w:after="0"/>
        <w:ind w:left="0"/>
        <w:jc w:val="both"/>
      </w:pPr>
      <w:r>
        <w:rPr>
          <w:rFonts w:ascii="Times New Roman"/>
          <w:b w:val="false"/>
          <w:i w:val="false"/>
          <w:color w:val="000000"/>
          <w:sz w:val="28"/>
        </w:rPr>
        <w:t xml:space="preserve">
      Мемлекеттік бақылау субъектісіне қатысты жоспардан тыс тексеру осы баптың 2-тармағында көзделген талаптарды сақтаудың жекелеген мәселелері бойынша тағайындалады. </w:t>
      </w:r>
    </w:p>
    <w:bookmarkEnd w:id="252"/>
    <w:bookmarkStart w:name="z262" w:id="253"/>
    <w:p>
      <w:pPr>
        <w:spacing w:after="0"/>
        <w:ind w:left="0"/>
        <w:jc w:val="both"/>
      </w:pPr>
      <w:r>
        <w:rPr>
          <w:rFonts w:ascii="Times New Roman"/>
          <w:b w:val="false"/>
          <w:i w:val="false"/>
          <w:color w:val="000000"/>
          <w:sz w:val="28"/>
        </w:rPr>
        <w:t>
      6. Білім беру саласындағы уәкілетті органның бірінші басшысы бекіткен және құқықтық статистика және арнайы есепке алу саласындағы уәкілетті органға жоспарлы тексерулер жүргізілетін жылдың алдындағы жылдың 20 желтоқсанына дейін жіберілген жыл сайынғы тізбе мемлекеттік бақылау субъектісіне жоспарлы тексеруді тағайындауға негіз болып табылады.</w:t>
      </w:r>
    </w:p>
    <w:bookmarkEnd w:id="253"/>
    <w:bookmarkStart w:name="z263" w:id="254"/>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жоспарлы тексерулер тізбесін жоспарлы тексерулер жүргізілетін жылдың алдындағы жылдың 25 желтоқсанына дейінгі мерзімде өз интернет-ресурстарына орналастырады.</w:t>
      </w:r>
    </w:p>
    <w:bookmarkEnd w:id="254"/>
    <w:bookmarkStart w:name="z264" w:id="255"/>
    <w:p>
      <w:pPr>
        <w:spacing w:after="0"/>
        <w:ind w:left="0"/>
        <w:jc w:val="both"/>
      </w:pPr>
      <w:r>
        <w:rPr>
          <w:rFonts w:ascii="Times New Roman"/>
          <w:b w:val="false"/>
          <w:i w:val="false"/>
          <w:color w:val="000000"/>
          <w:sz w:val="28"/>
        </w:rPr>
        <w:t>
      Жоспарлы тексерулер тізбесіне өзгерістер мен толықтырулар енгізу бақылау субъектілері таратылған, қайта ұйымдастырылған, атаулары өзгертілген, олардың арасында өкілеттіктер қайта бөлінген жағдайларда, сондай-ақ табиғи және техногендік сипаттағы төтенше жағдайлар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уланулардың, радиациялық авариялардың таралуының және соған байланысты шектеулердің пайда болуы немесе олардың пайда болу қатері төнген жағдайларда жүзеге асырылады.</w:t>
      </w:r>
    </w:p>
    <w:bookmarkEnd w:id="255"/>
    <w:bookmarkStart w:name="z265" w:id="256"/>
    <w:p>
      <w:pPr>
        <w:spacing w:after="0"/>
        <w:ind w:left="0"/>
        <w:jc w:val="both"/>
      </w:pPr>
      <w:r>
        <w:rPr>
          <w:rFonts w:ascii="Times New Roman"/>
          <w:b w:val="false"/>
          <w:i w:val="false"/>
          <w:color w:val="000000"/>
          <w:sz w:val="28"/>
        </w:rPr>
        <w:t>
      Жоғарыда аталған жағдайлар туындаған кезде жоспарлы тексеру ұзартылуы, тоқтатыла тұруы және қайта басталуы мүмкін.</w:t>
      </w:r>
    </w:p>
    <w:bookmarkEnd w:id="256"/>
    <w:bookmarkStart w:name="z266" w:id="257"/>
    <w:p>
      <w:pPr>
        <w:spacing w:after="0"/>
        <w:ind w:left="0"/>
        <w:jc w:val="both"/>
      </w:pPr>
      <w:r>
        <w:rPr>
          <w:rFonts w:ascii="Times New Roman"/>
          <w:b w:val="false"/>
          <w:i w:val="false"/>
          <w:color w:val="000000"/>
          <w:sz w:val="28"/>
        </w:rPr>
        <w:t xml:space="preserve">
      Жоспарлы тексерулер тізбесі өзгертілген жағдайда жоспарлы тексерулердің өзгертілген тізбесі де құқықтық статистика және арнаулы есепке алу саласындағы уәкілетті органға жіберіледі. </w:t>
      </w:r>
    </w:p>
    <w:bookmarkEnd w:id="257"/>
    <w:bookmarkStart w:name="z267" w:id="258"/>
    <w:p>
      <w:pPr>
        <w:spacing w:after="0"/>
        <w:ind w:left="0"/>
        <w:jc w:val="both"/>
      </w:pPr>
      <w:r>
        <w:rPr>
          <w:rFonts w:ascii="Times New Roman"/>
          <w:b w:val="false"/>
          <w:i w:val="false"/>
          <w:color w:val="000000"/>
          <w:sz w:val="28"/>
        </w:rPr>
        <w:t>
      7. Мемлекеттік бақылау субъектілерін жоспардан тыс тексерудің негіздері мыналар болып табылады:</w:t>
      </w:r>
    </w:p>
    <w:bookmarkEnd w:id="258"/>
    <w:bookmarkStart w:name="z268" w:id="259"/>
    <w:p>
      <w:pPr>
        <w:spacing w:after="0"/>
        <w:ind w:left="0"/>
        <w:jc w:val="both"/>
      </w:pPr>
      <w:r>
        <w:rPr>
          <w:rFonts w:ascii="Times New Roman"/>
          <w:b w:val="false"/>
          <w:i w:val="false"/>
          <w:color w:val="000000"/>
          <w:sz w:val="28"/>
        </w:rPr>
        <w:t>
      1) білім беру саласындағы уәкілетті органның, Қазақстан Республикасының балалардың құқықтарын қорғау саласындағы уәкілетті органының бірінші басшысының тапсырмасы;</w:t>
      </w:r>
    </w:p>
    <w:bookmarkEnd w:id="259"/>
    <w:bookmarkStart w:name="z269" w:id="260"/>
    <w:p>
      <w:pPr>
        <w:spacing w:after="0"/>
        <w:ind w:left="0"/>
        <w:jc w:val="both"/>
      </w:pPr>
      <w:r>
        <w:rPr>
          <w:rFonts w:ascii="Times New Roman"/>
          <w:b w:val="false"/>
          <w:i w:val="false"/>
          <w:color w:val="000000"/>
          <w:sz w:val="28"/>
        </w:rPr>
        <w:t>
      2) прокурор талабы немесе қылмыстық қудалау органының тапсырмасы;</w:t>
      </w:r>
    </w:p>
    <w:bookmarkEnd w:id="260"/>
    <w:bookmarkStart w:name="z270" w:id="261"/>
    <w:p>
      <w:pPr>
        <w:spacing w:after="0"/>
        <w:ind w:left="0"/>
        <w:jc w:val="both"/>
      </w:pPr>
      <w:r>
        <w:rPr>
          <w:rFonts w:ascii="Times New Roman"/>
          <w:b w:val="false"/>
          <w:i w:val="false"/>
          <w:color w:val="000000"/>
          <w:sz w:val="28"/>
        </w:rPr>
        <w:t>
      3) тексеру нәтижесінде анықталған бұзушылықтарды жою туралы нұсқамалардың орындалуын бақылау;</w:t>
      </w:r>
    </w:p>
    <w:bookmarkEnd w:id="261"/>
    <w:bookmarkStart w:name="z271" w:id="262"/>
    <w:p>
      <w:pPr>
        <w:spacing w:after="0"/>
        <w:ind w:left="0"/>
        <w:jc w:val="both"/>
      </w:pPr>
      <w:r>
        <w:rPr>
          <w:rFonts w:ascii="Times New Roman"/>
          <w:b w:val="false"/>
          <w:i w:val="false"/>
          <w:color w:val="000000"/>
          <w:sz w:val="28"/>
        </w:rPr>
        <w:t>
      4) құқықтары мен заңды мүдделері бұзылған жеке және заңды тұлғалардың жолданымдары;</w:t>
      </w:r>
    </w:p>
    <w:bookmarkEnd w:id="262"/>
    <w:bookmarkStart w:name="z272" w:id="263"/>
    <w:p>
      <w:pPr>
        <w:spacing w:after="0"/>
        <w:ind w:left="0"/>
        <w:jc w:val="both"/>
      </w:pPr>
      <w:r>
        <w:rPr>
          <w:rFonts w:ascii="Times New Roman"/>
          <w:b w:val="false"/>
          <w:i w:val="false"/>
          <w:color w:val="000000"/>
          <w:sz w:val="28"/>
        </w:rPr>
        <w:t>
      5) Қазақстан Республикасының бала құқықтары туралы заңнамасының талаптарын бұзудың нақты фактілері бойынша жеке және заңды тұлғалардың, сондай-ақ мемлекеттік органдардың жолданымдары;</w:t>
      </w:r>
    </w:p>
    <w:bookmarkEnd w:id="263"/>
    <w:bookmarkStart w:name="z273" w:id="264"/>
    <w:p>
      <w:pPr>
        <w:spacing w:after="0"/>
        <w:ind w:left="0"/>
        <w:jc w:val="both"/>
      </w:pPr>
      <w:r>
        <w:rPr>
          <w:rFonts w:ascii="Times New Roman"/>
          <w:b w:val="false"/>
          <w:i w:val="false"/>
          <w:color w:val="000000"/>
          <w:sz w:val="28"/>
        </w:rPr>
        <w:t>
      6) бұқаралық ақпарат құралдарындағы Қазақстан Республикасының бала құқықтары туралы заңнамасының бұзушылықтары туралы жарияланымдар мен хабарламалар.</w:t>
      </w:r>
    </w:p>
    <w:bookmarkEnd w:id="264"/>
    <w:bookmarkStart w:name="z274" w:id="265"/>
    <w:p>
      <w:pPr>
        <w:spacing w:after="0"/>
        <w:ind w:left="0"/>
        <w:jc w:val="both"/>
      </w:pPr>
      <w:r>
        <w:rPr>
          <w:rFonts w:ascii="Times New Roman"/>
          <w:b w:val="false"/>
          <w:i w:val="false"/>
          <w:color w:val="000000"/>
          <w:sz w:val="28"/>
        </w:rPr>
        <w:t>
      Жоспардан тыс тексерулер анонимдік жолданымдар түскен жағдайларда жүргізілмейді.".</w:t>
      </w:r>
    </w:p>
    <w:bookmarkEnd w:id="265"/>
    <w:bookmarkStart w:name="z275" w:id="266"/>
    <w:p>
      <w:pPr>
        <w:spacing w:after="0"/>
        <w:ind w:left="0"/>
        <w:jc w:val="both"/>
      </w:pPr>
      <w:r>
        <w:rPr>
          <w:rFonts w:ascii="Times New Roman"/>
          <w:b w:val="false"/>
          <w:i w:val="false"/>
          <w:color w:val="000000"/>
          <w:sz w:val="28"/>
        </w:rPr>
        <w:t xml:space="preserve">
      11. "Автомобиль көлiгi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w:t>
      </w:r>
      <w:r>
        <w:rPr>
          <w:rFonts w:ascii="Times New Roman"/>
          <w:b w:val="false"/>
          <w:i w:val="false"/>
          <w:color w:val="000000"/>
          <w:sz w:val="28"/>
        </w:rPr>
        <w:t xml:space="preserve"> мынадай мазмұндағы 4-тармақпен толықтырылсын:</w:t>
      </w:r>
    </w:p>
    <w:bookmarkStart w:name="z277" w:id="267"/>
    <w:p>
      <w:pPr>
        <w:spacing w:after="0"/>
        <w:ind w:left="0"/>
        <w:jc w:val="both"/>
      </w:pPr>
      <w:r>
        <w:rPr>
          <w:rFonts w:ascii="Times New Roman"/>
          <w:b w:val="false"/>
          <w:i w:val="false"/>
          <w:color w:val="000000"/>
          <w:sz w:val="28"/>
        </w:rPr>
        <w:t>
      "4. Он алты жасқа толмаған, ата-анасы және (немесе) өзінің заңды өкілі ертіп жүрмеген адамды қоғамдық көліктен мәжбүрлеп түсіріп кетуге тыйым салынады.".</w:t>
      </w:r>
    </w:p>
    <w:bookmarkEnd w:id="267"/>
    <w:bookmarkStart w:name="z278" w:id="268"/>
    <w:p>
      <w:pPr>
        <w:spacing w:after="0"/>
        <w:ind w:left="0"/>
        <w:jc w:val="both"/>
      </w:pPr>
      <w:r>
        <w:rPr>
          <w:rFonts w:ascii="Times New Roman"/>
          <w:b w:val="false"/>
          <w:i w:val="false"/>
          <w:color w:val="000000"/>
          <w:sz w:val="28"/>
        </w:rPr>
        <w:t xml:space="preserve">
      12.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8"/>
    <w:bookmarkStart w:name="z279" w:id="269"/>
    <w:p>
      <w:pPr>
        <w:spacing w:after="0"/>
        <w:ind w:left="0"/>
        <w:jc w:val="both"/>
      </w:pPr>
      <w:r>
        <w:rPr>
          <w:rFonts w:ascii="Times New Roman"/>
          <w:b w:val="false"/>
          <w:i w:val="false"/>
          <w:color w:val="000000"/>
          <w:sz w:val="28"/>
        </w:rPr>
        <w:t>
      1) мынадай мазмұндағы 12-1-баппен толықтырылсын:</w:t>
      </w:r>
    </w:p>
    <w:bookmarkEnd w:id="269"/>
    <w:bookmarkStart w:name="z280" w:id="270"/>
    <w:p>
      <w:pPr>
        <w:spacing w:after="0"/>
        <w:ind w:left="0"/>
        <w:jc w:val="both"/>
      </w:pPr>
      <w:r>
        <w:rPr>
          <w:rFonts w:ascii="Times New Roman"/>
          <w:b w:val="false"/>
          <w:i w:val="false"/>
          <w:color w:val="000000"/>
          <w:sz w:val="28"/>
        </w:rPr>
        <w:t>
      "12-1-бап. Білім беру ұйымдарының функциялары</w:t>
      </w:r>
    </w:p>
    <w:bookmarkEnd w:id="270"/>
    <w:bookmarkStart w:name="z281" w:id="271"/>
    <w:p>
      <w:pPr>
        <w:spacing w:after="0"/>
        <w:ind w:left="0"/>
        <w:jc w:val="both"/>
      </w:pPr>
      <w:r>
        <w:rPr>
          <w:rFonts w:ascii="Times New Roman"/>
          <w:b w:val="false"/>
          <w:i w:val="false"/>
          <w:color w:val="000000"/>
          <w:sz w:val="28"/>
        </w:rPr>
        <w:t>
      Білім беру ұйымдары мынадай функцияларды жүзеге асырады:</w:t>
      </w:r>
    </w:p>
    <w:bookmarkEnd w:id="271"/>
    <w:bookmarkStart w:name="z282" w:id="272"/>
    <w:p>
      <w:pPr>
        <w:spacing w:after="0"/>
        <w:ind w:left="0"/>
        <w:jc w:val="both"/>
      </w:pPr>
      <w:r>
        <w:rPr>
          <w:rFonts w:ascii="Times New Roman"/>
          <w:b w:val="false"/>
          <w:i w:val="false"/>
          <w:color w:val="000000"/>
          <w:sz w:val="28"/>
        </w:rPr>
        <w:t>
      1) кәмелетке толмағандардың құқыққа қайшы іс-әрекеттер жасауы немесе осындай іс-әрекеттердің оларға қатысты жасалу фактілері, оның ішінде кәсіптік қызметіне байланысты өздеріне белгілі болған білім беру ұйымдарынан тыс фактілер туралы құқық қорғау органдарына дереу хабарлайды;</w:t>
      </w:r>
    </w:p>
    <w:bookmarkEnd w:id="272"/>
    <w:bookmarkStart w:name="z283" w:id="273"/>
    <w:p>
      <w:pPr>
        <w:spacing w:after="0"/>
        <w:ind w:left="0"/>
        <w:jc w:val="both"/>
      </w:pPr>
      <w:r>
        <w:rPr>
          <w:rFonts w:ascii="Times New Roman"/>
          <w:b w:val="false"/>
          <w:i w:val="false"/>
          <w:color w:val="000000"/>
          <w:sz w:val="28"/>
        </w:rPr>
        <w:t>
      2) Қазақстан Республикасының заңнамасында белгіленген тәртіппен білім алушылар мен тәрбиеленушілерге психологиялық-педагогикалық қолдап отыруды көрсетеді;</w:t>
      </w:r>
    </w:p>
    <w:bookmarkEnd w:id="273"/>
    <w:bookmarkStart w:name="z284" w:id="274"/>
    <w:p>
      <w:pPr>
        <w:spacing w:after="0"/>
        <w:ind w:left="0"/>
        <w:jc w:val="both"/>
      </w:pPr>
      <w:r>
        <w:rPr>
          <w:rFonts w:ascii="Times New Roman"/>
          <w:b w:val="false"/>
          <w:i w:val="false"/>
          <w:color w:val="000000"/>
          <w:sz w:val="28"/>
        </w:rPr>
        <w:t>
      3) педагогикалық баса назар аударуды талап ететін білім алушылар мен тәрбиеленушілерді мектепішілік есепке алуды жүргізеді және оларға уақтылы қолдау көрсетеді.";</w:t>
      </w:r>
    </w:p>
    <w:bookmarkEnd w:id="274"/>
    <w:bookmarkStart w:name="z285" w:id="2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19-6-бапта</w:t>
      </w:r>
      <w:r>
        <w:rPr>
          <w:rFonts w:ascii="Times New Roman"/>
          <w:b w:val="false"/>
          <w:i w:val="false"/>
          <w:color w:val="000000"/>
          <w:sz w:val="28"/>
        </w:rPr>
        <w:t>:</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"шаралары" деген сөзден кейін ", сондай-ақ зорлық-зомбылыққа, қатыгездікпен қарауға және буллингке ұшыраған кәмелетке толмағандарға не олардың көзінше жеке адамға қарсы құқық бұзушылықтар жасалған кәмелетке толмағандарға психологиялық, әлеуметтік және өзге де көмек көрсету, оларды бейімдеу және оңалту бойынша үйлестіру, сол сияқты өздеріне қатысты зорлық-зомбылық жасалған кәмелетке толмағандарға көмек көрсету бағдарламасын іске асырудағы үйлестіру" деген сөздермен толықтырылсын;</w:t>
      </w:r>
    </w:p>
    <w:bookmarkStart w:name="z287" w:id="276"/>
    <w:p>
      <w:pPr>
        <w:spacing w:after="0"/>
        <w:ind w:left="0"/>
        <w:jc w:val="both"/>
      </w:pPr>
      <w:r>
        <w:rPr>
          <w:rFonts w:ascii="Times New Roman"/>
          <w:b w:val="false"/>
          <w:i w:val="false"/>
          <w:color w:val="000000"/>
          <w:sz w:val="28"/>
        </w:rPr>
        <w:t>
      мынадай мазмұндағы 4-тармақпен толықтырылсын:</w:t>
      </w:r>
    </w:p>
    <w:bookmarkEnd w:id="276"/>
    <w:bookmarkStart w:name="z288" w:id="277"/>
    <w:p>
      <w:pPr>
        <w:spacing w:after="0"/>
        <w:ind w:left="0"/>
        <w:jc w:val="both"/>
      </w:pPr>
      <w:r>
        <w:rPr>
          <w:rFonts w:ascii="Times New Roman"/>
          <w:b w:val="false"/>
          <w:i w:val="false"/>
          <w:color w:val="000000"/>
          <w:sz w:val="28"/>
        </w:rPr>
        <w:t>
      "4. Медициналық-әлеуметтік есепке алуды жүргізу жөніндегі жұмысты ұйымдастыру мен үйлестіруді халықты әлеуметтік қорғау саласындағы уәкілетті мемлекеттік орган жүзеге асырады.".</w:t>
      </w:r>
    </w:p>
    <w:bookmarkEnd w:id="277"/>
    <w:bookmarkStart w:name="z289" w:id="278"/>
    <w:p>
      <w:pPr>
        <w:spacing w:after="0"/>
        <w:ind w:left="0"/>
        <w:jc w:val="both"/>
      </w:pPr>
      <w:r>
        <w:rPr>
          <w:rFonts w:ascii="Times New Roman"/>
          <w:b w:val="false"/>
          <w:i w:val="false"/>
          <w:color w:val="000000"/>
          <w:sz w:val="28"/>
        </w:rPr>
        <w:t xml:space="preserve">
      13.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8"/>
    <w:bookmarkStart w:name="z290" w:id="27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50-3) тармақшасы</w:t>
      </w:r>
      <w:r>
        <w:rPr>
          <w:rFonts w:ascii="Times New Roman"/>
          <w:b w:val="false"/>
          <w:i w:val="false"/>
          <w:color w:val="000000"/>
          <w:sz w:val="28"/>
        </w:rPr>
        <w:t xml:space="preserve"> мынадай редакцияда жазылсын:</w:t>
      </w:r>
    </w:p>
    <w:bookmarkEnd w:id="279"/>
    <w:bookmarkStart w:name="z291" w:id="280"/>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білім алушыларды, оның ішінде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 және психологиялық-педагогикалық жағдайлар жасалатын жүйелі-ұйымдастырылған қызмет;";</w:t>
      </w:r>
    </w:p>
    <w:bookmarkEnd w:id="280"/>
    <w:bookmarkStart w:name="z292" w:id="281"/>
    <w:p>
      <w:pPr>
        <w:spacing w:after="0"/>
        <w:ind w:left="0"/>
        <w:jc w:val="both"/>
      </w:pPr>
      <w:r>
        <w:rPr>
          <w:rFonts w:ascii="Times New Roman"/>
          <w:b w:val="false"/>
          <w:i w:val="false"/>
          <w:color w:val="000000"/>
          <w:sz w:val="28"/>
        </w:rPr>
        <w:t xml:space="preserve">
      2) 40-баптың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мазмұндағы 12) тармақшамен толықтырылсын:</w:t>
      </w:r>
    </w:p>
    <w:bookmarkEnd w:id="281"/>
    <w:bookmarkStart w:name="z293" w:id="282"/>
    <w:p>
      <w:pPr>
        <w:spacing w:after="0"/>
        <w:ind w:left="0"/>
        <w:jc w:val="both"/>
      </w:pPr>
      <w:r>
        <w:rPr>
          <w:rFonts w:ascii="Times New Roman"/>
          <w:b w:val="false"/>
          <w:i w:val="false"/>
          <w:color w:val="000000"/>
          <w:sz w:val="28"/>
        </w:rPr>
        <w:t>
      "12) білім берудің білім беру-сауықтыру ұйымдары.".</w:t>
      </w:r>
    </w:p>
    <w:bookmarkEnd w:id="282"/>
    <w:bookmarkStart w:name="z294" w:id="283"/>
    <w:p>
      <w:pPr>
        <w:spacing w:after="0"/>
        <w:ind w:left="0"/>
        <w:jc w:val="both"/>
      </w:pPr>
      <w:r>
        <w:rPr>
          <w:rFonts w:ascii="Times New Roman"/>
          <w:b w:val="false"/>
          <w:i w:val="false"/>
          <w:color w:val="000000"/>
          <w:sz w:val="28"/>
        </w:rPr>
        <w:t xml:space="preserve">
      14.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3"/>
    <w:bookmarkStart w:name="z295" w:id="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w:t>
      </w:r>
      <w:r>
        <w:rPr>
          <w:rFonts w:ascii="Times New Roman"/>
          <w:b w:val="false"/>
          <w:i w:val="false"/>
          <w:color w:val="000000"/>
          <w:sz w:val="28"/>
        </w:rPr>
        <w:t xml:space="preserve"> мынадай мазмұндағы 3-1-тармақпен толықтырылсын:</w:t>
      </w:r>
    </w:p>
    <w:bookmarkEnd w:id="284"/>
    <w:bookmarkStart w:name="z296" w:id="285"/>
    <w:p>
      <w:pPr>
        <w:spacing w:after="0"/>
        <w:ind w:left="0"/>
        <w:jc w:val="both"/>
      </w:pPr>
      <w:r>
        <w:rPr>
          <w:rFonts w:ascii="Times New Roman"/>
          <w:b w:val="false"/>
          <w:i w:val="false"/>
          <w:color w:val="000000"/>
          <w:sz w:val="28"/>
        </w:rPr>
        <w:t>
      "3-1. Тұрмыстық зорлық-зомбылық қатері немесе фактілері анықталған кезде уәкілетті мемлекеттік органдар мен көмек көрсету жөніндегі ұйымдар Қазақстан Республикасының заңнамасына сәйкес өз құзыреті шегінде құқық бұзушылықтардың жеке профилактикасы шараларын қабылдайды.";</w:t>
      </w:r>
    </w:p>
    <w:bookmarkEnd w:id="285"/>
    <w:bookmarkStart w:name="z297" w:id="286"/>
    <w:p>
      <w:pPr>
        <w:spacing w:after="0"/>
        <w:ind w:left="0"/>
        <w:jc w:val="both"/>
      </w:pPr>
      <w:r>
        <w:rPr>
          <w:rFonts w:ascii="Times New Roman"/>
          <w:b w:val="false"/>
          <w:i w:val="false"/>
          <w:color w:val="000000"/>
          <w:sz w:val="28"/>
        </w:rPr>
        <w:t xml:space="preserve">
      2) 18-баптың 1-тармағы </w:t>
      </w:r>
      <w:r>
        <w:rPr>
          <w:rFonts w:ascii="Times New Roman"/>
          <w:b w:val="false"/>
          <w:i w:val="false"/>
          <w:color w:val="000000"/>
          <w:sz w:val="28"/>
        </w:rPr>
        <w:t>3) тармақшасындағы</w:t>
      </w:r>
      <w:r>
        <w:rPr>
          <w:rFonts w:ascii="Times New Roman"/>
          <w:b w:val="false"/>
          <w:i w:val="false"/>
          <w:color w:val="000000"/>
          <w:sz w:val="28"/>
        </w:rPr>
        <w:t xml:space="preserve"> "материалдар негіз болып табылады." деген сөздер "материалдар;" деген сөзбен ауыстырылып, мынадай мазмұндағы 4) тармақшамен толықтырылсын:</w:t>
      </w:r>
    </w:p>
    <w:bookmarkEnd w:id="286"/>
    <w:bookmarkStart w:name="z298" w:id="287"/>
    <w:p>
      <w:pPr>
        <w:spacing w:after="0"/>
        <w:ind w:left="0"/>
        <w:jc w:val="both"/>
      </w:pPr>
      <w:r>
        <w:rPr>
          <w:rFonts w:ascii="Times New Roman"/>
          <w:b w:val="false"/>
          <w:i w:val="false"/>
          <w:color w:val="000000"/>
          <w:sz w:val="28"/>
        </w:rPr>
        <w:t>
      "4) бұқаралық ақпарат құралдарындағы, сондай-ақ онлайн-платформалардағы зорлық-зомбылық фактілері туралы хабарламалар негіз болып табылады.".</w:t>
      </w:r>
    </w:p>
    <w:bookmarkEnd w:id="287"/>
    <w:bookmarkStart w:name="z299" w:id="288"/>
    <w:p>
      <w:pPr>
        <w:spacing w:after="0"/>
        <w:ind w:left="0"/>
        <w:jc w:val="both"/>
      </w:pPr>
      <w:r>
        <w:rPr>
          <w:rFonts w:ascii="Times New Roman"/>
          <w:b w:val="false"/>
          <w:i w:val="false"/>
          <w:color w:val="000000"/>
          <w:sz w:val="28"/>
        </w:rPr>
        <w:t xml:space="preserve">
      15.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301" w:id="289"/>
    <w:p>
      <w:pPr>
        <w:spacing w:after="0"/>
        <w:ind w:left="0"/>
        <w:jc w:val="both"/>
      </w:pPr>
      <w:r>
        <w:rPr>
          <w:rFonts w:ascii="Times New Roman"/>
          <w:b w:val="false"/>
          <w:i w:val="false"/>
          <w:color w:val="000000"/>
          <w:sz w:val="28"/>
        </w:rPr>
        <w:t>
      3-жолдың 3 және 4-бағандары мынадай мазмұндағы 9-тармақпен толықтырылсын:</w:t>
      </w:r>
    </w:p>
    <w:bookmarkEnd w:id="289"/>
    <w:bookmarkStart w:name="z302" w:id="290"/>
    <w:p>
      <w:pPr>
        <w:spacing w:after="0"/>
        <w:ind w:left="0"/>
        <w:jc w:val="both"/>
      </w:pPr>
      <w:r>
        <w:rPr>
          <w:rFonts w:ascii="Times New Roman"/>
          <w:b w:val="false"/>
          <w:i w:val="false"/>
          <w:color w:val="000000"/>
          <w:sz w:val="28"/>
        </w:rPr>
        <w:t>
      "</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Кәмелетке толмағандарға білім беру-сауықтыру көрсетілетін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 жыл; 1-сынып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4" w:id="291"/>
    <w:p>
      <w:pPr>
        <w:spacing w:after="0"/>
        <w:ind w:left="0"/>
        <w:jc w:val="both"/>
      </w:pPr>
      <w:r>
        <w:rPr>
          <w:rFonts w:ascii="Times New Roman"/>
          <w:b w:val="false"/>
          <w:i w:val="false"/>
          <w:color w:val="000000"/>
          <w:sz w:val="28"/>
        </w:rPr>
        <w:t>
      мынадай мазмұндағы 88-жолмен толықтырылсын:</w:t>
      </w:r>
    </w:p>
    <w:bookmarkEnd w:id="291"/>
    <w:bookmarkStart w:name="z305" w:id="292"/>
    <w:p>
      <w:pPr>
        <w:spacing w:after="0"/>
        <w:ind w:left="0"/>
        <w:jc w:val="both"/>
      </w:pPr>
      <w:r>
        <w:rPr>
          <w:rFonts w:ascii="Times New Roman"/>
          <w:b w:val="false"/>
          <w:i w:val="false"/>
          <w:color w:val="000000"/>
          <w:sz w:val="28"/>
        </w:rPr>
        <w:t>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қызметтердің барлық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3 жыл; 1-сынып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7" w:id="293"/>
    <w:p>
      <w:pPr>
        <w:spacing w:after="0"/>
        <w:ind w:left="0"/>
        <w:jc w:val="both"/>
      </w:pPr>
      <w:r>
        <w:rPr>
          <w:rFonts w:ascii="Times New Roman"/>
          <w:b w:val="false"/>
          <w:i w:val="false"/>
          <w:color w:val="000000"/>
          <w:sz w:val="28"/>
        </w:rPr>
        <w:t xml:space="preserve">
      2-бап. Осы Заң 2025 жылғы 1 қаңтардан бастап қолданысқа енгізілетін 1-баптың 7-тармағы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13-тармағының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15-тармағын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29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