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5a5e" w14:textId="9715a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халықтың көші-қоны және қылмыстық-атқару жүйесі салаларындағы заңнаманы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2024 жылғы 16 мамырдағы № 82-VIII ҚРЗ</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w:t>
      </w:r>
    </w:p>
    <w:bookmarkEnd w:id="1"/>
    <w:bookmarkStart w:name="z6" w:id="2"/>
    <w:p>
      <w:pPr>
        <w:spacing w:after="0"/>
        <w:ind w:left="0"/>
        <w:jc w:val="both"/>
      </w:pPr>
      <w:r>
        <w:rPr>
          <w:rFonts w:ascii="Times New Roman"/>
          <w:b w:val="false"/>
          <w:i w:val="false"/>
          <w:color w:val="000000"/>
          <w:sz w:val="28"/>
        </w:rPr>
        <w:t xml:space="preserve">
      1) 740-баптың 1-тармағының үшінші бөлігі </w:t>
      </w:r>
      <w:r>
        <w:rPr>
          <w:rFonts w:ascii="Times New Roman"/>
          <w:b w:val="false"/>
          <w:i w:val="false"/>
          <w:color w:val="000000"/>
          <w:sz w:val="28"/>
        </w:rPr>
        <w:t>9) тармақшасындағы</w:t>
      </w:r>
      <w:r>
        <w:rPr>
          <w:rFonts w:ascii="Times New Roman"/>
          <w:b w:val="false"/>
          <w:i w:val="false"/>
          <w:color w:val="000000"/>
          <w:sz w:val="28"/>
        </w:rPr>
        <w:t xml:space="preserve"> "ақшаға тыйым салуға жол берілмейді." деген сөздер "ақшаға;" деген сөзбен ауыстырылып, мынадай мазмұндағы 10) тармақшамен толықтырылсын:</w:t>
      </w:r>
    </w:p>
    <w:bookmarkEnd w:id="2"/>
    <w:bookmarkStart w:name="z7" w:id="3"/>
    <w:p>
      <w:pPr>
        <w:spacing w:after="0"/>
        <w:ind w:left="0"/>
        <w:jc w:val="both"/>
      </w:pPr>
      <w:r>
        <w:rPr>
          <w:rFonts w:ascii="Times New Roman"/>
          <w:b w:val="false"/>
          <w:i w:val="false"/>
          <w:color w:val="000000"/>
          <w:sz w:val="28"/>
        </w:rPr>
        <w:t xml:space="preserve">
      "10)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есепке жатқызуға арналған банктік шоттардағы ақшаға тыйым салуға жол берілмейді.";</w:t>
      </w:r>
    </w:p>
    <w:bookmarkEnd w:id="3"/>
    <w:bookmarkStart w:name="z8" w:id="4"/>
    <w:p>
      <w:pPr>
        <w:spacing w:after="0"/>
        <w:ind w:left="0"/>
        <w:jc w:val="both"/>
      </w:pPr>
      <w:r>
        <w:rPr>
          <w:rFonts w:ascii="Times New Roman"/>
          <w:b w:val="false"/>
          <w:i w:val="false"/>
          <w:color w:val="000000"/>
          <w:sz w:val="28"/>
        </w:rPr>
        <w:t xml:space="preserve">
      2) 741-баптың екінші бөлігі </w:t>
      </w:r>
      <w:r>
        <w:rPr>
          <w:rFonts w:ascii="Times New Roman"/>
          <w:b w:val="false"/>
          <w:i w:val="false"/>
          <w:color w:val="000000"/>
          <w:sz w:val="28"/>
        </w:rPr>
        <w:t>8) тармақшасындағы</w:t>
      </w:r>
      <w:r>
        <w:rPr>
          <w:rFonts w:ascii="Times New Roman"/>
          <w:b w:val="false"/>
          <w:i w:val="false"/>
          <w:color w:val="000000"/>
          <w:sz w:val="28"/>
        </w:rPr>
        <w:t xml:space="preserve"> "ақшаға өндіріп алуды қолдануға жол берілмейді." деген сөздер "ақшаға;" деген сөзбен ауыстырылып, мынадай мазмұндағы 9) тармақшамен толықтырылсын:</w:t>
      </w:r>
    </w:p>
    <w:bookmarkEnd w:id="4"/>
    <w:bookmarkStart w:name="z9" w:id="5"/>
    <w:p>
      <w:pPr>
        <w:spacing w:after="0"/>
        <w:ind w:left="0"/>
        <w:jc w:val="both"/>
      </w:pPr>
      <w:r>
        <w:rPr>
          <w:rFonts w:ascii="Times New Roman"/>
          <w:b w:val="false"/>
          <w:i w:val="false"/>
          <w:color w:val="000000"/>
          <w:sz w:val="28"/>
        </w:rPr>
        <w:t xml:space="preserve">
      "9)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есепке жатқызуға арналған банктік шоттардағы ақшаға өндіріп алуды қолдануға жол берілмейді.".</w:t>
      </w:r>
    </w:p>
    <w:bookmarkEnd w:id="5"/>
    <w:bookmarkStart w:name="z10" w:id="6"/>
    <w:p>
      <w:pPr>
        <w:spacing w:after="0"/>
        <w:ind w:left="0"/>
        <w:jc w:val="both"/>
      </w:pPr>
      <w:r>
        <w:rPr>
          <w:rFonts w:ascii="Times New Roman"/>
          <w:b w:val="false"/>
          <w:i w:val="false"/>
          <w:color w:val="000000"/>
          <w:sz w:val="28"/>
        </w:rPr>
        <w:t>
      2. 2003 жылғы 20 маусымдағы Қазақстан Республикасының Жер кодексіне:</w:t>
      </w:r>
    </w:p>
    <w:bookmarkEnd w:id="6"/>
    <w:bookmarkStart w:name="z11" w:id="7"/>
    <w:p>
      <w:pPr>
        <w:spacing w:after="0"/>
        <w:ind w:left="0"/>
        <w:jc w:val="both"/>
      </w:pPr>
      <w:r>
        <w:rPr>
          <w:rFonts w:ascii="Times New Roman"/>
          <w:b w:val="false"/>
          <w:i w:val="false"/>
          <w:color w:val="000000"/>
          <w:sz w:val="28"/>
        </w:rPr>
        <w:t xml:space="preserve">
      1) 37-баптың 5-тармағының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"шаруа немесе" деген сөздер "егер осы Кодекстің </w:t>
      </w:r>
      <w:r>
        <w:rPr>
          <w:rFonts w:ascii="Times New Roman"/>
          <w:b w:val="false"/>
          <w:i w:val="false"/>
          <w:color w:val="000000"/>
          <w:sz w:val="28"/>
        </w:rPr>
        <w:t>43-1-бабының</w:t>
      </w:r>
      <w:r>
        <w:rPr>
          <w:rFonts w:ascii="Times New Roman"/>
          <w:b w:val="false"/>
          <w:i w:val="false"/>
          <w:color w:val="000000"/>
          <w:sz w:val="28"/>
        </w:rPr>
        <w:t xml:space="preserve"> 1-2-тармағында өзгеше көзделмесе, шаруа немесе" деген сөздермен ауыстырылсын;</w:t>
      </w:r>
    </w:p>
    <w:bookmarkEnd w:id="7"/>
    <w:bookmarkStart w:name="z12"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43-1-бап</w:t>
      </w:r>
      <w:r>
        <w:rPr>
          <w:rFonts w:ascii="Times New Roman"/>
          <w:b w:val="false"/>
          <w:i w:val="false"/>
          <w:color w:val="000000"/>
          <w:sz w:val="28"/>
        </w:rPr>
        <w:t xml:space="preserve"> мынадай мазмұндағы 1-2-тармақпен толықтырылсын:</w:t>
      </w:r>
    </w:p>
    <w:bookmarkEnd w:id="8"/>
    <w:bookmarkStart w:name="z13" w:id="9"/>
    <w:p>
      <w:pPr>
        <w:spacing w:after="0"/>
        <w:ind w:left="0"/>
        <w:jc w:val="both"/>
      </w:pPr>
      <w:r>
        <w:rPr>
          <w:rFonts w:ascii="Times New Roman"/>
          <w:b w:val="false"/>
          <w:i w:val="false"/>
          <w:color w:val="000000"/>
          <w:sz w:val="28"/>
        </w:rPr>
        <w:t xml:space="preserve">
      "1-2. Қоныс аударушыларға Қазақстан Республикасының Үкіметі айқындаған өңірлерде шаруа немесе фермер қожалығын жүргізу үшін жер учаскелері иеліктен шығару, шаруашылық серіктестіктің жарғылық капиталына салым ретінде, акционерлік қоғам акцияларының төлеміне немесе өндірістік кооперативке жарна ретінде беру құқығынсыз, осы Кодекстің 50-бабының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белгіленген ең аз мөлшерден аспайтын мөлшерде конкурстан тыс тәртіппен бес жылға дейінгі мерзімге уақытша қысқа мерзімді өтеулі жер пайдалану (жалға алу) құқығымен беріледі.</w:t>
      </w:r>
    </w:p>
    <w:bookmarkEnd w:id="9"/>
    <w:bookmarkStart w:name="z14" w:id="10"/>
    <w:p>
      <w:pPr>
        <w:spacing w:after="0"/>
        <w:ind w:left="0"/>
        <w:jc w:val="both"/>
      </w:pPr>
      <w:r>
        <w:rPr>
          <w:rFonts w:ascii="Times New Roman"/>
          <w:b w:val="false"/>
          <w:i w:val="false"/>
          <w:color w:val="000000"/>
          <w:sz w:val="28"/>
        </w:rPr>
        <w:t>
      Жер учаскелерін аталған мақсаттар үшін қайта беруге жол берілмейді.</w:t>
      </w:r>
    </w:p>
    <w:bookmarkEnd w:id="10"/>
    <w:bookmarkStart w:name="z15" w:id="11"/>
    <w:p>
      <w:pPr>
        <w:spacing w:after="0"/>
        <w:ind w:left="0"/>
        <w:jc w:val="both"/>
      </w:pPr>
      <w:r>
        <w:rPr>
          <w:rFonts w:ascii="Times New Roman"/>
          <w:b w:val="false"/>
          <w:i w:val="false"/>
          <w:color w:val="000000"/>
          <w:sz w:val="28"/>
        </w:rPr>
        <w:t xml:space="preserve">
      Қазақстан Республикасының Үкіметі айқындаған өңірлерден тұрақты тұрғылықты жерін ауыстыру осы Кодекстің </w:t>
      </w:r>
      <w:r>
        <w:rPr>
          <w:rFonts w:ascii="Times New Roman"/>
          <w:b w:val="false"/>
          <w:i w:val="false"/>
          <w:color w:val="000000"/>
          <w:sz w:val="28"/>
        </w:rPr>
        <w:t>81-бабына</w:t>
      </w:r>
      <w:r>
        <w:rPr>
          <w:rFonts w:ascii="Times New Roman"/>
          <w:b w:val="false"/>
          <w:i w:val="false"/>
          <w:color w:val="000000"/>
          <w:sz w:val="28"/>
        </w:rPr>
        <w:t xml:space="preserve"> сәйкес осы тармақтың бірінші бөлігі негізінде берілген жер пайдалану құқығын тоқтатуға алып келеді.</w:t>
      </w:r>
    </w:p>
    <w:bookmarkEnd w:id="11"/>
    <w:bookmarkStart w:name="z16" w:id="12"/>
    <w:p>
      <w:pPr>
        <w:spacing w:after="0"/>
        <w:ind w:left="0"/>
        <w:jc w:val="both"/>
      </w:pPr>
      <w:r>
        <w:rPr>
          <w:rFonts w:ascii="Times New Roman"/>
          <w:b w:val="false"/>
          <w:i w:val="false"/>
          <w:color w:val="000000"/>
          <w:sz w:val="28"/>
        </w:rPr>
        <w:t xml:space="preserve">
      Қазақстан Республикасының Үкіметі айқындаған өңірлерде бес жылдан астам тұратын қоныс аударушыларға осы Кодекстің </w:t>
      </w:r>
      <w:r>
        <w:rPr>
          <w:rFonts w:ascii="Times New Roman"/>
          <w:b w:val="false"/>
          <w:i w:val="false"/>
          <w:color w:val="000000"/>
          <w:sz w:val="28"/>
        </w:rPr>
        <w:t>37-бабында</w:t>
      </w:r>
      <w:r>
        <w:rPr>
          <w:rFonts w:ascii="Times New Roman"/>
          <w:b w:val="false"/>
          <w:i w:val="false"/>
          <w:color w:val="000000"/>
          <w:sz w:val="28"/>
        </w:rPr>
        <w:t xml:space="preserve"> көзделген тәртіппен ұзақ мерзімді жер пайдалану құқығының жаңа мерзіміне шарт жасасу құқығы беріледі.</w:t>
      </w:r>
    </w:p>
    <w:bookmarkEnd w:id="12"/>
    <w:bookmarkStart w:name="z17" w:id="13"/>
    <w:p>
      <w:pPr>
        <w:spacing w:after="0"/>
        <w:ind w:left="0"/>
        <w:jc w:val="both"/>
      </w:pPr>
      <w:r>
        <w:rPr>
          <w:rFonts w:ascii="Times New Roman"/>
          <w:b w:val="false"/>
          <w:i w:val="false"/>
          <w:color w:val="000000"/>
          <w:sz w:val="28"/>
        </w:rPr>
        <w:t>
      Осы тармақтың бірінші бөлігінде көрсетілген шектеулер жаңа мерзімге жасалған шартқа қолданылмайды.";</w:t>
      </w:r>
    </w:p>
    <w:bookmarkEnd w:id="13"/>
    <w:bookmarkStart w:name="z18" w:id="14"/>
    <w:p>
      <w:pPr>
        <w:spacing w:after="0"/>
        <w:ind w:left="0"/>
        <w:jc w:val="both"/>
      </w:pPr>
      <w:r>
        <w:rPr>
          <w:rFonts w:ascii="Times New Roman"/>
          <w:b w:val="false"/>
          <w:i w:val="false"/>
          <w:color w:val="000000"/>
          <w:sz w:val="28"/>
        </w:rPr>
        <w:t xml:space="preserve">
      3) 81-баптың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4) тармақшамен толықтырылсын: </w:t>
      </w:r>
    </w:p>
    <w:bookmarkEnd w:id="14"/>
    <w:bookmarkStart w:name="z19" w:id="15"/>
    <w:p>
      <w:pPr>
        <w:spacing w:after="0"/>
        <w:ind w:left="0"/>
        <w:jc w:val="both"/>
      </w:pPr>
      <w:r>
        <w:rPr>
          <w:rFonts w:ascii="Times New Roman"/>
          <w:b w:val="false"/>
          <w:i w:val="false"/>
          <w:color w:val="000000"/>
          <w:sz w:val="28"/>
        </w:rPr>
        <w:t>
      "4) жер пайдаланудың бастапқы бес жыл мерзімі ішінде Қазақстан Республикасының Үкіметі айқындаған өңірлерден тұрақты тұрғылықты жерін ауыстыруы.";</w:t>
      </w:r>
    </w:p>
    <w:bookmarkEnd w:id="15"/>
    <w:bookmarkStart w:name="z20" w:id="16"/>
    <w:p>
      <w:pPr>
        <w:spacing w:after="0"/>
        <w:ind w:left="0"/>
        <w:jc w:val="both"/>
      </w:pPr>
      <w:r>
        <w:rPr>
          <w:rFonts w:ascii="Times New Roman"/>
          <w:b w:val="false"/>
          <w:i w:val="false"/>
          <w:color w:val="000000"/>
          <w:sz w:val="28"/>
        </w:rPr>
        <w:t xml:space="preserve">
      4) 97-баптың 6-тармағы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бөлігінің бірінші сөйлеміндегі "Пайдалануға" деген сөз "Егер осы Кодекстің 43-1-бабының 1-2-тармағында өзгеше көзделмесе, пайдалануға" деген сөздермен ауыстырылсын.</w:t>
      </w:r>
    </w:p>
    <w:bookmarkEnd w:id="16"/>
    <w:bookmarkStart w:name="z21" w:id="17"/>
    <w:p>
      <w:pPr>
        <w:spacing w:after="0"/>
        <w:ind w:left="0"/>
        <w:jc w:val="both"/>
      </w:pPr>
      <w:r>
        <w:rPr>
          <w:rFonts w:ascii="Times New Roman"/>
          <w:b w:val="false"/>
          <w:i w:val="false"/>
          <w:color w:val="000000"/>
          <w:sz w:val="28"/>
        </w:rPr>
        <w:t xml:space="preserve">
      3.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w:t>
      </w:r>
    </w:p>
    <w:bookmarkEnd w:id="17"/>
    <w:bookmarkStart w:name="z22" w:id="18"/>
    <w:p>
      <w:pPr>
        <w:spacing w:after="0"/>
        <w:ind w:left="0"/>
        <w:jc w:val="both"/>
      </w:pPr>
      <w:r>
        <w:rPr>
          <w:rFonts w:ascii="Times New Roman"/>
          <w:b w:val="false"/>
          <w:i w:val="false"/>
          <w:color w:val="000000"/>
          <w:sz w:val="28"/>
        </w:rPr>
        <w:t>
      мынадай мазмұндағы 428-1-баппен толықтырылсын: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"428-1-бап. Қылмыстық-атқару (пенитенциарлық) жүйесі мекемелерінде, тергеу изоляторларында, уақытша ұстау изоляторларында бейнебақылау жүйесін, сол сияқты оның компоненттерін қасақана жою немесе бүлдіру</w:t>
      </w:r>
    </w:p>
    <w:bookmarkStart w:name="z24" w:id="19"/>
    <w:p>
      <w:pPr>
        <w:spacing w:after="0"/>
        <w:ind w:left="0"/>
        <w:jc w:val="both"/>
      </w:pPr>
      <w:r>
        <w:rPr>
          <w:rFonts w:ascii="Times New Roman"/>
          <w:b w:val="false"/>
          <w:i w:val="false"/>
          <w:color w:val="000000"/>
          <w:sz w:val="28"/>
        </w:rPr>
        <w:t>
      1. Жазаны өтеудің белгіленген тәртібін, ұстау режимін бұзу мақсатында қылмыстық-атқару (пенитенциарлық) жүйесі мекемелерінде, тергеу изоляторларында, уақытша ұстау изоляторларында бейнебақылау жүйесін, сол сияқты оның компоненттерін қасақана жою немесе бүлдіру –</w:t>
      </w:r>
    </w:p>
    <w:bookmarkEnd w:id="19"/>
    <w:bookmarkStart w:name="z25" w:id="20"/>
    <w:p>
      <w:pPr>
        <w:spacing w:after="0"/>
        <w:ind w:left="0"/>
        <w:jc w:val="both"/>
      </w:pPr>
      <w:r>
        <w:rPr>
          <w:rFonts w:ascii="Times New Roman"/>
          <w:b w:val="false"/>
          <w:i w:val="false"/>
          <w:color w:val="000000"/>
          <w:sz w:val="28"/>
        </w:rPr>
        <w:t>
      екі жылға дейінгі мерзімге бас бостандығынан айыруға жазаланады.</w:t>
      </w:r>
    </w:p>
    <w:bookmarkEnd w:id="20"/>
    <w:bookmarkStart w:name="z26" w:id="21"/>
    <w:p>
      <w:pPr>
        <w:spacing w:after="0"/>
        <w:ind w:left="0"/>
        <w:jc w:val="both"/>
      </w:pPr>
      <w:r>
        <w:rPr>
          <w:rFonts w:ascii="Times New Roman"/>
          <w:b w:val="false"/>
          <w:i w:val="false"/>
          <w:color w:val="000000"/>
          <w:sz w:val="28"/>
        </w:rPr>
        <w:t>
      2. Адам өзінің қызмет бабын пайдалана отырып жасаған, қылмыстық-атқару (пенитенциарлық) жүйесі мекемелерінде, тергеу изоляторларында, уақытша ұстау изоляторларында бейнебақылау жүйесін, сол сияқты оның компоненттерін қасақана жою немесе бүлдіру, сол сияқты бейнебақылау жүйесі арқылы жүргізілген жазбаларды қасақана жою –</w:t>
      </w:r>
    </w:p>
    <w:bookmarkEnd w:id="21"/>
    <w:bookmarkStart w:name="z27" w:id="22"/>
    <w:p>
      <w:pPr>
        <w:spacing w:after="0"/>
        <w:ind w:left="0"/>
        <w:jc w:val="both"/>
      </w:pPr>
      <w:r>
        <w:rPr>
          <w:rFonts w:ascii="Times New Roman"/>
          <w:b w:val="false"/>
          <w:i w:val="false"/>
          <w:color w:val="000000"/>
          <w:sz w:val="28"/>
        </w:rPr>
        <w:t>
      екі жылдан бес жылға дейінгі мерзімге бас бостандығынан айыруға жазаланады.</w:t>
      </w:r>
    </w:p>
    <w:bookmarkEnd w:id="22"/>
    <w:bookmarkStart w:name="z28" w:id="23"/>
    <w:p>
      <w:pPr>
        <w:spacing w:after="0"/>
        <w:ind w:left="0"/>
        <w:jc w:val="both"/>
      </w:pPr>
      <w:r>
        <w:rPr>
          <w:rFonts w:ascii="Times New Roman"/>
          <w:b w:val="false"/>
          <w:i w:val="false"/>
          <w:color w:val="000000"/>
          <w:sz w:val="28"/>
        </w:rPr>
        <w:t>
      3. Осы баптың бірінші немесе екінші бөліктерінде көзделген, адамдар тобы, алдын ала сөз байласу арқылы адамдар тобы жасаған іс-әрекеттер –</w:t>
      </w:r>
    </w:p>
    <w:bookmarkEnd w:id="23"/>
    <w:bookmarkStart w:name="z29" w:id="24"/>
    <w:p>
      <w:pPr>
        <w:spacing w:after="0"/>
        <w:ind w:left="0"/>
        <w:jc w:val="both"/>
      </w:pPr>
      <w:r>
        <w:rPr>
          <w:rFonts w:ascii="Times New Roman"/>
          <w:b w:val="false"/>
          <w:i w:val="false"/>
          <w:color w:val="000000"/>
          <w:sz w:val="28"/>
        </w:rPr>
        <w:t>
      бес жылдан жеті жылға дейінгі мерзімге бас бостандығынан айыруға жазаланады.".</w:t>
      </w:r>
    </w:p>
    <w:bookmarkEnd w:id="24"/>
    <w:bookmarkStart w:name="z30" w:id="25"/>
    <w:p>
      <w:pPr>
        <w:spacing w:after="0"/>
        <w:ind w:left="0"/>
        <w:jc w:val="both"/>
      </w:pPr>
      <w:r>
        <w:rPr>
          <w:rFonts w:ascii="Times New Roman"/>
          <w:b w:val="false"/>
          <w:i w:val="false"/>
          <w:color w:val="000000"/>
          <w:sz w:val="28"/>
        </w:rPr>
        <w:t xml:space="preserve">
      4.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w:t>
      </w:r>
    </w:p>
    <w:bookmarkEnd w:id="25"/>
    <w:bookmarkStart w:name="z31" w:id="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161-баптың</w:t>
      </w:r>
      <w:r>
        <w:rPr>
          <w:rFonts w:ascii="Times New Roman"/>
          <w:b w:val="false"/>
          <w:i w:val="false"/>
          <w:color w:val="000000"/>
          <w:sz w:val="28"/>
        </w:rPr>
        <w:t xml:space="preserve"> жетінші бөлігінің екінші абзацы "әлеуметтік төлемдерді" деген сөздерден кейін ",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деген сөздермен толықтырылсын;</w:t>
      </w:r>
    </w:p>
    <w:bookmarkEnd w:id="26"/>
    <w:bookmarkStart w:name="z32" w:id="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187-баптың</w:t>
      </w:r>
      <w:r>
        <w:rPr>
          <w:rFonts w:ascii="Times New Roman"/>
          <w:b w:val="false"/>
          <w:i w:val="false"/>
          <w:color w:val="000000"/>
          <w:sz w:val="28"/>
        </w:rPr>
        <w:t xml:space="preserve"> екінші бөлігі "428 (үшiншi бөлiгiнде)" деген сөздерден кейін ", 428-1 (үшінші бөлігінде)" деген сөздермен толықтырылсын;</w:t>
      </w:r>
    </w:p>
    <w:bookmarkEnd w:id="27"/>
    <w:bookmarkStart w:name="z33" w:id="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191-баптың</w:t>
      </w:r>
      <w:r>
        <w:rPr>
          <w:rFonts w:ascii="Times New Roman"/>
          <w:b w:val="false"/>
          <w:i w:val="false"/>
          <w:color w:val="000000"/>
          <w:sz w:val="28"/>
        </w:rPr>
        <w:t xml:space="preserve"> екінші бөлігі "428 (бiрiншi бөлiгiнде)" деген сөздерден кейін ", 428-1 (бірінші және екінші бөліктерінде)" деген сөздермен толықтырылсын.</w:t>
      </w:r>
    </w:p>
    <w:bookmarkEnd w:id="28"/>
    <w:bookmarkStart w:name="z34" w:id="29"/>
    <w:p>
      <w:pPr>
        <w:spacing w:after="0"/>
        <w:ind w:left="0"/>
        <w:jc w:val="both"/>
      </w:pPr>
      <w:r>
        <w:rPr>
          <w:rFonts w:ascii="Times New Roman"/>
          <w:b w:val="false"/>
          <w:i w:val="false"/>
          <w:color w:val="000000"/>
          <w:sz w:val="28"/>
        </w:rPr>
        <w:t xml:space="preserve">
      5. 2014 жылғы 5 шілдедегі Қазақстан Республикасының </w:t>
      </w:r>
      <w:r>
        <w:rPr>
          <w:rFonts w:ascii="Times New Roman"/>
          <w:b w:val="false"/>
          <w:i w:val="false"/>
          <w:color w:val="000000"/>
          <w:sz w:val="28"/>
        </w:rPr>
        <w:t>Қылмыстық-атқару кодексiне</w:t>
      </w:r>
      <w:r>
        <w:rPr>
          <w:rFonts w:ascii="Times New Roman"/>
          <w:b w:val="false"/>
          <w:i w:val="false"/>
          <w:color w:val="000000"/>
          <w:sz w:val="28"/>
        </w:rPr>
        <w:t>:</w:t>
      </w:r>
    </w:p>
    <w:bookmarkEnd w:id="29"/>
    <w:bookmarkStart w:name="z35"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37" w:id="31"/>
    <w:p>
      <w:pPr>
        <w:spacing w:after="0"/>
        <w:ind w:left="0"/>
        <w:jc w:val="both"/>
      </w:pPr>
      <w:r>
        <w:rPr>
          <w:rFonts w:ascii="Times New Roman"/>
          <w:b w:val="false"/>
          <w:i w:val="false"/>
          <w:color w:val="000000"/>
          <w:sz w:val="28"/>
        </w:rPr>
        <w:t>
      "1) бейнебақылау жүйесі – бейнебақылау камераларының, деректерді беру желілерінің, бағдарламалық және техникалық құралдардың және бейнежазбаларды сақтау құралдарының, сондай-ақ өзара ақпарат алмасуды жүзеге асыратын бағдарламалық және (немесе) техникалық басқару құралдарының жиынтығы;";</w:t>
      </w:r>
    </w:p>
    <w:bookmarkEnd w:id="31"/>
    <w:bookmarkStart w:name="z38" w:id="32"/>
    <w:p>
      <w:pPr>
        <w:spacing w:after="0"/>
        <w:ind w:left="0"/>
        <w:jc w:val="both"/>
      </w:pPr>
      <w:r>
        <w:rPr>
          <w:rFonts w:ascii="Times New Roman"/>
          <w:b w:val="false"/>
          <w:i w:val="false"/>
          <w:color w:val="000000"/>
          <w:sz w:val="28"/>
        </w:rPr>
        <w:t>
      мынадай мазмұндағы 1-1) тармақшамен толықтырылсын:</w:t>
      </w:r>
    </w:p>
    <w:bookmarkEnd w:id="32"/>
    <w:bookmarkStart w:name="z39" w:id="33"/>
    <w:p>
      <w:pPr>
        <w:spacing w:after="0"/>
        <w:ind w:left="0"/>
        <w:jc w:val="both"/>
      </w:pPr>
      <w:r>
        <w:rPr>
          <w:rFonts w:ascii="Times New Roman"/>
          <w:b w:val="false"/>
          <w:i w:val="false"/>
          <w:color w:val="000000"/>
          <w:sz w:val="28"/>
        </w:rPr>
        <w:t>
      "1-1) жазаны орындайтын органдар – қамаққа алу түріндегі жазаны, сотталған адамды қоғамнан оқшаулаумен байланысты емес жазаны және өзге де қылмыстық-құқықтық ықпал ету шараларын орындайтын органдар;";</w:t>
      </w:r>
    </w:p>
    <w:bookmarkEnd w:id="33"/>
    <w:bookmarkStart w:name="z40" w:id="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99-баптың</w:t>
      </w:r>
      <w:r>
        <w:rPr>
          <w:rFonts w:ascii="Times New Roman"/>
          <w:b w:val="false"/>
          <w:i w:val="false"/>
          <w:color w:val="000000"/>
          <w:sz w:val="28"/>
        </w:rPr>
        <w:t xml:space="preserve"> бірінші бөлігі мынадай редакцияда жазылсын:</w:t>
      </w:r>
    </w:p>
    <w:bookmarkEnd w:id="34"/>
    <w:bookmarkStart w:name="z41" w:id="35"/>
    <w:p>
      <w:pPr>
        <w:spacing w:after="0"/>
        <w:ind w:left="0"/>
        <w:jc w:val="both"/>
      </w:pPr>
      <w:r>
        <w:rPr>
          <w:rFonts w:ascii="Times New Roman"/>
          <w:b w:val="false"/>
          <w:i w:val="false"/>
          <w:color w:val="000000"/>
          <w:sz w:val="28"/>
        </w:rPr>
        <w:t>
      "1. Мекеме әкімшілігі қашып шығудың, құқық бұзушылықтардың, жазаны өтеудің белгіленген тәртібін бұзудың алдын алу, сотталған адамдардың мінез-құлқы туралы қажетті ақпарат алу үшін бейнебақылау жүйелерін, электрондық және өзге де инженерлік-техникалық құралдарды пайдаланады.".</w:t>
      </w:r>
    </w:p>
    <w:bookmarkEnd w:id="35"/>
    <w:bookmarkStart w:name="z42" w:id="36"/>
    <w:p>
      <w:pPr>
        <w:spacing w:after="0"/>
        <w:ind w:left="0"/>
        <w:jc w:val="both"/>
      </w:pPr>
      <w:r>
        <w:rPr>
          <w:rFonts w:ascii="Times New Roman"/>
          <w:b w:val="false"/>
          <w:i w:val="false"/>
          <w:color w:val="000000"/>
          <w:sz w:val="28"/>
        </w:rPr>
        <w:t xml:space="preserve">
      6.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w:t>
      </w:r>
    </w:p>
    <w:bookmarkEnd w:id="36"/>
    <w:bookmarkStart w:name="z43" w:id="37"/>
    <w:p>
      <w:pPr>
        <w:spacing w:after="0"/>
        <w:ind w:left="0"/>
        <w:jc w:val="both"/>
      </w:pPr>
      <w:r>
        <w:rPr>
          <w:rFonts w:ascii="Times New Roman"/>
          <w:b w:val="false"/>
          <w:i w:val="false"/>
          <w:color w:val="000000"/>
          <w:sz w:val="28"/>
        </w:rPr>
        <w:t xml:space="preserve">
      156-баптың бірінші бөлігі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 "әлеуметтік төлемдерге" деген сөздерден кейін ",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көмекке" деген сөздермен толықтырылсын.</w:t>
      </w:r>
    </w:p>
    <w:bookmarkEnd w:id="37"/>
    <w:bookmarkStart w:name="z44" w:id="38"/>
    <w:p>
      <w:pPr>
        <w:spacing w:after="0"/>
        <w:ind w:left="0"/>
        <w:jc w:val="both"/>
      </w:pPr>
      <w:r>
        <w:rPr>
          <w:rFonts w:ascii="Times New Roman"/>
          <w:b w:val="false"/>
          <w:i w:val="false"/>
          <w:color w:val="000000"/>
          <w:sz w:val="28"/>
        </w:rPr>
        <w:t xml:space="preserve">
      7.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w:t>
      </w:r>
    </w:p>
    <w:bookmarkEnd w:id="38"/>
    <w:bookmarkStart w:name="z45" w:id="39"/>
    <w:p>
      <w:pPr>
        <w:spacing w:after="0"/>
        <w:ind w:left="0"/>
        <w:jc w:val="both"/>
      </w:pPr>
      <w:r>
        <w:rPr>
          <w:rFonts w:ascii="Times New Roman"/>
          <w:b w:val="false"/>
          <w:i w:val="false"/>
          <w:color w:val="000000"/>
          <w:sz w:val="28"/>
        </w:rPr>
        <w:t xml:space="preserve">
      57-баптың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"ықтиярхатының" деген сөзден кейін "немесе азаматтығы жоқ адам куәлігінің" деген сөздермен толықтырылсын.</w:t>
      </w:r>
    </w:p>
    <w:bookmarkEnd w:id="39"/>
    <w:bookmarkStart w:name="z46" w:id="40"/>
    <w:p>
      <w:pPr>
        <w:spacing w:after="0"/>
        <w:ind w:left="0"/>
        <w:jc w:val="both"/>
      </w:pPr>
      <w:r>
        <w:rPr>
          <w:rFonts w:ascii="Times New Roman"/>
          <w:b w:val="false"/>
          <w:i w:val="false"/>
          <w:color w:val="000000"/>
          <w:sz w:val="28"/>
        </w:rPr>
        <w:t xml:space="preserve">
      8. 2023 жылғы 20 сәуірдегі Қазақстан Республикасының </w:t>
      </w:r>
      <w:r>
        <w:rPr>
          <w:rFonts w:ascii="Times New Roman"/>
          <w:b w:val="false"/>
          <w:i w:val="false"/>
          <w:color w:val="000000"/>
          <w:sz w:val="28"/>
        </w:rPr>
        <w:t>Әлеуметтік кодексіне</w:t>
      </w:r>
      <w:r>
        <w:rPr>
          <w:rFonts w:ascii="Times New Roman"/>
          <w:b w:val="false"/>
          <w:i w:val="false"/>
          <w:color w:val="000000"/>
          <w:sz w:val="28"/>
        </w:rPr>
        <w:t>:</w:t>
      </w:r>
    </w:p>
    <w:bookmarkEnd w:id="40"/>
    <w:bookmarkStart w:name="z47" w:id="41"/>
    <w:p>
      <w:pPr>
        <w:spacing w:after="0"/>
        <w:ind w:left="0"/>
        <w:jc w:val="both"/>
      </w:pPr>
      <w:r>
        <w:rPr>
          <w:rFonts w:ascii="Times New Roman"/>
          <w:b w:val="false"/>
          <w:i w:val="false"/>
          <w:color w:val="000000"/>
          <w:sz w:val="28"/>
        </w:rPr>
        <w:t xml:space="preserve">
      112-баптың 4-тармағының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1"/>
    <w:bookmarkStart w:name="z48" w:id="42"/>
    <w:p>
      <w:pPr>
        <w:spacing w:after="0"/>
        <w:ind w:left="0"/>
        <w:jc w:val="both"/>
      </w:pPr>
      <w:r>
        <w:rPr>
          <w:rFonts w:ascii="Times New Roman"/>
          <w:b w:val="false"/>
          <w:i w:val="false"/>
          <w:color w:val="000000"/>
          <w:sz w:val="28"/>
        </w:rPr>
        <w:t>
      "1) жұмыскердің көшуі жұмыс берушінің қаражаты есебінен жүзеге асырылатын жағдайларды қоспағанда, бюджет қаражаты есебінен адамдарға және олардың отбасы мүшелеріне көшуге, тұрғын үйді жалдау (жалға алу), коммуналдық көрсетілетін қызметтерге ақы төлеу бойынша шығыстарды өтеуге субсидиялар, сондай-ақ уәкілетті мемлекеттік орган айқындаған тәртіппен экономикалық мобильділік сертификаттары түрінде материалдық көмек беруді;".</w:t>
      </w:r>
    </w:p>
    <w:bookmarkEnd w:id="42"/>
    <w:bookmarkStart w:name="z49" w:id="43"/>
    <w:p>
      <w:pPr>
        <w:spacing w:after="0"/>
        <w:ind w:left="0"/>
        <w:jc w:val="both"/>
      </w:pPr>
      <w:r>
        <w:rPr>
          <w:rFonts w:ascii="Times New Roman"/>
          <w:b w:val="false"/>
          <w:i w:val="false"/>
          <w:color w:val="000000"/>
          <w:sz w:val="28"/>
        </w:rPr>
        <w:t xml:space="preserve">
      9.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
    <w:bookmarkStart w:name="z50" w:id="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44"/>
    <w:bookmarkStart w:name="z51" w:id="45"/>
    <w:p>
      <w:pPr>
        <w:spacing w:after="0"/>
        <w:ind w:left="0"/>
        <w:jc w:val="both"/>
      </w:pPr>
      <w:r>
        <w:rPr>
          <w:rFonts w:ascii="Times New Roman"/>
          <w:b w:val="false"/>
          <w:i w:val="false"/>
          <w:color w:val="000000"/>
          <w:sz w:val="28"/>
        </w:rPr>
        <w:t>
      "7-бап. Қазақстан Республикасы азаматтығының сақталуы</w:t>
      </w:r>
    </w:p>
    <w:bookmarkEnd w:id="45"/>
    <w:bookmarkStart w:name="z52" w:id="46"/>
    <w:p>
      <w:pPr>
        <w:spacing w:after="0"/>
        <w:ind w:left="0"/>
        <w:jc w:val="both"/>
      </w:pPr>
      <w:r>
        <w:rPr>
          <w:rFonts w:ascii="Times New Roman"/>
          <w:b w:val="false"/>
          <w:i w:val="false"/>
          <w:color w:val="000000"/>
          <w:sz w:val="28"/>
        </w:rPr>
        <w:t>
      Қазақстан Республикасы азаматының Қазақстан Республикасының шегінен тысқары жерлерде тұруы Қазақстан Республикасының азаматтығын тоқтатуға алып келмейді.</w:t>
      </w:r>
    </w:p>
    <w:bookmarkEnd w:id="46"/>
    <w:bookmarkStart w:name="z53" w:id="47"/>
    <w:p>
      <w:pPr>
        <w:spacing w:after="0"/>
        <w:ind w:left="0"/>
        <w:jc w:val="both"/>
      </w:pPr>
      <w:r>
        <w:rPr>
          <w:rFonts w:ascii="Times New Roman"/>
          <w:b w:val="false"/>
          <w:i w:val="false"/>
          <w:color w:val="000000"/>
          <w:sz w:val="28"/>
        </w:rPr>
        <w:t xml:space="preserve">
      Қазақстан Республикасы азаматының Қазақстан Республикасының азаматы емес адаммен некеге тұруы, сондай-ақ мұндай некені бұзуы Қазақстан Республикасының азаматтығын өзгертуге алып келмейді."; </w:t>
      </w:r>
    </w:p>
    <w:bookmarkEnd w:id="47"/>
    <w:bookmarkStart w:name="z54" w:id="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16-1-баптың</w:t>
      </w:r>
      <w:r>
        <w:rPr>
          <w:rFonts w:ascii="Times New Roman"/>
          <w:b w:val="false"/>
          <w:i w:val="false"/>
          <w:color w:val="000000"/>
          <w:sz w:val="28"/>
        </w:rPr>
        <w:t xml:space="preserve"> бірінші бөлігінде:</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"ұрпақтары" деген сөзден кейін ", сондай-ақ Қазақстан Республикасы ратификациялаған халықаралық шарттар негізінде жеңілдетілген тәртіппен Қазақстан Республикасының азаматтығын алуға құқығы бар адамдар"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"этникалық қазақтар қабылдануы мүмкiн." деген сөздер "этностық қазақтар;" деген сөздермен ауыстырылып, мынадай мазмұндағы 4) тармақшамен толықтырылсын: </w:t>
      </w:r>
    </w:p>
    <w:bookmarkStart w:name="z57" w:id="49"/>
    <w:p>
      <w:pPr>
        <w:spacing w:after="0"/>
        <w:ind w:left="0"/>
        <w:jc w:val="both"/>
      </w:pPr>
      <w:r>
        <w:rPr>
          <w:rFonts w:ascii="Times New Roman"/>
          <w:b w:val="false"/>
          <w:i w:val="false"/>
          <w:color w:val="000000"/>
          <w:sz w:val="28"/>
        </w:rPr>
        <w:t>
      "4) тұру мерзіміне қарамастан, Қазақстан Республикасы азаматтарының Қазақстан Республикасының аумағында заңды негіздерде тұрақты тұратын жесірлері қабылдануы мүмкін.";</w:t>
      </w:r>
    </w:p>
    <w:bookmarkEnd w:id="49"/>
    <w:bookmarkStart w:name="z58" w:id="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17-бапта</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"және" деген сөз "немесе" деген сөзбен ауыстырылсын;</w:t>
      </w:r>
    </w:p>
    <w:bookmarkStart w:name="z60" w:id="51"/>
    <w:p>
      <w:pPr>
        <w:spacing w:after="0"/>
        <w:ind w:left="0"/>
        <w:jc w:val="both"/>
      </w:pPr>
      <w:r>
        <w:rPr>
          <w:rFonts w:ascii="Times New Roman"/>
          <w:b w:val="false"/>
          <w:i w:val="false"/>
          <w:color w:val="000000"/>
          <w:sz w:val="28"/>
        </w:rPr>
        <w:t>
      бірінші бөлікте:</w:t>
      </w:r>
    </w:p>
    <w:bookmarkEnd w:id="51"/>
    <w:bookmarkStart w:name="z61" w:id="52"/>
    <w:p>
      <w:pPr>
        <w:spacing w:after="0"/>
        <w:ind w:left="0"/>
        <w:jc w:val="both"/>
      </w:pPr>
      <w:r>
        <w:rPr>
          <w:rFonts w:ascii="Times New Roman"/>
          <w:b w:val="false"/>
          <w:i w:val="false"/>
          <w:color w:val="000000"/>
          <w:sz w:val="28"/>
        </w:rPr>
        <w:t>
      бірінші абзацтағы "және" деген сөз "немесе" деген сөзбен ауыстырылсын;</w:t>
      </w:r>
    </w:p>
    <w:bookmarkEnd w:id="52"/>
    <w:bookmarkStart w:name="z62" w:id="53"/>
    <w:p>
      <w:pPr>
        <w:spacing w:after="0"/>
        <w:ind w:left="0"/>
        <w:jc w:val="both"/>
      </w:pPr>
      <w:r>
        <w:rPr>
          <w:rFonts w:ascii="Times New Roman"/>
          <w:b w:val="false"/>
          <w:i w:val="false"/>
          <w:color w:val="000000"/>
          <w:sz w:val="28"/>
        </w:rPr>
        <w:t xml:space="preserve">
      5), 6), 7), 8) және 9) тармақшалар мынадай редакцияда жазылсын: </w:t>
      </w:r>
    </w:p>
    <w:bookmarkEnd w:id="53"/>
    <w:bookmarkStart w:name="z63" w:id="54"/>
    <w:p>
      <w:pPr>
        <w:spacing w:after="0"/>
        <w:ind w:left="0"/>
        <w:jc w:val="both"/>
      </w:pPr>
      <w:r>
        <w:rPr>
          <w:rFonts w:ascii="Times New Roman"/>
          <w:b w:val="false"/>
          <w:i w:val="false"/>
          <w:color w:val="000000"/>
          <w:sz w:val="28"/>
        </w:rPr>
        <w:t>
      "5) террористік немесе экстремистік ұйымдарға қатыстылығы болса немесе террористік немесе экстремистік қылмыстар үшін сотталған болса;</w:t>
      </w:r>
    </w:p>
    <w:bookmarkEnd w:id="54"/>
    <w:bookmarkStart w:name="z64" w:id="55"/>
    <w:p>
      <w:pPr>
        <w:spacing w:after="0"/>
        <w:ind w:left="0"/>
        <w:jc w:val="both"/>
      </w:pPr>
      <w:r>
        <w:rPr>
          <w:rFonts w:ascii="Times New Roman"/>
          <w:b w:val="false"/>
          <w:i w:val="false"/>
          <w:color w:val="000000"/>
          <w:sz w:val="28"/>
        </w:rPr>
        <w:t>
      6) халықаралық іздестіруде болса, соттың заңды күшіне енген үкімі бойынша жазасын өтеп жүрсе не сот оның іс-әрекеттерін қылмыстардың қайталануы немесе қылмыстардың қауіпті қайталануы деп таныса;</w:t>
      </w:r>
    </w:p>
    <w:bookmarkEnd w:id="55"/>
    <w:bookmarkStart w:name="z65" w:id="56"/>
    <w:p>
      <w:pPr>
        <w:spacing w:after="0"/>
        <w:ind w:left="0"/>
        <w:jc w:val="both"/>
      </w:pPr>
      <w:r>
        <w:rPr>
          <w:rFonts w:ascii="Times New Roman"/>
          <w:b w:val="false"/>
          <w:i w:val="false"/>
          <w:color w:val="000000"/>
          <w:sz w:val="28"/>
        </w:rPr>
        <w:t>
      7) басқа мемлекеттiң (мемлекеттердің) азаматы болса;</w:t>
      </w:r>
    </w:p>
    <w:bookmarkEnd w:id="56"/>
    <w:bookmarkStart w:name="z66" w:id="57"/>
    <w:p>
      <w:pPr>
        <w:spacing w:after="0"/>
        <w:ind w:left="0"/>
        <w:jc w:val="both"/>
      </w:pPr>
      <w:r>
        <w:rPr>
          <w:rFonts w:ascii="Times New Roman"/>
          <w:b w:val="false"/>
          <w:i w:val="false"/>
          <w:color w:val="000000"/>
          <w:sz w:val="28"/>
        </w:rPr>
        <w:t xml:space="preserve">
      8) Қазақстан Республикасының азаматтығына қабылдау немесе Қазақстан Республикасының азаматтығын қалпына келтіру туралы өтінішхатпен жүгінген кезде өзі туралы жалған мәліметтер хабарласа не Қазақстан Республикасының заңнамасында белгіленген мерзімдерде дәлелді себепсіз қажетті құжаттарды ұсынбаса; </w:t>
      </w:r>
    </w:p>
    <w:bookmarkEnd w:id="57"/>
    <w:bookmarkStart w:name="z67" w:id="58"/>
    <w:p>
      <w:pPr>
        <w:spacing w:after="0"/>
        <w:ind w:left="0"/>
        <w:jc w:val="both"/>
      </w:pPr>
      <w:r>
        <w:rPr>
          <w:rFonts w:ascii="Times New Roman"/>
          <w:b w:val="false"/>
          <w:i w:val="false"/>
          <w:color w:val="000000"/>
          <w:sz w:val="28"/>
        </w:rPr>
        <w:t>
      9) Қазақстан Республикасының аумағында немесе оның шегінен тысқары жерлерде Қазақстан Республикасының Қылмыстық кодексінде қасақана қылмыс деп танылатын қылмысты жасағаны үшін алынбаған немесе жойылмаған сотталғандығы бар болса;";</w:t>
      </w:r>
    </w:p>
    <w:bookmarkEnd w:id="58"/>
    <w:bookmarkStart w:name="z68" w:id="59"/>
    <w:p>
      <w:pPr>
        <w:spacing w:after="0"/>
        <w:ind w:left="0"/>
        <w:jc w:val="both"/>
      </w:pPr>
      <w:r>
        <w:rPr>
          <w:rFonts w:ascii="Times New Roman"/>
          <w:b w:val="false"/>
          <w:i w:val="false"/>
          <w:color w:val="000000"/>
          <w:sz w:val="28"/>
        </w:rPr>
        <w:t>
      мынадай мазмұндағы 9-1) тармақшамен және 13) тармақшадағы "айырылса, оның өтініші қабылданбайды." деген сөздер "айырылса;" деген сөзбен ауыстырылып, мынадай мазмұндағы 14) тармақшамен толықтырылсын:</w:t>
      </w:r>
    </w:p>
    <w:bookmarkEnd w:id="59"/>
    <w:bookmarkStart w:name="z69" w:id="60"/>
    <w:p>
      <w:pPr>
        <w:spacing w:after="0"/>
        <w:ind w:left="0"/>
        <w:jc w:val="both"/>
      </w:pPr>
      <w:r>
        <w:rPr>
          <w:rFonts w:ascii="Times New Roman"/>
          <w:b w:val="false"/>
          <w:i w:val="false"/>
          <w:color w:val="000000"/>
          <w:sz w:val="28"/>
        </w:rPr>
        <w:t xml:space="preserve">
      "9-1) кәмелетке толмаған адамның жыныстық тиіспеушілігіне қарсы қылмыс жасаса;"; </w:t>
      </w:r>
    </w:p>
    <w:bookmarkEnd w:id="60"/>
    <w:bookmarkStart w:name="z70" w:id="61"/>
    <w:p>
      <w:pPr>
        <w:spacing w:after="0"/>
        <w:ind w:left="0"/>
        <w:jc w:val="both"/>
      </w:pPr>
      <w:r>
        <w:rPr>
          <w:rFonts w:ascii="Times New Roman"/>
          <w:b w:val="false"/>
          <w:i w:val="false"/>
          <w:color w:val="000000"/>
          <w:sz w:val="28"/>
        </w:rPr>
        <w:t>
      "14) ғылым және жоғары білім саласындағы уәкілетті орган айқындайтын көлемде мемлекеттік тілді қарапайым деңгейде, Қазақстан Республикасы Конституциясының негіздерін, сондай-ақ Қазақстан тарихын білмесе, оның өтінішхаты қабылданбайды.";</w:t>
      </w:r>
    </w:p>
    <w:bookmarkEnd w:id="61"/>
    <w:bookmarkStart w:name="z71" w:id="62"/>
    <w:p>
      <w:pPr>
        <w:spacing w:after="0"/>
        <w:ind w:left="0"/>
        <w:jc w:val="both"/>
      </w:pPr>
      <w:r>
        <w:rPr>
          <w:rFonts w:ascii="Times New Roman"/>
          <w:b w:val="false"/>
          <w:i w:val="false"/>
          <w:color w:val="000000"/>
          <w:sz w:val="28"/>
        </w:rPr>
        <w:t xml:space="preserve">
      мынадай мазмұндағы үшінші бөлікпен толықтырылсын: </w:t>
      </w:r>
    </w:p>
    <w:bookmarkEnd w:id="62"/>
    <w:bookmarkStart w:name="z72" w:id="63"/>
    <w:p>
      <w:pPr>
        <w:spacing w:after="0"/>
        <w:ind w:left="0"/>
        <w:jc w:val="both"/>
      </w:pPr>
      <w:r>
        <w:rPr>
          <w:rFonts w:ascii="Times New Roman"/>
          <w:b w:val="false"/>
          <w:i w:val="false"/>
          <w:color w:val="000000"/>
          <w:sz w:val="28"/>
        </w:rPr>
        <w:t xml:space="preserve">
      "Осы баптың бірінші бөлігінің 14) тармақшасының ережелері кәмелетке толмағандарға, әрекетке қабілетсіз адамдарға, Қазақстан Республикасына сіңірген айрықша еңбегі бар не Қазақстан Республикасының Президенті белгілейтін тізбе бойынша кәсіптерге ие және талаптарға сай келетін адамдарға, этностық қазақтарға, сондай-ақ Қазақстан Республикасы ратификациялаған халықаралық шарттар негізінде жеңілдетілген тәртіппен Қазақстан Республикасының азаматтығын алуға құқығы бар адамдарға қолданылмайды."; </w:t>
      </w:r>
    </w:p>
    <w:bookmarkEnd w:id="63"/>
    <w:bookmarkStart w:name="z73" w:id="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21-баптың</w:t>
      </w:r>
      <w:r>
        <w:rPr>
          <w:rFonts w:ascii="Times New Roman"/>
          <w:b w:val="false"/>
          <w:i w:val="false"/>
          <w:color w:val="000000"/>
          <w:sz w:val="28"/>
        </w:rPr>
        <w:t xml:space="preserve"> бірінші бөлігі мынадай мазмұндағы 5-1) тармақшамен толықтырылсын:</w:t>
      </w:r>
    </w:p>
    <w:bookmarkEnd w:id="64"/>
    <w:bookmarkStart w:name="z74" w:id="65"/>
    <w:p>
      <w:pPr>
        <w:spacing w:after="0"/>
        <w:ind w:left="0"/>
        <w:jc w:val="both"/>
      </w:pPr>
      <w:r>
        <w:rPr>
          <w:rFonts w:ascii="Times New Roman"/>
          <w:b w:val="false"/>
          <w:i w:val="false"/>
          <w:color w:val="000000"/>
          <w:sz w:val="28"/>
        </w:rPr>
        <w:t>
      "5-1) Қазақстан Республикасының азаматтығын алғаннан кейін басқа мемлекеттің азаматтығын растайтын құжаттарды пайдаланған жағдайда;".</w:t>
      </w:r>
    </w:p>
    <w:bookmarkEnd w:id="65"/>
    <w:bookmarkStart w:name="z75" w:id="66"/>
    <w:p>
      <w:pPr>
        <w:spacing w:after="0"/>
        <w:ind w:left="0"/>
        <w:jc w:val="both"/>
      </w:pPr>
      <w:r>
        <w:rPr>
          <w:rFonts w:ascii="Times New Roman"/>
          <w:b w:val="false"/>
          <w:i w:val="false"/>
          <w:color w:val="000000"/>
          <w:sz w:val="28"/>
        </w:rPr>
        <w:t xml:space="preserve">
      10.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6"/>
    <w:bookmarkStart w:name="z76" w:id="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"3-бап. Қазақстан Республикасындағы шетелдiктердiң құқықтық жағдайының қағидаттары</w:t>
      </w:r>
    </w:p>
    <w:bookmarkStart w:name="z78" w:id="68"/>
    <w:p>
      <w:pPr>
        <w:spacing w:after="0"/>
        <w:ind w:left="0"/>
        <w:jc w:val="both"/>
      </w:pPr>
      <w:r>
        <w:rPr>
          <w:rFonts w:ascii="Times New Roman"/>
          <w:b w:val="false"/>
          <w:i w:val="false"/>
          <w:color w:val="000000"/>
          <w:sz w:val="28"/>
        </w:rPr>
        <w:t>
      Егер Қазақстан Республикасының Конституциясында, заңдарында және Қазақстан Республикасы ратификациялаған халықаралық шарттарда өзгеше көзделмесе, Қазақстан Республикасындағы шетелдіктер Қазақстан Республикасының азаматтары үшін белгіленген құқықтар мен бостандықтарды пайдаланады, сондай-ақ міндеттерді атқарады.</w:t>
      </w:r>
    </w:p>
    <w:bookmarkEnd w:id="68"/>
    <w:bookmarkStart w:name="z79" w:id="69"/>
    <w:p>
      <w:pPr>
        <w:spacing w:after="0"/>
        <w:ind w:left="0"/>
        <w:jc w:val="both"/>
      </w:pPr>
      <w:r>
        <w:rPr>
          <w:rFonts w:ascii="Times New Roman"/>
          <w:b w:val="false"/>
          <w:i w:val="false"/>
          <w:color w:val="000000"/>
          <w:sz w:val="28"/>
        </w:rPr>
        <w:t>
      Қазақстан Республикасындағы шетелдіктер заң мен сот алдында тең болады, оларды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ешқандай кемсітуге болмайды.</w:t>
      </w:r>
    </w:p>
    <w:bookmarkEnd w:id="69"/>
    <w:bookmarkStart w:name="z80" w:id="70"/>
    <w:p>
      <w:pPr>
        <w:spacing w:after="0"/>
        <w:ind w:left="0"/>
        <w:jc w:val="both"/>
      </w:pPr>
      <w:r>
        <w:rPr>
          <w:rFonts w:ascii="Times New Roman"/>
          <w:b w:val="false"/>
          <w:i w:val="false"/>
          <w:color w:val="000000"/>
          <w:sz w:val="28"/>
        </w:rPr>
        <w:t>
      Шетелдiктердiң өз құқықтары мен бостандықтарын пайдалануы Қазақстан Республикасының мүдделерiне, оның азаматтары мен басқа да адамдардың құқықтары мен заңды мүдделерiне нұқсан келтiрмеуге тиiс және мұны олардың Қазақстан Республикасының заңдарында белгiленген мiндеттердi орындауынан бөліп қарауға болмайды.";</w:t>
      </w:r>
    </w:p>
    <w:bookmarkEnd w:id="70"/>
    <w:bookmarkStart w:name="z81" w:id="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71"/>
    <w:bookmarkStart w:name="z82" w:id="72"/>
    <w:p>
      <w:pPr>
        <w:spacing w:after="0"/>
        <w:ind w:left="0"/>
        <w:jc w:val="both"/>
      </w:pPr>
      <w:r>
        <w:rPr>
          <w:rFonts w:ascii="Times New Roman"/>
          <w:b w:val="false"/>
          <w:i w:val="false"/>
          <w:color w:val="000000"/>
          <w:sz w:val="28"/>
        </w:rPr>
        <w:t>
      екінші бөліктегі "және олардың отбасы мүшелерін" деген сөздер ", сондай-ақ Қазақстан Республикасы ратификациялаған халықаралық шарттар негізінде жеңілдетілген тәртіппен Қазақстан Республикасының азаматтығын алуға құқығы бар адамдарды және олардың бірге немесе бөлек келген отбасы мүшелерін" деген сөздермен ауыстырылсын;</w:t>
      </w:r>
    </w:p>
    <w:bookmarkEnd w:id="72"/>
    <w:bookmarkStart w:name="z83" w:id="73"/>
    <w:p>
      <w:pPr>
        <w:spacing w:after="0"/>
        <w:ind w:left="0"/>
        <w:jc w:val="both"/>
      </w:pPr>
      <w:r>
        <w:rPr>
          <w:rFonts w:ascii="Times New Roman"/>
          <w:b w:val="false"/>
          <w:i w:val="false"/>
          <w:color w:val="000000"/>
          <w:sz w:val="28"/>
        </w:rPr>
        <w:t>
      үшінші бөлік мынадай редакцияда жазылсын:</w:t>
      </w:r>
    </w:p>
    <w:bookmarkEnd w:id="73"/>
    <w:bookmarkStart w:name="z84" w:id="74"/>
    <w:p>
      <w:pPr>
        <w:spacing w:after="0"/>
        <w:ind w:left="0"/>
        <w:jc w:val="both"/>
      </w:pPr>
      <w:r>
        <w:rPr>
          <w:rFonts w:ascii="Times New Roman"/>
          <w:b w:val="false"/>
          <w:i w:val="false"/>
          <w:color w:val="000000"/>
          <w:sz w:val="28"/>
        </w:rPr>
        <w:t>
      "Осы баптың бірінші бөлігінде көрсетілген шетелдіктерден басқа, Қазақстан Республикасында өзгедей заңды негізде жүрген, сондай-ақ қылмыстық істер бойынша жәбірленуші, куә, қорғалуға құқығы бар куә, күдікті, айыпталушы немесе сотталушы деп танылған шетелдіктер қылмыстық іс бойынша іс жүргізу аяқталғанға дейін Қазақстан Республикасында уақытша болатындар деп есептеледі.";</w:t>
      </w:r>
    </w:p>
    <w:bookmarkEnd w:id="74"/>
    <w:bookmarkStart w:name="z85" w:id="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22-бапта</w:t>
      </w:r>
      <w:r>
        <w:rPr>
          <w:rFonts w:ascii="Times New Roman"/>
          <w:b w:val="false"/>
          <w:i w:val="false"/>
          <w:color w:val="000000"/>
          <w:sz w:val="28"/>
        </w:rPr>
        <w:t>:</w:t>
      </w:r>
    </w:p>
    <w:bookmarkEnd w:id="75"/>
    <w:bookmarkStart w:name="z86" w:id="76"/>
    <w:p>
      <w:pPr>
        <w:spacing w:after="0"/>
        <w:ind w:left="0"/>
        <w:jc w:val="both"/>
      </w:pPr>
      <w:r>
        <w:rPr>
          <w:rFonts w:ascii="Times New Roman"/>
          <w:b w:val="false"/>
          <w:i w:val="false"/>
          <w:color w:val="000000"/>
          <w:sz w:val="28"/>
        </w:rPr>
        <w:t>
      екінші бөлікте:</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88" w:id="77"/>
    <w:p>
      <w:pPr>
        <w:spacing w:after="0"/>
        <w:ind w:left="0"/>
        <w:jc w:val="both"/>
      </w:pPr>
      <w:r>
        <w:rPr>
          <w:rFonts w:ascii="Times New Roman"/>
          <w:b w:val="false"/>
          <w:i w:val="false"/>
          <w:color w:val="000000"/>
          <w:sz w:val="28"/>
        </w:rPr>
        <w:t>
      "6) егер Қазақстан Республикасының ұлттық қауіпсіздік органдарында оның экстремистік немесе террористік әрекетке қатыстылығы немесе Қазақстан Республикасында экстремистік немесе террористік деп танылған ұйымға қатыстылығы туралы мәліметтер болса;";</w:t>
      </w:r>
    </w:p>
    <w:bookmarkEnd w:id="77"/>
    <w:bookmarkStart w:name="z89" w:id="78"/>
    <w:p>
      <w:pPr>
        <w:spacing w:after="0"/>
        <w:ind w:left="0"/>
        <w:jc w:val="both"/>
      </w:pPr>
      <w:r>
        <w:rPr>
          <w:rFonts w:ascii="Times New Roman"/>
          <w:b w:val="false"/>
          <w:i w:val="false"/>
          <w:color w:val="000000"/>
          <w:sz w:val="28"/>
        </w:rPr>
        <w:t xml:space="preserve">
      мынадай мазмұндағы 6-1) тармақшамен толықтырылсын: </w:t>
      </w:r>
    </w:p>
    <w:bookmarkEnd w:id="78"/>
    <w:bookmarkStart w:name="z90" w:id="79"/>
    <w:p>
      <w:pPr>
        <w:spacing w:after="0"/>
        <w:ind w:left="0"/>
        <w:jc w:val="both"/>
      </w:pPr>
      <w:r>
        <w:rPr>
          <w:rFonts w:ascii="Times New Roman"/>
          <w:b w:val="false"/>
          <w:i w:val="false"/>
          <w:color w:val="000000"/>
          <w:sz w:val="28"/>
        </w:rPr>
        <w:t>
      "6-1) сот оның әрекеттерінде қылмыстардың қайталануы немесе қылмыстардың қауіпті қайталануы бар деп таныған жағдайда;";</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92" w:id="80"/>
    <w:p>
      <w:pPr>
        <w:spacing w:after="0"/>
        <w:ind w:left="0"/>
        <w:jc w:val="both"/>
      </w:pPr>
      <w:r>
        <w:rPr>
          <w:rFonts w:ascii="Times New Roman"/>
          <w:b w:val="false"/>
          <w:i w:val="false"/>
          <w:color w:val="000000"/>
          <w:sz w:val="28"/>
        </w:rPr>
        <w:t>
      "7) егер ол Қазақстан Республикасында алдыңғы болған кезеңде әкімшілік құқық бұзушылық жасағаны үшін өзіне қолданылған әкімшілік жазаны атқармаған болса;";</w:t>
      </w:r>
    </w:p>
    <w:bookmarkEnd w:id="80"/>
    <w:bookmarkStart w:name="z93" w:id="81"/>
    <w:p>
      <w:pPr>
        <w:spacing w:after="0"/>
        <w:ind w:left="0"/>
        <w:jc w:val="both"/>
      </w:pPr>
      <w:r>
        <w:rPr>
          <w:rFonts w:ascii="Times New Roman"/>
          <w:b w:val="false"/>
          <w:i w:val="false"/>
          <w:color w:val="000000"/>
          <w:sz w:val="28"/>
        </w:rPr>
        <w:t xml:space="preserve">
      мынадай мазмұндағы 7-1), 7-2) және 7-3) тармақшалармен толықтырылсын: </w:t>
      </w:r>
    </w:p>
    <w:bookmarkEnd w:id="81"/>
    <w:bookmarkStart w:name="z94" w:id="82"/>
    <w:p>
      <w:pPr>
        <w:spacing w:after="0"/>
        <w:ind w:left="0"/>
        <w:jc w:val="both"/>
      </w:pPr>
      <w:r>
        <w:rPr>
          <w:rFonts w:ascii="Times New Roman"/>
          <w:b w:val="false"/>
          <w:i w:val="false"/>
          <w:color w:val="000000"/>
          <w:sz w:val="28"/>
        </w:rPr>
        <w:t>
      "7-1) егер ол Қазақстан Республикасында алдыңғы болған кезеңде қылмыстық құқық бұзушылық жасағаны үшін өзіне тағайындалған жазаны атқармаған немесе өтемеген болса;</w:t>
      </w:r>
    </w:p>
    <w:bookmarkEnd w:id="82"/>
    <w:bookmarkStart w:name="z95" w:id="83"/>
    <w:p>
      <w:pPr>
        <w:spacing w:after="0"/>
        <w:ind w:left="0"/>
        <w:jc w:val="both"/>
      </w:pPr>
      <w:r>
        <w:rPr>
          <w:rFonts w:ascii="Times New Roman"/>
          <w:b w:val="false"/>
          <w:i w:val="false"/>
          <w:color w:val="000000"/>
          <w:sz w:val="28"/>
        </w:rPr>
        <w:t>
      7-2) егер ол ұйымдасқан топта (қылмыстық ұйымда) топбастаушы жағдайына ие болса;</w:t>
      </w:r>
    </w:p>
    <w:bookmarkEnd w:id="83"/>
    <w:bookmarkStart w:name="z96" w:id="84"/>
    <w:p>
      <w:pPr>
        <w:spacing w:after="0"/>
        <w:ind w:left="0"/>
        <w:jc w:val="both"/>
      </w:pPr>
      <w:r>
        <w:rPr>
          <w:rFonts w:ascii="Times New Roman"/>
          <w:b w:val="false"/>
          <w:i w:val="false"/>
          <w:color w:val="000000"/>
          <w:sz w:val="28"/>
        </w:rPr>
        <w:t>
      7-3) егер ол Қазақстан Республикасының аумағында ауыр немесе аса ауыр қылмыс жасаған болса және Қазақстан Республикасы ратификациялаған, сотталған адамдарды беру туралы халықаралық шарттарға сәйкес не Қазақстан Республикасы Бас Прокурорының шет мемлекеттің құзыретті органдарымен және лауазымды адамдарымен өзара келісім қағидаты негізінде қол жеткізген келісімге сәйкес өзінің азаматтығы тиесілі мемлекетке берілген болса;";</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тармақшалардағы</w:t>
      </w:r>
      <w:r>
        <w:rPr>
          <w:rFonts w:ascii="Times New Roman"/>
          <w:b w:val="false"/>
          <w:i w:val="false"/>
          <w:color w:val="000000"/>
          <w:sz w:val="28"/>
        </w:rPr>
        <w:t xml:space="preserve"> "1991 жылғы 20 желтоқсандағы"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тармақшадағы</w:t>
      </w:r>
      <w:r>
        <w:rPr>
          <w:rFonts w:ascii="Times New Roman"/>
          <w:b w:val="false"/>
          <w:i w:val="false"/>
          <w:color w:val="000000"/>
          <w:sz w:val="28"/>
        </w:rPr>
        <w:t xml:space="preserve"> "айырылса, тыйым салынады." деген сөздер "айырылса;" деген сөзбен ауыстырылып, мынадай мазмұндағы 14) тармақшамен толықтырылсын:</w:t>
      </w:r>
    </w:p>
    <w:bookmarkStart w:name="z99" w:id="85"/>
    <w:p>
      <w:pPr>
        <w:spacing w:after="0"/>
        <w:ind w:left="0"/>
        <w:jc w:val="both"/>
      </w:pPr>
      <w:r>
        <w:rPr>
          <w:rFonts w:ascii="Times New Roman"/>
          <w:b w:val="false"/>
          <w:i w:val="false"/>
          <w:color w:val="000000"/>
          <w:sz w:val="28"/>
        </w:rPr>
        <w:t>
      "14) егер ол кәмелетке толмаған адамның жыныстық тиіспеушілігіне қарсы қылмыс жасаса, тыйым салынады.";</w:t>
      </w:r>
    </w:p>
    <w:bookmarkEnd w:id="85"/>
    <w:bookmarkStart w:name="z100" w:id="86"/>
    <w:p>
      <w:pPr>
        <w:spacing w:after="0"/>
        <w:ind w:left="0"/>
        <w:jc w:val="both"/>
      </w:pPr>
      <w:r>
        <w:rPr>
          <w:rFonts w:ascii="Times New Roman"/>
          <w:b w:val="false"/>
          <w:i w:val="false"/>
          <w:color w:val="000000"/>
          <w:sz w:val="28"/>
        </w:rPr>
        <w:t>
      мынадай мазмұндағы үшінші бөлікпен толықтырылсын:</w:t>
      </w:r>
    </w:p>
    <w:bookmarkEnd w:id="86"/>
    <w:bookmarkStart w:name="z101" w:id="87"/>
    <w:p>
      <w:pPr>
        <w:spacing w:after="0"/>
        <w:ind w:left="0"/>
        <w:jc w:val="both"/>
      </w:pPr>
      <w:r>
        <w:rPr>
          <w:rFonts w:ascii="Times New Roman"/>
          <w:b w:val="false"/>
          <w:i w:val="false"/>
          <w:color w:val="000000"/>
          <w:sz w:val="28"/>
        </w:rPr>
        <w:t>
      "Ұлттық қауіпсіздік органдары шетелдіктер мен азаматтығы жоқ адамдарға олардың Қазақстан Республикасына және шетелдіктер баруға болмайтын жекелеген жерлерге (аумақтарға) келуіне келісім беруден бас тартуға негіз болған себепті түсіндірмеуге құқылы.";</w:t>
      </w:r>
    </w:p>
    <w:bookmarkEnd w:id="87"/>
    <w:bookmarkStart w:name="z102" w:id="88"/>
    <w:p>
      <w:pPr>
        <w:spacing w:after="0"/>
        <w:ind w:left="0"/>
        <w:jc w:val="both"/>
      </w:pPr>
      <w:r>
        <w:rPr>
          <w:rFonts w:ascii="Times New Roman"/>
          <w:b w:val="false"/>
          <w:i w:val="false"/>
          <w:color w:val="000000"/>
          <w:sz w:val="28"/>
        </w:rPr>
        <w:t>
      үшінші бөлік мынадай редакцияда жазылсын:</w:t>
      </w:r>
    </w:p>
    <w:bookmarkEnd w:id="88"/>
    <w:bookmarkStart w:name="z103" w:id="89"/>
    <w:p>
      <w:pPr>
        <w:spacing w:after="0"/>
        <w:ind w:left="0"/>
        <w:jc w:val="both"/>
      </w:pPr>
      <w:r>
        <w:rPr>
          <w:rFonts w:ascii="Times New Roman"/>
          <w:b w:val="false"/>
          <w:i w:val="false"/>
          <w:color w:val="000000"/>
          <w:sz w:val="28"/>
        </w:rPr>
        <w:t>
      "Бұрын Қазақстан Республикасынан шығарып жіберілген, реадмиссия тәртібімен қайтарылған шетелдіктердің шығарып жіберу туралы сот шешімі орындалған, реадмиссия тәртібімен кеткен күннен бастап бес жыл бойы Қазақстан Республикасына келуіне тыйым салынады.".</w:t>
      </w:r>
    </w:p>
    <w:bookmarkEnd w:id="89"/>
    <w:bookmarkStart w:name="z104" w:id="90"/>
    <w:p>
      <w:pPr>
        <w:spacing w:after="0"/>
        <w:ind w:left="0"/>
        <w:jc w:val="both"/>
      </w:pPr>
      <w:r>
        <w:rPr>
          <w:rFonts w:ascii="Times New Roman"/>
          <w:b w:val="false"/>
          <w:i w:val="false"/>
          <w:color w:val="000000"/>
          <w:sz w:val="28"/>
        </w:rPr>
        <w:t xml:space="preserve">
      11.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0"/>
    <w:bookmarkStart w:name="z105" w:id="91"/>
    <w:p>
      <w:pPr>
        <w:spacing w:after="0"/>
        <w:ind w:left="0"/>
        <w:jc w:val="both"/>
      </w:pPr>
      <w:r>
        <w:rPr>
          <w:rFonts w:ascii="Times New Roman"/>
          <w:b w:val="false"/>
          <w:i w:val="false"/>
          <w:color w:val="000000"/>
          <w:sz w:val="28"/>
        </w:rPr>
        <w:t xml:space="preserve">
      1) 36-баптың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"әлеуметтік төлемдер" деген сөздерден кейін ",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 деген сөздермен толықтырылсын;</w:t>
      </w:r>
    </w:p>
    <w:bookmarkEnd w:id="91"/>
    <w:bookmarkStart w:name="z106" w:id="92"/>
    <w:p>
      <w:pPr>
        <w:spacing w:after="0"/>
        <w:ind w:left="0"/>
        <w:jc w:val="both"/>
      </w:pPr>
      <w:r>
        <w:rPr>
          <w:rFonts w:ascii="Times New Roman"/>
          <w:b w:val="false"/>
          <w:i w:val="false"/>
          <w:color w:val="000000"/>
          <w:sz w:val="28"/>
        </w:rPr>
        <w:t xml:space="preserve">
      2) 51-баптың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11) тармақшасындағы "ақшаға тыйым салуды қолдануға жол берілмейді." деген сөздер "ақшаға;" деген сөзбен ауыстырылып, мынадай мазмұндағы 12) тармақшамен толықтырылсын:</w:t>
      </w:r>
    </w:p>
    <w:bookmarkEnd w:id="92"/>
    <w:bookmarkStart w:name="z107" w:id="93"/>
    <w:p>
      <w:pPr>
        <w:spacing w:after="0"/>
        <w:ind w:left="0"/>
        <w:jc w:val="both"/>
      </w:pPr>
      <w:r>
        <w:rPr>
          <w:rFonts w:ascii="Times New Roman"/>
          <w:b w:val="false"/>
          <w:i w:val="false"/>
          <w:color w:val="000000"/>
          <w:sz w:val="28"/>
        </w:rPr>
        <w:t xml:space="preserve">
      "12)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а сәйкес берілетін материалдық көмекті есепке жатқызуға арналған банктік шоттардағы ақшаға тыйым салуды қолдануға жол берілмейді.".</w:t>
      </w:r>
    </w:p>
    <w:bookmarkEnd w:id="93"/>
    <w:bookmarkStart w:name="z108" w:id="94"/>
    <w:p>
      <w:pPr>
        <w:spacing w:after="0"/>
        <w:ind w:left="0"/>
        <w:jc w:val="both"/>
      </w:pPr>
      <w:r>
        <w:rPr>
          <w:rFonts w:ascii="Times New Roman"/>
          <w:b w:val="false"/>
          <w:i w:val="false"/>
          <w:color w:val="000000"/>
          <w:sz w:val="28"/>
        </w:rPr>
        <w:t xml:space="preserve">
      12. "Төтенше жағдай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4"/>
    <w:bookmarkStart w:name="z109" w:id="95"/>
    <w:p>
      <w:pPr>
        <w:spacing w:after="0"/>
        <w:ind w:left="0"/>
        <w:jc w:val="both"/>
      </w:pPr>
      <w:r>
        <w:rPr>
          <w:rFonts w:ascii="Times New Roman"/>
          <w:b w:val="false"/>
          <w:i w:val="false"/>
          <w:color w:val="000000"/>
          <w:sz w:val="28"/>
        </w:rPr>
        <w:t>
      мынадай мазмұндағы 18-1-баппен толықтырылсын:</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"18-1-бап. Төтенше жағдай кезеңінде жеке басты куәландыратын құжаттардың, мемлекеттік және жергілікті атқарушы органдар беретін лицензиялардың, рұқсаттардың және өзге де құжаттардың қолданылуы</w:t>
      </w:r>
    </w:p>
    <w:bookmarkStart w:name="z111" w:id="96"/>
    <w:p>
      <w:pPr>
        <w:spacing w:after="0"/>
        <w:ind w:left="0"/>
        <w:jc w:val="both"/>
      </w:pPr>
      <w:r>
        <w:rPr>
          <w:rFonts w:ascii="Times New Roman"/>
          <w:b w:val="false"/>
          <w:i w:val="false"/>
          <w:color w:val="000000"/>
          <w:sz w:val="28"/>
        </w:rPr>
        <w:t>
      Жеке басты куәландыратын құжаттар, мемлекеттік және жергілікті атқарушы органдар беретін лицензиялар, рұқсаттар және өзге де құжаттар, егер төтенше жағдай енгізілген жерлерде Қазақстан Республикасының заңнамасында белгіленген тәртіппен оларды ұзартуды немесе ауыстыруды жүзеге асыру мүмкін болмаған жағдайларда, олардың қолданылу мерзіміне, иесінің мәртебесі өзгергеніне және өзге де елеулі мән-жайларға қарамастан, төтенше жағдай кезеңі ішінде, сондай-ақ ол аяқталғаннан кейін күнтізбелік отыз күн ішінде жарамды болып есептеледі.</w:t>
      </w:r>
    </w:p>
    <w:bookmarkEnd w:id="96"/>
    <w:bookmarkStart w:name="z112" w:id="97"/>
    <w:p>
      <w:pPr>
        <w:spacing w:after="0"/>
        <w:ind w:left="0"/>
        <w:jc w:val="both"/>
      </w:pPr>
      <w:r>
        <w:rPr>
          <w:rFonts w:ascii="Times New Roman"/>
          <w:b w:val="false"/>
          <w:i w:val="false"/>
          <w:color w:val="000000"/>
          <w:sz w:val="28"/>
        </w:rPr>
        <w:t>
      Осы баптың бірінші бөлігінде көзделген нормалар төтенше жағдай режимі қолданысқа енгізілгенге дейін қолданылуы аяқталған құжаттарға не жеке немесе заңды тұлғаларға қосымша міндеттемелер жүктейтін құжаттарға қолданылмайды.".</w:t>
      </w:r>
    </w:p>
    <w:bookmarkEnd w:id="97"/>
    <w:bookmarkStart w:name="z113" w:id="98"/>
    <w:p>
      <w:pPr>
        <w:spacing w:after="0"/>
        <w:ind w:left="0"/>
        <w:jc w:val="both"/>
      </w:pPr>
      <w:r>
        <w:rPr>
          <w:rFonts w:ascii="Times New Roman"/>
          <w:b w:val="false"/>
          <w:i w:val="false"/>
          <w:color w:val="000000"/>
          <w:sz w:val="28"/>
        </w:rPr>
        <w:t xml:space="preserve">
      13.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8"/>
    <w:bookmarkStart w:name="z114" w:id="99"/>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99"/>
    <w:bookmarkStart w:name="z115" w:id="100"/>
    <w:p>
      <w:pPr>
        <w:spacing w:after="0"/>
        <w:ind w:left="0"/>
        <w:jc w:val="both"/>
      </w:pPr>
      <w:r>
        <w:rPr>
          <w:rFonts w:ascii="Times New Roman"/>
          <w:b w:val="false"/>
          <w:i w:val="false"/>
          <w:color w:val="000000"/>
          <w:sz w:val="28"/>
        </w:rPr>
        <w:t>
      "3) жеке сәйкестендiру нөмiрi – жеке тұлға үшiн қалыптастырылатын бiрегей нөмiр;";</w:t>
      </w:r>
    </w:p>
    <w:bookmarkEnd w:id="100"/>
    <w:bookmarkStart w:name="z116" w:id="101"/>
    <w:p>
      <w:pPr>
        <w:spacing w:after="0"/>
        <w:ind w:left="0"/>
        <w:jc w:val="both"/>
      </w:pPr>
      <w:r>
        <w:rPr>
          <w:rFonts w:ascii="Times New Roman"/>
          <w:b w:val="false"/>
          <w:i w:val="false"/>
          <w:color w:val="000000"/>
          <w:sz w:val="28"/>
        </w:rPr>
        <w:t xml:space="preserve">
      2) 7-баптың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1"/>
    <w:bookmarkStart w:name="z117" w:id="102"/>
    <w:p>
      <w:pPr>
        <w:spacing w:after="0"/>
        <w:ind w:left="0"/>
        <w:jc w:val="both"/>
      </w:pPr>
      <w:r>
        <w:rPr>
          <w:rFonts w:ascii="Times New Roman"/>
          <w:b w:val="false"/>
          <w:i w:val="false"/>
          <w:color w:val="000000"/>
          <w:sz w:val="28"/>
        </w:rPr>
        <w:t>
      "1) сәйкестендiру нөмiрлерi туралы мәлiметтердi;";</w:t>
      </w:r>
    </w:p>
    <w:bookmarkEnd w:id="102"/>
    <w:bookmarkStart w:name="z118" w:id="103"/>
    <w:p>
      <w:pPr>
        <w:spacing w:after="0"/>
        <w:ind w:left="0"/>
        <w:jc w:val="both"/>
      </w:pPr>
      <w:r>
        <w:rPr>
          <w:rFonts w:ascii="Times New Roman"/>
          <w:b w:val="false"/>
          <w:i w:val="false"/>
          <w:color w:val="000000"/>
          <w:sz w:val="28"/>
        </w:rPr>
        <w:t xml:space="preserve">
      3) 9-баптың </w:t>
      </w:r>
      <w:r>
        <w:rPr>
          <w:rFonts w:ascii="Times New Roman"/>
          <w:b w:val="false"/>
          <w:i w:val="false"/>
          <w:color w:val="000000"/>
          <w:sz w:val="28"/>
        </w:rPr>
        <w:t>2-тармағындағы</w:t>
      </w:r>
      <w:r>
        <w:rPr>
          <w:rFonts w:ascii="Times New Roman"/>
          <w:b w:val="false"/>
          <w:i w:val="false"/>
          <w:color w:val="000000"/>
          <w:sz w:val="28"/>
        </w:rPr>
        <w:t xml:space="preserve"> "3-тармағының 2) – 7)" деген сөздер "3-тармағының "2), 3), 4), 4-1), 5), 6), 7) және 9)" деген сөздермен ауыстырылсын;</w:t>
      </w:r>
    </w:p>
    <w:bookmarkEnd w:id="103"/>
    <w:bookmarkStart w:name="z119" w:id="104"/>
    <w:p>
      <w:pPr>
        <w:spacing w:after="0"/>
        <w:ind w:left="0"/>
        <w:jc w:val="both"/>
      </w:pPr>
      <w:r>
        <w:rPr>
          <w:rFonts w:ascii="Times New Roman"/>
          <w:b w:val="false"/>
          <w:i w:val="false"/>
          <w:color w:val="000000"/>
          <w:sz w:val="28"/>
        </w:rPr>
        <w:t xml:space="preserve">
      4) 10-баптың </w:t>
      </w:r>
      <w:r>
        <w:rPr>
          <w:rFonts w:ascii="Times New Roman"/>
          <w:b w:val="false"/>
          <w:i w:val="false"/>
          <w:color w:val="000000"/>
          <w:sz w:val="28"/>
        </w:rPr>
        <w:t>2-тармағында</w:t>
      </w:r>
      <w:r>
        <w:rPr>
          <w:rFonts w:ascii="Times New Roman"/>
          <w:b w:val="false"/>
          <w:i w:val="false"/>
          <w:color w:val="000000"/>
          <w:sz w:val="28"/>
        </w:rPr>
        <w:t>:</w:t>
      </w:r>
    </w:p>
    <w:bookmarkEnd w:id="104"/>
    <w:bookmarkStart w:name="z120" w:id="105"/>
    <w:p>
      <w:pPr>
        <w:spacing w:after="0"/>
        <w:ind w:left="0"/>
        <w:jc w:val="both"/>
      </w:pPr>
      <w:r>
        <w:rPr>
          <w:rFonts w:ascii="Times New Roman"/>
          <w:b w:val="false"/>
          <w:i w:val="false"/>
          <w:color w:val="000000"/>
          <w:sz w:val="28"/>
        </w:rPr>
        <w:t>
      бірінші бөлікте:</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22" w:id="106"/>
    <w:p>
      <w:pPr>
        <w:spacing w:after="0"/>
        <w:ind w:left="0"/>
        <w:jc w:val="both"/>
      </w:pPr>
      <w:r>
        <w:rPr>
          <w:rFonts w:ascii="Times New Roman"/>
          <w:b w:val="false"/>
          <w:i w:val="false"/>
          <w:color w:val="000000"/>
          <w:sz w:val="28"/>
        </w:rPr>
        <w:t>
      "2) Қазақстан Республикасында уақытша болатын шетелдіктер мен азаматтығы жоқ адамдар Қазақстан Республикасынан кеткен кезде;";</w:t>
      </w:r>
    </w:p>
    <w:bookmarkEnd w:id="106"/>
    <w:bookmarkStart w:name="z123" w:id="107"/>
    <w:p>
      <w:pPr>
        <w:spacing w:after="0"/>
        <w:ind w:left="0"/>
        <w:jc w:val="both"/>
      </w:pPr>
      <w:r>
        <w:rPr>
          <w:rFonts w:ascii="Times New Roman"/>
          <w:b w:val="false"/>
          <w:i w:val="false"/>
          <w:color w:val="000000"/>
          <w:sz w:val="28"/>
        </w:rPr>
        <w:t>
      мынадай мазмұндағы 2-1) тармақшамен толықтырылсын:</w:t>
      </w:r>
    </w:p>
    <w:bookmarkEnd w:id="107"/>
    <w:bookmarkStart w:name="z124" w:id="108"/>
    <w:p>
      <w:pPr>
        <w:spacing w:after="0"/>
        <w:ind w:left="0"/>
        <w:jc w:val="both"/>
      </w:pPr>
      <w:r>
        <w:rPr>
          <w:rFonts w:ascii="Times New Roman"/>
          <w:b w:val="false"/>
          <w:i w:val="false"/>
          <w:color w:val="000000"/>
          <w:sz w:val="28"/>
        </w:rPr>
        <w:t>
      "2-1) Қазақстан Республикасының аумағынан шығарып жіберілген шетелдіктер мен азаматтығы жоқ адамдар кеткен кезде;";</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алып тасталсын;</w:t>
      </w:r>
    </w:p>
    <w:bookmarkStart w:name="z126" w:id="109"/>
    <w:p>
      <w:pPr>
        <w:spacing w:after="0"/>
        <w:ind w:left="0"/>
        <w:jc w:val="both"/>
      </w:pPr>
      <w:r>
        <w:rPr>
          <w:rFonts w:ascii="Times New Roman"/>
          <w:b w:val="false"/>
          <w:i w:val="false"/>
          <w:color w:val="000000"/>
          <w:sz w:val="28"/>
        </w:rPr>
        <w:t>
      екінші бөліктегі "5), 6), 7) және 8)" деген сөздер "2-1) және 5)" деген сөздермен ауыстырылсын.</w:t>
      </w:r>
    </w:p>
    <w:bookmarkEnd w:id="109"/>
    <w:bookmarkStart w:name="z127" w:id="110"/>
    <w:p>
      <w:pPr>
        <w:spacing w:after="0"/>
        <w:ind w:left="0"/>
        <w:jc w:val="both"/>
      </w:pPr>
      <w:r>
        <w:rPr>
          <w:rFonts w:ascii="Times New Roman"/>
          <w:b w:val="false"/>
          <w:i w:val="false"/>
          <w:color w:val="000000"/>
          <w:sz w:val="28"/>
        </w:rPr>
        <w:t xml:space="preserve">
      14. "Босқындар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0"/>
    <w:bookmarkStart w:name="z128" w:id="11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p>
    <w:bookmarkEnd w:id="111"/>
    <w:bookmarkStart w:name="z129" w:id="112"/>
    <w:p>
      <w:pPr>
        <w:spacing w:after="0"/>
        <w:ind w:left="0"/>
        <w:jc w:val="both"/>
      </w:pPr>
      <w:r>
        <w:rPr>
          <w:rFonts w:ascii="Times New Roman"/>
          <w:b w:val="false"/>
          <w:i w:val="false"/>
          <w:color w:val="000000"/>
          <w:sz w:val="28"/>
        </w:rPr>
        <w:t>
      "6) пана іздеген адам – облыстың, республикалық маңызы бар қаланың және астананың жергілікті атқарушы органы босқын мәртебесін беру туралы өздерінің өтінішхаты бойынша түпкілікті шешім қабылдағанға дейін Қазақстан Республикасында пана сұрауға ниет білдірген шетелдік немесе азаматтығы жоқ адам;</w:t>
      </w:r>
    </w:p>
    <w:bookmarkEnd w:id="112"/>
    <w:bookmarkStart w:name="z130" w:id="113"/>
    <w:p>
      <w:pPr>
        <w:spacing w:after="0"/>
        <w:ind w:left="0"/>
        <w:jc w:val="both"/>
      </w:pPr>
      <w:r>
        <w:rPr>
          <w:rFonts w:ascii="Times New Roman"/>
          <w:b w:val="false"/>
          <w:i w:val="false"/>
          <w:color w:val="000000"/>
          <w:sz w:val="28"/>
        </w:rPr>
        <w:t>
      7) пана іздеген адамның куәлігі – босқын мәртебесін беру туралы өтінішхаттың тіркелуін растайтын, облыстың, республикалық маңызы бар қаланың және астананың жергілікті атқарушы органы беретін құжат;";</w:t>
      </w:r>
    </w:p>
    <w:bookmarkEnd w:id="113"/>
    <w:bookmarkStart w:name="z131" w:id="114"/>
    <w:p>
      <w:pPr>
        <w:spacing w:after="0"/>
        <w:ind w:left="0"/>
        <w:jc w:val="both"/>
      </w:pPr>
      <w:r>
        <w:rPr>
          <w:rFonts w:ascii="Times New Roman"/>
          <w:b w:val="false"/>
          <w:i w:val="false"/>
          <w:color w:val="000000"/>
          <w:sz w:val="28"/>
        </w:rPr>
        <w:t xml:space="preserve">
      2) 7-баптың 2-2-тармағының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"тұрғылықты жері бойынша тіркеуді" деген сөздер "болатын жері бойынша есепке алуды" деген сөздермен ауыстырылсын;</w:t>
      </w:r>
    </w:p>
    <w:bookmarkEnd w:id="114"/>
    <w:bookmarkStart w:name="z132" w:id="1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w:t>
      </w:r>
    </w:p>
    <w:bookmarkEnd w:id="115"/>
    <w:bookmarkStart w:name="z133" w:id="11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116"/>
    <w:bookmarkStart w:name="z134" w:id="11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 тармақшасында</w:t>
      </w:r>
      <w:r>
        <w:rPr>
          <w:rFonts w:ascii="Times New Roman"/>
          <w:b w:val="false"/>
          <w:i w:val="false"/>
          <w:color w:val="000000"/>
          <w:sz w:val="28"/>
        </w:rPr>
        <w:t>:</w:t>
      </w:r>
    </w:p>
    <w:bookmarkEnd w:id="117"/>
    <w:bookmarkStart w:name="z135" w:id="118"/>
    <w:p>
      <w:pPr>
        <w:spacing w:after="0"/>
        <w:ind w:left="0"/>
        <w:jc w:val="both"/>
      </w:pPr>
      <w:r>
        <w:rPr>
          <w:rFonts w:ascii="Times New Roman"/>
          <w:b w:val="false"/>
          <w:i w:val="false"/>
          <w:color w:val="000000"/>
          <w:sz w:val="28"/>
        </w:rPr>
        <w:t>
      "аумағында тұрғылықты", "бұрынғы тұрғылықты" және "жаңа тұрғылықты" деген сөздер тиісінше "аумағында болатын", "бұрын болған" және "жаңа болатын" деген сөздермен ауыстырылсын;</w:t>
      </w:r>
    </w:p>
    <w:bookmarkEnd w:id="118"/>
    <w:bookmarkStart w:name="z136" w:id="119"/>
    <w:p>
      <w:pPr>
        <w:spacing w:after="0"/>
        <w:ind w:left="0"/>
        <w:jc w:val="both"/>
      </w:pPr>
      <w:r>
        <w:rPr>
          <w:rFonts w:ascii="Times New Roman"/>
          <w:b w:val="false"/>
          <w:i w:val="false"/>
          <w:color w:val="000000"/>
          <w:sz w:val="28"/>
        </w:rPr>
        <w:t>
      "тұрғылықты жері бойынша тіркеуді ресімдеуге" деген сөздер "болатын жері бойынша есепке тұруға" деген сөздермен ауыстырылсын;</w:t>
      </w:r>
    </w:p>
    <w:bookmarkEnd w:id="119"/>
    <w:bookmarkStart w:name="z137" w:id="120"/>
    <w:p>
      <w:pPr>
        <w:spacing w:after="0"/>
        <w:ind w:left="0"/>
        <w:jc w:val="both"/>
      </w:pPr>
      <w:r>
        <w:rPr>
          <w:rFonts w:ascii="Times New Roman"/>
          <w:b w:val="false"/>
          <w:i w:val="false"/>
          <w:color w:val="000000"/>
          <w:sz w:val="28"/>
        </w:rPr>
        <w:t xml:space="preserve">
      4) 9-баптың 2-тармағының </w:t>
      </w:r>
      <w:r>
        <w:rPr>
          <w:rFonts w:ascii="Times New Roman"/>
          <w:b w:val="false"/>
          <w:i w:val="false"/>
          <w:color w:val="000000"/>
          <w:sz w:val="28"/>
        </w:rPr>
        <w:t>3) тармақшасында</w:t>
      </w:r>
      <w:r>
        <w:rPr>
          <w:rFonts w:ascii="Times New Roman"/>
          <w:b w:val="false"/>
          <w:i w:val="false"/>
          <w:color w:val="000000"/>
          <w:sz w:val="28"/>
        </w:rPr>
        <w:t>:</w:t>
      </w:r>
    </w:p>
    <w:bookmarkEnd w:id="120"/>
    <w:bookmarkStart w:name="z138" w:id="121"/>
    <w:p>
      <w:pPr>
        <w:spacing w:after="0"/>
        <w:ind w:left="0"/>
        <w:jc w:val="both"/>
      </w:pPr>
      <w:r>
        <w:rPr>
          <w:rFonts w:ascii="Times New Roman"/>
          <w:b w:val="false"/>
          <w:i w:val="false"/>
          <w:color w:val="000000"/>
          <w:sz w:val="28"/>
        </w:rPr>
        <w:t>
      "аумағында тұрғылықты", "бұрынғы тұрғылықты" және "жаңа тұрғылықты" деген сөздер тиісінше "аумағында болатын", "бұрын болған" және "жаңа болатын" деген сөздермен ауыстырылсын;</w:t>
      </w:r>
    </w:p>
    <w:bookmarkEnd w:id="121"/>
    <w:bookmarkStart w:name="z139" w:id="122"/>
    <w:p>
      <w:pPr>
        <w:spacing w:after="0"/>
        <w:ind w:left="0"/>
        <w:jc w:val="both"/>
      </w:pPr>
      <w:r>
        <w:rPr>
          <w:rFonts w:ascii="Times New Roman"/>
          <w:b w:val="false"/>
          <w:i w:val="false"/>
          <w:color w:val="000000"/>
          <w:sz w:val="28"/>
        </w:rPr>
        <w:t>
      "тұрғылықты жері бойынша тіркеуді ресімдеуге" деген сөздер "болатын жері бойынша есепке тұруға" деген сөздермен ауыстырылсын;</w:t>
      </w:r>
    </w:p>
    <w:bookmarkEnd w:id="122"/>
    <w:bookmarkStart w:name="z140" w:id="123"/>
    <w:p>
      <w:pPr>
        <w:spacing w:after="0"/>
        <w:ind w:left="0"/>
        <w:jc w:val="both"/>
      </w:pPr>
      <w:r>
        <w:rPr>
          <w:rFonts w:ascii="Times New Roman"/>
          <w:b w:val="false"/>
          <w:i w:val="false"/>
          <w:color w:val="000000"/>
          <w:sz w:val="28"/>
        </w:rPr>
        <w:t xml:space="preserve">
      5) 10-баптың </w:t>
      </w:r>
      <w:r>
        <w:rPr>
          <w:rFonts w:ascii="Times New Roman"/>
          <w:b w:val="false"/>
          <w:i w:val="false"/>
          <w:color w:val="000000"/>
          <w:sz w:val="28"/>
        </w:rPr>
        <w:t>6-тармағындағы</w:t>
      </w:r>
      <w:r>
        <w:rPr>
          <w:rFonts w:ascii="Times New Roman"/>
          <w:b w:val="false"/>
          <w:i w:val="false"/>
          <w:color w:val="000000"/>
          <w:sz w:val="28"/>
        </w:rPr>
        <w:t xml:space="preserve"> "оны тіркеу" деген сөздер "оны болатын жері бойынша есепке қою" деген сөздермен ауыстырылсын.</w:t>
      </w:r>
    </w:p>
    <w:bookmarkEnd w:id="123"/>
    <w:bookmarkStart w:name="z141" w:id="124"/>
    <w:p>
      <w:pPr>
        <w:spacing w:after="0"/>
        <w:ind w:left="0"/>
        <w:jc w:val="both"/>
      </w:pPr>
      <w:r>
        <w:rPr>
          <w:rFonts w:ascii="Times New Roman"/>
          <w:b w:val="false"/>
          <w:i w:val="false"/>
          <w:color w:val="000000"/>
          <w:sz w:val="28"/>
        </w:rPr>
        <w:t xml:space="preserve">
      15.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4"/>
    <w:bookmarkStart w:name="z142" w:id="125"/>
    <w:p>
      <w:pPr>
        <w:spacing w:after="0"/>
        <w:ind w:left="0"/>
        <w:jc w:val="both"/>
      </w:pPr>
      <w:r>
        <w:rPr>
          <w:rFonts w:ascii="Times New Roman"/>
          <w:b w:val="false"/>
          <w:i w:val="false"/>
          <w:color w:val="000000"/>
          <w:sz w:val="28"/>
        </w:rPr>
        <w:t xml:space="preserve">
      1) 58-баптың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12) тармақшасындағы "ақшаға өндіріп алуды қолдануға жол берілмейді." деген сөздер "ақшаға;" деген сөзбен ауыстырылып, мынадай мазмұндағы 13) тармақшамен толықтырылсын:</w:t>
      </w:r>
    </w:p>
    <w:bookmarkEnd w:id="125"/>
    <w:bookmarkStart w:name="z143" w:id="126"/>
    <w:p>
      <w:pPr>
        <w:spacing w:after="0"/>
        <w:ind w:left="0"/>
        <w:jc w:val="both"/>
      </w:pPr>
      <w:r>
        <w:rPr>
          <w:rFonts w:ascii="Times New Roman"/>
          <w:b w:val="false"/>
          <w:i w:val="false"/>
          <w:color w:val="000000"/>
          <w:sz w:val="28"/>
        </w:rPr>
        <w:t xml:space="preserve">
      "13)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есепке жатқызуға арналған банктік шоттардағы ақшаға өндіріп алуды қолдануға жол берілмейді.";</w:t>
      </w:r>
    </w:p>
    <w:bookmarkEnd w:id="126"/>
    <w:bookmarkStart w:name="z144" w:id="127"/>
    <w:p>
      <w:pPr>
        <w:spacing w:after="0"/>
        <w:ind w:left="0"/>
        <w:jc w:val="both"/>
      </w:pPr>
      <w:r>
        <w:rPr>
          <w:rFonts w:ascii="Times New Roman"/>
          <w:b w:val="false"/>
          <w:i w:val="false"/>
          <w:color w:val="000000"/>
          <w:sz w:val="28"/>
        </w:rPr>
        <w:t xml:space="preserve">
      2) 62-баптың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14) тармақшасындағы "ақшаға тыйым салуды қолдануға жол берілмейді." деген сөздер "ақшаға;" деген сөзбен ауыстырылып, мынадай мазмұндағы 15) тармақшамен толықтырылсын:</w:t>
      </w:r>
    </w:p>
    <w:bookmarkEnd w:id="127"/>
    <w:bookmarkStart w:name="z145" w:id="128"/>
    <w:p>
      <w:pPr>
        <w:spacing w:after="0"/>
        <w:ind w:left="0"/>
        <w:jc w:val="both"/>
      </w:pPr>
      <w:r>
        <w:rPr>
          <w:rFonts w:ascii="Times New Roman"/>
          <w:b w:val="false"/>
          <w:i w:val="false"/>
          <w:color w:val="000000"/>
          <w:sz w:val="28"/>
        </w:rPr>
        <w:t xml:space="preserve">
      "15)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есепке жатқызуға арналған банктік шоттардағы ақшаға тыйым салуды қолдануға жол берілмейді.";</w:t>
      </w:r>
    </w:p>
    <w:bookmarkEnd w:id="128"/>
    <w:bookmarkStart w:name="z146" w:id="1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98-баптың</w:t>
      </w:r>
      <w:r>
        <w:rPr>
          <w:rFonts w:ascii="Times New Roman"/>
          <w:b w:val="false"/>
          <w:i w:val="false"/>
          <w:color w:val="000000"/>
          <w:sz w:val="28"/>
        </w:rPr>
        <w:t xml:space="preserve"> бірінші бөлігі 27) тармақшасындағы "ақшадан өндіріп алуды қолдануға болмайды." деген сөздер "ақшадан;" деген сөзбен ауыстырылып, мынадай мазмұндағы 28) тармақшамен толықтырылсын:</w:t>
      </w:r>
    </w:p>
    <w:bookmarkEnd w:id="129"/>
    <w:bookmarkStart w:name="z147" w:id="130"/>
    <w:p>
      <w:pPr>
        <w:spacing w:after="0"/>
        <w:ind w:left="0"/>
        <w:jc w:val="both"/>
      </w:pPr>
      <w:r>
        <w:rPr>
          <w:rFonts w:ascii="Times New Roman"/>
          <w:b w:val="false"/>
          <w:i w:val="false"/>
          <w:color w:val="000000"/>
          <w:sz w:val="28"/>
        </w:rPr>
        <w:t xml:space="preserve">
      "28)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есепке жатқызуға арналған банктік шоттардағы ақшадан өндіріп алуды қолдануға болмайды.".</w:t>
      </w:r>
    </w:p>
    <w:bookmarkEnd w:id="130"/>
    <w:bookmarkStart w:name="z148" w:id="131"/>
    <w:p>
      <w:pPr>
        <w:spacing w:after="0"/>
        <w:ind w:left="0"/>
        <w:jc w:val="both"/>
      </w:pPr>
      <w:r>
        <w:rPr>
          <w:rFonts w:ascii="Times New Roman"/>
          <w:b w:val="false"/>
          <w:i w:val="false"/>
          <w:color w:val="000000"/>
          <w:sz w:val="28"/>
        </w:rPr>
        <w:t xml:space="preserve">
      16.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1"/>
    <w:bookmarkStart w:name="z149" w:id="13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4-1) тармақшасындағы</w:t>
      </w:r>
      <w:r>
        <w:rPr>
          <w:rFonts w:ascii="Times New Roman"/>
          <w:b w:val="false"/>
          <w:i w:val="false"/>
          <w:color w:val="000000"/>
          <w:sz w:val="28"/>
        </w:rPr>
        <w:t xml:space="preserve"> "ішкі істер органдары еңбекші көшіп келушіге беретін" деген сөздер "еңбекші көшіп келушіге берілетін" деген сөздермен ауыстырылсын;</w:t>
      </w:r>
    </w:p>
    <w:bookmarkEnd w:id="132"/>
    <w:bookmarkStart w:name="z150" w:id="1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бөлігіндегі "аумағындағы көшіп келушілерге" деген сөздер "аумағына келетін және оның аумағындағы көшіп келушілерге"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53" w:id="134"/>
    <w:p>
      <w:pPr>
        <w:spacing w:after="0"/>
        <w:ind w:left="0"/>
        <w:jc w:val="both"/>
      </w:pPr>
      <w:r>
        <w:rPr>
          <w:rFonts w:ascii="Times New Roman"/>
          <w:b w:val="false"/>
          <w:i w:val="false"/>
          <w:color w:val="000000"/>
          <w:sz w:val="28"/>
        </w:rPr>
        <w:t>
      бірінші бөлік алып тасталсын;</w:t>
      </w:r>
    </w:p>
    <w:bookmarkEnd w:id="134"/>
    <w:bookmarkStart w:name="z154" w:id="135"/>
    <w:p>
      <w:pPr>
        <w:spacing w:after="0"/>
        <w:ind w:left="0"/>
        <w:jc w:val="both"/>
      </w:pPr>
      <w:r>
        <w:rPr>
          <w:rFonts w:ascii="Times New Roman"/>
          <w:b w:val="false"/>
          <w:i w:val="false"/>
          <w:color w:val="000000"/>
          <w:sz w:val="28"/>
        </w:rPr>
        <w:t>
      үшінші бөлік "талаптар" деген сөзден кейін "визаларды не" деген сөздермен толықтырылсын;</w:t>
      </w:r>
    </w:p>
    <w:bookmarkEnd w:id="135"/>
    <w:bookmarkStart w:name="z155" w:id="136"/>
    <w:p>
      <w:pPr>
        <w:spacing w:after="0"/>
        <w:ind w:left="0"/>
        <w:jc w:val="both"/>
      </w:pPr>
      <w:r>
        <w:rPr>
          <w:rFonts w:ascii="Times New Roman"/>
          <w:b w:val="false"/>
          <w:i w:val="false"/>
          <w:color w:val="000000"/>
          <w:sz w:val="28"/>
        </w:rPr>
        <w:t>
      төртінші бөлік мынадай редакцияда жазылсын:</w:t>
      </w:r>
    </w:p>
    <w:bookmarkEnd w:id="136"/>
    <w:bookmarkStart w:name="z156" w:id="137"/>
    <w:p>
      <w:pPr>
        <w:spacing w:after="0"/>
        <w:ind w:left="0"/>
        <w:jc w:val="both"/>
      </w:pPr>
      <w:r>
        <w:rPr>
          <w:rFonts w:ascii="Times New Roman"/>
          <w:b w:val="false"/>
          <w:i w:val="false"/>
          <w:color w:val="000000"/>
          <w:sz w:val="28"/>
        </w:rPr>
        <w:t>
      "Визасы немесе уақытша тұруға арналған рұқсаты бар көшіп келушілер олардың қолданылу мерзімі аяқталғанға дейін Қазақстан Республикасынан кетуге не болу мерзімі аяқталғанға дейін оны Қазақстан Республикасының заңнамасында белгіленген тәртіппен ұзартуға міндетті.";</w:t>
      </w:r>
    </w:p>
    <w:bookmarkEnd w:id="137"/>
    <w:bookmarkStart w:name="z157" w:id="1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6-1-баптың</w:t>
      </w:r>
      <w:r>
        <w:rPr>
          <w:rFonts w:ascii="Times New Roman"/>
          <w:b w:val="false"/>
          <w:i w:val="false"/>
          <w:color w:val="000000"/>
          <w:sz w:val="28"/>
        </w:rPr>
        <w:t xml:space="preserve"> екінші бөлігі мынадай редакцияда жазылсын:</w:t>
      </w:r>
    </w:p>
    <w:bookmarkEnd w:id="138"/>
    <w:bookmarkStart w:name="z158" w:id="139"/>
    <w:p>
      <w:pPr>
        <w:spacing w:after="0"/>
        <w:ind w:left="0"/>
        <w:jc w:val="both"/>
      </w:pPr>
      <w:r>
        <w:rPr>
          <w:rFonts w:ascii="Times New Roman"/>
          <w:b w:val="false"/>
          <w:i w:val="false"/>
          <w:color w:val="000000"/>
          <w:sz w:val="28"/>
        </w:rPr>
        <w:t>
      "Бұл ретте көшіп келуші уақытша тұруға арналған рұқсатты немесе визаны ресімдеу кезінде қабылдаушы тарап көрсеткен уақытша болатын (тұратын) жерінде тұрмағаны үшін Қазақстан Республикасының заңдарында белгіленген жауаптылықта болады.";</w:t>
      </w:r>
    </w:p>
    <w:bookmarkEnd w:id="139"/>
    <w:bookmarkStart w:name="z159" w:id="1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140"/>
    <w:bookmarkStart w:name="z160" w:id="141"/>
    <w:p>
      <w:pPr>
        <w:spacing w:after="0"/>
        <w:ind w:left="0"/>
        <w:jc w:val="both"/>
      </w:pPr>
      <w:r>
        <w:rPr>
          <w:rFonts w:ascii="Times New Roman"/>
          <w:b w:val="false"/>
          <w:i w:val="false"/>
          <w:color w:val="000000"/>
          <w:sz w:val="28"/>
        </w:rPr>
        <w:t>
      бірінші бөлік мынадай редакцияда жазылсын:</w:t>
      </w:r>
    </w:p>
    <w:bookmarkEnd w:id="141"/>
    <w:bookmarkStart w:name="z161" w:id="142"/>
    <w:p>
      <w:pPr>
        <w:spacing w:after="0"/>
        <w:ind w:left="0"/>
        <w:jc w:val="both"/>
      </w:pPr>
      <w:r>
        <w:rPr>
          <w:rFonts w:ascii="Times New Roman"/>
          <w:b w:val="false"/>
          <w:i w:val="false"/>
          <w:color w:val="000000"/>
          <w:sz w:val="28"/>
        </w:rPr>
        <w:t>
      "Қазақстан Республикасында тұрақты тұруға арналған визамен, инвестициялар жөніндегі уәкілетті органның өтінішхаты бойынша берілген инвесторлық көпреттік визамен, халықтың көші-қоны мәселелері жөніндегі уәкілетті орган бекітетін, шетелдіктердің Қазақстан Республикасында тұрақты тұруға рұқсат алуы үшін сұранысқа ие кәсіптер тізбесіне сәйкес берілген визамен Қазақстан Республикасында уақытша болатын не Қазақстан Республикасымен визасыз келу және болу тәртібі туралы келісімдер жасасқан мемлекеттерден келген не Қазақстан Республикасында босқын мәртебесіне ие шетелдіктер мен азаматтығы жоқ адамдар, сондай-ақ этностық қазақтар өздеріне берілген визаның санатына қарамастан, тұрақты тұруға арналған рұқсатты алу үшін ішкі істер органдарына жүгінеді. Қазақстан Республикасының заңнамасында белгіленген тәртіппен тұрақты тұруға арналған рұқсатты алу үшін жүгінген көшіп келушілерге өтінішхатты қарауға қажетті, бірақ күнтізбелік тоқсан күннен аспайтын мерзімге виза не уақытша тұруға арналған рұқсат ресімделеді.";</w:t>
      </w:r>
    </w:p>
    <w:bookmarkEnd w:id="142"/>
    <w:bookmarkStart w:name="z162" w:id="143"/>
    <w:p>
      <w:pPr>
        <w:spacing w:after="0"/>
        <w:ind w:left="0"/>
        <w:jc w:val="both"/>
      </w:pPr>
      <w:r>
        <w:rPr>
          <w:rFonts w:ascii="Times New Roman"/>
          <w:b w:val="false"/>
          <w:i w:val="false"/>
          <w:color w:val="000000"/>
          <w:sz w:val="28"/>
        </w:rPr>
        <w:t>
      екінші бөліктегі "екінші" деген сөз "бірінші" деген сөзбен ауыстырылсын;</w:t>
      </w:r>
    </w:p>
    <w:bookmarkEnd w:id="143"/>
    <w:bookmarkStart w:name="z163" w:id="1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"Республикасының аумағындағы" деген сөздер "Республикасының аумағына келетін және оның аумағындағы" деген сөздермен ауыстырылсын;</w:t>
      </w:r>
    </w:p>
    <w:bookmarkStart w:name="z165" w:id="145"/>
    <w:p>
      <w:pPr>
        <w:spacing w:after="0"/>
        <w:ind w:left="0"/>
        <w:jc w:val="both"/>
      </w:pPr>
      <w:r>
        <w:rPr>
          <w:rFonts w:ascii="Times New Roman"/>
          <w:b w:val="false"/>
          <w:i w:val="false"/>
          <w:color w:val="000000"/>
          <w:sz w:val="28"/>
        </w:rPr>
        <w:t>
      мынадай мазмұндағы 6-3) тармақшамен толықтырылсын:</w:t>
      </w:r>
    </w:p>
    <w:bookmarkEnd w:id="145"/>
    <w:bookmarkStart w:name="z166" w:id="146"/>
    <w:p>
      <w:pPr>
        <w:spacing w:after="0"/>
        <w:ind w:left="0"/>
        <w:jc w:val="both"/>
      </w:pPr>
      <w:r>
        <w:rPr>
          <w:rFonts w:ascii="Times New Roman"/>
          <w:b w:val="false"/>
          <w:i w:val="false"/>
          <w:color w:val="000000"/>
          <w:sz w:val="28"/>
        </w:rPr>
        <w:t>
      "6-3) құзыреті шегінде халықтың көші-қоны саласындағы мемлекеттік бақылауды жүзеге асырады;";</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bookmarkStart w:name="z168" w:id="147"/>
    <w:p>
      <w:pPr>
        <w:spacing w:after="0"/>
        <w:ind w:left="0"/>
        <w:jc w:val="both"/>
      </w:pPr>
      <w:r>
        <w:rPr>
          <w:rFonts w:ascii="Times New Roman"/>
          <w:b w:val="false"/>
          <w:i w:val="false"/>
          <w:color w:val="000000"/>
          <w:sz w:val="28"/>
        </w:rPr>
        <w:t xml:space="preserve">
      6) 10-баптың </w:t>
      </w:r>
      <w:r>
        <w:rPr>
          <w:rFonts w:ascii="Times New Roman"/>
          <w:b w:val="false"/>
          <w:i w:val="false"/>
          <w:color w:val="000000"/>
          <w:sz w:val="28"/>
        </w:rPr>
        <w:t>5) тармақшасындағы</w:t>
      </w:r>
      <w:r>
        <w:rPr>
          <w:rFonts w:ascii="Times New Roman"/>
          <w:b w:val="false"/>
          <w:i w:val="false"/>
          <w:color w:val="000000"/>
          <w:sz w:val="28"/>
        </w:rPr>
        <w:t xml:space="preserve"> "этникалық қазақтарға" деген сөздер ", этностық қазақтарға, қандастардың жесірлері мен олардың ортақ балаларына" деген сөздермен ауыстырылсын;</w:t>
      </w:r>
    </w:p>
    <w:bookmarkEnd w:id="147"/>
    <w:bookmarkStart w:name="z169" w:id="14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w:t>
      </w:r>
      <w:r>
        <w:rPr>
          <w:rFonts w:ascii="Times New Roman"/>
          <w:b w:val="false"/>
          <w:i w:val="false"/>
          <w:color w:val="000000"/>
          <w:sz w:val="28"/>
        </w:rPr>
        <w:t xml:space="preserve"> мынадай мазмұндағы 11-1) тармақшамен толықтырылсын:</w:t>
      </w:r>
    </w:p>
    <w:bookmarkEnd w:id="148"/>
    <w:bookmarkStart w:name="z170" w:id="149"/>
    <w:p>
      <w:pPr>
        <w:spacing w:after="0"/>
        <w:ind w:left="0"/>
        <w:jc w:val="both"/>
      </w:pPr>
      <w:r>
        <w:rPr>
          <w:rFonts w:ascii="Times New Roman"/>
          <w:b w:val="false"/>
          <w:i w:val="false"/>
          <w:color w:val="000000"/>
          <w:sz w:val="28"/>
        </w:rPr>
        <w:t>
      "11-1) жеке басын куәландыратын құжаттарда, сондай-ақ үміткерлердің ұлтын растайтын басқа да құжаттарда тиісті жазба болмаған жағдайда, қандас мәртебесін және жеңілдетілген тәртіппен (тіркеу тәртібімен) Қазақстан Республикасының азаматтығын алуға үміткер адамдардың ұлты қазақ екенін айқындау қағидаларын әзірлейді және бекітеді;";</w:t>
      </w:r>
    </w:p>
    <w:bookmarkEnd w:id="149"/>
    <w:bookmarkStart w:name="z171" w:id="15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15-бапта</w:t>
      </w:r>
      <w:r>
        <w:rPr>
          <w:rFonts w:ascii="Times New Roman"/>
          <w:b w:val="false"/>
          <w:i w:val="false"/>
          <w:color w:val="000000"/>
          <w:sz w:val="28"/>
        </w:rPr>
        <w:t>:</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6-10) және 6-11) тармақшалармен толықтырылсын:</w:t>
      </w:r>
    </w:p>
    <w:bookmarkStart w:name="z173" w:id="151"/>
    <w:p>
      <w:pPr>
        <w:spacing w:after="0"/>
        <w:ind w:left="0"/>
        <w:jc w:val="both"/>
      </w:pPr>
      <w:r>
        <w:rPr>
          <w:rFonts w:ascii="Times New Roman"/>
          <w:b w:val="false"/>
          <w:i w:val="false"/>
          <w:color w:val="000000"/>
          <w:sz w:val="28"/>
        </w:rPr>
        <w:t xml:space="preserve">
      "6-10) жеке басын куәландыратын құжаттарда, сондай-ақ үміткерлердің ұлтын растайтын басқа да құжаттарда тиісті жазба болмаған жағдайда, қандас мәртебесін және жеңілдетілген тәртіппен (тіркеу тәртібімен) Қазақстан Республикасының азаматтығын алуға үміткер адамдардың ұлты қазақ екені туралы шешім қабылдайды; </w:t>
      </w:r>
    </w:p>
    <w:bookmarkEnd w:id="151"/>
    <w:bookmarkStart w:name="z174" w:id="152"/>
    <w:p>
      <w:pPr>
        <w:spacing w:after="0"/>
        <w:ind w:left="0"/>
        <w:jc w:val="both"/>
      </w:pPr>
      <w:r>
        <w:rPr>
          <w:rFonts w:ascii="Times New Roman"/>
          <w:b w:val="false"/>
          <w:i w:val="false"/>
          <w:color w:val="000000"/>
          <w:sz w:val="28"/>
        </w:rPr>
        <w:t>
      6-11) жеке басын куәландыратын құжаттарда, сондай-ақ үміткерлердің ұлтын растайтын басқа да құжаттарда тиісті жазба болмаған жағдайда, қандас мәртебесін және жеңілдетілген тәртіппен (тіркеу тәртібімен) Қазақстан Республикасының азаматтығын алуға үміткер адамдардың ұлты қазақ екені жөніндегі мәселелерді қарау үшін комиссия құрады;";</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4-3) тармақшамен толықтырылсын:</w:t>
      </w:r>
    </w:p>
    <w:bookmarkStart w:name="z176" w:id="153"/>
    <w:p>
      <w:pPr>
        <w:spacing w:after="0"/>
        <w:ind w:left="0"/>
        <w:jc w:val="both"/>
      </w:pPr>
      <w:r>
        <w:rPr>
          <w:rFonts w:ascii="Times New Roman"/>
          <w:b w:val="false"/>
          <w:i w:val="false"/>
          <w:color w:val="000000"/>
          <w:sz w:val="28"/>
        </w:rPr>
        <w:t>
      "4-3) жұмыс беруші мен еңбекші көшіп келуші арасындағы еңбек шарттарын тіркеуді жүзеге асырады;";</w:t>
      </w:r>
    </w:p>
    <w:bookmarkEnd w:id="153"/>
    <w:bookmarkStart w:name="z177" w:id="15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21-1-бапта</w:t>
      </w:r>
      <w:r>
        <w:rPr>
          <w:rFonts w:ascii="Times New Roman"/>
          <w:b w:val="false"/>
          <w:i w:val="false"/>
          <w:color w:val="000000"/>
          <w:sz w:val="28"/>
        </w:rPr>
        <w:t>:</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"Этникалық қазақтардың жекелеген отбасы мүшелерін" деген сөздер "Этностық қазақтардың жекелеген отбасы мүшелерін, қандастардың жесірлері мен олардың ортақ балаларын"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"отбасы мүшелері" деген сөздерден кейін ", қандастардың жесірлері мен олардың ортақ балалары"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81" w:id="155"/>
    <w:p>
      <w:pPr>
        <w:spacing w:after="0"/>
        <w:ind w:left="0"/>
        <w:jc w:val="both"/>
      </w:pPr>
      <w:r>
        <w:rPr>
          <w:rFonts w:ascii="Times New Roman"/>
          <w:b w:val="false"/>
          <w:i w:val="false"/>
          <w:color w:val="000000"/>
          <w:sz w:val="28"/>
        </w:rPr>
        <w:t>
      "2. Қазақстан Республикасының аумағында тұратын қандастар, қандастардың жесірлері мен олардың ортақ балалары өздерінің отбасы мүшелерін қандастарды қабылдаудың өңірлік квотасына енгізу туралы өтінішпен жергілікті атқарушы органдарға жүгіне алады және олардың осы Заңның 19-1-бабында айқындалған тәртіппен оған енгізілуге құқығы бар.";</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"Егер қандастар" деген сөздерден кейін ", қандастардың жесірлері мен олардың ортақ балалары" деген сөздермен толықтырылсын;</w:t>
      </w:r>
    </w:p>
    <w:bookmarkStart w:name="z183" w:id="15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23-бапта</w:t>
      </w:r>
      <w:r>
        <w:rPr>
          <w:rFonts w:ascii="Times New Roman"/>
          <w:b w:val="false"/>
          <w:i w:val="false"/>
          <w:color w:val="000000"/>
          <w:sz w:val="28"/>
        </w:rPr>
        <w:t>:</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"этникалық қазақтарға және олардың отбасы мүшелеріне" деген сөздер "этностық қазақтарға және олардың отбасы мүшелеріне, оның ішінде қандастардың жесірлері мен олардың ортақ балаларына"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"Этникалық қазақтар және олардың отбасы мүшелері" деген сөздер "Этностық қазақтар және олардың отбасы мүшелері, оның ішінде қандастардың жесірлері мен олардың ортақ балалары"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w:t>
      </w:r>
    </w:p>
    <w:bookmarkStart w:name="z187" w:id="157"/>
    <w:p>
      <w:pPr>
        <w:spacing w:after="0"/>
        <w:ind w:left="0"/>
        <w:jc w:val="both"/>
      </w:pPr>
      <w:r>
        <w:rPr>
          <w:rFonts w:ascii="Times New Roman"/>
          <w:b w:val="false"/>
          <w:i w:val="false"/>
          <w:color w:val="000000"/>
          <w:sz w:val="28"/>
        </w:rPr>
        <w:t>
      "Осы тармақтың бірінші бөлігі екінші абзацының ережесі ғылыми дәрежесі бар қандастарға қолданылмайды.";</w:t>
      </w:r>
    </w:p>
    <w:bookmarkEnd w:id="157"/>
    <w:bookmarkStart w:name="z188" w:id="15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27-бапта</w:t>
      </w:r>
      <w:r>
        <w:rPr>
          <w:rFonts w:ascii="Times New Roman"/>
          <w:b w:val="false"/>
          <w:i w:val="false"/>
          <w:color w:val="000000"/>
          <w:sz w:val="28"/>
        </w:rPr>
        <w:t>:</w:t>
      </w:r>
    </w:p>
    <w:bookmarkEnd w:id="158"/>
    <w:bookmarkStart w:name="z189" w:id="159"/>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"үш жыл" деген сөздер "бір жыл" деген сөздермен ауыстырылсын;</w:t>
      </w:r>
    </w:p>
    <w:bookmarkEnd w:id="159"/>
    <w:bookmarkStart w:name="z190" w:id="16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тармақшасының</w:t>
      </w:r>
      <w:r>
        <w:rPr>
          <w:rFonts w:ascii="Times New Roman"/>
          <w:b w:val="false"/>
          <w:i w:val="false"/>
          <w:color w:val="000000"/>
          <w:sz w:val="28"/>
        </w:rPr>
        <w:t xml:space="preserve"> бірінші бөлігіндегі "екі жыл" деген сөздер "бір жыл" деген сөздермен ауыстырылсын; </w:t>
      </w:r>
    </w:p>
    <w:bookmarkEnd w:id="160"/>
    <w:bookmarkStart w:name="z191" w:id="161"/>
    <w:p>
      <w:pPr>
        <w:spacing w:after="0"/>
        <w:ind w:left="0"/>
        <w:jc w:val="both"/>
      </w:pPr>
      <w:r>
        <w:rPr>
          <w:rFonts w:ascii="Times New Roman"/>
          <w:b w:val="false"/>
          <w:i w:val="false"/>
          <w:color w:val="000000"/>
          <w:sz w:val="28"/>
        </w:rPr>
        <w:t xml:space="preserve">
      12) 28-баптың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"шақырушы" деген сөзден кейін "немесе шақырылушы" деген сөздермен толықтырылсын;</w:t>
      </w:r>
    </w:p>
    <w:bookmarkEnd w:id="161"/>
    <w:bookmarkStart w:name="z192" w:id="162"/>
    <w:p>
      <w:pPr>
        <w:spacing w:after="0"/>
        <w:ind w:left="0"/>
        <w:jc w:val="both"/>
      </w:pPr>
      <w:r>
        <w:rPr>
          <w:rFonts w:ascii="Times New Roman"/>
          <w:b w:val="false"/>
          <w:i w:val="false"/>
          <w:color w:val="000000"/>
          <w:sz w:val="28"/>
        </w:rPr>
        <w:t xml:space="preserve">
      13) 29-баптың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62"/>
    <w:bookmarkStart w:name="z193" w:id="163"/>
    <w:p>
      <w:pPr>
        <w:spacing w:after="0"/>
        <w:ind w:left="0"/>
        <w:jc w:val="both"/>
      </w:pPr>
      <w:r>
        <w:rPr>
          <w:rFonts w:ascii="Times New Roman"/>
          <w:b w:val="false"/>
          <w:i w:val="false"/>
          <w:color w:val="000000"/>
          <w:sz w:val="28"/>
        </w:rPr>
        <w:t>
      "1. Шақырушы адамның отбасын біріктіру мақсатында Қазақстан Республикасына келген отбасы мүшелерінің Қазақстан Республикасының заңнамасында белгіленген тәртіппен білім алуға құқығы бар.";</w:t>
      </w:r>
    </w:p>
    <w:bookmarkEnd w:id="163"/>
    <w:bookmarkStart w:name="z194" w:id="16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32-баптың</w:t>
      </w:r>
      <w:r>
        <w:rPr>
          <w:rFonts w:ascii="Times New Roman"/>
          <w:b w:val="false"/>
          <w:i w:val="false"/>
          <w:color w:val="000000"/>
          <w:sz w:val="28"/>
        </w:rPr>
        <w:t xml:space="preserve"> тақырыбындағы "келуге виза берудің" деген сөздер "келуге арналған визаны, уақытша тұруға арналған рұқсатты беру" деген сөздермен ауыстырылсын;</w:t>
      </w:r>
    </w:p>
    <w:bookmarkEnd w:id="164"/>
    <w:bookmarkStart w:name="z195" w:id="16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36-баптың</w:t>
      </w:r>
      <w:r>
        <w:rPr>
          <w:rFonts w:ascii="Times New Roman"/>
          <w:b w:val="false"/>
          <w:i w:val="false"/>
          <w:color w:val="000000"/>
          <w:sz w:val="28"/>
        </w:rPr>
        <w:t xml:space="preserve"> тақырыбындағы "қызметкерлерге келуге виза" деген сөздер "жұмыскерлерге келуге арналған визаларды, уақытша тұруға арналған рұқсаттарды" деген сөздермен ауыстырылсын;</w:t>
      </w:r>
    </w:p>
    <w:bookmarkEnd w:id="165"/>
    <w:bookmarkStart w:name="z196" w:id="16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39-бапта</w:t>
      </w:r>
      <w:r>
        <w:rPr>
          <w:rFonts w:ascii="Times New Roman"/>
          <w:b w:val="false"/>
          <w:i w:val="false"/>
          <w:color w:val="000000"/>
          <w:sz w:val="28"/>
        </w:rPr>
        <w:t>:</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және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Start w:name="z198" w:id="167"/>
    <w:p>
      <w:pPr>
        <w:spacing w:after="0"/>
        <w:ind w:left="0"/>
        <w:jc w:val="both"/>
      </w:pPr>
      <w:r>
        <w:rPr>
          <w:rFonts w:ascii="Times New Roman"/>
          <w:b w:val="false"/>
          <w:i w:val="false"/>
          <w:color w:val="000000"/>
          <w:sz w:val="28"/>
        </w:rPr>
        <w:t>
      "39-бап. Бизнес-көшіп келушілердің келу және оларға келуге арналған визаларды немесе уақытша тұруға арналған рұқсаттарды беру шарттары</w:t>
      </w:r>
    </w:p>
    <w:bookmarkEnd w:id="167"/>
    <w:bookmarkStart w:name="z199" w:id="168"/>
    <w:p>
      <w:pPr>
        <w:spacing w:after="0"/>
        <w:ind w:left="0"/>
        <w:jc w:val="both"/>
      </w:pPr>
      <w:r>
        <w:rPr>
          <w:rFonts w:ascii="Times New Roman"/>
          <w:b w:val="false"/>
          <w:i w:val="false"/>
          <w:color w:val="000000"/>
          <w:sz w:val="28"/>
        </w:rPr>
        <w:t>
      1. Келуге арналған визаны немесе уақытша тұруға арналған рұқсатты алу үшін бизнес-көшіп келушілер:";</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201" w:id="169"/>
    <w:p>
      <w:pPr>
        <w:spacing w:after="0"/>
        <w:ind w:left="0"/>
        <w:jc w:val="both"/>
      </w:pPr>
      <w:r>
        <w:rPr>
          <w:rFonts w:ascii="Times New Roman"/>
          <w:b w:val="false"/>
          <w:i w:val="false"/>
          <w:color w:val="000000"/>
          <w:sz w:val="28"/>
        </w:rPr>
        <w:t xml:space="preserve">
      "Қазақстан Республикасымен визасыз келу және болу тәртібі туралы, Қазақстан Республикасы ратификациялаған халықаралық шарттарды жасасқан мемлекеттерден келген бизнес-көшіп келушілерге, сондай-ақ олардың отбасы мүшелеріне Қазақстан Республикасында уақытша тұруға арналған рұқсаттарды ішкі істер органдары жыл сайын ұзарту мүмкіндігімен бір жылға береді."; </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03" w:id="170"/>
    <w:p>
      <w:pPr>
        <w:spacing w:after="0"/>
        <w:ind w:left="0"/>
        <w:jc w:val="both"/>
      </w:pPr>
      <w:r>
        <w:rPr>
          <w:rFonts w:ascii="Times New Roman"/>
          <w:b w:val="false"/>
          <w:i w:val="false"/>
          <w:color w:val="000000"/>
          <w:sz w:val="28"/>
        </w:rPr>
        <w:t>
      "3. Этностық қазақтар қатарындағы бизнес-көшіп келушілерге келуге арналған визалар мен уақытша тұруға арналған рұқсаттар үш жылға дейінгі мерзімге беріледі.";</w:t>
      </w:r>
    </w:p>
    <w:bookmarkEnd w:id="170"/>
    <w:bookmarkStart w:name="z204" w:id="171"/>
    <w:p>
      <w:pPr>
        <w:spacing w:after="0"/>
        <w:ind w:left="0"/>
        <w:jc w:val="both"/>
      </w:pPr>
      <w:r>
        <w:rPr>
          <w:rFonts w:ascii="Times New Roman"/>
          <w:b w:val="false"/>
          <w:i w:val="false"/>
          <w:color w:val="000000"/>
          <w:sz w:val="28"/>
        </w:rPr>
        <w:t xml:space="preserve">
      17) 40-баптың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мынадай редакцияда жазылсын:</w:t>
      </w:r>
    </w:p>
    <w:bookmarkEnd w:id="171"/>
    <w:bookmarkStart w:name="z205" w:id="172"/>
    <w:p>
      <w:pPr>
        <w:spacing w:after="0"/>
        <w:ind w:left="0"/>
        <w:jc w:val="both"/>
      </w:pPr>
      <w:r>
        <w:rPr>
          <w:rFonts w:ascii="Times New Roman"/>
          <w:b w:val="false"/>
          <w:i w:val="false"/>
          <w:color w:val="000000"/>
          <w:sz w:val="28"/>
        </w:rPr>
        <w:t>
      "Шетелдіктің тұруға ықтиярхаты немесе азаматтығы жоқ адамның куәлігі бар көшіп келушілерді қоспағанда, бизнес-көшіп келушілер ретінде келуге арналған визаларды немесе уақытша тұруға арналған рұқсатты алмаған шетелдіктердің заңды тұлға құруына, сондай-ақ заңды тұлғаларға қатысушылардың құрамына кіру арқылы коммерциялық ұйымдардың жарғылық капиталына қатысуына тыйым салынады.";</w:t>
      </w:r>
    </w:p>
    <w:bookmarkEnd w:id="172"/>
    <w:bookmarkStart w:name="z206" w:id="173"/>
    <w:p>
      <w:pPr>
        <w:spacing w:after="0"/>
        <w:ind w:left="0"/>
        <w:jc w:val="both"/>
      </w:pPr>
      <w:r>
        <w:rPr>
          <w:rFonts w:ascii="Times New Roman"/>
          <w:b w:val="false"/>
          <w:i w:val="false"/>
          <w:color w:val="000000"/>
          <w:sz w:val="28"/>
        </w:rPr>
        <w:t xml:space="preserve">
      18) 43-баптың 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"аяқталғаннан кейін", "рұқсат алу" деген сөздер тиісінше "аяқталғанға дейін", "рұқсатты ұзарту" деген сөздермен ауыстырылсын; </w:t>
      </w:r>
    </w:p>
    <w:bookmarkEnd w:id="173"/>
    <w:bookmarkStart w:name="z207" w:id="174"/>
    <w:p>
      <w:pPr>
        <w:spacing w:after="0"/>
        <w:ind w:left="0"/>
        <w:jc w:val="both"/>
      </w:pPr>
      <w:r>
        <w:rPr>
          <w:rFonts w:ascii="Times New Roman"/>
          <w:b w:val="false"/>
          <w:i w:val="false"/>
          <w:color w:val="000000"/>
          <w:sz w:val="28"/>
        </w:rPr>
        <w:t xml:space="preserve">
      19) 43-2-баптың </w:t>
      </w:r>
      <w:r>
        <w:rPr>
          <w:rFonts w:ascii="Times New Roman"/>
          <w:b w:val="false"/>
          <w:i w:val="false"/>
          <w:color w:val="000000"/>
          <w:sz w:val="28"/>
        </w:rPr>
        <w:t>1-тармағында</w:t>
      </w:r>
      <w:r>
        <w:rPr>
          <w:rFonts w:ascii="Times New Roman"/>
          <w:b w:val="false"/>
          <w:i w:val="false"/>
          <w:color w:val="000000"/>
          <w:sz w:val="28"/>
        </w:rPr>
        <w:t>:</w:t>
      </w:r>
    </w:p>
    <w:bookmarkEnd w:id="174"/>
    <w:bookmarkStart w:name="z208" w:id="175"/>
    <w:p>
      <w:pPr>
        <w:spacing w:after="0"/>
        <w:ind w:left="0"/>
        <w:jc w:val="both"/>
      </w:pPr>
      <w:r>
        <w:rPr>
          <w:rFonts w:ascii="Times New Roman"/>
          <w:b w:val="false"/>
          <w:i w:val="false"/>
          <w:color w:val="000000"/>
          <w:sz w:val="28"/>
        </w:rPr>
        <w:t>
      бірінші бөліктегі "бір, екі немесе үш айды" деген сөздер "бір айдан он екі айға дейінгі мерзімді" деген сөздермен ауыстырылсын;</w:t>
      </w:r>
    </w:p>
    <w:bookmarkEnd w:id="175"/>
    <w:bookmarkStart w:name="z209" w:id="176"/>
    <w:p>
      <w:pPr>
        <w:spacing w:after="0"/>
        <w:ind w:left="0"/>
        <w:jc w:val="both"/>
      </w:pPr>
      <w:r>
        <w:rPr>
          <w:rFonts w:ascii="Times New Roman"/>
          <w:b w:val="false"/>
          <w:i w:val="false"/>
          <w:color w:val="000000"/>
          <w:sz w:val="28"/>
        </w:rPr>
        <w:t>
      үшінші бөліктегі "аяқталғаннан кейін кемінде күнтізбелік отыз күн өткен соң" деген сөздер "аяқталғанға дейін" деген сөздермен ауыстырылсын;</w:t>
      </w:r>
    </w:p>
    <w:bookmarkEnd w:id="176"/>
    <w:bookmarkStart w:name="z210" w:id="17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48-бапта</w:t>
      </w:r>
      <w:r>
        <w:rPr>
          <w:rFonts w:ascii="Times New Roman"/>
          <w:b w:val="false"/>
          <w:i w:val="false"/>
          <w:color w:val="000000"/>
          <w:sz w:val="28"/>
        </w:rPr>
        <w:t>:</w:t>
      </w:r>
    </w:p>
    <w:bookmarkEnd w:id="177"/>
    <w:bookmarkStart w:name="z211" w:id="178"/>
    <w:p>
      <w:pPr>
        <w:spacing w:after="0"/>
        <w:ind w:left="0"/>
        <w:jc w:val="both"/>
      </w:pPr>
      <w:r>
        <w:rPr>
          <w:rFonts w:ascii="Times New Roman"/>
          <w:b w:val="false"/>
          <w:i w:val="false"/>
          <w:color w:val="000000"/>
          <w:sz w:val="28"/>
        </w:rPr>
        <w:t>
      бірінші бөлікте:</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213" w:id="179"/>
    <w:p>
      <w:pPr>
        <w:spacing w:after="0"/>
        <w:ind w:left="0"/>
        <w:jc w:val="both"/>
      </w:pPr>
      <w:r>
        <w:rPr>
          <w:rFonts w:ascii="Times New Roman"/>
          <w:b w:val="false"/>
          <w:i w:val="false"/>
          <w:color w:val="000000"/>
          <w:sz w:val="28"/>
        </w:rPr>
        <w:t>
      "6) егер Қазақстан Республикасының ұлттық қауіпсіздік органдарында оның экстремистік немесе террористік әрекетке қатыстылығы немесе Қазақстан Республикасында экстремистік немесе террористік деп танылған ұйымға қатыстылығы туралы мәліметтер болса;";</w:t>
      </w:r>
    </w:p>
    <w:bookmarkEnd w:id="179"/>
    <w:bookmarkStart w:name="z214" w:id="180"/>
    <w:p>
      <w:pPr>
        <w:spacing w:after="0"/>
        <w:ind w:left="0"/>
        <w:jc w:val="both"/>
      </w:pPr>
      <w:r>
        <w:rPr>
          <w:rFonts w:ascii="Times New Roman"/>
          <w:b w:val="false"/>
          <w:i w:val="false"/>
          <w:color w:val="000000"/>
          <w:sz w:val="28"/>
        </w:rPr>
        <w:t xml:space="preserve">
      мынадай мазмұндағы 6-1) тармақшамен толықтырылсын: </w:t>
      </w:r>
    </w:p>
    <w:bookmarkEnd w:id="180"/>
    <w:bookmarkStart w:name="z215" w:id="181"/>
    <w:p>
      <w:pPr>
        <w:spacing w:after="0"/>
        <w:ind w:left="0"/>
        <w:jc w:val="both"/>
      </w:pPr>
      <w:r>
        <w:rPr>
          <w:rFonts w:ascii="Times New Roman"/>
          <w:b w:val="false"/>
          <w:i w:val="false"/>
          <w:color w:val="000000"/>
          <w:sz w:val="28"/>
        </w:rPr>
        <w:t>
      "6-1) сот оның әрекеттерінде қылмыстардың қайталануы немесе қылмыстардың қауіпті қайталануы бар деп таныған жағдайда;";</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217" w:id="182"/>
    <w:p>
      <w:pPr>
        <w:spacing w:after="0"/>
        <w:ind w:left="0"/>
        <w:jc w:val="both"/>
      </w:pPr>
      <w:r>
        <w:rPr>
          <w:rFonts w:ascii="Times New Roman"/>
          <w:b w:val="false"/>
          <w:i w:val="false"/>
          <w:color w:val="000000"/>
          <w:sz w:val="28"/>
        </w:rPr>
        <w:t>
      "7) егер ол Қазақстан Республикасында алдыңғы болған кезеңде әкімшілік құқық бұзушылық жасағаны үшін өзіне қолданылған әкімшілік жазаны атқармаған болса;";</w:t>
      </w:r>
    </w:p>
    <w:bookmarkEnd w:id="182"/>
    <w:bookmarkStart w:name="z218" w:id="183"/>
    <w:p>
      <w:pPr>
        <w:spacing w:after="0"/>
        <w:ind w:left="0"/>
        <w:jc w:val="both"/>
      </w:pPr>
      <w:r>
        <w:rPr>
          <w:rFonts w:ascii="Times New Roman"/>
          <w:b w:val="false"/>
          <w:i w:val="false"/>
          <w:color w:val="000000"/>
          <w:sz w:val="28"/>
        </w:rPr>
        <w:t xml:space="preserve">
      мынадай мазмұндағы 7-1), 7-2) және 7-3) тармақшалармен толықтырылсын: </w:t>
      </w:r>
    </w:p>
    <w:bookmarkEnd w:id="183"/>
    <w:bookmarkStart w:name="z219" w:id="184"/>
    <w:p>
      <w:pPr>
        <w:spacing w:after="0"/>
        <w:ind w:left="0"/>
        <w:jc w:val="both"/>
      </w:pPr>
      <w:r>
        <w:rPr>
          <w:rFonts w:ascii="Times New Roman"/>
          <w:b w:val="false"/>
          <w:i w:val="false"/>
          <w:color w:val="000000"/>
          <w:sz w:val="28"/>
        </w:rPr>
        <w:t>
      "7-1) егер ол Қазақстан Республикасында алдыңғы болған кезеңде қылмыстық құқық бұзушылық жасағаны үшін өзіне тағайындалған жазаны атқармаған немесе өтемеген болса;</w:t>
      </w:r>
    </w:p>
    <w:bookmarkEnd w:id="184"/>
    <w:bookmarkStart w:name="z220" w:id="185"/>
    <w:p>
      <w:pPr>
        <w:spacing w:after="0"/>
        <w:ind w:left="0"/>
        <w:jc w:val="both"/>
      </w:pPr>
      <w:r>
        <w:rPr>
          <w:rFonts w:ascii="Times New Roman"/>
          <w:b w:val="false"/>
          <w:i w:val="false"/>
          <w:color w:val="000000"/>
          <w:sz w:val="28"/>
        </w:rPr>
        <w:t>
      7-2) егер ол ұйымдасқан топта (қылмыстық ұйымда) топбастаушы жағдайына ие болса;</w:t>
      </w:r>
    </w:p>
    <w:bookmarkEnd w:id="185"/>
    <w:bookmarkStart w:name="z221" w:id="186"/>
    <w:p>
      <w:pPr>
        <w:spacing w:after="0"/>
        <w:ind w:left="0"/>
        <w:jc w:val="both"/>
      </w:pPr>
      <w:r>
        <w:rPr>
          <w:rFonts w:ascii="Times New Roman"/>
          <w:b w:val="false"/>
          <w:i w:val="false"/>
          <w:color w:val="000000"/>
          <w:sz w:val="28"/>
        </w:rPr>
        <w:t>
      7-3) егер ол Қазақстан Республикасының аумағында ауыр немесе аса ауыр қылмыс жасаған болса және Қазақстан Республикасы ратификациялаған, сотталған адамдарды беру туралы халықаралық шарттарға сәйкес не Қазақстан Республикасы Бас Прокурорының шет мемлекеттің құзыретті органдарымен және лауазымды адамдарымен өзара келісім қағидаты негізінде қол жеткізген келісімге сәйкес өзінің азаматтығы тиесілі мемлекетке берілген болса;";</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w:t>
      </w:r>
    </w:p>
    <w:bookmarkStart w:name="z223" w:id="187"/>
    <w:p>
      <w:pPr>
        <w:spacing w:after="0"/>
        <w:ind w:left="0"/>
        <w:jc w:val="both"/>
      </w:pPr>
      <w:r>
        <w:rPr>
          <w:rFonts w:ascii="Times New Roman"/>
          <w:b w:val="false"/>
          <w:i w:val="false"/>
          <w:color w:val="000000"/>
          <w:sz w:val="28"/>
        </w:rPr>
        <w:t>
      "12) егер ол "Қазақстан Республикасының азаматтығы туралы" Қазақстан Республикасы Заңының 21-бабы бірінші бөлігінің 8) тармақшасында көзделген негіздер бойынша бұрын Қазақстан Республикасының азаматтығын жоғалтқан болса;</w:t>
      </w:r>
    </w:p>
    <w:bookmarkEnd w:id="187"/>
    <w:bookmarkStart w:name="z224" w:id="188"/>
    <w:p>
      <w:pPr>
        <w:spacing w:after="0"/>
        <w:ind w:left="0"/>
        <w:jc w:val="both"/>
      </w:pPr>
      <w:r>
        <w:rPr>
          <w:rFonts w:ascii="Times New Roman"/>
          <w:b w:val="false"/>
          <w:i w:val="false"/>
          <w:color w:val="000000"/>
          <w:sz w:val="28"/>
        </w:rPr>
        <w:t>
      13) егер ол "Қазақстан Республикасының азаматтығы туралы" Қазақстан Республикасы Заңының 20-1-бабында көзделген негіздер бойынша бұрын Қазақстан Республикасының азаматтығынан айырылған болса;";</w:t>
      </w:r>
    </w:p>
    <w:bookmarkEnd w:id="188"/>
    <w:bookmarkStart w:name="z225" w:id="189"/>
    <w:p>
      <w:pPr>
        <w:spacing w:after="0"/>
        <w:ind w:left="0"/>
        <w:jc w:val="both"/>
      </w:pPr>
      <w:r>
        <w:rPr>
          <w:rFonts w:ascii="Times New Roman"/>
          <w:b w:val="false"/>
          <w:i w:val="false"/>
          <w:color w:val="000000"/>
          <w:sz w:val="28"/>
        </w:rPr>
        <w:t xml:space="preserve">
      мынадай мазмұндағы 14) тармақшамен толықтырылсын: </w:t>
      </w:r>
    </w:p>
    <w:bookmarkEnd w:id="189"/>
    <w:bookmarkStart w:name="z226" w:id="190"/>
    <w:p>
      <w:pPr>
        <w:spacing w:after="0"/>
        <w:ind w:left="0"/>
        <w:jc w:val="both"/>
      </w:pPr>
      <w:r>
        <w:rPr>
          <w:rFonts w:ascii="Times New Roman"/>
          <w:b w:val="false"/>
          <w:i w:val="false"/>
          <w:color w:val="000000"/>
          <w:sz w:val="28"/>
        </w:rPr>
        <w:t>
      "14) егер ол кәмелетке толмаған адамның жыныстық тиіспеушілігіне қарсы қылмыс жасаса, тыйым салынады.";</w:t>
      </w:r>
    </w:p>
    <w:bookmarkEnd w:id="190"/>
    <w:bookmarkStart w:name="z227" w:id="191"/>
    <w:p>
      <w:pPr>
        <w:spacing w:after="0"/>
        <w:ind w:left="0"/>
        <w:jc w:val="both"/>
      </w:pPr>
      <w:r>
        <w:rPr>
          <w:rFonts w:ascii="Times New Roman"/>
          <w:b w:val="false"/>
          <w:i w:val="false"/>
          <w:color w:val="000000"/>
          <w:sz w:val="28"/>
        </w:rPr>
        <w:t xml:space="preserve">
      екінші бөлік мынадай редакцияда жазылсын: </w:t>
      </w:r>
    </w:p>
    <w:bookmarkEnd w:id="191"/>
    <w:bookmarkStart w:name="z228" w:id="192"/>
    <w:p>
      <w:pPr>
        <w:spacing w:after="0"/>
        <w:ind w:left="0"/>
        <w:jc w:val="both"/>
      </w:pPr>
      <w:r>
        <w:rPr>
          <w:rFonts w:ascii="Times New Roman"/>
          <w:b w:val="false"/>
          <w:i w:val="false"/>
          <w:color w:val="000000"/>
          <w:sz w:val="28"/>
        </w:rPr>
        <w:t>
      "Бұрын Қазақстан Республикасынан шығарып жіберілген, реадмиссия тәртібімен қайтарылған көшіп келушілердің шығарып жіберу туралы сот шешімі орындалған, реадмиссия тәртібімен кеткен күннен бастап бес жыл бойы Қазақстан Республикасына келуіне тыйым салынады.";</w:t>
      </w:r>
    </w:p>
    <w:bookmarkEnd w:id="192"/>
    <w:bookmarkStart w:name="z229" w:id="19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49-бапта</w:t>
      </w:r>
      <w:r>
        <w:rPr>
          <w:rFonts w:ascii="Times New Roman"/>
          <w:b w:val="false"/>
          <w:i w:val="false"/>
          <w:color w:val="000000"/>
          <w:sz w:val="28"/>
        </w:rPr>
        <w:t>:</w:t>
      </w:r>
    </w:p>
    <w:bookmarkEnd w:id="193"/>
    <w:bookmarkStart w:name="z230" w:id="194"/>
    <w:p>
      <w:pPr>
        <w:spacing w:after="0"/>
        <w:ind w:left="0"/>
        <w:jc w:val="both"/>
      </w:pPr>
      <w:r>
        <w:rPr>
          <w:rFonts w:ascii="Times New Roman"/>
          <w:b w:val="false"/>
          <w:i w:val="false"/>
          <w:color w:val="000000"/>
          <w:sz w:val="28"/>
        </w:rPr>
        <w:t>
      бірінші бөлікте:</w:t>
      </w:r>
    </w:p>
    <w:bookmarkEnd w:id="194"/>
    <w:bookmarkStart w:name="z231" w:id="195"/>
    <w:p>
      <w:pPr>
        <w:spacing w:after="0"/>
        <w:ind w:left="0"/>
        <w:jc w:val="both"/>
      </w:pPr>
      <w:r>
        <w:rPr>
          <w:rFonts w:ascii="Times New Roman"/>
          <w:b w:val="false"/>
          <w:i w:val="false"/>
          <w:color w:val="000000"/>
          <w:sz w:val="28"/>
        </w:rPr>
        <w:t>
      мынадай мазмұндағы 3-1) тармақшамен толықтырылсын:</w:t>
      </w:r>
    </w:p>
    <w:bookmarkEnd w:id="195"/>
    <w:bookmarkStart w:name="z232" w:id="196"/>
    <w:p>
      <w:pPr>
        <w:spacing w:after="0"/>
        <w:ind w:left="0"/>
        <w:jc w:val="both"/>
      </w:pPr>
      <w:r>
        <w:rPr>
          <w:rFonts w:ascii="Times New Roman"/>
          <w:b w:val="false"/>
          <w:i w:val="false"/>
          <w:color w:val="000000"/>
          <w:sz w:val="28"/>
        </w:rPr>
        <w:t>
      "3-1) кәмелетке толмаған адамның жыныстық тиіспеушілігіне қарсы қылмыс жасаған;";</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 </w:t>
      </w:r>
    </w:p>
    <w:bookmarkStart w:name="z234" w:id="197"/>
    <w:p>
      <w:pPr>
        <w:spacing w:after="0"/>
        <w:ind w:left="0"/>
        <w:jc w:val="both"/>
      </w:pPr>
      <w:r>
        <w:rPr>
          <w:rFonts w:ascii="Times New Roman"/>
          <w:b w:val="false"/>
          <w:i w:val="false"/>
          <w:color w:val="000000"/>
          <w:sz w:val="28"/>
        </w:rPr>
        <w:t>
      "9-1) Қазақстан Республикасының ұлттық қауіпсіздік органдарында олардың экстремистік немесе террористік әрекетке қатыстылығы немесе Қазақстан Республикасында экстремистік немесе террористік деп танылған ұйымға қатыстылығы туралы мәліметтер болған кезде;";</w:t>
      </w:r>
    </w:p>
    <w:bookmarkEnd w:id="197"/>
    <w:bookmarkStart w:name="z235" w:id="198"/>
    <w:p>
      <w:pPr>
        <w:spacing w:after="0"/>
        <w:ind w:left="0"/>
        <w:jc w:val="both"/>
      </w:pPr>
      <w:r>
        <w:rPr>
          <w:rFonts w:ascii="Times New Roman"/>
          <w:b w:val="false"/>
          <w:i w:val="false"/>
          <w:color w:val="000000"/>
          <w:sz w:val="28"/>
        </w:rPr>
        <w:t xml:space="preserve">
      "13) "Қазақстан Республикасының азаматтығы туралы" Қазақстан Республикасы Заңының </w:t>
      </w:r>
      <w:r>
        <w:rPr>
          <w:rFonts w:ascii="Times New Roman"/>
          <w:b w:val="false"/>
          <w:i w:val="false"/>
          <w:color w:val="000000"/>
          <w:sz w:val="28"/>
        </w:rPr>
        <w:t>38-бабында</w:t>
      </w:r>
      <w:r>
        <w:rPr>
          <w:rFonts w:ascii="Times New Roman"/>
          <w:b w:val="false"/>
          <w:i w:val="false"/>
          <w:color w:val="000000"/>
          <w:sz w:val="28"/>
        </w:rPr>
        <w:t xml:space="preserve"> көзделген жағдайларды қоспағанда, тұрақты тұруға арналған рұқсатты алған және Қазақстан Республикасының аумағында тұрақты тұруға арналған рұқсаттың берілу күнінен бастап ретімен келетін кез келген он екі айлық кезең шегінде күнтізбелік бір жүз сексен үш күннен аз уақыт тұрып жатқан;";</w:t>
      </w:r>
    </w:p>
    <w:bookmarkEnd w:id="198"/>
    <w:bookmarkStart w:name="z236" w:id="199"/>
    <w:p>
      <w:pPr>
        <w:spacing w:after="0"/>
        <w:ind w:left="0"/>
        <w:jc w:val="both"/>
      </w:pPr>
      <w:r>
        <w:rPr>
          <w:rFonts w:ascii="Times New Roman"/>
          <w:b w:val="false"/>
          <w:i w:val="false"/>
          <w:color w:val="000000"/>
          <w:sz w:val="28"/>
        </w:rPr>
        <w:t>
      мынадай мазмұндағы 13-2) тармақшамен толықтырылсын:</w:t>
      </w:r>
    </w:p>
    <w:bookmarkEnd w:id="199"/>
    <w:bookmarkStart w:name="z237" w:id="200"/>
    <w:p>
      <w:pPr>
        <w:spacing w:after="0"/>
        <w:ind w:left="0"/>
        <w:jc w:val="both"/>
      </w:pPr>
      <w:r>
        <w:rPr>
          <w:rFonts w:ascii="Times New Roman"/>
          <w:b w:val="false"/>
          <w:i w:val="false"/>
          <w:color w:val="000000"/>
          <w:sz w:val="28"/>
        </w:rPr>
        <w:t>
      "13-2) тұрақты тұруға арналған рұқсатты халықтың көші-қоны мәселелері жөніндегі уәкілетті орган бекіткен сұранысқа ие кәсіптер тізбесінің негізінде алған және тұрақты тұруға арналған рұқсаттың берілу күнінен бастап ретімен келетін кез келген он екі айлық кезең шегінде күнтізбелік бір жүз сексен үш күн ішінде көрсетілген тізбеде көзделген кәсіп бойынша жұмыс істемеген;";</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тармақша</w:t>
      </w:r>
      <w:r>
        <w:rPr>
          <w:rFonts w:ascii="Times New Roman"/>
          <w:b w:val="false"/>
          <w:i w:val="false"/>
          <w:color w:val="000000"/>
          <w:sz w:val="28"/>
        </w:rPr>
        <w:t xml:space="preserve"> мынадай редакцияда жазылсын:</w:t>
      </w:r>
    </w:p>
    <w:bookmarkStart w:name="z239" w:id="201"/>
    <w:p>
      <w:pPr>
        <w:spacing w:after="0"/>
        <w:ind w:left="0"/>
        <w:jc w:val="both"/>
      </w:pPr>
      <w:r>
        <w:rPr>
          <w:rFonts w:ascii="Times New Roman"/>
          <w:b w:val="false"/>
          <w:i w:val="false"/>
          <w:color w:val="000000"/>
          <w:sz w:val="28"/>
        </w:rPr>
        <w:t>
      "14-1) Қазақстан Республикасының халықтың көші-қоны, салық және еңбек заңнамасы саласындағы әкімшілік құқық бұзушылықтар үшін бір жыл ішінде әкімшілік жауаптылыққа тартылған;";</w:t>
      </w:r>
    </w:p>
    <w:bookmarkEnd w:id="201"/>
    <w:bookmarkStart w:name="z240" w:id="202"/>
    <w:p>
      <w:pPr>
        <w:spacing w:after="0"/>
        <w:ind w:left="0"/>
        <w:jc w:val="both"/>
      </w:pPr>
      <w:r>
        <w:rPr>
          <w:rFonts w:ascii="Times New Roman"/>
          <w:b w:val="false"/>
          <w:i w:val="false"/>
          <w:color w:val="000000"/>
          <w:sz w:val="28"/>
        </w:rPr>
        <w:t>
      мынадай мазмұндағы бесінші бөлікпен толықтырылсын:</w:t>
      </w:r>
    </w:p>
    <w:bookmarkEnd w:id="202"/>
    <w:bookmarkStart w:name="z241" w:id="203"/>
    <w:p>
      <w:pPr>
        <w:spacing w:after="0"/>
        <w:ind w:left="0"/>
        <w:jc w:val="both"/>
      </w:pPr>
      <w:r>
        <w:rPr>
          <w:rFonts w:ascii="Times New Roman"/>
          <w:b w:val="false"/>
          <w:i w:val="false"/>
          <w:color w:val="000000"/>
          <w:sz w:val="28"/>
        </w:rPr>
        <w:t>
      "Әрекетке қабілетсіз адамдарға қатысты осы баптың бірінші бөлігі 15) тармақшасының ережесі қолданылмайды.";</w:t>
      </w:r>
    </w:p>
    <w:bookmarkEnd w:id="203"/>
    <w:bookmarkStart w:name="z242" w:id="204"/>
    <w:p>
      <w:pPr>
        <w:spacing w:after="0"/>
        <w:ind w:left="0"/>
        <w:jc w:val="both"/>
      </w:pPr>
      <w:r>
        <w:rPr>
          <w:rFonts w:ascii="Times New Roman"/>
          <w:b w:val="false"/>
          <w:i w:val="false"/>
          <w:color w:val="000000"/>
          <w:sz w:val="28"/>
        </w:rPr>
        <w:t xml:space="preserve">
      22) 55-баптың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бөлігіндегі "он күн мерзімде" деген сөздер "күнтізбелік он күн ішінде" деген сөздермен ауыстырылсын;</w:t>
      </w:r>
    </w:p>
    <w:bookmarkEnd w:id="204"/>
    <w:bookmarkStart w:name="z243" w:id="205"/>
    <w:p>
      <w:pPr>
        <w:spacing w:after="0"/>
        <w:ind w:left="0"/>
        <w:jc w:val="both"/>
      </w:pPr>
      <w:r>
        <w:rPr>
          <w:rFonts w:ascii="Times New Roman"/>
          <w:b w:val="false"/>
          <w:i w:val="false"/>
          <w:color w:val="000000"/>
          <w:sz w:val="28"/>
        </w:rPr>
        <w:t xml:space="preserve">
      23) 58-баптың </w:t>
      </w:r>
      <w:r>
        <w:rPr>
          <w:rFonts w:ascii="Times New Roman"/>
          <w:b w:val="false"/>
          <w:i w:val="false"/>
          <w:color w:val="000000"/>
          <w:sz w:val="28"/>
        </w:rPr>
        <w:t>2-тармағындағы</w:t>
      </w:r>
      <w:r>
        <w:rPr>
          <w:rFonts w:ascii="Times New Roman"/>
          <w:b w:val="false"/>
          <w:i w:val="false"/>
          <w:color w:val="000000"/>
          <w:sz w:val="28"/>
        </w:rPr>
        <w:t xml:space="preserve"> "көші-қон бақылауын,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адамдардың, сондай-ақ Қазақстан Республикасының аумағына келуге тыйым салынған адамдардың есебін жүргізуді" деген сөздер "Қазақстан Республикасының Мемлекеттік шекарасын заңсыз кесіп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алуды" деген сөздермен ауыстырылсын;</w:t>
      </w:r>
    </w:p>
    <w:bookmarkEnd w:id="205"/>
    <w:bookmarkStart w:name="z244" w:id="206"/>
    <w:p>
      <w:pPr>
        <w:spacing w:after="0"/>
        <w:ind w:left="0"/>
        <w:jc w:val="both"/>
      </w:pPr>
      <w:r>
        <w:rPr>
          <w:rFonts w:ascii="Times New Roman"/>
          <w:b w:val="false"/>
          <w:i w:val="false"/>
          <w:color w:val="000000"/>
          <w:sz w:val="28"/>
        </w:rPr>
        <w:t>
      24) мынадай мазмұндағы 11-1-тараумен толықтырылсын:</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"11-1-тарау. Қазақстан Республикасының халықтың көші-қоны саласындағы заңнамасы талаптарының сақталуын мемлекеттік бақылау</w:t>
      </w:r>
    </w:p>
    <w:bookmarkStart w:name="z246" w:id="207"/>
    <w:p>
      <w:pPr>
        <w:spacing w:after="0"/>
        <w:ind w:left="0"/>
        <w:jc w:val="both"/>
      </w:pPr>
      <w:r>
        <w:rPr>
          <w:rFonts w:ascii="Times New Roman"/>
          <w:b w:val="false"/>
          <w:i w:val="false"/>
          <w:color w:val="000000"/>
          <w:sz w:val="28"/>
        </w:rPr>
        <w:t>
      58-1-бап. Қазақстан Республикасының халықтың көші-қоны саласындағы заңнамасы талаптарының сақталуын мемлекеттік бақылау</w:t>
      </w:r>
    </w:p>
    <w:bookmarkEnd w:id="207"/>
    <w:bookmarkStart w:name="z247" w:id="208"/>
    <w:p>
      <w:pPr>
        <w:spacing w:after="0"/>
        <w:ind w:left="0"/>
        <w:jc w:val="both"/>
      </w:pPr>
      <w:r>
        <w:rPr>
          <w:rFonts w:ascii="Times New Roman"/>
          <w:b w:val="false"/>
          <w:i w:val="false"/>
          <w:color w:val="000000"/>
          <w:sz w:val="28"/>
        </w:rPr>
        <w:t>
      1. Қазақстан Республикасының халықтың көші-қоны саласындағы заңнамасы талаптарының сақталуын мемлекеттік бақылауды (бұдан әрі – мемлекеттік бақылау) аумақтық ішкі істер органдары бақылау субъектілерінің Қазақстан Республикасының халықтың көші-қоны саласындағы заңнамасының талаптарына сәйкестігі тұрғысынан жүзеге асырады.</w:t>
      </w:r>
    </w:p>
    <w:bookmarkEnd w:id="208"/>
    <w:bookmarkStart w:name="z248" w:id="209"/>
    <w:p>
      <w:pPr>
        <w:spacing w:after="0"/>
        <w:ind w:left="0"/>
        <w:jc w:val="both"/>
      </w:pPr>
      <w:r>
        <w:rPr>
          <w:rFonts w:ascii="Times New Roman"/>
          <w:b w:val="false"/>
          <w:i w:val="false"/>
          <w:color w:val="000000"/>
          <w:sz w:val="28"/>
        </w:rPr>
        <w:t>
      2. Осы Заңда көзделген, шетелдіктер мен азаматтығы жоқ адамдарды қабылдайтын және (немесе) шетелдік жұмыс күшін пайдаланатын жеке және заңды тұлғалар мемлекеттік бақылау субъектілері (бұдан әрі – бақылау субъектілері) болып табылады.</w:t>
      </w:r>
    </w:p>
    <w:bookmarkEnd w:id="209"/>
    <w:bookmarkStart w:name="z249" w:id="210"/>
    <w:p>
      <w:pPr>
        <w:spacing w:after="0"/>
        <w:ind w:left="0"/>
        <w:jc w:val="both"/>
      </w:pPr>
      <w:r>
        <w:rPr>
          <w:rFonts w:ascii="Times New Roman"/>
          <w:b w:val="false"/>
          <w:i w:val="false"/>
          <w:color w:val="000000"/>
          <w:sz w:val="28"/>
        </w:rPr>
        <w:t>
      58-2-бап. Мемлекеттік бақылауды жүргізу тәртібі</w:t>
      </w:r>
    </w:p>
    <w:bookmarkEnd w:id="210"/>
    <w:bookmarkStart w:name="z250" w:id="211"/>
    <w:p>
      <w:pPr>
        <w:spacing w:after="0"/>
        <w:ind w:left="0"/>
        <w:jc w:val="both"/>
      </w:pPr>
      <w:r>
        <w:rPr>
          <w:rFonts w:ascii="Times New Roman"/>
          <w:b w:val="false"/>
          <w:i w:val="false"/>
          <w:color w:val="000000"/>
          <w:sz w:val="28"/>
        </w:rPr>
        <w:t>
      1. Мемлекеттік бақылау жоспардан тыс тексерулер нысанында жүргізіледі.</w:t>
      </w:r>
    </w:p>
    <w:bookmarkEnd w:id="211"/>
    <w:bookmarkStart w:name="z251" w:id="212"/>
    <w:p>
      <w:pPr>
        <w:spacing w:after="0"/>
        <w:ind w:left="0"/>
        <w:jc w:val="both"/>
      </w:pPr>
      <w:r>
        <w:rPr>
          <w:rFonts w:ascii="Times New Roman"/>
          <w:b w:val="false"/>
          <w:i w:val="false"/>
          <w:color w:val="000000"/>
          <w:sz w:val="28"/>
        </w:rPr>
        <w:t>
      2. Аумақтық ішкі істер органының басшысы тағайындайтын жоспардан тыс тексеруге (бұдан әрі – тексеру) мыналар негіз болып табылады:</w:t>
      </w:r>
    </w:p>
    <w:bookmarkEnd w:id="212"/>
    <w:bookmarkStart w:name="z252" w:id="213"/>
    <w:p>
      <w:pPr>
        <w:spacing w:after="0"/>
        <w:ind w:left="0"/>
        <w:jc w:val="both"/>
      </w:pPr>
      <w:r>
        <w:rPr>
          <w:rFonts w:ascii="Times New Roman"/>
          <w:b w:val="false"/>
          <w:i w:val="false"/>
          <w:color w:val="000000"/>
          <w:sz w:val="28"/>
        </w:rPr>
        <w:t>
      1) шетелдіктердің, азаматтығы жоқ адамдардың заңсыз болуы туралы, сондай-ақ Қазақстан Республикасының халықтың көші-қоны саласындағы заңнамасын бұзатын Қазақстан Республикасының азаматтары туралы куәландыратын нақты фактілер мен мән-жайлар бойынша жеке және заңды тұлғалардың жолданымдары;</w:t>
      </w:r>
    </w:p>
    <w:bookmarkEnd w:id="213"/>
    <w:bookmarkStart w:name="z253" w:id="214"/>
    <w:p>
      <w:pPr>
        <w:spacing w:after="0"/>
        <w:ind w:left="0"/>
        <w:jc w:val="both"/>
      </w:pPr>
      <w:r>
        <w:rPr>
          <w:rFonts w:ascii="Times New Roman"/>
          <w:b w:val="false"/>
          <w:i w:val="false"/>
          <w:color w:val="000000"/>
          <w:sz w:val="28"/>
        </w:rPr>
        <w:t>
      2) прокурордың талаптары;</w:t>
      </w:r>
    </w:p>
    <w:bookmarkEnd w:id="214"/>
    <w:bookmarkStart w:name="z254" w:id="215"/>
    <w:p>
      <w:pPr>
        <w:spacing w:after="0"/>
        <w:ind w:left="0"/>
        <w:jc w:val="both"/>
      </w:pPr>
      <w:r>
        <w:rPr>
          <w:rFonts w:ascii="Times New Roman"/>
          <w:b w:val="false"/>
          <w:i w:val="false"/>
          <w:color w:val="000000"/>
          <w:sz w:val="28"/>
        </w:rPr>
        <w:t>
      3) шетелдіктердің, азаматтығы жоқ адамдардың заңсыз болуы туралы, сондай-ақ Қазақстан Республикасының халықтың көші-қоны саласындағы заңнамасын бұзатын Қазақстан Республикасының азаматтары туралы куәландыратын нақты фактілер мен мән-жайлар бойынша мемлекеттік органдардың жолданымдары;</w:t>
      </w:r>
    </w:p>
    <w:bookmarkEnd w:id="215"/>
    <w:bookmarkStart w:name="z255" w:id="216"/>
    <w:p>
      <w:pPr>
        <w:spacing w:after="0"/>
        <w:ind w:left="0"/>
        <w:jc w:val="both"/>
      </w:pPr>
      <w:r>
        <w:rPr>
          <w:rFonts w:ascii="Times New Roman"/>
          <w:b w:val="false"/>
          <w:i w:val="false"/>
          <w:color w:val="000000"/>
          <w:sz w:val="28"/>
        </w:rPr>
        <w:t>
      4) қылмыстық қудалау органының Қазақстан Республикасының Қылмыстық-процестік кодексінде көзделген негіздер бойынша тапсырмалары.</w:t>
      </w:r>
    </w:p>
    <w:bookmarkEnd w:id="216"/>
    <w:bookmarkStart w:name="z256" w:id="217"/>
    <w:p>
      <w:pPr>
        <w:spacing w:after="0"/>
        <w:ind w:left="0"/>
        <w:jc w:val="both"/>
      </w:pPr>
      <w:r>
        <w:rPr>
          <w:rFonts w:ascii="Times New Roman"/>
          <w:b w:val="false"/>
          <w:i w:val="false"/>
          <w:color w:val="000000"/>
          <w:sz w:val="28"/>
        </w:rPr>
        <w:t>
      3. Аумақтық ішкі істер органдарының лауазымды адамының (лауазымды адамдарының) тексеру жүргізу кезінде:</w:t>
      </w:r>
    </w:p>
    <w:bookmarkEnd w:id="217"/>
    <w:bookmarkStart w:name="z257" w:id="218"/>
    <w:p>
      <w:pPr>
        <w:spacing w:after="0"/>
        <w:ind w:left="0"/>
        <w:jc w:val="both"/>
      </w:pPr>
      <w:r>
        <w:rPr>
          <w:rFonts w:ascii="Times New Roman"/>
          <w:b w:val="false"/>
          <w:i w:val="false"/>
          <w:color w:val="000000"/>
          <w:sz w:val="28"/>
        </w:rPr>
        <w:t>
      1) осы баптың 7-тармағында аталған құжаттарды көрсеткен кезде тексеру нысанасына сәйкес бақылау субъектісінің (объектісінің) аумағына және үй-жайларына кедергісіз кіруге;</w:t>
      </w:r>
    </w:p>
    <w:bookmarkEnd w:id="218"/>
    <w:bookmarkStart w:name="z258" w:id="219"/>
    <w:p>
      <w:pPr>
        <w:spacing w:after="0"/>
        <w:ind w:left="0"/>
        <w:jc w:val="both"/>
      </w:pPr>
      <w:r>
        <w:rPr>
          <w:rFonts w:ascii="Times New Roman"/>
          <w:b w:val="false"/>
          <w:i w:val="false"/>
          <w:color w:val="000000"/>
          <w:sz w:val="28"/>
        </w:rPr>
        <w:t xml:space="preserve">
      2) тексеру нәтижелері туралы актіге қосу үшін қағаз және электрондық жеткізгіштердегі құжаттарды (мәліметтерді) не олардың көшірмелерін, сондай-ақ тексеру нысанасына сәйкес және мемлекеттік құпиялар және Қазақстан Республикасының заңымен қорғалатын өзге де құпия туралы талаптарды сақтай отырып, автоматтандырылған дерекқорларға (ақпараттық жүйелерге) қолжетімділік алуға; </w:t>
      </w:r>
    </w:p>
    <w:bookmarkEnd w:id="219"/>
    <w:bookmarkStart w:name="z259" w:id="220"/>
    <w:p>
      <w:pPr>
        <w:spacing w:after="0"/>
        <w:ind w:left="0"/>
        <w:jc w:val="both"/>
      </w:pPr>
      <w:r>
        <w:rPr>
          <w:rFonts w:ascii="Times New Roman"/>
          <w:b w:val="false"/>
          <w:i w:val="false"/>
          <w:color w:val="000000"/>
          <w:sz w:val="28"/>
        </w:rPr>
        <w:t>
      3) аудио-, фото- және бейнетүсірілімді жүзеге асыруға;</w:t>
      </w:r>
    </w:p>
    <w:bookmarkEnd w:id="220"/>
    <w:bookmarkStart w:name="z260" w:id="221"/>
    <w:p>
      <w:pPr>
        <w:spacing w:after="0"/>
        <w:ind w:left="0"/>
        <w:jc w:val="both"/>
      </w:pPr>
      <w:r>
        <w:rPr>
          <w:rFonts w:ascii="Times New Roman"/>
          <w:b w:val="false"/>
          <w:i w:val="false"/>
          <w:color w:val="000000"/>
          <w:sz w:val="28"/>
        </w:rPr>
        <w:t>
      4) мемлекеттік органдардың, ведомстволық бағынысты және өзге де ұйымдардың мамандарын, консультанттары мен сарапшыларын тартуға құқығы бар.</w:t>
      </w:r>
    </w:p>
    <w:bookmarkEnd w:id="221"/>
    <w:bookmarkStart w:name="z261" w:id="222"/>
    <w:p>
      <w:pPr>
        <w:spacing w:after="0"/>
        <w:ind w:left="0"/>
        <w:jc w:val="both"/>
      </w:pPr>
      <w:r>
        <w:rPr>
          <w:rFonts w:ascii="Times New Roman"/>
          <w:b w:val="false"/>
          <w:i w:val="false"/>
          <w:color w:val="000000"/>
          <w:sz w:val="28"/>
        </w:rPr>
        <w:t xml:space="preserve">
      4. Аумақтық ішкі істер органдарының лауазымды адамы (лауазымды адамдары) тексеру жүргізу кезінде: </w:t>
      </w:r>
    </w:p>
    <w:bookmarkEnd w:id="222"/>
    <w:bookmarkStart w:name="z262" w:id="223"/>
    <w:p>
      <w:pPr>
        <w:spacing w:after="0"/>
        <w:ind w:left="0"/>
        <w:jc w:val="both"/>
      </w:pPr>
      <w:r>
        <w:rPr>
          <w:rFonts w:ascii="Times New Roman"/>
          <w:b w:val="false"/>
          <w:i w:val="false"/>
          <w:color w:val="000000"/>
          <w:sz w:val="28"/>
        </w:rPr>
        <w:t xml:space="preserve">
      1) Қазақстан Республикасының заңнамасын, тексерілетін субъектінің құқықтары мен заңды мүдделерін сақтауға; </w:t>
      </w:r>
    </w:p>
    <w:bookmarkEnd w:id="223"/>
    <w:bookmarkStart w:name="z263" w:id="224"/>
    <w:p>
      <w:pPr>
        <w:spacing w:after="0"/>
        <w:ind w:left="0"/>
        <w:jc w:val="both"/>
      </w:pPr>
      <w:r>
        <w:rPr>
          <w:rFonts w:ascii="Times New Roman"/>
          <w:b w:val="false"/>
          <w:i w:val="false"/>
          <w:color w:val="000000"/>
          <w:sz w:val="28"/>
        </w:rPr>
        <w:t xml:space="preserve">
      2) тексеру жүргізу кезеңінде тексерілетін субъектінің белгіленген жұмыс режиміне кедергі келтірмеуге; </w:t>
      </w:r>
    </w:p>
    <w:bookmarkEnd w:id="224"/>
    <w:bookmarkStart w:name="z264" w:id="225"/>
    <w:p>
      <w:pPr>
        <w:spacing w:after="0"/>
        <w:ind w:left="0"/>
        <w:jc w:val="both"/>
      </w:pPr>
      <w:r>
        <w:rPr>
          <w:rFonts w:ascii="Times New Roman"/>
          <w:b w:val="false"/>
          <w:i w:val="false"/>
          <w:color w:val="000000"/>
          <w:sz w:val="28"/>
        </w:rPr>
        <w:t xml:space="preserve">
      3) тексерілетін субъектінің не оның уәкілетті өкілінің тексеру жүргізу кезінде қатысуына кедергі келтірмеуге, тексеру нысанасына қатысты мәселелер бойынша түсініктемелер беруге; </w:t>
      </w:r>
    </w:p>
    <w:bookmarkEnd w:id="225"/>
    <w:bookmarkStart w:name="z265" w:id="226"/>
    <w:p>
      <w:pPr>
        <w:spacing w:after="0"/>
        <w:ind w:left="0"/>
        <w:jc w:val="both"/>
      </w:pPr>
      <w:r>
        <w:rPr>
          <w:rFonts w:ascii="Times New Roman"/>
          <w:b w:val="false"/>
          <w:i w:val="false"/>
          <w:color w:val="000000"/>
          <w:sz w:val="28"/>
        </w:rPr>
        <w:t>
      4) тексерілетін субъектіге не оның уәкілетті өкіліне тексеру нысанасына қатысты қажетті ақпаратты беруге міндетті.</w:t>
      </w:r>
    </w:p>
    <w:bookmarkEnd w:id="226"/>
    <w:bookmarkStart w:name="z266" w:id="227"/>
    <w:p>
      <w:pPr>
        <w:spacing w:after="0"/>
        <w:ind w:left="0"/>
        <w:jc w:val="both"/>
      </w:pPr>
      <w:r>
        <w:rPr>
          <w:rFonts w:ascii="Times New Roman"/>
          <w:b w:val="false"/>
          <w:i w:val="false"/>
          <w:color w:val="000000"/>
          <w:sz w:val="28"/>
        </w:rPr>
        <w:t xml:space="preserve">
      5. Бақылау субъектілері не олардың уәкілетті өкілдері тексеру жүргізілген кезде: </w:t>
      </w:r>
    </w:p>
    <w:bookmarkEnd w:id="227"/>
    <w:bookmarkStart w:name="z267" w:id="228"/>
    <w:p>
      <w:pPr>
        <w:spacing w:after="0"/>
        <w:ind w:left="0"/>
        <w:jc w:val="both"/>
      </w:pPr>
      <w:r>
        <w:rPr>
          <w:rFonts w:ascii="Times New Roman"/>
          <w:b w:val="false"/>
          <w:i w:val="false"/>
          <w:color w:val="000000"/>
          <w:sz w:val="28"/>
        </w:rPr>
        <w:t xml:space="preserve">
      1) тексеру жүргізу үшін келген аумақтық полиция органдарының лауазымды адамын (лауазымды адамдарын) мынадай: </w:t>
      </w:r>
    </w:p>
    <w:bookmarkEnd w:id="228"/>
    <w:bookmarkStart w:name="z268" w:id="229"/>
    <w:p>
      <w:pPr>
        <w:spacing w:after="0"/>
        <w:ind w:left="0"/>
        <w:jc w:val="both"/>
      </w:pPr>
      <w:r>
        <w:rPr>
          <w:rFonts w:ascii="Times New Roman"/>
          <w:b w:val="false"/>
          <w:i w:val="false"/>
          <w:color w:val="000000"/>
          <w:sz w:val="28"/>
        </w:rPr>
        <w:t xml:space="preserve">
      осы Заңда белгіленген мерзімдерге сәйкес келмейтін, тексеруді тағайындау туралы актіде көрсетілген мерзімдер асып кеткен не өтіп кеткен; </w:t>
      </w:r>
    </w:p>
    <w:bookmarkEnd w:id="229"/>
    <w:bookmarkStart w:name="z269" w:id="230"/>
    <w:p>
      <w:pPr>
        <w:spacing w:after="0"/>
        <w:ind w:left="0"/>
        <w:jc w:val="both"/>
      </w:pPr>
      <w:r>
        <w:rPr>
          <w:rFonts w:ascii="Times New Roman"/>
          <w:b w:val="false"/>
          <w:i w:val="false"/>
          <w:color w:val="000000"/>
          <w:sz w:val="28"/>
        </w:rPr>
        <w:t>
      осы баптың 7-тармағында көзделген құжаттар болмаған;</w:t>
      </w:r>
    </w:p>
    <w:bookmarkEnd w:id="230"/>
    <w:bookmarkStart w:name="z270" w:id="231"/>
    <w:p>
      <w:pPr>
        <w:spacing w:after="0"/>
        <w:ind w:left="0"/>
        <w:jc w:val="both"/>
      </w:pPr>
      <w:r>
        <w:rPr>
          <w:rFonts w:ascii="Times New Roman"/>
          <w:b w:val="false"/>
          <w:i w:val="false"/>
          <w:color w:val="000000"/>
          <w:sz w:val="28"/>
        </w:rPr>
        <w:t>
      тексеруді жүргізу тиісті өкілеттіктері жоқ адамдарға тапсырылған;</w:t>
      </w:r>
    </w:p>
    <w:bookmarkEnd w:id="231"/>
    <w:bookmarkStart w:name="z271" w:id="232"/>
    <w:p>
      <w:pPr>
        <w:spacing w:after="0"/>
        <w:ind w:left="0"/>
        <w:jc w:val="both"/>
      </w:pPr>
      <w:r>
        <w:rPr>
          <w:rFonts w:ascii="Times New Roman"/>
          <w:b w:val="false"/>
          <w:i w:val="false"/>
          <w:color w:val="000000"/>
          <w:sz w:val="28"/>
        </w:rPr>
        <w:t>
      тексеруді тағайындау туралы бір актіде тексеруге тартылатын бірнеше бақылау субъектісі көрсетілген;</w:t>
      </w:r>
    </w:p>
    <w:bookmarkEnd w:id="232"/>
    <w:bookmarkStart w:name="z272" w:id="233"/>
    <w:p>
      <w:pPr>
        <w:spacing w:after="0"/>
        <w:ind w:left="0"/>
        <w:jc w:val="both"/>
      </w:pPr>
      <w:r>
        <w:rPr>
          <w:rFonts w:ascii="Times New Roman"/>
          <w:b w:val="false"/>
          <w:i w:val="false"/>
          <w:color w:val="000000"/>
          <w:sz w:val="28"/>
        </w:rPr>
        <w:t>
      тексеру мерзімдері осы Заңда белгіленген мерзімнен асырып ұзартылған;</w:t>
      </w:r>
    </w:p>
    <w:bookmarkEnd w:id="233"/>
    <w:bookmarkStart w:name="z273" w:id="234"/>
    <w:p>
      <w:pPr>
        <w:spacing w:after="0"/>
        <w:ind w:left="0"/>
        <w:jc w:val="both"/>
      </w:pPr>
      <w:r>
        <w:rPr>
          <w:rFonts w:ascii="Times New Roman"/>
          <w:b w:val="false"/>
          <w:i w:val="false"/>
          <w:color w:val="000000"/>
          <w:sz w:val="28"/>
        </w:rPr>
        <w:t>
      сол бір кезеңде сол бір мәселе бойынша бұрын тексеру жүргізілген бақылау субъектісіне тексеру тағайындалған;</w:t>
      </w:r>
    </w:p>
    <w:bookmarkEnd w:id="234"/>
    <w:bookmarkStart w:name="z274" w:id="235"/>
    <w:p>
      <w:pPr>
        <w:spacing w:after="0"/>
        <w:ind w:left="0"/>
        <w:jc w:val="both"/>
      </w:pPr>
      <w:r>
        <w:rPr>
          <w:rFonts w:ascii="Times New Roman"/>
          <w:b w:val="false"/>
          <w:i w:val="false"/>
          <w:color w:val="000000"/>
          <w:sz w:val="28"/>
        </w:rPr>
        <w:t>
      өтініште (хабарламада) көрсетілген уақыт кезеңінен асатын кезеңге тексеру тағайындалған жағдайларда, тексеруге жібермеуге;</w:t>
      </w:r>
    </w:p>
    <w:bookmarkEnd w:id="235"/>
    <w:bookmarkStart w:name="z275" w:id="236"/>
    <w:p>
      <w:pPr>
        <w:spacing w:after="0"/>
        <w:ind w:left="0"/>
        <w:jc w:val="both"/>
      </w:pPr>
      <w:r>
        <w:rPr>
          <w:rFonts w:ascii="Times New Roman"/>
          <w:b w:val="false"/>
          <w:i w:val="false"/>
          <w:color w:val="000000"/>
          <w:sz w:val="28"/>
        </w:rPr>
        <w:t>
      2) егер құжаттар мен мәліметтер жүргізілетін тексеру нысанасына жатпаса, оларды ұсынбауға;</w:t>
      </w:r>
    </w:p>
    <w:bookmarkEnd w:id="236"/>
    <w:bookmarkStart w:name="z276" w:id="237"/>
    <w:p>
      <w:pPr>
        <w:spacing w:after="0"/>
        <w:ind w:left="0"/>
        <w:jc w:val="both"/>
      </w:pPr>
      <w:r>
        <w:rPr>
          <w:rFonts w:ascii="Times New Roman"/>
          <w:b w:val="false"/>
          <w:i w:val="false"/>
          <w:color w:val="000000"/>
          <w:sz w:val="28"/>
        </w:rPr>
        <w:t>
      3) құқықтары мен заңды мүдделерін білдіру, сондай-ақ үшінші тұлғалардың тексеруді жүзеге асыру процесін, сондай-ақ аумақтық ішкі істер органдарының лауазымды адамының (лауазымды адамдарының) тексеру шеңберінде жасайтын жекелеген әрекеттерін лауазымды адамның (лауазымды адамдардың) қызметіне кедергі келтірмей, аудио- және бейнетехника құралдарының көмегімен тіркеуді жүзеге асыруы мақсатында тексеруге қатысуға үшінші тұлғаларды тартуға;</w:t>
      </w:r>
    </w:p>
    <w:bookmarkEnd w:id="237"/>
    <w:bookmarkStart w:name="z277" w:id="238"/>
    <w:p>
      <w:pPr>
        <w:spacing w:after="0"/>
        <w:ind w:left="0"/>
        <w:jc w:val="both"/>
      </w:pPr>
      <w:r>
        <w:rPr>
          <w:rFonts w:ascii="Times New Roman"/>
          <w:b w:val="false"/>
          <w:i w:val="false"/>
          <w:color w:val="000000"/>
          <w:sz w:val="28"/>
        </w:rPr>
        <w:t>
      4) тексеру нәтижелері туралы актіге Қазақстан Республикасының заңдарында белгіленген тәртіппен шағым жасауға құқылы.</w:t>
      </w:r>
    </w:p>
    <w:bookmarkEnd w:id="238"/>
    <w:bookmarkStart w:name="z278" w:id="239"/>
    <w:p>
      <w:pPr>
        <w:spacing w:after="0"/>
        <w:ind w:left="0"/>
        <w:jc w:val="both"/>
      </w:pPr>
      <w:r>
        <w:rPr>
          <w:rFonts w:ascii="Times New Roman"/>
          <w:b w:val="false"/>
          <w:i w:val="false"/>
          <w:color w:val="000000"/>
          <w:sz w:val="28"/>
        </w:rPr>
        <w:t>
      6. Бақылау субъектілерінің өкілдері тексеру жүргізілген кезде:</w:t>
      </w:r>
    </w:p>
    <w:bookmarkEnd w:id="239"/>
    <w:bookmarkStart w:name="z279" w:id="240"/>
    <w:p>
      <w:pPr>
        <w:spacing w:after="0"/>
        <w:ind w:left="0"/>
        <w:jc w:val="both"/>
      </w:pPr>
      <w:r>
        <w:rPr>
          <w:rFonts w:ascii="Times New Roman"/>
          <w:b w:val="false"/>
          <w:i w:val="false"/>
          <w:color w:val="000000"/>
          <w:sz w:val="28"/>
        </w:rPr>
        <w:t>
      1) аумақтық полиция органдары лауазымды адамының (лауазымды адамдарының) бақылау субъектісінің аумағына және үй-жайларына кедергісіз кіруін қамтамасыз етуге;</w:t>
      </w:r>
    </w:p>
    <w:bookmarkEnd w:id="240"/>
    <w:bookmarkStart w:name="z280" w:id="241"/>
    <w:p>
      <w:pPr>
        <w:spacing w:after="0"/>
        <w:ind w:left="0"/>
        <w:jc w:val="both"/>
      </w:pPr>
      <w:r>
        <w:rPr>
          <w:rFonts w:ascii="Times New Roman"/>
          <w:b w:val="false"/>
          <w:i w:val="false"/>
          <w:color w:val="000000"/>
          <w:sz w:val="28"/>
        </w:rPr>
        <w:t>
      2) Қазақстан Республикасының заңнамасында көзделген талаптарды сақтай отырып және тексеру нысанасына сәйкес аумақтық полиция органдарының лауазымды адамына (лауазымды адамдарына) тексеру нәтижелері туралы актіге қосу үшін қағаз және электрондық жеткізгіштердегі құжаттарды (мәліметтерді) не олардың көшірмелерін ұсынуға;</w:t>
      </w:r>
    </w:p>
    <w:bookmarkEnd w:id="241"/>
    <w:bookmarkStart w:name="z281" w:id="242"/>
    <w:p>
      <w:pPr>
        <w:spacing w:after="0"/>
        <w:ind w:left="0"/>
        <w:jc w:val="both"/>
      </w:pPr>
      <w:r>
        <w:rPr>
          <w:rFonts w:ascii="Times New Roman"/>
          <w:b w:val="false"/>
          <w:i w:val="false"/>
          <w:color w:val="000000"/>
          <w:sz w:val="28"/>
        </w:rPr>
        <w:t>
      3) тексеру аяқталған күні тексеру нәтижелері туралы актінің екінші данасына алғаны туралы белгі қоюға;</w:t>
      </w:r>
    </w:p>
    <w:bookmarkEnd w:id="242"/>
    <w:bookmarkStart w:name="z282" w:id="243"/>
    <w:p>
      <w:pPr>
        <w:spacing w:after="0"/>
        <w:ind w:left="0"/>
        <w:jc w:val="both"/>
      </w:pPr>
      <w:r>
        <w:rPr>
          <w:rFonts w:ascii="Times New Roman"/>
          <w:b w:val="false"/>
          <w:i w:val="false"/>
          <w:color w:val="000000"/>
          <w:sz w:val="28"/>
        </w:rPr>
        <w:t>
      4) тексеру жүргізу кезеңінде бақылау субъектілерінің тексерілетін құжаттарына (мәліметтеріне) өзгерістер мен толықтырулардың енгізілуіне жол бермеуге;</w:t>
      </w:r>
    </w:p>
    <w:bookmarkEnd w:id="243"/>
    <w:bookmarkStart w:name="z283" w:id="244"/>
    <w:p>
      <w:pPr>
        <w:spacing w:after="0"/>
        <w:ind w:left="0"/>
        <w:jc w:val="both"/>
      </w:pPr>
      <w:r>
        <w:rPr>
          <w:rFonts w:ascii="Times New Roman"/>
          <w:b w:val="false"/>
          <w:i w:val="false"/>
          <w:color w:val="000000"/>
          <w:sz w:val="28"/>
        </w:rPr>
        <w:t>
      5) зиянды және қауіпті өндірістік әсер ету факторларынан тексеру жүргізу үшін келген адамдардың осы объект үшін белгіленген нормативтерге сәйкес қауіпсіздігін қамтамасыз етуге міндетті.</w:t>
      </w:r>
    </w:p>
    <w:bookmarkEnd w:id="244"/>
    <w:bookmarkStart w:name="z284" w:id="245"/>
    <w:p>
      <w:pPr>
        <w:spacing w:after="0"/>
        <w:ind w:left="0"/>
        <w:jc w:val="both"/>
      </w:pPr>
      <w:r>
        <w:rPr>
          <w:rFonts w:ascii="Times New Roman"/>
          <w:b w:val="false"/>
          <w:i w:val="false"/>
          <w:color w:val="000000"/>
          <w:sz w:val="28"/>
        </w:rPr>
        <w:t>
      7. Тексеру тексеруді тағайындау туралы актінің негізінде жүргізіледі.</w:t>
      </w:r>
    </w:p>
    <w:bookmarkEnd w:id="245"/>
    <w:bookmarkStart w:name="z285" w:id="246"/>
    <w:p>
      <w:pPr>
        <w:spacing w:after="0"/>
        <w:ind w:left="0"/>
        <w:jc w:val="both"/>
      </w:pPr>
      <w:r>
        <w:rPr>
          <w:rFonts w:ascii="Times New Roman"/>
          <w:b w:val="false"/>
          <w:i w:val="false"/>
          <w:color w:val="000000"/>
          <w:sz w:val="28"/>
        </w:rPr>
        <w:t>
      Тексеруді тағайындау туралы акт екі данада жасалады.</w:t>
      </w:r>
    </w:p>
    <w:bookmarkEnd w:id="246"/>
    <w:bookmarkStart w:name="z286" w:id="247"/>
    <w:p>
      <w:pPr>
        <w:spacing w:after="0"/>
        <w:ind w:left="0"/>
        <w:jc w:val="both"/>
      </w:pPr>
      <w:r>
        <w:rPr>
          <w:rFonts w:ascii="Times New Roman"/>
          <w:b w:val="false"/>
          <w:i w:val="false"/>
          <w:color w:val="000000"/>
          <w:sz w:val="28"/>
        </w:rPr>
        <w:t>
      Тексеруді тағайындау туралы актінің бір данасы – тексерілетін субъектіге, екіншісі тексеру басталғаннан кейін құқықтық статистика және арнаулы есепке алу саласындағы уәкілетті органға беріледі.</w:t>
      </w:r>
    </w:p>
    <w:bookmarkEnd w:id="247"/>
    <w:bookmarkStart w:name="z287" w:id="248"/>
    <w:p>
      <w:pPr>
        <w:spacing w:after="0"/>
        <w:ind w:left="0"/>
        <w:jc w:val="both"/>
      </w:pPr>
      <w:r>
        <w:rPr>
          <w:rFonts w:ascii="Times New Roman"/>
          <w:b w:val="false"/>
          <w:i w:val="false"/>
          <w:color w:val="000000"/>
          <w:sz w:val="28"/>
        </w:rPr>
        <w:t>
      Тексеруді тағайындау туралы актіде мыналар көрсетіледі:</w:t>
      </w:r>
    </w:p>
    <w:bookmarkEnd w:id="248"/>
    <w:bookmarkStart w:name="z288" w:id="249"/>
    <w:p>
      <w:pPr>
        <w:spacing w:after="0"/>
        <w:ind w:left="0"/>
        <w:jc w:val="both"/>
      </w:pPr>
      <w:r>
        <w:rPr>
          <w:rFonts w:ascii="Times New Roman"/>
          <w:b w:val="false"/>
          <w:i w:val="false"/>
          <w:color w:val="000000"/>
          <w:sz w:val="28"/>
        </w:rPr>
        <w:t>
      1) тексерулерді тағайындау туралы актілерді есепке алу журналында тіркеу күні мен нөмірі;</w:t>
      </w:r>
    </w:p>
    <w:bookmarkEnd w:id="249"/>
    <w:bookmarkStart w:name="z289" w:id="250"/>
    <w:p>
      <w:pPr>
        <w:spacing w:after="0"/>
        <w:ind w:left="0"/>
        <w:jc w:val="both"/>
      </w:pPr>
      <w:r>
        <w:rPr>
          <w:rFonts w:ascii="Times New Roman"/>
          <w:b w:val="false"/>
          <w:i w:val="false"/>
          <w:color w:val="000000"/>
          <w:sz w:val="28"/>
        </w:rPr>
        <w:t>
      2) аумақтық ішкі істер органының атауы;</w:t>
      </w:r>
    </w:p>
    <w:bookmarkEnd w:id="250"/>
    <w:bookmarkStart w:name="z290" w:id="251"/>
    <w:p>
      <w:pPr>
        <w:spacing w:after="0"/>
        <w:ind w:left="0"/>
        <w:jc w:val="both"/>
      </w:pPr>
      <w:r>
        <w:rPr>
          <w:rFonts w:ascii="Times New Roman"/>
          <w:b w:val="false"/>
          <w:i w:val="false"/>
          <w:color w:val="000000"/>
          <w:sz w:val="28"/>
        </w:rPr>
        <w:t>
      3) тексеру жүргізуге уәкілеттік берілген адамның (адамдардың) тегі, аты, әкесінің аты (егер ол жеке басты куәландыратын құжатта көрсетілсе) және лауазымы;</w:t>
      </w:r>
    </w:p>
    <w:bookmarkEnd w:id="251"/>
    <w:bookmarkStart w:name="z291" w:id="252"/>
    <w:p>
      <w:pPr>
        <w:spacing w:after="0"/>
        <w:ind w:left="0"/>
        <w:jc w:val="both"/>
      </w:pPr>
      <w:r>
        <w:rPr>
          <w:rFonts w:ascii="Times New Roman"/>
          <w:b w:val="false"/>
          <w:i w:val="false"/>
          <w:color w:val="000000"/>
          <w:sz w:val="28"/>
        </w:rPr>
        <w:t>
      4) мемлекеттік органдардың, ведомстволық бағынысты және өзге де ұйымдардың тексеру жүргізу үшін тартылатын мамандары, консультанттары мен сарапшылары туралы мәліметтер;</w:t>
      </w:r>
    </w:p>
    <w:bookmarkEnd w:id="252"/>
    <w:bookmarkStart w:name="z292" w:id="253"/>
    <w:p>
      <w:pPr>
        <w:spacing w:after="0"/>
        <w:ind w:left="0"/>
        <w:jc w:val="both"/>
      </w:pPr>
      <w:r>
        <w:rPr>
          <w:rFonts w:ascii="Times New Roman"/>
          <w:b w:val="false"/>
          <w:i w:val="false"/>
          <w:color w:val="000000"/>
          <w:sz w:val="28"/>
        </w:rPr>
        <w:t>
      5) бақылау субъектісінің атауы, оның тұрған жері, сәйкестендіру нөмірі, бақылау объектілерінің тізбесі.</w:t>
      </w:r>
    </w:p>
    <w:bookmarkEnd w:id="253"/>
    <w:bookmarkStart w:name="z293" w:id="254"/>
    <w:p>
      <w:pPr>
        <w:spacing w:after="0"/>
        <w:ind w:left="0"/>
        <w:jc w:val="both"/>
      </w:pPr>
      <w:r>
        <w:rPr>
          <w:rFonts w:ascii="Times New Roman"/>
          <w:b w:val="false"/>
          <w:i w:val="false"/>
          <w:color w:val="000000"/>
          <w:sz w:val="28"/>
        </w:rPr>
        <w:t>
      Заңды тұлғаның филиалы және (немесе) өкілдігі тексерілген жағдайда, тексеруді тағайындау туралы актіде оның атауы мен тұрған жері көрсетіледі.</w:t>
      </w:r>
    </w:p>
    <w:bookmarkEnd w:id="254"/>
    <w:bookmarkStart w:name="z294" w:id="255"/>
    <w:p>
      <w:pPr>
        <w:spacing w:after="0"/>
        <w:ind w:left="0"/>
        <w:jc w:val="both"/>
      </w:pPr>
      <w:r>
        <w:rPr>
          <w:rFonts w:ascii="Times New Roman"/>
          <w:b w:val="false"/>
          <w:i w:val="false"/>
          <w:color w:val="000000"/>
          <w:sz w:val="28"/>
        </w:rPr>
        <w:t>
      6) тексеру нысанасы;</w:t>
      </w:r>
    </w:p>
    <w:bookmarkEnd w:id="255"/>
    <w:bookmarkStart w:name="z295" w:id="256"/>
    <w:p>
      <w:pPr>
        <w:spacing w:after="0"/>
        <w:ind w:left="0"/>
        <w:jc w:val="both"/>
      </w:pPr>
      <w:r>
        <w:rPr>
          <w:rFonts w:ascii="Times New Roman"/>
          <w:b w:val="false"/>
          <w:i w:val="false"/>
          <w:color w:val="000000"/>
          <w:sz w:val="28"/>
        </w:rPr>
        <w:t>
      7) тексеру жүргізу мерзімі;</w:t>
      </w:r>
    </w:p>
    <w:bookmarkEnd w:id="256"/>
    <w:bookmarkStart w:name="z296" w:id="257"/>
    <w:p>
      <w:pPr>
        <w:spacing w:after="0"/>
        <w:ind w:left="0"/>
        <w:jc w:val="both"/>
      </w:pPr>
      <w:r>
        <w:rPr>
          <w:rFonts w:ascii="Times New Roman"/>
          <w:b w:val="false"/>
          <w:i w:val="false"/>
          <w:color w:val="000000"/>
          <w:sz w:val="28"/>
        </w:rPr>
        <w:t>
      8) тексерілетін кезең;</w:t>
      </w:r>
    </w:p>
    <w:bookmarkEnd w:id="257"/>
    <w:bookmarkStart w:name="z297" w:id="258"/>
    <w:p>
      <w:pPr>
        <w:spacing w:after="0"/>
        <w:ind w:left="0"/>
        <w:jc w:val="both"/>
      </w:pPr>
      <w:r>
        <w:rPr>
          <w:rFonts w:ascii="Times New Roman"/>
          <w:b w:val="false"/>
          <w:i w:val="false"/>
          <w:color w:val="000000"/>
          <w:sz w:val="28"/>
        </w:rPr>
        <w:t>
      9) тексеру жүргізудің негіздемесі;</w:t>
      </w:r>
    </w:p>
    <w:bookmarkEnd w:id="258"/>
    <w:bookmarkStart w:name="z298" w:id="259"/>
    <w:p>
      <w:pPr>
        <w:spacing w:after="0"/>
        <w:ind w:left="0"/>
        <w:jc w:val="both"/>
      </w:pPr>
      <w:r>
        <w:rPr>
          <w:rFonts w:ascii="Times New Roman"/>
          <w:b w:val="false"/>
          <w:i w:val="false"/>
          <w:color w:val="000000"/>
          <w:sz w:val="28"/>
        </w:rPr>
        <w:t>
      10) бақылау субъектісінің осы баптың 4-тармағында көзделген құқықтары мен міндеттері;</w:t>
      </w:r>
    </w:p>
    <w:bookmarkEnd w:id="259"/>
    <w:bookmarkStart w:name="z299" w:id="260"/>
    <w:p>
      <w:pPr>
        <w:spacing w:after="0"/>
        <w:ind w:left="0"/>
        <w:jc w:val="both"/>
      </w:pPr>
      <w:r>
        <w:rPr>
          <w:rFonts w:ascii="Times New Roman"/>
          <w:b w:val="false"/>
          <w:i w:val="false"/>
          <w:color w:val="000000"/>
          <w:sz w:val="28"/>
        </w:rPr>
        <w:t xml:space="preserve">
      11) заңды тұлға басшысының не оның уәкілетті адамының, жеке тұлғаның тексеруді тағайындау туралы актіні алғаны немесе алудан бас тартқаны туралы қолтаңбасы; </w:t>
      </w:r>
    </w:p>
    <w:bookmarkEnd w:id="260"/>
    <w:bookmarkStart w:name="z300" w:id="261"/>
    <w:p>
      <w:pPr>
        <w:spacing w:after="0"/>
        <w:ind w:left="0"/>
        <w:jc w:val="both"/>
      </w:pPr>
      <w:r>
        <w:rPr>
          <w:rFonts w:ascii="Times New Roman"/>
          <w:b w:val="false"/>
          <w:i w:val="false"/>
          <w:color w:val="000000"/>
          <w:sz w:val="28"/>
        </w:rPr>
        <w:t>
      12) актілерге қол қоюға уәкілеттік берілген адамның қолтаңбасы және аумақтық ішкі істер органының мөрі.</w:t>
      </w:r>
    </w:p>
    <w:bookmarkEnd w:id="261"/>
    <w:bookmarkStart w:name="z301" w:id="262"/>
    <w:p>
      <w:pPr>
        <w:spacing w:after="0"/>
        <w:ind w:left="0"/>
        <w:jc w:val="both"/>
      </w:pPr>
      <w:r>
        <w:rPr>
          <w:rFonts w:ascii="Times New Roman"/>
          <w:b w:val="false"/>
          <w:i w:val="false"/>
          <w:color w:val="000000"/>
          <w:sz w:val="28"/>
        </w:rPr>
        <w:t>
      Тексеруді тағайындау туралы акт құқықтық статистика және арнаулы есепке алу саласындағы уәкілетті орган айқындаған нысан бойынша тексерулерді тағайындау туралы актілерді есепке алу журналында тіркеледі.</w:t>
      </w:r>
    </w:p>
    <w:bookmarkEnd w:id="262"/>
    <w:bookmarkStart w:name="z302" w:id="263"/>
    <w:p>
      <w:pPr>
        <w:spacing w:after="0"/>
        <w:ind w:left="0"/>
        <w:jc w:val="both"/>
      </w:pPr>
      <w:r>
        <w:rPr>
          <w:rFonts w:ascii="Times New Roman"/>
          <w:b w:val="false"/>
          <w:i w:val="false"/>
          <w:color w:val="000000"/>
          <w:sz w:val="28"/>
        </w:rPr>
        <w:t>
      Мемлекеттік бақылауды жүзеге асыру кезінде тексеруді тағайындау туралы акт тексеру басталғаннан кейінгі келесі жұмыс күні ішінде құқықтық статистика және арнаулы есепке алу саласындағы уәкілетті органда тіркелуге жатады, бұл ретте бақылау субъектісін тексеру жүргізудің басталғаны туралы хабардар ету талап етілмейді.</w:t>
      </w:r>
    </w:p>
    <w:bookmarkEnd w:id="263"/>
    <w:bookmarkStart w:name="z303" w:id="264"/>
    <w:p>
      <w:pPr>
        <w:spacing w:after="0"/>
        <w:ind w:left="0"/>
        <w:jc w:val="both"/>
      </w:pPr>
      <w:r>
        <w:rPr>
          <w:rFonts w:ascii="Times New Roman"/>
          <w:b w:val="false"/>
          <w:i w:val="false"/>
          <w:color w:val="000000"/>
          <w:sz w:val="28"/>
        </w:rPr>
        <w:t>
      8. Тексеру кезінде аумақтық ішкі істер органының лауазымды адамы (лауазымды адамдары) бақылау субъектісіне:</w:t>
      </w:r>
    </w:p>
    <w:bookmarkEnd w:id="264"/>
    <w:bookmarkStart w:name="z304" w:id="265"/>
    <w:p>
      <w:pPr>
        <w:spacing w:after="0"/>
        <w:ind w:left="0"/>
        <w:jc w:val="both"/>
      </w:pPr>
      <w:r>
        <w:rPr>
          <w:rFonts w:ascii="Times New Roman"/>
          <w:b w:val="false"/>
          <w:i w:val="false"/>
          <w:color w:val="000000"/>
          <w:sz w:val="28"/>
        </w:rPr>
        <w:t>
      1) тексеруді тағайындау туралы актіні;</w:t>
      </w:r>
    </w:p>
    <w:bookmarkEnd w:id="265"/>
    <w:bookmarkStart w:name="z305" w:id="266"/>
    <w:p>
      <w:pPr>
        <w:spacing w:after="0"/>
        <w:ind w:left="0"/>
        <w:jc w:val="both"/>
      </w:pPr>
      <w:r>
        <w:rPr>
          <w:rFonts w:ascii="Times New Roman"/>
          <w:b w:val="false"/>
          <w:i w:val="false"/>
          <w:color w:val="000000"/>
          <w:sz w:val="28"/>
        </w:rPr>
        <w:t>
      2) қызметтік куәлігін не сәйкестендіру картасын көрсетуге міндетті.</w:t>
      </w:r>
    </w:p>
    <w:bookmarkEnd w:id="266"/>
    <w:bookmarkStart w:name="z306" w:id="267"/>
    <w:p>
      <w:pPr>
        <w:spacing w:after="0"/>
        <w:ind w:left="0"/>
        <w:jc w:val="both"/>
      </w:pPr>
      <w:r>
        <w:rPr>
          <w:rFonts w:ascii="Times New Roman"/>
          <w:b w:val="false"/>
          <w:i w:val="false"/>
          <w:color w:val="000000"/>
          <w:sz w:val="28"/>
        </w:rPr>
        <w:t>
      9. Тексеру жүргізу мерзімі тексеру нысанасы, сондай-ақ алдағы жұмыстардың көлемі ескеріле отырып белгіленеді және жеті жұмыс күнінен аспауға тиіс.</w:t>
      </w:r>
    </w:p>
    <w:bookmarkEnd w:id="267"/>
    <w:bookmarkStart w:name="z307" w:id="268"/>
    <w:p>
      <w:pPr>
        <w:spacing w:after="0"/>
        <w:ind w:left="0"/>
        <w:jc w:val="both"/>
      </w:pPr>
      <w:r>
        <w:rPr>
          <w:rFonts w:ascii="Times New Roman"/>
          <w:b w:val="false"/>
          <w:i w:val="false"/>
          <w:color w:val="000000"/>
          <w:sz w:val="28"/>
        </w:rPr>
        <w:t>
      Тексеру жүргізу мерзімі:</w:t>
      </w:r>
    </w:p>
    <w:bookmarkEnd w:id="268"/>
    <w:bookmarkStart w:name="z308" w:id="269"/>
    <w:p>
      <w:pPr>
        <w:spacing w:after="0"/>
        <w:ind w:left="0"/>
        <w:jc w:val="both"/>
      </w:pPr>
      <w:r>
        <w:rPr>
          <w:rFonts w:ascii="Times New Roman"/>
          <w:b w:val="false"/>
          <w:i w:val="false"/>
          <w:color w:val="000000"/>
          <w:sz w:val="28"/>
        </w:rPr>
        <w:t>
      1) Қазақстан Республикасының мемлекеттік органдарынан ақпарат алу;</w:t>
      </w:r>
    </w:p>
    <w:bookmarkEnd w:id="269"/>
    <w:bookmarkStart w:name="z309" w:id="270"/>
    <w:p>
      <w:pPr>
        <w:spacing w:after="0"/>
        <w:ind w:left="0"/>
        <w:jc w:val="both"/>
      </w:pPr>
      <w:r>
        <w:rPr>
          <w:rFonts w:ascii="Times New Roman"/>
          <w:b w:val="false"/>
          <w:i w:val="false"/>
          <w:color w:val="000000"/>
          <w:sz w:val="28"/>
        </w:rPr>
        <w:t xml:space="preserve">
      2) өзіне қатысты тексеру жүргізілетін тұлғаның тұрған жерін анықтау қажет болған жағдайларда ғана он бес жұмыс күнінен аспайтын мерзімге бір рет қана ұзартылуы мүмкін. </w:t>
      </w:r>
    </w:p>
    <w:bookmarkEnd w:id="270"/>
    <w:bookmarkStart w:name="z310" w:id="271"/>
    <w:p>
      <w:pPr>
        <w:spacing w:after="0"/>
        <w:ind w:left="0"/>
        <w:jc w:val="both"/>
      </w:pPr>
      <w:r>
        <w:rPr>
          <w:rFonts w:ascii="Times New Roman"/>
          <w:b w:val="false"/>
          <w:i w:val="false"/>
          <w:color w:val="000000"/>
          <w:sz w:val="28"/>
        </w:rPr>
        <w:t>
      Тексеру мерзімін ұзарту аумақтық полиция органы басшысының шешімімен жүзеге асырылады.</w:t>
      </w:r>
    </w:p>
    <w:bookmarkEnd w:id="271"/>
    <w:bookmarkStart w:name="z311" w:id="272"/>
    <w:p>
      <w:pPr>
        <w:spacing w:after="0"/>
        <w:ind w:left="0"/>
        <w:jc w:val="both"/>
      </w:pPr>
      <w:r>
        <w:rPr>
          <w:rFonts w:ascii="Times New Roman"/>
          <w:b w:val="false"/>
          <w:i w:val="false"/>
          <w:color w:val="000000"/>
          <w:sz w:val="28"/>
        </w:rPr>
        <w:t>
      Тексеру жүргізу мерзімдерін ұзарту бақылау субъектісі хабардар етіле отырып, тексеру мерзімдерін ұзарту туралы қосымша актімен ресімделеді, онда тексеруді тағайындау туралы алдыңғы актінің тіркелген күні мен нөмірі және ұзарту себептері көрсетіледі.</w:t>
      </w:r>
    </w:p>
    <w:bookmarkEnd w:id="272"/>
    <w:bookmarkStart w:name="z312" w:id="273"/>
    <w:p>
      <w:pPr>
        <w:spacing w:after="0"/>
        <w:ind w:left="0"/>
        <w:jc w:val="both"/>
      </w:pPr>
      <w:r>
        <w:rPr>
          <w:rFonts w:ascii="Times New Roman"/>
          <w:b w:val="false"/>
          <w:i w:val="false"/>
          <w:color w:val="000000"/>
          <w:sz w:val="28"/>
        </w:rPr>
        <w:t>
      Тексеру мерзімдерін ұзарту туралы қосымша акт тексеруді тағайындау туралы актіде көрсетілген тексеру жүргізу мерзімі аяқталардан бір жұмыс күні бұрын құқықтық статистика және арнаулы есепке алу саласындағы уәкілетті органға ұсыныла отырып, тексерулерді тағайындау туралы актілерді есепке алу журналында тіркеледі.</w:t>
      </w:r>
    </w:p>
    <w:bookmarkEnd w:id="273"/>
    <w:bookmarkStart w:name="z313" w:id="274"/>
    <w:p>
      <w:pPr>
        <w:spacing w:after="0"/>
        <w:ind w:left="0"/>
        <w:jc w:val="both"/>
      </w:pPr>
      <w:r>
        <w:rPr>
          <w:rFonts w:ascii="Times New Roman"/>
          <w:b w:val="false"/>
          <w:i w:val="false"/>
          <w:color w:val="000000"/>
          <w:sz w:val="28"/>
        </w:rPr>
        <w:t>
      Тексеру мерзімдерін ұзарту туралы хабарламаны аумақтық полиция органы табыс ету туралы хабарламамен бірге, ұзартуға дейін бір жұмыс күні бұрын бақылау субъектісіне табыс етеді.</w:t>
      </w:r>
    </w:p>
    <w:bookmarkEnd w:id="274"/>
    <w:bookmarkStart w:name="z314" w:id="275"/>
    <w:p>
      <w:pPr>
        <w:spacing w:after="0"/>
        <w:ind w:left="0"/>
        <w:jc w:val="both"/>
      </w:pPr>
      <w:r>
        <w:rPr>
          <w:rFonts w:ascii="Times New Roman"/>
          <w:b w:val="false"/>
          <w:i w:val="false"/>
          <w:color w:val="000000"/>
          <w:sz w:val="28"/>
        </w:rPr>
        <w:t>
      Тексеруді тоқтата тұруға жол берілмейді.</w:t>
      </w:r>
    </w:p>
    <w:bookmarkEnd w:id="275"/>
    <w:bookmarkStart w:name="z315" w:id="276"/>
    <w:p>
      <w:pPr>
        <w:spacing w:after="0"/>
        <w:ind w:left="0"/>
        <w:jc w:val="both"/>
      </w:pPr>
      <w:r>
        <w:rPr>
          <w:rFonts w:ascii="Times New Roman"/>
          <w:b w:val="false"/>
          <w:i w:val="false"/>
          <w:color w:val="000000"/>
          <w:sz w:val="28"/>
        </w:rPr>
        <w:t>
      10. Тексеру нәтижелері бойынша аумақтық полиция органының лауазымды адамы (лауазымды адамдары) тексеру нәтижелері туралы акт жасайды.</w:t>
      </w:r>
    </w:p>
    <w:bookmarkEnd w:id="276"/>
    <w:bookmarkStart w:name="z316" w:id="277"/>
    <w:p>
      <w:pPr>
        <w:spacing w:after="0"/>
        <w:ind w:left="0"/>
        <w:jc w:val="both"/>
      </w:pPr>
      <w:r>
        <w:rPr>
          <w:rFonts w:ascii="Times New Roman"/>
          <w:b w:val="false"/>
          <w:i w:val="false"/>
          <w:color w:val="000000"/>
          <w:sz w:val="28"/>
        </w:rPr>
        <w:t>
      Тексеру нәтижелері туралы актіде мыналар көрсетіледі:</w:t>
      </w:r>
    </w:p>
    <w:bookmarkEnd w:id="277"/>
    <w:bookmarkStart w:name="z317" w:id="278"/>
    <w:p>
      <w:pPr>
        <w:spacing w:after="0"/>
        <w:ind w:left="0"/>
        <w:jc w:val="both"/>
      </w:pPr>
      <w:r>
        <w:rPr>
          <w:rFonts w:ascii="Times New Roman"/>
          <w:b w:val="false"/>
          <w:i w:val="false"/>
          <w:color w:val="000000"/>
          <w:sz w:val="28"/>
        </w:rPr>
        <w:t>
      1) актінің жасалған күні, уақыты және орны;</w:t>
      </w:r>
    </w:p>
    <w:bookmarkEnd w:id="278"/>
    <w:bookmarkStart w:name="z318" w:id="279"/>
    <w:p>
      <w:pPr>
        <w:spacing w:after="0"/>
        <w:ind w:left="0"/>
        <w:jc w:val="both"/>
      </w:pPr>
      <w:r>
        <w:rPr>
          <w:rFonts w:ascii="Times New Roman"/>
          <w:b w:val="false"/>
          <w:i w:val="false"/>
          <w:color w:val="000000"/>
          <w:sz w:val="28"/>
        </w:rPr>
        <w:t>
      2) аумақтық полиция органының атауы;</w:t>
      </w:r>
    </w:p>
    <w:bookmarkEnd w:id="279"/>
    <w:bookmarkStart w:name="z319" w:id="280"/>
    <w:p>
      <w:pPr>
        <w:spacing w:after="0"/>
        <w:ind w:left="0"/>
        <w:jc w:val="both"/>
      </w:pPr>
      <w:r>
        <w:rPr>
          <w:rFonts w:ascii="Times New Roman"/>
          <w:b w:val="false"/>
          <w:i w:val="false"/>
          <w:color w:val="000000"/>
          <w:sz w:val="28"/>
        </w:rPr>
        <w:t>
      3) тексеру жүргізуге негіз болған тексеруді тағайындау туралы актінің күні мен нөмірі;</w:t>
      </w:r>
    </w:p>
    <w:bookmarkEnd w:id="280"/>
    <w:bookmarkStart w:name="z320" w:id="281"/>
    <w:p>
      <w:pPr>
        <w:spacing w:after="0"/>
        <w:ind w:left="0"/>
        <w:jc w:val="both"/>
      </w:pPr>
      <w:r>
        <w:rPr>
          <w:rFonts w:ascii="Times New Roman"/>
          <w:b w:val="false"/>
          <w:i w:val="false"/>
          <w:color w:val="000000"/>
          <w:sz w:val="28"/>
        </w:rPr>
        <w:t>
      4) тексеру жүргізген адамның (адамдардың) тегі, аты, әкесінің аты (егер ол жеке басты куәландыратын құжатта көрсетілсе) және лауазымы;</w:t>
      </w:r>
    </w:p>
    <w:bookmarkEnd w:id="281"/>
    <w:bookmarkStart w:name="z321" w:id="282"/>
    <w:p>
      <w:pPr>
        <w:spacing w:after="0"/>
        <w:ind w:left="0"/>
        <w:jc w:val="both"/>
      </w:pPr>
      <w:r>
        <w:rPr>
          <w:rFonts w:ascii="Times New Roman"/>
          <w:b w:val="false"/>
          <w:i w:val="false"/>
          <w:color w:val="000000"/>
          <w:sz w:val="28"/>
        </w:rPr>
        <w:t>
      5) мемлекеттік органдардың, ведомстволық бағынысты және өзге де ұйымдардың тексеру жүргізу үшін тартылған мамандары, консультанттары мен сарапшылары туралы мәліметтер;</w:t>
      </w:r>
    </w:p>
    <w:bookmarkEnd w:id="282"/>
    <w:bookmarkStart w:name="z322" w:id="283"/>
    <w:p>
      <w:pPr>
        <w:spacing w:after="0"/>
        <w:ind w:left="0"/>
        <w:jc w:val="both"/>
      </w:pPr>
      <w:r>
        <w:rPr>
          <w:rFonts w:ascii="Times New Roman"/>
          <w:b w:val="false"/>
          <w:i w:val="false"/>
          <w:color w:val="000000"/>
          <w:sz w:val="28"/>
        </w:rPr>
        <w:t>
      6) бақылау субъектісінің атауы, оның тұрған жері, сәйкестендіру нөмірі, бақылау объектілерінің тізбесі;</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тексеру жүргізілген мерзім; </w:t>
      </w:r>
    </w:p>
    <w:bookmarkStart w:name="z324" w:id="284"/>
    <w:p>
      <w:pPr>
        <w:spacing w:after="0"/>
        <w:ind w:left="0"/>
        <w:jc w:val="both"/>
      </w:pPr>
      <w:r>
        <w:rPr>
          <w:rFonts w:ascii="Times New Roman"/>
          <w:b w:val="false"/>
          <w:i w:val="false"/>
          <w:color w:val="000000"/>
          <w:sz w:val="28"/>
        </w:rPr>
        <w:t>
      8) тексеру нәтижелері туралы, оның ішінде анықталған бұзушылықтар мен олардың сипаты туралы мәліметтер;</w:t>
      </w:r>
    </w:p>
    <w:bookmarkEnd w:id="284"/>
    <w:bookmarkStart w:name="z325" w:id="285"/>
    <w:p>
      <w:pPr>
        <w:spacing w:after="0"/>
        <w:ind w:left="0"/>
        <w:jc w:val="both"/>
      </w:pPr>
      <w:r>
        <w:rPr>
          <w:rFonts w:ascii="Times New Roman"/>
          <w:b w:val="false"/>
          <w:i w:val="false"/>
          <w:color w:val="000000"/>
          <w:sz w:val="28"/>
        </w:rPr>
        <w:t>
      9) бақылау субъектісінің, сондай-ақ тексеру жүргізу кезінде қатысқан адамдардың тексеру нәтижелері туралы актімен танысқаны туралы немесе танысудан бас тартқаны туралы мәліметтер, олардың қолтаңбалары немесе қол қоюдан бас тартқаны туралы жазба;</w:t>
      </w:r>
    </w:p>
    <w:bookmarkEnd w:id="285"/>
    <w:bookmarkStart w:name="z326" w:id="286"/>
    <w:p>
      <w:pPr>
        <w:spacing w:after="0"/>
        <w:ind w:left="0"/>
        <w:jc w:val="both"/>
      </w:pPr>
      <w:r>
        <w:rPr>
          <w:rFonts w:ascii="Times New Roman"/>
          <w:b w:val="false"/>
          <w:i w:val="false"/>
          <w:color w:val="000000"/>
          <w:sz w:val="28"/>
        </w:rPr>
        <w:t>
      10) тексеруді жүргізген лауазымды адамның (лауазымды адамдардың) қолтаңбасы.</w:t>
      </w:r>
    </w:p>
    <w:bookmarkEnd w:id="286"/>
    <w:bookmarkStart w:name="z327" w:id="287"/>
    <w:p>
      <w:pPr>
        <w:spacing w:after="0"/>
        <w:ind w:left="0"/>
        <w:jc w:val="both"/>
      </w:pPr>
      <w:r>
        <w:rPr>
          <w:rFonts w:ascii="Times New Roman"/>
          <w:b w:val="false"/>
          <w:i w:val="false"/>
          <w:color w:val="000000"/>
          <w:sz w:val="28"/>
        </w:rPr>
        <w:t>
      Тексеру нәтижелері туралы актіге тексеру нәтижелеріне байланысты құжаттар болған кезде сол құжаттар немесе олардың көшірмелері қоса беріледі.</w:t>
      </w:r>
    </w:p>
    <w:bookmarkEnd w:id="287"/>
    <w:bookmarkStart w:name="z328" w:id="288"/>
    <w:p>
      <w:pPr>
        <w:spacing w:after="0"/>
        <w:ind w:left="0"/>
        <w:jc w:val="both"/>
      </w:pPr>
      <w:r>
        <w:rPr>
          <w:rFonts w:ascii="Times New Roman"/>
          <w:b w:val="false"/>
          <w:i w:val="false"/>
          <w:color w:val="000000"/>
          <w:sz w:val="28"/>
        </w:rPr>
        <w:t>
      11. Тексеру нәтижелері туралы акт үш данада жасалады.</w:t>
      </w:r>
    </w:p>
    <w:bookmarkEnd w:id="288"/>
    <w:bookmarkStart w:name="z329" w:id="289"/>
    <w:p>
      <w:pPr>
        <w:spacing w:after="0"/>
        <w:ind w:left="0"/>
        <w:jc w:val="both"/>
      </w:pPr>
      <w:r>
        <w:rPr>
          <w:rFonts w:ascii="Times New Roman"/>
          <w:b w:val="false"/>
          <w:i w:val="false"/>
          <w:color w:val="000000"/>
          <w:sz w:val="28"/>
        </w:rPr>
        <w:t>
      Аумақтық полиция органы тексеру нәтижелері туралы актінің бірінші данасын құқықтық статистика және арнаулы есепке алу саласындағы уәкілетті органға электрондық нысанда тапсырады, екінші данасы бақылау субъектісіне (заңды тұлғаның басшысына не оның уәкілетті адамына, жеке тұлғаға) танысу және анықталған бұзушылықтарды жою бойынша шаралар қабылдау және басқа да әрекеттер үшін қолын қойғызып қағаз жеткізгіште немесе электрондық нысанда табыс етіледі, үшіншісі аумақтық полиция органында қалады.</w:t>
      </w:r>
    </w:p>
    <w:bookmarkEnd w:id="289"/>
    <w:bookmarkStart w:name="z330" w:id="290"/>
    <w:p>
      <w:pPr>
        <w:spacing w:after="0"/>
        <w:ind w:left="0"/>
        <w:jc w:val="both"/>
      </w:pPr>
      <w:r>
        <w:rPr>
          <w:rFonts w:ascii="Times New Roman"/>
          <w:b w:val="false"/>
          <w:i w:val="false"/>
          <w:color w:val="000000"/>
          <w:sz w:val="28"/>
        </w:rPr>
        <w:t>
      Тексеру нәтижелері бойынша ескертулер және (немесе) қарсылықтар болған жағдайда, бақылау субъектісі (заңды тұлғаның басшысы не оның уәкілетті адамы, жеке тұлға) оларды жазбаша түрде баяндайды. Ескертулер және (немесе) қарсылықтар тексеру нәтижелері туралы актіге қоса беріледі, ол туралы тиісті белгі жасалады.</w:t>
      </w:r>
    </w:p>
    <w:bookmarkEnd w:id="290"/>
    <w:bookmarkStart w:name="z331" w:id="291"/>
    <w:p>
      <w:pPr>
        <w:spacing w:after="0"/>
        <w:ind w:left="0"/>
        <w:jc w:val="both"/>
      </w:pPr>
      <w:r>
        <w:rPr>
          <w:rFonts w:ascii="Times New Roman"/>
          <w:b w:val="false"/>
          <w:i w:val="false"/>
          <w:color w:val="000000"/>
          <w:sz w:val="28"/>
        </w:rPr>
        <w:t>
      Аумақтық полиция органы бақылау субъектісінің (заңды тұлға басшысының не оның уәкілетті адамының, жеке тұлғаның) тексеру нәтижелері туралы актіге ескертулерін және (немесе) қарсылықтарын қарауға және қабылданған шаралар туралы уәжді жауапты он жұмыс күні ішінде беруге тиіс.</w:t>
      </w:r>
    </w:p>
    <w:bookmarkEnd w:id="291"/>
    <w:bookmarkStart w:name="z332" w:id="292"/>
    <w:p>
      <w:pPr>
        <w:spacing w:after="0"/>
        <w:ind w:left="0"/>
        <w:jc w:val="both"/>
      </w:pPr>
      <w:r>
        <w:rPr>
          <w:rFonts w:ascii="Times New Roman"/>
          <w:b w:val="false"/>
          <w:i w:val="false"/>
          <w:color w:val="000000"/>
          <w:sz w:val="28"/>
        </w:rPr>
        <w:t>
      Мұндай өтінішті қараудың белгіленген мерзімін бұзу бақылау субъектісінің пайдасына шешіледі.</w:t>
      </w:r>
    </w:p>
    <w:bookmarkEnd w:id="292"/>
    <w:bookmarkStart w:name="z333" w:id="293"/>
    <w:p>
      <w:pPr>
        <w:spacing w:after="0"/>
        <w:ind w:left="0"/>
        <w:jc w:val="both"/>
      </w:pPr>
      <w:r>
        <w:rPr>
          <w:rFonts w:ascii="Times New Roman"/>
          <w:b w:val="false"/>
          <w:i w:val="false"/>
          <w:color w:val="000000"/>
          <w:sz w:val="28"/>
        </w:rPr>
        <w:t>
      Тексеру нәтижелері туралы актіні қабылдаудан бас тартылған жағдайда хаттама жасалады, оған тексеруді жүзеге асыратын лауазымды адам (лауазымды адамдар) және бақылау субъектісі (заңды тұлғаның басшысы не оның уәкілетті адамы, жеке тұлға) қол қояды.</w:t>
      </w:r>
    </w:p>
    <w:bookmarkEnd w:id="293"/>
    <w:bookmarkStart w:name="z334" w:id="294"/>
    <w:p>
      <w:pPr>
        <w:spacing w:after="0"/>
        <w:ind w:left="0"/>
        <w:jc w:val="both"/>
      </w:pPr>
      <w:r>
        <w:rPr>
          <w:rFonts w:ascii="Times New Roman"/>
          <w:b w:val="false"/>
          <w:i w:val="false"/>
          <w:color w:val="000000"/>
          <w:sz w:val="28"/>
        </w:rPr>
        <w:t>
      Бақылау субъектісі бас тартудың себебі туралы жазбаша түсініктеме бере отырып, хаттамаға қол қоюдан бас тартуға құқылы.</w:t>
      </w:r>
    </w:p>
    <w:bookmarkEnd w:id="294"/>
    <w:bookmarkStart w:name="z335" w:id="295"/>
    <w:p>
      <w:pPr>
        <w:spacing w:after="0"/>
        <w:ind w:left="0"/>
        <w:jc w:val="both"/>
      </w:pPr>
      <w:r>
        <w:rPr>
          <w:rFonts w:ascii="Times New Roman"/>
          <w:b w:val="false"/>
          <w:i w:val="false"/>
          <w:color w:val="000000"/>
          <w:sz w:val="28"/>
        </w:rPr>
        <w:t>
      12. Қазақстан Республикасының халықтың көші-қоны саласындағы заңнамасында белгіленген талаптарды бұзушылықтар тексеру жүргізу кезінде болмаған жағдайда, тексеру нәтижелері туралы актіде тиісті жазба жасалады.</w:t>
      </w:r>
    </w:p>
    <w:bookmarkEnd w:id="295"/>
    <w:bookmarkStart w:name="z336" w:id="296"/>
    <w:p>
      <w:pPr>
        <w:spacing w:after="0"/>
        <w:ind w:left="0"/>
        <w:jc w:val="both"/>
      </w:pPr>
      <w:r>
        <w:rPr>
          <w:rFonts w:ascii="Times New Roman"/>
          <w:b w:val="false"/>
          <w:i w:val="false"/>
          <w:color w:val="000000"/>
          <w:sz w:val="28"/>
        </w:rPr>
        <w:t>
      13. Тексеруді тағайындау туралы актіде немесе тексеру мерзімдерін ұзарту туралы қосымша актіде көрсетілген тексерудің аяқталу мерзімінен кешіктірмей, бақылау субъектісіне тексеру нәтижелері туралы акт табыс етілген күн тексеру мерзімінің аяқталуы болып есептеледі.</w:t>
      </w:r>
    </w:p>
    <w:bookmarkEnd w:id="296"/>
    <w:bookmarkStart w:name="z337" w:id="297"/>
    <w:p>
      <w:pPr>
        <w:spacing w:after="0"/>
        <w:ind w:left="0"/>
        <w:jc w:val="both"/>
      </w:pPr>
      <w:r>
        <w:rPr>
          <w:rFonts w:ascii="Times New Roman"/>
          <w:b w:val="false"/>
          <w:i w:val="false"/>
          <w:color w:val="000000"/>
          <w:sz w:val="28"/>
        </w:rPr>
        <w:t>
      14. Тексеру қорытындылары бойынша әкімшілік немесе қылмыстық құқық бұзушылық анықталған жағдайда, бақылау субъектісіне қатысты Қазақстан Республикасының әкімшілік құқық бұзушылық туралы заңнамасында не Қазақстан Республикасының қылмыстық, қылмыстық-процестік заңнамасында көзделген шаралар қолданылады.".</w:t>
      </w:r>
    </w:p>
    <w:bookmarkEnd w:id="297"/>
    <w:bookmarkStart w:name="z338" w:id="298"/>
    <w:p>
      <w:pPr>
        <w:spacing w:after="0"/>
        <w:ind w:left="0"/>
        <w:jc w:val="both"/>
      </w:pPr>
      <w:r>
        <w:rPr>
          <w:rFonts w:ascii="Times New Roman"/>
          <w:b w:val="false"/>
          <w:i w:val="false"/>
          <w:color w:val="000000"/>
          <w:sz w:val="28"/>
        </w:rPr>
        <w:t xml:space="preserve">
      17.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8"/>
    <w:bookmarkStart w:name="z339" w:id="299"/>
    <w:p>
      <w:pPr>
        <w:spacing w:after="0"/>
        <w:ind w:left="0"/>
        <w:jc w:val="both"/>
      </w:pPr>
      <w:r>
        <w:rPr>
          <w:rFonts w:ascii="Times New Roman"/>
          <w:b w:val="false"/>
          <w:i w:val="false"/>
          <w:color w:val="000000"/>
          <w:sz w:val="28"/>
        </w:rPr>
        <w:t xml:space="preserve">
      59-баптың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299"/>
    <w:bookmarkStart w:name="z340" w:id="300"/>
    <w:p>
      <w:pPr>
        <w:spacing w:after="0"/>
        <w:ind w:left="0"/>
        <w:jc w:val="both"/>
      </w:pPr>
      <w:r>
        <w:rPr>
          <w:rFonts w:ascii="Times New Roman"/>
          <w:b w:val="false"/>
          <w:i w:val="false"/>
          <w:color w:val="000000"/>
          <w:sz w:val="28"/>
        </w:rPr>
        <w:t xml:space="preserve">
      18.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0"/>
    <w:bookmarkStart w:name="z341" w:id="30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 тармақшасындағы</w:t>
      </w:r>
      <w:r>
        <w:rPr>
          <w:rFonts w:ascii="Times New Roman"/>
          <w:b w:val="false"/>
          <w:i w:val="false"/>
          <w:color w:val="000000"/>
          <w:sz w:val="28"/>
        </w:rPr>
        <w:t xml:space="preserve"> "осы Заңда" деген сөздер "Қазақстан Республикасының заңнамасында" деген сөздермен ауыстырылсын;</w:t>
      </w:r>
    </w:p>
    <w:bookmarkEnd w:id="301"/>
    <w:bookmarkStart w:name="z342" w:id="302"/>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4-тармағындағы</w:t>
      </w:r>
      <w:r>
        <w:rPr>
          <w:rFonts w:ascii="Times New Roman"/>
          <w:b w:val="false"/>
          <w:i w:val="false"/>
          <w:color w:val="000000"/>
          <w:sz w:val="28"/>
        </w:rPr>
        <w:t xml:space="preserve"> "Жеке және" деген сөздер "Қазақстан Республикасының жеке басты куәландыратын құжаттар саласындағы заңнамасында айқындалған жағдайлардан басқа, жеке және" деген сөздермен ауыстырылсын;</w:t>
      </w:r>
    </w:p>
    <w:bookmarkEnd w:id="302"/>
    <w:bookmarkStart w:name="z343" w:id="303"/>
    <w:p>
      <w:pPr>
        <w:spacing w:after="0"/>
        <w:ind w:left="0"/>
        <w:jc w:val="both"/>
      </w:pPr>
      <w:r>
        <w:rPr>
          <w:rFonts w:ascii="Times New Roman"/>
          <w:b w:val="false"/>
          <w:i w:val="false"/>
          <w:color w:val="000000"/>
          <w:sz w:val="28"/>
        </w:rPr>
        <w:t xml:space="preserve">
      3) 14-баптың </w:t>
      </w:r>
      <w:r>
        <w:rPr>
          <w:rFonts w:ascii="Times New Roman"/>
          <w:b w:val="false"/>
          <w:i w:val="false"/>
          <w:color w:val="000000"/>
          <w:sz w:val="28"/>
        </w:rPr>
        <w:t>2-тармағындағы</w:t>
      </w:r>
      <w:r>
        <w:rPr>
          <w:rFonts w:ascii="Times New Roman"/>
          <w:b w:val="false"/>
          <w:i w:val="false"/>
          <w:color w:val="000000"/>
          <w:sz w:val="28"/>
        </w:rPr>
        <w:t xml:space="preserve"> "уәкілетті мемлекеттік орган" деген сөздер "облыстың, республикалық маңызы бар қаланың және астананың жергілікті атқарушы органы" деген сөздермен ауыстырылсын;</w:t>
      </w:r>
    </w:p>
    <w:bookmarkEnd w:id="303"/>
    <w:bookmarkStart w:name="z344" w:id="304"/>
    <w:p>
      <w:pPr>
        <w:spacing w:after="0"/>
        <w:ind w:left="0"/>
        <w:jc w:val="both"/>
      </w:pPr>
      <w:r>
        <w:rPr>
          <w:rFonts w:ascii="Times New Roman"/>
          <w:b w:val="false"/>
          <w:i w:val="false"/>
          <w:color w:val="000000"/>
          <w:sz w:val="28"/>
        </w:rPr>
        <w:t xml:space="preserve">
      4) 18-1-баптың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"жүріп-тұру үшін;" деген сөздер "жүріп-тұру үшін беріледі." деген сөздермен ауыстырылып,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304"/>
    <w:bookmarkStart w:name="z345" w:id="305"/>
    <w:p>
      <w:pPr>
        <w:spacing w:after="0"/>
        <w:ind w:left="0"/>
        <w:jc w:val="both"/>
      </w:pPr>
      <w:r>
        <w:rPr>
          <w:rFonts w:ascii="Times New Roman"/>
          <w:b w:val="false"/>
          <w:i w:val="false"/>
          <w:color w:val="000000"/>
          <w:sz w:val="28"/>
        </w:rPr>
        <w:t xml:space="preserve">
      5) 20-баптың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305"/>
    <w:bookmarkStart w:name="z346" w:id="306"/>
    <w:p>
      <w:pPr>
        <w:spacing w:after="0"/>
        <w:ind w:left="0"/>
        <w:jc w:val="both"/>
      </w:pPr>
      <w:r>
        <w:rPr>
          <w:rFonts w:ascii="Times New Roman"/>
          <w:b w:val="false"/>
          <w:i w:val="false"/>
          <w:color w:val="000000"/>
          <w:sz w:val="28"/>
        </w:rPr>
        <w:t>
      "Осы баптың бірінші бөлігінде көрсетілген құжаттарды жеделдетілген тәртіппен бергені үшін ішкі істер органдары монополияға қарсы органмен келісу бойынша бекітетін бағалар прейскурантына сәйкес ақы алынады.";</w:t>
      </w:r>
    </w:p>
    <w:bookmarkEnd w:id="306"/>
    <w:bookmarkStart w:name="z347" w:id="307"/>
    <w:p>
      <w:pPr>
        <w:spacing w:after="0"/>
        <w:ind w:left="0"/>
        <w:jc w:val="both"/>
      </w:pPr>
      <w:r>
        <w:rPr>
          <w:rFonts w:ascii="Times New Roman"/>
          <w:b w:val="false"/>
          <w:i w:val="false"/>
          <w:color w:val="000000"/>
          <w:sz w:val="28"/>
        </w:rPr>
        <w:t xml:space="preserve">
      6) 22-баптың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абзацындағы "Жеке" деген сөз "Егер Қазақстан Республикасының заңдарында өзгеше көзделмесе, жеке" деген сөздермен ауыстырылсын;</w:t>
      </w:r>
    </w:p>
    <w:bookmarkEnd w:id="307"/>
    <w:bookmarkStart w:name="z348" w:id="308"/>
    <w:p>
      <w:pPr>
        <w:spacing w:after="0"/>
        <w:ind w:left="0"/>
        <w:jc w:val="both"/>
      </w:pPr>
      <w:r>
        <w:rPr>
          <w:rFonts w:ascii="Times New Roman"/>
          <w:b w:val="false"/>
          <w:i w:val="false"/>
          <w:color w:val="000000"/>
          <w:sz w:val="28"/>
        </w:rPr>
        <w:t xml:space="preserve">
      7) 26-баптың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 "тәртібін" деген сөзден кейін "және оларды қорғауға қойылатын талаптарды" деген сөздермен толықтырылсын;</w:t>
      </w:r>
    </w:p>
    <w:bookmarkEnd w:id="308"/>
    <w:bookmarkStart w:name="z349" w:id="30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27-бап</w:t>
      </w:r>
      <w:r>
        <w:rPr>
          <w:rFonts w:ascii="Times New Roman"/>
          <w:b w:val="false"/>
          <w:i w:val="false"/>
          <w:color w:val="000000"/>
          <w:sz w:val="28"/>
        </w:rPr>
        <w:t xml:space="preserve"> мынадай мазмұндағы 3-1) тармақшамен толықтырылсын: </w:t>
      </w:r>
    </w:p>
    <w:bookmarkEnd w:id="309"/>
    <w:bookmarkStart w:name="z350" w:id="310"/>
    <w:p>
      <w:pPr>
        <w:spacing w:after="0"/>
        <w:ind w:left="0"/>
        <w:jc w:val="both"/>
      </w:pPr>
      <w:r>
        <w:rPr>
          <w:rFonts w:ascii="Times New Roman"/>
          <w:b w:val="false"/>
          <w:i w:val="false"/>
          <w:color w:val="000000"/>
          <w:sz w:val="28"/>
        </w:rPr>
        <w:t xml:space="preserve">
      "3-1) Қазақстан Республикасының азаматтары Қазақстан Республикасының шет елдердегі мекемелеріне жүгінген кезде Қазақстан Республикасы азаматының паспортын ресімдеуді, беруді, ауыстыруды, алып қоюды және жоюды жүзеге асырады;"; </w:t>
      </w:r>
    </w:p>
    <w:bookmarkEnd w:id="310"/>
    <w:bookmarkStart w:name="z351" w:id="31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29-бап</w:t>
      </w:r>
      <w:r>
        <w:rPr>
          <w:rFonts w:ascii="Times New Roman"/>
          <w:b w:val="false"/>
          <w:i w:val="false"/>
          <w:color w:val="000000"/>
          <w:sz w:val="28"/>
        </w:rPr>
        <w:t xml:space="preserve"> мынадай редакцияда жазылсын:</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"29-бап. Жеке басты куәландыратын құжаттарды дайындау саласындағы мемлекеттік монополия</w:t>
      </w:r>
    </w:p>
    <w:bookmarkStart w:name="z353" w:id="312"/>
    <w:p>
      <w:pPr>
        <w:spacing w:after="0"/>
        <w:ind w:left="0"/>
        <w:jc w:val="both"/>
      </w:pPr>
      <w:r>
        <w:rPr>
          <w:rFonts w:ascii="Times New Roman"/>
          <w:b w:val="false"/>
          <w:i w:val="false"/>
          <w:color w:val="000000"/>
          <w:sz w:val="28"/>
        </w:rPr>
        <w:t xml:space="preserve">
      Осы Заңның 6-бабының 1-тармағы бірінші бөлігінің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көрсетілген жеке басты куәландыратын құжаттарды дайындау, құжаттарды дайындау жүйесінің интеграцияланған деректер банкін жинақтау және жүргізу, көші-қон процестерін есепке алу жұмысын автоматтандыру, ішкі істер органдарына арналған бағдарламалық-техникалық өнімдерді әзірлеу, ендіру және қолдап отыру, сондай-ақ Қазақстан Республикасының шет елдердегі мекемелері Қазақстан Республикасы азаматының паспортын ресімдеген кезде пайдаланатын бағдарламалық-техникалық өнімдерді әзірлеу, ендіру және қолдап отыру жөніндегі қызмет мемлекеттік монополияға жатады және оны Қазақстан Республикасы Үкіметінің шешімі бойынша құрылған шаруашылық жүргізу құқығындағы республикалық мемлекеттік кәсіпорын жүзеге асырады.".</w:t>
      </w:r>
    </w:p>
    <w:bookmarkEnd w:id="312"/>
    <w:bookmarkStart w:name="z354" w:id="313"/>
    <w:p>
      <w:pPr>
        <w:spacing w:after="0"/>
        <w:ind w:left="0"/>
        <w:jc w:val="both"/>
      </w:pPr>
      <w:r>
        <w:rPr>
          <w:rFonts w:ascii="Times New Roman"/>
          <w:b w:val="false"/>
          <w:i w:val="false"/>
          <w:color w:val="000000"/>
          <w:sz w:val="28"/>
        </w:rPr>
        <w:t xml:space="preserve">
      19.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3"/>
    <w:bookmarkStart w:name="z355" w:id="3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мынадай мазмұндағы 8-5) тармақшамен толықтырылсын:</w:t>
      </w:r>
    </w:p>
    <w:bookmarkEnd w:id="314"/>
    <w:bookmarkStart w:name="z356" w:id="315"/>
    <w:p>
      <w:pPr>
        <w:spacing w:after="0"/>
        <w:ind w:left="0"/>
        <w:jc w:val="both"/>
      </w:pPr>
      <w:r>
        <w:rPr>
          <w:rFonts w:ascii="Times New Roman"/>
          <w:b w:val="false"/>
          <w:i w:val="false"/>
          <w:color w:val="000000"/>
          <w:sz w:val="28"/>
        </w:rPr>
        <w:t>
      "8-5) құзыреті шегінде халықтың көші-қоны саласындағы мемлекеттік бақылауды жүзеге асырады;";</w:t>
      </w:r>
    </w:p>
    <w:bookmarkEnd w:id="315"/>
    <w:bookmarkStart w:name="z357" w:id="316"/>
    <w:p>
      <w:pPr>
        <w:spacing w:after="0"/>
        <w:ind w:left="0"/>
        <w:jc w:val="both"/>
      </w:pPr>
      <w:r>
        <w:rPr>
          <w:rFonts w:ascii="Times New Roman"/>
          <w:b w:val="false"/>
          <w:i w:val="false"/>
          <w:color w:val="000000"/>
          <w:sz w:val="28"/>
        </w:rPr>
        <w:t xml:space="preserve">
      2) 6-баптың 1-тармағының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w:t>
      </w:r>
    </w:p>
    <w:bookmarkEnd w:id="316"/>
    <w:bookmarkStart w:name="z358" w:id="317"/>
    <w:p>
      <w:pPr>
        <w:spacing w:after="0"/>
        <w:ind w:left="0"/>
        <w:jc w:val="both"/>
      </w:pPr>
      <w:r>
        <w:rPr>
          <w:rFonts w:ascii="Times New Roman"/>
          <w:b w:val="false"/>
          <w:i w:val="false"/>
          <w:color w:val="000000"/>
          <w:sz w:val="28"/>
        </w:rPr>
        <w:t>
      "23) шетелдіктер мен азаматтығы жоқ адамдарға Қазақстан Республикасына келуге және Қазақстан Республикасынан кетуге арналған визаларды, Қазақстан Республикасында уақытша болуға және тұрақты тұруға арналған рұқсаттарды беруге;".</w:t>
      </w:r>
    </w:p>
    <w:bookmarkEnd w:id="317"/>
    <w:bookmarkStart w:name="z359" w:id="318"/>
    <w:p>
      <w:pPr>
        <w:spacing w:after="0"/>
        <w:ind w:left="0"/>
        <w:jc w:val="both"/>
      </w:pPr>
      <w:r>
        <w:rPr>
          <w:rFonts w:ascii="Times New Roman"/>
          <w:b w:val="false"/>
          <w:i w:val="false"/>
          <w:color w:val="000000"/>
          <w:sz w:val="28"/>
        </w:rPr>
        <w:t xml:space="preserve">
      20. "Қазақстан Республикасы Жер кодексінің жекелеген нормаларының қолданысын және "Қазақстан Республикасының Жер кодексіне өзгерістер мен толықтырулар енгізу туралы" 2015 жылғы 2 қарашадағы Қазақстан Республикасы Заңының қолданысқа енгізілуін тоқтата тұру туралы" 2016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8"/>
    <w:bookmarkStart w:name="z360" w:id="319"/>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4) тармақшасының</w:t>
      </w:r>
      <w:r>
        <w:rPr>
          <w:rFonts w:ascii="Times New Roman"/>
          <w:b w:val="false"/>
          <w:i w:val="false"/>
          <w:color w:val="000000"/>
          <w:sz w:val="28"/>
        </w:rPr>
        <w:t xml:space="preserve"> екінші абзацы "азаматтарына -" деген сөзден кейін "егер осы Кодекстің 43-1-бабының 1-2-тармағында өзгеше көзделмесе," деген сөздермен толықтырылсын.</w:t>
      </w:r>
    </w:p>
    <w:bookmarkEnd w:id="319"/>
    <w:bookmarkStart w:name="z361" w:id="320"/>
    <w:p>
      <w:pPr>
        <w:spacing w:after="0"/>
        <w:ind w:left="0"/>
        <w:jc w:val="both"/>
      </w:pPr>
      <w:r>
        <w:rPr>
          <w:rFonts w:ascii="Times New Roman"/>
          <w:b w:val="false"/>
          <w:i w:val="false"/>
          <w:color w:val="000000"/>
          <w:sz w:val="28"/>
        </w:rPr>
        <w:t xml:space="preserve">
      21.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0"/>
    <w:bookmarkStart w:name="z362" w:id="3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27-бапта</w:t>
      </w:r>
      <w:r>
        <w:rPr>
          <w:rFonts w:ascii="Times New Roman"/>
          <w:b w:val="false"/>
          <w:i w:val="false"/>
          <w:color w:val="000000"/>
          <w:sz w:val="28"/>
        </w:rPr>
        <w:t>:</w:t>
      </w:r>
    </w:p>
    <w:bookmarkEnd w:id="321"/>
    <w:bookmarkStart w:name="z363" w:id="322"/>
    <w:p>
      <w:pPr>
        <w:spacing w:after="0"/>
        <w:ind w:left="0"/>
        <w:jc w:val="both"/>
      </w:pPr>
      <w:r>
        <w:rPr>
          <w:rFonts w:ascii="Times New Roman"/>
          <w:b w:val="false"/>
          <w:i w:val="false"/>
          <w:color w:val="000000"/>
          <w:sz w:val="28"/>
        </w:rPr>
        <w:t xml:space="preserve">
      3-тармақтың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"әлеуметтік төлемдерді" деген сөздерден кейін ",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деген сөздермен толықтырылсын;</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бөлігінің 1) тармақшасы "әлеуметтік төлемдерді" деген сөздерден кейін ",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"әлеуметтік төлемдерді" деген сөздерден кейін ",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деген сөздермен толықтырылсын;</w:t>
      </w:r>
    </w:p>
    <w:bookmarkStart w:name="z366" w:id="323"/>
    <w:p>
      <w:pPr>
        <w:spacing w:after="0"/>
        <w:ind w:left="0"/>
        <w:jc w:val="both"/>
      </w:pPr>
      <w:r>
        <w:rPr>
          <w:rFonts w:ascii="Times New Roman"/>
          <w:b w:val="false"/>
          <w:i w:val="false"/>
          <w:color w:val="000000"/>
          <w:sz w:val="28"/>
        </w:rPr>
        <w:t xml:space="preserve">
      2) 42-баптың </w:t>
      </w:r>
      <w:r>
        <w:rPr>
          <w:rFonts w:ascii="Times New Roman"/>
          <w:b w:val="false"/>
          <w:i w:val="false"/>
          <w:color w:val="000000"/>
          <w:sz w:val="28"/>
        </w:rPr>
        <w:t>6-1-тармағының</w:t>
      </w:r>
      <w:r>
        <w:rPr>
          <w:rFonts w:ascii="Times New Roman"/>
          <w:b w:val="false"/>
          <w:i w:val="false"/>
          <w:color w:val="000000"/>
          <w:sz w:val="28"/>
        </w:rPr>
        <w:t xml:space="preserve"> екінші бөлігі "әлеуметтік төлемдерді" деген сөздерден кейін ",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деген сөздермен толықтырылсын;</w:t>
      </w:r>
    </w:p>
    <w:bookmarkEnd w:id="323"/>
    <w:bookmarkStart w:name="z367" w:id="324"/>
    <w:p>
      <w:pPr>
        <w:spacing w:after="0"/>
        <w:ind w:left="0"/>
        <w:jc w:val="both"/>
      </w:pPr>
      <w:r>
        <w:rPr>
          <w:rFonts w:ascii="Times New Roman"/>
          <w:b w:val="false"/>
          <w:i w:val="false"/>
          <w:color w:val="000000"/>
          <w:sz w:val="28"/>
        </w:rPr>
        <w:t xml:space="preserve">
      3) 46-баптың 7-тармағының </w:t>
      </w:r>
      <w:r>
        <w:rPr>
          <w:rFonts w:ascii="Times New Roman"/>
          <w:b w:val="false"/>
          <w:i w:val="false"/>
          <w:color w:val="000000"/>
          <w:sz w:val="28"/>
        </w:rPr>
        <w:t>5) тармақшасы</w:t>
      </w:r>
      <w:r>
        <w:rPr>
          <w:rFonts w:ascii="Times New Roman"/>
          <w:b w:val="false"/>
          <w:i w:val="false"/>
          <w:color w:val="000000"/>
          <w:sz w:val="28"/>
        </w:rPr>
        <w:t xml:space="preserve"> "әлеуметтік төлемдерді" деген сөздерден кейін ",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деген сөздермен толықтырылсын.</w:t>
      </w:r>
    </w:p>
    <w:bookmarkEnd w:id="324"/>
    <w:bookmarkStart w:name="z368" w:id="325"/>
    <w:p>
      <w:pPr>
        <w:spacing w:after="0"/>
        <w:ind w:left="0"/>
        <w:jc w:val="both"/>
      </w:pPr>
      <w:r>
        <w:rPr>
          <w:rFonts w:ascii="Times New Roman"/>
          <w:b w:val="false"/>
          <w:i w:val="false"/>
          <w:color w:val="000000"/>
          <w:sz w:val="28"/>
        </w:rPr>
        <w:t>
      2-бап. Осы Заң:</w:t>
      </w:r>
    </w:p>
    <w:bookmarkEnd w:id="325"/>
    <w:bookmarkStart w:name="z369" w:id="326"/>
    <w:p>
      <w:pPr>
        <w:spacing w:after="0"/>
        <w:ind w:left="0"/>
        <w:jc w:val="both"/>
      </w:pPr>
      <w:r>
        <w:rPr>
          <w:rFonts w:ascii="Times New Roman"/>
          <w:b w:val="false"/>
          <w:i w:val="false"/>
          <w:color w:val="000000"/>
          <w:sz w:val="28"/>
        </w:rPr>
        <w:t xml:space="preserve">
      1) алғашқы ресми жарияланған күнінен кейін күнтізбелік алпыс күн өткен соң қолданысқа енгізілетін 1-баптың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4-тармағының</w:t>
      </w:r>
      <w:r>
        <w:rPr>
          <w:rFonts w:ascii="Times New Roman"/>
          <w:b w:val="false"/>
          <w:i w:val="false"/>
          <w:color w:val="000000"/>
          <w:sz w:val="28"/>
        </w:rPr>
        <w:t xml:space="preserve"> 2) және 3) тармақшаларын, </w:t>
      </w:r>
      <w:r>
        <w:rPr>
          <w:rFonts w:ascii="Times New Roman"/>
          <w:b w:val="false"/>
          <w:i w:val="false"/>
          <w:color w:val="000000"/>
          <w:sz w:val="28"/>
        </w:rPr>
        <w:t>9-тармағы</w:t>
      </w:r>
      <w:r>
        <w:rPr>
          <w:rFonts w:ascii="Times New Roman"/>
          <w:b w:val="false"/>
          <w:i w:val="false"/>
          <w:color w:val="000000"/>
          <w:sz w:val="28"/>
        </w:rPr>
        <w:t xml:space="preserve"> 3) тармақшасының он үшінші, он төртінші, он бесінші абзацтарын, </w:t>
      </w:r>
      <w:r>
        <w:rPr>
          <w:rFonts w:ascii="Times New Roman"/>
          <w:b w:val="false"/>
          <w:i w:val="false"/>
          <w:color w:val="000000"/>
          <w:sz w:val="28"/>
        </w:rPr>
        <w:t>13-тармағының</w:t>
      </w:r>
      <w:r>
        <w:rPr>
          <w:rFonts w:ascii="Times New Roman"/>
          <w:b w:val="false"/>
          <w:i w:val="false"/>
          <w:color w:val="000000"/>
          <w:sz w:val="28"/>
        </w:rPr>
        <w:t xml:space="preserve"> 3) тармақшасын, </w:t>
      </w:r>
      <w:r>
        <w:rPr>
          <w:rFonts w:ascii="Times New Roman"/>
          <w:b w:val="false"/>
          <w:i w:val="false"/>
          <w:color w:val="000000"/>
          <w:sz w:val="28"/>
        </w:rPr>
        <w:t>16-тармағы</w:t>
      </w:r>
      <w:r>
        <w:rPr>
          <w:rFonts w:ascii="Times New Roman"/>
          <w:b w:val="false"/>
          <w:i w:val="false"/>
          <w:color w:val="000000"/>
          <w:sz w:val="28"/>
        </w:rPr>
        <w:t xml:space="preserve"> 5) тармақшасының үшінші және төртінші абзацтарын, 24) тармақшасын, </w:t>
      </w:r>
      <w:r>
        <w:rPr>
          <w:rFonts w:ascii="Times New Roman"/>
          <w:b w:val="false"/>
          <w:i w:val="false"/>
          <w:color w:val="000000"/>
          <w:sz w:val="28"/>
        </w:rPr>
        <w:t>18-тармағының</w:t>
      </w:r>
      <w:r>
        <w:rPr>
          <w:rFonts w:ascii="Times New Roman"/>
          <w:b w:val="false"/>
          <w:i w:val="false"/>
          <w:color w:val="000000"/>
          <w:sz w:val="28"/>
        </w:rPr>
        <w:t xml:space="preserve"> 9) тармақшасын, </w:t>
      </w:r>
      <w:r>
        <w:rPr>
          <w:rFonts w:ascii="Times New Roman"/>
          <w:b w:val="false"/>
          <w:i w:val="false"/>
          <w:color w:val="000000"/>
          <w:sz w:val="28"/>
        </w:rPr>
        <w:t>19-тармағының</w:t>
      </w:r>
      <w:r>
        <w:rPr>
          <w:rFonts w:ascii="Times New Roman"/>
          <w:b w:val="false"/>
          <w:i w:val="false"/>
          <w:color w:val="000000"/>
          <w:sz w:val="28"/>
        </w:rPr>
        <w:t xml:space="preserve"> 1) тармақшасын;</w:t>
      </w:r>
    </w:p>
    <w:bookmarkEnd w:id="326"/>
    <w:bookmarkStart w:name="z370" w:id="327"/>
    <w:p>
      <w:pPr>
        <w:spacing w:after="0"/>
        <w:ind w:left="0"/>
        <w:jc w:val="both"/>
      </w:pPr>
      <w:r>
        <w:rPr>
          <w:rFonts w:ascii="Times New Roman"/>
          <w:b w:val="false"/>
          <w:i w:val="false"/>
          <w:color w:val="000000"/>
          <w:sz w:val="28"/>
        </w:rPr>
        <w:t>
      2)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Салық кодексі</w:t>
      </w:r>
      <w:r>
        <w:rPr>
          <w:rFonts w:ascii="Times New Roman"/>
          <w:b w:val="false"/>
          <w:i w:val="false"/>
          <w:color w:val="000000"/>
          <w:sz w:val="28"/>
        </w:rPr>
        <w:t xml:space="preserve">) тиісті нормалары қолданысқа енгізілгеннен кейін қолданысқа енгізілетін, салық берешегі және әлеуметтік төлемдер бойынша берешегі болған кезде клиентке жаңа банктік шот ашу бөлігінде 1-баптың 21-тармағы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 қоспағанда, алғашқы ресми жарияланған күнінен кейін күнтізбелік он күн өткен соң қолданысқа енгізіледі.</w:t>
      </w:r>
    </w:p>
    <w:bookmarkEnd w:id="3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