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0357" w14:textId="a520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заңнамалық актілеріне органикалық өнім өндірісі және айналымы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2024 жылғы 10 маусымдағы № 90-VIII ҚРЗ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заңның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Республикасының мына заңнамалық актілеріне өзгерістер мен толықтырулар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 жылғы 29 қазандағы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138-баптың </w:t>
      </w:r>
      <w:r>
        <w:rPr>
          <w:rFonts w:ascii="Times New Roman"/>
          <w:b w:val="false"/>
          <w:i w:val="false"/>
          <w:color w:val="000000"/>
          <w:sz w:val="28"/>
        </w:rPr>
        <w:t>111)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"өндіру" деген сөз "өндірісі және айналымы" деген сөздермен ауыстырылсын.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жылғы 2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 кодексіне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"Осы баптың 3-тармағында көрсетілген жағдайларды қоспағанда, экологиялық" деген сөздер "Экологиялық"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"Агроөнеркәсiптiк кешендi және ауылдық аумақтарды дамытуды мемлекеттiк реттеу туралы" 2005 жылғы 8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3-баптың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"өндіруді" деген сөз "өндірісін және айналымын" деген сөздермен ауыстырылсын;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5-баптың </w:t>
      </w:r>
      <w:r>
        <w:rPr>
          <w:rFonts w:ascii="Times New Roman"/>
          <w:b w:val="false"/>
          <w:i w:val="false"/>
          <w:color w:val="000000"/>
          <w:sz w:val="28"/>
        </w:rPr>
        <w:t>2-1)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"өндіру" деген сөз "өндірісі және айналымы" деген сөздермен ауыстырылсын;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6-баптың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"өндіру саласындағы мемлекеттік саясатты қалыптастыру мен іске асыру және олардың жүзеге асырылуын ұйымдастыру" деген сөздер "өндірісі және айналымы саласындағы мемлекеттік саясатты қалыптастыру мен іске асыру"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алып тасталсын;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"құнын субсидиялау қағидаларын әзірлеу және бекіту" деген сөздер "құнын" деген сөзбен ауыстырылып, мынадай мазмұндағы он үшінші абзацпен толықтырылсын: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"органикалық өнім өндірудің сәйкестігін растау кезінде жұмсалған шығыстардың бір бөлігін субсидиялау қағидаларын әзірлеу және бекіту;";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7-баптың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12-9)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"(органикалық тыңайтқыштарды қоспағанда)" деген сөздер алып тасталсын;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17-16) тармақшамен толықтырылсын: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"17-16) органикалық өнім өндіру сәйкестігін растау кезінде жұмсалған шығыстардың бір бөлігін субсидиялауды жүзеге асыру;";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11-баптың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"(органикалық тыңайтқыштарды қоспағанда)" деген сөздер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органикалық өнім өндірудің сәйкестігін растау кезінде жұмсалған шығыстардың бір бөлігін субсидиялау;".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2025 жылғы 1 қаңтардан бастап қолданысқа енгізілетін 1-баптың 3-тармағы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– алтыншы абзацтарын,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және төртінші абзацтарын, 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және төртінші абзацтарын;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2028 жылғы 1 қаңтардан бастап қолданысқа енгізілетін 1-баптың 3-тармағы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 қоспағанда, алғашқы ресми жарияланған күнінен кейін алты ай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