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8e55" w14:textId="a448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масс-медиа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19 маусымдағы № 94-VIII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131-баптың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147-баптың</w:t>
      </w:r>
      <w:r>
        <w:rPr>
          <w:rFonts w:ascii="Times New Roman"/>
          <w:b w:val="false"/>
          <w:i w:val="false"/>
          <w:color w:val="000000"/>
          <w:sz w:val="28"/>
        </w:rPr>
        <w:t xml:space="preserve"> бесінші бөлігіндегі "бұқаралық ақпарат құралдарында немесе телекоммуникациялар желілерін пайдалана отырып, оның ішінде Интернет арқылы" деген сөздер "масс-медиада, телекоммуникация желілерінде немесе онлайн-платформаларда"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161-баптың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174-баптың</w:t>
      </w:r>
      <w:r>
        <w:rPr>
          <w:rFonts w:ascii="Times New Roman"/>
          <w:b w:val="false"/>
          <w:i w:val="false"/>
          <w:color w:val="000000"/>
          <w:sz w:val="28"/>
        </w:rPr>
        <w:t xml:space="preserve"> бірінші бөлігіндегі "жария немесе бұқаралық ақпарат құралдарын" деген сөздер "жария түрде немесе масс-медианы" деген сөздермен ауыстырылсын;</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179-баптың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180-баптың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217-1-баптың</w:t>
      </w:r>
      <w:r>
        <w:rPr>
          <w:rFonts w:ascii="Times New Roman"/>
          <w:b w:val="false"/>
          <w:i w:val="false"/>
          <w:color w:val="000000"/>
          <w:sz w:val="28"/>
        </w:rPr>
        <w:t xml:space="preserve"> бірінші бөлігіндегі "бұқаралық ақпарат құралдарын немесе электрондық ақпараттық ресурстарды" деген сөздер "масс-медианы, телекоммуникация желілерін немесе онлайн-платформаларды" деген сөздермен ауыстырылсын;</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256-баптың</w:t>
      </w:r>
      <w:r>
        <w:rPr>
          <w:rFonts w:ascii="Times New Roman"/>
          <w:b w:val="false"/>
          <w:i w:val="false"/>
          <w:color w:val="000000"/>
          <w:sz w:val="28"/>
        </w:rPr>
        <w:t xml:space="preserve"> екінші бөлігіндегі "бұқаралық ақпарат құралдары немесе телекоммуникациялар желілері" деген сөздер "масс-медиа, телекоммуникация желілері немесе онлайн-платформалар" деген сөздермен ауыстырылсын;</w:t>
      </w:r>
    </w:p>
    <w:bookmarkEnd w:id="9"/>
    <w:bookmarkStart w:name="z11" w:id="10"/>
    <w:p>
      <w:pPr>
        <w:spacing w:after="0"/>
        <w:ind w:left="0"/>
        <w:jc w:val="both"/>
      </w:pPr>
      <w:r>
        <w:rPr>
          <w:rFonts w:ascii="Times New Roman"/>
          <w:b w:val="false"/>
          <w:i w:val="false"/>
          <w:color w:val="000000"/>
          <w:sz w:val="28"/>
        </w:rPr>
        <w:t xml:space="preserve">
      9) 274-баптың екінші бөлігінің </w:t>
      </w:r>
      <w:r>
        <w:rPr>
          <w:rFonts w:ascii="Times New Roman"/>
          <w:b w:val="false"/>
          <w:i w:val="false"/>
          <w:color w:val="000000"/>
          <w:sz w:val="28"/>
        </w:rPr>
        <w:t>3) тармағындағы</w:t>
      </w:r>
      <w:r>
        <w:rPr>
          <w:rFonts w:ascii="Times New Roman"/>
          <w:b w:val="false"/>
          <w:i w:val="false"/>
          <w:color w:val="000000"/>
          <w:sz w:val="28"/>
        </w:rPr>
        <w:t xml:space="preserve"> "бұқаралық ақпарат құралдарын" деген сөздер "масс-медианы"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10) 299-1-баптың екінші бөлігінің </w:t>
      </w:r>
      <w:r>
        <w:rPr>
          <w:rFonts w:ascii="Times New Roman"/>
          <w:b w:val="false"/>
          <w:i w:val="false"/>
          <w:color w:val="000000"/>
          <w:sz w:val="28"/>
        </w:rPr>
        <w:t>4) тармағындағы</w:t>
      </w:r>
      <w:r>
        <w:rPr>
          <w:rFonts w:ascii="Times New Roman"/>
          <w:b w:val="false"/>
          <w:i w:val="false"/>
          <w:color w:val="000000"/>
          <w:sz w:val="28"/>
        </w:rPr>
        <w:t xml:space="preserve"> "бұқаралық ақпарат құралдарын немесе электрондық ақпараттық ресурстарды" деген сөздер "масс-медианы, телекоммуникация желілерін немесе онлайн-платформаларды" деген сөздермен ауыстырылсын;</w:t>
      </w:r>
    </w:p>
    <w:bookmarkEnd w:id="11"/>
    <w:bookmarkStart w:name="z13" w:id="12"/>
    <w:p>
      <w:pPr>
        <w:spacing w:after="0"/>
        <w:ind w:left="0"/>
        <w:jc w:val="both"/>
      </w:pPr>
      <w:r>
        <w:rPr>
          <w:rFonts w:ascii="Times New Roman"/>
          <w:b w:val="false"/>
          <w:i w:val="false"/>
          <w:color w:val="000000"/>
          <w:sz w:val="28"/>
        </w:rPr>
        <w:t xml:space="preserve">
      11) 316-баптың үшінші бөлігінің </w:t>
      </w:r>
      <w:r>
        <w:rPr>
          <w:rFonts w:ascii="Times New Roman"/>
          <w:b w:val="false"/>
          <w:i w:val="false"/>
          <w:color w:val="000000"/>
          <w:sz w:val="28"/>
        </w:rPr>
        <w:t>5) тармағындағы</w:t>
      </w:r>
      <w:r>
        <w:rPr>
          <w:rFonts w:ascii="Times New Roman"/>
          <w:b w:val="false"/>
          <w:i w:val="false"/>
          <w:color w:val="000000"/>
          <w:sz w:val="28"/>
        </w:rPr>
        <w:t xml:space="preserve"> "бұқаралық ақпарат құралдарын немесе телекоммуникация желілерін" деген сөздер "масс-медианы, телекоммуникация желілерін немесе онлайн-платформаларды" деген сөздермен ауыстырылсын;</w:t>
      </w:r>
    </w:p>
    <w:bookmarkEnd w:id="12"/>
    <w:bookmarkStart w:name="z14"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375-баптың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13"/>
    <w:bookmarkStart w:name="z15"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376-баптың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14"/>
    <w:bookmarkStart w:name="z16"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378-баптың</w:t>
      </w:r>
      <w:r>
        <w:rPr>
          <w:rFonts w:ascii="Times New Roman"/>
          <w:b w:val="false"/>
          <w:i w:val="false"/>
          <w:color w:val="000000"/>
          <w:sz w:val="28"/>
        </w:rPr>
        <w:t xml:space="preserve"> екінші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15"/>
    <w:bookmarkStart w:name="z17"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402-баптың</w:t>
      </w:r>
      <w:r>
        <w:rPr>
          <w:rFonts w:ascii="Times New Roman"/>
          <w:b w:val="false"/>
          <w:i w:val="false"/>
          <w:color w:val="000000"/>
          <w:sz w:val="28"/>
        </w:rPr>
        <w:t xml:space="preserve"> бірінші бөлігіндегі "бұқаралық ақпарат құралдарын немесе телекоммуникациялар желілерін" деген сөздер "масс-медианы, телекоммуникация желілерін немесе онлайн-платформаларды" деген сөздермен ауыстырылсын.</w:t>
      </w:r>
    </w:p>
    <w:bookmarkEnd w:id="16"/>
    <w:bookmarkStart w:name="z18" w:id="17"/>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41-баптың</w:t>
      </w:r>
      <w:r>
        <w:rPr>
          <w:rFonts w:ascii="Times New Roman"/>
          <w:b w:val="false"/>
          <w:i w:val="false"/>
          <w:color w:val="000000"/>
          <w:sz w:val="28"/>
        </w:rPr>
        <w:t xml:space="preserve"> үшінші бөлігіндегі "баспасөзде жарияланса, радио, теледидар немесе өзге де бұқаралық ақпарат құралдары арқылы таратылса" деген сөздер "масс-медиада, сондай-ақ онлайн-платформалар арқылы жарияланса" деген сөздермен ауыстырылсын;</w:t>
      </w:r>
    </w:p>
    <w:bookmarkEnd w:id="18"/>
    <w:bookmarkStart w:name="z20" w:id="19"/>
    <w:p>
      <w:pPr>
        <w:spacing w:after="0"/>
        <w:ind w:left="0"/>
        <w:jc w:val="both"/>
      </w:pPr>
      <w:r>
        <w:rPr>
          <w:rFonts w:ascii="Times New Roman"/>
          <w:b w:val="false"/>
          <w:i w:val="false"/>
          <w:color w:val="000000"/>
          <w:sz w:val="28"/>
        </w:rPr>
        <w:t xml:space="preserve">
      2) 180-баптың бірінші бөлігінің </w:t>
      </w:r>
      <w:r>
        <w:rPr>
          <w:rFonts w:ascii="Times New Roman"/>
          <w:b w:val="false"/>
          <w:i w:val="false"/>
          <w:color w:val="000000"/>
          <w:sz w:val="28"/>
        </w:rPr>
        <w:t>3) тармағындағы</w:t>
      </w:r>
      <w:r>
        <w:rPr>
          <w:rFonts w:ascii="Times New Roman"/>
          <w:b w:val="false"/>
          <w:i w:val="false"/>
          <w:color w:val="000000"/>
          <w:sz w:val="28"/>
        </w:rPr>
        <w:t xml:space="preserve"> "бұқаралық ақпарат құралдарындағы" деген сөздер "масс-медиадағы және онлайн-платформалардағы" деген сөздермен ауыстырылсын;</w:t>
      </w:r>
    </w:p>
    <w:bookmarkEnd w:id="19"/>
    <w:bookmarkStart w:name="z21"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183-бапта</w:t>
      </w: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"Қылмыстық құқық бұзушылық туралы бұқаралық ақпарат құралдарындағы" деген сөздер "Масс-медиадағы және онлайн-платформалардағы қылмыстық құқық бұзушылық туралы" деген сөздермен ауыстырылсын;</w:t>
      </w:r>
    </w:p>
    <w:bookmarkStart w:name="z23" w:id="21"/>
    <w:p>
      <w:pPr>
        <w:spacing w:after="0"/>
        <w:ind w:left="0"/>
        <w:jc w:val="both"/>
      </w:pPr>
      <w:r>
        <w:rPr>
          <w:rFonts w:ascii="Times New Roman"/>
          <w:b w:val="false"/>
          <w:i w:val="false"/>
          <w:color w:val="000000"/>
          <w:sz w:val="28"/>
        </w:rPr>
        <w:t>
      бірінші бөлікте:</w:t>
      </w:r>
    </w:p>
    <w:bookmarkEnd w:id="21"/>
    <w:bookmarkStart w:name="z24" w:id="22"/>
    <w:p>
      <w:pPr>
        <w:spacing w:after="0"/>
        <w:ind w:left="0"/>
        <w:jc w:val="both"/>
      </w:pPr>
      <w:r>
        <w:rPr>
          <w:rFonts w:ascii="Times New Roman"/>
          <w:b w:val="false"/>
          <w:i w:val="false"/>
          <w:color w:val="000000"/>
          <w:sz w:val="28"/>
        </w:rPr>
        <w:t>
      "Бұқаралық ақпарат құралдарындағы" деген сөздер "Масс-медиадағы және онлайн-платформалардағы" деген сөздермен ауыстырылсын;</w:t>
      </w:r>
    </w:p>
    <w:bookmarkEnd w:id="22"/>
    <w:bookmarkStart w:name="z25" w:id="23"/>
    <w:p>
      <w:pPr>
        <w:spacing w:after="0"/>
        <w:ind w:left="0"/>
        <w:jc w:val="both"/>
      </w:pPr>
      <w:r>
        <w:rPr>
          <w:rFonts w:ascii="Times New Roman"/>
          <w:b w:val="false"/>
          <w:i w:val="false"/>
          <w:color w:val="000000"/>
          <w:sz w:val="28"/>
        </w:rPr>
        <w:t>
      "газетте немесе журналда жарияланғанда не радио, теледидар немесе телекоммуникациялық желілер арқылы таратылғанда" деген сөздер "масс-медиада, телекоммуникация желілерінде немесе онлайн-платформаларда жарияланғанда немесе таратылғанда" деген сөздермен ауыстырылсын;</w:t>
      </w:r>
    </w:p>
    <w:bookmarkEnd w:id="23"/>
    <w:bookmarkStart w:name="z26" w:id="24"/>
    <w:p>
      <w:pPr>
        <w:spacing w:after="0"/>
        <w:ind w:left="0"/>
        <w:jc w:val="both"/>
      </w:pPr>
      <w:r>
        <w:rPr>
          <w:rFonts w:ascii="Times New Roman"/>
          <w:b w:val="false"/>
          <w:i w:val="false"/>
          <w:color w:val="000000"/>
          <w:sz w:val="28"/>
        </w:rPr>
        <w:t>
      екінші бөліктегі "бұқаралық ақпарат құралында" деген сөздер "масс-медиада немесе онлайн-платформада" деген сөздермен ауыстырылсын.</w:t>
      </w:r>
    </w:p>
    <w:bookmarkEnd w:id="24"/>
    <w:bookmarkStart w:name="z27" w:id="25"/>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тармақшадағы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алып тасталсын.</w:t>
      </w:r>
    </w:p>
    <w:bookmarkStart w:name="z31" w:id="26"/>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xml:space="preserve">
      1) 302-баптың бірінші бөлігінің </w:t>
      </w:r>
      <w:r>
        <w:rPr>
          <w:rFonts w:ascii="Times New Roman"/>
          <w:b w:val="false"/>
          <w:i w:val="false"/>
          <w:color w:val="000000"/>
          <w:sz w:val="28"/>
        </w:rPr>
        <w:t>17) тармақшасындағы</w:t>
      </w:r>
      <w:r>
        <w:rPr>
          <w:rFonts w:ascii="Times New Roman"/>
          <w:b w:val="false"/>
          <w:i w:val="false"/>
          <w:color w:val="000000"/>
          <w:sz w:val="28"/>
        </w:rPr>
        <w:t xml:space="preserve">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деген сөздер "шетелдік масс-медианың Қазақстан Республикасының аумағында таратылатын, Қазақстан Республикасының заңдарына қайшы келетін ақпаратты қамтитын" деген сөздермен ауыстырылсын;</w:t>
      </w:r>
    </w:p>
    <w:bookmarkEnd w:id="27"/>
    <w:bookmarkStart w:name="z33"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48-тараудың</w:t>
      </w:r>
      <w:r>
        <w:rPr>
          <w:rFonts w:ascii="Times New Roman"/>
          <w:b w:val="false"/>
          <w:i w:val="false"/>
          <w:color w:val="000000"/>
          <w:sz w:val="28"/>
        </w:rPr>
        <w:t xml:space="preserve"> тақырыбындағы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деген сөздер "шетелдік масс-медианың Қазақстан Республикасының аумағында таратылатын, Қазақстан Республикасының заңдарына қайшы келетін ақпаратты қамтитын" деген сөздермен ауыстырылсын;</w:t>
      </w:r>
    </w:p>
    <w:bookmarkEnd w:id="28"/>
    <w:bookmarkStart w:name="z34"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379-баптағы</w:t>
      </w:r>
      <w:r>
        <w:rPr>
          <w:rFonts w:ascii="Times New Roman"/>
          <w:b w:val="false"/>
          <w:i w:val="false"/>
          <w:color w:val="000000"/>
          <w:sz w:val="28"/>
        </w:rPr>
        <w:t xml:space="preserve">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"бұқаралық ақпарат құралының" деген сөздер тиісінше "шетелдік масс-медианың Қазақстан Республикасының аумағында таратылатын, Қазақстан Республикасының заңдарына қайшы келетін ақпаратты қамтитын", "масс-медиа" деген сөздермен ауыстырылсын;</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380-баптағы</w:t>
      </w:r>
      <w:r>
        <w:rPr>
          <w:rFonts w:ascii="Times New Roman"/>
          <w:b w:val="false"/>
          <w:i w:val="false"/>
          <w:color w:val="000000"/>
          <w:sz w:val="28"/>
        </w:rPr>
        <w:t xml:space="preserve"> "Қазақстан Республикасының аумағында таратылатын, Қазақстан Республикасының заңдарына қайшы келетін ақпараты бар шетелдік бұқаралық ақпарат құралының" деген сөздер "шетелдік масс-медианың Қазақстан Республикасының аумағында таратылатын, Қазақстан Республикасының заңдарына қайшы келетін ақпаратты қамтитын" деген сөздермен ауыстырылсын;</w:t>
      </w:r>
    </w:p>
    <w:bookmarkEnd w:id="30"/>
    <w:bookmarkStart w:name="z36"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381-баптағы</w:t>
      </w:r>
      <w:r>
        <w:rPr>
          <w:rFonts w:ascii="Times New Roman"/>
          <w:b w:val="false"/>
          <w:i w:val="false"/>
          <w:color w:val="000000"/>
          <w:sz w:val="28"/>
        </w:rPr>
        <w:t xml:space="preserve"> "Қазақстан Республикасының аумағында таратылатын, Қазақстан Республикасының заңдарына қайшы келетін ақпараты бар шетелдік бұқаралық ақпарат құралының", "бұқаралық ақпарат құралы" деген сөздер тиісінше "шетелдік масс-медианың Қазақстан Республикасының аумағында таратылатын, Қазақстан Республикасының заңдарына қайшы келетін ақпаратты қамтитын", "масс-медиа" деген сөздермен ауыстырылсын.</w:t>
      </w:r>
    </w:p>
    <w:bookmarkEnd w:id="31"/>
    <w:bookmarkStart w:name="z37" w:id="32"/>
    <w:p>
      <w:pPr>
        <w:spacing w:after="0"/>
        <w:ind w:left="0"/>
        <w:jc w:val="both"/>
      </w:pPr>
      <w:r>
        <w:rPr>
          <w:rFonts w:ascii="Times New Roman"/>
          <w:b w:val="false"/>
          <w:i w:val="false"/>
          <w:color w:val="000000"/>
          <w:sz w:val="28"/>
        </w:rPr>
        <w:t xml:space="preserve">
      5.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p>
    <w:bookmarkEnd w:id="32"/>
    <w:bookmarkStart w:name="z38" w:id="33"/>
    <w:p>
      <w:pPr>
        <w:spacing w:after="0"/>
        <w:ind w:left="0"/>
        <w:jc w:val="both"/>
      </w:pPr>
      <w:r>
        <w:rPr>
          <w:rFonts w:ascii="Times New Roman"/>
          <w:b w:val="false"/>
          <w:i w:val="false"/>
          <w:color w:val="000000"/>
          <w:sz w:val="28"/>
        </w:rPr>
        <w:t xml:space="preserve">
      132-баптың </w:t>
      </w:r>
      <w:r>
        <w:rPr>
          <w:rFonts w:ascii="Times New Roman"/>
          <w:b w:val="false"/>
          <w:i w:val="false"/>
          <w:color w:val="000000"/>
          <w:sz w:val="28"/>
        </w:rPr>
        <w:t>4-тармағындағы</w:t>
      </w:r>
      <w:r>
        <w:rPr>
          <w:rFonts w:ascii="Times New Roman"/>
          <w:b w:val="false"/>
          <w:i w:val="false"/>
          <w:color w:val="000000"/>
          <w:sz w:val="28"/>
        </w:rPr>
        <w:t xml:space="preserve"> "бұқаралық ақпарат құралдарын" деген сөздер "масс-медианы" деген сөздермен ауыстырылсын.</w:t>
      </w:r>
    </w:p>
    <w:bookmarkEnd w:id="33"/>
    <w:bookmarkStart w:name="z39" w:id="34"/>
    <w:p>
      <w:pPr>
        <w:spacing w:after="0"/>
        <w:ind w:left="0"/>
        <w:jc w:val="both"/>
      </w:pPr>
      <w:r>
        <w:rPr>
          <w:rFonts w:ascii="Times New Roman"/>
          <w:b w:val="false"/>
          <w:i w:val="false"/>
          <w:color w:val="000000"/>
          <w:sz w:val="28"/>
        </w:rPr>
        <w:t xml:space="preserve">
      6. "Қазақстан Республикасындағы тiл туралы" 1997 жылғы 11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35"/>
    <w:bookmarkStart w:name="z41" w:id="36"/>
    <w:p>
      <w:pPr>
        <w:spacing w:after="0"/>
        <w:ind w:left="0"/>
        <w:jc w:val="both"/>
      </w:pPr>
      <w:r>
        <w:rPr>
          <w:rFonts w:ascii="Times New Roman"/>
          <w:b w:val="false"/>
          <w:i w:val="false"/>
          <w:color w:val="000000"/>
          <w:sz w:val="28"/>
        </w:rPr>
        <w:t>
      "3-тарау. Тiл – бiлiм беру, ғылым, мәдениет және масс-медиа саласында";</w:t>
      </w:r>
    </w:p>
    <w:bookmarkEnd w:id="36"/>
    <w:bookmarkStart w:name="z42"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4" w:id="38"/>
    <w:p>
      <w:pPr>
        <w:spacing w:after="0"/>
        <w:ind w:left="0"/>
        <w:jc w:val="both"/>
      </w:pPr>
      <w:r>
        <w:rPr>
          <w:rFonts w:ascii="Times New Roman"/>
          <w:b w:val="false"/>
          <w:i w:val="false"/>
          <w:color w:val="000000"/>
          <w:sz w:val="28"/>
        </w:rPr>
        <w:t>
      "18-бап. Масс-медиа тілі";</w:t>
      </w:r>
    </w:p>
    <w:bookmarkEnd w:id="38"/>
    <w:bookmarkStart w:name="z45" w:id="39"/>
    <w:p>
      <w:pPr>
        <w:spacing w:after="0"/>
        <w:ind w:left="0"/>
        <w:jc w:val="both"/>
      </w:pPr>
      <w:r>
        <w:rPr>
          <w:rFonts w:ascii="Times New Roman"/>
          <w:b w:val="false"/>
          <w:i w:val="false"/>
          <w:color w:val="000000"/>
          <w:sz w:val="28"/>
        </w:rPr>
        <w:t>
      бірінші бөліктегі "баспа басылымдары мен бұқаралық ақпарат құралдарында" деген сөздер "масс-медиада" деген сөздермен ауыстырылсын.</w:t>
      </w:r>
    </w:p>
    <w:bookmarkEnd w:id="39"/>
    <w:bookmarkStart w:name="z46" w:id="40"/>
    <w:p>
      <w:pPr>
        <w:spacing w:after="0"/>
        <w:ind w:left="0"/>
        <w:jc w:val="both"/>
      </w:pPr>
      <w:r>
        <w:rPr>
          <w:rFonts w:ascii="Times New Roman"/>
          <w:b w:val="false"/>
          <w:i w:val="false"/>
          <w:color w:val="000000"/>
          <w:sz w:val="28"/>
        </w:rPr>
        <w:t xml:space="preserve">
      7.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4-1) тармақшасындағы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End w:id="41"/>
    <w:bookmarkStart w:name="z48" w:id="42"/>
    <w:p>
      <w:pPr>
        <w:spacing w:after="0"/>
        <w:ind w:left="0"/>
        <w:jc w:val="both"/>
      </w:pPr>
      <w:r>
        <w:rPr>
          <w:rFonts w:ascii="Times New Roman"/>
          <w:b w:val="false"/>
          <w:i w:val="false"/>
          <w:color w:val="000000"/>
          <w:sz w:val="28"/>
        </w:rPr>
        <w:t xml:space="preserve">
      2) 34-баптың </w:t>
      </w:r>
      <w:r>
        <w:rPr>
          <w:rFonts w:ascii="Times New Roman"/>
          <w:b w:val="false"/>
          <w:i w:val="false"/>
          <w:color w:val="000000"/>
          <w:sz w:val="28"/>
        </w:rPr>
        <w:t>3-тармағындағы</w:t>
      </w:r>
      <w:r>
        <w:rPr>
          <w:rFonts w:ascii="Times New Roman"/>
          <w:b w:val="false"/>
          <w:i w:val="false"/>
          <w:color w:val="000000"/>
          <w:sz w:val="28"/>
        </w:rPr>
        <w:t xml:space="preserve"> "бұқаралық ақпарат құралдарын" деген сөздер "масс-медианы" деген сөздермен ауыстырылсын.</w:t>
      </w:r>
    </w:p>
    <w:bookmarkEnd w:id="42"/>
    <w:bookmarkStart w:name="z49" w:id="43"/>
    <w:p>
      <w:pPr>
        <w:spacing w:after="0"/>
        <w:ind w:left="0"/>
        <w:jc w:val="both"/>
      </w:pPr>
      <w:r>
        <w:rPr>
          <w:rFonts w:ascii="Times New Roman"/>
          <w:b w:val="false"/>
          <w:i w:val="false"/>
          <w:color w:val="000000"/>
          <w:sz w:val="28"/>
        </w:rPr>
        <w:t xml:space="preserve">
      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xml:space="preserve">
      104-баптың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бұқаралық ақпарат құралдары туралы заң актiсiне" деген сөздер "Масс-медиа туралы" Қазақстан Республикасының Заңына" деген сөздермен ауыстырылсын.</w:t>
      </w:r>
    </w:p>
    <w:bookmarkEnd w:id="44"/>
    <w:bookmarkStart w:name="z51" w:id="45"/>
    <w:p>
      <w:pPr>
        <w:spacing w:after="0"/>
        <w:ind w:left="0"/>
        <w:jc w:val="both"/>
      </w:pPr>
      <w:r>
        <w:rPr>
          <w:rFonts w:ascii="Times New Roman"/>
          <w:b w:val="false"/>
          <w:i w:val="false"/>
          <w:color w:val="000000"/>
          <w:sz w:val="28"/>
        </w:rPr>
        <w:t xml:space="preserve">
      9.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үшінші бөлігіндегі "бұқаралық ақпарат құралын" деген сөздер "масс-медианы" деген сөздермен ауыстырылсын.</w:t>
      </w:r>
    </w:p>
    <w:bookmarkStart w:name="z53" w:id="46"/>
    <w:p>
      <w:pPr>
        <w:spacing w:after="0"/>
        <w:ind w:left="0"/>
        <w:jc w:val="both"/>
      </w:pPr>
      <w:r>
        <w:rPr>
          <w:rFonts w:ascii="Times New Roman"/>
          <w:b w:val="false"/>
          <w:i w:val="false"/>
          <w:color w:val="000000"/>
          <w:sz w:val="28"/>
        </w:rPr>
        <w:t xml:space="preserve">
      10.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 </w:t>
      </w:r>
    </w:p>
    <w:bookmarkEnd w:id="47"/>
    <w:bookmarkStart w:name="z55" w:id="48"/>
    <w:p>
      <w:pPr>
        <w:spacing w:after="0"/>
        <w:ind w:left="0"/>
        <w:jc w:val="both"/>
      </w:pPr>
      <w:r>
        <w:rPr>
          <w:rFonts w:ascii="Times New Roman"/>
          <w:b w:val="false"/>
          <w:i w:val="false"/>
          <w:color w:val="000000"/>
          <w:sz w:val="28"/>
        </w:rPr>
        <w:t>
      "Бұдан бұрын конкурстық негізде берілген жиіліктер белдеулерін, радиожиіліктерді (радиожиілік арналарын) беру жағдайларын қоспағанда, телевизия және радио хабарларын тарату мақсаттары үшін жиіліктер белдеулерін, радиожиіліктерді (радиожиілік арналарын) акцияларының (жарғылық капиталға қатысу үлестерінің) елу пайыздан астамы мемлекетке тиесілі заңды тұлғалар арасында бөліп беру олардың телерадио хабарларын тарату үшін жиіліктер белдеулерін, радиожиіліктерді (радиожиілік арналарын) пайдалану мақсаттары өзгертілмей Қазақстан Республикасының заңнамасына сәйкес конкурстық негізде өткізіледі.";</w:t>
      </w:r>
    </w:p>
    <w:bookmarkEnd w:id="48"/>
    <w:bookmarkStart w:name="z56"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41-1-бапта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8" w:id="50"/>
    <w:p>
      <w:pPr>
        <w:spacing w:after="0"/>
        <w:ind w:left="0"/>
        <w:jc w:val="both"/>
      </w:pPr>
      <w:r>
        <w:rPr>
          <w:rFonts w:ascii="Times New Roman"/>
          <w:b w:val="false"/>
          <w:i w:val="false"/>
          <w:color w:val="000000"/>
          <w:sz w:val="28"/>
        </w:rPr>
        <w:t>
      "ақпаратты тарату үшін" деген сөздерден кейін ", сондай-ақ Қазақстан Республикасының масс-медиасы саласындағы қызметпен айналысуға құқығы жоқ тұлғаның теле-, радиобағдарламаларды және (немесе) теле-, радиоарналарды таратуы үшін" деген сөздермен толықтырылсын;</w:t>
      </w:r>
    </w:p>
    <w:bookmarkEnd w:id="50"/>
    <w:bookmarkStart w:name="z59" w:id="51"/>
    <w:p>
      <w:pPr>
        <w:spacing w:after="0"/>
        <w:ind w:left="0"/>
        <w:jc w:val="both"/>
      </w:pPr>
      <w:r>
        <w:rPr>
          <w:rFonts w:ascii="Times New Roman"/>
          <w:b w:val="false"/>
          <w:i w:val="false"/>
          <w:color w:val="000000"/>
          <w:sz w:val="28"/>
        </w:rPr>
        <w:t>
      "бұқаралық ақпарат құралдары" деген сөздер "масс-медиа" деген сөздермен ауыстырылсын;</w:t>
      </w:r>
    </w:p>
    <w:bookmarkEnd w:id="51"/>
    <w:bookmarkStart w:name="z60" w:id="52"/>
    <w:p>
      <w:pPr>
        <w:spacing w:after="0"/>
        <w:ind w:left="0"/>
        <w:jc w:val="both"/>
      </w:pPr>
      <w:r>
        <w:rPr>
          <w:rFonts w:ascii="Times New Roman"/>
          <w:b w:val="false"/>
          <w:i w:val="false"/>
          <w:color w:val="000000"/>
          <w:sz w:val="28"/>
        </w:rPr>
        <w:t>
      "интернет-ресурстарға" деген сөздер "бағдарламалық қамтылым мен интернет-ресурс түріндегі ақпараттандыру объектілеріне" деген сөздермен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"бұқаралық ақпарат құралдары", "Бұқаралық ақпарат құралдары" деген сөздер тиісінше "масс-медиа", "Масс-медиа" деген сөздермен ауыстырылсын;</w:t>
      </w:r>
    </w:p>
    <w:bookmarkStart w:name="z62" w:id="5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"бұқаралық егер Қазақстан Республикасының заңдарында өзгеше белгіленбесе, бұқаралық ақпарат құралдары құралдары" деген сөздер "егер Қазақстан Республикасының заңдарында өзгеше белгіленбесе, масс-медиа" деген сөздермен ауыстырылсын;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7-тармақтардағы</w:t>
      </w:r>
      <w:r>
        <w:rPr>
          <w:rFonts w:ascii="Times New Roman"/>
          <w:b w:val="false"/>
          <w:i w:val="false"/>
          <w:color w:val="000000"/>
          <w:sz w:val="28"/>
        </w:rPr>
        <w:t xml:space="preserve"> "Бұқаралық ақпарат құралдары", "бұқаралық ақпарат құралдары" деген сөздер тиісінше "Масс-медиа", "масс-медиа" деген сөздермен ауыстырылсын.</w:t>
      </w:r>
    </w:p>
    <w:bookmarkStart w:name="z64" w:id="54"/>
    <w:p>
      <w:pPr>
        <w:spacing w:after="0"/>
        <w:ind w:left="0"/>
        <w:jc w:val="both"/>
      </w:pPr>
      <w:r>
        <w:rPr>
          <w:rFonts w:ascii="Times New Roman"/>
          <w:b w:val="false"/>
          <w:i w:val="false"/>
          <w:color w:val="000000"/>
          <w:sz w:val="28"/>
        </w:rPr>
        <w:t xml:space="preserve">
      11. "Экстремизмге қарсы іс-қимыл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
    <w:bookmarkStart w:name="z65" w:id="55"/>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 тармақшасындағы</w:t>
      </w:r>
      <w:r>
        <w:rPr>
          <w:rFonts w:ascii="Times New Roman"/>
          <w:b w:val="false"/>
          <w:i w:val="false"/>
          <w:color w:val="000000"/>
          <w:sz w:val="28"/>
        </w:rPr>
        <w:t xml:space="preserve"> "бұқаралық ақпарат құралдары iстерi жөнiндегi" деген сөздер "масс-медиа саласындағы" деген сөздермен ауыстырылсын.</w:t>
      </w:r>
    </w:p>
    <w:bookmarkEnd w:id="55"/>
    <w:bookmarkStart w:name="z66" w:id="56"/>
    <w:p>
      <w:pPr>
        <w:spacing w:after="0"/>
        <w:ind w:left="0"/>
        <w:jc w:val="both"/>
      </w:pPr>
      <w:r>
        <w:rPr>
          <w:rFonts w:ascii="Times New Roman"/>
          <w:b w:val="false"/>
          <w:i w:val="false"/>
          <w:color w:val="000000"/>
          <w:sz w:val="28"/>
        </w:rPr>
        <w:t xml:space="preserve">
      12.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
    <w:bookmarkStart w:name="z67" w:id="57"/>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4-2) тармақшасындағы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End w:id="57"/>
    <w:bookmarkStart w:name="z68" w:id="58"/>
    <w:p>
      <w:pPr>
        <w:spacing w:after="0"/>
        <w:ind w:left="0"/>
        <w:jc w:val="both"/>
      </w:pPr>
      <w:r>
        <w:rPr>
          <w:rFonts w:ascii="Times New Roman"/>
          <w:b w:val="false"/>
          <w:i w:val="false"/>
          <w:color w:val="000000"/>
          <w:sz w:val="28"/>
        </w:rPr>
        <w:t xml:space="preserve">
      13.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Start w:name="z71" w:id="59"/>
    <w:p>
      <w:pPr>
        <w:spacing w:after="0"/>
        <w:ind w:left="0"/>
        <w:jc w:val="both"/>
      </w:pPr>
      <w:r>
        <w:rPr>
          <w:rFonts w:ascii="Times New Roman"/>
          <w:b w:val="false"/>
          <w:i w:val="false"/>
          <w:color w:val="000000"/>
          <w:sz w:val="28"/>
        </w:rPr>
        <w:t>
      бірінші абзацтағы "Бұқаралық ақпарат құралдары" деген сөздер "Масс-медиа" деген сөздермен ауыстырылсын.</w:t>
      </w:r>
    </w:p>
    <w:bookmarkEnd w:id="59"/>
    <w:bookmarkStart w:name="z72" w:id="60"/>
    <w:p>
      <w:pPr>
        <w:spacing w:after="0"/>
        <w:ind w:left="0"/>
        <w:jc w:val="both"/>
      </w:pPr>
      <w:r>
        <w:rPr>
          <w:rFonts w:ascii="Times New Roman"/>
          <w:b w:val="false"/>
          <w:i w:val="false"/>
          <w:color w:val="000000"/>
          <w:sz w:val="28"/>
        </w:rPr>
        <w:t xml:space="preserve">
      14.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
    <w:bookmarkStart w:name="z73" w:id="61"/>
    <w:p>
      <w:pPr>
        <w:spacing w:after="0"/>
        <w:ind w:left="0"/>
        <w:jc w:val="both"/>
      </w:pPr>
      <w:r>
        <w:rPr>
          <w:rFonts w:ascii="Times New Roman"/>
          <w:b w:val="false"/>
          <w:i w:val="false"/>
          <w:color w:val="000000"/>
          <w:sz w:val="28"/>
        </w:rPr>
        <w:t xml:space="preserve">
      15-баптың 1-тармағының </w:t>
      </w:r>
      <w:r>
        <w:rPr>
          <w:rFonts w:ascii="Times New Roman"/>
          <w:b w:val="false"/>
          <w:i w:val="false"/>
          <w:color w:val="000000"/>
          <w:sz w:val="28"/>
        </w:rPr>
        <w:t>8-1) тармақшасы</w:t>
      </w:r>
      <w:r>
        <w:rPr>
          <w:rFonts w:ascii="Times New Roman"/>
          <w:b w:val="false"/>
          <w:i w:val="false"/>
          <w:color w:val="000000"/>
          <w:sz w:val="28"/>
        </w:rPr>
        <w:t xml:space="preserve"> мынадай редакцияда жазылсын:</w:t>
      </w:r>
    </w:p>
    <w:bookmarkEnd w:id="61"/>
    <w:bookmarkStart w:name="z74" w:id="62"/>
    <w:p>
      <w:pPr>
        <w:spacing w:after="0"/>
        <w:ind w:left="0"/>
        <w:jc w:val="both"/>
      </w:pPr>
      <w:r>
        <w:rPr>
          <w:rFonts w:ascii="Times New Roman"/>
          <w:b w:val="false"/>
          <w:i w:val="false"/>
          <w:color w:val="000000"/>
          <w:sz w:val="28"/>
        </w:rPr>
        <w:t>
      "8-1) масс-медиа саласындағы уәкілетті орган – масс-медиа саласында мемлекеттік реттеуді жүзеге асыратын орталық атқарушы орган;".</w:t>
      </w:r>
    </w:p>
    <w:bookmarkEnd w:id="62"/>
    <w:bookmarkStart w:name="z75" w:id="63"/>
    <w:p>
      <w:pPr>
        <w:spacing w:after="0"/>
        <w:ind w:left="0"/>
        <w:jc w:val="both"/>
      </w:pPr>
      <w:r>
        <w:rPr>
          <w:rFonts w:ascii="Times New Roman"/>
          <w:b w:val="false"/>
          <w:i w:val="false"/>
          <w:color w:val="000000"/>
          <w:sz w:val="28"/>
        </w:rPr>
        <w:t xml:space="preserve">
      15.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
    <w:bookmarkStart w:name="z76" w:id="6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15) тармақшасындағы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End w:id="64"/>
    <w:bookmarkStart w:name="z77" w:id="65"/>
    <w:p>
      <w:pPr>
        <w:spacing w:after="0"/>
        <w:ind w:left="0"/>
        <w:jc w:val="both"/>
      </w:pPr>
      <w:r>
        <w:rPr>
          <w:rFonts w:ascii="Times New Roman"/>
          <w:b w:val="false"/>
          <w:i w:val="false"/>
          <w:color w:val="000000"/>
          <w:sz w:val="28"/>
        </w:rPr>
        <w:t xml:space="preserve">
      16.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79" w:id="66"/>
    <w:p>
      <w:pPr>
        <w:spacing w:after="0"/>
        <w:ind w:left="0"/>
        <w:jc w:val="both"/>
      </w:pPr>
      <w:r>
        <w:rPr>
          <w:rFonts w:ascii="Times New Roman"/>
          <w:b w:val="false"/>
          <w:i w:val="false"/>
          <w:color w:val="000000"/>
          <w:sz w:val="28"/>
        </w:rPr>
        <w:t>
      1-жол мынадай редакцияда жазылсын:</w:t>
      </w:r>
    </w:p>
    <w:bookmarkEnd w:id="66"/>
    <w:bookmarkStart w:name="z80"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 радиоарналарды тарату жөніндегі қызметпен айналысуға арналған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xml:space="preserve">
1. Аналогтік эфирлік радиохабарларды тарату. </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2. Цифрлық эфирлік телерадио хабарларын тарату.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Спутниктік телерадио хабарларын тарату.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Кабельдік телерадио хабарларын тарату.</w:t>
            </w:r>
          </w:p>
          <w:p>
            <w:pPr>
              <w:spacing w:after="20"/>
              <w:ind w:left="20"/>
              <w:jc w:val="both"/>
            </w:pPr>
            <w:r>
              <w:rPr>
                <w:rFonts w:ascii="Times New Roman"/>
                <w:b w:val="false"/>
                <w:i w:val="false"/>
                <w:color w:val="000000"/>
                <w:sz w:val="20"/>
              </w:rPr>
              <w:t>
5. Телерадио хабарларын телекоммуникация желілерін пайдалана отырып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Иеліктен шығарылмайтын;</w:t>
            </w:r>
          </w:p>
          <w:bookmarkEnd w:id="69"/>
          <w:p>
            <w:pPr>
              <w:spacing w:after="20"/>
              <w:ind w:left="20"/>
              <w:jc w:val="both"/>
            </w:pPr>
            <w:r>
              <w:rPr>
                <w:rFonts w:ascii="Times New Roman"/>
                <w:b w:val="false"/>
                <w:i w:val="false"/>
                <w:color w:val="000000"/>
                <w:sz w:val="20"/>
              </w:rPr>
              <w:t>
1-сынып</w:t>
            </w:r>
          </w:p>
        </w:tc>
      </w:tr>
    </w:tbl>
    <w:bookmarkStart w:name="z86" w:id="70"/>
    <w:p>
      <w:pPr>
        <w:spacing w:after="0"/>
        <w:ind w:left="0"/>
        <w:jc w:val="both"/>
      </w:pPr>
      <w:r>
        <w:rPr>
          <w:rFonts w:ascii="Times New Roman"/>
          <w:b w:val="false"/>
          <w:i w:val="false"/>
          <w:color w:val="000000"/>
          <w:sz w:val="28"/>
        </w:rPr>
        <w:t>
      ".</w:t>
      </w:r>
    </w:p>
    <w:bookmarkEnd w:id="70"/>
    <w:bookmarkStart w:name="z87" w:id="71"/>
    <w:p>
      <w:pPr>
        <w:spacing w:after="0"/>
        <w:ind w:left="0"/>
        <w:jc w:val="both"/>
      </w:pPr>
      <w:r>
        <w:rPr>
          <w:rFonts w:ascii="Times New Roman"/>
          <w:b w:val="false"/>
          <w:i w:val="false"/>
          <w:color w:val="000000"/>
          <w:sz w:val="28"/>
        </w:rPr>
        <w:t xml:space="preserve">
      17.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Start w:name="z90" w:id="72"/>
    <w:p>
      <w:pPr>
        <w:spacing w:after="0"/>
        <w:ind w:left="0"/>
        <w:jc w:val="both"/>
      </w:pPr>
      <w:r>
        <w:rPr>
          <w:rFonts w:ascii="Times New Roman"/>
          <w:b w:val="false"/>
          <w:i w:val="false"/>
          <w:color w:val="000000"/>
          <w:sz w:val="28"/>
        </w:rPr>
        <w:t>
      мәтіндегі "Бұқаралық ақпарат құралдары туралы" деген сөздер "Масс-медиа туралы" деген сөздермен ауыстырылсын.</w:t>
      </w:r>
    </w:p>
    <w:bookmarkEnd w:id="72"/>
    <w:bookmarkStart w:name="z91" w:id="73"/>
    <w:p>
      <w:pPr>
        <w:spacing w:after="0"/>
        <w:ind w:left="0"/>
        <w:jc w:val="both"/>
      </w:pPr>
      <w:r>
        <w:rPr>
          <w:rFonts w:ascii="Times New Roman"/>
          <w:b w:val="false"/>
          <w:i w:val="false"/>
          <w:color w:val="000000"/>
          <w:sz w:val="28"/>
        </w:rPr>
        <w:t xml:space="preserve">
      18.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3"/>
    <w:bookmarkStart w:name="z92" w:id="74"/>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46) тармақшасындағы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End w:id="74"/>
    <w:bookmarkStart w:name="z93" w:id="75"/>
    <w:p>
      <w:pPr>
        <w:spacing w:after="0"/>
        <w:ind w:left="0"/>
        <w:jc w:val="both"/>
      </w:pPr>
      <w:r>
        <w:rPr>
          <w:rFonts w:ascii="Times New Roman"/>
          <w:b w:val="false"/>
          <w:i w:val="false"/>
          <w:color w:val="000000"/>
          <w:sz w:val="28"/>
        </w:rPr>
        <w:t xml:space="preserve">
      19. "Мемлекеттiк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18-баптың</w:t>
      </w:r>
      <w:r>
        <w:rPr>
          <w:rFonts w:ascii="Times New Roman"/>
          <w:b w:val="false"/>
          <w:i w:val="false"/>
          <w:color w:val="000000"/>
          <w:sz w:val="28"/>
        </w:rPr>
        <w:t xml:space="preserve"> тақырыбындағы, бірінші абзацындағы және 2) тармақшасындағы "Бұқаралық ақпарат құралдары", "бұқаралық ақпарат құралдары" деген сөздер тиісінше "Масс-медиа", "масс-медиа" деген сөздермен ауыстырылсын.</w:t>
      </w:r>
    </w:p>
    <w:bookmarkStart w:name="z95" w:id="76"/>
    <w:p>
      <w:pPr>
        <w:spacing w:after="0"/>
        <w:ind w:left="0"/>
        <w:jc w:val="both"/>
      </w:pPr>
      <w:r>
        <w:rPr>
          <w:rFonts w:ascii="Times New Roman"/>
          <w:b w:val="false"/>
          <w:i w:val="false"/>
          <w:color w:val="000000"/>
          <w:sz w:val="28"/>
        </w:rPr>
        <w:t xml:space="preserve">
      20.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6"/>
    <w:bookmarkStart w:name="z96" w:id="77"/>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4-тармағындағы</w:t>
      </w:r>
      <w:r>
        <w:rPr>
          <w:rFonts w:ascii="Times New Roman"/>
          <w:b w:val="false"/>
          <w:i w:val="false"/>
          <w:color w:val="000000"/>
          <w:sz w:val="28"/>
        </w:rPr>
        <w:t xml:space="preserve"> "Бұқаралық ақпарат құралдары туралы" деген сөздер "Масс-медиа туралы" деген сөздермен ауыстырылсын.</w:t>
      </w:r>
    </w:p>
    <w:bookmarkEnd w:id="77"/>
    <w:bookmarkStart w:name="z97" w:id="78"/>
    <w:p>
      <w:pPr>
        <w:spacing w:after="0"/>
        <w:ind w:left="0"/>
        <w:jc w:val="both"/>
      </w:pPr>
      <w:r>
        <w:rPr>
          <w:rFonts w:ascii="Times New Roman"/>
          <w:b w:val="false"/>
          <w:i w:val="false"/>
          <w:color w:val="000000"/>
          <w:sz w:val="28"/>
        </w:rPr>
        <w:t xml:space="preserve">
      21.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8"/>
    <w:bookmarkStart w:name="z98" w:id="79"/>
    <w:p>
      <w:pPr>
        <w:spacing w:after="0"/>
        <w:ind w:left="0"/>
        <w:jc w:val="both"/>
      </w:pPr>
      <w:r>
        <w:rPr>
          <w:rFonts w:ascii="Times New Roman"/>
          <w:b w:val="false"/>
          <w:i w:val="false"/>
          <w:color w:val="000000"/>
          <w:sz w:val="28"/>
        </w:rPr>
        <w:t xml:space="preserve">
      1) 35-баптың </w:t>
      </w:r>
      <w:r>
        <w:rPr>
          <w:rFonts w:ascii="Times New Roman"/>
          <w:b w:val="false"/>
          <w:i w:val="false"/>
          <w:color w:val="000000"/>
          <w:sz w:val="28"/>
        </w:rPr>
        <w:t>7-тармағындағы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bookmarkEnd w:id="79"/>
    <w:bookmarkStart w:name="z99" w:id="80"/>
    <w:p>
      <w:pPr>
        <w:spacing w:after="0"/>
        <w:ind w:left="0"/>
        <w:jc w:val="both"/>
      </w:pPr>
      <w:r>
        <w:rPr>
          <w:rFonts w:ascii="Times New Roman"/>
          <w:b w:val="false"/>
          <w:i w:val="false"/>
          <w:color w:val="000000"/>
          <w:sz w:val="28"/>
        </w:rPr>
        <w:t xml:space="preserve">
      2) 66-баптың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80"/>
    <w:bookmarkStart w:name="z100" w:id="81"/>
    <w:p>
      <w:pPr>
        <w:spacing w:after="0"/>
        <w:ind w:left="0"/>
        <w:jc w:val="both"/>
      </w:pPr>
      <w:r>
        <w:rPr>
          <w:rFonts w:ascii="Times New Roman"/>
          <w:b w:val="false"/>
          <w:i w:val="false"/>
          <w:color w:val="000000"/>
          <w:sz w:val="28"/>
        </w:rPr>
        <w:t xml:space="preserve">
      22.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1"/>
    <w:bookmarkStart w:name="z101" w:id="82"/>
    <w:p>
      <w:pPr>
        <w:spacing w:after="0"/>
        <w:ind w:left="0"/>
        <w:jc w:val="both"/>
      </w:pPr>
      <w:r>
        <w:rPr>
          <w:rFonts w:ascii="Times New Roman"/>
          <w:b w:val="false"/>
          <w:i w:val="false"/>
          <w:color w:val="000000"/>
          <w:sz w:val="28"/>
        </w:rPr>
        <w:t xml:space="preserve">
      34-баптың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бөлігіндегі "бұқаралық ақпарат құралдары" деген сөздер "масс-медиа" деген сөздермен ауыстырылсын.</w:t>
      </w:r>
    </w:p>
    <w:bookmarkEnd w:id="82"/>
    <w:bookmarkStart w:name="z102" w:id="83"/>
    <w:p>
      <w:pPr>
        <w:spacing w:after="0"/>
        <w:ind w:left="0"/>
        <w:jc w:val="both"/>
      </w:pPr>
      <w:r>
        <w:rPr>
          <w:rFonts w:ascii="Times New Roman"/>
          <w:b w:val="false"/>
          <w:i w:val="false"/>
          <w:color w:val="000000"/>
          <w:sz w:val="28"/>
        </w:rPr>
        <w:t xml:space="preserve">
      23.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3"/>
    <w:bookmarkStart w:name="z103"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"бұқаралық ақпарат құралдары" деген сөздер "масс-медиа"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"Бұқаралық ақпарат құралдары туралы" Қазақстан Республикасының Заңына сәйкес бұқаралық ақпарат құралдары" деген сөздер "Масс-медиа туралы" Қазақстан Республикасының Заңына сәйкес масс-медиа" деген сөздермен ауыстырылсын;</w:t>
      </w:r>
    </w:p>
    <w:bookmarkStart w:name="z106" w:id="85"/>
    <w:p>
      <w:pPr>
        <w:spacing w:after="0"/>
        <w:ind w:left="0"/>
        <w:jc w:val="both"/>
      </w:pPr>
      <w:r>
        <w:rPr>
          <w:rFonts w:ascii="Times New Roman"/>
          <w:b w:val="false"/>
          <w:i w:val="false"/>
          <w:color w:val="000000"/>
          <w:sz w:val="28"/>
        </w:rPr>
        <w:t xml:space="preserve">
      2) 15-баптың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Республикасында таратылатын, "Бұқаралық ақпарат құралдары туралы" Қазақстан Республикасының Заңына сәйкес бұқаралық ақпарат құралдары саласындағы" деген сөздер "Масс-медиа туралы" Қазақстан Республикасының Заңына сәйкес масс-медиа саласындағы" деген сөздермен ауыстырылсын.</w:t>
      </w:r>
    </w:p>
    <w:bookmarkEnd w:id="85"/>
    <w:bookmarkStart w:name="z107" w:id="86"/>
    <w:p>
      <w:pPr>
        <w:spacing w:after="0"/>
        <w:ind w:left="0"/>
        <w:jc w:val="both"/>
      </w:pPr>
      <w:r>
        <w:rPr>
          <w:rFonts w:ascii="Times New Roman"/>
          <w:b w:val="false"/>
          <w:i w:val="false"/>
          <w:color w:val="000000"/>
          <w:sz w:val="28"/>
        </w:rPr>
        <w:t xml:space="preserve">
      24. "Балаларды денсаулығы мен дамуына зардабын тигізетін ақпараттан қорғау туралы" 2018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6"/>
    <w:bookmarkStart w:name="z108" w:id="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0" w:id="88"/>
    <w:p>
      <w:pPr>
        <w:spacing w:after="0"/>
        <w:ind w:left="0"/>
        <w:jc w:val="both"/>
      </w:pPr>
      <w:r>
        <w:rPr>
          <w:rFonts w:ascii="Times New Roman"/>
          <w:b w:val="false"/>
          <w:i w:val="false"/>
          <w:color w:val="000000"/>
          <w:sz w:val="28"/>
        </w:rPr>
        <w:t>
      бірінші абзацтағы "Бұқаралық ақпарат құралдары" деген сөздер "Масс-медиа" деген сөздермен ауыстырылсын;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"бұқаралық ақпарат құралдарының өніміне" деген сөздер "масс-медиаға"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"бұқаралық ақпарат құралдарында" деген сөздер "масс-медиада"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тармақшасының екінші абзацындағы "бұқаралық ақпарат құралдарын" деген сөздер "масс-медианы" деген сөздермен ауыстырылсын;</w:t>
      </w:r>
    </w:p>
    <w:bookmarkStart w:name="z114" w:id="89"/>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1) тармақшасындағы</w:t>
      </w:r>
      <w:r>
        <w:rPr>
          <w:rFonts w:ascii="Times New Roman"/>
          <w:b w:val="false"/>
          <w:i w:val="false"/>
          <w:color w:val="000000"/>
          <w:sz w:val="28"/>
        </w:rPr>
        <w:t xml:space="preserve"> "суицид" деген сөз "өзін-өзі өлтіру" деген сөздермен ауыстырылсын;</w:t>
      </w:r>
    </w:p>
    <w:bookmarkEnd w:id="89"/>
    <w:bookmarkStart w:name="z115"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w:t>
      </w:r>
      <w:r>
        <w:rPr>
          <w:rFonts w:ascii="Times New Roman"/>
          <w:b w:val="false"/>
          <w:i w:val="false"/>
          <w:color w:val="000000"/>
          <w:sz w:val="28"/>
        </w:rPr>
        <w:t xml:space="preserve"> мынадай мазмұндағы 2-1-тармақпен толықтырылсын:</w:t>
      </w:r>
    </w:p>
    <w:bookmarkEnd w:id="90"/>
    <w:bookmarkStart w:name="z116" w:id="91"/>
    <w:p>
      <w:pPr>
        <w:spacing w:after="0"/>
        <w:ind w:left="0"/>
        <w:jc w:val="both"/>
      </w:pPr>
      <w:r>
        <w:rPr>
          <w:rFonts w:ascii="Times New Roman"/>
          <w:b w:val="false"/>
          <w:i w:val="false"/>
          <w:color w:val="000000"/>
          <w:sz w:val="28"/>
        </w:rPr>
        <w:t>
      "2-1. Телеарналарда ақпараттық өнімді тарату кезінде жас санаты белгісі оны таратудың бүкіл кезеңіне қойылады.";</w:t>
      </w:r>
    </w:p>
    <w:bookmarkEnd w:id="91"/>
    <w:bookmarkStart w:name="z117" w:id="92"/>
    <w:p>
      <w:pPr>
        <w:spacing w:after="0"/>
        <w:ind w:left="0"/>
        <w:jc w:val="both"/>
      </w:pPr>
      <w:r>
        <w:rPr>
          <w:rFonts w:ascii="Times New Roman"/>
          <w:b w:val="false"/>
          <w:i w:val="false"/>
          <w:color w:val="000000"/>
          <w:sz w:val="28"/>
        </w:rPr>
        <w:t xml:space="preserve">
      4) 16-баптың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"суицидке" деген сөз "өзін-өзі өлтіруге" деген сөздермен ауыстырылсын.</w:t>
      </w:r>
    </w:p>
    <w:bookmarkEnd w:id="92"/>
    <w:bookmarkStart w:name="z118" w:id="93"/>
    <w:p>
      <w:pPr>
        <w:spacing w:after="0"/>
        <w:ind w:left="0"/>
        <w:jc w:val="both"/>
      </w:pPr>
      <w:r>
        <w:rPr>
          <w:rFonts w:ascii="Times New Roman"/>
          <w:b w:val="false"/>
          <w:i w:val="false"/>
          <w:color w:val="000000"/>
          <w:sz w:val="28"/>
        </w:rPr>
        <w:t xml:space="preserve">
      25. "Кинематография туралы" 2019 жылғы 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3"/>
    <w:bookmarkStart w:name="z119" w:id="94"/>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үшінші абзацындағы "суицидтің" деген сөз "өзін-өзі өлтірудің" деген сөздермен ауыстырылсын;</w:t>
      </w:r>
    </w:p>
    <w:bookmarkEnd w:id="94"/>
    <w:bookmarkStart w:name="z120" w:id="95"/>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бөлігіндегі "телерадио хабарларын тарату" деген сөздер "масс-медиа" деген сөздермен ауыстырылсын;</w:t>
      </w:r>
    </w:p>
    <w:bookmarkEnd w:id="95"/>
    <w:bookmarkStart w:name="z121" w:id="96"/>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8-тармағындағы</w:t>
      </w:r>
      <w:r>
        <w:rPr>
          <w:rFonts w:ascii="Times New Roman"/>
          <w:b w:val="false"/>
          <w:i w:val="false"/>
          <w:color w:val="000000"/>
          <w:sz w:val="28"/>
        </w:rPr>
        <w:t xml:space="preserve"> "Бұқаралық ақпарат құралдары туралы" деген сөздер "Масс-медиа туралы" деген сөздермен ауыстырылсын.</w:t>
      </w:r>
    </w:p>
    <w:bookmarkEnd w:id="96"/>
    <w:bookmarkStart w:name="z122" w:id="97"/>
    <w:p>
      <w:pPr>
        <w:spacing w:after="0"/>
        <w:ind w:left="0"/>
        <w:jc w:val="both"/>
      </w:pPr>
      <w:r>
        <w:rPr>
          <w:rFonts w:ascii="Times New Roman"/>
          <w:b w:val="false"/>
          <w:i w:val="false"/>
          <w:color w:val="000000"/>
          <w:sz w:val="28"/>
        </w:rPr>
        <w:t xml:space="preserve">
      26. "Жануарларға жауапкершілікпен қарау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7"/>
    <w:bookmarkStart w:name="z123" w:id="98"/>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3-тармағындағы</w:t>
      </w:r>
      <w:r>
        <w:rPr>
          <w:rFonts w:ascii="Times New Roman"/>
          <w:b w:val="false"/>
          <w:i w:val="false"/>
          <w:color w:val="000000"/>
          <w:sz w:val="28"/>
        </w:rPr>
        <w:t xml:space="preserve"> "Бұқаралық ақпарат құралдары туралы" деген сөздер "Масс-медиа туралы" деген сөздермен ауыстырылсын.</w:t>
      </w:r>
    </w:p>
    <w:bookmarkEnd w:id="98"/>
    <w:bookmarkStart w:name="z124" w:id="99"/>
    <w:p>
      <w:pPr>
        <w:spacing w:after="0"/>
        <w:ind w:left="0"/>
        <w:jc w:val="both"/>
      </w:pPr>
      <w:r>
        <w:rPr>
          <w:rFonts w:ascii="Times New Roman"/>
          <w:b w:val="false"/>
          <w:i w:val="false"/>
          <w:color w:val="000000"/>
          <w:sz w:val="28"/>
        </w:rPr>
        <w:t xml:space="preserve">
      27. "Онлайн-платформалар және онлайн-жарнама туралы" 2023 жылғы 10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
    <w:bookmarkStart w:name="z125" w:id="100"/>
    <w:p>
      <w:pPr>
        <w:spacing w:after="0"/>
        <w:ind w:left="0"/>
        <w:jc w:val="both"/>
      </w:pPr>
      <w:r>
        <w:rPr>
          <w:rFonts w:ascii="Times New Roman"/>
          <w:b w:val="false"/>
          <w:i w:val="false"/>
          <w:color w:val="000000"/>
          <w:sz w:val="28"/>
        </w:rPr>
        <w:t xml:space="preserve">
      14-баптың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"суицидті" деген сөз "өзін-өзі өлтіруді" деген сөздермен ауыстырылсын.</w:t>
      </w:r>
    </w:p>
    <w:bookmarkEnd w:id="100"/>
    <w:bookmarkStart w:name="z126" w:id="101"/>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