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21263" w14:textId="95212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Тарихи-мәдени мұра объектілерін қорғау және пайдалану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1992 жылғы 2 шілдедегі N 1488-ХІІ Заңы. Күші жойылды - Қазақстан Республикасының 2019 жылғы 26 желтоқсандағы № 288-VІ Заңымен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Тарихи-мәдени мұра объектілерін қорғау және пайдалану туралы</w:t>
      </w:r>
    </w:p>
    <w:p>
      <w:pPr>
        <w:spacing w:after="0"/>
        <w:ind w:left="0"/>
        <w:jc w:val="both"/>
      </w:pPr>
      <w:r>
        <w:rPr>
          <w:rFonts w:ascii="Times New Roman"/>
          <w:b w:val="false"/>
          <w:i w:val="false"/>
          <w:color w:val="ff0000"/>
          <w:sz w:val="28"/>
        </w:rPr>
        <w:t xml:space="preserve">
      Ескерту. Күші жойылды - ҚР 26.12.2019 </w:t>
      </w:r>
      <w:r>
        <w:rPr>
          <w:rFonts w:ascii="Times New Roman"/>
          <w:b w:val="false"/>
          <w:i w:val="false"/>
          <w:color w:val="ff0000"/>
          <w:sz w:val="28"/>
        </w:rPr>
        <w:t>№ 288-VI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Тақырыпқа өзгерту енгізілді - ҚР 2007.07.21 </w:t>
      </w:r>
      <w:r>
        <w:rPr>
          <w:rFonts w:ascii="Times New Roman"/>
          <w:b w:val="false"/>
          <w:i w:val="false"/>
          <w:color w:val="000000"/>
          <w:sz w:val="28"/>
        </w:rPr>
        <w:t>N 307</w:t>
      </w:r>
      <w:r>
        <w:rPr>
          <w:rFonts w:ascii="Times New Roman"/>
          <w:b w:val="false"/>
          <w:i w:val="false"/>
          <w:color w:val="ff0000"/>
          <w:sz w:val="28"/>
        </w:rPr>
        <w:t xml:space="preserve"> Заңымен. </w:t>
      </w:r>
      <w:r>
        <w:br/>
      </w:r>
      <w:r>
        <w:rPr>
          <w:rFonts w:ascii="Times New Roman"/>
          <w:b w:val="false"/>
          <w:i w:val="false"/>
          <w:color w:val="000000"/>
          <w:sz w:val="28"/>
        </w:rPr>
        <w:t>
</w:t>
      </w:r>
      <w:r>
        <w:rPr>
          <w:rFonts w:ascii="Times New Roman"/>
          <w:b w:val="false"/>
          <w:i w:val="false"/>
          <w:color w:val="ff0000"/>
          <w:sz w:val="28"/>
        </w:rPr>
        <w:t xml:space="preserve">      Ескерту. Мәтiнде "бөлiм" деген сөздiң алдындағы "I - IX" деген цифрлар тиiсiнше "1 - 9" деген цифрлармен ауыстырылды - ҚР 2004.12.20 </w:t>
      </w:r>
      <w:r>
        <w:rPr>
          <w:rFonts w:ascii="Times New Roman"/>
          <w:b w:val="false"/>
          <w:i w:val="false"/>
          <w:color w:val="000000"/>
          <w:sz w:val="28"/>
        </w:rPr>
        <w:t>N 13</w:t>
      </w:r>
      <w:r>
        <w:rPr>
          <w:rFonts w:ascii="Times New Roman"/>
          <w:b w:val="false"/>
          <w:i w:val="false"/>
          <w:color w:val="ff0000"/>
          <w:sz w:val="28"/>
        </w:rPr>
        <w:t xml:space="preserve"> (2005 жылғы 1 қаңтардан бастап күшіне енеді) Заңымен. </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"бөлім" деген сөз "-тарау"; "тарихи-мәдени мұраны қорғау және пайдалану жөніндегі уәкілетті органның", "тарихи-мәдени мұраны қорғау және пайдалану жөніндегі уәкілетті орган", "тарихи-мәдени мұраны қорғау және пайдалану жөніндегі уәкілетті органды", "тарихи-мәдени мұраны қорғау және пайдалану жөніндегі уәкілетті органмен", "тарихи-мәдени мұраны қорғау және пайдалану жөніндегі уәкілетті органға", "Тарихи-мәдени мұраны қорғау және пайдалану жөніндегі уәкілетті органның", "Тарихи-мәдени мұраны қорғау және пайдалану жөніндегі уәкілетті орган" деген сөздер тиісінше "уәкілетті органның", "уәкілетті орган", "уәкілетті органды", "уәкілетті органмен", "уәкілетті органға", "Уәкілетті органның", "Уәкілетті орган" деген сөздермен ауыстырылды - ҚР 2007.07.21 </w:t>
      </w:r>
      <w:r>
        <w:rPr>
          <w:rFonts w:ascii="Times New Roman"/>
          <w:b w:val="false"/>
          <w:i w:val="false"/>
          <w:color w:val="000000"/>
          <w:sz w:val="28"/>
        </w:rPr>
        <w:t>N 307</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"облыстардың (республикалық маңызы бар қаланың, астананың)", "облыстың (республикалық маңызы бар қаланың, астананың)" деген сөздер тиісінше "облыстардың, республикалық маңызы бар қалалардың, астананың", "облыстың, республикалық маңызы бар қаланың, астананың" деген сөздермен ауыстырылды - ҚР 28.10.2015 </w:t>
      </w:r>
      <w:r>
        <w:rPr>
          <w:rFonts w:ascii="Times New Roman"/>
          <w:b w:val="false"/>
          <w:i w:val="false"/>
          <w:color w:val="000000"/>
          <w:sz w:val="28"/>
        </w:rPr>
        <w:t>№ 368-V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Заң тарихи-мәдени мұра объектілерін қорғау және пайдалану саласындағы мақсаттарды, міндеттер мен құқықтық негіздерді айқындайды.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2007.07.21 </w:t>
      </w:r>
      <w:r>
        <w:rPr>
          <w:rFonts w:ascii="Times New Roman"/>
          <w:b w:val="false"/>
          <w:i w:val="false"/>
          <w:color w:val="000000"/>
          <w:sz w:val="28"/>
        </w:rPr>
        <w:t>N 307</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1"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 xml:space="preserve">1-бап. Қазақстан Республикасының тарихи-мәдени мұра объектілерін қорғау және пайдалану туралы заңдары </w:t>
      </w:r>
    </w:p>
    <w:p>
      <w:pPr>
        <w:spacing w:after="0"/>
        <w:ind w:left="0"/>
        <w:jc w:val="both"/>
      </w:pPr>
      <w:r>
        <w:rPr>
          <w:rFonts w:ascii="Times New Roman"/>
          <w:b w:val="false"/>
          <w:i w:val="false"/>
          <w:color w:val="000000"/>
          <w:sz w:val="28"/>
        </w:rPr>
        <w:t xml:space="preserve">
      Қазақстан Республикасының тарихи-мәдени мұра объектілерін қорғау және пайдалану туралы заңдары Қазақстан Республикасының Конституциясына негiзделедi және осы Заңнан, сондай-ақ Қазақстан Республикасының өзге де нормативтiк құқықтық актiлерiнен тұрады. </w:t>
      </w:r>
    </w:p>
    <w:p>
      <w:pPr>
        <w:spacing w:after="0"/>
        <w:ind w:left="0"/>
        <w:jc w:val="both"/>
      </w:pPr>
      <w:r>
        <w:rPr>
          <w:rFonts w:ascii="Times New Roman"/>
          <w:b w:val="false"/>
          <w:i w:val="false"/>
          <w:color w:val="000000"/>
          <w:sz w:val="28"/>
        </w:rPr>
        <w:t xml:space="preserve">
      Егер Қазақстан Республикасы бекiткен халықаралық шартта осы Заңдағыдан өзгеше ережелер белгiленсе, онда халықаралық шарттың ережелерi қолданылады.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2004.12.20 </w:t>
      </w:r>
      <w:r>
        <w:rPr>
          <w:rFonts w:ascii="Times New Roman"/>
          <w:b w:val="false"/>
          <w:i w:val="false"/>
          <w:color w:val="000000"/>
          <w:sz w:val="28"/>
        </w:rPr>
        <w:t>N 13</w:t>
      </w:r>
      <w:r>
        <w:rPr>
          <w:rFonts w:ascii="Times New Roman"/>
          <w:b w:val="false"/>
          <w:i w:val="false"/>
          <w:color w:val="ff0000"/>
          <w:sz w:val="28"/>
        </w:rPr>
        <w:t xml:space="preserve"> (2005 жылғы 1 қаңтардан бастап күшіне енеді), 2007.07.21 </w:t>
      </w:r>
      <w:r>
        <w:rPr>
          <w:rFonts w:ascii="Times New Roman"/>
          <w:b w:val="false"/>
          <w:i w:val="false"/>
          <w:color w:val="000000"/>
          <w:sz w:val="28"/>
        </w:rPr>
        <w:t>N 307</w:t>
      </w:r>
      <w:r>
        <w:rPr>
          <w:rFonts w:ascii="Times New Roman"/>
          <w:b w:val="false"/>
          <w:i w:val="false"/>
          <w:color w:val="ff0000"/>
          <w:sz w:val="28"/>
        </w:rPr>
        <w:t xml:space="preserve">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2-бап. Осы Заңның мақсаты </w:t>
      </w:r>
    </w:p>
    <w:p>
      <w:pPr>
        <w:spacing w:after="0"/>
        <w:ind w:left="0"/>
        <w:jc w:val="both"/>
      </w:pPr>
      <w:r>
        <w:rPr>
          <w:rFonts w:ascii="Times New Roman"/>
          <w:b w:val="false"/>
          <w:i w:val="false"/>
          <w:color w:val="000000"/>
          <w:sz w:val="28"/>
        </w:rPr>
        <w:t>
      Осы Заңның мақсаты:</w:t>
      </w:r>
    </w:p>
    <w:bookmarkStart w:name="z56" w:id="1"/>
    <w:p>
      <w:pPr>
        <w:spacing w:after="0"/>
        <w:ind w:left="0"/>
        <w:jc w:val="both"/>
      </w:pPr>
      <w:r>
        <w:rPr>
          <w:rFonts w:ascii="Times New Roman"/>
          <w:b w:val="false"/>
          <w:i w:val="false"/>
          <w:color w:val="000000"/>
          <w:sz w:val="28"/>
        </w:rPr>
        <w:t>
      1) тарихи-мәдени мұра объектілерін, оларды қорғауды және пайдалануды айқындау;</w:t>
      </w:r>
    </w:p>
    <w:bookmarkEnd w:id="1"/>
    <w:bookmarkStart w:name="z57" w:id="2"/>
    <w:p>
      <w:pPr>
        <w:spacing w:after="0"/>
        <w:ind w:left="0"/>
        <w:jc w:val="both"/>
      </w:pPr>
      <w:r>
        <w:rPr>
          <w:rFonts w:ascii="Times New Roman"/>
          <w:b w:val="false"/>
          <w:i w:val="false"/>
          <w:color w:val="000000"/>
          <w:sz w:val="28"/>
        </w:rPr>
        <w:t>
      2) тарихи-мәдени мұра объектілеріне тарих және мәдениет ескерткіші мәртебесін бекіту;</w:t>
      </w:r>
    </w:p>
    <w:bookmarkEnd w:id="2"/>
    <w:bookmarkStart w:name="z58" w:id="3"/>
    <w:p>
      <w:pPr>
        <w:spacing w:after="0"/>
        <w:ind w:left="0"/>
        <w:jc w:val="both"/>
      </w:pPr>
      <w:r>
        <w:rPr>
          <w:rFonts w:ascii="Times New Roman"/>
          <w:b w:val="false"/>
          <w:i w:val="false"/>
          <w:color w:val="000000"/>
          <w:sz w:val="28"/>
        </w:rPr>
        <w:t>
      3) жеке және заңды тұлғалардың тарихи-мәдени мұра объектілерін сақтау саласындағы құқықтары мен міндеттерін регламенттеу;</w:t>
      </w:r>
    </w:p>
    <w:bookmarkEnd w:id="3"/>
    <w:bookmarkStart w:name="z59" w:id="4"/>
    <w:p>
      <w:pPr>
        <w:spacing w:after="0"/>
        <w:ind w:left="0"/>
        <w:jc w:val="both"/>
      </w:pPr>
      <w:r>
        <w:rPr>
          <w:rFonts w:ascii="Times New Roman"/>
          <w:b w:val="false"/>
          <w:i w:val="false"/>
          <w:color w:val="000000"/>
          <w:sz w:val="28"/>
        </w:rPr>
        <w:t>
      4) мемлекеттік органдардың тарихи-мәдени мұра объектілерін қорғау саласындағы құзыретінің аражігін ажырату;</w:t>
      </w:r>
    </w:p>
    <w:bookmarkEnd w:id="4"/>
    <w:bookmarkStart w:name="z60" w:id="5"/>
    <w:p>
      <w:pPr>
        <w:spacing w:after="0"/>
        <w:ind w:left="0"/>
        <w:jc w:val="both"/>
      </w:pPr>
      <w:r>
        <w:rPr>
          <w:rFonts w:ascii="Times New Roman"/>
          <w:b w:val="false"/>
          <w:i w:val="false"/>
          <w:color w:val="000000"/>
          <w:sz w:val="28"/>
        </w:rPr>
        <w:t xml:space="preserve">
      5) тарихи-мәдени мұра объектілеріне залал келтіргені үшін жауапкершілік шараларын белгілеу болып табылады. </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 жаңа редакцияда - ҚР 2007.07.21 </w:t>
      </w:r>
      <w:r>
        <w:rPr>
          <w:rFonts w:ascii="Times New Roman"/>
          <w:b w:val="false"/>
          <w:i w:val="false"/>
          <w:color w:val="000000"/>
          <w:sz w:val="28"/>
        </w:rPr>
        <w:t>N 307</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3-бап. Осы Заңда пайдаланылатын негізгі ұғымдар </w:t>
      </w:r>
    </w:p>
    <w:p>
      <w:pPr>
        <w:spacing w:after="0"/>
        <w:ind w:left="0"/>
        <w:jc w:val="both"/>
      </w:pPr>
      <w:r>
        <w:rPr>
          <w:rFonts w:ascii="Times New Roman"/>
          <w:b w:val="false"/>
          <w:i w:val="false"/>
          <w:color w:val="000000"/>
          <w:sz w:val="28"/>
        </w:rPr>
        <w:t>
      Осы Заңда мынадай негізгі ұғымдар пайдаланылады:</w:t>
      </w:r>
    </w:p>
    <w:bookmarkStart w:name="z61" w:id="6"/>
    <w:p>
      <w:pPr>
        <w:spacing w:after="0"/>
        <w:ind w:left="0"/>
        <w:jc w:val="both"/>
      </w:pPr>
      <w:r>
        <w:rPr>
          <w:rFonts w:ascii="Times New Roman"/>
          <w:b w:val="false"/>
          <w:i w:val="false"/>
          <w:color w:val="000000"/>
          <w:sz w:val="28"/>
        </w:rPr>
        <w:t>
      1) алдын-ала есепке алу тізімі - тарих және мәдениет ескерткіштері мәртебесін беру мақсатында анықталған тарихи-мәдени мұра объектілерінің тізімі;</w:t>
      </w:r>
    </w:p>
    <w:bookmarkEnd w:id="6"/>
    <w:bookmarkStart w:name="z62" w:id="7"/>
    <w:p>
      <w:pPr>
        <w:spacing w:after="0"/>
        <w:ind w:left="0"/>
        <w:jc w:val="both"/>
      </w:pPr>
      <w:r>
        <w:rPr>
          <w:rFonts w:ascii="Times New Roman"/>
          <w:b w:val="false"/>
          <w:i w:val="false"/>
          <w:color w:val="000000"/>
          <w:sz w:val="28"/>
        </w:rPr>
        <w:t>
      2) ансамбльдер - оқшауландырылған немесе біріктірілген ескерткіштердің, фортификация, сарай, тұрғын үй, қоғам, әкімшілік, сауда, өндіріс, ғылым, оқу мақсатындағы құрылғылар мен құрылыстардың, сондай-ақ діни мақсаттағы ескерткіштер мен құрылыстардың топтары, оның ішінде тарихи қалыптасқан аумақтарда оқшауланған қоныстардың тарихи жоспарлануы мен құрылысының фрагменттері;</w:t>
      </w:r>
    </w:p>
    <w:bookmarkEnd w:id="7"/>
    <w:bookmarkStart w:name="z63" w:id="8"/>
    <w:p>
      <w:pPr>
        <w:spacing w:after="0"/>
        <w:ind w:left="0"/>
        <w:jc w:val="both"/>
      </w:pPr>
      <w:r>
        <w:rPr>
          <w:rFonts w:ascii="Times New Roman"/>
          <w:b w:val="false"/>
          <w:i w:val="false"/>
          <w:color w:val="000000"/>
          <w:sz w:val="28"/>
        </w:rPr>
        <w:t>
      3) археология ескерткіштері - тұрақтар, қалашықтар, қорғандар, ежелгі қоныстардың, бекіністердің, өндірістердің, арналардың, жолдардың қалдықтары, ежелгі қорымдар, тас мүсіндер, жартастағы бейнелер мен жазбалар, ежелгі елді мекендердің тарихи мәдени қабатының учаскелері және ежелгі адамның өмірі мен қызметінің іздері бар өзге де орындар;</w:t>
      </w:r>
    </w:p>
    <w:bookmarkEnd w:id="8"/>
    <w:bookmarkStart w:name="z64" w:id="9"/>
    <w:p>
      <w:pPr>
        <w:spacing w:after="0"/>
        <w:ind w:left="0"/>
        <w:jc w:val="both"/>
      </w:pPr>
      <w:r>
        <w:rPr>
          <w:rFonts w:ascii="Times New Roman"/>
          <w:b w:val="false"/>
          <w:i w:val="false"/>
          <w:color w:val="000000"/>
          <w:sz w:val="28"/>
        </w:rPr>
        <w:t>
      4) қала құрылысы мен сәулет ескерткіштері - сәулет ансамбльдері мен кешендері, тарихи орталықтар, орамдар, алаңдар, көшелер, қалалар мен басқа да елді мекендердің ежелгі жоспарлануы мен құрылысының қалдықтары; азаматтық, тұрғын үй, өнеркәсіптік, әскери, ғибадат ету сәулетінің, халық сәулетшілігінің құрылыстары, сондай-ақ олармен байланысты монументтік, сәндік-қолданбалы және бақ-саяжай өнерінің туындылары, табиғат ландшафты;</w:t>
      </w:r>
    </w:p>
    <w:bookmarkEnd w:id="9"/>
    <w:bookmarkStart w:name="z65" w:id="10"/>
    <w:p>
      <w:pPr>
        <w:spacing w:after="0"/>
        <w:ind w:left="0"/>
        <w:jc w:val="both"/>
      </w:pPr>
      <w:r>
        <w:rPr>
          <w:rFonts w:ascii="Times New Roman"/>
          <w:b w:val="false"/>
          <w:i w:val="false"/>
          <w:color w:val="000000"/>
          <w:sz w:val="28"/>
        </w:rPr>
        <w:t>
      5) қорғау міндеттемесі - тарих және мәдениет ескерткішінің осы құжатты ресімдеу кезіндегі жай-күйі және меншік иесінің немесе пайдаланушының тарих және мәдениет ескерткішін күтіп-ұстау шарттары тіркелетін құжат;</w:t>
      </w:r>
    </w:p>
    <w:bookmarkEnd w:id="10"/>
    <w:bookmarkStart w:name="z178" w:id="11"/>
    <w:p>
      <w:pPr>
        <w:spacing w:after="0"/>
        <w:ind w:left="0"/>
        <w:jc w:val="both"/>
      </w:pPr>
      <w:r>
        <w:rPr>
          <w:rFonts w:ascii="Times New Roman"/>
          <w:b w:val="false"/>
          <w:i w:val="false"/>
          <w:color w:val="000000"/>
          <w:sz w:val="28"/>
        </w:rPr>
        <w:t>
      5-1) мемориалдық тақта – ғимараттар мен құрылыстардың қасбетіне орналастырылатын, аса көрнекті тұлғалар және айрықша оқиғалар туралы ақпаратты қамтитын мәрмәрдан, граниттен, металдан немесе басқа да материалдардан жасалған тақта;</w:t>
      </w:r>
    </w:p>
    <w:bookmarkEnd w:id="11"/>
    <w:bookmarkStart w:name="z179" w:id="12"/>
    <w:p>
      <w:pPr>
        <w:spacing w:after="0"/>
        <w:ind w:left="0"/>
        <w:jc w:val="both"/>
      </w:pPr>
      <w:r>
        <w:rPr>
          <w:rFonts w:ascii="Times New Roman"/>
          <w:b w:val="false"/>
          <w:i w:val="false"/>
          <w:color w:val="000000"/>
          <w:sz w:val="28"/>
        </w:rPr>
        <w:t>
      5-2) монументті өнердің жаңа құрылыстары – аса көрнекті тұлғаларды, маңызды тарихи оқиғаларды мәңгі есте қалдыру үшін орнатылатын монументті өнер туындылары (ескерткіштер, стелалар, бюсттер);</w:t>
      </w:r>
    </w:p>
    <w:bookmarkEnd w:id="12"/>
    <w:bookmarkStart w:name="z188" w:id="13"/>
    <w:p>
      <w:pPr>
        <w:spacing w:after="0"/>
        <w:ind w:left="0"/>
        <w:jc w:val="both"/>
      </w:pPr>
      <w:r>
        <w:rPr>
          <w:rFonts w:ascii="Times New Roman"/>
          <w:b w:val="false"/>
          <w:i w:val="false"/>
          <w:color w:val="000000"/>
          <w:sz w:val="28"/>
        </w:rPr>
        <w:t>
      5-3) музей-қорық – тарихи-мәдени мұра объектілерін және мәдени құндылықтарды сақтау, зерделеу және көпшілікке көрсету үшін құрылған мәдениет ұйымы;</w:t>
      </w:r>
    </w:p>
    <w:bookmarkEnd w:id="13"/>
    <w:bookmarkStart w:name="z66" w:id="14"/>
    <w:p>
      <w:pPr>
        <w:spacing w:after="0"/>
        <w:ind w:left="0"/>
        <w:jc w:val="both"/>
      </w:pPr>
      <w:r>
        <w:rPr>
          <w:rFonts w:ascii="Times New Roman"/>
          <w:b w:val="false"/>
          <w:i w:val="false"/>
          <w:color w:val="000000"/>
          <w:sz w:val="28"/>
        </w:rPr>
        <w:t>
      6) тарих және мәдениет ескерткіштері - Тарих және мәдениет ескерткіштерінің мемлекеттік тізіміне енгізілген, халықтың өткен тарихымен, қоғам мен мемлекеттің дамуымен байланысты, адам жасаған немесе адам мен табиғаттың бірлескен туындысы болып табылатын жекелеген кесендер, ғимараттар, құрылыстар мен ансамбльдер, тарихи-мәдени ландшафттар және басқа да көрікті жерлер;</w:t>
      </w:r>
    </w:p>
    <w:bookmarkEnd w:id="14"/>
    <w:bookmarkStart w:name="z67" w:id="15"/>
    <w:p>
      <w:pPr>
        <w:spacing w:after="0"/>
        <w:ind w:left="0"/>
        <w:jc w:val="both"/>
      </w:pPr>
      <w:r>
        <w:rPr>
          <w:rFonts w:ascii="Times New Roman"/>
          <w:b w:val="false"/>
          <w:i w:val="false"/>
          <w:color w:val="000000"/>
          <w:sz w:val="28"/>
        </w:rPr>
        <w:t>
      7) тарих және мәдениет ескерткіштеріндегі археологиялық жұмыстар - археология ескерткіштеріне археологиялық қазба, барлау және сараптамалар жасау жолымен дала зерттеулерін жүргізу;</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05.05.2017 </w:t>
      </w:r>
      <w:r>
        <w:rPr>
          <w:rFonts w:ascii="Times New Roman"/>
          <w:b w:val="false"/>
          <w:i w:val="false"/>
          <w:color w:val="000000"/>
          <w:sz w:val="28"/>
        </w:rPr>
        <w:t>№ 60-VI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9" w:id="16"/>
    <w:p>
      <w:pPr>
        <w:spacing w:after="0"/>
        <w:ind w:left="0"/>
        <w:jc w:val="both"/>
      </w:pPr>
      <w:r>
        <w:rPr>
          <w:rFonts w:ascii="Times New Roman"/>
          <w:b w:val="false"/>
          <w:i w:val="false"/>
          <w:color w:val="000000"/>
          <w:sz w:val="28"/>
        </w:rPr>
        <w:t>
      9) тарих және мәдениет ескерткішін пайдаланушы - осы Заңға сәйкес тарих және мәдениет ескерткіштерін оның меншік иесімен жасалған шарт негізінде пайдалану құқығы берілген жеке немесе заңды тұлға;</w:t>
      </w:r>
    </w:p>
    <w:bookmarkEnd w:id="16"/>
    <w:bookmarkStart w:name="z70" w:id="17"/>
    <w:p>
      <w:pPr>
        <w:spacing w:after="0"/>
        <w:ind w:left="0"/>
        <w:jc w:val="both"/>
      </w:pPr>
      <w:r>
        <w:rPr>
          <w:rFonts w:ascii="Times New Roman"/>
          <w:b w:val="false"/>
          <w:i w:val="false"/>
          <w:color w:val="000000"/>
          <w:sz w:val="28"/>
        </w:rPr>
        <w:t>
      10) тарих және мәдениет ескерткіштеріндегі ғылыми-реставрациялау жұмыстары - тарих және мәдениет ескерткіштерінде жүргізілетін археологиялық жұмыстарды қоспағанда, өндірістік, ғылыми-зерттеу және жобалау жұмыстарының барлық түрлері;</w:t>
      </w:r>
    </w:p>
    <w:bookmarkEnd w:id="17"/>
    <w:bookmarkStart w:name="z71" w:id="18"/>
    <w:p>
      <w:pPr>
        <w:spacing w:after="0"/>
        <w:ind w:left="0"/>
        <w:jc w:val="both"/>
      </w:pPr>
      <w:r>
        <w:rPr>
          <w:rFonts w:ascii="Times New Roman"/>
          <w:b w:val="false"/>
          <w:i w:val="false"/>
          <w:color w:val="000000"/>
          <w:sz w:val="28"/>
        </w:rPr>
        <w:t>
      11) тарихи-мәдени мұра объектілері - тарихи оқиғалар нәтижесінде пайда болған, тарих, археология, сәулет, қала құрылысы, өнер, ғылым мен техника, эстетика, этнология немесе антропология, әлеуметтік мәдениет тұрғысынан құнды болып табылатын, олармен байланысты бейнелеу, мүсін, қолданбалы өнер, ғылым мен техника туындылары және материалдық мәдениеттің өзге де заттары бар жылжымайтын мүлік объектілері;</w:t>
      </w:r>
    </w:p>
    <w:bookmarkEnd w:id="18"/>
    <w:bookmarkStart w:name="z72" w:id="19"/>
    <w:p>
      <w:pPr>
        <w:spacing w:after="0"/>
        <w:ind w:left="0"/>
        <w:jc w:val="both"/>
      </w:pPr>
      <w:r>
        <w:rPr>
          <w:rFonts w:ascii="Times New Roman"/>
          <w:b w:val="false"/>
          <w:i w:val="false"/>
          <w:color w:val="000000"/>
          <w:sz w:val="28"/>
        </w:rPr>
        <w:t>
      12) тарихи-мәдени мұра объектілерін қорғау және пайдалану жөніндегі уәкілетті орган (уәкілетті орган) - тарихи-мәдени мұра объектілерін қорғау және пайдалану саласындағы мемлекеттік реттеуді жүзеге асыратын орталық атқарушы орган;</w:t>
      </w:r>
    </w:p>
    <w:bookmarkEnd w:id="19"/>
    <w:bookmarkStart w:name="z73" w:id="20"/>
    <w:p>
      <w:pPr>
        <w:spacing w:after="0"/>
        <w:ind w:left="0"/>
        <w:jc w:val="both"/>
      </w:pPr>
      <w:r>
        <w:rPr>
          <w:rFonts w:ascii="Times New Roman"/>
          <w:b w:val="false"/>
          <w:i w:val="false"/>
          <w:color w:val="000000"/>
          <w:sz w:val="28"/>
        </w:rPr>
        <w:t>
      13) тарихи-мәдени сараптама - тарихи-мәдени мұра объектісінің тарихи-мәдени маңызын және сақталу дәрежесін белгілеуге бағытталған ұйымдастырушылық, талдау және практикалық іс-шаралардың жиынтығын қамтитын қорытынды;</w:t>
      </w:r>
    </w:p>
    <w:bookmarkEnd w:id="20"/>
    <w:bookmarkStart w:name="z74" w:id="21"/>
    <w:p>
      <w:pPr>
        <w:spacing w:after="0"/>
        <w:ind w:left="0"/>
        <w:jc w:val="both"/>
      </w:pPr>
      <w:r>
        <w:rPr>
          <w:rFonts w:ascii="Times New Roman"/>
          <w:b w:val="false"/>
          <w:i w:val="false"/>
          <w:color w:val="000000"/>
          <w:sz w:val="28"/>
        </w:rPr>
        <w:t xml:space="preserve">
      14) тарихи-сәулет тірек жоспары - тарихи, ғылыми, көркемдік және мәдени құндылық болып табылатын тарих пен мәдениет ескерткіштерінің және жаңадан анықталған объектілердің орналасуын тіркейтін құжат. </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 жаңа редакцияда - ҚР 2007.07.21 </w:t>
      </w:r>
      <w:r>
        <w:rPr>
          <w:rFonts w:ascii="Times New Roman"/>
          <w:b w:val="false"/>
          <w:i w:val="false"/>
          <w:color w:val="000000"/>
          <w:sz w:val="28"/>
        </w:rPr>
        <w:t>N 307</w:t>
      </w:r>
      <w:r>
        <w:rPr>
          <w:rFonts w:ascii="Times New Roman"/>
          <w:b w:val="false"/>
          <w:i w:val="false"/>
          <w:color w:val="ff0000"/>
          <w:sz w:val="28"/>
        </w:rPr>
        <w:t xml:space="preserve"> Заңымен; өзгеріс енгізілді - ҚР 28.10.2015 </w:t>
      </w:r>
      <w:r>
        <w:rPr>
          <w:rFonts w:ascii="Times New Roman"/>
          <w:b w:val="false"/>
          <w:i w:val="false"/>
          <w:color w:val="000000"/>
          <w:sz w:val="28"/>
        </w:rPr>
        <w:t>№ 368-V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4-бап. Тарих және мәдениет ескерткіштерінің түрлері, оларды қорғау және пайдалану </w:t>
      </w:r>
    </w:p>
    <w:p>
      <w:pPr>
        <w:spacing w:after="0"/>
        <w:ind w:left="0"/>
        <w:jc w:val="both"/>
      </w:pPr>
      <w:r>
        <w:rPr>
          <w:rFonts w:ascii="Times New Roman"/>
          <w:b w:val="false"/>
          <w:i w:val="false"/>
          <w:color w:val="000000"/>
          <w:sz w:val="28"/>
        </w:rPr>
        <w:t>
      1. Тарих және мәдениет ескерткіштері мынадай түрлерге бөлінеді:</w:t>
      </w:r>
    </w:p>
    <w:bookmarkStart w:name="z75" w:id="22"/>
    <w:p>
      <w:pPr>
        <w:spacing w:after="0"/>
        <w:ind w:left="0"/>
        <w:jc w:val="both"/>
      </w:pPr>
      <w:r>
        <w:rPr>
          <w:rFonts w:ascii="Times New Roman"/>
          <w:b w:val="false"/>
          <w:i w:val="false"/>
          <w:color w:val="000000"/>
          <w:sz w:val="28"/>
        </w:rPr>
        <w:t>
      1) қала құрылысы және сәулет ескерткіштері;</w:t>
      </w:r>
    </w:p>
    <w:bookmarkEnd w:id="22"/>
    <w:bookmarkStart w:name="z76" w:id="23"/>
    <w:p>
      <w:pPr>
        <w:spacing w:after="0"/>
        <w:ind w:left="0"/>
        <w:jc w:val="both"/>
      </w:pPr>
      <w:r>
        <w:rPr>
          <w:rFonts w:ascii="Times New Roman"/>
          <w:b w:val="false"/>
          <w:i w:val="false"/>
          <w:color w:val="000000"/>
          <w:sz w:val="28"/>
        </w:rPr>
        <w:t>
      2) археология ескерткіштері;</w:t>
      </w:r>
    </w:p>
    <w:bookmarkEnd w:id="23"/>
    <w:bookmarkStart w:name="z77" w:id="24"/>
    <w:p>
      <w:pPr>
        <w:spacing w:after="0"/>
        <w:ind w:left="0"/>
        <w:jc w:val="both"/>
      </w:pPr>
      <w:r>
        <w:rPr>
          <w:rFonts w:ascii="Times New Roman"/>
          <w:b w:val="false"/>
          <w:i w:val="false"/>
          <w:color w:val="000000"/>
          <w:sz w:val="28"/>
        </w:rPr>
        <w:t>
      3) ансамбльдер.</w:t>
      </w:r>
    </w:p>
    <w:bookmarkEnd w:id="24"/>
    <w:bookmarkStart w:name="z79" w:id="25"/>
    <w:p>
      <w:pPr>
        <w:spacing w:after="0"/>
        <w:ind w:left="0"/>
        <w:jc w:val="both"/>
      </w:pPr>
      <w:r>
        <w:rPr>
          <w:rFonts w:ascii="Times New Roman"/>
          <w:b w:val="false"/>
          <w:i w:val="false"/>
          <w:color w:val="000000"/>
          <w:sz w:val="28"/>
        </w:rPr>
        <w:t>
      2. Тарих және мәдениет ескерткіштерін қорғау және пайдалану:</w:t>
      </w:r>
    </w:p>
    <w:bookmarkEnd w:id="25"/>
    <w:bookmarkStart w:name="z78" w:id="26"/>
    <w:p>
      <w:pPr>
        <w:spacing w:after="0"/>
        <w:ind w:left="0"/>
        <w:jc w:val="both"/>
      </w:pPr>
      <w:r>
        <w:rPr>
          <w:rFonts w:ascii="Times New Roman"/>
          <w:b w:val="false"/>
          <w:i w:val="false"/>
          <w:color w:val="000000"/>
          <w:sz w:val="28"/>
        </w:rPr>
        <w:t>
      1) тарихи-мәдени мұра объектілерін анықтауға, зерттеуге және насихаттауға;</w:t>
      </w:r>
    </w:p>
    <w:bookmarkEnd w:id="26"/>
    <w:bookmarkStart w:name="z80" w:id="27"/>
    <w:p>
      <w:pPr>
        <w:spacing w:after="0"/>
        <w:ind w:left="0"/>
        <w:jc w:val="both"/>
      </w:pPr>
      <w:r>
        <w:rPr>
          <w:rFonts w:ascii="Times New Roman"/>
          <w:b w:val="false"/>
          <w:i w:val="false"/>
          <w:color w:val="000000"/>
          <w:sz w:val="28"/>
        </w:rPr>
        <w:t>
      2) тарихи-мәдени мұра объектілеріне тарих және мәдениет ескерткіштері мәртебесін бекітуге;</w:t>
      </w:r>
    </w:p>
    <w:bookmarkEnd w:id="27"/>
    <w:bookmarkStart w:name="z81" w:id="28"/>
    <w:p>
      <w:pPr>
        <w:spacing w:after="0"/>
        <w:ind w:left="0"/>
        <w:jc w:val="both"/>
      </w:pPr>
      <w:r>
        <w:rPr>
          <w:rFonts w:ascii="Times New Roman"/>
          <w:b w:val="false"/>
          <w:i w:val="false"/>
          <w:color w:val="000000"/>
          <w:sz w:val="28"/>
        </w:rPr>
        <w:t>
      3) жоюдан, тағылық актілерінен, өңін айналдырудан, жалған дәріптеуден, бұрмалаудан, орынсыз өзгерістер енгізуден, тарихи түпмәтіннен үзіп тастаудан қорғауды қамтамасыз етуге;</w:t>
      </w:r>
    </w:p>
    <w:bookmarkEnd w:id="28"/>
    <w:bookmarkStart w:name="z82" w:id="29"/>
    <w:p>
      <w:pPr>
        <w:spacing w:after="0"/>
        <w:ind w:left="0"/>
        <w:jc w:val="both"/>
      </w:pPr>
      <w:r>
        <w:rPr>
          <w:rFonts w:ascii="Times New Roman"/>
          <w:b w:val="false"/>
          <w:i w:val="false"/>
          <w:color w:val="000000"/>
          <w:sz w:val="28"/>
        </w:rPr>
        <w:t>
      4) археологиялық және ғылыми-реставрациялау жұмыстарын жүргізу жолымен қайта түлетуге және сақтауға;</w:t>
      </w:r>
    </w:p>
    <w:bookmarkEnd w:id="29"/>
    <w:bookmarkStart w:name="z83" w:id="30"/>
    <w:p>
      <w:pPr>
        <w:spacing w:after="0"/>
        <w:ind w:left="0"/>
        <w:jc w:val="both"/>
      </w:pPr>
      <w:r>
        <w:rPr>
          <w:rFonts w:ascii="Times New Roman"/>
          <w:b w:val="false"/>
          <w:i w:val="false"/>
          <w:color w:val="000000"/>
          <w:sz w:val="28"/>
        </w:rPr>
        <w:t>
      5) олардың сақталуы қамтамасыз етілетін нормаларға сәйкес күтіп-ұсталуына;</w:t>
      </w:r>
    </w:p>
    <w:bookmarkEnd w:id="30"/>
    <w:bookmarkStart w:name="z84" w:id="31"/>
    <w:p>
      <w:pPr>
        <w:spacing w:after="0"/>
        <w:ind w:left="0"/>
        <w:jc w:val="both"/>
      </w:pPr>
      <w:r>
        <w:rPr>
          <w:rFonts w:ascii="Times New Roman"/>
          <w:b w:val="false"/>
          <w:i w:val="false"/>
          <w:color w:val="000000"/>
          <w:sz w:val="28"/>
        </w:rPr>
        <w:t xml:space="preserve">
      6) этномәдени ортаны қайта түлету процесінде, сондай-ақ ғылыми және тәрбиелік мақсаттарда пайдалануға бағытталған шаралар жүйесін қамтиды. </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 жаңа редакцияда - ҚР 2007.07.21 </w:t>
      </w:r>
      <w:r>
        <w:rPr>
          <w:rFonts w:ascii="Times New Roman"/>
          <w:b w:val="false"/>
          <w:i w:val="false"/>
          <w:color w:val="000000"/>
          <w:sz w:val="28"/>
        </w:rPr>
        <w:t>N 307</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5-бап. Тарихи-мәдени мұра объектiлерiнiң мәртебесi </w:t>
      </w:r>
    </w:p>
    <w:p>
      <w:pPr>
        <w:spacing w:after="0"/>
        <w:ind w:left="0"/>
        <w:jc w:val="both"/>
      </w:pPr>
      <w:r>
        <w:rPr>
          <w:rFonts w:ascii="Times New Roman"/>
          <w:b w:val="false"/>
          <w:i w:val="false"/>
          <w:color w:val="000000"/>
          <w:sz w:val="28"/>
        </w:rPr>
        <w:t xml:space="preserve">
      Тарихи-мәдени мұра объектiлерi тарих және мәдениет ескерткіштері мәртебесiн осы Заңда белгiленген тәртiппен өздерi тарих және мәдениет ескерткіші деп танылған кезден бастап иеленедi. </w:t>
      </w:r>
    </w:p>
    <w:p>
      <w:pPr>
        <w:spacing w:after="0"/>
        <w:ind w:left="0"/>
        <w:jc w:val="both"/>
      </w:pPr>
      <w:r>
        <w:rPr>
          <w:rFonts w:ascii="Times New Roman"/>
          <w:b w:val="false"/>
          <w:i w:val="false"/>
          <w:color w:val="000000"/>
          <w:sz w:val="28"/>
        </w:rPr>
        <w:t xml:space="preserve">
      Тарихи-мәдени мұра объектiлерiн Тарих және мәдениет ескерткіштерінің мемлекеттік тізіміне енгiзу туралы шешiм қабылдау үшiн құжаттар Қазақстан Республикасының Үкiметi белгiлеген тәртiппен ұсынылады. </w:t>
      </w:r>
    </w:p>
    <w:p>
      <w:pPr>
        <w:spacing w:after="0"/>
        <w:ind w:left="0"/>
        <w:jc w:val="both"/>
      </w:pPr>
      <w:r>
        <w:rPr>
          <w:rFonts w:ascii="Times New Roman"/>
          <w:b w:val="false"/>
          <w:i w:val="false"/>
          <w:color w:val="000000"/>
          <w:sz w:val="28"/>
        </w:rPr>
        <w:t xml:space="preserve">
      Тарихи-мәдени мұра объектiлерiн тарих және мәдениет ескерткiштерi деп тану оларды мiндеттi түрде ресми жариялануға тиiстi халықаралық, республикалық және жергiлiктi маңызы бар Тарих және мәдениет ескерткіштерінің мемлекеттік тізімінде бекiту арқылы баянды етiледi. Археология ескерткіштері олар анықталған кезден бастап тарих және мәдениет ескерткіштері мәртебесін алады. </w:t>
      </w:r>
    </w:p>
    <w:p>
      <w:pPr>
        <w:spacing w:after="0"/>
        <w:ind w:left="0"/>
        <w:jc w:val="both"/>
      </w:pPr>
      <w:r>
        <w:rPr>
          <w:rFonts w:ascii="Times New Roman"/>
          <w:b w:val="false"/>
          <w:i w:val="false"/>
          <w:color w:val="000000"/>
          <w:sz w:val="28"/>
        </w:rPr>
        <w:t xml:space="preserve">
      Қазақстан Республикасындағы тарих және мәдениет ескерткiштерi, осы Заңда көзделген тәртiппен мiндеттi түрде қорғалуға және сақталуға жатады, оларды пайдаланудың, оларды меншiктену құқығын өзгертудiң және оларды мәртебеден айырудың ерекше құқықтық режимi болады. </w:t>
      </w:r>
    </w:p>
    <w:p>
      <w:pPr>
        <w:spacing w:after="0"/>
        <w:ind w:left="0"/>
        <w:jc w:val="both"/>
      </w:pPr>
      <w:r>
        <w:rPr>
          <w:rFonts w:ascii="Times New Roman"/>
          <w:b w:val="false"/>
          <w:i w:val="false"/>
          <w:color w:val="000000"/>
          <w:sz w:val="28"/>
        </w:rPr>
        <w:t>
      Тарих және мәдениет ескерткiшiн мәртебесiнен айыруға және Тарих және мәдениет ескерткіштерінің мемлекеттік тізімінен шығарып тастауға объект толық түгел жойылған және (немесе) тарихи-мәдени мәнін жоғалтқан жағдайда ғана жол беріледі.</w:t>
      </w:r>
    </w:p>
    <w:p>
      <w:pPr>
        <w:spacing w:after="0"/>
        <w:ind w:left="0"/>
        <w:jc w:val="both"/>
      </w:pPr>
      <w:r>
        <w:rPr>
          <w:rFonts w:ascii="Times New Roman"/>
          <w:b w:val="false"/>
          <w:i w:val="false"/>
          <w:color w:val="000000"/>
          <w:sz w:val="28"/>
        </w:rPr>
        <w:t xml:space="preserve">
      Жаңадан анықталған тарихи-мәдени мұра объектілері алдын ала есепке алу тізіміне енгізіледі және олар өздерінің мәртебесi туралы түпкiлiктi шешiм қабылданғанға дейiн, осы Заңға сәйкес тарих және мәдениет ескерткiштерiмен бiрдей қорғалуы тиiс.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 жаңа редакцияда - ҚР 2004.12.20 </w:t>
      </w:r>
      <w:r>
        <w:rPr>
          <w:rFonts w:ascii="Times New Roman"/>
          <w:b w:val="false"/>
          <w:i w:val="false"/>
          <w:color w:val="000000"/>
          <w:sz w:val="28"/>
        </w:rPr>
        <w:t>N 13</w:t>
      </w:r>
      <w:r>
        <w:rPr>
          <w:rFonts w:ascii="Times New Roman"/>
          <w:b w:val="false"/>
          <w:i w:val="false"/>
          <w:color w:val="ff0000"/>
          <w:sz w:val="28"/>
        </w:rPr>
        <w:t xml:space="preserve"> (01.01.2005 бастап күшіне енеді) Заңымен, өзгерістер енгізілді - ҚР 2007.07.21 </w:t>
      </w:r>
      <w:r>
        <w:rPr>
          <w:rFonts w:ascii="Times New Roman"/>
          <w:b w:val="false"/>
          <w:i w:val="false"/>
          <w:color w:val="000000"/>
          <w:sz w:val="28"/>
        </w:rPr>
        <w:t>N 307</w:t>
      </w:r>
      <w:r>
        <w:rPr>
          <w:rFonts w:ascii="Times New Roman"/>
          <w:b w:val="false"/>
          <w:i w:val="false"/>
          <w:color w:val="ff0000"/>
          <w:sz w:val="28"/>
        </w:rPr>
        <w:t xml:space="preserve">;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6-бап. Тарихи-мәдени мұра объектілерінің түрлері</w:t>
      </w:r>
    </w:p>
    <w:p>
      <w:pPr>
        <w:spacing w:after="0"/>
        <w:ind w:left="0"/>
        <w:jc w:val="both"/>
      </w:pPr>
      <w:r>
        <w:rPr>
          <w:rFonts w:ascii="Times New Roman"/>
          <w:b w:val="false"/>
          <w:i w:val="false"/>
          <w:color w:val="ff0000"/>
          <w:sz w:val="28"/>
        </w:rPr>
        <w:t xml:space="preserve">
      Ескерту. 6-бап алынып тасталды - ҚР 2004.12.20 </w:t>
      </w:r>
      <w:r>
        <w:rPr>
          <w:rFonts w:ascii="Times New Roman"/>
          <w:b w:val="false"/>
          <w:i w:val="false"/>
          <w:color w:val="ff0000"/>
          <w:sz w:val="28"/>
        </w:rPr>
        <w:t>N 13</w:t>
      </w:r>
      <w:r>
        <w:rPr>
          <w:rFonts w:ascii="Times New Roman"/>
          <w:b w:val="false"/>
          <w:i w:val="false"/>
          <w:color w:val="ff0000"/>
          <w:sz w:val="28"/>
        </w:rPr>
        <w:t xml:space="preserve"> (2005 жылғы 1 қаңтардан бастап күшіне енеді) Заңымен.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7-бап. Қазақстан Республикасының тарихи-мәдени мұра объектілерін қорғау, сақтау және пайдалану жөніндегі құзыреті </w:t>
      </w:r>
    </w:p>
    <w:p>
      <w:pPr>
        <w:spacing w:after="0"/>
        <w:ind w:left="0"/>
        <w:jc w:val="both"/>
      </w:pPr>
      <w:r>
        <w:rPr>
          <w:rFonts w:ascii="Times New Roman"/>
          <w:b w:val="false"/>
          <w:i w:val="false"/>
          <w:color w:val="000000"/>
          <w:sz w:val="28"/>
        </w:rPr>
        <w:t>
      Қазақстан Республикасы тиісті мемлекеттік органдардың атынан тарихи және мәдени ескерткіштерді қорғауды, сақтауды және пайдалануды қамтамасыз етеді.</w:t>
      </w:r>
    </w:p>
    <w:bookmarkStart w:name="z85" w:id="32"/>
    <w:p>
      <w:pPr>
        <w:spacing w:after="0"/>
        <w:ind w:left="0"/>
        <w:jc w:val="both"/>
      </w:pPr>
      <w:r>
        <w:rPr>
          <w:rFonts w:ascii="Times New Roman"/>
          <w:b w:val="false"/>
          <w:i w:val="false"/>
          <w:color w:val="000000"/>
          <w:sz w:val="28"/>
        </w:rPr>
        <w:t xml:space="preserve">
      Халықаралық шарттарға сәйкес: </w:t>
      </w:r>
    </w:p>
    <w:bookmarkEnd w:id="32"/>
    <w:p>
      <w:pPr>
        <w:spacing w:after="0"/>
        <w:ind w:left="0"/>
        <w:jc w:val="both"/>
      </w:pPr>
      <w:r>
        <w:rPr>
          <w:rFonts w:ascii="Times New Roman"/>
          <w:b w:val="false"/>
          <w:i w:val="false"/>
          <w:color w:val="000000"/>
          <w:sz w:val="28"/>
        </w:rPr>
        <w:t>
      1) Қазақстан Республикасының меншігі болып табылатын, бірақ басқа мемлекеттердің аумақтарында орналасқан;</w:t>
      </w:r>
    </w:p>
    <w:bookmarkStart w:name="z86" w:id="33"/>
    <w:p>
      <w:pPr>
        <w:spacing w:after="0"/>
        <w:ind w:left="0"/>
        <w:jc w:val="both"/>
      </w:pPr>
      <w:r>
        <w:rPr>
          <w:rFonts w:ascii="Times New Roman"/>
          <w:b w:val="false"/>
          <w:i w:val="false"/>
          <w:color w:val="000000"/>
          <w:sz w:val="28"/>
        </w:rPr>
        <w:t>
      2) басқа мемлекеттердің меншігі болып табылатын, бірақ Қазақстан Республикасының аумағында орналасқан;</w:t>
      </w:r>
    </w:p>
    <w:bookmarkEnd w:id="33"/>
    <w:bookmarkStart w:name="z87" w:id="34"/>
    <w:p>
      <w:pPr>
        <w:spacing w:after="0"/>
        <w:ind w:left="0"/>
        <w:jc w:val="both"/>
      </w:pPr>
      <w:r>
        <w:rPr>
          <w:rFonts w:ascii="Times New Roman"/>
          <w:b w:val="false"/>
          <w:i w:val="false"/>
          <w:color w:val="000000"/>
          <w:sz w:val="28"/>
        </w:rPr>
        <w:t xml:space="preserve">
      3) басқа мемлекеттердің меншігі болып табылатын, солардың аумақтарында орналасқан, бірақ тарихи тұрғыдан Қазақстан Республикасымен байланысты тарихи және мәдени ескерткіштер де қорғалуға, сақталуға және пайдаланылуға жатады. </w:t>
      </w:r>
    </w:p>
    <w:bookmarkEnd w:id="34"/>
    <w:p>
      <w:pPr>
        <w:spacing w:after="0"/>
        <w:ind w:left="0"/>
        <w:jc w:val="both"/>
      </w:pPr>
      <w:r>
        <w:rPr>
          <w:rFonts w:ascii="Times New Roman"/>
          <w:b w:val="false"/>
          <w:i w:val="false"/>
          <w:color w:val="000000"/>
          <w:sz w:val="28"/>
        </w:rPr>
        <w:t xml:space="preserve">
      Қазақстан Республикасы өзінен тыс жерде орналасқан және Қазақстан халқының тарихи-мәдени игілігі деп танылған тарихи-мәдени мұра объектілерін анықтау, есепке алуды ұйымдастыру, сақтау және тарихи отанына қайтару жөнінде шаралар қолданады.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 жаңа редакцияда - ҚР 2007.07.21 </w:t>
      </w:r>
      <w:r>
        <w:rPr>
          <w:rFonts w:ascii="Times New Roman"/>
          <w:b w:val="false"/>
          <w:i w:val="false"/>
          <w:color w:val="000000"/>
          <w:sz w:val="28"/>
        </w:rPr>
        <w:t>N 307</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9" w:id="35"/>
    <w:p>
      <w:pPr>
        <w:spacing w:after="0"/>
        <w:ind w:left="0"/>
        <w:jc w:val="left"/>
      </w:pPr>
      <w:r>
        <w:rPr>
          <w:rFonts w:ascii="Times New Roman"/>
          <w:b/>
          <w:i w:val="false"/>
          <w:color w:val="000000"/>
        </w:rPr>
        <w:t xml:space="preserve">  2-тарау. Тарихи-мәдени мұра объектілеріне меншік</w:t>
      </w:r>
      <w:r>
        <w:br/>
      </w:r>
      <w:r>
        <w:rPr>
          <w:rFonts w:ascii="Times New Roman"/>
          <w:b/>
          <w:i w:val="false"/>
          <w:color w:val="000000"/>
        </w:rPr>
        <w:t>құқығын жүзеге асырудың ерекшеліктері</w:t>
      </w:r>
    </w:p>
    <w:bookmarkEnd w:id="35"/>
    <w:p>
      <w:pPr>
        <w:spacing w:after="0"/>
        <w:ind w:left="0"/>
        <w:jc w:val="both"/>
      </w:pPr>
      <w:r>
        <w:rPr>
          <w:rFonts w:ascii="Times New Roman"/>
          <w:b/>
          <w:i w:val="false"/>
          <w:color w:val="000000"/>
          <w:sz w:val="28"/>
        </w:rPr>
        <w:t xml:space="preserve">8-бап. Меншік қатынастарын реттеу </w:t>
      </w:r>
    </w:p>
    <w:p>
      <w:pPr>
        <w:spacing w:after="0"/>
        <w:ind w:left="0"/>
        <w:jc w:val="both"/>
      </w:pPr>
      <w:r>
        <w:rPr>
          <w:rFonts w:ascii="Times New Roman"/>
          <w:b w:val="false"/>
          <w:i w:val="false"/>
          <w:color w:val="000000"/>
          <w:sz w:val="28"/>
        </w:rPr>
        <w:t xml:space="preserve">
      Тарих және мәдениет ескерткіштеріне меншік қатынастары Қазақстан Республикасының Азаматтық кодексiмен және Қазақстан Республикасының өзге де заңдарымен реттеледі. Тарих және мәдениет ескерткіштеріне меншік құқығын жүзеге асырудың ерекшеліктері осы заңмен белгіленеді.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2004.12.20 </w:t>
      </w:r>
      <w:r>
        <w:rPr>
          <w:rFonts w:ascii="Times New Roman"/>
          <w:b w:val="false"/>
          <w:i w:val="false"/>
          <w:color w:val="000000"/>
          <w:sz w:val="28"/>
        </w:rPr>
        <w:t>N 13</w:t>
      </w:r>
      <w:r>
        <w:rPr>
          <w:rFonts w:ascii="Times New Roman"/>
          <w:b w:val="false"/>
          <w:i w:val="false"/>
          <w:color w:val="ff0000"/>
          <w:sz w:val="28"/>
        </w:rPr>
        <w:t xml:space="preserve"> (2005 жылғы 1 қаңтардан бастап күшіне енеді), 2007.07.21 N </w:t>
      </w:r>
      <w:r>
        <w:rPr>
          <w:rFonts w:ascii="Times New Roman"/>
          <w:b w:val="false"/>
          <w:i w:val="false"/>
          <w:color w:val="000000"/>
          <w:sz w:val="28"/>
        </w:rPr>
        <w:t>307</w:t>
      </w:r>
      <w:r>
        <w:rPr>
          <w:rFonts w:ascii="Times New Roman"/>
          <w:b w:val="false"/>
          <w:i w:val="false"/>
          <w:color w:val="ff0000"/>
          <w:sz w:val="28"/>
        </w:rPr>
        <w:t xml:space="preserve">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9-бап. Меншік құқығының объектілері</w:t>
      </w:r>
    </w:p>
    <w:p>
      <w:pPr>
        <w:spacing w:after="0"/>
        <w:ind w:left="0"/>
        <w:jc w:val="both"/>
      </w:pPr>
      <w:r>
        <w:rPr>
          <w:rFonts w:ascii="Times New Roman"/>
          <w:b w:val="false"/>
          <w:i w:val="false"/>
          <w:color w:val="000000"/>
          <w:sz w:val="28"/>
        </w:rPr>
        <w:t xml:space="preserve">
      Осы Заңда белгіленген тәртіппен тарих және мәдениет ескерткіштері деп танылған тарихи-мәдени мұра объектілері тарих және мәдениет ескерткіштеріне меншік құқығының объектілері болып табылады.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 жаңа редакцияда - ҚР 2007.07.21 </w:t>
      </w:r>
      <w:r>
        <w:rPr>
          <w:rFonts w:ascii="Times New Roman"/>
          <w:b w:val="false"/>
          <w:i w:val="false"/>
          <w:color w:val="000000"/>
          <w:sz w:val="28"/>
        </w:rPr>
        <w:t>N 307</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10-бап. Меншік құқығының субъектілері</w:t>
      </w:r>
    </w:p>
    <w:p>
      <w:pPr>
        <w:spacing w:after="0"/>
        <w:ind w:left="0"/>
        <w:jc w:val="both"/>
      </w:pPr>
      <w:r>
        <w:rPr>
          <w:rFonts w:ascii="Times New Roman"/>
          <w:b w:val="false"/>
          <w:i w:val="false"/>
          <w:color w:val="000000"/>
          <w:sz w:val="28"/>
        </w:rPr>
        <w:t xml:space="preserve">
      Қазақстан Республикасы, жеке және заңды тұлғалар тарихи-мәдени мұра объектілеріне меншік құқығының субъектілері болып табылады.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 жаңа редакцияда - ҚР 2007.07.21 </w:t>
      </w:r>
      <w:r>
        <w:rPr>
          <w:rFonts w:ascii="Times New Roman"/>
          <w:b w:val="false"/>
          <w:i w:val="false"/>
          <w:color w:val="000000"/>
          <w:sz w:val="28"/>
        </w:rPr>
        <w:t>N 307</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11-бап. Тарих және мәдениет ескерткіштеріне мемлекеттік меншік</w:t>
      </w:r>
    </w:p>
    <w:p>
      <w:pPr>
        <w:spacing w:after="0"/>
        <w:ind w:left="0"/>
        <w:jc w:val="both"/>
      </w:pPr>
      <w:r>
        <w:rPr>
          <w:rFonts w:ascii="Times New Roman"/>
          <w:b w:val="false"/>
          <w:i w:val="false"/>
          <w:color w:val="000000"/>
          <w:sz w:val="28"/>
        </w:rPr>
        <w:t xml:space="preserve">
      Қазақстан Республикасының аумағында орналасқан және басқа субъектілерге тиесілі емес тарих және мәдениет ескерткіштері Қазақстан Республикасының ерекше меншігі болып табылады. </w:t>
      </w:r>
    </w:p>
    <w:p>
      <w:pPr>
        <w:spacing w:after="0"/>
        <w:ind w:left="0"/>
        <w:jc w:val="both"/>
      </w:pPr>
      <w:r>
        <w:rPr>
          <w:rFonts w:ascii="Times New Roman"/>
          <w:b w:val="false"/>
          <w:i w:val="false"/>
          <w:color w:val="000000"/>
          <w:sz w:val="28"/>
        </w:rPr>
        <w:t xml:space="preserve">
      Қазақстан Республикасы қазақ халқының және Қазақстан Республикасында тұратын басқа да халықтардың тарихи-мәдени мұрасын құрайтын тарихи-мәдени құндылығы бар тарих және мәдениет ескерткіштеріне меншік құқығын олардың меншік иелерімен жасалған шарттар бойынша сатып алуы мүмкін. </w:t>
      </w:r>
    </w:p>
    <w:p>
      <w:pPr>
        <w:spacing w:after="0"/>
        <w:ind w:left="0"/>
        <w:jc w:val="both"/>
      </w:pPr>
      <w:r>
        <w:rPr>
          <w:rFonts w:ascii="Times New Roman"/>
          <w:b w:val="false"/>
          <w:i w:val="false"/>
          <w:color w:val="000000"/>
          <w:sz w:val="28"/>
        </w:rPr>
        <w:t xml:space="preserve">
      Қазақстан Республикасы атынан халықаралық және республикалық маңызы бар ескерткіштерге меншік иесі өкілеттігін тарихи-мәдени мұраны қорғау және пайдалану жөнiндегi уәкiлеттi орган, ал жергілікті маңызы бар тарих және мәдениет ескерткiштерiне - облыстардың, республикалық маңызы бар қалалардың, астананың, аудандардың (облыстық маңызы бар қалалардың) жергiлiктi атқарушы органдары жүзеге асырады.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2004.12.20 </w:t>
      </w:r>
      <w:r>
        <w:rPr>
          <w:rFonts w:ascii="Times New Roman"/>
          <w:b w:val="false"/>
          <w:i w:val="false"/>
          <w:color w:val="000000"/>
          <w:sz w:val="28"/>
        </w:rPr>
        <w:t>N 13</w:t>
      </w:r>
      <w:r>
        <w:rPr>
          <w:rFonts w:ascii="Times New Roman"/>
          <w:b w:val="false"/>
          <w:i w:val="false"/>
          <w:color w:val="ff0000"/>
          <w:sz w:val="28"/>
        </w:rPr>
        <w:t xml:space="preserve"> (2005 жылғы 1 қаңтардан бастап күшіне енеді), 2007.07.21 </w:t>
      </w:r>
      <w:r>
        <w:rPr>
          <w:rFonts w:ascii="Times New Roman"/>
          <w:b w:val="false"/>
          <w:i w:val="false"/>
          <w:color w:val="000000"/>
          <w:sz w:val="28"/>
        </w:rPr>
        <w:t>N 307</w:t>
      </w:r>
      <w:r>
        <w:rPr>
          <w:rFonts w:ascii="Times New Roman"/>
          <w:b w:val="false"/>
          <w:i w:val="false"/>
          <w:color w:val="ff0000"/>
          <w:sz w:val="28"/>
        </w:rPr>
        <w:t xml:space="preserve">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12-бап. Меншік субъектілерінің құқықтары </w:t>
      </w:r>
    </w:p>
    <w:p>
      <w:pPr>
        <w:spacing w:after="0"/>
        <w:ind w:left="0"/>
        <w:jc w:val="both"/>
      </w:pPr>
      <w:r>
        <w:rPr>
          <w:rFonts w:ascii="Times New Roman"/>
          <w:b w:val="false"/>
          <w:i w:val="false"/>
          <w:color w:val="000000"/>
          <w:sz w:val="28"/>
        </w:rPr>
        <w:t xml:space="preserve">
      Меншік иесіне тарих және мәдениет ескерткіштеріне өз бетімен құрту құқығын қоспағанда, меншік иесінің оларды меншік объектілері ретінде иеленуге, пайдалануға және оларға билік етуге құқығы бар. </w:t>
      </w:r>
    </w:p>
    <w:p>
      <w:pPr>
        <w:spacing w:after="0"/>
        <w:ind w:left="0"/>
        <w:jc w:val="both"/>
      </w:pPr>
      <w:r>
        <w:rPr>
          <w:rFonts w:ascii="Times New Roman"/>
          <w:b w:val="false"/>
          <w:i w:val="false"/>
          <w:color w:val="000000"/>
          <w:sz w:val="28"/>
        </w:rPr>
        <w:t xml:space="preserve">
      Меншігінде тарих және мәдениет ескерткіші бар азамат, егер меншік объектісі өзіне мұрагерлік құқығы арқылы тиесілі болса және шығу тегі немесе мазмұны жағынан мұра етіп қалдырған адамның жеке басымен немесе меншік иесінің ата-бабасымен байланысты болса, ол ескерткіштің мазмұнын елу жыл мерзiмге дейiн жария етпеуді немесе зерттеу мен жария көрсетуге жол бермеуді талап етуге қақылы. </w:t>
      </w:r>
    </w:p>
    <w:p>
      <w:pPr>
        <w:spacing w:after="0"/>
        <w:ind w:left="0"/>
        <w:jc w:val="both"/>
      </w:pPr>
      <w:r>
        <w:rPr>
          <w:rFonts w:ascii="Times New Roman"/>
          <w:b w:val="false"/>
          <w:i w:val="false"/>
          <w:color w:val="000000"/>
          <w:sz w:val="28"/>
        </w:rPr>
        <w:t xml:space="preserve">
      Меншік иесі тарих және мәдениет ескерткіштерін пайдалану және іске қосу нәтижесінде пайда табуға (табыс алуға) құқылы, бұл құқық оларды қорғау жөніндегі міндеттемелермен шектеледі.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2004.12.20 </w:t>
      </w:r>
      <w:r>
        <w:rPr>
          <w:rFonts w:ascii="Times New Roman"/>
          <w:b w:val="false"/>
          <w:i w:val="false"/>
          <w:color w:val="000000"/>
          <w:sz w:val="28"/>
        </w:rPr>
        <w:t>№ 13</w:t>
      </w:r>
      <w:r>
        <w:rPr>
          <w:rFonts w:ascii="Times New Roman"/>
          <w:b w:val="false"/>
          <w:i w:val="false"/>
          <w:color w:val="ff0000"/>
          <w:sz w:val="28"/>
        </w:rPr>
        <w:t xml:space="preserve"> (2005 жылғы 1 қаңтардан бастап күшіне енеді), 2007.07.21 </w:t>
      </w:r>
      <w:r>
        <w:rPr>
          <w:rFonts w:ascii="Times New Roman"/>
          <w:b w:val="false"/>
          <w:i w:val="false"/>
          <w:color w:val="000000"/>
          <w:sz w:val="28"/>
        </w:rPr>
        <w:t>№ 307</w:t>
      </w:r>
      <w:r>
        <w:rPr>
          <w:rFonts w:ascii="Times New Roman"/>
          <w:b w:val="false"/>
          <w:i w:val="false"/>
          <w:color w:val="ff0000"/>
          <w:sz w:val="28"/>
        </w:rPr>
        <w:t xml:space="preserve">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13-бап. Меншік иелерінің міндеттері</w:t>
      </w:r>
    </w:p>
    <w:p>
      <w:pPr>
        <w:spacing w:after="0"/>
        <w:ind w:left="0"/>
        <w:jc w:val="both"/>
      </w:pPr>
      <w:r>
        <w:rPr>
          <w:rFonts w:ascii="Times New Roman"/>
          <w:b w:val="false"/>
          <w:i w:val="false"/>
          <w:color w:val="000000"/>
          <w:sz w:val="28"/>
        </w:rPr>
        <w:t>
      Тарих және мәдениет ескерткiштерiнiң меншiк иелерi оларды сақтау жөнiндегi қызметтi жүзеге асырады және:</w:t>
      </w:r>
    </w:p>
    <w:bookmarkStart w:name="z88" w:id="36"/>
    <w:p>
      <w:pPr>
        <w:spacing w:after="0"/>
        <w:ind w:left="0"/>
        <w:jc w:val="both"/>
      </w:pPr>
      <w:r>
        <w:rPr>
          <w:rFonts w:ascii="Times New Roman"/>
          <w:b w:val="false"/>
          <w:i w:val="false"/>
          <w:color w:val="000000"/>
          <w:sz w:val="28"/>
        </w:rPr>
        <w:t>
      1) тарих және мәдениет ескерткiштерiнiң сақталуын қамтамасыз ету жөнiнде шаралар қолдануға;</w:t>
      </w:r>
    </w:p>
    <w:bookmarkEnd w:id="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алынып тасталды - ҚР 2007.07.21 </w:t>
      </w:r>
      <w:r>
        <w:rPr>
          <w:rFonts w:ascii="Times New Roman"/>
          <w:b w:val="false"/>
          <w:i w:val="false"/>
          <w:color w:val="000000"/>
          <w:sz w:val="28"/>
        </w:rPr>
        <w:t>№ 307</w:t>
      </w:r>
      <w:r>
        <w:rPr>
          <w:rFonts w:ascii="Times New Roman"/>
          <w:b w:val="false"/>
          <w:i w:val="false"/>
          <w:color w:val="000000"/>
          <w:sz w:val="28"/>
        </w:rPr>
        <w:t xml:space="preserve"> Заңымен.</w:t>
      </w:r>
    </w:p>
    <w:bookmarkStart w:name="z89" w:id="37"/>
    <w:p>
      <w:pPr>
        <w:spacing w:after="0"/>
        <w:ind w:left="0"/>
        <w:jc w:val="both"/>
      </w:pPr>
      <w:r>
        <w:rPr>
          <w:rFonts w:ascii="Times New Roman"/>
          <w:b w:val="false"/>
          <w:i w:val="false"/>
          <w:color w:val="000000"/>
          <w:sz w:val="28"/>
        </w:rPr>
        <w:t xml:space="preserve">
      3) облыстардың, республикалық маңызы бар қалалардың, астананың, аудандардың (облыстық маңызы бар қалалардың) жергілікті атқарушы органдарын меншік құқықтарының болуы мүмкін немесе болған өзгерістері туралы хабардар етуге; </w:t>
      </w:r>
    </w:p>
    <w:bookmarkEnd w:id="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алынып тасталды - ҚР 2007.07.21 </w:t>
      </w:r>
      <w:r>
        <w:rPr>
          <w:rFonts w:ascii="Times New Roman"/>
          <w:b w:val="false"/>
          <w:i w:val="false"/>
          <w:color w:val="000000"/>
          <w:sz w:val="28"/>
        </w:rPr>
        <w:t>№ 307</w:t>
      </w:r>
      <w:r>
        <w:rPr>
          <w:rFonts w:ascii="Times New Roman"/>
          <w:b w:val="false"/>
          <w:i w:val="false"/>
          <w:color w:val="000000"/>
          <w:sz w:val="28"/>
        </w:rPr>
        <w:t xml:space="preserve"> Заңымен.</w:t>
      </w:r>
    </w:p>
    <w:bookmarkStart w:name="z90" w:id="38"/>
    <w:p>
      <w:pPr>
        <w:spacing w:after="0"/>
        <w:ind w:left="0"/>
        <w:jc w:val="both"/>
      </w:pPr>
      <w:r>
        <w:rPr>
          <w:rFonts w:ascii="Times New Roman"/>
          <w:b w:val="false"/>
          <w:i w:val="false"/>
          <w:color w:val="000000"/>
          <w:sz w:val="28"/>
        </w:rPr>
        <w:t>
      5) халықаралық және республикалық маңызы бар тарих және мәдениет ескерткіштерінде ғылыми-реставрациялау жұмыстарын жүргізуді уәкілетті органмен келісуге;</w:t>
      </w:r>
    </w:p>
    <w:bookmarkEnd w:id="38"/>
    <w:bookmarkStart w:name="z187" w:id="39"/>
    <w:p>
      <w:pPr>
        <w:spacing w:after="0"/>
        <w:ind w:left="0"/>
        <w:jc w:val="both"/>
      </w:pPr>
      <w:r>
        <w:rPr>
          <w:rFonts w:ascii="Times New Roman"/>
          <w:b w:val="false"/>
          <w:i w:val="false"/>
          <w:color w:val="000000"/>
          <w:sz w:val="28"/>
        </w:rPr>
        <w:t>
      5-1) облыстардың, республикалық маңызы бар қалалардың, астананың жергілікті атқарушы органдарына "Рұқсаттар және хабарламалар туралы" Қазақстан Республикасының Заңында белгіленген тәртіппен жергілікті маңызы бар тарих және мәдениет ескерткіштерінде ғылыми-реставрациялау жұмыстарын жүргізудің басталғаны туралы хабарлама жіберуге;</w:t>
      </w:r>
    </w:p>
    <w:bookmarkEnd w:id="39"/>
    <w:bookmarkStart w:name="z91" w:id="40"/>
    <w:p>
      <w:pPr>
        <w:spacing w:after="0"/>
        <w:ind w:left="0"/>
        <w:jc w:val="both"/>
      </w:pPr>
      <w:r>
        <w:rPr>
          <w:rFonts w:ascii="Times New Roman"/>
          <w:b w:val="false"/>
          <w:i w:val="false"/>
          <w:color w:val="000000"/>
          <w:sz w:val="28"/>
        </w:rPr>
        <w:t xml:space="preserve">
      6) облыстардың, республикалық маңызы бар қалалардың, астананың, аудандардың (облыстық маңызы бар қалалардың) жергілікті атқарушы органдарымен жасалған арнайы шарттарда белгіленген тәртіп пен шекте тарих және мәдениет ескерткiшiне ғылыми, мәдени және өзге де мақсаттарда қол жеткiзудi қамтамасыз етуге мiндеттi. </w:t>
      </w:r>
    </w:p>
    <w:bookmarkEnd w:id="40"/>
    <w:p>
      <w:pPr>
        <w:spacing w:after="0"/>
        <w:ind w:left="0"/>
        <w:jc w:val="both"/>
      </w:pPr>
      <w:r>
        <w:rPr>
          <w:rFonts w:ascii="Times New Roman"/>
          <w:b w:val="false"/>
          <w:i w:val="false"/>
          <w:color w:val="000000"/>
          <w:sz w:val="28"/>
        </w:rPr>
        <w:t xml:space="preserve">
      Тарихи және мәдени ескерткіштердің меншік иелері мен оларды пайдаланушылардың міндеттемелері облыстардың, республикалық маңызы бар қалалардың, астананың жергілікті атқарушы органдары беретін қорғау міндеттемесінде тіркеледі. </w:t>
      </w:r>
    </w:p>
    <w:p>
      <w:pPr>
        <w:spacing w:after="0"/>
        <w:ind w:left="0"/>
        <w:jc w:val="both"/>
      </w:pPr>
      <w:r>
        <w:rPr>
          <w:rFonts w:ascii="Times New Roman"/>
          <w:b w:val="false"/>
          <w:i w:val="false"/>
          <w:color w:val="000000"/>
          <w:sz w:val="28"/>
        </w:rPr>
        <w:t xml:space="preserve">
      Осы баптың бірінші бөлігінде көзделген міндеттемелер тарихи және мәдени ескерткіштерді пайдаланушыларға да бірдей дәрежеде қатысты.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 жаңа редакцияда - ҚР 2004.12.20 </w:t>
      </w:r>
      <w:r>
        <w:rPr>
          <w:rFonts w:ascii="Times New Roman"/>
          <w:b w:val="false"/>
          <w:i w:val="false"/>
          <w:color w:val="000000"/>
          <w:sz w:val="28"/>
        </w:rPr>
        <w:t>N 13</w:t>
      </w:r>
      <w:r>
        <w:rPr>
          <w:rFonts w:ascii="Times New Roman"/>
          <w:b w:val="false"/>
          <w:i w:val="false"/>
          <w:color w:val="ff0000"/>
          <w:sz w:val="28"/>
        </w:rPr>
        <w:t xml:space="preserve"> (01.01.2005 бастап күшіне енеді) Заңымен, өзгерістер енгізілді - ҚР 2007.07.21 </w:t>
      </w:r>
      <w:r>
        <w:rPr>
          <w:rFonts w:ascii="Times New Roman"/>
          <w:b w:val="false"/>
          <w:i w:val="false"/>
          <w:color w:val="000000"/>
          <w:sz w:val="28"/>
        </w:rPr>
        <w:t>N 307</w:t>
      </w:r>
      <w:r>
        <w:rPr>
          <w:rFonts w:ascii="Times New Roman"/>
          <w:b w:val="false"/>
          <w:i w:val="false"/>
          <w:color w:val="ff0000"/>
          <w:sz w:val="28"/>
        </w:rPr>
        <w:t xml:space="preserve">;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14-бап. Күтімсіз ұсталатын тарих және мәдениет ескерткіштерін алып қою</w:t>
      </w:r>
    </w:p>
    <w:p>
      <w:pPr>
        <w:spacing w:after="0"/>
        <w:ind w:left="0"/>
        <w:jc w:val="both"/>
      </w:pPr>
      <w:r>
        <w:rPr>
          <w:rFonts w:ascii="Times New Roman"/>
          <w:b w:val="false"/>
          <w:i w:val="false"/>
          <w:color w:val="000000"/>
          <w:sz w:val="28"/>
        </w:rPr>
        <w:t>
      Тарих және мәдениет ескерткіштерінің меншік иесі осы ескерткіштерді күтіп ұстамай, бұл олардың өз маңызын жоғалту қаупін төндіретін жағдайларда, мемлекет мұндай ескерткіштерді меншік иесінен сот шешімі бойынша сатып алу арқылы алып қояды немесе олар, осы бапта көзделген ерекшеліктер ескеріле отырып, жария сауда-саттықта сатылады.</w:t>
      </w:r>
    </w:p>
    <w:p>
      <w:pPr>
        <w:spacing w:after="0"/>
        <w:ind w:left="0"/>
        <w:jc w:val="both"/>
      </w:pPr>
      <w:r>
        <w:rPr>
          <w:rFonts w:ascii="Times New Roman"/>
          <w:b w:val="false"/>
          <w:i w:val="false"/>
          <w:color w:val="000000"/>
          <w:sz w:val="28"/>
        </w:rPr>
        <w:t>
      Меншік иесінен жеке меншігіндегі оның тұрғын үйі немесе тұрғын жайы болып табылатын тарих және мәдениет ескерткішін алып қою оған Қазақстан Республикасының заңнамасында белгіленген тәртіппен өзге тұрғын жай берілмей және шарт бойынша тиісті өтемақы төленбей жүзеге асырылмайды.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 жаңа редакцияда - ҚР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15-бап. Ескерткішке меншік құқығын сатып алу кезіндегі артықшылықтар </w:t>
      </w:r>
    </w:p>
    <w:p>
      <w:pPr>
        <w:spacing w:after="0"/>
        <w:ind w:left="0"/>
        <w:jc w:val="both"/>
      </w:pPr>
      <w:r>
        <w:rPr>
          <w:rFonts w:ascii="Times New Roman"/>
          <w:b w:val="false"/>
          <w:i w:val="false"/>
          <w:color w:val="000000"/>
          <w:sz w:val="28"/>
        </w:rPr>
        <w:t xml:space="preserve">
      Жалпы үлестік меншіктегі тарих және мәдениет ескерткішінің бір бөлігінің меншік иелерінде осы ескерткіштің басқа бөліктерін меншігіне сатып алуға артықшылық құқығы бар. </w:t>
      </w:r>
    </w:p>
    <w:p>
      <w:pPr>
        <w:spacing w:after="0"/>
        <w:ind w:left="0"/>
        <w:jc w:val="both"/>
      </w:pPr>
      <w:r>
        <w:rPr>
          <w:rFonts w:ascii="Times New Roman"/>
          <w:b w:val="false"/>
          <w:i w:val="false"/>
          <w:color w:val="000000"/>
          <w:sz w:val="28"/>
        </w:rPr>
        <w:t xml:space="preserve">
      Тарих және мәдениет ескерткішінің басқа бөліктерін сатып алудың осы баптың бірінші тармағында көзделген артықшылық құқығы сатып алушы меншігінің ескерткіш мәртебесі болмаған ретте де қолданылады. </w:t>
      </w:r>
    </w:p>
    <w:p>
      <w:pPr>
        <w:spacing w:after="0"/>
        <w:ind w:left="0"/>
        <w:jc w:val="both"/>
      </w:pPr>
      <w:r>
        <w:rPr>
          <w:rFonts w:ascii="Times New Roman"/>
          <w:b w:val="false"/>
          <w:i w:val="false"/>
          <w:color w:val="000000"/>
          <w:sz w:val="28"/>
        </w:rPr>
        <w:t xml:space="preserve">
      Тарих және мәдениет ескерткіштерін жария сатқан кезде, осы баптың бірінші және екінші бөліктерінде айтылған реттерді қоспағанда, мемлекеттің оларды нарық (аукцион) бағасы бойынша артықшылықпен сатып алуға құқығы бар.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өзгерту енгізілді - ҚР 2007.07.21 </w:t>
      </w:r>
      <w:r>
        <w:rPr>
          <w:rFonts w:ascii="Times New Roman"/>
          <w:b w:val="false"/>
          <w:i w:val="false"/>
          <w:color w:val="000000"/>
          <w:sz w:val="28"/>
        </w:rPr>
        <w:t>N 307</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18" w:id="41"/>
    <w:p>
      <w:pPr>
        <w:spacing w:after="0"/>
        <w:ind w:left="0"/>
        <w:jc w:val="left"/>
      </w:pPr>
      <w:r>
        <w:rPr>
          <w:rFonts w:ascii="Times New Roman"/>
          <w:b/>
          <w:i w:val="false"/>
          <w:color w:val="000000"/>
        </w:rPr>
        <w:t xml:space="preserve">  3-тарау. Тарихи-мәдени мұра объектілерін қорғау саласындағы</w:t>
      </w:r>
      <w:r>
        <w:br/>
      </w:r>
      <w:r>
        <w:rPr>
          <w:rFonts w:ascii="Times New Roman"/>
          <w:b/>
          <w:i w:val="false"/>
          <w:color w:val="000000"/>
        </w:rPr>
        <w:t>мемлекеттік басқару</w:t>
      </w:r>
    </w:p>
    <w:bookmarkEnd w:id="41"/>
    <w:p>
      <w:pPr>
        <w:spacing w:after="0"/>
        <w:ind w:left="0"/>
        <w:jc w:val="both"/>
      </w:pPr>
      <w:r>
        <w:rPr>
          <w:rFonts w:ascii="Times New Roman"/>
          <w:b w:val="false"/>
          <w:i w:val="false"/>
          <w:color w:val="ff0000"/>
          <w:sz w:val="28"/>
        </w:rPr>
        <w:t xml:space="preserve">
      Ескерту. 3-тараудың тақырыбына өзгерту енгізілді - ҚР 2007.07.21 </w:t>
      </w:r>
      <w:r>
        <w:rPr>
          <w:rFonts w:ascii="Times New Roman"/>
          <w:b w:val="false"/>
          <w:i w:val="false"/>
          <w:color w:val="ff0000"/>
          <w:sz w:val="28"/>
        </w:rPr>
        <w:t>N 307</w:t>
      </w:r>
      <w:r>
        <w:rPr>
          <w:rFonts w:ascii="Times New Roman"/>
          <w:b w:val="false"/>
          <w:i w:val="false"/>
          <w:color w:val="ff0000"/>
          <w:sz w:val="28"/>
        </w:rPr>
        <w:t xml:space="preserve"> Заңымен. </w:t>
      </w:r>
    </w:p>
    <w:p>
      <w:pPr>
        <w:spacing w:after="0"/>
        <w:ind w:left="0"/>
        <w:jc w:val="both"/>
      </w:pPr>
      <w:r>
        <w:rPr>
          <w:rFonts w:ascii="Times New Roman"/>
          <w:b/>
          <w:i w:val="false"/>
          <w:color w:val="000000"/>
          <w:sz w:val="28"/>
        </w:rPr>
        <w:t xml:space="preserve"> </w:t>
      </w:r>
      <w:r>
        <w:rPr>
          <w:rFonts w:ascii="Times New Roman"/>
          <w:b/>
          <w:i w:val="false"/>
          <w:color w:val="000000"/>
          <w:sz w:val="28"/>
        </w:rPr>
        <w:t>16-бап. Тарихи-мәдени мұра объектілерін қорғау, сақтау және пайдалану саласындағы лауазымды адамдар және мемлекеттік басқару органдарының жүйесі</w:t>
      </w:r>
    </w:p>
    <w:bookmarkStart w:name="z142" w:id="42"/>
    <w:p>
      <w:pPr>
        <w:spacing w:after="0"/>
        <w:ind w:left="0"/>
        <w:jc w:val="both"/>
      </w:pPr>
      <w:r>
        <w:rPr>
          <w:rFonts w:ascii="Times New Roman"/>
          <w:b w:val="false"/>
          <w:i w:val="false"/>
          <w:color w:val="000000"/>
          <w:sz w:val="28"/>
        </w:rPr>
        <w:t>
      Қазақстан Республикасындағы тарихи-мәдени мұра объектілерін қорғау, сақтау және пайдалану саласындағы мемлекеттiк басқаруды:</w:t>
      </w:r>
    </w:p>
    <w:bookmarkEnd w:id="42"/>
    <w:bookmarkStart w:name="z166" w:id="43"/>
    <w:p>
      <w:pPr>
        <w:spacing w:after="0"/>
        <w:ind w:left="0"/>
        <w:jc w:val="both"/>
      </w:pPr>
      <w:r>
        <w:rPr>
          <w:rFonts w:ascii="Times New Roman"/>
          <w:b w:val="false"/>
          <w:i w:val="false"/>
          <w:color w:val="000000"/>
          <w:sz w:val="28"/>
        </w:rPr>
        <w:t>
      1) Қазақстан Республикасының Президенті;</w:t>
      </w:r>
    </w:p>
    <w:bookmarkEnd w:id="43"/>
    <w:bookmarkStart w:name="z167" w:id="44"/>
    <w:p>
      <w:pPr>
        <w:spacing w:after="0"/>
        <w:ind w:left="0"/>
        <w:jc w:val="both"/>
      </w:pPr>
      <w:r>
        <w:rPr>
          <w:rFonts w:ascii="Times New Roman"/>
          <w:b w:val="false"/>
          <w:i w:val="false"/>
          <w:color w:val="000000"/>
          <w:sz w:val="28"/>
        </w:rPr>
        <w:t>
      2) Қазақстан Республикасының Үкіметі;</w:t>
      </w:r>
    </w:p>
    <w:bookmarkEnd w:id="44"/>
    <w:bookmarkStart w:name="z168" w:id="45"/>
    <w:p>
      <w:pPr>
        <w:spacing w:after="0"/>
        <w:ind w:left="0"/>
        <w:jc w:val="both"/>
      </w:pPr>
      <w:r>
        <w:rPr>
          <w:rFonts w:ascii="Times New Roman"/>
          <w:b w:val="false"/>
          <w:i w:val="false"/>
          <w:color w:val="000000"/>
          <w:sz w:val="28"/>
        </w:rPr>
        <w:t>
      3) уәкiлеттi орган;</w:t>
      </w:r>
    </w:p>
    <w:bookmarkEnd w:id="45"/>
    <w:bookmarkStart w:name="z169" w:id="46"/>
    <w:p>
      <w:pPr>
        <w:spacing w:after="0"/>
        <w:ind w:left="0"/>
        <w:jc w:val="both"/>
      </w:pPr>
      <w:r>
        <w:rPr>
          <w:rFonts w:ascii="Times New Roman"/>
          <w:b w:val="false"/>
          <w:i w:val="false"/>
          <w:color w:val="000000"/>
          <w:sz w:val="28"/>
        </w:rPr>
        <w:t>
      4) облыстардың, республикалық маңызы бар қалалардың, астананың, аудандардың, облыстық маңызы бар қалалардың жергiлiктi атқарушы органдары жүзеге асырады.</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 жаңа редакцияда - ҚР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17-бап. Қазақстан Республикасы Үкіметінің тарихи-мәдени мұра объектілерін қорғау және пайдалану саласындағы құзыреті </w:t>
      </w:r>
    </w:p>
    <w:p>
      <w:pPr>
        <w:spacing w:after="0"/>
        <w:ind w:left="0"/>
        <w:jc w:val="both"/>
      </w:pPr>
      <w:r>
        <w:rPr>
          <w:rFonts w:ascii="Times New Roman"/>
          <w:b w:val="false"/>
          <w:i w:val="false"/>
          <w:color w:val="000000"/>
          <w:sz w:val="28"/>
        </w:rPr>
        <w:t>
      Қазақстан Республикасының Үкіметі:</w:t>
      </w:r>
    </w:p>
    <w:bookmarkStart w:name="z92" w:id="47"/>
    <w:p>
      <w:pPr>
        <w:spacing w:after="0"/>
        <w:ind w:left="0"/>
        <w:jc w:val="both"/>
      </w:pPr>
      <w:r>
        <w:rPr>
          <w:rFonts w:ascii="Times New Roman"/>
          <w:b w:val="false"/>
          <w:i w:val="false"/>
          <w:color w:val="000000"/>
          <w:sz w:val="28"/>
        </w:rPr>
        <w:t>
      1) тарихи-мәдени мұра объектілерін қорғау және пайдалану саласындағы мемлекеттік саясаттың негізгі бағыттарын әзірлейді;</w:t>
      </w:r>
    </w:p>
    <w:bookmarkEnd w:id="47"/>
    <w:bookmarkStart w:name="z93" w:id="48"/>
    <w:p>
      <w:pPr>
        <w:spacing w:after="0"/>
        <w:ind w:left="0"/>
        <w:jc w:val="both"/>
      </w:pPr>
      <w:r>
        <w:rPr>
          <w:rFonts w:ascii="Times New Roman"/>
          <w:b w:val="false"/>
          <w:i w:val="false"/>
          <w:color w:val="000000"/>
          <w:sz w:val="28"/>
        </w:rPr>
        <w:t>
      2) уәкілетті орган туралы ережені бекітеді;</w:t>
      </w:r>
    </w:p>
    <w:bookmarkEnd w:id="48"/>
    <w:bookmarkStart w:name="z94" w:id="49"/>
    <w:p>
      <w:pPr>
        <w:spacing w:after="0"/>
        <w:ind w:left="0"/>
        <w:jc w:val="both"/>
      </w:pPr>
      <w:r>
        <w:rPr>
          <w:rFonts w:ascii="Times New Roman"/>
          <w:b w:val="false"/>
          <w:i w:val="false"/>
          <w:color w:val="000000"/>
          <w:sz w:val="28"/>
        </w:rPr>
        <w:t>
      3) Ұлттық пантеон туралы ережені әзірлейді және бекітеді;</w:t>
      </w:r>
    </w:p>
    <w:bookmarkEnd w:id="49"/>
    <w:bookmarkStart w:name="z95" w:id="50"/>
    <w:p>
      <w:pPr>
        <w:spacing w:after="0"/>
        <w:ind w:left="0"/>
        <w:jc w:val="both"/>
      </w:pPr>
      <w:r>
        <w:rPr>
          <w:rFonts w:ascii="Times New Roman"/>
          <w:b w:val="false"/>
          <w:i w:val="false"/>
          <w:color w:val="000000"/>
          <w:sz w:val="28"/>
        </w:rPr>
        <w:t>
      4)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 жаңа редакцияда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18-бап. Облыстардың, республикалық маңызы бар қалалардың, астананың, аудандардың (облыстық маңызы бар қалалардың) жергiлiктi атқарушы органдарының құзыретi </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жергiлiктi атқарушы органдары:</w:t>
      </w:r>
    </w:p>
    <w:bookmarkStart w:name="z100" w:id="51"/>
    <w:p>
      <w:pPr>
        <w:spacing w:after="0"/>
        <w:ind w:left="0"/>
        <w:jc w:val="both"/>
      </w:pPr>
      <w:r>
        <w:rPr>
          <w:rFonts w:ascii="Times New Roman"/>
          <w:b w:val="false"/>
          <w:i w:val="false"/>
          <w:color w:val="000000"/>
          <w:sz w:val="28"/>
        </w:rPr>
        <w:t xml:space="preserve">
      1) тарихи-мәдени мұра объектілерін анықтауды, есепке алуды, қорғауды, пайдалануды және тарих және мәдениет ескерткіштерінде ғылыми-реставрациялау жұмыстарын жүргізуді қамтамасыз етеді; </w:t>
      </w:r>
    </w:p>
    <w:bookmarkEnd w:id="5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алынып тасталды - ҚР 2007.07.21 </w:t>
      </w:r>
      <w:r>
        <w:rPr>
          <w:rFonts w:ascii="Times New Roman"/>
          <w:b w:val="false"/>
          <w:i w:val="false"/>
          <w:color w:val="000000"/>
          <w:sz w:val="28"/>
        </w:rPr>
        <w:t>N 307</w:t>
      </w:r>
      <w:r>
        <w:rPr>
          <w:rFonts w:ascii="Times New Roman"/>
          <w:b w:val="false"/>
          <w:i w:val="false"/>
          <w:color w:val="000000"/>
          <w:sz w:val="28"/>
        </w:rPr>
        <w:t xml:space="preserve"> Заңымен.</w:t>
      </w:r>
    </w:p>
    <w:bookmarkStart w:name="z101" w:id="52"/>
    <w:p>
      <w:pPr>
        <w:spacing w:after="0"/>
        <w:ind w:left="0"/>
        <w:jc w:val="both"/>
      </w:pPr>
      <w:r>
        <w:rPr>
          <w:rFonts w:ascii="Times New Roman"/>
          <w:b w:val="false"/>
          <w:i w:val="false"/>
          <w:color w:val="000000"/>
          <w:sz w:val="28"/>
        </w:rPr>
        <w:t>
      3) тиiстi аумақтардың экономикалық және әлеуметтiк даму жоспарларында жергiлiктi маңызы бар тарих және мәдениет ескерткіштерін есепке алуды, қорғауды және оларда ғылыми-реставрациялау жұмыстарын ұйымдастыру жөнiндегi iс-шараларды көздейдi;</w:t>
      </w:r>
    </w:p>
    <w:bookmarkEnd w:id="52"/>
    <w:bookmarkStart w:name="z102" w:id="53"/>
    <w:p>
      <w:pPr>
        <w:spacing w:after="0"/>
        <w:ind w:left="0"/>
        <w:jc w:val="both"/>
      </w:pPr>
      <w:r>
        <w:rPr>
          <w:rFonts w:ascii="Times New Roman"/>
          <w:b w:val="false"/>
          <w:i w:val="false"/>
          <w:color w:val="000000"/>
          <w:sz w:val="28"/>
        </w:rPr>
        <w:t xml:space="preserve">
      4) мемлекет меншігі болып табылатын, жергілікті маңызы бар тарих және мәдениет ескерткіштерін пайдалануға беру туралы мәселені шешеді; </w:t>
      </w:r>
    </w:p>
    <w:bookmarkEnd w:id="5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алынып тасталды - ҚР 2007.07.21 </w:t>
      </w:r>
      <w:r>
        <w:rPr>
          <w:rFonts w:ascii="Times New Roman"/>
          <w:b w:val="false"/>
          <w:i w:val="false"/>
          <w:color w:val="000000"/>
          <w:sz w:val="28"/>
        </w:rPr>
        <w:t>N 307</w:t>
      </w:r>
      <w:r>
        <w:rPr>
          <w:rFonts w:ascii="Times New Roman"/>
          <w:b w:val="false"/>
          <w:i w:val="false"/>
          <w:color w:val="000000"/>
          <w:sz w:val="28"/>
        </w:rPr>
        <w:t xml:space="preserve"> Заңымен.</w:t>
      </w:r>
    </w:p>
    <w:bookmarkStart w:name="z103" w:id="54"/>
    <w:p>
      <w:pPr>
        <w:spacing w:after="0"/>
        <w:ind w:left="0"/>
        <w:jc w:val="both"/>
      </w:pPr>
      <w:r>
        <w:rPr>
          <w:rFonts w:ascii="Times New Roman"/>
          <w:b w:val="false"/>
          <w:i w:val="false"/>
          <w:color w:val="000000"/>
          <w:sz w:val="28"/>
        </w:rPr>
        <w:t>
      6) уәкiлеттi органмен келiсе отырып, қалаларды және басқа да елдi мекендердi жоспарлау, салу және қайта құру жобаларын әзiрлеу және бекiту кезiнде барлық санаттағы тарих және мәдениет ескерткiштерiн анықтау, зерделеу, сақтау жөнiндегi iс-шаралардың орындалуын, тарихи-сәулет тiрек жоспарларын және карта-схемаларды жасауды қамтамасыз етедi;</w:t>
      </w:r>
    </w:p>
    <w:bookmarkEnd w:id="54"/>
    <w:bookmarkStart w:name="z104" w:id="55"/>
    <w:p>
      <w:pPr>
        <w:spacing w:after="0"/>
        <w:ind w:left="0"/>
        <w:jc w:val="both"/>
      </w:pPr>
      <w:r>
        <w:rPr>
          <w:rFonts w:ascii="Times New Roman"/>
          <w:b w:val="false"/>
          <w:i w:val="false"/>
          <w:color w:val="000000"/>
          <w:sz w:val="28"/>
        </w:rPr>
        <w:t>
      7) тарих және мәдениет ескерткiштерiн қорғау мiндеттемелерiн ресiмдейдi және оларды меншiк иелерi мен пайдаланушылардың орындауын бақылайды;</w:t>
      </w:r>
    </w:p>
    <w:bookmarkEnd w:id="55"/>
    <w:bookmarkStart w:name="z105" w:id="56"/>
    <w:p>
      <w:pPr>
        <w:spacing w:after="0"/>
        <w:ind w:left="0"/>
        <w:jc w:val="both"/>
      </w:pPr>
      <w:r>
        <w:rPr>
          <w:rFonts w:ascii="Times New Roman"/>
          <w:b w:val="false"/>
          <w:i w:val="false"/>
          <w:color w:val="000000"/>
          <w:sz w:val="28"/>
        </w:rPr>
        <w:t>
      8) Қазақстан Республикасының тарих және мәдениет ескерткiштерiн қорғау және пайдалану туралы заңдарын бұзған жеке және заңды тұлғаларды жауапкершiлiкке тарту туралы өтiнiш жасайды;</w:t>
      </w:r>
    </w:p>
    <w:bookmarkEnd w:id="56"/>
    <w:bookmarkStart w:name="z106" w:id="57"/>
    <w:p>
      <w:pPr>
        <w:spacing w:after="0"/>
        <w:ind w:left="0"/>
        <w:jc w:val="both"/>
      </w:pPr>
      <w:r>
        <w:rPr>
          <w:rFonts w:ascii="Times New Roman"/>
          <w:b w:val="false"/>
          <w:i w:val="false"/>
          <w:color w:val="000000"/>
          <w:sz w:val="28"/>
        </w:rPr>
        <w:t>
      9) облыстың, республикалық маңызы бар қаланың, астананың жергiлiктi өкiлдi органына тарих және мәдениет ескерткiштерiн қорғау жөнiнде комиссиялар құру туралы ұсыныстар енгізедi;</w:t>
      </w:r>
    </w:p>
    <w:bookmarkEnd w:id="57"/>
    <w:bookmarkStart w:name="z107" w:id="58"/>
    <w:p>
      <w:pPr>
        <w:spacing w:after="0"/>
        <w:ind w:left="0"/>
        <w:jc w:val="both"/>
      </w:pPr>
      <w:r>
        <w:rPr>
          <w:rFonts w:ascii="Times New Roman"/>
          <w:b w:val="false"/>
          <w:i w:val="false"/>
          <w:color w:val="000000"/>
          <w:sz w:val="28"/>
        </w:rPr>
        <w:t>
      10) тарихи-мәдени мұра объектiлерiн анықтау, есепке алу, қорғау жөнiнде жұмыс жүргiзедi;</w:t>
      </w:r>
    </w:p>
    <w:bookmarkEnd w:id="58"/>
    <w:bookmarkStart w:name="z180" w:id="59"/>
    <w:p>
      <w:pPr>
        <w:spacing w:after="0"/>
        <w:ind w:left="0"/>
        <w:jc w:val="both"/>
      </w:pPr>
      <w:r>
        <w:rPr>
          <w:rFonts w:ascii="Times New Roman"/>
          <w:b w:val="false"/>
          <w:i w:val="false"/>
          <w:color w:val="000000"/>
          <w:sz w:val="28"/>
        </w:rPr>
        <w:t>
      10-1) монументті өнердің жаңа құрылыстарын орнату жөніндегі жұмысты жүргізеді;</w:t>
      </w:r>
    </w:p>
    <w:bookmarkEnd w:id="59"/>
    <w:bookmarkStart w:name="z181" w:id="60"/>
    <w:p>
      <w:pPr>
        <w:spacing w:after="0"/>
        <w:ind w:left="0"/>
        <w:jc w:val="both"/>
      </w:pPr>
      <w:r>
        <w:rPr>
          <w:rFonts w:ascii="Times New Roman"/>
          <w:b w:val="false"/>
          <w:i w:val="false"/>
          <w:color w:val="000000"/>
          <w:sz w:val="28"/>
        </w:rPr>
        <w:t>
      10-2) мемориалдық тақта орнату жөніндегі жұмысты жүргізеді;</w:t>
      </w:r>
    </w:p>
    <w:bookmarkEnd w:id="60"/>
    <w:bookmarkStart w:name="z108" w:id="61"/>
    <w:p>
      <w:pPr>
        <w:spacing w:after="0"/>
        <w:ind w:left="0"/>
        <w:jc w:val="both"/>
      </w:pPr>
      <w:r>
        <w:rPr>
          <w:rFonts w:ascii="Times New Roman"/>
          <w:b w:val="false"/>
          <w:i w:val="false"/>
          <w:color w:val="000000"/>
          <w:sz w:val="28"/>
        </w:rPr>
        <w:t>
      11) тарих және мәдениет ескерткiштерi мен оларды қорғау аймақтары бойынша жұмыстардың барлық түрлерiне ғылыми-жобалық құжаттаманы, жоспарлау, салу және қайта жөндеу жобаларын қарайды және келiседi;</w:t>
      </w:r>
    </w:p>
    <w:bookmarkEnd w:id="61"/>
    <w:bookmarkStart w:name="z109" w:id="62"/>
    <w:p>
      <w:pPr>
        <w:spacing w:after="0"/>
        <w:ind w:left="0"/>
        <w:jc w:val="both"/>
      </w:pPr>
      <w:r>
        <w:rPr>
          <w:rFonts w:ascii="Times New Roman"/>
          <w:b w:val="false"/>
          <w:i w:val="false"/>
          <w:color w:val="000000"/>
          <w:sz w:val="28"/>
        </w:rPr>
        <w:t>
      12) мүдделi мемлекеттiк органдармен келiсе отырып, тарих және мәдениет ескерткiштерi мен тарих және мәдениет ескерткiштерiмен байланысты қоршаған орта объектiлерiн қорғау мен пайдалануды жүзеге асырады;</w:t>
      </w:r>
    </w:p>
    <w:bookmarkEnd w:id="62"/>
    <w:bookmarkStart w:name="z110" w:id="63"/>
    <w:p>
      <w:pPr>
        <w:spacing w:after="0"/>
        <w:ind w:left="0"/>
        <w:jc w:val="both"/>
      </w:pPr>
      <w:r>
        <w:rPr>
          <w:rFonts w:ascii="Times New Roman"/>
          <w:b w:val="false"/>
          <w:i w:val="false"/>
          <w:color w:val="000000"/>
          <w:sz w:val="28"/>
        </w:rPr>
        <w:t>
      13) тиісті аумақтарда жергілікті маңызы бар тарих және мәдениет ескерткіштерінің пайдаланылу және күтіп-ұстау тәртібін, сондай-ақ оларда археологиялық және ғылыми-реставрациялау жұмыстарының орындалуын мемлекеттік бақылауды жүзеге асырады;</w:t>
      </w:r>
    </w:p>
    <w:bookmarkEnd w:id="63"/>
    <w:bookmarkStart w:name="z111" w:id="64"/>
    <w:p>
      <w:pPr>
        <w:spacing w:after="0"/>
        <w:ind w:left="0"/>
        <w:jc w:val="both"/>
      </w:pPr>
      <w:r>
        <w:rPr>
          <w:rFonts w:ascii="Times New Roman"/>
          <w:b w:val="false"/>
          <w:i w:val="false"/>
          <w:color w:val="000000"/>
          <w:sz w:val="28"/>
        </w:rPr>
        <w:t>
      14) тарих және мәдениет ескерткіштерінің меншік иелеріне және пайдаланушыларына олардың осы Заңды бұзғаны туралы нұсқамалар береді;</w:t>
      </w:r>
    </w:p>
    <w:bookmarkEnd w:id="64"/>
    <w:bookmarkStart w:name="z112" w:id="65"/>
    <w:p>
      <w:pPr>
        <w:spacing w:after="0"/>
        <w:ind w:left="0"/>
        <w:jc w:val="both"/>
      </w:pPr>
      <w:r>
        <w:rPr>
          <w:rFonts w:ascii="Times New Roman"/>
          <w:b w:val="false"/>
          <w:i w:val="false"/>
          <w:color w:val="000000"/>
          <w:sz w:val="28"/>
        </w:rPr>
        <w:t>
      15) Қазақстан Республикасының әкімшілік құқық бұзушылық туралы заңнамасында көзделген негіздерде және тәртіппен әкімшілік ықпал етудің өзге де шараларын қолданады;</w:t>
      </w:r>
    </w:p>
    <w:bookmarkEnd w:id="65"/>
    <w:bookmarkStart w:name="z96" w:id="66"/>
    <w:p>
      <w:pPr>
        <w:spacing w:after="0"/>
        <w:ind w:left="0"/>
        <w:jc w:val="both"/>
      </w:pPr>
      <w:r>
        <w:rPr>
          <w:rFonts w:ascii="Times New Roman"/>
          <w:b w:val="false"/>
          <w:i w:val="false"/>
          <w:color w:val="000000"/>
          <w:sz w:val="28"/>
        </w:rPr>
        <w:t>
      16)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66"/>
    <w:bookmarkStart w:name="z97" w:id="67"/>
    <w:p>
      <w:pPr>
        <w:spacing w:after="0"/>
        <w:ind w:left="0"/>
        <w:jc w:val="both"/>
      </w:pPr>
      <w:r>
        <w:rPr>
          <w:rFonts w:ascii="Times New Roman"/>
          <w:b w:val="false"/>
          <w:i w:val="false"/>
          <w:color w:val="000000"/>
          <w:sz w:val="28"/>
        </w:rPr>
        <w:t>
      17) тарихи-мәдени мұра объектiлерiн жергілікті маңызы бар тарих және мәдениет ескерткiштерi деп таниды және тарихи-мәдени сараптама қорытындысының негізінде жергілікті маңызы бар Тарих және мәдениет ескерткіштерінің мемлекеттік тізіміне қосады;</w:t>
      </w:r>
    </w:p>
    <w:bookmarkEnd w:id="67"/>
    <w:bookmarkStart w:name="z98" w:id="68"/>
    <w:p>
      <w:pPr>
        <w:spacing w:after="0"/>
        <w:ind w:left="0"/>
        <w:jc w:val="both"/>
      </w:pPr>
      <w:r>
        <w:rPr>
          <w:rFonts w:ascii="Times New Roman"/>
          <w:b w:val="false"/>
          <w:i w:val="false"/>
          <w:color w:val="000000"/>
          <w:sz w:val="28"/>
        </w:rPr>
        <w:t>
      18) жергілікті маңызы бар тарих және мәдениет ескерткішін мәртебесінен айырады және тарихи-мәдени сараптама қорытындысының және осы Заңның 5-бабының бесінші бөлігі талаптарының негізінде жергілікті маңызы бар Тарих және мәдениет ескерткіштерінің мемлекеттік тізімінен шығарып тастайды.</w:t>
      </w:r>
    </w:p>
    <w:bookmarkEnd w:id="68"/>
    <w:bookmarkStart w:name="z113" w:id="69"/>
    <w:p>
      <w:pPr>
        <w:spacing w:after="0"/>
        <w:ind w:left="0"/>
        <w:jc w:val="both"/>
      </w:pPr>
      <w:r>
        <w:rPr>
          <w:rFonts w:ascii="Times New Roman"/>
          <w:b w:val="false"/>
          <w:i w:val="false"/>
          <w:color w:val="000000"/>
          <w:sz w:val="28"/>
        </w:rPr>
        <w:t xml:space="preserve">
      Аудандардың (облыстық маңызы бар қалалардың) жергiлiктi атқарушы органдары өз аумағында: </w:t>
      </w:r>
    </w:p>
    <w:bookmarkEnd w:id="69"/>
    <w:p>
      <w:pPr>
        <w:spacing w:after="0"/>
        <w:ind w:left="0"/>
        <w:jc w:val="both"/>
      </w:pPr>
      <w:r>
        <w:rPr>
          <w:rFonts w:ascii="Times New Roman"/>
          <w:b w:val="false"/>
          <w:i w:val="false"/>
          <w:color w:val="000000"/>
          <w:sz w:val="28"/>
        </w:rPr>
        <w:t>
      1) жеке және заңды тұлғалардың тарих және мәдениет ескерткiштерiн қамқорлыққа алуын ұйымдастыруға жәрдемдеседi;</w:t>
      </w:r>
    </w:p>
    <w:bookmarkStart w:name="z114" w:id="70"/>
    <w:p>
      <w:pPr>
        <w:spacing w:after="0"/>
        <w:ind w:left="0"/>
        <w:jc w:val="both"/>
      </w:pPr>
      <w:r>
        <w:rPr>
          <w:rFonts w:ascii="Times New Roman"/>
          <w:b w:val="false"/>
          <w:i w:val="false"/>
          <w:color w:val="000000"/>
          <w:sz w:val="28"/>
        </w:rPr>
        <w:t>
      2) жұртшылықты тарих және мәдениет ескерткiштерiн қорғау және насихаттау жөнiнде iс-шараларды жүргiзуге тартады;</w:t>
      </w:r>
    </w:p>
    <w:bookmarkEnd w:id="70"/>
    <w:bookmarkStart w:name="z115" w:id="71"/>
    <w:p>
      <w:pPr>
        <w:spacing w:after="0"/>
        <w:ind w:left="0"/>
        <w:jc w:val="both"/>
      </w:pPr>
      <w:r>
        <w:rPr>
          <w:rFonts w:ascii="Times New Roman"/>
          <w:b w:val="false"/>
          <w:i w:val="false"/>
          <w:color w:val="000000"/>
          <w:sz w:val="28"/>
        </w:rPr>
        <w:t>
      3) Қазақстан Республикасының тарихи-мәдени мұраны қорғау және пайдалану туралы заңдарының сақталуын қамтамасыз етедi;</w:t>
      </w:r>
    </w:p>
    <w:bookmarkEnd w:id="71"/>
    <w:bookmarkStart w:name="z116" w:id="72"/>
    <w:p>
      <w:pPr>
        <w:spacing w:after="0"/>
        <w:ind w:left="0"/>
        <w:jc w:val="both"/>
      </w:pPr>
      <w:r>
        <w:rPr>
          <w:rFonts w:ascii="Times New Roman"/>
          <w:b w:val="false"/>
          <w:i w:val="false"/>
          <w:color w:val="000000"/>
          <w:sz w:val="28"/>
        </w:rPr>
        <w:t>
      4) уәкiлеттi органның ұсынуы бойынша, тарих және мәдениет ескерткiштерiне қауiп төндiретiн құрылыс және өзге де жұмыстарды тоқтата тұру, сондай-ақ оларға тыйым салу туралы мәселенi шешедi;</w:t>
      </w:r>
    </w:p>
    <w:bookmarkEnd w:id="72"/>
    <w:bookmarkStart w:name="z117" w:id="73"/>
    <w:p>
      <w:pPr>
        <w:spacing w:after="0"/>
        <w:ind w:left="0"/>
        <w:jc w:val="both"/>
      </w:pPr>
      <w:r>
        <w:rPr>
          <w:rFonts w:ascii="Times New Roman"/>
          <w:b w:val="false"/>
          <w:i w:val="false"/>
          <w:color w:val="000000"/>
          <w:sz w:val="28"/>
        </w:rPr>
        <w:t>
      5) облыстардың, республикалық маңызы бар қалалардың, астананың жергiлiктi атқарушы органдарына немесе уәкiлеттi органға өздерiнiң құзыретi шегiнде, тарих және мәдениет ескерткiштерiнiң бүлiнуiн, құлау қаупiн жою жөнiнде ұсыныстар енгiзедi;</w:t>
      </w:r>
    </w:p>
    <w:bookmarkEnd w:id="73"/>
    <w:bookmarkStart w:name="z118" w:id="74"/>
    <w:p>
      <w:pPr>
        <w:spacing w:after="0"/>
        <w:ind w:left="0"/>
        <w:jc w:val="both"/>
      </w:pPr>
      <w:r>
        <w:rPr>
          <w:rFonts w:ascii="Times New Roman"/>
          <w:b w:val="false"/>
          <w:i w:val="false"/>
          <w:color w:val="000000"/>
          <w:sz w:val="28"/>
        </w:rPr>
        <w:t>
      6) тарихи-мәдени сараптама негізінде тарихи-мәдени мұра объектілерінің қорғалатындығын жариялау туралы ұсыныстар енгізеді;</w:t>
      </w:r>
    </w:p>
    <w:bookmarkEnd w:id="74"/>
    <w:p>
      <w:pPr>
        <w:spacing w:after="0"/>
        <w:ind w:left="0"/>
        <w:jc w:val="both"/>
      </w:pPr>
      <w:r>
        <w:rPr>
          <w:rFonts w:ascii="Times New Roman"/>
          <w:b w:val="false"/>
          <w:i w:val="false"/>
          <w:color w:val="000000"/>
          <w:sz w:val="28"/>
        </w:rPr>
        <w:t>
      7)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 жаңа редакцияда - ҚР 2004.12.20 </w:t>
      </w:r>
      <w:r>
        <w:rPr>
          <w:rFonts w:ascii="Times New Roman"/>
          <w:b w:val="false"/>
          <w:i w:val="false"/>
          <w:color w:val="000000"/>
          <w:sz w:val="28"/>
        </w:rPr>
        <w:t>N 13</w:t>
      </w:r>
      <w:r>
        <w:rPr>
          <w:rFonts w:ascii="Times New Roman"/>
          <w:b w:val="false"/>
          <w:i w:val="false"/>
          <w:color w:val="ff0000"/>
          <w:sz w:val="28"/>
        </w:rPr>
        <w:t xml:space="preserve"> (01.01.2005 бастап күшіне енеді), өзгерістер енгізілді - 2007.07.21 </w:t>
      </w:r>
      <w:r>
        <w:rPr>
          <w:rFonts w:ascii="Times New Roman"/>
          <w:b w:val="false"/>
          <w:i w:val="false"/>
          <w:color w:val="000000"/>
          <w:sz w:val="28"/>
        </w:rPr>
        <w:t>N 307</w:t>
      </w:r>
      <w:r>
        <w:rPr>
          <w:rFonts w:ascii="Times New Roman"/>
          <w:b w:val="false"/>
          <w:i w:val="false"/>
          <w:color w:val="ff0000"/>
          <w:sz w:val="28"/>
        </w:rPr>
        <w:t xml:space="preserve">,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28.10.2015 </w:t>
      </w:r>
      <w:r>
        <w:rPr>
          <w:rFonts w:ascii="Times New Roman"/>
          <w:b w:val="false"/>
          <w:i w:val="false"/>
          <w:color w:val="000000"/>
          <w:sz w:val="28"/>
        </w:rPr>
        <w:t>№ 368-V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19-бап. Уәкілетті органның құзыреті </w:t>
      </w:r>
    </w:p>
    <w:p>
      <w:pPr>
        <w:spacing w:after="0"/>
        <w:ind w:left="0"/>
        <w:jc w:val="both"/>
      </w:pPr>
      <w:r>
        <w:rPr>
          <w:rFonts w:ascii="Times New Roman"/>
          <w:b w:val="false"/>
          <w:i w:val="false"/>
          <w:color w:val="000000"/>
          <w:sz w:val="28"/>
        </w:rPr>
        <w:t>
      Уәкілетті орган:</w:t>
      </w:r>
    </w:p>
    <w:bookmarkStart w:name="z119" w:id="75"/>
    <w:p>
      <w:pPr>
        <w:spacing w:after="0"/>
        <w:ind w:left="0"/>
        <w:jc w:val="both"/>
      </w:pPr>
      <w:r>
        <w:rPr>
          <w:rFonts w:ascii="Times New Roman"/>
          <w:b w:val="false"/>
          <w:i w:val="false"/>
          <w:color w:val="000000"/>
          <w:sz w:val="28"/>
        </w:rPr>
        <w:t>
      1) тарих және мәдениет ескерткіштерін қорғау және пайдалану саласындағы мемлекеттік саясатты іске асырады;</w:t>
      </w:r>
    </w:p>
    <w:bookmarkEnd w:id="75"/>
    <w:bookmarkStart w:name="z120" w:id="76"/>
    <w:p>
      <w:pPr>
        <w:spacing w:after="0"/>
        <w:ind w:left="0"/>
        <w:jc w:val="both"/>
      </w:pPr>
      <w:r>
        <w:rPr>
          <w:rFonts w:ascii="Times New Roman"/>
          <w:b w:val="false"/>
          <w:i w:val="false"/>
          <w:color w:val="000000"/>
          <w:sz w:val="28"/>
        </w:rPr>
        <w:t>
      2) халықаралық және республикалық маңызы бар тарих және мәдениет ескерткіштеріндегі археологиялық және ғылыми-реставрациялау жұмыстарының орындалуына мемлекеттік бақылауды жүзеге асырады;</w:t>
      </w:r>
    </w:p>
    <w:bookmarkEnd w:id="76"/>
    <w:bookmarkStart w:name="z121" w:id="77"/>
    <w:p>
      <w:pPr>
        <w:spacing w:after="0"/>
        <w:ind w:left="0"/>
        <w:jc w:val="both"/>
      </w:pPr>
      <w:r>
        <w:rPr>
          <w:rFonts w:ascii="Times New Roman"/>
          <w:b w:val="false"/>
          <w:i w:val="false"/>
          <w:color w:val="000000"/>
          <w:sz w:val="28"/>
        </w:rPr>
        <w:t>
      3) тарих және мәдениет ескерткіштерін қорғау және пайдалану мәселелері бойынша нормативтік құқықтық актілерді әзірлейді және бекітеді;</w:t>
      </w:r>
    </w:p>
    <w:bookmarkEnd w:id="77"/>
    <w:bookmarkStart w:name="z122" w:id="78"/>
    <w:p>
      <w:pPr>
        <w:spacing w:after="0"/>
        <w:ind w:left="0"/>
        <w:jc w:val="both"/>
      </w:pPr>
      <w:r>
        <w:rPr>
          <w:rFonts w:ascii="Times New Roman"/>
          <w:b w:val="false"/>
          <w:i w:val="false"/>
          <w:color w:val="000000"/>
          <w:sz w:val="28"/>
        </w:rPr>
        <w:t>
      4) "Рұқсаттар және хабарламалар туралы" Қазақстан Республикасының Заңына сәйкес тарих және мәдениет ескерткіштерінде археологиялық және (немесе) ғылыми-реставрациялау жұмыстарын жүзеге асыру жөніндегі қызметті лицензиялауды жүзеге асырады;</w:t>
      </w:r>
    </w:p>
    <w:bookmarkEnd w:id="78"/>
    <w:bookmarkStart w:name="z189" w:id="79"/>
    <w:p>
      <w:pPr>
        <w:spacing w:after="0"/>
        <w:ind w:left="0"/>
        <w:jc w:val="both"/>
      </w:pPr>
      <w:r>
        <w:rPr>
          <w:rFonts w:ascii="Times New Roman"/>
          <w:b w:val="false"/>
          <w:i w:val="false"/>
          <w:color w:val="000000"/>
          <w:sz w:val="28"/>
        </w:rPr>
        <w:t>
      4-1) мемлекеттік меншіктегі тарих және мәдениет ескерткіштерінде ғылыми-реставрациялау жұмыстарының орындалуын бағалау нормативтерін бекітеді;</w:t>
      </w:r>
    </w:p>
    <w:bookmarkEnd w:id="79"/>
    <w:bookmarkStart w:name="z123" w:id="8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алынып тасталды - ҚР 13.01.2014 </w:t>
      </w:r>
      <w:r>
        <w:rPr>
          <w:rFonts w:ascii="Times New Roman"/>
          <w:b w:val="false"/>
          <w:i w:val="false"/>
          <w:color w:val="000000"/>
          <w:sz w:val="28"/>
        </w:rPr>
        <w:t>N 159-V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80"/>
    <w:bookmarkStart w:name="z124" w:id="81"/>
    <w:p>
      <w:pPr>
        <w:spacing w:after="0"/>
        <w:ind w:left="0"/>
        <w:jc w:val="both"/>
      </w:pPr>
      <w:r>
        <w:rPr>
          <w:rFonts w:ascii="Times New Roman"/>
          <w:b w:val="false"/>
          <w:i w:val="false"/>
          <w:color w:val="000000"/>
          <w:sz w:val="28"/>
        </w:rPr>
        <w:t>
      6) халықаралық және республикалық маңызы бар, мемлекеттік меншік болып табылатын тарих және мәдениет ескерткіштерін пайдалануға беруді келіседі;</w:t>
      </w:r>
    </w:p>
    <w:bookmarkEnd w:id="81"/>
    <w:bookmarkStart w:name="z126" w:id="82"/>
    <w:p>
      <w:pPr>
        <w:spacing w:after="0"/>
        <w:ind w:left="0"/>
        <w:jc w:val="both"/>
      </w:pPr>
      <w:r>
        <w:rPr>
          <w:rFonts w:ascii="Times New Roman"/>
          <w:b w:val="false"/>
          <w:i w:val="false"/>
          <w:color w:val="000000"/>
          <w:sz w:val="28"/>
        </w:rPr>
        <w:t>
      7) тарихи-мәдени сараптама жүргізудің ережелерін бекітеді;</w:t>
      </w:r>
    </w:p>
    <w:bookmarkEnd w:id="82"/>
    <w:bookmarkStart w:name="z125" w:id="83"/>
    <w:p>
      <w:pPr>
        <w:spacing w:after="0"/>
        <w:ind w:left="0"/>
        <w:jc w:val="both"/>
      </w:pPr>
      <w:r>
        <w:rPr>
          <w:rFonts w:ascii="Times New Roman"/>
          <w:b w:val="false"/>
          <w:i w:val="false"/>
          <w:color w:val="000000"/>
          <w:sz w:val="28"/>
        </w:rPr>
        <w:t>
      8) тарих және мәдениет ескерткіштері бар қалалар мен басқа елді мекендерді жоспарлау, салу және реконструкциялау жобаларын келіседі;</w:t>
      </w:r>
    </w:p>
    <w:bookmarkEnd w:id="83"/>
    <w:bookmarkStart w:name="z127" w:id="84"/>
    <w:p>
      <w:pPr>
        <w:spacing w:after="0"/>
        <w:ind w:left="0"/>
        <w:jc w:val="both"/>
      </w:pPr>
      <w:r>
        <w:rPr>
          <w:rFonts w:ascii="Times New Roman"/>
          <w:b w:val="false"/>
          <w:i w:val="false"/>
          <w:color w:val="000000"/>
          <w:sz w:val="28"/>
        </w:rPr>
        <w:t>
      9) Қазақстан Республикасының тарихи-мәдени мұра объектілерін қорғау және пайдалану саласындағы заңнамасы талаптарының сақталуын қамтамасыз етеді;</w:t>
      </w:r>
    </w:p>
    <w:bookmarkEnd w:id="84"/>
    <w:bookmarkStart w:name="z128" w:id="85"/>
    <w:p>
      <w:pPr>
        <w:spacing w:after="0"/>
        <w:ind w:left="0"/>
        <w:jc w:val="both"/>
      </w:pPr>
      <w:r>
        <w:rPr>
          <w:rFonts w:ascii="Times New Roman"/>
          <w:b w:val="false"/>
          <w:i w:val="false"/>
          <w:color w:val="000000"/>
          <w:sz w:val="28"/>
        </w:rPr>
        <w:t>
      10) халықаралық және республикалық маңызы бар тарих және мәдениет ескерткіштерін пайдалануды және оларды күтіп-ұстау тәртібін мемлекеттік бақылауды жүзеге асырады;</w:t>
      </w:r>
    </w:p>
    <w:bookmarkEnd w:id="85"/>
    <w:bookmarkStart w:name="z129" w:id="86"/>
    <w:p>
      <w:pPr>
        <w:spacing w:after="0"/>
        <w:ind w:left="0"/>
        <w:jc w:val="both"/>
      </w:pPr>
      <w:r>
        <w:rPr>
          <w:rFonts w:ascii="Times New Roman"/>
          <w:b w:val="false"/>
          <w:i w:val="false"/>
          <w:color w:val="000000"/>
          <w:sz w:val="28"/>
        </w:rPr>
        <w:t>
      11) Қазақстан Республикасының әкімшілік құқық бұзушылық туралы заңнамасында көзделген негіздерде және тәртіппен әкімшілік ықпал етудің өзге де шараларын қолданады;</w:t>
      </w:r>
    </w:p>
    <w:bookmarkEnd w:id="86"/>
    <w:bookmarkStart w:name="z130" w:id="87"/>
    <w:p>
      <w:pPr>
        <w:spacing w:after="0"/>
        <w:ind w:left="0"/>
        <w:jc w:val="both"/>
      </w:pPr>
      <w:r>
        <w:rPr>
          <w:rFonts w:ascii="Times New Roman"/>
          <w:b w:val="false"/>
          <w:i w:val="false"/>
          <w:color w:val="000000"/>
          <w:sz w:val="28"/>
        </w:rPr>
        <w:t>
      12) монументті өнердің жаңа құрылыстарының орнатылуын бақылауды жүзеге асырады;</w:t>
      </w:r>
    </w:p>
    <w:bookmarkEnd w:id="87"/>
    <w:bookmarkStart w:name="z131" w:id="88"/>
    <w:p>
      <w:pPr>
        <w:spacing w:after="0"/>
        <w:ind w:left="0"/>
        <w:jc w:val="both"/>
      </w:pPr>
      <w:r>
        <w:rPr>
          <w:rFonts w:ascii="Times New Roman"/>
          <w:b w:val="false"/>
          <w:i w:val="false"/>
          <w:color w:val="000000"/>
          <w:sz w:val="28"/>
        </w:rPr>
        <w:t>
      13) тарихи-мәдени мұра объектілерінің қорғау аймақтарын, құрылыс салуды реттеу аймақтарын және қорғалатын табиғи ландшафт аймақтарын айқындаудың тәртібін және пайдалану режимін әзірлейді және бекітеді;</w:t>
      </w:r>
    </w:p>
    <w:bookmarkEnd w:id="88"/>
    <w:bookmarkStart w:name="z53" w:id="8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14) </w:t>
      </w:r>
      <w:r>
        <w:rPr>
          <w:rFonts w:ascii="Times New Roman"/>
          <w:b w:val="false"/>
          <w:i w:val="false"/>
          <w:color w:val="000000"/>
          <w:sz w:val="28"/>
        </w:rPr>
        <w:t xml:space="preserve">алып тасталды - ҚР 29.12.2014 </w:t>
      </w:r>
      <w:r>
        <w:rPr>
          <w:rFonts w:ascii="Times New Roman"/>
          <w:b w:val="false"/>
          <w:i w:val="false"/>
          <w:color w:val="000000"/>
          <w:sz w:val="28"/>
        </w:rPr>
        <w:t>№ 269-V</w:t>
      </w:r>
      <w:r>
        <w:rPr>
          <w:rFonts w:ascii="Times New Roman"/>
          <w:b w:val="false"/>
          <w:i w:val="false"/>
          <w:color w:val="000000"/>
          <w:sz w:val="28"/>
        </w:rPr>
        <w:t xml:space="preserve"> (01.01.2015 бастап қолданысқа енгізіледі) Заңымен.</w:t>
      </w:r>
    </w:p>
    <w:bookmarkEnd w:id="89"/>
    <w:bookmarkStart w:name="z99" w:id="90"/>
    <w:p>
      <w:pPr>
        <w:spacing w:after="0"/>
        <w:ind w:left="0"/>
        <w:jc w:val="both"/>
      </w:pPr>
      <w:r>
        <w:rPr>
          <w:rFonts w:ascii="Times New Roman"/>
          <w:b w:val="false"/>
          <w:i w:val="false"/>
          <w:color w:val="000000"/>
          <w:sz w:val="28"/>
        </w:rPr>
        <w:t>
      14-1) мемлекеттік меншіктегі тарих және мәдениет ескерткіштерін пайдаланғаны үшін жалдау ақысының мөлшерлемесін белгілейді;</w:t>
      </w:r>
    </w:p>
    <w:bookmarkEnd w:id="90"/>
    <w:bookmarkStart w:name="z171" w:id="91"/>
    <w:p>
      <w:pPr>
        <w:spacing w:after="0"/>
        <w:ind w:left="0"/>
        <w:jc w:val="both"/>
      </w:pPr>
      <w:r>
        <w:rPr>
          <w:rFonts w:ascii="Times New Roman"/>
          <w:b w:val="false"/>
          <w:i w:val="false"/>
          <w:color w:val="000000"/>
          <w:sz w:val="28"/>
        </w:rPr>
        <w:t>
      14-2) тарих және мәдениет ескерткіштерін қорғау және күтіп-ұстау қағидаларын бекітеді;</w:t>
      </w:r>
    </w:p>
    <w:bookmarkEnd w:id="91"/>
    <w:bookmarkStart w:name="z172" w:id="92"/>
    <w:p>
      <w:pPr>
        <w:spacing w:after="0"/>
        <w:ind w:left="0"/>
        <w:jc w:val="both"/>
      </w:pPr>
      <w:r>
        <w:rPr>
          <w:rFonts w:ascii="Times New Roman"/>
          <w:b w:val="false"/>
          <w:i w:val="false"/>
          <w:color w:val="000000"/>
          <w:sz w:val="28"/>
        </w:rPr>
        <w:t>
      14-3) тарих және мәдениет ескерткіштерін анықтау, есепке алу, мәртебе беру және мәртебесінен айыру қағидаларын бекітеді;</w:t>
      </w:r>
    </w:p>
    <w:bookmarkEnd w:id="92"/>
    <w:bookmarkStart w:name="z173" w:id="93"/>
    <w:p>
      <w:pPr>
        <w:spacing w:after="0"/>
        <w:ind w:left="0"/>
        <w:jc w:val="both"/>
      </w:pPr>
      <w:r>
        <w:rPr>
          <w:rFonts w:ascii="Times New Roman"/>
          <w:b w:val="false"/>
          <w:i w:val="false"/>
          <w:color w:val="000000"/>
          <w:sz w:val="28"/>
        </w:rPr>
        <w:t>
      14-4) тарих және мәдениет ескерткіштерін қорғау міндеттемелерін беру қағидаларын бекітеді;</w:t>
      </w:r>
    </w:p>
    <w:bookmarkEnd w:id="93"/>
    <w:bookmarkStart w:name="z174" w:id="94"/>
    <w:p>
      <w:pPr>
        <w:spacing w:after="0"/>
        <w:ind w:left="0"/>
        <w:jc w:val="both"/>
      </w:pPr>
      <w:r>
        <w:rPr>
          <w:rFonts w:ascii="Times New Roman"/>
          <w:b w:val="false"/>
          <w:i w:val="false"/>
          <w:color w:val="000000"/>
          <w:sz w:val="28"/>
        </w:rPr>
        <w:t>
      14-5) тарих және мәдениет ескерткіштеріндегі археологиялық және (немесе) ғылыми-реставрациялық жұмыстарды жүзеге асыру қызметін лицензиялау кезінде қойылатын біліктілік талаптарын бекітеді;</w:t>
      </w:r>
    </w:p>
    <w:bookmarkEnd w:id="94"/>
    <w:bookmarkStart w:name="z175" w:id="95"/>
    <w:p>
      <w:pPr>
        <w:spacing w:after="0"/>
        <w:ind w:left="0"/>
        <w:jc w:val="both"/>
      </w:pPr>
      <w:r>
        <w:rPr>
          <w:rFonts w:ascii="Times New Roman"/>
          <w:b w:val="false"/>
          <w:i w:val="false"/>
          <w:color w:val="000000"/>
          <w:sz w:val="28"/>
        </w:rPr>
        <w:t>
      14-6) тарих және мәдениет ескерткіштерін пайдалануға беру қағидаларын бекітеді;</w:t>
      </w:r>
    </w:p>
    <w:bookmarkEnd w:id="95"/>
    <w:bookmarkStart w:name="z176" w:id="96"/>
    <w:p>
      <w:pPr>
        <w:spacing w:after="0"/>
        <w:ind w:left="0"/>
        <w:jc w:val="both"/>
      </w:pPr>
      <w:r>
        <w:rPr>
          <w:rFonts w:ascii="Times New Roman"/>
          <w:b w:val="false"/>
          <w:i w:val="false"/>
          <w:color w:val="000000"/>
          <w:sz w:val="28"/>
        </w:rPr>
        <w:t>
      14-7) республикалық маңызы бар Тарих және мәдениет ескерткіштерінің мемлекеттік тізімін бекiтедi;</w:t>
      </w:r>
    </w:p>
    <w:bookmarkEnd w:id="96"/>
    <w:bookmarkStart w:name="z177" w:id="97"/>
    <w:p>
      <w:pPr>
        <w:spacing w:after="0"/>
        <w:ind w:left="0"/>
        <w:jc w:val="both"/>
      </w:pPr>
      <w:r>
        <w:rPr>
          <w:rFonts w:ascii="Times New Roman"/>
          <w:b w:val="false"/>
          <w:i w:val="false"/>
          <w:color w:val="000000"/>
          <w:sz w:val="28"/>
        </w:rPr>
        <w:t>
      14-8) республикалық маңызы бар тарих және мәдениет ескерткiшiн мәртебесiнен айырады және тарихи-мәдени сараптама қорытындысының және осы Заңның 5-бабының бесінші бөлігі талаптарының негізінде, уәкілетті органның арнайы комиссиясымен келісу бойынша республикалық маңызы бар Тарих және мәдениет ескерткіштерінің мемлекеттік тізімінен шығарады;</w:t>
      </w:r>
    </w:p>
    <w:bookmarkEnd w:id="97"/>
    <w:bookmarkStart w:name="z182" w:id="98"/>
    <w:p>
      <w:pPr>
        <w:spacing w:after="0"/>
        <w:ind w:left="0"/>
        <w:jc w:val="both"/>
      </w:pPr>
      <w:r>
        <w:rPr>
          <w:rFonts w:ascii="Times New Roman"/>
          <w:b w:val="false"/>
          <w:i w:val="false"/>
          <w:color w:val="000000"/>
          <w:sz w:val="28"/>
        </w:rPr>
        <w:t>
      14-9) тарих және мәдениет ескерткіштерінде ғылыми-реставрациялау жұмыстарын жүргізу қағидаларын бекітеді;</w:t>
      </w:r>
    </w:p>
    <w:bookmarkEnd w:id="98"/>
    <w:bookmarkStart w:name="z183" w:id="99"/>
    <w:p>
      <w:pPr>
        <w:spacing w:after="0"/>
        <w:ind w:left="0"/>
        <w:jc w:val="both"/>
      </w:pPr>
      <w:r>
        <w:rPr>
          <w:rFonts w:ascii="Times New Roman"/>
          <w:b w:val="false"/>
          <w:i w:val="false"/>
          <w:color w:val="000000"/>
          <w:sz w:val="28"/>
        </w:rPr>
        <w:t>
      14-10) монументті өнердің жаңа құрылыстарын орнату қағидаларын бекітеді;</w:t>
      </w:r>
    </w:p>
    <w:bookmarkEnd w:id="99"/>
    <w:bookmarkStart w:name="z184" w:id="100"/>
    <w:p>
      <w:pPr>
        <w:spacing w:after="0"/>
        <w:ind w:left="0"/>
        <w:jc w:val="both"/>
      </w:pPr>
      <w:r>
        <w:rPr>
          <w:rFonts w:ascii="Times New Roman"/>
          <w:b w:val="false"/>
          <w:i w:val="false"/>
          <w:color w:val="000000"/>
          <w:sz w:val="28"/>
        </w:rPr>
        <w:t>
      14-11) монументті өнердің жаңа құрылыстарын орнату жөнінде комиссия құрады және ол туралы ережені бекітеді;</w:t>
      </w:r>
    </w:p>
    <w:bookmarkEnd w:id="100"/>
    <w:bookmarkStart w:name="z185" w:id="101"/>
    <w:p>
      <w:pPr>
        <w:spacing w:after="0"/>
        <w:ind w:left="0"/>
        <w:jc w:val="both"/>
      </w:pPr>
      <w:r>
        <w:rPr>
          <w:rFonts w:ascii="Times New Roman"/>
          <w:b w:val="false"/>
          <w:i w:val="false"/>
          <w:color w:val="000000"/>
          <w:sz w:val="28"/>
        </w:rPr>
        <w:t>
      14-12) мемориалдық тақталарды орнатудың өлшемшарттары мен қағидаларын бекітеді;</w:t>
      </w:r>
    </w:p>
    <w:bookmarkEnd w:id="101"/>
    <w:bookmarkStart w:name="z170" w:id="102"/>
    <w:p>
      <w:pPr>
        <w:spacing w:after="0"/>
        <w:ind w:left="0"/>
        <w:jc w:val="both"/>
      </w:pPr>
      <w:r>
        <w:rPr>
          <w:rFonts w:ascii="Times New Roman"/>
          <w:b w:val="false"/>
          <w:i w:val="false"/>
          <w:color w:val="000000"/>
          <w:sz w:val="28"/>
        </w:rPr>
        <w:t>
      15)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 жаңа редакцияда - ҚР 2007.07.21 </w:t>
      </w:r>
      <w:r>
        <w:rPr>
          <w:rFonts w:ascii="Times New Roman"/>
          <w:b w:val="false"/>
          <w:i w:val="false"/>
          <w:color w:val="000000"/>
          <w:sz w:val="28"/>
        </w:rPr>
        <w:t>N 307</w:t>
      </w:r>
      <w:r>
        <w:rPr>
          <w:rFonts w:ascii="Times New Roman"/>
          <w:b w:val="false"/>
          <w:i w:val="false"/>
          <w:color w:val="ff0000"/>
          <w:sz w:val="28"/>
        </w:rPr>
        <w:t xml:space="preserve"> Заңымен; өзгерістер енгізілді - ҚР 2009.07.17 </w:t>
      </w:r>
      <w:r>
        <w:rPr>
          <w:rFonts w:ascii="Times New Roman"/>
          <w:b w:val="false"/>
          <w:i w:val="false"/>
          <w:color w:val="000000"/>
          <w:sz w:val="28"/>
        </w:rPr>
        <w:t>N 188-IV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2010.03.19 </w:t>
      </w:r>
      <w:r>
        <w:rPr>
          <w:rFonts w:ascii="Times New Roman"/>
          <w:b w:val="false"/>
          <w:i w:val="false"/>
          <w:color w:val="000000"/>
          <w:sz w:val="28"/>
        </w:rPr>
        <w:t>№ 258-IV</w:t>
      </w:r>
      <w:r>
        <w:rPr>
          <w:rFonts w:ascii="Times New Roman"/>
          <w:b w:val="false"/>
          <w:i w:val="false"/>
          <w:color w:val="ff0000"/>
          <w:sz w:val="28"/>
        </w:rPr>
        <w:t xml:space="preserve">, 2011.01.06 </w:t>
      </w:r>
      <w:r>
        <w:rPr>
          <w:rFonts w:ascii="Times New Roman"/>
          <w:b w:val="false"/>
          <w:i w:val="false"/>
          <w:color w:val="000000"/>
          <w:sz w:val="28"/>
        </w:rPr>
        <w:t>N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13.01.2014 </w:t>
      </w:r>
      <w:r>
        <w:rPr>
          <w:rFonts w:ascii="Times New Roman"/>
          <w:b w:val="false"/>
          <w:i w:val="false"/>
          <w:color w:val="000000"/>
          <w:sz w:val="28"/>
        </w:rPr>
        <w:t>N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28.10.2015 </w:t>
      </w:r>
      <w:r>
        <w:rPr>
          <w:rFonts w:ascii="Times New Roman"/>
          <w:b w:val="false"/>
          <w:i w:val="false"/>
          <w:color w:val="000000"/>
          <w:sz w:val="28"/>
        </w:rPr>
        <w:t>№ 368-V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20-бап. Қазақстан Республикасының архивтердi және құжаттаманы мемлекеттiк басқару органының тарихи-мәдени мұраны қорғау және пайдалану саласындағы құзыретi </w:t>
      </w:r>
    </w:p>
    <w:p>
      <w:pPr>
        <w:spacing w:after="0"/>
        <w:ind w:left="0"/>
        <w:jc w:val="both"/>
      </w:pPr>
      <w:r>
        <w:rPr>
          <w:rFonts w:ascii="Times New Roman"/>
          <w:b w:val="false"/>
          <w:i w:val="false"/>
          <w:color w:val="ff0000"/>
          <w:sz w:val="28"/>
        </w:rPr>
        <w:t xml:space="preserve">
      Ескерту. 20-бап алынып тасталды - ҚР 2007.07.21 </w:t>
      </w:r>
      <w:r>
        <w:rPr>
          <w:rFonts w:ascii="Times New Roman"/>
          <w:b w:val="false"/>
          <w:i w:val="false"/>
          <w:color w:val="ff0000"/>
          <w:sz w:val="28"/>
        </w:rPr>
        <w:t>N 307</w:t>
      </w:r>
      <w:r>
        <w:rPr>
          <w:rFonts w:ascii="Times New Roman"/>
          <w:b w:val="false"/>
          <w:i w:val="false"/>
          <w:color w:val="ff0000"/>
          <w:sz w:val="28"/>
        </w:rPr>
        <w:t xml:space="preserve"> Заңымен.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20-1-бап. Мемлекеттік бақылау </w:t>
      </w:r>
    </w:p>
    <w:p>
      <w:pPr>
        <w:spacing w:after="0"/>
        <w:ind w:left="0"/>
        <w:jc w:val="both"/>
      </w:pPr>
      <w:r>
        <w:rPr>
          <w:rFonts w:ascii="Times New Roman"/>
          <w:b w:val="false"/>
          <w:i w:val="false"/>
          <w:color w:val="000000"/>
          <w:sz w:val="28"/>
        </w:rPr>
        <w:t xml:space="preserve">
      1. Тарихи-мәдени мұра объектілерін қорғау және пайдалану саласындағы мемлекеттік бақылаудың мақсаты Қазақстан Республикасының тарихи-мәдени мұра объектілерін қорғау және пайдалану саласындағы заңнамасын жеке және заңды тұлғалардың сақтауын қамтамасыз ету болып табылады. </w:t>
      </w:r>
    </w:p>
    <w:bookmarkStart w:name="z132" w:id="103"/>
    <w:p>
      <w:pPr>
        <w:spacing w:after="0"/>
        <w:ind w:left="0"/>
        <w:jc w:val="both"/>
      </w:pPr>
      <w:r>
        <w:rPr>
          <w:rFonts w:ascii="Times New Roman"/>
          <w:b w:val="false"/>
          <w:i w:val="false"/>
          <w:color w:val="000000"/>
          <w:sz w:val="28"/>
        </w:rPr>
        <w:t xml:space="preserve">
      2. Уәкілетті орган жүзеге асыратын тарихи-мәдени мұра объектілерін қорғау және пайдалану саласындағы мемлекеттік бақылау: </w:t>
      </w:r>
    </w:p>
    <w:bookmarkEnd w:id="103"/>
    <w:bookmarkStart w:name="z133" w:id="104"/>
    <w:p>
      <w:pPr>
        <w:spacing w:after="0"/>
        <w:ind w:left="0"/>
        <w:jc w:val="both"/>
      </w:pPr>
      <w:r>
        <w:rPr>
          <w:rFonts w:ascii="Times New Roman"/>
          <w:b w:val="false"/>
          <w:i w:val="false"/>
          <w:color w:val="000000"/>
          <w:sz w:val="28"/>
        </w:rPr>
        <w:t xml:space="preserve">
      1) барлық санаттағы тарих және мәдениет ескерткіштерін пайдаланудың жай-күйін және олардың күтіп-ұсталу тәртібін; </w:t>
      </w:r>
    </w:p>
    <w:bookmarkEnd w:id="104"/>
    <w:bookmarkStart w:name="z134" w:id="105"/>
    <w:p>
      <w:pPr>
        <w:spacing w:after="0"/>
        <w:ind w:left="0"/>
        <w:jc w:val="both"/>
      </w:pPr>
      <w:r>
        <w:rPr>
          <w:rFonts w:ascii="Times New Roman"/>
          <w:b w:val="false"/>
          <w:i w:val="false"/>
          <w:color w:val="000000"/>
          <w:sz w:val="28"/>
        </w:rPr>
        <w:t>
      2) монументті өнердің жаңа құрылыстарының орнатылуын;</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6" w:id="106"/>
    <w:p>
      <w:pPr>
        <w:spacing w:after="0"/>
        <w:ind w:left="0"/>
        <w:jc w:val="both"/>
      </w:pPr>
      <w:r>
        <w:rPr>
          <w:rFonts w:ascii="Times New Roman"/>
          <w:b w:val="false"/>
          <w:i w:val="false"/>
          <w:color w:val="000000"/>
          <w:sz w:val="28"/>
        </w:rPr>
        <w:t xml:space="preserve">
      4) халықаралық және республикалық маңызы бар тарих және мәдениет ескерткіштеріндегі археологиялық және ғылыми-реставрациялау жұмыстарының орындалуын бақылауды қамтиды. </w:t>
      </w:r>
    </w:p>
    <w:bookmarkEnd w:id="106"/>
    <w:bookmarkStart w:name="z137" w:id="107"/>
    <w:p>
      <w:pPr>
        <w:spacing w:after="0"/>
        <w:ind w:left="0"/>
        <w:jc w:val="both"/>
      </w:pPr>
      <w:r>
        <w:rPr>
          <w:rFonts w:ascii="Times New Roman"/>
          <w:b w:val="false"/>
          <w:i w:val="false"/>
          <w:color w:val="000000"/>
          <w:sz w:val="28"/>
        </w:rPr>
        <w:t xml:space="preserve">
      3. Облыстардың, республикалық маңызы бар қалалардың, астананың жергілікті атқарушы органдары жүзеге асыратын тарихи-мәдени мұра объектілерін қорғау және пайдалану саласындағы мемлекеттік бақылау: </w:t>
      </w:r>
    </w:p>
    <w:bookmarkEnd w:id="107"/>
    <w:bookmarkStart w:name="z138" w:id="108"/>
    <w:p>
      <w:pPr>
        <w:spacing w:after="0"/>
        <w:ind w:left="0"/>
        <w:jc w:val="both"/>
      </w:pPr>
      <w:r>
        <w:rPr>
          <w:rFonts w:ascii="Times New Roman"/>
          <w:b w:val="false"/>
          <w:i w:val="false"/>
          <w:color w:val="000000"/>
          <w:sz w:val="28"/>
        </w:rPr>
        <w:t xml:space="preserve">
      1) жергілікті маңызы бар тарих және мәдениет ескерткіштерін пайдаланудың жай-күйін және оларды күтіп-ұстау тәртібін мемлекеттік бақылауды; </w:t>
      </w:r>
    </w:p>
    <w:bookmarkEnd w:id="108"/>
    <w:bookmarkStart w:name="z139" w:id="109"/>
    <w:p>
      <w:pPr>
        <w:spacing w:after="0"/>
        <w:ind w:left="0"/>
        <w:jc w:val="both"/>
      </w:pPr>
      <w:r>
        <w:rPr>
          <w:rFonts w:ascii="Times New Roman"/>
          <w:b w:val="false"/>
          <w:i w:val="false"/>
          <w:color w:val="000000"/>
          <w:sz w:val="28"/>
        </w:rPr>
        <w:t xml:space="preserve">
      2) жергілікті маңызы бар тарих және мәдениет ескерткіштеріндегі археологиялық және ғылыми-реставрациялау жұмыстарының орындалуын мемлекеттік бақылауды қамтиды. </w:t>
      </w:r>
    </w:p>
    <w:bookmarkEnd w:id="109"/>
    <w:bookmarkStart w:name="z140" w:id="110"/>
    <w:p>
      <w:pPr>
        <w:spacing w:after="0"/>
        <w:ind w:left="0"/>
        <w:jc w:val="both"/>
      </w:pPr>
      <w:r>
        <w:rPr>
          <w:rFonts w:ascii="Times New Roman"/>
          <w:b w:val="false"/>
          <w:i w:val="false"/>
          <w:color w:val="000000"/>
          <w:sz w:val="28"/>
        </w:rPr>
        <w:t>
      4. Тарихи-мәдени мұра объектілерін қорғау және пайдалану саласындағы мемлекеттік бақылауды уәкілетті орган, облыстардың, республикалық маңызы бар қалалардың, астананың жергілікті атқарушы органдары Қазақстан Республикасының Кәсіпкерлік кодексіне сәйкес тексерулер және профилактикалық бақылау нысанында жүзеге асырады.</w:t>
      </w:r>
    </w:p>
    <w:bookmarkEnd w:id="110"/>
    <w:bookmarkStart w:name="z141" w:id="1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Алып тасталды - ҚР 2009.07.17. </w:t>
      </w:r>
      <w:r>
        <w:rPr>
          <w:rFonts w:ascii="Times New Roman"/>
          <w:b w:val="false"/>
          <w:i w:val="false"/>
          <w:color w:val="000000"/>
          <w:sz w:val="28"/>
        </w:rPr>
        <w:t xml:space="preserve">N 188-IV </w:t>
      </w:r>
      <w:r>
        <w:rPr>
          <w:rFonts w:ascii="Times New Roman"/>
          <w:b w:val="false"/>
          <w:i w:val="false"/>
          <w:color w:val="00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000000"/>
          <w:sz w:val="28"/>
        </w:rPr>
        <w:t xml:space="preserve">қараңыз) Заңымен </w:t>
      </w:r>
      <w:r>
        <w:rPr>
          <w:rFonts w:ascii="Times New Roman"/>
          <w:b w:val="false"/>
          <w:i/>
          <w:color w:val="000000"/>
          <w:sz w:val="28"/>
        </w:rPr>
        <w:t>.</w:t>
      </w:r>
      <w:r>
        <w:rPr>
          <w:rFonts w:ascii="Times New Roman"/>
          <w:b w:val="false"/>
          <w:i w:val="false"/>
          <w:color w:val="000000"/>
          <w:sz w:val="28"/>
        </w:rPr>
        <w:t xml:space="preserve"> </w:t>
      </w:r>
    </w:p>
    <w:bookmarkEnd w:id="111"/>
    <w:bookmarkStart w:name="z143" w:id="11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6. </w:t>
      </w:r>
      <w:r>
        <w:rPr>
          <w:rFonts w:ascii="Times New Roman"/>
          <w:b w:val="false"/>
          <w:i w:val="false"/>
          <w:color w:val="000000"/>
          <w:sz w:val="28"/>
        </w:rPr>
        <w:t xml:space="preserve">Алып тасталды - ҚР 2009.07.17. </w:t>
      </w:r>
      <w:r>
        <w:rPr>
          <w:rFonts w:ascii="Times New Roman"/>
          <w:b w:val="false"/>
          <w:i w:val="false"/>
          <w:color w:val="000000"/>
          <w:sz w:val="28"/>
        </w:rPr>
        <w:t xml:space="preserve">N 188-IV </w:t>
      </w:r>
      <w:r>
        <w:rPr>
          <w:rFonts w:ascii="Times New Roman"/>
          <w:b w:val="false"/>
          <w:i w:val="false"/>
          <w:color w:val="00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000000"/>
          <w:sz w:val="28"/>
        </w:rPr>
        <w:t xml:space="preserve">қараңыз) Заңымен </w:t>
      </w:r>
      <w:r>
        <w:rPr>
          <w:rFonts w:ascii="Times New Roman"/>
          <w:b w:val="false"/>
          <w:i/>
          <w:color w:val="000000"/>
          <w:sz w:val="28"/>
        </w:rPr>
        <w:t>.</w:t>
      </w:r>
      <w:r>
        <w:rPr>
          <w:rFonts w:ascii="Times New Roman"/>
          <w:b w:val="false"/>
          <w:i w:val="false"/>
          <w:color w:val="000000"/>
          <w:sz w:val="28"/>
        </w:rPr>
        <w:t xml:space="preserve"> </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20-1-баппен толықтырылды - ҚР 2007.07.21. </w:t>
      </w:r>
      <w:r>
        <w:rPr>
          <w:rFonts w:ascii="Times New Roman"/>
          <w:b w:val="false"/>
          <w:i w:val="false"/>
          <w:color w:val="000000"/>
          <w:sz w:val="28"/>
        </w:rPr>
        <w:t xml:space="preserve">N 307 </w:t>
      </w:r>
      <w:r>
        <w:rPr>
          <w:rFonts w:ascii="Times New Roman"/>
          <w:b w:val="false"/>
          <w:i w:val="false"/>
          <w:color w:val="ff0000"/>
          <w:sz w:val="28"/>
        </w:rPr>
        <w:t xml:space="preserve">, өзгерістер енгізілді - 2009.07.17. </w:t>
      </w:r>
      <w:r>
        <w:rPr>
          <w:rFonts w:ascii="Times New Roman"/>
          <w:b w:val="false"/>
          <w:i w:val="false"/>
          <w:color w:val="000000"/>
          <w:sz w:val="28"/>
        </w:rPr>
        <w:t xml:space="preserve">N 188-IV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2011.01.06 </w:t>
      </w:r>
      <w:r>
        <w:rPr>
          <w:rFonts w:ascii="Times New Roman"/>
          <w:b w:val="false"/>
          <w:i w:val="false"/>
          <w:color w:val="000000"/>
          <w:sz w:val="28"/>
        </w:rPr>
        <w:t>N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28.10.2015 </w:t>
      </w:r>
      <w:r>
        <w:rPr>
          <w:rFonts w:ascii="Times New Roman"/>
          <w:b w:val="false"/>
          <w:i w:val="false"/>
          <w:color w:val="000000"/>
          <w:sz w:val="28"/>
        </w:rPr>
        <w:t>№ 368-V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4" w:id="113"/>
    <w:p>
      <w:pPr>
        <w:spacing w:after="0"/>
        <w:ind w:left="0"/>
        <w:jc w:val="left"/>
      </w:pPr>
      <w:r>
        <w:rPr>
          <w:rFonts w:ascii="Times New Roman"/>
          <w:b/>
          <w:i w:val="false"/>
          <w:color w:val="000000"/>
        </w:rPr>
        <w:t xml:space="preserve"> 4-тарау. Тарихи-мәдени мұраны қорғау және пайдалану</w:t>
      </w:r>
      <w:r>
        <w:br/>
      </w:r>
      <w:r>
        <w:rPr>
          <w:rFonts w:ascii="Times New Roman"/>
          <w:b/>
          <w:i w:val="false"/>
          <w:color w:val="000000"/>
        </w:rPr>
        <w:t>саласын қаржыландыру</w:t>
      </w:r>
    </w:p>
    <w:bookmarkEnd w:id="113"/>
    <w:p>
      <w:pPr>
        <w:spacing w:after="0"/>
        <w:ind w:left="0"/>
        <w:jc w:val="both"/>
      </w:pPr>
      <w:r>
        <w:rPr>
          <w:rFonts w:ascii="Times New Roman"/>
          <w:b w:val="false"/>
          <w:i w:val="false"/>
          <w:color w:val="ff0000"/>
          <w:sz w:val="28"/>
        </w:rPr>
        <w:t xml:space="preserve">
      Ескерту. 4-тарау алып тасталды - Қазақстан Республикасының 2007.07.21. </w:t>
      </w:r>
      <w:r>
        <w:rPr>
          <w:rFonts w:ascii="Times New Roman"/>
          <w:b w:val="false"/>
          <w:i w:val="false"/>
          <w:color w:val="ff0000"/>
          <w:sz w:val="28"/>
        </w:rPr>
        <w:t xml:space="preserve">N 307 </w:t>
      </w:r>
      <w:r>
        <w:rPr>
          <w:rFonts w:ascii="Times New Roman"/>
          <w:b w:val="false"/>
          <w:i w:val="false"/>
          <w:color w:val="ff0000"/>
          <w:sz w:val="28"/>
        </w:rPr>
        <w:t xml:space="preserve">Заңымен.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21-бап. </w:t>
      </w:r>
    </w:p>
    <w:p>
      <w:pPr>
        <w:spacing w:after="0"/>
        <w:ind w:left="0"/>
        <w:jc w:val="both"/>
      </w:pPr>
      <w:r>
        <w:rPr>
          <w:rFonts w:ascii="Times New Roman"/>
          <w:b w:val="false"/>
          <w:i w:val="false"/>
          <w:color w:val="ff0000"/>
          <w:sz w:val="28"/>
        </w:rPr>
        <w:t xml:space="preserve">
      Ескерту. 21-бап алып тасталды - Қазақстан Республикасының 2004.12.20. </w:t>
      </w:r>
      <w:r>
        <w:rPr>
          <w:rFonts w:ascii="Times New Roman"/>
          <w:b w:val="false"/>
          <w:i w:val="false"/>
          <w:color w:val="ff0000"/>
          <w:sz w:val="28"/>
        </w:rPr>
        <w:t xml:space="preserve">N 13 </w:t>
      </w:r>
      <w:r>
        <w:rPr>
          <w:rFonts w:ascii="Times New Roman"/>
          <w:b w:val="false"/>
          <w:i w:val="false"/>
          <w:color w:val="ff0000"/>
          <w:sz w:val="28"/>
        </w:rPr>
        <w:t xml:space="preserve">(2005 жылғы 1 қаңтардан бастап күшіне енеді) Заңымен. </w:t>
      </w:r>
    </w:p>
    <w:bookmarkStart w:name="z26" w:id="114"/>
    <w:p>
      <w:pPr>
        <w:spacing w:after="0"/>
        <w:ind w:left="0"/>
        <w:jc w:val="left"/>
      </w:pPr>
      <w:r>
        <w:rPr>
          <w:rFonts w:ascii="Times New Roman"/>
          <w:b/>
          <w:i w:val="false"/>
          <w:color w:val="000000"/>
        </w:rPr>
        <w:t xml:space="preserve">  5-тарау. Жеке және заңды тұлғалардың тарихи-мәдени мұра</w:t>
      </w:r>
      <w:r>
        <w:br/>
      </w:r>
      <w:r>
        <w:rPr>
          <w:rFonts w:ascii="Times New Roman"/>
          <w:b/>
          <w:i w:val="false"/>
          <w:color w:val="000000"/>
        </w:rPr>
        <w:t>объектілерін қорғау және пайдалану жөніндегі</w:t>
      </w:r>
      <w:r>
        <w:br/>
      </w:r>
      <w:r>
        <w:rPr>
          <w:rFonts w:ascii="Times New Roman"/>
          <w:b/>
          <w:i w:val="false"/>
          <w:color w:val="000000"/>
        </w:rPr>
        <w:t>іс-шараларды жүзеге асыруға қатысуы</w:t>
      </w:r>
    </w:p>
    <w:bookmarkEnd w:id="114"/>
    <w:p>
      <w:pPr>
        <w:spacing w:after="0"/>
        <w:ind w:left="0"/>
        <w:jc w:val="both"/>
      </w:pPr>
      <w:r>
        <w:rPr>
          <w:rFonts w:ascii="Times New Roman"/>
          <w:b w:val="false"/>
          <w:i w:val="false"/>
          <w:color w:val="ff0000"/>
          <w:sz w:val="28"/>
        </w:rPr>
        <w:t xml:space="preserve">
      Ескерту. 5-тараудың атауы жаңа редакцияда - Қазақстан Республикасының 2007.07.21. </w:t>
      </w:r>
      <w:r>
        <w:rPr>
          <w:rFonts w:ascii="Times New Roman"/>
          <w:b w:val="false"/>
          <w:i w:val="false"/>
          <w:color w:val="ff0000"/>
          <w:sz w:val="28"/>
        </w:rPr>
        <w:t xml:space="preserve">N 307 </w:t>
      </w:r>
      <w:r>
        <w:rPr>
          <w:rFonts w:ascii="Times New Roman"/>
          <w:b w:val="false"/>
          <w:i w:val="false"/>
          <w:color w:val="ff0000"/>
          <w:sz w:val="28"/>
        </w:rPr>
        <w:t xml:space="preserve">Заңымен.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22-бап. Жеке және заңды тұлғалардың тарихи-мәдени мұра объектілерін қорғау және пайдалану жөніндегі іс-шараларды жүзеге асыруға қатысуы </w:t>
      </w:r>
    </w:p>
    <w:p>
      <w:pPr>
        <w:spacing w:after="0"/>
        <w:ind w:left="0"/>
        <w:jc w:val="both"/>
      </w:pPr>
      <w:r>
        <w:rPr>
          <w:rFonts w:ascii="Times New Roman"/>
          <w:b w:val="false"/>
          <w:i w:val="false"/>
          <w:color w:val="000000"/>
          <w:sz w:val="28"/>
        </w:rPr>
        <w:t xml:space="preserve">
      Жеке және заңды тұлғалар тарих және мәдениет ескерткіштерін насихаттау мен танымал етуге қатысады, тарих және мәдениет ескерткіштерін қорғау, сақтау және пайдалану жөніндегі іс-шараларды жүзеге асыруда облыстардың, республикалық маңызы бар қалалардың, астананың жергілікті атқарушы органдарына жәрдемдеседі. </w:t>
      </w:r>
    </w:p>
    <w:p>
      <w:pPr>
        <w:spacing w:after="0"/>
        <w:ind w:left="0"/>
        <w:jc w:val="both"/>
      </w:pPr>
      <w:r>
        <w:rPr>
          <w:rFonts w:ascii="Times New Roman"/>
          <w:b w:val="false"/>
          <w:i w:val="false"/>
          <w:color w:val="000000"/>
          <w:sz w:val="28"/>
        </w:rPr>
        <w:t xml:space="preserve">
      Жеке және заңды тұлғалар тарих және мәдениет ескерткіштерінің сақталуын қамтамасыз ету мақсатында оларға қамқоршылық жұмыстарын белгілеуге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 жаңа редакцияда - Қазақстан Республикасының 2007.07.21. </w:t>
      </w:r>
      <w:r>
        <w:rPr>
          <w:rFonts w:ascii="Times New Roman"/>
          <w:b w:val="false"/>
          <w:i w:val="false"/>
          <w:color w:val="000000"/>
          <w:sz w:val="28"/>
        </w:rPr>
        <w:t xml:space="preserve">N 307 </w:t>
      </w:r>
      <w:r>
        <w:rPr>
          <w:rFonts w:ascii="Times New Roman"/>
          <w:b w:val="false"/>
          <w:i w:val="false"/>
          <w:color w:val="ff0000"/>
          <w:sz w:val="28"/>
        </w:rPr>
        <w:t xml:space="preserve">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23-бап. Қазақ тарих және мәдениет ескерткіштерін қорғау қоғамының тарихи-мәдени мұраны қорғау және пайдалану жөніндегі шараларды жүзеге асыруға қатысуы </w:t>
      </w:r>
    </w:p>
    <w:p>
      <w:pPr>
        <w:spacing w:after="0"/>
        <w:ind w:left="0"/>
        <w:jc w:val="both"/>
      </w:pPr>
      <w:r>
        <w:rPr>
          <w:rFonts w:ascii="Times New Roman"/>
          <w:b w:val="false"/>
          <w:i w:val="false"/>
          <w:color w:val="ff0000"/>
          <w:sz w:val="28"/>
        </w:rPr>
        <w:t xml:space="preserve">
      Ескерту. 23-бап алып тасталды - Қазақстан Республикасының 2007.07.21. </w:t>
      </w:r>
      <w:r>
        <w:rPr>
          <w:rFonts w:ascii="Times New Roman"/>
          <w:b w:val="false"/>
          <w:i w:val="false"/>
          <w:color w:val="ff0000"/>
          <w:sz w:val="28"/>
        </w:rPr>
        <w:t xml:space="preserve">N 307 </w:t>
      </w:r>
      <w:r>
        <w:rPr>
          <w:rFonts w:ascii="Times New Roman"/>
          <w:b w:val="false"/>
          <w:i w:val="false"/>
          <w:color w:val="ff0000"/>
          <w:sz w:val="28"/>
        </w:rPr>
        <w:t xml:space="preserve">Заңымен.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24-бап. Қазақстан Республикасының Ұлттық Ғылым академиясының тарихи-мәдени мұраны қорғауға және пайдалануға қатысуы </w:t>
      </w:r>
    </w:p>
    <w:p>
      <w:pPr>
        <w:spacing w:after="0"/>
        <w:ind w:left="0"/>
        <w:jc w:val="both"/>
      </w:pPr>
      <w:r>
        <w:rPr>
          <w:rFonts w:ascii="Times New Roman"/>
          <w:b w:val="false"/>
          <w:i w:val="false"/>
          <w:color w:val="ff0000"/>
          <w:sz w:val="28"/>
        </w:rPr>
        <w:t xml:space="preserve">
      Ескерту. 23-бап алып тасталды - Қазақстан Республикасының 2007.07.21. </w:t>
      </w:r>
      <w:r>
        <w:rPr>
          <w:rFonts w:ascii="Times New Roman"/>
          <w:b w:val="false"/>
          <w:i w:val="false"/>
          <w:color w:val="ff0000"/>
          <w:sz w:val="28"/>
        </w:rPr>
        <w:t xml:space="preserve">N 307 </w:t>
      </w:r>
      <w:r>
        <w:rPr>
          <w:rFonts w:ascii="Times New Roman"/>
          <w:b w:val="false"/>
          <w:i w:val="false"/>
          <w:color w:val="ff0000"/>
          <w:sz w:val="28"/>
        </w:rPr>
        <w:t xml:space="preserve">Заңымен. </w:t>
      </w:r>
    </w:p>
    <w:bookmarkStart w:name="z30" w:id="115"/>
    <w:p>
      <w:pPr>
        <w:spacing w:after="0"/>
        <w:ind w:left="0"/>
        <w:jc w:val="left"/>
      </w:pPr>
      <w:r>
        <w:rPr>
          <w:rFonts w:ascii="Times New Roman"/>
          <w:b/>
          <w:i w:val="false"/>
          <w:color w:val="000000"/>
        </w:rPr>
        <w:t xml:space="preserve">  6-тарау. Тарих және мәдениет ескерткіштерін</w:t>
      </w:r>
      <w:r>
        <w:br/>
      </w:r>
      <w:r>
        <w:rPr>
          <w:rFonts w:ascii="Times New Roman"/>
          <w:b/>
          <w:i w:val="false"/>
          <w:color w:val="000000"/>
        </w:rPr>
        <w:t>мемлекеттік есепке алу</w:t>
      </w:r>
    </w:p>
    <w:bookmarkEnd w:id="115"/>
    <w:p>
      <w:pPr>
        <w:spacing w:after="0"/>
        <w:ind w:left="0"/>
        <w:jc w:val="both"/>
      </w:pPr>
      <w:r>
        <w:rPr>
          <w:rFonts w:ascii="Times New Roman"/>
          <w:b/>
          <w:i w:val="false"/>
          <w:color w:val="000000"/>
          <w:sz w:val="28"/>
        </w:rPr>
        <w:t xml:space="preserve">25-бап. </w:t>
      </w:r>
    </w:p>
    <w:p>
      <w:pPr>
        <w:spacing w:after="0"/>
        <w:ind w:left="0"/>
        <w:jc w:val="both"/>
      </w:pPr>
      <w:r>
        <w:rPr>
          <w:rFonts w:ascii="Times New Roman"/>
          <w:b w:val="false"/>
          <w:i w:val="false"/>
          <w:color w:val="ff0000"/>
          <w:sz w:val="28"/>
        </w:rPr>
        <w:t xml:space="preserve">
      Ескерту. 25-бап алып тасталды - Қазақстан Республикасының 2004.12.20. </w:t>
      </w:r>
      <w:r>
        <w:rPr>
          <w:rFonts w:ascii="Times New Roman"/>
          <w:b w:val="false"/>
          <w:i w:val="false"/>
          <w:color w:val="ff0000"/>
          <w:sz w:val="28"/>
        </w:rPr>
        <w:t xml:space="preserve">N 13 </w:t>
      </w:r>
      <w:r>
        <w:rPr>
          <w:rFonts w:ascii="Times New Roman"/>
          <w:b w:val="false"/>
          <w:i w:val="false"/>
          <w:color w:val="ff0000"/>
          <w:sz w:val="28"/>
        </w:rPr>
        <w:t xml:space="preserve">(2005 жылғы 1 қаңтардан бастап күшіне енеді) Заңымен.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26-бап. Тарих және мәдениет ескерткіштерін халықаралық, республикалық және жергілікті маңызы бар ескерткіштер санаттарына жатқызу </w:t>
      </w:r>
    </w:p>
    <w:p>
      <w:pPr>
        <w:spacing w:after="0"/>
        <w:ind w:left="0"/>
        <w:jc w:val="both"/>
      </w:pPr>
      <w:r>
        <w:rPr>
          <w:rFonts w:ascii="Times New Roman"/>
          <w:b w:val="false"/>
          <w:i w:val="false"/>
          <w:color w:val="000000"/>
          <w:sz w:val="28"/>
        </w:rPr>
        <w:t xml:space="preserve">
      Тарих және мәдениет ескерткiштерiн есепке алуды және қорғауды тиiмдi ұйымдастыру мақсатында ескерткiштер мынадай санаттарға бөлiнедi: </w:t>
      </w:r>
    </w:p>
    <w:bookmarkStart w:name="z144" w:id="116"/>
    <w:p>
      <w:pPr>
        <w:spacing w:after="0"/>
        <w:ind w:left="0"/>
        <w:jc w:val="both"/>
      </w:pPr>
      <w:r>
        <w:rPr>
          <w:rFonts w:ascii="Times New Roman"/>
          <w:b w:val="false"/>
          <w:i w:val="false"/>
          <w:color w:val="000000"/>
          <w:sz w:val="28"/>
        </w:rPr>
        <w:t xml:space="preserve">
      1) ЮНЕСКО-ның Дүниежүзiлiк Мәдени және Табиғи Мұра тiзiмiне енген халықаралық маңызы бар тарихи, ғылыми, сәулеттiк, көркемдiк, мемориалдық тұрғыдан құнды тарих және мәдениет ескерткiштерi; </w:t>
      </w:r>
    </w:p>
    <w:bookmarkEnd w:id="116"/>
    <w:bookmarkStart w:name="z145" w:id="117"/>
    <w:p>
      <w:pPr>
        <w:spacing w:after="0"/>
        <w:ind w:left="0"/>
        <w:jc w:val="both"/>
      </w:pPr>
      <w:r>
        <w:rPr>
          <w:rFonts w:ascii="Times New Roman"/>
          <w:b w:val="false"/>
          <w:i w:val="false"/>
          <w:color w:val="000000"/>
          <w:sz w:val="28"/>
        </w:rPr>
        <w:t xml:space="preserve">
      2) бүкiл елiмiздiң тарихы мен мәдениетi үшiн айрықша маңызы бар, тарихи, ғылыми, сәулет, көркемдiк және мемориалдық тұрғыдан құнды республикалық маңызы бар тарих және мәдениет ескерткiштерi; </w:t>
      </w:r>
    </w:p>
    <w:bookmarkEnd w:id="117"/>
    <w:bookmarkStart w:name="z146" w:id="118"/>
    <w:p>
      <w:pPr>
        <w:spacing w:after="0"/>
        <w:ind w:left="0"/>
        <w:jc w:val="both"/>
      </w:pPr>
      <w:r>
        <w:rPr>
          <w:rFonts w:ascii="Times New Roman"/>
          <w:b w:val="false"/>
          <w:i w:val="false"/>
          <w:color w:val="000000"/>
          <w:sz w:val="28"/>
        </w:rPr>
        <w:t xml:space="preserve">
      3) облыстардың, республикалық маңызы бар қалалардың, астананың, аудандардың (облыстық маңызы бар қалалардың) тарихы мен мәдениетi үшiн айрықша маңызы бар, тарихи, ғылыми, сәулет, көркемдiк және мемориалдық тұрғыдан құнды жергiлiктi маңызы бар тарих және мәдениет ескерткiштерi. </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 жаңа редакцияда - Қазақстан Республикасының 2004.12.20. </w:t>
      </w:r>
      <w:r>
        <w:rPr>
          <w:rFonts w:ascii="Times New Roman"/>
          <w:b w:val="false"/>
          <w:i w:val="false"/>
          <w:color w:val="000000"/>
          <w:sz w:val="28"/>
        </w:rPr>
        <w:t xml:space="preserve">N 13 </w:t>
      </w:r>
      <w:r>
        <w:rPr>
          <w:rFonts w:ascii="Times New Roman"/>
          <w:b w:val="false"/>
          <w:i w:val="false"/>
          <w:color w:val="ff0000"/>
          <w:sz w:val="28"/>
        </w:rPr>
        <w:t xml:space="preserve">(2005 жылғы 1 қаңтардан бастап күшіне енеді)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27-бап. Тарих және мәдениет ескерткіштерінің тізімін бекіту тәртібі </w:t>
      </w:r>
    </w:p>
    <w:p>
      <w:pPr>
        <w:spacing w:after="0"/>
        <w:ind w:left="0"/>
        <w:jc w:val="both"/>
      </w:pPr>
      <w:r>
        <w:rPr>
          <w:rFonts w:ascii="Times New Roman"/>
          <w:b w:val="false"/>
          <w:i w:val="false"/>
          <w:color w:val="000000"/>
          <w:sz w:val="28"/>
        </w:rPr>
        <w:t xml:space="preserve">
      ЮНЕСКО-ның Дүниежүзiлiк Мәдени және Табиғи Мұра тiзiмiне енгiзу үшiн ұсынылатын тарих және мәдениет ескерткiштерiнiң тiзбесiн Қазақстан Республикасының заңдарында белгiленген тәртiппен Қазақстан Республикасының Үкiметi ұсынады. </w:t>
      </w:r>
    </w:p>
    <w:p>
      <w:pPr>
        <w:spacing w:after="0"/>
        <w:ind w:left="0"/>
        <w:jc w:val="both"/>
      </w:pPr>
      <w:r>
        <w:rPr>
          <w:rFonts w:ascii="Times New Roman"/>
          <w:b w:val="false"/>
          <w:i w:val="false"/>
          <w:color w:val="000000"/>
          <w:sz w:val="28"/>
        </w:rPr>
        <w:t>
      Республикалық маңызы бар Тарих және мәдениет ескерткіштерінің мемлекеттік тізімін уәкiлеттi орган бекiтедi.</w:t>
      </w:r>
    </w:p>
    <w:p>
      <w:pPr>
        <w:spacing w:after="0"/>
        <w:ind w:left="0"/>
        <w:jc w:val="both"/>
      </w:pPr>
      <w:r>
        <w:rPr>
          <w:rFonts w:ascii="Times New Roman"/>
          <w:b w:val="false"/>
          <w:i w:val="false"/>
          <w:color w:val="000000"/>
          <w:sz w:val="28"/>
        </w:rPr>
        <w:t xml:space="preserve">
      Жергiлiктi маңызы бар Тарих және мәдениет ескерткіштерінің мемлекеттік тізімін уәкiлеттi органның келiсуiмен облыстардың, республикалық маңызы бар қалалардың, астананың жергiлiктi атқарушы органдары бекiтедi.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 жаңа редакцияда - ҚР 2004.12.20. </w:t>
      </w:r>
      <w:r>
        <w:rPr>
          <w:rFonts w:ascii="Times New Roman"/>
          <w:b w:val="false"/>
          <w:i w:val="false"/>
          <w:color w:val="000000"/>
          <w:sz w:val="28"/>
        </w:rPr>
        <w:t xml:space="preserve">N 13 </w:t>
      </w:r>
      <w:r>
        <w:rPr>
          <w:rFonts w:ascii="Times New Roman"/>
          <w:b w:val="false"/>
          <w:i w:val="false"/>
          <w:color w:val="ff0000"/>
          <w:sz w:val="28"/>
        </w:rPr>
        <w:t xml:space="preserve">(01.01.2005 бастап күшіне енеді) Заңымен, өзгерістер енгізілді - ҚР 2007.07.21. </w:t>
      </w:r>
      <w:r>
        <w:rPr>
          <w:rFonts w:ascii="Times New Roman"/>
          <w:b w:val="false"/>
          <w:i w:val="false"/>
          <w:color w:val="000000"/>
          <w:sz w:val="28"/>
        </w:rPr>
        <w:t>N 307</w:t>
      </w:r>
      <w:r>
        <w:rPr>
          <w:rFonts w:ascii="Times New Roman"/>
          <w:b w:val="false"/>
          <w:i w:val="false"/>
          <w:color w:val="ff0000"/>
          <w:sz w:val="28"/>
        </w:rPr>
        <w:t xml:space="preserve">;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28-бап. Уәкiлеттi органның арнаулы комиссиясын құрудың тәртiбi және оның құрамы </w:t>
      </w:r>
    </w:p>
    <w:p>
      <w:pPr>
        <w:spacing w:after="0"/>
        <w:ind w:left="0"/>
        <w:jc w:val="both"/>
      </w:pPr>
      <w:r>
        <w:rPr>
          <w:rFonts w:ascii="Times New Roman"/>
          <w:b w:val="false"/>
          <w:i w:val="false"/>
          <w:color w:val="000000"/>
          <w:sz w:val="28"/>
        </w:rPr>
        <w:t xml:space="preserve">
      Тарихи-мәдени мұра объектiлерiн тарих және мәдениет ескерткiштерi деп тану туралы, сондай-ақ оларды мәртебесiнен айыру туралы қорытындыны әзiрлеу үшiн уәкiлеттi орган арнайы комиссия құрады, оның құрамына ғалымдар, мамандар, мәдениет пен өнер қайраткерлерi, шығармашылық одақтар мен өзге де қоғамдық бiрлестiктердiң өкiлдерi енеді.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 жаңа редакцияда - Қазақстан Республикасының 2004.12.20. </w:t>
      </w:r>
      <w:r>
        <w:rPr>
          <w:rFonts w:ascii="Times New Roman"/>
          <w:b w:val="false"/>
          <w:i w:val="false"/>
          <w:color w:val="000000"/>
          <w:sz w:val="28"/>
        </w:rPr>
        <w:t xml:space="preserve">N 13 </w:t>
      </w:r>
      <w:r>
        <w:rPr>
          <w:rFonts w:ascii="Times New Roman"/>
          <w:b w:val="false"/>
          <w:i w:val="false"/>
          <w:color w:val="ff0000"/>
          <w:sz w:val="28"/>
        </w:rPr>
        <w:t xml:space="preserve">(2005 жылғы 1 қаңтардан бастап күшіне енеді), өзгерту енгізілді - 2007.07.21. </w:t>
      </w:r>
      <w:r>
        <w:rPr>
          <w:rFonts w:ascii="Times New Roman"/>
          <w:b w:val="false"/>
          <w:i w:val="false"/>
          <w:color w:val="000000"/>
          <w:sz w:val="28"/>
        </w:rPr>
        <w:t xml:space="preserve">N 307 </w:t>
      </w:r>
      <w:r>
        <w:rPr>
          <w:rFonts w:ascii="Times New Roman"/>
          <w:b w:val="false"/>
          <w:i w:val="false"/>
          <w:color w:val="ff0000"/>
          <w:sz w:val="28"/>
        </w:rPr>
        <w:t xml:space="preserve">Заңдарымен. </w:t>
      </w:r>
      <w:r>
        <w:br/>
      </w:r>
      <w:r>
        <w:rPr>
          <w:rFonts w:ascii="Times New Roman"/>
          <w:b w:val="false"/>
          <w:i w:val="false"/>
          <w:color w:val="000000"/>
          <w:sz w:val="28"/>
        </w:rPr>
        <w:t>
</w:t>
      </w:r>
    </w:p>
    <w:bookmarkStart w:name="z35" w:id="119"/>
    <w:p>
      <w:pPr>
        <w:spacing w:after="0"/>
        <w:ind w:left="0"/>
        <w:jc w:val="left"/>
      </w:pPr>
      <w:r>
        <w:rPr>
          <w:rFonts w:ascii="Times New Roman"/>
          <w:b/>
          <w:i w:val="false"/>
          <w:color w:val="000000"/>
        </w:rPr>
        <w:t xml:space="preserve">  7-тарау. Тарих және мәдениет ескерткіштерін пайдалану</w:t>
      </w:r>
      <w:r>
        <w:br/>
      </w:r>
      <w:r>
        <w:rPr>
          <w:rFonts w:ascii="Times New Roman"/>
          <w:b/>
          <w:i w:val="false"/>
          <w:color w:val="000000"/>
        </w:rPr>
        <w:t>тәртібі</w:t>
      </w:r>
    </w:p>
    <w:bookmarkEnd w:id="119"/>
    <w:p>
      <w:pPr>
        <w:spacing w:after="0"/>
        <w:ind w:left="0"/>
        <w:jc w:val="both"/>
      </w:pPr>
      <w:r>
        <w:rPr>
          <w:rFonts w:ascii="Times New Roman"/>
          <w:b w:val="false"/>
          <w:i w:val="false"/>
          <w:color w:val="ff0000"/>
          <w:sz w:val="28"/>
        </w:rPr>
        <w:t xml:space="preserve">
      Ескерту. 7-тараудың атауы жаңа редакцияда - Қазақстан Республикасының 2007.07.21. </w:t>
      </w:r>
      <w:r>
        <w:rPr>
          <w:rFonts w:ascii="Times New Roman"/>
          <w:b w:val="false"/>
          <w:i w:val="false"/>
          <w:color w:val="ff0000"/>
          <w:sz w:val="28"/>
        </w:rPr>
        <w:t xml:space="preserve">N 307 </w:t>
      </w:r>
      <w:r>
        <w:rPr>
          <w:rFonts w:ascii="Times New Roman"/>
          <w:b w:val="false"/>
          <w:i w:val="false"/>
          <w:color w:val="ff0000"/>
          <w:sz w:val="28"/>
        </w:rPr>
        <w:t xml:space="preserve">Заңымен.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29-бап. Тарих және мәдениет ескерткіштерін пайдалану </w:t>
      </w:r>
    </w:p>
    <w:p>
      <w:pPr>
        <w:spacing w:after="0"/>
        <w:ind w:left="0"/>
        <w:jc w:val="both"/>
      </w:pPr>
      <w:r>
        <w:rPr>
          <w:rFonts w:ascii="Times New Roman"/>
          <w:b w:val="false"/>
          <w:i w:val="false"/>
          <w:color w:val="000000"/>
          <w:sz w:val="28"/>
        </w:rPr>
        <w:t xml:space="preserve">
      Тарих және мәдениет ескерткіштері Қазақстан халықтарының рухани және дәстүрлерін түлету және дамыту мақсатында, сондай-ақ ғылыми және тәрбиелік мақсатта пайдаланылады. </w:t>
      </w:r>
    </w:p>
    <w:p>
      <w:pPr>
        <w:spacing w:after="0"/>
        <w:ind w:left="0"/>
        <w:jc w:val="both"/>
      </w:pPr>
      <w:r>
        <w:rPr>
          <w:rFonts w:ascii="Times New Roman"/>
          <w:b w:val="false"/>
          <w:i w:val="false"/>
          <w:color w:val="000000"/>
          <w:sz w:val="28"/>
        </w:rPr>
        <w:t xml:space="preserve">
      Қалалар мен басқа да елдi мекендердiң тарих және мәдениет ескерткiштерiн пайдалану режимi тарих және мәдениет ескерткiштерiн қорғау және пайдалану ережелерiне сәйкес облыстың, республикалық маңызы бар қаланың, астананың жергiлiктi атқарушы органдары бекiтетiн оларды қорғау аймағы жобаларында айқындалады.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 енгізілді - Қазақстан Республикасының 2004.12.20. </w:t>
      </w:r>
      <w:r>
        <w:rPr>
          <w:rFonts w:ascii="Times New Roman"/>
          <w:b w:val="false"/>
          <w:i w:val="false"/>
          <w:color w:val="000000"/>
          <w:sz w:val="28"/>
        </w:rPr>
        <w:t xml:space="preserve">N 13 </w:t>
      </w:r>
      <w:r>
        <w:rPr>
          <w:rFonts w:ascii="Times New Roman"/>
          <w:b w:val="false"/>
          <w:i w:val="false"/>
          <w:color w:val="ff0000"/>
          <w:sz w:val="28"/>
        </w:rPr>
        <w:t xml:space="preserve">(2005 жылғы 1 қаңтардан бастап күшіне енеді), 2007.07.21. </w:t>
      </w:r>
      <w:r>
        <w:rPr>
          <w:rFonts w:ascii="Times New Roman"/>
          <w:b w:val="false"/>
          <w:i w:val="false"/>
          <w:color w:val="000000"/>
          <w:sz w:val="28"/>
        </w:rPr>
        <w:t xml:space="preserve">N 307 </w:t>
      </w:r>
      <w:r>
        <w:rPr>
          <w:rFonts w:ascii="Times New Roman"/>
          <w:b w:val="false"/>
          <w:i w:val="false"/>
          <w:color w:val="ff0000"/>
          <w:sz w:val="28"/>
        </w:rPr>
        <w:t xml:space="preserve">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30-бап. Тарих және мәдениет ескерткіштерін пайдалануға берудің тәртібі мен шарттары </w:t>
      </w:r>
    </w:p>
    <w:p>
      <w:pPr>
        <w:spacing w:after="0"/>
        <w:ind w:left="0"/>
        <w:jc w:val="both"/>
      </w:pPr>
      <w:r>
        <w:rPr>
          <w:rFonts w:ascii="Times New Roman"/>
          <w:b w:val="false"/>
          <w:i w:val="false"/>
          <w:color w:val="000000"/>
          <w:sz w:val="28"/>
        </w:rPr>
        <w:t>
      1. Жеке және заңды тұлғаларға тарих және мәдениет ескерткіштерін пайдалануға беру ғылыми, мәдени-ағарту, туристік мақсаттар үшін жүзеге асырылады.</w:t>
      </w:r>
    </w:p>
    <w:bookmarkStart w:name="z186" w:id="120"/>
    <w:p>
      <w:pPr>
        <w:spacing w:after="0"/>
        <w:ind w:left="0"/>
        <w:jc w:val="both"/>
      </w:pPr>
      <w:r>
        <w:rPr>
          <w:rFonts w:ascii="Times New Roman"/>
          <w:b w:val="false"/>
          <w:i w:val="false"/>
          <w:color w:val="000000"/>
          <w:sz w:val="28"/>
        </w:rPr>
        <w:t>
      2. Жергілікті маңызы бар, коммуналдық меншік болып табылатын тарих және мәдениет ескерткіштері облыстардың, республикалық маңызы бар қалалардың, астананың жергілікті атқарушы органдарының шешімі бойынша пайдалануға беріледі.</w:t>
      </w:r>
    </w:p>
    <w:bookmarkEnd w:id="120"/>
    <w:p>
      <w:pPr>
        <w:spacing w:after="0"/>
        <w:ind w:left="0"/>
        <w:jc w:val="both"/>
      </w:pPr>
      <w:r>
        <w:rPr>
          <w:rFonts w:ascii="Times New Roman"/>
          <w:b w:val="false"/>
          <w:i w:val="false"/>
          <w:color w:val="000000"/>
          <w:sz w:val="28"/>
        </w:rPr>
        <w:t>
      Жергілікті маңызы бар, республикалық меншік болып табылатын тарих және мәдениет ескерткіштері уәкілетті органның келісуімен мемлекеттік мүлікті басқару жөніндегі уәкілетті органның шешімі бойынша пайдалануға беріледі.</w:t>
      </w:r>
    </w:p>
    <w:p>
      <w:pPr>
        <w:spacing w:after="0"/>
        <w:ind w:left="0"/>
        <w:jc w:val="both"/>
      </w:pPr>
      <w:r>
        <w:rPr>
          <w:rFonts w:ascii="Times New Roman"/>
          <w:b w:val="false"/>
          <w:i w:val="false"/>
          <w:color w:val="000000"/>
          <w:sz w:val="28"/>
        </w:rPr>
        <w:t>
      Халықаралық және республикалық маңызы бар, коммуналдық меншік болып табылатын тарих және мәдениет ескерткіштері уәкілетті органның келісуімен облыстардың, республикалық маңызы бар қалалардың, астананың жергілікті атқарушы органдарының шешімі бойынша пайдалануға беріледі.</w:t>
      </w:r>
    </w:p>
    <w:p>
      <w:pPr>
        <w:spacing w:after="0"/>
        <w:ind w:left="0"/>
        <w:jc w:val="both"/>
      </w:pPr>
      <w:r>
        <w:rPr>
          <w:rFonts w:ascii="Times New Roman"/>
          <w:b w:val="false"/>
          <w:i w:val="false"/>
          <w:color w:val="000000"/>
          <w:sz w:val="28"/>
        </w:rPr>
        <w:t>
      Халықаралық және республикалық маңызы бар, республикалық меншік болып табылатын тарих және мәдениет ескерткіштері уәкілетті органның келісуімен мемлекеттік мүлікті басқару жөніндегі уәкілетті органның шешімі бойынша пайдалануға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 жаңа редакцияда - ҚР 28.10.2015 </w:t>
      </w:r>
      <w:r>
        <w:rPr>
          <w:rFonts w:ascii="Times New Roman"/>
          <w:b w:val="false"/>
          <w:i w:val="false"/>
          <w:color w:val="000000"/>
          <w:sz w:val="28"/>
        </w:rPr>
        <w:t>№ 368-V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31-бап. Музейлердің, кітапханалардың, архивтердің, оқу орындарының, басқа да мекемелер мен ұйымдардың өздері пайдаланып отырған тарих және мәдениет ескерткіштерінің қорғалуы мен сақталуын қамтамасыз ету жөніндегі қызметі </w:t>
      </w:r>
    </w:p>
    <w:p>
      <w:pPr>
        <w:spacing w:after="0"/>
        <w:ind w:left="0"/>
        <w:jc w:val="both"/>
      </w:pPr>
      <w:r>
        <w:rPr>
          <w:rFonts w:ascii="Times New Roman"/>
          <w:b w:val="false"/>
          <w:i w:val="false"/>
          <w:color w:val="ff0000"/>
          <w:sz w:val="28"/>
        </w:rPr>
        <w:t xml:space="preserve">
      Ескерту. 31-бап алып тасталды - Қазақстан Республикасының 2007.07.21. </w:t>
      </w:r>
      <w:r>
        <w:rPr>
          <w:rFonts w:ascii="Times New Roman"/>
          <w:b w:val="false"/>
          <w:i w:val="false"/>
          <w:color w:val="ff0000"/>
          <w:sz w:val="28"/>
        </w:rPr>
        <w:t xml:space="preserve">N 307 </w:t>
      </w:r>
      <w:r>
        <w:rPr>
          <w:rFonts w:ascii="Times New Roman"/>
          <w:b w:val="false"/>
          <w:i w:val="false"/>
          <w:color w:val="ff0000"/>
          <w:sz w:val="28"/>
        </w:rPr>
        <w:t xml:space="preserve">Заңымен.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32-бап. Тарих және мәдениет ескерткішін пайдалану құқығынан айыру </w:t>
      </w:r>
    </w:p>
    <w:p>
      <w:pPr>
        <w:spacing w:after="0"/>
        <w:ind w:left="0"/>
        <w:jc w:val="both"/>
      </w:pPr>
      <w:r>
        <w:rPr>
          <w:rFonts w:ascii="Times New Roman"/>
          <w:b w:val="false"/>
          <w:i w:val="false"/>
          <w:color w:val="000000"/>
          <w:sz w:val="28"/>
        </w:rPr>
        <w:t xml:space="preserve">
      Тарих және мәдениет ескерткіштерін пайдаланып отырған жеке және заңды тұлғалар тарих және мәдениет ескерткіштерін сипаты мен мақсатына сәйкес пайдалану жөніндегі міндеттерін бұзып, соның салдарынан тарих және мәдениет ескерткішіне жойылу немесе бүліну қатері төнген жағдайда, олар пайдалану құқығынан айрылады. </w:t>
      </w:r>
    </w:p>
    <w:p>
      <w:pPr>
        <w:spacing w:after="0"/>
        <w:ind w:left="0"/>
        <w:jc w:val="both"/>
      </w:pPr>
      <w:r>
        <w:rPr>
          <w:rFonts w:ascii="Times New Roman"/>
          <w:b w:val="false"/>
          <w:i w:val="false"/>
          <w:color w:val="000000"/>
          <w:sz w:val="28"/>
        </w:rPr>
        <w:t xml:space="preserve">
      Тарих және мәдениет ескерткiштерiн оның санатына қарай пайдалану құқығынан айыру, егер тарих және мәдениет ескерткiшiн қорғау міндеттемесінде өзгеше көзделмесе, тарих және мәдениет ескерткiштерiн меншiк иесiнiң немесе уәкiлеттi органның, облыстың, республикалық маңызы бар қаланың, астананың жергiлiктi атқарушы органының өтiнiшi негiзiнде соттың шешiмiмен ғана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 енгізілді - Қазақстан Республикасының 2004.12.20. </w:t>
      </w:r>
      <w:r>
        <w:rPr>
          <w:rFonts w:ascii="Times New Roman"/>
          <w:b w:val="false"/>
          <w:i w:val="false"/>
          <w:color w:val="000000"/>
          <w:sz w:val="28"/>
        </w:rPr>
        <w:t xml:space="preserve">N 13 </w:t>
      </w:r>
      <w:r>
        <w:rPr>
          <w:rFonts w:ascii="Times New Roman"/>
          <w:b w:val="false"/>
          <w:i w:val="false"/>
          <w:color w:val="ff0000"/>
          <w:sz w:val="28"/>
        </w:rPr>
        <w:t xml:space="preserve">(2005 жылғы 1 қаңтардан бастап күшіне енеді), 2007.07.21. </w:t>
      </w:r>
      <w:r>
        <w:rPr>
          <w:rFonts w:ascii="Times New Roman"/>
          <w:b w:val="false"/>
          <w:i w:val="false"/>
          <w:color w:val="000000"/>
          <w:sz w:val="28"/>
        </w:rPr>
        <w:t xml:space="preserve">N 307 </w:t>
      </w:r>
      <w:r>
        <w:rPr>
          <w:rFonts w:ascii="Times New Roman"/>
          <w:b w:val="false"/>
          <w:i w:val="false"/>
          <w:color w:val="ff0000"/>
          <w:sz w:val="28"/>
        </w:rPr>
        <w:t xml:space="preserve">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33-бап. Пайдалануға берілген жерлерде тұрған тарих және мәдениет ескерткіштерінің сақталуын қамтамасыз ету </w:t>
      </w:r>
    </w:p>
    <w:p>
      <w:pPr>
        <w:spacing w:after="0"/>
        <w:ind w:left="0"/>
        <w:jc w:val="both"/>
      </w:pPr>
      <w:r>
        <w:rPr>
          <w:rFonts w:ascii="Times New Roman"/>
          <w:b w:val="false"/>
          <w:i w:val="false"/>
          <w:color w:val="000000"/>
          <w:sz w:val="28"/>
        </w:rPr>
        <w:t xml:space="preserve">
      Жеке және заңды тұлғалар өздеріне пайдалануға берілген жерлерде тұрған тарих және мәдениет ескерткіштерінің сақталуын қамтамасыз етуге міндетті.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 жаңа редакцияда - Қазақстан Республикасының 2007.07.21. </w:t>
      </w:r>
      <w:r>
        <w:rPr>
          <w:rFonts w:ascii="Times New Roman"/>
          <w:b w:val="false"/>
          <w:i w:val="false"/>
          <w:color w:val="000000"/>
          <w:sz w:val="28"/>
        </w:rPr>
        <w:t xml:space="preserve">N 307 </w:t>
      </w:r>
      <w:r>
        <w:rPr>
          <w:rFonts w:ascii="Times New Roman"/>
          <w:b w:val="false"/>
          <w:i w:val="false"/>
          <w:color w:val="ff0000"/>
          <w:sz w:val="28"/>
        </w:rPr>
        <w:t xml:space="preserve">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34-бап. Тарих және мәдениет ескерткіштеріндегі ғылыми-реставрациялау жұмыстары </w:t>
      </w:r>
    </w:p>
    <w:p>
      <w:pPr>
        <w:spacing w:after="0"/>
        <w:ind w:left="0"/>
        <w:jc w:val="both"/>
      </w:pPr>
      <w:r>
        <w:rPr>
          <w:rFonts w:ascii="Times New Roman"/>
          <w:b w:val="false"/>
          <w:i w:val="false"/>
          <w:color w:val="000000"/>
          <w:sz w:val="28"/>
        </w:rPr>
        <w:t xml:space="preserve">
      1. Тарих және мәдениет ескерткіштеріндегі ғылыми-реставрациялау жұмыстарына: </w:t>
      </w:r>
    </w:p>
    <w:bookmarkStart w:name="z147" w:id="121"/>
    <w:p>
      <w:pPr>
        <w:spacing w:after="0"/>
        <w:ind w:left="0"/>
        <w:jc w:val="both"/>
      </w:pPr>
      <w:r>
        <w:rPr>
          <w:rFonts w:ascii="Times New Roman"/>
          <w:b w:val="false"/>
          <w:i w:val="false"/>
          <w:color w:val="000000"/>
          <w:sz w:val="28"/>
        </w:rPr>
        <w:t xml:space="preserve">
      1) ғылыми зерттеу - тарих және мәдениет ескерткішін сақтау жөнінде жобалау-сметалық құжаттама жасау және қажетті жұмыстар жүргізу мақсатында оның сапасын және сақталу деңгейін зерделеуге, бағалауға бағытталған іс-шаралар кешені; </w:t>
      </w:r>
    </w:p>
    <w:bookmarkEnd w:id="121"/>
    <w:bookmarkStart w:name="z148" w:id="122"/>
    <w:p>
      <w:pPr>
        <w:spacing w:after="0"/>
        <w:ind w:left="0"/>
        <w:jc w:val="both"/>
      </w:pPr>
      <w:r>
        <w:rPr>
          <w:rFonts w:ascii="Times New Roman"/>
          <w:b w:val="false"/>
          <w:i w:val="false"/>
          <w:color w:val="000000"/>
          <w:sz w:val="28"/>
        </w:rPr>
        <w:t xml:space="preserve">
      2) консервациялау - тарих және мәдениет ескерткішін одан әрі бұзылудан сақтайтын және ескерткіштің тарихи қалыптасқан келбетін өзгертпей оның конструкциялық бөліктері мен сәндік элементтерін бекітуді және қорғауды қамтамасыз ететін іс-шаралар кешені. Ескерткіштің бүтін сақталуын қамтамасыз ететін іс-шаралардан тұратын аварияға қарсы жұмыстар да консервациялауға жатады; </w:t>
      </w:r>
    </w:p>
    <w:bookmarkEnd w:id="122"/>
    <w:bookmarkStart w:name="z149" w:id="123"/>
    <w:p>
      <w:pPr>
        <w:spacing w:after="0"/>
        <w:ind w:left="0"/>
        <w:jc w:val="both"/>
      </w:pPr>
      <w:r>
        <w:rPr>
          <w:rFonts w:ascii="Times New Roman"/>
          <w:b w:val="false"/>
          <w:i w:val="false"/>
          <w:color w:val="000000"/>
          <w:sz w:val="28"/>
        </w:rPr>
        <w:t xml:space="preserve">
      3) реставрациялау - тарих және мәдениет ескерткішін құндылығы жоқ және ескерткіштің келбетін бұзатын қабаттардан тазарту жолымен оның тарихи, сәулеттік-көркемдік келбетінің сақталуы мен ашылуын, ғылыми негізделген деректер арқылы ғимараттың, ансамбльдің, кешеннің жоғалған элементтерінің орнын толтыруды қамтамасыз ететін іс-шаралар кешені; </w:t>
      </w:r>
    </w:p>
    <w:bookmarkEnd w:id="123"/>
    <w:bookmarkStart w:name="z150" w:id="124"/>
    <w:p>
      <w:pPr>
        <w:spacing w:after="0"/>
        <w:ind w:left="0"/>
        <w:jc w:val="both"/>
      </w:pPr>
      <w:r>
        <w:rPr>
          <w:rFonts w:ascii="Times New Roman"/>
          <w:b w:val="false"/>
          <w:i w:val="false"/>
          <w:color w:val="000000"/>
          <w:sz w:val="28"/>
        </w:rPr>
        <w:t xml:space="preserve">
      4) қайтадан жасау - жеткілікті ғылыми деректері мен тарих және мәдениет ескерткішінің айрықша тарихи, ғылыми, көркемдік немесе өзге де мәдени маңызы болған кезде жоғалған тарих және мәдениет ескерткішін қалпына келтіру жөніндегі іс-шаралар кешені; </w:t>
      </w:r>
    </w:p>
    <w:bookmarkEnd w:id="124"/>
    <w:bookmarkStart w:name="z151" w:id="125"/>
    <w:p>
      <w:pPr>
        <w:spacing w:after="0"/>
        <w:ind w:left="0"/>
        <w:jc w:val="both"/>
      </w:pPr>
      <w:r>
        <w:rPr>
          <w:rFonts w:ascii="Times New Roman"/>
          <w:b w:val="false"/>
          <w:i w:val="false"/>
          <w:color w:val="000000"/>
          <w:sz w:val="28"/>
        </w:rPr>
        <w:t xml:space="preserve">
      5) жөндеу - тарих және мәдениет ескерткішінің техникалық жай-күйін оның келбетін өзгертпей, кезеңдік жұмыстар жүргізу жолымен күтіп-ұстау жөніндегі іс-шаралар кешені; </w:t>
      </w:r>
    </w:p>
    <w:bookmarkEnd w:id="125"/>
    <w:bookmarkStart w:name="z152" w:id="126"/>
    <w:p>
      <w:pPr>
        <w:spacing w:after="0"/>
        <w:ind w:left="0"/>
        <w:jc w:val="both"/>
      </w:pPr>
      <w:r>
        <w:rPr>
          <w:rFonts w:ascii="Times New Roman"/>
          <w:b w:val="false"/>
          <w:i w:val="false"/>
          <w:color w:val="000000"/>
          <w:sz w:val="28"/>
        </w:rPr>
        <w:t xml:space="preserve">
      6) бейімдеу - тарих және мәдениет ескерткішінің тарихи, көркемдік құндылығына және сақталуына нұқсан келтірмей, оның қазіргі заманға сай пайдаланылуы үшін жағдай жасау мақсатында жүргізілетін іс-шаралар кешені. </w:t>
      </w:r>
    </w:p>
    <w:bookmarkEnd w:id="126"/>
    <w:bookmarkStart w:name="z153" w:id="127"/>
    <w:p>
      <w:pPr>
        <w:spacing w:after="0"/>
        <w:ind w:left="0"/>
        <w:jc w:val="both"/>
      </w:pPr>
      <w:r>
        <w:rPr>
          <w:rFonts w:ascii="Times New Roman"/>
          <w:b w:val="false"/>
          <w:i w:val="false"/>
          <w:color w:val="000000"/>
          <w:sz w:val="28"/>
        </w:rPr>
        <w:t xml:space="preserve">
      2. Халықаралық және республикалық маңызы бар тарих және мәдениет ескерткіштеріндегі ғылыми-реставрациялау жұмыстары - уәкілетті органның бақылауымен, жергілікті маңызы бар тарих және мәдениет ескерткіштеріндегі ғылыми-реставрациялау жұмыстары облыстардың, республикалық маңызы бар қалалардың, астананың жергілікті атқарушы органдарының бақылауымен жүзеге асырылады. </w:t>
      </w:r>
    </w:p>
    <w:bookmarkEnd w:id="127"/>
    <w:bookmarkStart w:name="z154" w:id="128"/>
    <w:p>
      <w:pPr>
        <w:spacing w:after="0"/>
        <w:ind w:left="0"/>
        <w:jc w:val="both"/>
      </w:pPr>
      <w:r>
        <w:rPr>
          <w:rFonts w:ascii="Times New Roman"/>
          <w:b w:val="false"/>
          <w:i w:val="false"/>
          <w:color w:val="000000"/>
          <w:sz w:val="28"/>
        </w:rPr>
        <w:t xml:space="preserve">
      3. Тарих және мәдениет ескерткіштеріндегі ғылыми-реставрациялау жұмыстары бюджет қаражаты, инвестициялар тарту есебінен, сондай-ақ тарих және мәдениет ескерткіштерінің меншік иелері мен пайдаланушыларының қаражаты есебінен жүзеге асырылады. </w:t>
      </w:r>
    </w:p>
    <w:bookmarkEnd w:id="128"/>
    <w:bookmarkStart w:name="z155" w:id="129"/>
    <w:p>
      <w:pPr>
        <w:spacing w:after="0"/>
        <w:ind w:left="0"/>
        <w:jc w:val="both"/>
      </w:pPr>
      <w:r>
        <w:rPr>
          <w:rFonts w:ascii="Times New Roman"/>
          <w:b w:val="false"/>
          <w:i w:val="false"/>
          <w:color w:val="000000"/>
          <w:sz w:val="28"/>
        </w:rPr>
        <w:t xml:space="preserve">
      4. Тарих және мәдениет ескерткіштеріндегі ғылыми-реставрациялау жұмыстарын жеке және заңды тұлғалар лицензия негізінде жүзеге асырады. </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 жаңа редакцияда - Қазақстан Республикасының 2007.07.21. </w:t>
      </w:r>
      <w:r>
        <w:rPr>
          <w:rFonts w:ascii="Times New Roman"/>
          <w:b w:val="false"/>
          <w:i w:val="false"/>
          <w:color w:val="000000"/>
          <w:sz w:val="28"/>
        </w:rPr>
        <w:t xml:space="preserve">N 307 </w:t>
      </w:r>
      <w:r>
        <w:rPr>
          <w:rFonts w:ascii="Times New Roman"/>
          <w:b w:val="false"/>
          <w:i w:val="false"/>
          <w:color w:val="ff0000"/>
          <w:sz w:val="28"/>
        </w:rPr>
        <w:t xml:space="preserve">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35-бап. Тарих және мәдениет ескерткіштері бар қалалар мен басқа да елді мекендерді жоспарлаудың, салудың және қайта салудың жобаларын уәкiлеттi органмен келісу </w:t>
      </w:r>
    </w:p>
    <w:p>
      <w:pPr>
        <w:spacing w:after="0"/>
        <w:ind w:left="0"/>
        <w:jc w:val="both"/>
      </w:pPr>
      <w:r>
        <w:rPr>
          <w:rFonts w:ascii="Times New Roman"/>
          <w:b w:val="false"/>
          <w:i w:val="false"/>
          <w:color w:val="000000"/>
          <w:sz w:val="28"/>
        </w:rPr>
        <w:t xml:space="preserve">
      Қалалар мен басқа да елді мекендерді жоспарлаудың, салудың және қайта салудың жобалары, сондай-ақ тарих және мәдениет ескерткіштері бар жерді пайдалану карталары уәкiлеттi органмен келісілуге тиіс.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 енгізілді - Қазақстан Республикасының 2004.12.20. </w:t>
      </w:r>
      <w:r>
        <w:rPr>
          <w:rFonts w:ascii="Times New Roman"/>
          <w:b w:val="false"/>
          <w:i w:val="false"/>
          <w:color w:val="000000"/>
          <w:sz w:val="28"/>
        </w:rPr>
        <w:t xml:space="preserve">N 13 </w:t>
      </w:r>
      <w:r>
        <w:rPr>
          <w:rFonts w:ascii="Times New Roman"/>
          <w:b w:val="false"/>
          <w:i w:val="false"/>
          <w:color w:val="ff0000"/>
          <w:sz w:val="28"/>
        </w:rPr>
        <w:t xml:space="preserve">(2005 жылғы 1 қаңтардан бастап күшіне енеді)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36-бап. Тарих және мәдениет ескерткіштерін қорғау аймақтары </w:t>
      </w:r>
    </w:p>
    <w:p>
      <w:pPr>
        <w:spacing w:after="0"/>
        <w:ind w:left="0"/>
        <w:jc w:val="both"/>
      </w:pPr>
      <w:r>
        <w:rPr>
          <w:rFonts w:ascii="Times New Roman"/>
          <w:b w:val="false"/>
          <w:i w:val="false"/>
          <w:color w:val="000000"/>
          <w:sz w:val="28"/>
        </w:rPr>
        <w:t xml:space="preserve">
      1. Тарих және мәдениет ескерткіштерінің қорғалуын қамтамасыз ету мақсатында Қазақстан Республикасының заңнамасында айқындалатын тәртіппен қорғау аймақтары, құрылыс салуды реттеу аймақтары және қорғалатын табиғат ландшафты аймақтары белгіленеді. </w:t>
      </w:r>
    </w:p>
    <w:bookmarkStart w:name="z156" w:id="130"/>
    <w:p>
      <w:pPr>
        <w:spacing w:after="0"/>
        <w:ind w:left="0"/>
        <w:jc w:val="both"/>
      </w:pPr>
      <w:r>
        <w:rPr>
          <w:rFonts w:ascii="Times New Roman"/>
          <w:b w:val="false"/>
          <w:i w:val="false"/>
          <w:color w:val="000000"/>
          <w:sz w:val="28"/>
        </w:rPr>
        <w:t xml:space="preserve">
      2. Тарихи-мәдени мұра объектілерін қорғау аймақтарының, құрылыс салуды реттеу аймақтары мен қорғалатын табиғат ландшафты аймақтарының шекараларын тиісті жергілікті атқарушы органдардың ұсынуы бойынша облыстардың, республикалық маңызы бар қалалардың, астананың жергілікті өкілді органдары (мәслихаттар) бекітеді және олар тиісті жердің тарих және мәдениет ескерткіштері мен жаңадан анықталған объектілердің орналасуы тіркелетін тарихи-сәулет тірек жоспарына және карта-схемасына енгізіледі. </w:t>
      </w:r>
    </w:p>
    <w:bookmarkEnd w:id="130"/>
    <w:bookmarkStart w:name="z157" w:id="131"/>
    <w:p>
      <w:pPr>
        <w:spacing w:after="0"/>
        <w:ind w:left="0"/>
        <w:jc w:val="both"/>
      </w:pPr>
      <w:r>
        <w:rPr>
          <w:rFonts w:ascii="Times New Roman"/>
          <w:b w:val="false"/>
          <w:i w:val="false"/>
          <w:color w:val="000000"/>
          <w:sz w:val="28"/>
        </w:rPr>
        <w:t xml:space="preserve">
      3. Уәкілетті орган көзделген аймақтардың шегінде Қазақстан Республикасының әкімшілік құқық бұзушылық туралы заңнамасында көзделген негіздерде және тәртіппен әкімшілік ықпал ету шараларын қолдануы мүмкін. </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 жаңа редакцияда - ҚР 2007.07.21 </w:t>
      </w:r>
      <w:r>
        <w:rPr>
          <w:rFonts w:ascii="Times New Roman"/>
          <w:b w:val="false"/>
          <w:i w:val="false"/>
          <w:color w:val="000000"/>
          <w:sz w:val="28"/>
        </w:rPr>
        <w:t>N 307</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37-бап. Музей-қорықтар</w:t>
      </w:r>
    </w:p>
    <w:p>
      <w:pPr>
        <w:spacing w:after="0"/>
        <w:ind w:left="0"/>
        <w:jc w:val="both"/>
      </w:pPr>
      <w:r>
        <w:rPr>
          <w:rFonts w:ascii="Times New Roman"/>
          <w:b w:val="false"/>
          <w:i w:val="false"/>
          <w:color w:val="000000"/>
          <w:sz w:val="28"/>
        </w:rPr>
        <w:t>
      Тарихи-мәдени мұра объектілері және мәдени құндылықтар шоғырланған жерлерде музей-қорықтар құрылуы мүмкін, олардың қызметі Қазақстан Республикасының заңнамасына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 жаңа редакцияда - ҚР 05.05.2017 </w:t>
      </w:r>
      <w:r>
        <w:rPr>
          <w:rFonts w:ascii="Times New Roman"/>
          <w:b w:val="false"/>
          <w:i w:val="false"/>
          <w:color w:val="000000"/>
          <w:sz w:val="28"/>
        </w:rPr>
        <w:t>№ 60-VI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38-бап. Тарих және мәдениет ескерткіштерінің орнын ауыстыруға және оларды өзгертуге тыйым салу </w:t>
      </w:r>
    </w:p>
    <w:p>
      <w:pPr>
        <w:spacing w:after="0"/>
        <w:ind w:left="0"/>
        <w:jc w:val="both"/>
      </w:pPr>
      <w:r>
        <w:rPr>
          <w:rFonts w:ascii="Times New Roman"/>
          <w:b w:val="false"/>
          <w:i w:val="false"/>
          <w:color w:val="000000"/>
          <w:sz w:val="28"/>
        </w:rPr>
        <w:t xml:space="preserve">
      1. Тарих және мәдениет ескерткіштерінің орнын ауыстыруға және оларды өзгертуге тыйым салынады. </w:t>
      </w:r>
    </w:p>
    <w:p>
      <w:pPr>
        <w:spacing w:after="0"/>
        <w:ind w:left="0"/>
        <w:jc w:val="both"/>
      </w:pPr>
      <w:r>
        <w:rPr>
          <w:rFonts w:ascii="Times New Roman"/>
          <w:b w:val="false"/>
          <w:i w:val="false"/>
          <w:color w:val="000000"/>
          <w:sz w:val="28"/>
        </w:rPr>
        <w:t>
      Тарих және мәдениет ескерткішінің жетпіс процентінен астамы бұзылған не оның тарихи-мәдени құндылығы жоғалған, не орнын ауыстыру оның сақталу жағдайын жақсартатын болған жағдайда:</w:t>
      </w:r>
    </w:p>
    <w:bookmarkStart w:name="z158" w:id="132"/>
    <w:p>
      <w:pPr>
        <w:spacing w:after="0"/>
        <w:ind w:left="0"/>
        <w:jc w:val="both"/>
      </w:pPr>
      <w:r>
        <w:rPr>
          <w:rFonts w:ascii="Times New Roman"/>
          <w:b w:val="false"/>
          <w:i w:val="false"/>
          <w:color w:val="000000"/>
          <w:sz w:val="28"/>
        </w:rPr>
        <w:t>
      1) халықаралық және республикалық маңызы бар тарих және мәдениет ескерткіштеріне уәкілетті органның ұсынуы бойынша Қазақстан Республикасы Үкіметінің шешімімен;</w:t>
      </w:r>
    </w:p>
    <w:bookmarkEnd w:id="132"/>
    <w:bookmarkStart w:name="z159" w:id="133"/>
    <w:p>
      <w:pPr>
        <w:spacing w:after="0"/>
        <w:ind w:left="0"/>
        <w:jc w:val="both"/>
      </w:pPr>
      <w:r>
        <w:rPr>
          <w:rFonts w:ascii="Times New Roman"/>
          <w:b w:val="false"/>
          <w:i w:val="false"/>
          <w:color w:val="000000"/>
          <w:sz w:val="28"/>
        </w:rPr>
        <w:t>
      2) жергілікті маңызы бар тарих және мәдениет ескерткіштеріне облыстардың, республикалық маңызы бар қалалардың, астананың жергілікті атқарушы органдарының ұсынуы бойынша уәкілетті органның шешімімен уәкілетті органның арнайы комиссиясымен келісе отырып тарихи-мәдени сараптама қорытындысы негізінде ғана олардың орнын ауыстыруға және өзгертуге жол беріледі.</w:t>
      </w:r>
    </w:p>
    <w:bookmarkEnd w:id="133"/>
    <w:bookmarkStart w:name="z160" w:id="134"/>
    <w:p>
      <w:pPr>
        <w:spacing w:after="0"/>
        <w:ind w:left="0"/>
        <w:jc w:val="both"/>
      </w:pPr>
      <w:r>
        <w:rPr>
          <w:rFonts w:ascii="Times New Roman"/>
          <w:b w:val="false"/>
          <w:i w:val="false"/>
          <w:color w:val="000000"/>
          <w:sz w:val="28"/>
        </w:rPr>
        <w:t>
      2. Мұндай шешім алған жеке және заңды тұлғалар ескерткіштің орнын ауыстыруды немесе оларды өзгертуді жүзеге асыру кезінде Қазақстан Республикасының заңнамасында көзделген шарттардың сақталуын қамтамасыз етуге міндетті, ал уәкілетті орган тарих және мәдениет ескерткішін ғылыми зерделеу және тіркеу бойынша жұмыстар жүргізуге міндетті.</w:t>
      </w:r>
    </w:p>
    <w:bookmarkEnd w:id="134"/>
    <w:bookmarkStart w:name="z161" w:id="135"/>
    <w:p>
      <w:pPr>
        <w:spacing w:after="0"/>
        <w:ind w:left="0"/>
        <w:jc w:val="both"/>
      </w:pPr>
      <w:r>
        <w:rPr>
          <w:rFonts w:ascii="Times New Roman"/>
          <w:b w:val="false"/>
          <w:i w:val="false"/>
          <w:color w:val="000000"/>
          <w:sz w:val="28"/>
        </w:rPr>
        <w:t xml:space="preserve">
      3. Аталған жұмыстарды жүзеге асыруға байланысты шығыстар тарих және мәдениет ескерткішінің орнын ауыстыруға немесе оларды өзгертуге шешім алған жеке және заңды тұлғалардың есебінен жүргізіледі. </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 жаңа редакцияда - ҚР 2007.07.21 </w:t>
      </w:r>
      <w:r>
        <w:rPr>
          <w:rFonts w:ascii="Times New Roman"/>
          <w:b w:val="false"/>
          <w:i w:val="false"/>
          <w:color w:val="000000"/>
          <w:sz w:val="28"/>
        </w:rPr>
        <w:t>N 307</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39-бап. Аумақты игеру кезінде тарихи-мәдени мұра объектілерінің сақталуын қамтамасыз ету </w:t>
      </w:r>
    </w:p>
    <w:p>
      <w:pPr>
        <w:spacing w:after="0"/>
        <w:ind w:left="0"/>
        <w:jc w:val="both"/>
      </w:pPr>
      <w:r>
        <w:rPr>
          <w:rFonts w:ascii="Times New Roman"/>
          <w:b w:val="false"/>
          <w:i w:val="false"/>
          <w:color w:val="000000"/>
          <w:sz w:val="28"/>
        </w:rPr>
        <w:t>
      1. Аумақтарды игеру кезінде жер учаскелері бөліп берілгенге дейін тарихи-мәдени мұра объектілерін анықтау жөнінде зерттеу жұмыстары жүргізілуге тиіс.</w:t>
      </w:r>
    </w:p>
    <w:bookmarkStart w:name="z162" w:id="136"/>
    <w:p>
      <w:pPr>
        <w:spacing w:after="0"/>
        <w:ind w:left="0"/>
        <w:jc w:val="both"/>
      </w:pPr>
      <w:r>
        <w:rPr>
          <w:rFonts w:ascii="Times New Roman"/>
          <w:b w:val="false"/>
          <w:i w:val="false"/>
          <w:color w:val="000000"/>
          <w:sz w:val="28"/>
        </w:rPr>
        <w:t>
      2. Тарихи, ғылыми, көркемдік және өзге де мәдени құндылығы бар объектілер табылған жағдайда, жеке және заңды тұлғалар одан әрі жұмыс жүргізуді тоқтата тұрып, бұл туралы уәкілетті органға хабарлауға міндетті.</w:t>
      </w:r>
    </w:p>
    <w:bookmarkEnd w:id="136"/>
    <w:bookmarkStart w:name="z163" w:id="137"/>
    <w:p>
      <w:pPr>
        <w:spacing w:after="0"/>
        <w:ind w:left="0"/>
        <w:jc w:val="both"/>
      </w:pPr>
      <w:r>
        <w:rPr>
          <w:rFonts w:ascii="Times New Roman"/>
          <w:b w:val="false"/>
          <w:i w:val="false"/>
          <w:color w:val="000000"/>
          <w:sz w:val="28"/>
        </w:rPr>
        <w:t xml:space="preserve">
      3. Тарихи-мәдени мұра объектілерінің сақталып тұруына қатер төндіруі мүмкін жұмыстарды жүргізуге тыйым салынады. </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 жаңа редакцияда - ҚР 2007.07.21 </w:t>
      </w:r>
      <w:r>
        <w:rPr>
          <w:rFonts w:ascii="Times New Roman"/>
          <w:b w:val="false"/>
          <w:i w:val="false"/>
          <w:color w:val="000000"/>
          <w:sz w:val="28"/>
        </w:rPr>
        <w:t>N 307</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40-бап. Археологиялық ескерткіштерде қазба және барлау жұмыстарын жүргізу </w:t>
      </w:r>
    </w:p>
    <w:p>
      <w:pPr>
        <w:spacing w:after="0"/>
        <w:ind w:left="0"/>
        <w:jc w:val="both"/>
      </w:pPr>
      <w:r>
        <w:rPr>
          <w:rFonts w:ascii="Times New Roman"/>
          <w:b w:val="false"/>
          <w:i w:val="false"/>
          <w:color w:val="000000"/>
          <w:sz w:val="28"/>
        </w:rPr>
        <w:t xml:space="preserve">
      Археологиялық ескерткіштерде қазба және барлау жұмыстарын жүргізуге лицензиясы бар болған жағдайда ғана жол беріледі. </w:t>
      </w:r>
    </w:p>
    <w:p>
      <w:pPr>
        <w:spacing w:after="0"/>
        <w:ind w:left="0"/>
        <w:jc w:val="both"/>
      </w:pPr>
      <w:r>
        <w:rPr>
          <w:rFonts w:ascii="Times New Roman"/>
          <w:b w:val="false"/>
          <w:i w:val="false"/>
          <w:color w:val="000000"/>
          <w:sz w:val="28"/>
        </w:rPr>
        <w:t xml:space="preserve">
      Қазақстан Республикасының аумағында тарих және мәдениет ескерткіштерінде археологиялық және (немесе) ғылыми-реставрациялау жұмыстарына лицензияны облыстардың, республикалық маңызы бар қалалардың, астананың жергiлiктi атқарушы органдарымен келiсiм бойынша уәкiлеттi орган береді. </w:t>
      </w:r>
    </w:p>
    <w:p>
      <w:pPr>
        <w:spacing w:after="0"/>
        <w:ind w:left="0"/>
        <w:jc w:val="both"/>
      </w:pPr>
      <w:r>
        <w:rPr>
          <w:rFonts w:ascii="Times New Roman"/>
          <w:b w:val="false"/>
          <w:i w:val="false"/>
          <w:color w:val="000000"/>
          <w:sz w:val="28"/>
        </w:rPr>
        <w:t xml:space="preserve">
      Қазақстан аумағындағы археологиялық зерттеулер нәтижесінде Қазақстан Республикасының және басқа да мемлекеттердің жеке және заңды тұлғалары алған барлық материалдар мен олжалар ғылыми тіркелгеннен және өңделгеннен кейін уәкілетті орган айқындайтын тәртіппен Қазақстан Республикасының мемлекеттік музейлеріне беріледі. Оларды Қазақстан Республикасының шегінен тыс жерге әкетуге тыйым салынады.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өзгерістер енгізілді - ҚР 2004.12.20 </w:t>
      </w:r>
      <w:r>
        <w:rPr>
          <w:rFonts w:ascii="Times New Roman"/>
          <w:b w:val="false"/>
          <w:i w:val="false"/>
          <w:color w:val="000000"/>
          <w:sz w:val="28"/>
        </w:rPr>
        <w:t>N 13</w:t>
      </w:r>
      <w:r>
        <w:rPr>
          <w:rFonts w:ascii="Times New Roman"/>
          <w:b w:val="false"/>
          <w:i w:val="false"/>
          <w:color w:val="ff0000"/>
          <w:sz w:val="28"/>
        </w:rPr>
        <w:t xml:space="preserve"> (01.01.2005 бастап күшіне енеді), 2007.07.21 </w:t>
      </w:r>
      <w:r>
        <w:rPr>
          <w:rFonts w:ascii="Times New Roman"/>
          <w:b w:val="false"/>
          <w:i w:val="false"/>
          <w:color w:val="000000"/>
          <w:sz w:val="28"/>
        </w:rPr>
        <w:t>N 307</w:t>
      </w:r>
      <w:r>
        <w:rPr>
          <w:rFonts w:ascii="Times New Roman"/>
          <w:b w:val="false"/>
          <w:i w:val="false"/>
          <w:color w:val="ff0000"/>
          <w:sz w:val="28"/>
        </w:rPr>
        <w:t xml:space="preserve">; 28.10.2015 </w:t>
      </w:r>
      <w:r>
        <w:rPr>
          <w:rFonts w:ascii="Times New Roman"/>
          <w:b w:val="false"/>
          <w:i w:val="false"/>
          <w:color w:val="000000"/>
          <w:sz w:val="28"/>
        </w:rPr>
        <w:t>№ 368-V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41-бап. Тарих және мәдениет ескерткіштерін әкелу және әкету </w:t>
      </w:r>
    </w:p>
    <w:p>
      <w:pPr>
        <w:spacing w:after="0"/>
        <w:ind w:left="0"/>
        <w:jc w:val="both"/>
      </w:pPr>
      <w:r>
        <w:rPr>
          <w:rFonts w:ascii="Times New Roman"/>
          <w:b w:val="false"/>
          <w:i w:val="false"/>
          <w:color w:val="ff0000"/>
          <w:sz w:val="28"/>
        </w:rPr>
        <w:t xml:space="preserve">
      Ескерту. 41-бап алып тасталды - ҚР 28.10.2015 </w:t>
      </w:r>
      <w:r>
        <w:rPr>
          <w:rFonts w:ascii="Times New Roman"/>
          <w:b w:val="false"/>
          <w:i w:val="false"/>
          <w:color w:val="ff0000"/>
          <w:sz w:val="28"/>
        </w:rPr>
        <w:t>№ 368-V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9" w:id="138"/>
    <w:p>
      <w:pPr>
        <w:spacing w:after="0"/>
        <w:ind w:left="0"/>
        <w:jc w:val="left"/>
      </w:pPr>
      <w:r>
        <w:rPr>
          <w:rFonts w:ascii="Times New Roman"/>
          <w:b/>
          <w:i w:val="false"/>
          <w:color w:val="000000"/>
        </w:rPr>
        <w:t xml:space="preserve">  8-тарау. Қазақстан Республикасының тарихи-мәдени мұра</w:t>
      </w:r>
      <w:r>
        <w:br/>
      </w:r>
      <w:r>
        <w:rPr>
          <w:rFonts w:ascii="Times New Roman"/>
          <w:b/>
          <w:i w:val="false"/>
          <w:color w:val="000000"/>
        </w:rPr>
        <w:t>объектілерін қорғау және пайдалану жөніндегі заңдарын бұзғаны</w:t>
      </w:r>
      <w:r>
        <w:br/>
      </w:r>
      <w:r>
        <w:rPr>
          <w:rFonts w:ascii="Times New Roman"/>
          <w:b/>
          <w:i w:val="false"/>
          <w:color w:val="000000"/>
        </w:rPr>
        <w:t>үшін жауапкершілік және олардың орындалуын бақылау</w:t>
      </w:r>
    </w:p>
    <w:bookmarkEnd w:id="138"/>
    <w:p>
      <w:pPr>
        <w:spacing w:after="0"/>
        <w:ind w:left="0"/>
        <w:jc w:val="both"/>
      </w:pPr>
      <w:r>
        <w:rPr>
          <w:rFonts w:ascii="Times New Roman"/>
          <w:b/>
          <w:i w:val="false"/>
          <w:color w:val="000000"/>
          <w:sz w:val="28"/>
        </w:rPr>
        <w:t xml:space="preserve">42-бап. Қазақстан Республикасының тарихи-мәдени мұра объектілерін қорғау жөніндегі заңдарын бұзғаны үшін жауапкершілік </w:t>
      </w:r>
    </w:p>
    <w:p>
      <w:pPr>
        <w:spacing w:after="0"/>
        <w:ind w:left="0"/>
        <w:jc w:val="both"/>
      </w:pPr>
      <w:r>
        <w:rPr>
          <w:rFonts w:ascii="Times New Roman"/>
          <w:b w:val="false"/>
          <w:i w:val="false"/>
          <w:color w:val="ff0000"/>
          <w:sz w:val="28"/>
        </w:rPr>
        <w:t xml:space="preserve">
      Ескерту. 42-баптың тақырыбына өзгерту енгізілді - ҚР 2007.07.21 </w:t>
      </w:r>
      <w:r>
        <w:rPr>
          <w:rFonts w:ascii="Times New Roman"/>
          <w:b w:val="false"/>
          <w:i w:val="false"/>
          <w:color w:val="ff0000"/>
          <w:sz w:val="28"/>
        </w:rPr>
        <w:t>N 307</w:t>
      </w:r>
      <w:r>
        <w:rPr>
          <w:rFonts w:ascii="Times New Roman"/>
          <w:b w:val="false"/>
          <w:i w:val="false"/>
          <w:color w:val="ff0000"/>
          <w:sz w:val="28"/>
        </w:rPr>
        <w:t xml:space="preserve"> Заңымен. </w:t>
      </w:r>
    </w:p>
    <w:p>
      <w:pPr>
        <w:spacing w:after="0"/>
        <w:ind w:left="0"/>
        <w:jc w:val="both"/>
      </w:pPr>
      <w:r>
        <w:rPr>
          <w:rFonts w:ascii="Times New Roman"/>
          <w:b w:val="false"/>
          <w:i w:val="false"/>
          <w:color w:val="000000"/>
          <w:sz w:val="28"/>
        </w:rPr>
        <w:t xml:space="preserve">
       Қазақстан Республикасының тарихи-мәдени мұраларды қорғау туралы заңдарының бұзылуына кінәлілігі әрекетінен немесе әрекетсіздігінен көрінген тұлғалар Қазақстан Республикасының заңдарына сәйкес жауапты болады. </w:t>
      </w:r>
    </w:p>
    <w:p>
      <w:pPr>
        <w:spacing w:after="0"/>
        <w:ind w:left="0"/>
        <w:jc w:val="both"/>
      </w:pPr>
      <w:r>
        <w:rPr>
          <w:rFonts w:ascii="Times New Roman"/>
          <w:b w:val="false"/>
          <w:i w:val="false"/>
          <w:color w:val="000000"/>
          <w:sz w:val="28"/>
        </w:rPr>
        <w:t>
      Тарих және мәдениет ескерткішіне немесе оның қорғау аймағына зиян келтірген жеке және заңды тұлғалар тарих және мәдениет ескерткішін немесе оның қорғау аймағын қалпына келтiруге, ал бұл мүмкін болмаған кезде келтiрiлген залалды Қазақстан Республикасының азаматтық заңнамасына сәйкес өтеуге мiндеттi.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өзгерістер енгізілді - ҚР 2004.12.20 </w:t>
      </w:r>
      <w:r>
        <w:rPr>
          <w:rFonts w:ascii="Times New Roman"/>
          <w:b w:val="false"/>
          <w:i w:val="false"/>
          <w:color w:val="000000"/>
          <w:sz w:val="28"/>
        </w:rPr>
        <w:t>N 13</w:t>
      </w:r>
      <w:r>
        <w:rPr>
          <w:rFonts w:ascii="Times New Roman"/>
          <w:b w:val="false"/>
          <w:i w:val="false"/>
          <w:color w:val="ff0000"/>
          <w:sz w:val="28"/>
        </w:rPr>
        <w:t xml:space="preserve"> (01.01.2005 бастап күшіне енеді), 2007.07.21 </w:t>
      </w:r>
      <w:r>
        <w:rPr>
          <w:rFonts w:ascii="Times New Roman"/>
          <w:b w:val="false"/>
          <w:i w:val="false"/>
          <w:color w:val="000000"/>
          <w:sz w:val="28"/>
        </w:rPr>
        <w:t>N 307</w:t>
      </w:r>
      <w:r>
        <w:rPr>
          <w:rFonts w:ascii="Times New Roman"/>
          <w:b w:val="false"/>
          <w:i w:val="false"/>
          <w:color w:val="ff0000"/>
          <w:sz w:val="28"/>
        </w:rPr>
        <w:t xml:space="preserve">;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43-бап. Тарихи-мәдени мұра объектілерін қорғау және пайдалану туралы Қазақстан Республикасы заңнамасының орындалуын бақылау </w:t>
      </w:r>
    </w:p>
    <w:p>
      <w:pPr>
        <w:spacing w:after="0"/>
        <w:ind w:left="0"/>
        <w:jc w:val="both"/>
      </w:pPr>
      <w:r>
        <w:rPr>
          <w:rFonts w:ascii="Times New Roman"/>
          <w:b w:val="false"/>
          <w:i w:val="false"/>
          <w:color w:val="000000"/>
          <w:sz w:val="28"/>
        </w:rPr>
        <w:t>
      Тарихи-мәдени мұра объектілерін қорғау және пайдалану туралы Қазақстан Республикасы заңнамасының орындалуын бақылауды:</w:t>
      </w:r>
    </w:p>
    <w:bookmarkStart w:name="z164" w:id="139"/>
    <w:p>
      <w:pPr>
        <w:spacing w:after="0"/>
        <w:ind w:left="0"/>
        <w:jc w:val="both"/>
      </w:pPr>
      <w:r>
        <w:rPr>
          <w:rFonts w:ascii="Times New Roman"/>
          <w:b w:val="false"/>
          <w:i w:val="false"/>
          <w:color w:val="000000"/>
          <w:sz w:val="28"/>
        </w:rPr>
        <w:t>
      1) облыстардың, республикалық маңызы бар қалалардың, астананың, аудандардың (облыстық маңызы бар қалалардың) жергілікті атқарушы органдары;</w:t>
      </w:r>
    </w:p>
    <w:bookmarkEnd w:id="139"/>
    <w:bookmarkStart w:name="z165" w:id="140"/>
    <w:p>
      <w:pPr>
        <w:spacing w:after="0"/>
        <w:ind w:left="0"/>
        <w:jc w:val="both"/>
      </w:pPr>
      <w:r>
        <w:rPr>
          <w:rFonts w:ascii="Times New Roman"/>
          <w:b w:val="false"/>
          <w:i w:val="false"/>
          <w:color w:val="000000"/>
          <w:sz w:val="28"/>
        </w:rPr>
        <w:t xml:space="preserve">
      2) уәкілетті орган жүзеге асырады. </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 жаңа редакцияда - ҚР 2007.07.21 </w:t>
      </w:r>
      <w:r>
        <w:rPr>
          <w:rFonts w:ascii="Times New Roman"/>
          <w:b w:val="false"/>
          <w:i w:val="false"/>
          <w:color w:val="000000"/>
          <w:sz w:val="28"/>
        </w:rPr>
        <w:t>N 307</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52" w:id="141"/>
    <w:p>
      <w:pPr>
        <w:spacing w:after="0"/>
        <w:ind w:left="0"/>
        <w:jc w:val="left"/>
      </w:pPr>
      <w:r>
        <w:rPr>
          <w:rFonts w:ascii="Times New Roman"/>
          <w:b/>
          <w:i w:val="false"/>
          <w:color w:val="000000"/>
        </w:rPr>
        <w:t xml:space="preserve">  9-тарау. </w:t>
      </w:r>
    </w:p>
    <w:bookmarkEnd w:id="141"/>
    <w:p>
      <w:pPr>
        <w:spacing w:after="0"/>
        <w:ind w:left="0"/>
        <w:jc w:val="both"/>
      </w:pPr>
      <w:r>
        <w:rPr>
          <w:rFonts w:ascii="Times New Roman"/>
          <w:b w:val="false"/>
          <w:i w:val="false"/>
          <w:color w:val="ff0000"/>
          <w:sz w:val="28"/>
        </w:rPr>
        <w:t xml:space="preserve">
      Ескерту. 9-бөлім алынып тасталды - ҚР 2004.12.20 </w:t>
      </w:r>
      <w:r>
        <w:rPr>
          <w:rFonts w:ascii="Times New Roman"/>
          <w:b w:val="false"/>
          <w:i w:val="false"/>
          <w:color w:val="ff0000"/>
          <w:sz w:val="28"/>
        </w:rPr>
        <w:t>N 13</w:t>
      </w:r>
      <w:r>
        <w:rPr>
          <w:rFonts w:ascii="Times New Roman"/>
          <w:b w:val="false"/>
          <w:i w:val="false"/>
          <w:color w:val="ff0000"/>
          <w:sz w:val="28"/>
        </w:rPr>
        <w:t xml:space="preserve"> (2005 жылғы 1 қаңтардан бастап күшіне енеді) Заңымен. </w:t>
      </w:r>
    </w:p>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Президенті</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