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a871" w14:textId="de4a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сенім бостандығы және діни бірлестіктер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1992 жылғы 15 қаңтардағы N 1128-ХІІ Заңы. Күші жойылды - ҚР 2011.10.11 № 483-ІV Заңымен</w:t>
      </w:r>
    </w:p>
    <w:p>
      <w:pPr>
        <w:spacing w:after="0"/>
        <w:ind w:left="0"/>
        <w:jc w:val="both"/>
      </w:pPr>
      <w:r>
        <w:rPr>
          <w:rFonts w:ascii="Times New Roman"/>
          <w:b w:val="false"/>
          <w:i w:val="false"/>
          <w:color w:val="ff0000"/>
          <w:sz w:val="28"/>
        </w:rPr>
        <w:t xml:space="preserve">      Ескерту. Күші жойылды - ҚР 2011.10.11 </w:t>
      </w:r>
      <w:r>
        <w:rPr>
          <w:rFonts w:ascii="Times New Roman"/>
          <w:b w:val="false"/>
          <w:i w:val="false"/>
          <w:color w:val="ff0000"/>
          <w:sz w:val="28"/>
        </w:rPr>
        <w:t>№ 483-ІV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Мәтiнде "тарау" деген сөздiң алдындағы "I - V" деген цифрлар тиiсiнше "1 - 5" деген цифрлармен ауыстырылды - Қазақстан Республикасының 2004.12.20. </w:t>
      </w:r>
      <w:r>
        <w:rPr>
          <w:rFonts w:ascii="Times New Roman"/>
          <w:b w:val="false"/>
          <w:i w:val="false"/>
          <w:color w:val="ff0000"/>
          <w:sz w:val="28"/>
        </w:rPr>
        <w:t>N 13</w:t>
      </w:r>
      <w:r>
        <w:rPr>
          <w:rFonts w:ascii="Times New Roman"/>
          <w:b w:val="false"/>
          <w:i w:val="false"/>
          <w:color w:val="ff0000"/>
          <w:sz w:val="28"/>
        </w:rPr>
        <w:t xml:space="preserve"> (2005 жылғы 1 қаңтардан бастап күшіне енеді) Заңымен. </w:t>
      </w:r>
    </w:p>
    <w:bookmarkStart w:name="z1" w:id="0"/>
    <w:p>
      <w:pPr>
        <w:spacing w:after="0"/>
        <w:ind w:left="0"/>
        <w:jc w:val="left"/>
      </w:pPr>
      <w:r>
        <w:rPr>
          <w:rFonts w:ascii="Times New Roman"/>
          <w:b/>
          <w:i w:val="false"/>
          <w:color w:val="000000"/>
        </w:rPr>
        <w:t xml:space="preserve"> 
1 тарау. ЖАЛПЫ ЕРЕЖЕЛЕР </w:t>
      </w:r>
    </w:p>
    <w:bookmarkEnd w:id="0"/>
    <w:p>
      <w:pPr>
        <w:spacing w:after="0"/>
        <w:ind w:left="0"/>
        <w:jc w:val="both"/>
      </w:pPr>
      <w:r>
        <w:rPr>
          <w:rFonts w:ascii="Times New Roman"/>
          <w:b w:val="false"/>
          <w:i w:val="false"/>
          <w:color w:val="000000"/>
          <w:sz w:val="28"/>
        </w:rPr>
        <w:t xml:space="preserve">      Осы Заң Қазақстан Республикасының әрбiр адамның наным бостандығы құқығын құрметтейтiн демократиялық, зайырлы мемлекет болып табылатынын таниды, азаматтардың діни сеніміне қарамастан, тең құқылы болуына кепiлдiк бередi, Қазақстан халықтарының рухани мұрасымен үйлесетін дiндердiң мәдени және тарихи құндылығын және конфессияаралық келiсiмнiң маңыздылығын, дiни төзiмдiлiктi және азаматтардың дiни нанымдарын құрметтеудi таниды. </w:t>
      </w:r>
      <w:r>
        <w:br/>
      </w:r>
      <w:r>
        <w:rPr>
          <w:rFonts w:ascii="Times New Roman"/>
          <w:b w:val="false"/>
          <w:i w:val="false"/>
          <w:color w:val="000000"/>
          <w:sz w:val="28"/>
        </w:rPr>
        <w:t>
</w:t>
      </w:r>
      <w:r>
        <w:rPr>
          <w:rFonts w:ascii="Times New Roman"/>
          <w:b w:val="false"/>
          <w:i w:val="false"/>
          <w:color w:val="ff0000"/>
          <w:sz w:val="28"/>
        </w:rPr>
        <w:t xml:space="preserve">      Ескерту. Кіріспемен толықтырылды - ҚР 2005.07.08 N 67-ІІІ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1-бап. Заңның мiндеттерi </w:t>
      </w:r>
    </w:p>
    <w:bookmarkEnd w:id="1"/>
    <w:p>
      <w:pPr>
        <w:spacing w:after="0"/>
        <w:ind w:left="0"/>
        <w:jc w:val="both"/>
      </w:pPr>
      <w:r>
        <w:rPr>
          <w:rFonts w:ascii="Times New Roman"/>
          <w:b w:val="false"/>
          <w:i w:val="false"/>
          <w:color w:val="000000"/>
          <w:sz w:val="28"/>
        </w:rPr>
        <w:t>      Осы Заң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сондай-ақ адам хұқықтары туралы халықаралық актiлер мен келiсiмдерде баянды етiлген азаматтардың дiни сенiм бостандығы жөнiндегi хұқықтарын iске асыруға кепiлдiк бередi. </w:t>
      </w:r>
      <w:r>
        <w:br/>
      </w:r>
      <w:r>
        <w:rPr>
          <w:rFonts w:ascii="Times New Roman"/>
          <w:b w:val="false"/>
          <w:i w:val="false"/>
          <w:color w:val="000000"/>
          <w:sz w:val="28"/>
        </w:rPr>
        <w:t xml:space="preserve">
      Дiн ұстану және нанымды уағыздау бостандығының жүзеге асырылуы қоғамдық тәртiптi және басқа азаматтардың өмiр сүру, денсаулық хауiпсiздiгiн, имандылығын немесе хұқықтары мен бостандықтарын қорғау мақсатында ғана заңмен шектелуi мүмкін. </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күшіне енеді) Заңымен. </w:t>
      </w:r>
    </w:p>
    <w:bookmarkStart w:name="z32" w:id="2"/>
    <w:p>
      <w:pPr>
        <w:spacing w:after="0"/>
        <w:ind w:left="0"/>
        <w:jc w:val="both"/>
      </w:pPr>
      <w:r>
        <w:rPr>
          <w:rFonts w:ascii="Times New Roman"/>
          <w:b w:val="false"/>
          <w:i w:val="false"/>
          <w:color w:val="000000"/>
          <w:sz w:val="28"/>
        </w:rPr>
        <w:t>
      </w:t>
      </w:r>
      <w:r>
        <w:rPr>
          <w:rFonts w:ascii="Times New Roman"/>
          <w:b/>
          <w:i w:val="false"/>
          <w:color w:val="000000"/>
          <w:sz w:val="28"/>
        </w:rPr>
        <w:t xml:space="preserve">1-1-бап. Осы Заңда пайдаланылатын негiзгі ұғымдар </w:t>
      </w:r>
    </w:p>
    <w:bookmarkEnd w:id="2"/>
    <w:bookmarkStart w:name="z31" w:id="3"/>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ғибадат үйі (ғимараты) - құдайға құлшылық етуге, дұға оқу мен діни жиналыстарға, тәу етуге (мінәжат етуге) арналған объект; </w:t>
      </w:r>
      <w:r>
        <w:br/>
      </w:r>
      <w:r>
        <w:rPr>
          <w:rFonts w:ascii="Times New Roman"/>
          <w:b w:val="false"/>
          <w:i w:val="false"/>
          <w:color w:val="000000"/>
          <w:sz w:val="28"/>
        </w:rPr>
        <w:t>
</w:t>
      </w:r>
      <w:r>
        <w:rPr>
          <w:rFonts w:ascii="Times New Roman"/>
          <w:b w:val="false"/>
          <w:i w:val="false"/>
          <w:color w:val="000000"/>
          <w:sz w:val="28"/>
        </w:rPr>
        <w:t xml:space="preserve">
      2) миссионерлiк қызмет - өз қызметiн Қазақстан Республикасының аумағында жүзеге асыратын дiни бiрлестiктердiң жарғылық ережелерінде жоқ дiни сенiмдi діни ағартушылық қызмет арқылы уағыздау және тарату; </w:t>
      </w:r>
      <w:r>
        <w:br/>
      </w:r>
      <w:r>
        <w:rPr>
          <w:rFonts w:ascii="Times New Roman"/>
          <w:b w:val="false"/>
          <w:i w:val="false"/>
          <w:color w:val="000000"/>
          <w:sz w:val="28"/>
        </w:rPr>
        <w:t>
</w:t>
      </w:r>
      <w:r>
        <w:rPr>
          <w:rFonts w:ascii="Times New Roman"/>
          <w:b w:val="false"/>
          <w:i w:val="false"/>
          <w:color w:val="000000"/>
          <w:sz w:val="28"/>
        </w:rPr>
        <w:t>
      3) дiни бірлестіктермен байланыстар жөнiндегi </w:t>
      </w:r>
      <w:r>
        <w:rPr>
          <w:rFonts w:ascii="Times New Roman"/>
          <w:b w:val="false"/>
          <w:i w:val="false"/>
          <w:color w:val="000000"/>
          <w:sz w:val="28"/>
        </w:rPr>
        <w:t>уәкiлеттi орган</w:t>
      </w:r>
      <w:r>
        <w:rPr>
          <w:rFonts w:ascii="Times New Roman"/>
          <w:b w:val="false"/>
          <w:i w:val="false"/>
          <w:color w:val="000000"/>
          <w:sz w:val="28"/>
        </w:rPr>
        <w:t xml:space="preserve"> (бұдан әрі - уәкiлетті орган) - Қазақстан Республикасының Үкiметi айқындайтын дiни бiрлестiктермен байланыстар жөнiндегi мемлекеттiк орган. </w:t>
      </w:r>
      <w:r>
        <w:br/>
      </w:r>
      <w:r>
        <w:rPr>
          <w:rFonts w:ascii="Times New Roman"/>
          <w:b w:val="false"/>
          <w:i w:val="false"/>
          <w:color w:val="000000"/>
          <w:sz w:val="28"/>
        </w:rPr>
        <w:t>
</w:t>
      </w:r>
      <w:r>
        <w:rPr>
          <w:rFonts w:ascii="Times New Roman"/>
          <w:b w:val="false"/>
          <w:i w:val="false"/>
          <w:color w:val="ff0000"/>
          <w:sz w:val="28"/>
        </w:rPr>
        <w:t xml:space="preserve">      Ескерту. 1-1-баппен толықтырылды - ҚР 2005.07.08 N 67-ІІІ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w:t>
      </w:r>
    </w:p>
    <w:bookmarkEnd w:id="3"/>
    <w:bookmarkStart w:name="z3" w:id="4"/>
    <w:p>
      <w:pPr>
        <w:spacing w:after="0"/>
        <w:ind w:left="0"/>
        <w:jc w:val="both"/>
      </w:pPr>
      <w:r>
        <w:rPr>
          <w:rFonts w:ascii="Times New Roman"/>
          <w:b w:val="false"/>
          <w:i w:val="false"/>
          <w:color w:val="000000"/>
          <w:sz w:val="28"/>
        </w:rPr>
        <w:t>
      </w:t>
      </w:r>
      <w:r>
        <w:rPr>
          <w:rFonts w:ascii="Times New Roman"/>
          <w:b/>
          <w:i w:val="false"/>
          <w:color w:val="000000"/>
          <w:sz w:val="28"/>
        </w:rPr>
        <w:t>2-бап. Дiни сенiм бостандығы және дiни бiрлестiктер</w:t>
      </w:r>
      <w:r>
        <w:br/>
      </w:r>
      <w:r>
        <w:rPr>
          <w:rFonts w:ascii="Times New Roman"/>
          <w:b w:val="false"/>
          <w:i w:val="false"/>
          <w:color w:val="000000"/>
          <w:sz w:val="28"/>
        </w:rPr>
        <w:t>
              </w:t>
      </w:r>
      <w:r>
        <w:rPr>
          <w:rFonts w:ascii="Times New Roman"/>
          <w:b/>
          <w:i w:val="false"/>
          <w:color w:val="000000"/>
          <w:sz w:val="28"/>
        </w:rPr>
        <w:t>туралы заңдар</w:t>
      </w:r>
    </w:p>
    <w:bookmarkEnd w:id="4"/>
    <w:p>
      <w:pPr>
        <w:spacing w:after="0"/>
        <w:ind w:left="0"/>
        <w:jc w:val="both"/>
      </w:pPr>
      <w:r>
        <w:rPr>
          <w:rFonts w:ascii="Times New Roman"/>
          <w:b w:val="false"/>
          <w:i w:val="false"/>
          <w:color w:val="000000"/>
          <w:sz w:val="28"/>
        </w:rPr>
        <w:t>      Қазақстан Республикасының дiни сенiм бостандығы және дiни бiрлестiктер туралы заңдары осы Заңнан және Қазақстан Республикасының өзге де </w:t>
      </w:r>
      <w:r>
        <w:rPr>
          <w:rFonts w:ascii="Times New Roman"/>
          <w:b w:val="false"/>
          <w:i w:val="false"/>
          <w:color w:val="000000"/>
          <w:sz w:val="28"/>
        </w:rPr>
        <w:t>нормативтiк құқықтық</w:t>
      </w:r>
      <w:r>
        <w:rPr>
          <w:rFonts w:ascii="Times New Roman"/>
          <w:b w:val="false"/>
          <w:i w:val="false"/>
          <w:color w:val="000000"/>
          <w:sz w:val="28"/>
        </w:rPr>
        <w:t> </w:t>
      </w:r>
      <w:r>
        <w:rPr>
          <w:rFonts w:ascii="Times New Roman"/>
          <w:b w:val="false"/>
          <w:i w:val="false"/>
          <w:color w:val="000000"/>
          <w:sz w:val="28"/>
        </w:rPr>
        <w:t>актiлерiнен</w:t>
      </w:r>
      <w:r>
        <w:rPr>
          <w:rFonts w:ascii="Times New Roman"/>
          <w:b w:val="false"/>
          <w:i w:val="false"/>
          <w:color w:val="000000"/>
          <w:sz w:val="28"/>
        </w:rPr>
        <w:t xml:space="preserve"> тұрады. Жергiлiктi өкiмет пен басқару органдарының, ведомстволардың осы Заңға қайшы келетiн нормативтiк актiлердi шығаруына жол берiлмейдi. </w:t>
      </w:r>
      <w:r>
        <w:br/>
      </w:r>
      <w:r>
        <w:rPr>
          <w:rFonts w:ascii="Times New Roman"/>
          <w:b w:val="false"/>
          <w:i w:val="false"/>
          <w:color w:val="000000"/>
          <w:sz w:val="28"/>
        </w:rPr>
        <w:t xml:space="preserve">
      Eгep Қазақстан Республикасы бекiткен халықаралық шартта осы Заңдағыдан өзгеше ережелер белгiленген болса, онда халықаралық шарттың ережелерi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күшіне енеді) Заңымен. </w:t>
      </w:r>
    </w:p>
    <w:bookmarkStart w:name="z4" w:id="5"/>
    <w:p>
      <w:pPr>
        <w:spacing w:after="0"/>
        <w:ind w:left="0"/>
        <w:jc w:val="both"/>
      </w:pPr>
      <w:r>
        <w:rPr>
          <w:rFonts w:ascii="Times New Roman"/>
          <w:b w:val="false"/>
          <w:i w:val="false"/>
          <w:color w:val="000000"/>
          <w:sz w:val="28"/>
        </w:rPr>
        <w:t>
      </w:t>
      </w:r>
      <w:r>
        <w:rPr>
          <w:rFonts w:ascii="Times New Roman"/>
          <w:b/>
          <w:i w:val="false"/>
          <w:color w:val="000000"/>
          <w:sz w:val="28"/>
        </w:rPr>
        <w:t xml:space="preserve">3-бап. Дiни сенiм бостандығы хұқығы </w:t>
      </w:r>
    </w:p>
    <w:bookmarkEnd w:id="5"/>
    <w:p>
      <w:pPr>
        <w:spacing w:after="0"/>
        <w:ind w:left="0"/>
        <w:jc w:val="both"/>
      </w:pPr>
      <w:r>
        <w:rPr>
          <w:rFonts w:ascii="Times New Roman"/>
          <w:b w:val="false"/>
          <w:i w:val="false"/>
          <w:color w:val="000000"/>
          <w:sz w:val="28"/>
        </w:rPr>
        <w:t xml:space="preserve">      Қазақстан Республикасының, басқа мемлекеттердiң азаматтары және азаматтығы жоқ адамдар жеке өзi, сондай-ақ басқалармен бiрге кез келген дiндi еркiн ұстануға немесе ешқайсысын ұстанбауға хұқылы, дiнге деген, құдайға құлшылық жасауға, дiни жоралар мен рәсiмдерге, дiндi оқып-үйренуге қатысуға немесе қатыспауға көзқарасты айқындау кезiнде қандай да бiр күштеп мәжбүр етуге жол берiлмейдi. </w:t>
      </w:r>
      <w:r>
        <w:br/>
      </w:r>
      <w:r>
        <w:rPr>
          <w:rFonts w:ascii="Times New Roman"/>
          <w:b w:val="false"/>
          <w:i w:val="false"/>
          <w:color w:val="000000"/>
          <w:sz w:val="28"/>
        </w:rPr>
        <w:t>
      Қазақстан Республикасының азаматтары дiнге көзқарасына қарамастан экономикалық, саяси, әлеуметтiк және мәдени өмiрдiң барлық салаларында заң алдында бiрдей жауапты. Азаматтардың дiнге көзқарасына қарай олардың хұқықтарын тiкелей немесе жанамалап шектеу немесе қандай да бiр артықшылықтар белгiлеу, немесе соған байланысты өшпендiлiк пен жеккөрушiлiк туғызу, не азаматтардың сезiмдерiн жәбiрлеу, сондай-ақ қайсы бiр дiндi ұстанушылар қадiр тұтатын заттарды, құрылыстар мен орындарды қорлау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белгiленген жауапкершiлiкке әкелiп соғады. </w:t>
      </w:r>
      <w:r>
        <w:br/>
      </w:r>
      <w:r>
        <w:rPr>
          <w:rFonts w:ascii="Times New Roman"/>
          <w:b w:val="false"/>
          <w:i w:val="false"/>
          <w:color w:val="000000"/>
          <w:sz w:val="28"/>
        </w:rPr>
        <w:t xml:space="preserve">
      3аңда көзделген жағдайларды қоспағанда, ешкiмнiң де өз діни сенiмдерiн себеп етiп азаматтық мiндеттерiн атқарудан бас тартуға қақысы жоқ. </w:t>
      </w:r>
      <w:r>
        <w:br/>
      </w:r>
      <w:r>
        <w:rPr>
          <w:rFonts w:ascii="Times New Roman"/>
          <w:b w:val="false"/>
          <w:i w:val="false"/>
          <w:color w:val="000000"/>
          <w:sz w:val="28"/>
        </w:rPr>
        <w:t xml:space="preserve">
      Дiни наным себебiмен атқарылуға тиiс бiр мiндеттi екiншiсiмен алмастыруға тек қана Қазақстан Республикасының заңдарына сәйкес жол берiледi. </w:t>
      </w:r>
    </w:p>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 xml:space="preserve">4-бап. Мемлекет және дiни бiрлестiктер </w:t>
      </w:r>
    </w:p>
    <w:bookmarkEnd w:id="6"/>
    <w:bookmarkStart w:name="z39" w:id="7"/>
    <w:p>
      <w:pPr>
        <w:spacing w:after="0"/>
        <w:ind w:left="0"/>
        <w:jc w:val="both"/>
      </w:pPr>
      <w:r>
        <w:rPr>
          <w:rFonts w:ascii="Times New Roman"/>
          <w:b w:val="false"/>
          <w:i w:val="false"/>
          <w:color w:val="000000"/>
          <w:sz w:val="28"/>
        </w:rPr>
        <w:t xml:space="preserve">
      Дiни бiрлестiктер мемлекеттен бөлiнген. Барлық дiндер мен діни бiрлестiктер заң алдында бiрдей. Ешбiр дiн немесе дiни бiрлестіктер басқаларға қарағанда ешқандай артықшылықтарды пайдаланбайды. Дiни бiрлестiктер қандай да болсын мемлекеттiк қызметтер атқармайды, мемлекет те дiни бiрлестiктердiң қызметiне, егер ол заңға қайшы келмесе, араласпайды. Мемлекет дiни бірлестiктердi қаржыландырмайды. </w:t>
      </w:r>
      <w:r>
        <w:br/>
      </w:r>
      <w:r>
        <w:rPr>
          <w:rFonts w:ascii="Times New Roman"/>
          <w:b w:val="false"/>
          <w:i w:val="false"/>
          <w:color w:val="000000"/>
          <w:sz w:val="28"/>
        </w:rPr>
        <w:t>
</w:t>
      </w:r>
      <w:r>
        <w:rPr>
          <w:rFonts w:ascii="Times New Roman"/>
          <w:b w:val="false"/>
          <w:i w:val="false"/>
          <w:color w:val="000000"/>
          <w:sz w:val="28"/>
        </w:rPr>
        <w:t xml:space="preserve">
      Дiни бiрлестiктер мемлекеттiк өкiмет пен басқару органдарының сайлауына қатыспайды. Дiни сипаттағы партияларды және өзге де саяси құрылымдарды құруға, сондай-ақ дiни бiрлестiктердің саяси партиялар қызметiне қатысуына немесе оларға қаржы жағынан қолдау жасауына жол берiлмейдi. Дiни бiрлестiктердiң қызметшiлерi саяси өмiрге барлық азаматтармен бiрдей тек өз атынан ғана қатыса алады. </w:t>
      </w:r>
      <w:r>
        <w:br/>
      </w:r>
      <w:r>
        <w:rPr>
          <w:rFonts w:ascii="Times New Roman"/>
          <w:b w:val="false"/>
          <w:i w:val="false"/>
          <w:color w:val="000000"/>
          <w:sz w:val="28"/>
        </w:rPr>
        <w:t>
</w:t>
      </w:r>
      <w:r>
        <w:rPr>
          <w:rFonts w:ascii="Times New Roman"/>
          <w:b w:val="false"/>
          <w:i w:val="false"/>
          <w:color w:val="000000"/>
          <w:sz w:val="28"/>
        </w:rPr>
        <w:t xml:space="preserve">
      Діни бiрлестiктер заң талаптарын және хұқық тәртiбiн сақтауға мiндеттi. Мемлекет дiн ұстанатын және оны ұстанбайтын азаматтар арасында, сондай-ақ әртүрлi дiни бiрлестiктер арасында өзара төзiмдiлiк пен құрмет қатынастарын орнықтыруға жәрдемдеседi.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тiркелмеген дiни бiрлестiктердiң қызметiне жол берiлмейдi. </w:t>
      </w:r>
      <w:r>
        <w:br/>
      </w:r>
      <w:r>
        <w:rPr>
          <w:rFonts w:ascii="Times New Roman"/>
          <w:b w:val="false"/>
          <w:i w:val="false"/>
          <w:color w:val="000000"/>
          <w:sz w:val="28"/>
        </w:rPr>
        <w:t>
</w:t>
      </w:r>
      <w:r>
        <w:rPr>
          <w:rFonts w:ascii="Times New Roman"/>
          <w:b w:val="false"/>
          <w:i w:val="false"/>
          <w:color w:val="000000"/>
          <w:sz w:val="28"/>
        </w:rPr>
        <w:t xml:space="preserve">
      Мемлекетте бір дiннің үстемдігін орнықтыруға, дiни өшпендiлiктi немесе алауыздықты, соның iшiнде зорлық-зомбылықпен немесе зорлық-зомбылыққа шақырумен байланысты дiни өшпендiлiктi немесе алауыздықты қоздыруға бағытталған діни бiрлестіктi құруға және оның қызметiне тыйым салынады. </w:t>
      </w:r>
      <w:r>
        <w:br/>
      </w:r>
      <w:r>
        <w:rPr>
          <w:rFonts w:ascii="Times New Roman"/>
          <w:b w:val="false"/>
          <w:i w:val="false"/>
          <w:color w:val="000000"/>
          <w:sz w:val="28"/>
        </w:rPr>
        <w:t>
</w:t>
      </w:r>
      <w:r>
        <w:rPr>
          <w:rFonts w:ascii="Times New Roman"/>
          <w:b w:val="false"/>
          <w:i w:val="false"/>
          <w:color w:val="000000"/>
          <w:sz w:val="28"/>
        </w:rPr>
        <w:t xml:space="preserve">
      Діни экстремизмді насихаттауға, сондай-ақ конфессияаралық айырмашылықтарды саяси мақсаттарға пайдалануға бағытталған iс-әрекеттер жасауға тыйым салынады. </w:t>
      </w:r>
      <w:r>
        <w:br/>
      </w:r>
      <w:r>
        <w:rPr>
          <w:rFonts w:ascii="Times New Roman"/>
          <w:b w:val="false"/>
          <w:i w:val="false"/>
          <w:color w:val="000000"/>
          <w:sz w:val="28"/>
        </w:rPr>
        <w:t>
</w:t>
      </w:r>
      <w:r>
        <w:rPr>
          <w:rFonts w:ascii="Times New Roman"/>
          <w:b w:val="false"/>
          <w:i w:val="false"/>
          <w:color w:val="000000"/>
          <w:sz w:val="28"/>
        </w:rPr>
        <w:t xml:space="preserve">
      Мемлекет Қазақстан Республикасының заң актiлерiнде белгiленген негiздер бойынша дiнтану сараптамасын жүргiзуге құқылы. </w:t>
      </w:r>
      <w:r>
        <w:br/>
      </w:r>
      <w:r>
        <w:rPr>
          <w:rFonts w:ascii="Times New Roman"/>
          <w:b w:val="false"/>
          <w:i w:val="false"/>
          <w:color w:val="000000"/>
          <w:sz w:val="28"/>
        </w:rPr>
        <w:t>
</w:t>
      </w:r>
      <w:r>
        <w:rPr>
          <w:rFonts w:ascii="Times New Roman"/>
          <w:b w:val="false"/>
          <w:i w:val="false"/>
          <w:color w:val="000000"/>
          <w:sz w:val="28"/>
        </w:rPr>
        <w:t xml:space="preserve">
      Дiнтану сараптамасы дiни ұйымдар, қоғамдық бiрлестiктер, мемлекеттiк органдар өкiлдерiнiң, дiнтанушылардың, заңгерлердiң және ар-ождан бостандығы құқығы саласындағы басқа да мамандардың қатысуымен жүргiзiледi. </w:t>
      </w:r>
      <w:r>
        <w:br/>
      </w:r>
      <w:r>
        <w:rPr>
          <w:rFonts w:ascii="Times New Roman"/>
          <w:b w:val="false"/>
          <w:i w:val="false"/>
          <w:color w:val="000000"/>
          <w:sz w:val="28"/>
        </w:rPr>
        <w:t>
</w:t>
      </w:r>
      <w:r>
        <w:rPr>
          <w:rFonts w:ascii="Times New Roman"/>
          <w:b w:val="false"/>
          <w:i w:val="false"/>
          <w:color w:val="000000"/>
          <w:sz w:val="28"/>
        </w:rPr>
        <w:t>
      Дiнтану сараптамасын жүргiзу тәртiбiн Қазақстан Республикасының Үкiметi </w:t>
      </w:r>
      <w:r>
        <w:rPr>
          <w:rFonts w:ascii="Times New Roman"/>
          <w:b w:val="false"/>
          <w:i w:val="false"/>
          <w:color w:val="000000"/>
          <w:sz w:val="28"/>
        </w:rPr>
        <w:t>айқындайды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Қазақстан Республикасының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күшіне енеді), 2005.02.23. </w:t>
      </w:r>
      <w:r>
        <w:rPr>
          <w:rFonts w:ascii="Times New Roman"/>
          <w:b w:val="false"/>
          <w:i w:val="false"/>
          <w:color w:val="000000"/>
          <w:sz w:val="28"/>
        </w:rPr>
        <w:t xml:space="preserve">N 33 </w:t>
      </w:r>
      <w:r>
        <w:rPr>
          <w:rFonts w:ascii="Times New Roman"/>
          <w:b w:val="false"/>
          <w:i w:val="false"/>
          <w:color w:val="ff0000"/>
          <w:sz w:val="28"/>
        </w:rPr>
        <w:t xml:space="preserve">Заңдарымен, 2005 жылғы 8 шілдедегі N 67-ІІІ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w:t>
      </w:r>
    </w:p>
    <w:bookmarkEnd w:id="7"/>
    <w:bookmarkStart w:name="z33" w:id="8"/>
    <w:p>
      <w:pPr>
        <w:spacing w:after="0"/>
        <w:ind w:left="0"/>
        <w:jc w:val="both"/>
      </w:pPr>
      <w:r>
        <w:rPr>
          <w:rFonts w:ascii="Times New Roman"/>
          <w:b w:val="false"/>
          <w:i w:val="false"/>
          <w:color w:val="000000"/>
          <w:sz w:val="28"/>
        </w:rPr>
        <w:t>
      </w:t>
      </w:r>
      <w:r>
        <w:rPr>
          <w:rFonts w:ascii="Times New Roman"/>
          <w:b/>
          <w:i w:val="false"/>
          <w:color w:val="000000"/>
          <w:sz w:val="28"/>
        </w:rPr>
        <w:t xml:space="preserve">4-1-бап. Миссионерлiк қызмет </w:t>
      </w:r>
    </w:p>
    <w:bookmarkEnd w:id="8"/>
    <w:p>
      <w:pPr>
        <w:spacing w:after="0"/>
        <w:ind w:left="0"/>
        <w:jc w:val="both"/>
      </w:pPr>
      <w:r>
        <w:rPr>
          <w:rFonts w:ascii="Times New Roman"/>
          <w:b w:val="false"/>
          <w:i w:val="false"/>
          <w:color w:val="000000"/>
          <w:sz w:val="28"/>
        </w:rPr>
        <w:t xml:space="preserve">      Қазақстан Республикасының азаматтары, шетелдіктер мен азаматтығы жоқ адамдар (бұдан әрi - миссионер) Қазақстан Республикасының аумағында миссионерлiк қызметтi уәкілеттi органда есептiк тiркеуден өткеннен кейiн жүзеге асырады. </w:t>
      </w:r>
      <w:r>
        <w:br/>
      </w:r>
      <w:r>
        <w:rPr>
          <w:rFonts w:ascii="Times New Roman"/>
          <w:b w:val="false"/>
          <w:i w:val="false"/>
          <w:color w:val="000000"/>
          <w:sz w:val="28"/>
        </w:rPr>
        <w:t xml:space="preserve">
      Миссионерлiк қызметтi есептік тіркеусіз жүзеге асыруға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Қазақстан Республикасының 2005 жылғы 8 шілдедегі N 67-ІІІ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w:t>
      </w:r>
    </w:p>
    <w:bookmarkStart w:name="z34" w:id="9"/>
    <w:p>
      <w:pPr>
        <w:spacing w:after="0"/>
        <w:ind w:left="0"/>
        <w:jc w:val="both"/>
      </w:pPr>
      <w:r>
        <w:rPr>
          <w:rFonts w:ascii="Times New Roman"/>
          <w:b w:val="false"/>
          <w:i w:val="false"/>
          <w:color w:val="000000"/>
          <w:sz w:val="28"/>
        </w:rPr>
        <w:t>
      </w:t>
      </w:r>
      <w:r>
        <w:rPr>
          <w:rFonts w:ascii="Times New Roman"/>
          <w:b/>
          <w:i w:val="false"/>
          <w:color w:val="000000"/>
          <w:sz w:val="28"/>
        </w:rPr>
        <w:t xml:space="preserve">4-2-бап. Миссионерлiк қызметті жүзеге асыратын адамдарды </w:t>
      </w:r>
      <w:r>
        <w:br/>
      </w:r>
      <w:r>
        <w:rPr>
          <w:rFonts w:ascii="Times New Roman"/>
          <w:b w:val="false"/>
          <w:i w:val="false"/>
          <w:color w:val="000000"/>
          <w:sz w:val="28"/>
        </w:rPr>
        <w:t>
                </w:t>
      </w:r>
      <w:r>
        <w:rPr>
          <w:rFonts w:ascii="Times New Roman"/>
          <w:b/>
          <w:i w:val="false"/>
          <w:color w:val="000000"/>
          <w:sz w:val="28"/>
        </w:rPr>
        <w:t xml:space="preserve">есептік тiркеу </w:t>
      </w:r>
    </w:p>
    <w:bookmarkEnd w:id="9"/>
    <w:bookmarkStart w:name="z48" w:id="10"/>
    <w:p>
      <w:pPr>
        <w:spacing w:after="0"/>
        <w:ind w:left="0"/>
        <w:jc w:val="both"/>
      </w:pPr>
      <w:r>
        <w:rPr>
          <w:rFonts w:ascii="Times New Roman"/>
          <w:b w:val="false"/>
          <w:i w:val="false"/>
          <w:color w:val="000000"/>
          <w:sz w:val="28"/>
        </w:rPr>
        <w:t xml:space="preserve">
      Миссионерлiк қызметпен айналысатын адамдарды есептік тiркеудi жергiлiктi атқарушы органдар жүргiзедi.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аумағындағы миссионерлер жергiлiктi атқарушы органдарда жыл сайын қайта тiркеуден өтуге мiндеттi. </w:t>
      </w:r>
      <w:r>
        <w:br/>
      </w:r>
      <w:r>
        <w:rPr>
          <w:rFonts w:ascii="Times New Roman"/>
          <w:b w:val="false"/>
          <w:i w:val="false"/>
          <w:color w:val="000000"/>
          <w:sz w:val="28"/>
        </w:rPr>
        <w:t>
</w:t>
      </w:r>
      <w:r>
        <w:rPr>
          <w:rFonts w:ascii="Times New Roman"/>
          <w:b w:val="false"/>
          <w:i w:val="false"/>
          <w:color w:val="000000"/>
          <w:sz w:val="28"/>
        </w:rPr>
        <w:t xml:space="preserve">
      Миссионерлер есептік тiркеу үшiн жергілiктi атқарушы органға мынадай құжаттар мен материалдарды ұсынады: </w:t>
      </w:r>
      <w:r>
        <w:br/>
      </w:r>
      <w:r>
        <w:rPr>
          <w:rFonts w:ascii="Times New Roman"/>
          <w:b w:val="false"/>
          <w:i w:val="false"/>
          <w:color w:val="000000"/>
          <w:sz w:val="28"/>
        </w:rPr>
        <w:t>
</w:t>
      </w:r>
      <w:r>
        <w:rPr>
          <w:rFonts w:ascii="Times New Roman"/>
          <w:b w:val="false"/>
          <w:i w:val="false"/>
          <w:color w:val="000000"/>
          <w:sz w:val="28"/>
        </w:rPr>
        <w:t xml:space="preserve">
      1) ұстанатын дiнi, миссионерлiк қызмет аумағы мен мерзiмi көрсетiлген өтiнiш; </w:t>
      </w:r>
      <w:r>
        <w:br/>
      </w:r>
      <w:r>
        <w:rPr>
          <w:rFonts w:ascii="Times New Roman"/>
          <w:b w:val="false"/>
          <w:i w:val="false"/>
          <w:color w:val="000000"/>
          <w:sz w:val="28"/>
        </w:rPr>
        <w:t>
</w:t>
      </w:r>
      <w:r>
        <w:rPr>
          <w:rFonts w:ascii="Times New Roman"/>
          <w:b w:val="false"/>
          <w:i w:val="false"/>
          <w:color w:val="000000"/>
          <w:sz w:val="28"/>
        </w:rPr>
        <w:t xml:space="preserve">
      2) миссионерлiк қызметті жүзеге асыру құқығына дiни бiрлестiк берген сенiмхаттың немесе өзге де құжаттың көшiрмесі; </w:t>
      </w:r>
      <w:r>
        <w:br/>
      </w:r>
      <w:r>
        <w:rPr>
          <w:rFonts w:ascii="Times New Roman"/>
          <w:b w:val="false"/>
          <w:i w:val="false"/>
          <w:color w:val="000000"/>
          <w:sz w:val="28"/>
        </w:rPr>
        <w:t>
</w:t>
      </w:r>
      <w:r>
        <w:rPr>
          <w:rFonts w:ascii="Times New Roman"/>
          <w:b w:val="false"/>
          <w:i w:val="false"/>
          <w:color w:val="000000"/>
          <w:sz w:val="28"/>
        </w:rPr>
        <w:t xml:space="preserve">
      3) тiркеу туралы куәлiктiң немесе миссионер оның атынан өкілдiк ететін дiни бiрлестiктің өз елiнiң заңдарына сәйкес ресми тiркелгендiгiн куәландыратын өзге де құжаттың көшiрмесi;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Республикасында тiркелген дiни бiрлестiктің жiберген шақыруы; </w:t>
      </w:r>
      <w:r>
        <w:br/>
      </w:r>
      <w:r>
        <w:rPr>
          <w:rFonts w:ascii="Times New Roman"/>
          <w:b w:val="false"/>
          <w:i w:val="false"/>
          <w:color w:val="000000"/>
          <w:sz w:val="28"/>
        </w:rPr>
        <w:t>
</w:t>
      </w:r>
      <w:r>
        <w:rPr>
          <w:rFonts w:ascii="Times New Roman"/>
          <w:b w:val="false"/>
          <w:i w:val="false"/>
          <w:color w:val="000000"/>
          <w:sz w:val="28"/>
        </w:rPr>
        <w:t xml:space="preserve">
      5) миссионерлік қызметке арналған әдебиет, дiни мақсаттағы аудио-, бейне материалдар және (немесе) өзге де заттар. Есептiк тiркелгеннен кейiн дiни мазмұндағы материалдарды қосымша пайдалану жергiлiктi атқарушы органдармен келiсiледi. </w:t>
      </w:r>
      <w:r>
        <w:br/>
      </w:r>
      <w:r>
        <w:rPr>
          <w:rFonts w:ascii="Times New Roman"/>
          <w:b w:val="false"/>
          <w:i w:val="false"/>
          <w:color w:val="000000"/>
          <w:sz w:val="28"/>
        </w:rPr>
        <w:t>
</w:t>
      </w:r>
      <w:r>
        <w:rPr>
          <w:rFonts w:ascii="Times New Roman"/>
          <w:b w:val="false"/>
          <w:i w:val="false"/>
          <w:color w:val="000000"/>
          <w:sz w:val="28"/>
        </w:rPr>
        <w:t>
      Өтiнiш берушi көрсетiлген құжаттарды ұсынған кезде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тiркелген төлқұжатын немесе жеке басын куәландыратын өзге де құжатты көрсетедi. </w:t>
      </w:r>
      <w:r>
        <w:br/>
      </w:r>
      <w:r>
        <w:rPr>
          <w:rFonts w:ascii="Times New Roman"/>
          <w:b w:val="false"/>
          <w:i w:val="false"/>
          <w:color w:val="000000"/>
          <w:sz w:val="28"/>
        </w:rPr>
        <w:t>
</w:t>
      </w:r>
      <w:r>
        <w:rPr>
          <w:rFonts w:ascii="Times New Roman"/>
          <w:b w:val="false"/>
          <w:i w:val="false"/>
          <w:color w:val="000000"/>
          <w:sz w:val="28"/>
        </w:rPr>
        <w:t xml:space="preserve">
      Миссионерлiк қызметтi жүзеге асыратын тұлғаларды есептiк тiркеудi құжат берiлген күннен бастап жетi күннен аспайтын мерзiмде жергiлiктi атқарушы орган жүргiзедi. </w:t>
      </w:r>
      <w:r>
        <w:br/>
      </w:r>
      <w:r>
        <w:rPr>
          <w:rFonts w:ascii="Times New Roman"/>
          <w:b w:val="false"/>
          <w:i w:val="false"/>
          <w:color w:val="000000"/>
          <w:sz w:val="28"/>
        </w:rPr>
        <w:t>
</w:t>
      </w:r>
      <w:r>
        <w:rPr>
          <w:rFonts w:ascii="Times New Roman"/>
          <w:b w:val="false"/>
          <w:i w:val="false"/>
          <w:color w:val="ff0000"/>
          <w:sz w:val="28"/>
        </w:rPr>
        <w:t xml:space="preserve">      Ескерту. 4-2-баппен толықтырылды - ҚР 2005.07.08 N 67-ІІІ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w:t>
      </w:r>
    </w:p>
    <w:bookmarkEnd w:id="10"/>
    <w:bookmarkStart w:name="z6" w:id="11"/>
    <w:p>
      <w:pPr>
        <w:spacing w:after="0"/>
        <w:ind w:left="0"/>
        <w:jc w:val="both"/>
      </w:pPr>
      <w:r>
        <w:rPr>
          <w:rFonts w:ascii="Times New Roman"/>
          <w:b w:val="false"/>
          <w:i w:val="false"/>
          <w:color w:val="000000"/>
          <w:sz w:val="28"/>
        </w:rPr>
        <w:t>
      </w:t>
      </w:r>
      <w:r>
        <w:rPr>
          <w:rFonts w:ascii="Times New Roman"/>
          <w:b/>
          <w:i w:val="false"/>
          <w:color w:val="000000"/>
          <w:sz w:val="28"/>
        </w:rPr>
        <w:t xml:space="preserve">5-бап. Мектептi дiни бiрлестiктерден бөлу және </w:t>
      </w:r>
      <w:r>
        <w:br/>
      </w:r>
      <w:r>
        <w:rPr>
          <w:rFonts w:ascii="Times New Roman"/>
          <w:b w:val="false"/>
          <w:i w:val="false"/>
          <w:color w:val="000000"/>
          <w:sz w:val="28"/>
        </w:rPr>
        <w:t>
              </w:t>
      </w:r>
      <w:r>
        <w:rPr>
          <w:rFonts w:ascii="Times New Roman"/>
          <w:b/>
          <w:i w:val="false"/>
          <w:color w:val="000000"/>
          <w:sz w:val="28"/>
        </w:rPr>
        <w:t xml:space="preserve">мемлекеттiк бiлiм берудiң рухани сипаты </w:t>
      </w:r>
    </w:p>
    <w:bookmarkEnd w:id="11"/>
    <w:p>
      <w:pPr>
        <w:spacing w:after="0"/>
        <w:ind w:left="0"/>
        <w:jc w:val="both"/>
      </w:pPr>
      <w:r>
        <w:rPr>
          <w:rFonts w:ascii="Times New Roman"/>
          <w:b w:val="false"/>
          <w:i w:val="false"/>
          <w:color w:val="000000"/>
          <w:sz w:val="28"/>
        </w:rPr>
        <w:t xml:space="preserve">      Республикада бiлiм беру мен тәрбиелеудiң мемлекеттiк жүйесі діни бiрлестiктерден бөлiнген және рухани сипатта болады. </w:t>
      </w:r>
      <w:r>
        <w:br/>
      </w:r>
      <w:r>
        <w:rPr>
          <w:rFonts w:ascii="Times New Roman"/>
          <w:b w:val="false"/>
          <w:i w:val="false"/>
          <w:color w:val="000000"/>
          <w:sz w:val="28"/>
        </w:rPr>
        <w:t xml:space="preserve">
      Ата-аналар немесе олардың орнындағы адамдар балаларын өз нанымдарына сәйкес тәрбиелеуге қақылы, бiрақ балаларды дінге баулуға мәжбүрлеу шараларына жол берiлмейдi. Баланы дiни тәрбиелеу оның тәндік, психикалық саулығына және имандылық рухында дамуына залал келтiрмеуге тиiс. </w:t>
      </w:r>
      <w:r>
        <w:br/>
      </w:r>
      <w:r>
        <w:rPr>
          <w:rFonts w:ascii="Times New Roman"/>
          <w:b w:val="false"/>
          <w:i w:val="false"/>
          <w:color w:val="000000"/>
          <w:sz w:val="28"/>
        </w:rPr>
        <w:t>
      Күндiзгi жоғары және орта дiни оқу орындарында оқып жүрген азаматтар әскери қызметiн өтеудi кейiнге қалдыру, мемлекеттiк оқу орындарының оқушылары үшiн </w:t>
      </w:r>
      <w:r>
        <w:rPr>
          <w:rFonts w:ascii="Times New Roman"/>
          <w:b w:val="false"/>
          <w:i w:val="false"/>
          <w:color w:val="000000"/>
          <w:sz w:val="28"/>
        </w:rPr>
        <w:t>белгiленген</w:t>
      </w:r>
      <w:r>
        <w:rPr>
          <w:rFonts w:ascii="Times New Roman"/>
          <w:b w:val="false"/>
          <w:i w:val="false"/>
          <w:color w:val="000000"/>
          <w:sz w:val="28"/>
        </w:rPr>
        <w:t> </w:t>
      </w:r>
      <w:r>
        <w:rPr>
          <w:rFonts w:ascii="Times New Roman"/>
          <w:b w:val="false"/>
          <w:i w:val="false"/>
          <w:color w:val="000000"/>
          <w:sz w:val="28"/>
        </w:rPr>
        <w:t>тәртіппен</w:t>
      </w:r>
      <w:r>
        <w:rPr>
          <w:rFonts w:ascii="Times New Roman"/>
          <w:b w:val="false"/>
          <w:i w:val="false"/>
          <w:color w:val="000000"/>
          <w:sz w:val="28"/>
        </w:rPr>
        <w:t xml:space="preserve"> оқу уақытын еңбек стажына енгiзу жөнiндегi хұқықтар мен жеңiлдiктердi пайдаланады.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Президентінің 1995.10.05 N 2488 Заң күші бар </w:t>
      </w:r>
      <w:r>
        <w:rPr>
          <w:rFonts w:ascii="Times New Roman"/>
          <w:b w:val="false"/>
          <w:i w:val="false"/>
          <w:color w:val="000000"/>
          <w:sz w:val="28"/>
        </w:rPr>
        <w:t>жарлығымен</w:t>
      </w:r>
      <w:r>
        <w:rPr>
          <w:rFonts w:ascii="Times New Roman"/>
          <w:b w:val="false"/>
          <w:i w:val="false"/>
          <w:color w:val="ff0000"/>
          <w:sz w:val="28"/>
        </w:rPr>
        <w:t xml:space="preserve">, 2005.07.08 N 67-ІІІ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w:t>
      </w:r>
    </w:p>
    <w:bookmarkStart w:name="z7" w:id="12"/>
    <w:p>
      <w:pPr>
        <w:spacing w:after="0"/>
        <w:ind w:left="0"/>
        <w:jc w:val="both"/>
      </w:pPr>
      <w:r>
        <w:rPr>
          <w:rFonts w:ascii="Times New Roman"/>
          <w:b w:val="false"/>
          <w:i w:val="false"/>
          <w:color w:val="000000"/>
          <w:sz w:val="28"/>
        </w:rPr>
        <w:t>
      </w:t>
      </w:r>
      <w:r>
        <w:rPr>
          <w:rFonts w:ascii="Times New Roman"/>
          <w:b/>
          <w:i w:val="false"/>
          <w:color w:val="000000"/>
          <w:sz w:val="28"/>
        </w:rPr>
        <w:t xml:space="preserve">6-бап. </w:t>
      </w:r>
      <w:r>
        <w:rPr>
          <w:rFonts w:ascii="Times New Roman"/>
          <w:b w:val="false"/>
          <w:i w:val="false"/>
          <w:color w:val="ff0000"/>
          <w:sz w:val="28"/>
        </w:rPr>
        <w:t xml:space="preserve">Алынып тасталды - ҚР 2005.07.08 N 67-ІІІ </w:t>
      </w:r>
      <w:r>
        <w:rPr>
          <w:rFonts w:ascii="Times New Roman"/>
          <w:b w:val="false"/>
          <w:i w:val="false"/>
          <w:color w:val="000000"/>
          <w:sz w:val="28"/>
        </w:rPr>
        <w:t>Заңымен</w:t>
      </w:r>
      <w:r>
        <w:rPr>
          <w:rFonts w:ascii="Times New Roman"/>
          <w:b w:val="false"/>
          <w:i w:val="false"/>
          <w:color w:val="ff0000"/>
          <w:sz w:val="28"/>
        </w:rPr>
        <w:t>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w:t>
      </w:r>
    </w:p>
    <w:bookmarkEnd w:id="12"/>
    <w:bookmarkStart w:name="z29" w:id="13"/>
    <w:p>
      <w:pPr>
        <w:spacing w:after="0"/>
        <w:ind w:left="0"/>
        <w:jc w:val="both"/>
      </w:pPr>
      <w:r>
        <w:rPr>
          <w:rFonts w:ascii="Times New Roman"/>
          <w:b w:val="false"/>
          <w:i w:val="false"/>
          <w:color w:val="000000"/>
          <w:sz w:val="28"/>
        </w:rPr>
        <w:t>
      </w:t>
      </w:r>
      <w:r>
        <w:rPr>
          <w:rFonts w:ascii="Times New Roman"/>
          <w:b/>
          <w:i w:val="false"/>
          <w:color w:val="000000"/>
          <w:sz w:val="28"/>
        </w:rPr>
        <w:t xml:space="preserve">6-1-бап. Уәкiлеттi органның құзыретi </w:t>
      </w:r>
    </w:p>
    <w:bookmarkEnd w:id="13"/>
    <w:bookmarkStart w:name="z58" w:id="14"/>
    <w:p>
      <w:pPr>
        <w:spacing w:after="0"/>
        <w:ind w:left="0"/>
        <w:jc w:val="both"/>
      </w:pPr>
      <w:r>
        <w:rPr>
          <w:rFonts w:ascii="Times New Roman"/>
          <w:b w:val="false"/>
          <w:i w:val="false"/>
          <w:color w:val="000000"/>
          <w:sz w:val="28"/>
        </w:rPr>
        <w:t>      </w:t>
      </w:r>
      <w:r>
        <w:rPr>
          <w:rFonts w:ascii="Times New Roman"/>
          <w:b w:val="false"/>
          <w:i w:val="false"/>
          <w:color w:val="000000"/>
          <w:sz w:val="28"/>
        </w:rPr>
        <w:t>Уәкiлеттi орган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азаматтардың дiни сенiм бостандығы құқықтарын қамтамасыз ету және дiни бiрлестiктермен өзара iс-қимыл жасау саласындағы мемлекеттiк саясаттың негiзгi бағыттарын қалыптастыруға және iске асыруға қатысады;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аумағында құрылған дiни бiрлестiктердiң, миссионерлердiң және заңды тұлға белгiлерi жоқ саны аз дiни топтардың қызметiне зерделеу мен талдау жүргiзедi; </w:t>
      </w:r>
      <w:r>
        <w:br/>
      </w:r>
      <w:r>
        <w:rPr>
          <w:rFonts w:ascii="Times New Roman"/>
          <w:b w:val="false"/>
          <w:i w:val="false"/>
          <w:color w:val="000000"/>
          <w:sz w:val="28"/>
        </w:rPr>
        <w:t>
</w:t>
      </w:r>
      <w:r>
        <w:rPr>
          <w:rFonts w:ascii="Times New Roman"/>
          <w:b w:val="false"/>
          <w:i w:val="false"/>
          <w:color w:val="000000"/>
          <w:sz w:val="28"/>
        </w:rPr>
        <w:t xml:space="preserve">
      3) өз құзыретiне жататын мәселелер бойынша ақпараттық-насихаттау iс-шараларын жүзеге асырады; </w:t>
      </w:r>
      <w:r>
        <w:br/>
      </w:r>
      <w:r>
        <w:rPr>
          <w:rFonts w:ascii="Times New Roman"/>
          <w:b w:val="false"/>
          <w:i w:val="false"/>
          <w:color w:val="000000"/>
          <w:sz w:val="28"/>
        </w:rPr>
        <w:t>
</w:t>
      </w:r>
      <w:r>
        <w:rPr>
          <w:rFonts w:ascii="Times New Roman"/>
          <w:b w:val="false"/>
          <w:i w:val="false"/>
          <w:color w:val="000000"/>
          <w:sz w:val="28"/>
        </w:rPr>
        <w:t xml:space="preserve">
      4) азаматтардың дiни сенiм бостандығы құқықтарын қамтамасыз ету саласындағы мемлекеттiк саясат мәселелерi бойынша түсiндiру жұмыстарын жүргiзедi; </w:t>
      </w:r>
      <w:r>
        <w:br/>
      </w:r>
      <w:r>
        <w:rPr>
          <w:rFonts w:ascii="Times New Roman"/>
          <w:b w:val="false"/>
          <w:i w:val="false"/>
          <w:color w:val="000000"/>
          <w:sz w:val="28"/>
        </w:rPr>
        <w:t>
</w:t>
      </w:r>
      <w:r>
        <w:rPr>
          <w:rFonts w:ascii="Times New Roman"/>
          <w:b w:val="false"/>
          <w:i w:val="false"/>
          <w:color w:val="000000"/>
          <w:sz w:val="28"/>
        </w:rPr>
        <w:t xml:space="preserve">
      5) азаматтардың дiни сенiм бостандығы құқықтарын қамтамасыз ету мәселелерiн реттейтiн Қазақстан Республикасының заңдарын жетiлдiру жөнiнде ұсыныстар әзiрлейдi; </w:t>
      </w:r>
      <w:r>
        <w:br/>
      </w:r>
      <w:r>
        <w:rPr>
          <w:rFonts w:ascii="Times New Roman"/>
          <w:b w:val="false"/>
          <w:i w:val="false"/>
          <w:color w:val="000000"/>
          <w:sz w:val="28"/>
        </w:rPr>
        <w:t>
</w:t>
      </w:r>
      <w:r>
        <w:rPr>
          <w:rFonts w:ascii="Times New Roman"/>
          <w:b w:val="false"/>
          <w:i w:val="false"/>
          <w:color w:val="000000"/>
          <w:sz w:val="28"/>
        </w:rPr>
        <w:t xml:space="preserve">
      6) дiни бiрлестiктермен қарым-қатынасты реттеу саласында облыстың (республикалық маңызы бар қаланың, астананың) жергiлiктi атқарушы органдарының қызметiн үйлестiредi; </w:t>
      </w:r>
      <w:r>
        <w:br/>
      </w:r>
      <w:r>
        <w:rPr>
          <w:rFonts w:ascii="Times New Roman"/>
          <w:b w:val="false"/>
          <w:i w:val="false"/>
          <w:color w:val="000000"/>
          <w:sz w:val="28"/>
        </w:rPr>
        <w:t>
</w:t>
      </w:r>
      <w:r>
        <w:rPr>
          <w:rFonts w:ascii="Times New Roman"/>
          <w:b w:val="false"/>
          <w:i w:val="false"/>
          <w:color w:val="000000"/>
          <w:sz w:val="28"/>
        </w:rPr>
        <w:t xml:space="preserve">
      7) дiни ұйымдар, қоғамдық бiрлестiктер, мемлекеттiк органдар өкiлдерiнiң, дiнтанушылардың, заңгерлердiң және адамның ар-ождан бостандығы құқығы саласындағы басқа да мамандардың қатысуымен дiнтану сараптамалары жүргiзiлуiн қамтамасыз етедi; </w:t>
      </w:r>
      <w:r>
        <w:br/>
      </w:r>
      <w:r>
        <w:rPr>
          <w:rFonts w:ascii="Times New Roman"/>
          <w:b w:val="false"/>
          <w:i w:val="false"/>
          <w:color w:val="000000"/>
          <w:sz w:val="28"/>
        </w:rPr>
        <w:t>
</w:t>
      </w:r>
      <w:r>
        <w:rPr>
          <w:rFonts w:ascii="Times New Roman"/>
          <w:b w:val="false"/>
          <w:i w:val="false"/>
          <w:color w:val="000000"/>
          <w:sz w:val="28"/>
        </w:rPr>
        <w:t xml:space="preserve">
      8) дiни сенiм бостандығы және дiни бiрлестiктер туралы Қазақстан Республикасының заңдарын бұзушылыққа қатысты мәселелердi қарайды; </w:t>
      </w:r>
      <w:r>
        <w:br/>
      </w:r>
      <w:r>
        <w:rPr>
          <w:rFonts w:ascii="Times New Roman"/>
          <w:b w:val="false"/>
          <w:i w:val="false"/>
          <w:color w:val="000000"/>
          <w:sz w:val="28"/>
        </w:rPr>
        <w:t>
</w:t>
      </w:r>
      <w:r>
        <w:rPr>
          <w:rFonts w:ascii="Times New Roman"/>
          <w:b w:val="false"/>
          <w:i w:val="false"/>
          <w:color w:val="000000"/>
          <w:sz w:val="28"/>
        </w:rPr>
        <w:t xml:space="preserve">
      9) шет мемлекеттердiң тиiстi ұйымдарымен халықаралық байланыстар орнатады және оларды қолдайды;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Республикасының заңдарын бұзатын жеке және заңды тұлғалардың, соның iшiнде дiни бiрлестiктердiң қызметiне тыйым салу жөнiнде құқық қорғау органдарына ұсыныстар жасайды; </w:t>
      </w:r>
      <w:r>
        <w:br/>
      </w:r>
      <w:r>
        <w:rPr>
          <w:rFonts w:ascii="Times New Roman"/>
          <w:b w:val="false"/>
          <w:i w:val="false"/>
          <w:color w:val="000000"/>
          <w:sz w:val="28"/>
        </w:rPr>
        <w:t>
</w:t>
      </w:r>
      <w:r>
        <w:rPr>
          <w:rFonts w:ascii="Times New Roman"/>
          <w:b w:val="false"/>
          <w:i w:val="false"/>
          <w:color w:val="000000"/>
          <w:sz w:val="28"/>
        </w:rPr>
        <w:t>
      11) өз құзыретiне жататын мәселелер бойынша ресми түсiнiктемелер бередi;</w:t>
      </w:r>
      <w:r>
        <w:br/>
      </w:r>
      <w:r>
        <w:rPr>
          <w:rFonts w:ascii="Times New Roman"/>
          <w:b w:val="false"/>
          <w:i w:val="false"/>
          <w:color w:val="000000"/>
          <w:sz w:val="28"/>
        </w:rPr>
        <w:t>
</w:t>
      </w: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6-1-баппен толықтырылды, өзгертулер енгізілді - ҚР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күшіне енеді), 2005.07.08 </w:t>
      </w:r>
      <w:r>
        <w:rPr>
          <w:rFonts w:ascii="Times New Roman"/>
          <w:b w:val="false"/>
          <w:i w:val="false"/>
          <w:color w:val="000000"/>
          <w:sz w:val="28"/>
        </w:rPr>
        <w:t>N 67-ІІІ</w:t>
      </w:r>
      <w:r>
        <w:rPr>
          <w:rFonts w:ascii="Times New Roman"/>
          <w:b w:val="false"/>
          <w:i w:val="false"/>
          <w:color w:val="ff0000"/>
          <w:sz w:val="28"/>
        </w:rPr>
        <w:t xml:space="preserve"> (Заңның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2011.07.05 </w:t>
      </w:r>
      <w:r>
        <w:rPr>
          <w:rFonts w:ascii="Times New Roman"/>
          <w:b w:val="false"/>
          <w:i w:val="false"/>
          <w:color w:val="000000"/>
          <w:sz w:val="28"/>
        </w:rPr>
        <w:t>N 452-IV</w:t>
      </w:r>
      <w:r>
        <w:rPr>
          <w:rFonts w:ascii="Times New Roman"/>
          <w:b w:val="false"/>
          <w:i w:val="false"/>
          <w:color w:val="ff0000"/>
          <w:sz w:val="28"/>
        </w:rPr>
        <w:t xml:space="preserve"> (2011.10.13 қолданысқа енгізіледі) Заңдарымен. </w:t>
      </w:r>
    </w:p>
    <w:bookmarkEnd w:id="14"/>
    <w:bookmarkStart w:name="z30" w:id="15"/>
    <w:p>
      <w:pPr>
        <w:spacing w:after="0"/>
        <w:ind w:left="0"/>
        <w:jc w:val="both"/>
      </w:pPr>
      <w:r>
        <w:rPr>
          <w:rFonts w:ascii="Times New Roman"/>
          <w:b w:val="false"/>
          <w:i w:val="false"/>
          <w:color w:val="000000"/>
          <w:sz w:val="28"/>
        </w:rPr>
        <w:t>
      </w:t>
      </w:r>
      <w:r>
        <w:rPr>
          <w:rFonts w:ascii="Times New Roman"/>
          <w:b/>
          <w:i w:val="false"/>
          <w:color w:val="000000"/>
          <w:sz w:val="28"/>
        </w:rPr>
        <w:t xml:space="preserve">6-2-бап. Облыстардың (республикалық маңызы бар қаланың, </w:t>
      </w:r>
      <w:r>
        <w:br/>
      </w:r>
      <w:r>
        <w:rPr>
          <w:rFonts w:ascii="Times New Roman"/>
          <w:b w:val="false"/>
          <w:i w:val="false"/>
          <w:color w:val="000000"/>
          <w:sz w:val="28"/>
        </w:rPr>
        <w:t>
                </w:t>
      </w:r>
      <w:r>
        <w:rPr>
          <w:rFonts w:ascii="Times New Roman"/>
          <w:b/>
          <w:i w:val="false"/>
          <w:color w:val="000000"/>
          <w:sz w:val="28"/>
        </w:rPr>
        <w:t xml:space="preserve">астананың), аудандардың (облыстық маңызы бар </w:t>
      </w:r>
      <w:r>
        <w:br/>
      </w:r>
      <w:r>
        <w:rPr>
          <w:rFonts w:ascii="Times New Roman"/>
          <w:b w:val="false"/>
          <w:i w:val="false"/>
          <w:color w:val="000000"/>
          <w:sz w:val="28"/>
        </w:rPr>
        <w:t>
                </w:t>
      </w:r>
      <w:r>
        <w:rPr>
          <w:rFonts w:ascii="Times New Roman"/>
          <w:b/>
          <w:i w:val="false"/>
          <w:color w:val="000000"/>
          <w:sz w:val="28"/>
        </w:rPr>
        <w:t xml:space="preserve">қалалардың) дiни бiрлестiктермен </w:t>
      </w:r>
      <w:r>
        <w:br/>
      </w:r>
      <w:r>
        <w:rPr>
          <w:rFonts w:ascii="Times New Roman"/>
          <w:b w:val="false"/>
          <w:i w:val="false"/>
          <w:color w:val="000000"/>
          <w:sz w:val="28"/>
        </w:rPr>
        <w:t>
                </w:t>
      </w:r>
      <w:r>
        <w:rPr>
          <w:rFonts w:ascii="Times New Roman"/>
          <w:b/>
          <w:i w:val="false"/>
          <w:color w:val="000000"/>
          <w:sz w:val="28"/>
        </w:rPr>
        <w:t xml:space="preserve">қарым-қатынастарды реттеу саласындағы </w:t>
      </w:r>
      <w:r>
        <w:br/>
      </w:r>
      <w:r>
        <w:rPr>
          <w:rFonts w:ascii="Times New Roman"/>
          <w:b w:val="false"/>
          <w:i w:val="false"/>
          <w:color w:val="000000"/>
          <w:sz w:val="28"/>
        </w:rPr>
        <w:t>
                </w:t>
      </w:r>
      <w:r>
        <w:rPr>
          <w:rFonts w:ascii="Times New Roman"/>
          <w:b/>
          <w:i w:val="false"/>
          <w:color w:val="000000"/>
          <w:sz w:val="28"/>
        </w:rPr>
        <w:t xml:space="preserve">жергiлiктi атқарушы органдарының құзыретi </w:t>
      </w:r>
    </w:p>
    <w:bookmarkEnd w:id="15"/>
    <w:bookmarkStart w:name="z70" w:id="16"/>
    <w:p>
      <w:pPr>
        <w:spacing w:after="0"/>
        <w:ind w:left="0"/>
        <w:jc w:val="both"/>
      </w:pPr>
      <w:r>
        <w:rPr>
          <w:rFonts w:ascii="Times New Roman"/>
          <w:b w:val="false"/>
          <w:i w:val="false"/>
          <w:color w:val="000000"/>
          <w:sz w:val="28"/>
        </w:rPr>
        <w:t xml:space="preserve">
      Облыстардың (республикалық маңызы бар қаланың, астананың), аудандардың (облыстық маңызы бар қалалардың) дiни бiрлестiктермен қарым-қатынастарды реттеу саласындағы жергiлiктi атқарушы органдары: </w:t>
      </w:r>
      <w:r>
        <w:br/>
      </w:r>
      <w:r>
        <w:rPr>
          <w:rFonts w:ascii="Times New Roman"/>
          <w:b w:val="false"/>
          <w:i w:val="false"/>
          <w:color w:val="000000"/>
          <w:sz w:val="28"/>
        </w:rPr>
        <w:t>
</w:t>
      </w:r>
      <w:r>
        <w:rPr>
          <w:rFonts w:ascii="Times New Roman"/>
          <w:b w:val="false"/>
          <w:i w:val="false"/>
          <w:color w:val="000000"/>
          <w:sz w:val="28"/>
        </w:rPr>
        <w:t xml:space="preserve">
      1) өңiрдегi дiни жағдайға зерттеу және талдау жүргiзедi; </w:t>
      </w:r>
      <w:r>
        <w:br/>
      </w:r>
      <w:r>
        <w:rPr>
          <w:rFonts w:ascii="Times New Roman"/>
          <w:b w:val="false"/>
          <w:i w:val="false"/>
          <w:color w:val="000000"/>
          <w:sz w:val="28"/>
        </w:rPr>
        <w:t>
</w:t>
      </w:r>
      <w:r>
        <w:rPr>
          <w:rFonts w:ascii="Times New Roman"/>
          <w:b w:val="false"/>
          <w:i w:val="false"/>
          <w:color w:val="000000"/>
          <w:sz w:val="28"/>
        </w:rPr>
        <w:t xml:space="preserve">
      2) миссионерлердi және заңды тұлға белгiлерi жоқ саны аз дiни топтарды есептiк тiркеудi және қайта тiркеудi жүргiзедi; </w:t>
      </w:r>
      <w:r>
        <w:br/>
      </w:r>
      <w:r>
        <w:rPr>
          <w:rFonts w:ascii="Times New Roman"/>
          <w:b w:val="false"/>
          <w:i w:val="false"/>
          <w:color w:val="000000"/>
          <w:sz w:val="28"/>
        </w:rPr>
        <w:t>
</w:t>
      </w:r>
      <w:r>
        <w:rPr>
          <w:rFonts w:ascii="Times New Roman"/>
          <w:b w:val="false"/>
          <w:i w:val="false"/>
          <w:color w:val="000000"/>
          <w:sz w:val="28"/>
        </w:rPr>
        <w:t xml:space="preserve">
      3) уәкiлеттi органға азаматтардың дiни сенiм бостандығы құқығын қамтамасыз ету саласындағы Қазақстан Республикасының заңдарын жетiлдiру жөнiнде ұсыныстар енгiзедi; </w:t>
      </w:r>
      <w:r>
        <w:br/>
      </w:r>
      <w:r>
        <w:rPr>
          <w:rFonts w:ascii="Times New Roman"/>
          <w:b w:val="false"/>
          <w:i w:val="false"/>
          <w:color w:val="000000"/>
          <w:sz w:val="28"/>
        </w:rPr>
        <w:t>
</w:t>
      </w:r>
      <w:r>
        <w:rPr>
          <w:rFonts w:ascii="Times New Roman"/>
          <w:b w:val="false"/>
          <w:i w:val="false"/>
          <w:color w:val="000000"/>
          <w:sz w:val="28"/>
        </w:rPr>
        <w:t>
      4) өз құзыретiне жататын мәселелер бойынша өңiрлiк деңгейде ақпараттық-насихаттау iс-шараларын жүзеге асырады;</w:t>
      </w:r>
      <w:r>
        <w:br/>
      </w:r>
      <w:r>
        <w:rPr>
          <w:rFonts w:ascii="Times New Roman"/>
          <w:b w:val="false"/>
          <w:i w:val="false"/>
          <w:color w:val="000000"/>
          <w:sz w:val="28"/>
        </w:rPr>
        <w:t>
</w:t>
      </w:r>
      <w:r>
        <w:rPr>
          <w:rFonts w:ascii="Times New Roman"/>
          <w:b w:val="false"/>
          <w:i w:val="false"/>
          <w:color w:val="000000"/>
          <w:sz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6-2-баппен толықтырылды, өзгертулер енгізілді - ҚР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күшіне енеді), 2005.07.08 </w:t>
      </w:r>
      <w:r>
        <w:rPr>
          <w:rFonts w:ascii="Times New Roman"/>
          <w:b w:val="false"/>
          <w:i w:val="false"/>
          <w:color w:val="000000"/>
          <w:sz w:val="28"/>
        </w:rPr>
        <w:t>N 67-ІІІ</w:t>
      </w:r>
      <w:r>
        <w:rPr>
          <w:rFonts w:ascii="Times New Roman"/>
          <w:b w:val="false"/>
          <w:i w:val="false"/>
          <w:color w:val="ff0000"/>
          <w:sz w:val="28"/>
        </w:rPr>
        <w:t xml:space="preserve"> (Заңның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2011.07.05 </w:t>
      </w:r>
      <w:r>
        <w:rPr>
          <w:rFonts w:ascii="Times New Roman"/>
          <w:b w:val="false"/>
          <w:i w:val="false"/>
          <w:color w:val="000000"/>
          <w:sz w:val="28"/>
        </w:rPr>
        <w:t>N 452-IV</w:t>
      </w:r>
      <w:r>
        <w:rPr>
          <w:rFonts w:ascii="Times New Roman"/>
          <w:b w:val="false"/>
          <w:i w:val="false"/>
          <w:color w:val="ff0000"/>
          <w:sz w:val="28"/>
        </w:rPr>
        <w:t xml:space="preserve"> (2011.10.13 қолданысқа енгізіледі) Заңдарымен. </w:t>
      </w:r>
    </w:p>
    <w:bookmarkEnd w:id="16"/>
    <w:bookmarkStart w:name="z8" w:id="17"/>
    <w:p>
      <w:pPr>
        <w:spacing w:after="0"/>
        <w:ind w:left="0"/>
        <w:jc w:val="left"/>
      </w:pPr>
      <w:r>
        <w:rPr>
          <w:rFonts w:ascii="Times New Roman"/>
          <w:b/>
          <w:i w:val="false"/>
          <w:color w:val="000000"/>
        </w:rPr>
        <w:t xml:space="preserve"> 
2 тарау. ҚАЗАҚСТАН РЕСПУБЛИКАСЫНДАҒЫ ДIНИ БIРЛЕСТIКТЕР </w:t>
      </w:r>
    </w:p>
    <w:bookmarkEnd w:id="17"/>
    <w:bookmarkStart w:name="z9" w:id="18"/>
    <w:p>
      <w:pPr>
        <w:spacing w:after="0"/>
        <w:ind w:left="0"/>
        <w:jc w:val="both"/>
      </w:pPr>
      <w:r>
        <w:rPr>
          <w:rFonts w:ascii="Times New Roman"/>
          <w:b w:val="false"/>
          <w:i w:val="false"/>
          <w:color w:val="000000"/>
          <w:sz w:val="28"/>
        </w:rPr>
        <w:t>
      </w:t>
      </w:r>
      <w:r>
        <w:rPr>
          <w:rFonts w:ascii="Times New Roman"/>
          <w:b/>
          <w:i w:val="false"/>
          <w:color w:val="000000"/>
          <w:sz w:val="28"/>
        </w:rPr>
        <w:t xml:space="preserve">7-бап. Дiни бiрлестiктер </w:t>
      </w:r>
    </w:p>
    <w:bookmarkEnd w:id="18"/>
    <w:bookmarkStart w:name="z76" w:id="19"/>
    <w:p>
      <w:pPr>
        <w:spacing w:after="0"/>
        <w:ind w:left="0"/>
        <w:jc w:val="both"/>
      </w:pPr>
      <w:r>
        <w:rPr>
          <w:rFonts w:ascii="Times New Roman"/>
          <w:b w:val="false"/>
          <w:i w:val="false"/>
          <w:color w:val="000000"/>
          <w:sz w:val="28"/>
        </w:rPr>
        <w:t xml:space="preserve">
      Жергiлiктi дiни бiрлестiктер (қауымдастықтар), дiни басқармалар (орталықтар), сондай-ақ дiни оқу орындары мен ғибадатханалар Қазақстан Республикасындағы дiни бiрлестiктер деп танылады.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дiни бiрлестiктер (қауымдастықтар) дiни мүдделер мен қажеттердi бiрлесiп қанағаттандыру мақсатында құрылған азаматтардың ерiктi құрамалары болып табылады. </w:t>
      </w:r>
      <w:r>
        <w:br/>
      </w:r>
      <w:r>
        <w:rPr>
          <w:rFonts w:ascii="Times New Roman"/>
          <w:b w:val="false"/>
          <w:i w:val="false"/>
          <w:color w:val="000000"/>
          <w:sz w:val="28"/>
        </w:rPr>
        <w:t>
</w:t>
      </w:r>
      <w:r>
        <w:rPr>
          <w:rFonts w:ascii="Times New Roman"/>
          <w:b w:val="false"/>
          <w:i w:val="false"/>
          <w:color w:val="000000"/>
          <w:sz w:val="28"/>
        </w:rPr>
        <w:t xml:space="preserve">
      Дiни басқармалар (орталықтар) өздерiнiң жарғыларына (ережелерiне) сәйкес өз жарғылары (ережелерi) негiзiнде әрекет ететiн дiни оқу орындарын, ғибадатханалар мен өзге де дiни бiрлестiктердi құруға хұқылы. </w:t>
      </w:r>
      <w:r>
        <w:br/>
      </w:r>
      <w:r>
        <w:rPr>
          <w:rFonts w:ascii="Times New Roman"/>
          <w:b w:val="false"/>
          <w:i w:val="false"/>
          <w:color w:val="000000"/>
          <w:sz w:val="28"/>
        </w:rPr>
        <w:t>
</w:t>
      </w:r>
      <w:r>
        <w:rPr>
          <w:rFonts w:ascii="Times New Roman"/>
          <w:b w:val="false"/>
          <w:i w:val="false"/>
          <w:color w:val="000000"/>
          <w:sz w:val="28"/>
        </w:rPr>
        <w:t xml:space="preserve">
      Республика шегiнен тысқары басшы орталықтары бар Қазақстан Республикасындағы дiни бiрлестiктер, егер бұл орайда Қазақстан Республикасының заңдары бұзылмайтын болса және олардың жарғыларын (ережелерiн) Қазақстан Республикасының Юстиция министрлiгi тiркесе, олардың жарғыларын (ережелерiн) басшылыққа ала алады.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Президентінің  1995.10.05 N 2489 Заң күші бар </w:t>
      </w:r>
      <w:r>
        <w:rPr>
          <w:rFonts w:ascii="Times New Roman"/>
          <w:b w:val="false"/>
          <w:i w:val="false"/>
          <w:color w:val="000000"/>
          <w:sz w:val="28"/>
        </w:rPr>
        <w:t>жарлығымен</w:t>
      </w:r>
      <w:r>
        <w:rPr>
          <w:rFonts w:ascii="Times New Roman"/>
          <w:b w:val="false"/>
          <w:i w:val="false"/>
          <w:color w:val="ff0000"/>
          <w:sz w:val="28"/>
        </w:rPr>
        <w:t xml:space="preserve">,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күшіне енеді), 2005.07.08 N 67-ІІІ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w:t>
      </w:r>
    </w:p>
    <w:bookmarkEnd w:id="19"/>
    <w:bookmarkStart w:name="z10" w:id="20"/>
    <w:p>
      <w:pPr>
        <w:spacing w:after="0"/>
        <w:ind w:left="0"/>
        <w:jc w:val="both"/>
      </w:pPr>
      <w:r>
        <w:rPr>
          <w:rFonts w:ascii="Times New Roman"/>
          <w:b w:val="false"/>
          <w:i w:val="false"/>
          <w:color w:val="000000"/>
          <w:sz w:val="28"/>
        </w:rPr>
        <w:t>
      </w:t>
      </w:r>
      <w:r>
        <w:rPr>
          <w:rFonts w:ascii="Times New Roman"/>
          <w:b/>
          <w:i w:val="false"/>
          <w:color w:val="000000"/>
          <w:sz w:val="28"/>
        </w:rPr>
        <w:t xml:space="preserve">8-бап. Дiни бiрлестiктiң жарғысы (ережесi) </w:t>
      </w:r>
    </w:p>
    <w:bookmarkEnd w:id="20"/>
    <w:p>
      <w:pPr>
        <w:spacing w:after="0"/>
        <w:ind w:left="0"/>
        <w:jc w:val="both"/>
      </w:pPr>
      <w:r>
        <w:rPr>
          <w:rFonts w:ascii="Times New Roman"/>
          <w:b w:val="false"/>
          <w:i w:val="false"/>
          <w:color w:val="000000"/>
          <w:sz w:val="28"/>
        </w:rPr>
        <w:t xml:space="preserve">      Дiни бiрлестiк өз қызметiн жарғының (ереженiң) негiзiнде жүзеге асырады, онда мыналар: </w:t>
      </w:r>
      <w:r>
        <w:br/>
      </w:r>
      <w:r>
        <w:rPr>
          <w:rFonts w:ascii="Times New Roman"/>
          <w:b w:val="false"/>
          <w:i w:val="false"/>
          <w:color w:val="000000"/>
          <w:sz w:val="28"/>
        </w:rPr>
        <w:t xml:space="preserve">
      - дiни бiрлестiктiң атауы, орналасқан жерi және шегiнде </w:t>
      </w:r>
      <w:r>
        <w:br/>
      </w:r>
      <w:r>
        <w:rPr>
          <w:rFonts w:ascii="Times New Roman"/>
          <w:b w:val="false"/>
          <w:i w:val="false"/>
          <w:color w:val="000000"/>
          <w:sz w:val="28"/>
        </w:rPr>
        <w:t xml:space="preserve">
ол өз қызметiн жүргiзетiн аумақ; </w:t>
      </w:r>
      <w:r>
        <w:br/>
      </w:r>
      <w:r>
        <w:rPr>
          <w:rFonts w:ascii="Times New Roman"/>
          <w:b w:val="false"/>
          <w:i w:val="false"/>
          <w:color w:val="000000"/>
          <w:sz w:val="28"/>
        </w:rPr>
        <w:t xml:space="preserve">
      - ұстанатын дiнi, қызметiнiң мәнi мен мақсаты; </w:t>
      </w:r>
      <w:r>
        <w:br/>
      </w:r>
      <w:r>
        <w:rPr>
          <w:rFonts w:ascii="Times New Roman"/>
          <w:b w:val="false"/>
          <w:i w:val="false"/>
          <w:color w:val="000000"/>
          <w:sz w:val="28"/>
        </w:rPr>
        <w:t xml:space="preserve">
      - дiни бiрлестiктiң құрылымы, қалыптасу тәртiбi, оның </w:t>
      </w:r>
      <w:r>
        <w:br/>
      </w:r>
      <w:r>
        <w:rPr>
          <w:rFonts w:ascii="Times New Roman"/>
          <w:b w:val="false"/>
          <w:i w:val="false"/>
          <w:color w:val="000000"/>
          <w:sz w:val="28"/>
        </w:rPr>
        <w:t xml:space="preserve">
басқару органдарының құзыры мен өкiлеттiгiнiң мерзiмi; </w:t>
      </w:r>
      <w:r>
        <w:br/>
      </w:r>
      <w:r>
        <w:rPr>
          <w:rFonts w:ascii="Times New Roman"/>
          <w:b w:val="false"/>
          <w:i w:val="false"/>
          <w:color w:val="000000"/>
          <w:sz w:val="28"/>
        </w:rPr>
        <w:t xml:space="preserve">
      - дiни бiрлестiктiң құқықтары мен мiндеттерi; </w:t>
      </w:r>
      <w:r>
        <w:br/>
      </w:r>
      <w:r>
        <w:rPr>
          <w:rFonts w:ascii="Times New Roman"/>
          <w:b w:val="false"/>
          <w:i w:val="false"/>
          <w:color w:val="000000"/>
          <w:sz w:val="28"/>
        </w:rPr>
        <w:t xml:space="preserve">
      - дiни бiрлестiк мүлкінiң құралу тәртiбi; </w:t>
      </w:r>
      <w:r>
        <w:br/>
      </w:r>
      <w:r>
        <w:rPr>
          <w:rFonts w:ascii="Times New Roman"/>
          <w:b w:val="false"/>
          <w:i w:val="false"/>
          <w:color w:val="000000"/>
          <w:sz w:val="28"/>
        </w:rPr>
        <w:t xml:space="preserve">
      - дiни бiрлестiк жарғысына өзгертулер мен толықтырулар енгiзудiң тәртiбi; </w:t>
      </w:r>
      <w:r>
        <w:br/>
      </w:r>
      <w:r>
        <w:rPr>
          <w:rFonts w:ascii="Times New Roman"/>
          <w:b w:val="false"/>
          <w:i w:val="false"/>
          <w:color w:val="000000"/>
          <w:sz w:val="28"/>
        </w:rPr>
        <w:t xml:space="preserve">
      - дiни бiрлестiктi қайта ұйымдастыру мен тарату тәртiбi болуға тиiс. </w:t>
      </w:r>
      <w:r>
        <w:br/>
      </w:r>
      <w:r>
        <w:rPr>
          <w:rFonts w:ascii="Times New Roman"/>
          <w:b w:val="false"/>
          <w:i w:val="false"/>
          <w:color w:val="000000"/>
          <w:sz w:val="28"/>
        </w:rPr>
        <w:t>
      Дiни бiрлестiктiң жарғысында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қолданылып жүрген заңдарға қайшы келетiн ережелер болмауға тиiс. </w:t>
      </w:r>
      <w:r>
        <w:br/>
      </w: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Президентінің 1995.10.05 N 2489 Заң күші бар </w:t>
      </w:r>
      <w:r>
        <w:rPr>
          <w:rFonts w:ascii="Times New Roman"/>
          <w:b w:val="false"/>
          <w:i w:val="false"/>
          <w:color w:val="000000"/>
          <w:sz w:val="28"/>
        </w:rPr>
        <w:t>жарлығымен</w:t>
      </w:r>
      <w:r>
        <w:rPr>
          <w:rFonts w:ascii="Times New Roman"/>
          <w:b w:val="false"/>
          <w:i w:val="false"/>
          <w:color w:val="ff0000"/>
          <w:sz w:val="28"/>
        </w:rPr>
        <w:t xml:space="preserve">. </w:t>
      </w:r>
    </w:p>
    <w:bookmarkStart w:name="z11" w:id="21"/>
    <w:p>
      <w:pPr>
        <w:spacing w:after="0"/>
        <w:ind w:left="0"/>
        <w:jc w:val="both"/>
      </w:pPr>
      <w:r>
        <w:rPr>
          <w:rFonts w:ascii="Times New Roman"/>
          <w:b w:val="false"/>
          <w:i w:val="false"/>
          <w:color w:val="000000"/>
          <w:sz w:val="28"/>
        </w:rPr>
        <w:t>
      </w:t>
      </w:r>
      <w:r>
        <w:rPr>
          <w:rFonts w:ascii="Times New Roman"/>
          <w:b/>
          <w:i w:val="false"/>
          <w:color w:val="000000"/>
          <w:sz w:val="28"/>
        </w:rPr>
        <w:t xml:space="preserve">9-бап. Дiни бiрлестiктердi тiркеу </w:t>
      </w:r>
    </w:p>
    <w:bookmarkEnd w:id="21"/>
    <w:p>
      <w:pPr>
        <w:spacing w:after="0"/>
        <w:ind w:left="0"/>
        <w:jc w:val="both"/>
      </w:pPr>
      <w:r>
        <w:rPr>
          <w:rFonts w:ascii="Times New Roman"/>
          <w:b w:val="false"/>
          <w:i w:val="false"/>
          <w:color w:val="000000"/>
          <w:sz w:val="28"/>
        </w:rPr>
        <w:t xml:space="preserve">      Дiни бiрлестiктi кемiнде кәмелетке толған 10 азаматтың бастамашылығымен құрылады. Бұл үшiн олар жиналыс шақырады, онда жарғы (ереже) қабылдайды. </w:t>
      </w:r>
      <w:r>
        <w:br/>
      </w:r>
      <w:r>
        <w:rPr>
          <w:rFonts w:ascii="Times New Roman"/>
          <w:b w:val="false"/>
          <w:i w:val="false"/>
          <w:color w:val="000000"/>
          <w:sz w:val="28"/>
        </w:rPr>
        <w:t xml:space="preserve">
      Дiни бiрлестiк мемлекеттiк тiркеуден өткен сәттен бастап заңды тұлғаның құқықтық қабiлетiне ие болады. </w:t>
      </w:r>
      <w:r>
        <w:br/>
      </w:r>
      <w:r>
        <w:rPr>
          <w:rFonts w:ascii="Times New Roman"/>
          <w:b w:val="false"/>
          <w:i w:val="false"/>
          <w:color w:val="000000"/>
          <w:sz w:val="28"/>
        </w:rPr>
        <w:t xml:space="preserve">
      Республиканың екi немесе одан да көп облыстарының аумағында қимыл жасайтын дiни басқармаларды (орталықтарды), бiрлестiктердi, сондай-ақ олар құратын дiни оқу орындарын, монастырьларды және басқа да бiрлестiктердi мемлекеттiк тiркеудi Қазақстан Республикасының әдiлет министрлiгi, ал жергiлiктi дiни бiрлестiктердi тiркеудi аумақтық әдiлет органдары жүзеге асырады. </w:t>
      </w:r>
      <w:r>
        <w:br/>
      </w:r>
      <w:r>
        <w:rPr>
          <w:rFonts w:ascii="Times New Roman"/>
          <w:b w:val="false"/>
          <w:i w:val="false"/>
          <w:color w:val="000000"/>
          <w:sz w:val="28"/>
        </w:rPr>
        <w:t>
      Мемлекеттiк және есептiк тiркеу, қайта тiркеу, тiркеуден бас тарту қолданылып жүрген </w:t>
      </w:r>
      <w:r>
        <w:rPr>
          <w:rFonts w:ascii="Times New Roman"/>
          <w:b w:val="false"/>
          <w:i w:val="false"/>
          <w:color w:val="000000"/>
          <w:sz w:val="28"/>
        </w:rPr>
        <w:t>заңдарда</w:t>
      </w:r>
      <w:r>
        <w:rPr>
          <w:rFonts w:ascii="Times New Roman"/>
          <w:b w:val="false"/>
          <w:i w:val="false"/>
          <w:color w:val="000000"/>
          <w:sz w:val="28"/>
        </w:rPr>
        <w:t xml:space="preserve"> көзделген тәртiп пен мерзiмде жүзеге асырылады. </w:t>
      </w:r>
      <w:r>
        <w:br/>
      </w:r>
      <w:r>
        <w:rPr>
          <w:rFonts w:ascii="Times New Roman"/>
          <w:b w:val="false"/>
          <w:i w:val="false"/>
          <w:color w:val="000000"/>
          <w:sz w:val="28"/>
        </w:rPr>
        <w:t xml:space="preserve">
      Мемлекеттiк тiркеу мерзiмi дiнтану және өзге сараптама жүргiзу, сондай-ақ дiни бiрлестiк берген құжаттар бойынша маманның қорытындысын алу қажет болғанда тоқтатыла тұрады. </w:t>
      </w:r>
      <w:r>
        <w:br/>
      </w: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Президентінің 1995.10.05 N 2489 Заң күші бар </w:t>
      </w:r>
      <w:r>
        <w:rPr>
          <w:rFonts w:ascii="Times New Roman"/>
          <w:b w:val="false"/>
          <w:i w:val="false"/>
          <w:color w:val="000000"/>
          <w:sz w:val="28"/>
        </w:rPr>
        <w:t>жарлығымен</w:t>
      </w:r>
      <w:r>
        <w:rPr>
          <w:rFonts w:ascii="Times New Roman"/>
          <w:b w:val="false"/>
          <w:i w:val="false"/>
          <w:color w:val="ff0000"/>
          <w:sz w:val="28"/>
        </w:rPr>
        <w:t>.</w:t>
      </w:r>
    </w:p>
    <w:bookmarkStart w:name="z36" w:id="22"/>
    <w:p>
      <w:pPr>
        <w:spacing w:after="0"/>
        <w:ind w:left="0"/>
        <w:jc w:val="both"/>
      </w:pPr>
      <w:r>
        <w:rPr>
          <w:rFonts w:ascii="Times New Roman"/>
          <w:b w:val="false"/>
          <w:i w:val="false"/>
          <w:color w:val="000000"/>
          <w:sz w:val="28"/>
        </w:rPr>
        <w:t>
      </w:t>
      </w:r>
      <w:r>
        <w:rPr>
          <w:rFonts w:ascii="Times New Roman"/>
          <w:b/>
          <w:i w:val="false"/>
          <w:color w:val="000000"/>
          <w:sz w:val="28"/>
        </w:rPr>
        <w:t xml:space="preserve">10-бап. </w:t>
      </w:r>
      <w:r>
        <w:rPr>
          <w:rFonts w:ascii="Times New Roman"/>
          <w:b w:val="false"/>
          <w:i w:val="false"/>
          <w:color w:val="ff0000"/>
          <w:sz w:val="28"/>
        </w:rPr>
        <w:t xml:space="preserve">Алып тасталды - ҚР Президентінің 1995.10.05 N 2489 Заң күші бар </w:t>
      </w:r>
      <w:r>
        <w:rPr>
          <w:rFonts w:ascii="Times New Roman"/>
          <w:b w:val="false"/>
          <w:i w:val="false"/>
          <w:color w:val="000000"/>
          <w:sz w:val="28"/>
        </w:rPr>
        <w:t>жарлығымен</w:t>
      </w:r>
      <w:r>
        <w:rPr>
          <w:rFonts w:ascii="Times New Roman"/>
          <w:b w:val="false"/>
          <w:i w:val="false"/>
          <w:color w:val="ff0000"/>
          <w:sz w:val="28"/>
        </w:rPr>
        <w:t xml:space="preserve">. </w:t>
      </w:r>
    </w:p>
    <w:bookmarkEnd w:id="22"/>
    <w:bookmarkStart w:name="z35" w:id="23"/>
    <w:p>
      <w:pPr>
        <w:spacing w:after="0"/>
        <w:ind w:left="0"/>
        <w:jc w:val="both"/>
      </w:pPr>
      <w:r>
        <w:rPr>
          <w:rFonts w:ascii="Times New Roman"/>
          <w:b w:val="false"/>
          <w:i w:val="false"/>
          <w:color w:val="000000"/>
          <w:sz w:val="28"/>
        </w:rPr>
        <w:t>
      </w:t>
      </w:r>
      <w:r>
        <w:rPr>
          <w:rFonts w:ascii="Times New Roman"/>
          <w:b/>
          <w:i w:val="false"/>
          <w:color w:val="000000"/>
          <w:sz w:val="28"/>
        </w:rPr>
        <w:t xml:space="preserve">10-1-бап. Дiни бiрлестiктiң қызметiн тоқтата тұру </w:t>
      </w:r>
    </w:p>
    <w:bookmarkEnd w:id="23"/>
    <w:p>
      <w:pPr>
        <w:spacing w:after="0"/>
        <w:ind w:left="0"/>
        <w:jc w:val="both"/>
      </w:pPr>
      <w:r>
        <w:rPr>
          <w:rFonts w:ascii="Times New Roman"/>
          <w:b w:val="false"/>
          <w:i w:val="false"/>
          <w:color w:val="000000"/>
          <w:sz w:val="28"/>
        </w:rPr>
        <w:t xml:space="preserve">      1. Дiни бiрлестiктiң қызметi: </w:t>
      </w:r>
      <w:r>
        <w:br/>
      </w:r>
      <w:r>
        <w:rPr>
          <w:rFonts w:ascii="Times New Roman"/>
          <w:b w:val="false"/>
          <w:i w:val="false"/>
          <w:color w:val="000000"/>
          <w:sz w:val="28"/>
        </w:rPr>
        <w:t xml:space="preserve">
      1) Қазақстан Республикасының заңдарын бұзған; </w:t>
      </w:r>
      <w:r>
        <w:br/>
      </w:r>
      <w:r>
        <w:rPr>
          <w:rFonts w:ascii="Times New Roman"/>
          <w:b w:val="false"/>
          <w:i w:val="false"/>
          <w:color w:val="000000"/>
          <w:sz w:val="28"/>
        </w:rPr>
        <w:t>
      2) дiни бiрлестiктiң жарғысына (ережесiне) қайшы келетiн iс-әрекеттердi жүзеге асырған жағдайларда соттың шешiмiмен үш айдан алты айға дейiнгi мерзiмге </w:t>
      </w:r>
      <w:r>
        <w:rPr>
          <w:rFonts w:ascii="Times New Roman"/>
          <w:b w:val="false"/>
          <w:i w:val="false"/>
          <w:color w:val="000000"/>
          <w:sz w:val="28"/>
        </w:rPr>
        <w:t>тоқтатыла тұруы</w:t>
      </w:r>
      <w:r>
        <w:rPr>
          <w:rFonts w:ascii="Times New Roman"/>
          <w:b w:val="false"/>
          <w:i w:val="false"/>
          <w:color w:val="000000"/>
          <w:sz w:val="28"/>
        </w:rPr>
        <w:t xml:space="preserve"> мүмкiн. </w:t>
      </w:r>
      <w:r>
        <w:br/>
      </w:r>
      <w:r>
        <w:rPr>
          <w:rFonts w:ascii="Times New Roman"/>
          <w:b w:val="false"/>
          <w:i w:val="false"/>
          <w:color w:val="000000"/>
          <w:sz w:val="28"/>
        </w:rPr>
        <w:t xml:space="preserve">
      2. Дiни бiрлестiктiң қызметi тоқтатыла тұрған кезеңде бұқаралық ақпарат құралдарында оның атынан сөйлеуге, жиналыстар, митингілер және өзге де жария сөз сөйлеудi ұйымдастыруға және өткiзуге тыйым салынады, сондай-ақ еңбек шарттары, дiни бiрлестiктiң қызметi салдарынан келтiрiлген залалдың орнын толтыру және айыппұлдар төлеу жөнiндегi есеп айырысуларды қоспағанда, дiни бiрлестiктің банк шоттары бойынша шығыс операциялары тоқтатыла тұрады. </w:t>
      </w:r>
      <w:r>
        <w:br/>
      </w:r>
      <w:r>
        <w:rPr>
          <w:rFonts w:ascii="Times New Roman"/>
          <w:b w:val="false"/>
          <w:i w:val="false"/>
          <w:color w:val="000000"/>
          <w:sz w:val="28"/>
        </w:rPr>
        <w:t xml:space="preserve">
      3. Егер дiни бiрлестiктiң қызметi тоқтатыла тұрудың белгiленген мерзiмi iшiнде бұзушылықтар жойылатын болса, дiни бiрлестiк өз қызметiн қайта бастайды. </w:t>
      </w:r>
      <w:r>
        <w:br/>
      </w:r>
      <w:r>
        <w:rPr>
          <w:rFonts w:ascii="Times New Roman"/>
          <w:b w:val="false"/>
          <w:i w:val="false"/>
          <w:color w:val="000000"/>
          <w:sz w:val="28"/>
        </w:rPr>
        <w:t xml:space="preserve">
      4. Дiни бiрлестiктiң анықталған бұзушылықты жойғаны жөнiндегi фактiнi дiни бiрлестiктiң қызметiн тоқтата тұру туралы шешiм шығарған сот белгiлейдi. </w:t>
      </w:r>
      <w:r>
        <w:br/>
      </w:r>
      <w:r>
        <w:rPr>
          <w:rFonts w:ascii="Times New Roman"/>
          <w:b w:val="false"/>
          <w:i w:val="false"/>
          <w:color w:val="000000"/>
          <w:sz w:val="28"/>
        </w:rPr>
        <w:t>
</w:t>
      </w:r>
      <w:r>
        <w:rPr>
          <w:rFonts w:ascii="Times New Roman"/>
          <w:b w:val="false"/>
          <w:i w:val="false"/>
          <w:color w:val="ff0000"/>
          <w:sz w:val="28"/>
        </w:rPr>
        <w:t xml:space="preserve">      Ескерту. 10-1-баппен толықтырылды - ҚР 2005.07.08 N 67-ІІІ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w:t>
      </w:r>
    </w:p>
    <w:bookmarkStart w:name="z12" w:id="24"/>
    <w:p>
      <w:pPr>
        <w:spacing w:after="0"/>
        <w:ind w:left="0"/>
        <w:jc w:val="both"/>
      </w:pPr>
      <w:r>
        <w:rPr>
          <w:rFonts w:ascii="Times New Roman"/>
          <w:b w:val="false"/>
          <w:i w:val="false"/>
          <w:color w:val="000000"/>
          <w:sz w:val="28"/>
        </w:rPr>
        <w:t>
      </w:t>
      </w:r>
      <w:r>
        <w:rPr>
          <w:rFonts w:ascii="Times New Roman"/>
          <w:b/>
          <w:i w:val="false"/>
          <w:color w:val="000000"/>
          <w:sz w:val="28"/>
        </w:rPr>
        <w:t xml:space="preserve">11-бап. Дiни бiрлестiктi қайта ұйымдастыру және тарату </w:t>
      </w:r>
    </w:p>
    <w:bookmarkEnd w:id="24"/>
    <w:p>
      <w:pPr>
        <w:spacing w:after="0"/>
        <w:ind w:left="0"/>
        <w:jc w:val="both"/>
      </w:pPr>
      <w:r>
        <w:rPr>
          <w:rFonts w:ascii="Times New Roman"/>
          <w:b w:val="false"/>
          <w:i w:val="false"/>
          <w:color w:val="000000"/>
          <w:sz w:val="28"/>
        </w:rPr>
        <w:t>      1. Дiни бiрлестiктi қайта ұйымдастыру (қосылу, бiрiгу, бөлiну, бөлiнiп шығу, қайта құру) Қазақстан Республикасының </w:t>
      </w:r>
      <w:r>
        <w:rPr>
          <w:rFonts w:ascii="Times New Roman"/>
          <w:b w:val="false"/>
          <w:i w:val="false"/>
          <w:color w:val="000000"/>
          <w:sz w:val="28"/>
        </w:rPr>
        <w:t>заң</w:t>
      </w:r>
      <w:r>
        <w:rPr>
          <w:rFonts w:ascii="Times New Roman"/>
          <w:b w:val="false"/>
          <w:i w:val="false"/>
          <w:color w:val="000000"/>
          <w:sz w:val="28"/>
        </w:rPr>
        <w:t> </w:t>
      </w:r>
      <w:r>
        <w:rPr>
          <w:rFonts w:ascii="Times New Roman"/>
          <w:b w:val="false"/>
          <w:i w:val="false"/>
          <w:color w:val="000000"/>
          <w:sz w:val="28"/>
        </w:rPr>
        <w:t>актiлерiнде</w:t>
      </w:r>
      <w:r>
        <w:rPr>
          <w:rFonts w:ascii="Times New Roman"/>
          <w:b w:val="false"/>
          <w:i w:val="false"/>
          <w:color w:val="000000"/>
          <w:sz w:val="28"/>
        </w:rPr>
        <w:t xml:space="preserve"> және дiни бiрлестiктің жарғысында (ережесiнде) көзделген тәртiппен оның Қазақстан Республикасының аумағындағы жоғары басқару органының шешiмi бойынша не сот шешiмi бойынша жүргiзiледi. </w:t>
      </w:r>
      <w:r>
        <w:br/>
      </w:r>
      <w:r>
        <w:rPr>
          <w:rFonts w:ascii="Times New Roman"/>
          <w:b w:val="false"/>
          <w:i w:val="false"/>
          <w:color w:val="000000"/>
          <w:sz w:val="28"/>
        </w:rPr>
        <w:t>
      2. Қайта ұйымдастырылғаннан кейiн жаңадан құрылған дiни бiрлестiктi тiркеу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жүзеге асырылады. </w:t>
      </w:r>
      <w:r>
        <w:br/>
      </w:r>
      <w:r>
        <w:rPr>
          <w:rFonts w:ascii="Times New Roman"/>
          <w:b w:val="false"/>
          <w:i w:val="false"/>
          <w:color w:val="000000"/>
          <w:sz w:val="28"/>
        </w:rPr>
        <w:t xml:space="preserve">
      3. Дiни бiрлестiк: </w:t>
      </w:r>
      <w:r>
        <w:br/>
      </w:r>
      <w:r>
        <w:rPr>
          <w:rFonts w:ascii="Times New Roman"/>
          <w:b w:val="false"/>
          <w:i w:val="false"/>
          <w:color w:val="000000"/>
          <w:sz w:val="28"/>
        </w:rPr>
        <w:t xml:space="preserve">
      1) оның жоғары органының; </w:t>
      </w:r>
      <w:r>
        <w:br/>
      </w:r>
      <w:r>
        <w:rPr>
          <w:rFonts w:ascii="Times New Roman"/>
          <w:b w:val="false"/>
          <w:i w:val="false"/>
          <w:color w:val="000000"/>
          <w:sz w:val="28"/>
        </w:rPr>
        <w:t xml:space="preserve">
      2) соттың шешiмi бойынша таратылады. </w:t>
      </w:r>
      <w:r>
        <w:br/>
      </w:r>
      <w:r>
        <w:rPr>
          <w:rFonts w:ascii="Times New Roman"/>
          <w:b w:val="false"/>
          <w:i w:val="false"/>
          <w:color w:val="000000"/>
          <w:sz w:val="28"/>
        </w:rPr>
        <w:t>
      4. Дiни бiрлестiктi таратуды дiни бiрлестiктiң жоғары басқару органы тағайындайтын тарату комиссиясы немесе Қазақстан Республикасының </w:t>
      </w:r>
      <w:r>
        <w:rPr>
          <w:rFonts w:ascii="Times New Roman"/>
          <w:b w:val="false"/>
          <w:i w:val="false"/>
          <w:color w:val="000000"/>
          <w:sz w:val="28"/>
        </w:rPr>
        <w:t>заң</w:t>
      </w:r>
      <w:r>
        <w:rPr>
          <w:rFonts w:ascii="Times New Roman"/>
          <w:b w:val="false"/>
          <w:i w:val="false"/>
          <w:color w:val="000000"/>
          <w:sz w:val="28"/>
        </w:rPr>
        <w:t> </w:t>
      </w:r>
      <w:r>
        <w:rPr>
          <w:rFonts w:ascii="Times New Roman"/>
          <w:b w:val="false"/>
          <w:i w:val="false"/>
          <w:color w:val="000000"/>
          <w:sz w:val="28"/>
        </w:rPr>
        <w:t>актiлерiнде</w:t>
      </w:r>
      <w:r>
        <w:rPr>
          <w:rFonts w:ascii="Times New Roman"/>
          <w:b w:val="false"/>
          <w:i w:val="false"/>
          <w:color w:val="000000"/>
          <w:sz w:val="28"/>
        </w:rPr>
        <w:t xml:space="preserve"> көзделген тәртiппен сот жүргiзедi. </w:t>
      </w:r>
      <w:r>
        <w:br/>
      </w:r>
      <w:r>
        <w:rPr>
          <w:rFonts w:ascii="Times New Roman"/>
          <w:b w:val="false"/>
          <w:i w:val="false"/>
          <w:color w:val="000000"/>
          <w:sz w:val="28"/>
        </w:rPr>
        <w:t xml:space="preserve">
      5. Соттың шешiмi бойынша дiни бiрлестiк: </w:t>
      </w:r>
      <w:r>
        <w:br/>
      </w:r>
      <w:r>
        <w:rPr>
          <w:rFonts w:ascii="Times New Roman"/>
          <w:b w:val="false"/>
          <w:i w:val="false"/>
          <w:color w:val="000000"/>
          <w:sz w:val="28"/>
        </w:rPr>
        <w:t xml:space="preserve">
      1) осы Заңның талаптарын орындамаған; </w:t>
      </w:r>
      <w:r>
        <w:br/>
      </w:r>
      <w:r>
        <w:rPr>
          <w:rFonts w:ascii="Times New Roman"/>
          <w:b w:val="false"/>
          <w:i w:val="false"/>
          <w:color w:val="000000"/>
          <w:sz w:val="28"/>
        </w:rPr>
        <w:t xml:space="preserve">
      2) дiни бiрлестiктiң қызметiн тоқтата тұру үшiн негiз болған бұзушылықтарды сот белгiлеген мерзiмде жоймаған; </w:t>
      </w:r>
      <w:r>
        <w:br/>
      </w:r>
      <w:r>
        <w:rPr>
          <w:rFonts w:ascii="Times New Roman"/>
          <w:b w:val="false"/>
          <w:i w:val="false"/>
          <w:color w:val="000000"/>
          <w:sz w:val="28"/>
        </w:rPr>
        <w:t xml:space="preserve">
      3) дiни бiрлестiктiң жарғысына (ережесiне) қайшы келетiн iс-әрекеттердi үнемi жүзеге асырған; </w:t>
      </w:r>
      <w:r>
        <w:br/>
      </w:r>
      <w:r>
        <w:rPr>
          <w:rFonts w:ascii="Times New Roman"/>
          <w:b w:val="false"/>
          <w:i w:val="false"/>
          <w:color w:val="000000"/>
          <w:sz w:val="28"/>
        </w:rPr>
        <w:t>
      4)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w:t>
      </w:r>
      <w:r>
        <w:rPr>
          <w:rFonts w:ascii="Times New Roman"/>
          <w:b w:val="false"/>
          <w:i w:val="false"/>
          <w:color w:val="000000"/>
          <w:sz w:val="28"/>
        </w:rPr>
        <w:t> </w:t>
      </w:r>
      <w:r>
        <w:rPr>
          <w:rFonts w:ascii="Times New Roman"/>
          <w:b w:val="false"/>
          <w:i w:val="false"/>
          <w:color w:val="000000"/>
          <w:sz w:val="28"/>
        </w:rPr>
        <w:t>актiлерiнде</w:t>
      </w:r>
      <w:r>
        <w:rPr>
          <w:rFonts w:ascii="Times New Roman"/>
          <w:b w:val="false"/>
          <w:i w:val="false"/>
          <w:color w:val="000000"/>
          <w:sz w:val="28"/>
        </w:rPr>
        <w:t xml:space="preserve"> тыйым салынған қызметтi жүзеге асырған не Қазақстан Республикасының заңдарын бiрнеше мәрте (кемiнде екi рет) немесе өрескел бұзған; </w:t>
      </w:r>
      <w:r>
        <w:br/>
      </w:r>
      <w:r>
        <w:rPr>
          <w:rFonts w:ascii="Times New Roman"/>
          <w:b w:val="false"/>
          <w:i w:val="false"/>
          <w:color w:val="000000"/>
          <w:sz w:val="28"/>
        </w:rPr>
        <w:t xml:space="preserve">
      5) дiни бiрлестiктi құру кезiнде жол берiлген, түзетуге келмейтiн сипаттағы заңнаманы бұзушылықтарға байланысты оны мемлекеттiк тiркеудi, жарамсыз деп таныған не дiни бiрлестiктi мемлекеттiк тiркеудің күшi, жойылған жағдайларда; </w:t>
      </w:r>
      <w:r>
        <w:br/>
      </w:r>
      <w:r>
        <w:rPr>
          <w:rFonts w:ascii="Times New Roman"/>
          <w:b w:val="false"/>
          <w:i w:val="false"/>
          <w:color w:val="000000"/>
          <w:sz w:val="28"/>
        </w:rPr>
        <w:t>
      6) Қазақстан Республикасының </w:t>
      </w:r>
      <w:r>
        <w:rPr>
          <w:rFonts w:ascii="Times New Roman"/>
          <w:b w:val="false"/>
          <w:i w:val="false"/>
          <w:color w:val="000000"/>
          <w:sz w:val="28"/>
        </w:rPr>
        <w:t>заң актiлерiнде</w:t>
      </w:r>
      <w:r>
        <w:rPr>
          <w:rFonts w:ascii="Times New Roman"/>
          <w:b w:val="false"/>
          <w:i w:val="false"/>
          <w:color w:val="000000"/>
          <w:sz w:val="28"/>
        </w:rPr>
        <w:t xml:space="preserve"> көзделген өзге де жағдайларда таратылуы мүмкiн. </w:t>
      </w:r>
      <w:r>
        <w:br/>
      </w:r>
      <w:r>
        <w:rPr>
          <w:rFonts w:ascii="Times New Roman"/>
          <w:b w:val="false"/>
          <w:i w:val="false"/>
          <w:color w:val="000000"/>
          <w:sz w:val="28"/>
        </w:rPr>
        <w:t>
      </w:t>
      </w:r>
      <w:r>
        <w:rPr>
          <w:rFonts w:ascii="Times New Roman"/>
          <w:b w:val="false"/>
          <w:i w:val="false"/>
          <w:color w:val="ff0000"/>
          <w:sz w:val="28"/>
        </w:rPr>
        <w:t xml:space="preserve">Ескерту. 11-бап жаңа редакцияда - ҚР 2005.07.08 N 67-ІІІ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w:t>
      </w:r>
    </w:p>
    <w:bookmarkStart w:name="z13" w:id="25"/>
    <w:p>
      <w:pPr>
        <w:spacing w:after="0"/>
        <w:ind w:left="0"/>
        <w:jc w:val="left"/>
      </w:pPr>
      <w:r>
        <w:rPr>
          <w:rFonts w:ascii="Times New Roman"/>
          <w:b/>
          <w:i w:val="false"/>
          <w:color w:val="000000"/>
        </w:rPr>
        <w:t xml:space="preserve"> 
3 тарау. ДIНИ БIРЛЕСТIКТЕР МЕН АЗАМАТТАРДЫҢ ДIНИ </w:t>
      </w:r>
      <w:r>
        <w:br/>
      </w:r>
      <w:r>
        <w:rPr>
          <w:rFonts w:ascii="Times New Roman"/>
          <w:b/>
          <w:i w:val="false"/>
          <w:color w:val="000000"/>
        </w:rPr>
        <w:t xml:space="preserve">
СЕНIМ БОСТАНДЫҒЫНА БАЙЛАНЫСТЫ ХҰҚЫҚТАРЫ </w:t>
      </w:r>
    </w:p>
    <w:bookmarkEnd w:id="25"/>
    <w:bookmarkStart w:name="z14" w:id="26"/>
    <w:p>
      <w:pPr>
        <w:spacing w:after="0"/>
        <w:ind w:left="0"/>
        <w:jc w:val="both"/>
      </w:pPr>
      <w:r>
        <w:rPr>
          <w:rFonts w:ascii="Times New Roman"/>
          <w:b w:val="false"/>
          <w:i w:val="false"/>
          <w:color w:val="000000"/>
          <w:sz w:val="28"/>
        </w:rPr>
        <w:t>
      </w:t>
      </w:r>
      <w:r>
        <w:rPr>
          <w:rFonts w:ascii="Times New Roman"/>
          <w:b/>
          <w:i w:val="false"/>
          <w:color w:val="000000"/>
          <w:sz w:val="28"/>
        </w:rPr>
        <w:t xml:space="preserve">12-бап. Дiни жоралар мен рәсiмдер </w:t>
      </w:r>
    </w:p>
    <w:bookmarkEnd w:id="26"/>
    <w:p>
      <w:pPr>
        <w:spacing w:after="0"/>
        <w:ind w:left="0"/>
        <w:jc w:val="both"/>
      </w:pPr>
      <w:r>
        <w:rPr>
          <w:rFonts w:ascii="Times New Roman"/>
          <w:b w:val="false"/>
          <w:i w:val="false"/>
          <w:color w:val="000000"/>
          <w:sz w:val="28"/>
        </w:rPr>
        <w:t xml:space="preserve">      Дiни бiрлестiктер құдайға құлшылық етуге немесе дiни жиналыстар өткiзуге жұрт емiн-еркiн келе алатын орындар, сондай-ақ қайсыбiр дiндi ұстанушылар құрметтейтiн орындар (қажылық және басқа орындар) ашып, оларды ұстауға хұқылы. </w:t>
      </w:r>
      <w:r>
        <w:br/>
      </w:r>
      <w:r>
        <w:rPr>
          <w:rFonts w:ascii="Times New Roman"/>
          <w:b w:val="false"/>
          <w:i w:val="false"/>
          <w:color w:val="000000"/>
          <w:sz w:val="28"/>
        </w:rPr>
        <w:t xml:space="preserve">
      Құдайға құлшылық ету, дiни жоралар мен рәсiмдер соларға бөлiнген территориядағы ғибадат үйлерiнде, қажылық орындарында, дiни бiрлестiктер мекемелерiнде, зираттар мен крематорийлерде, сондай-ақ азаматтардың пәтерлерi мен үйлерiнде бөгетсiз жүргiзiледi. </w:t>
      </w:r>
      <w:r>
        <w:br/>
      </w:r>
      <w:r>
        <w:rPr>
          <w:rFonts w:ascii="Times New Roman"/>
          <w:b w:val="false"/>
          <w:i w:val="false"/>
          <w:color w:val="000000"/>
          <w:sz w:val="28"/>
        </w:rPr>
        <w:t xml:space="preserve">
      Азаматтардың дiни жоралар мен рәсiмдер жасауға және әскери бөлiмдерде, ауруханаларда, қартайғандар мен мүгедектер үйлерiнде, алдын-ала қамау және жазаны өтеу орындарында оларға қатысуға қақысы бар. Әскери бөлiмдер командованиесi және аталған мекемелер әкiмшiлiгi азаматтардың дiни сенiм бостандығы хұқысын жүзеге асыруды қамтамасыз етуге және дiни қызметшiлердi шақыруға, құдайға құлшылық ету, дiни жоралар мен рәсiмдер өткiзу уақытын, орнын және басқа да жағдайларды айқындауға жәрдем көрсетуге тиiс. </w:t>
      </w:r>
      <w:r>
        <w:br/>
      </w:r>
      <w:r>
        <w:rPr>
          <w:rFonts w:ascii="Times New Roman"/>
          <w:b w:val="false"/>
          <w:i w:val="false"/>
          <w:color w:val="000000"/>
          <w:sz w:val="28"/>
        </w:rPr>
        <w:t>
      Басқа жағдайларда жұрт алдында құдайға құлшылық ету, діни жоралар мен рәсiмдер өткiзу жиналыстар, митингiлер, демонстрациялар мен шерулер өткiзу үшiн </w:t>
      </w:r>
      <w:r>
        <w:rPr>
          <w:rFonts w:ascii="Times New Roman"/>
          <w:b w:val="false"/>
          <w:i w:val="false"/>
          <w:color w:val="000000"/>
          <w:sz w:val="28"/>
        </w:rPr>
        <w:t>белгiленген</w:t>
      </w:r>
      <w:r>
        <w:rPr>
          <w:rFonts w:ascii="Times New Roman"/>
          <w:b w:val="false"/>
          <w:i w:val="false"/>
          <w:color w:val="000000"/>
          <w:sz w:val="28"/>
        </w:rPr>
        <w:t xml:space="preserve"> тәртiппен жүзеге асырылады. </w:t>
      </w:r>
    </w:p>
    <w:bookmarkStart w:name="z15" w:id="27"/>
    <w:p>
      <w:pPr>
        <w:spacing w:after="0"/>
        <w:ind w:left="0"/>
        <w:jc w:val="both"/>
      </w:pPr>
      <w:r>
        <w:rPr>
          <w:rFonts w:ascii="Times New Roman"/>
          <w:b w:val="false"/>
          <w:i w:val="false"/>
          <w:color w:val="000000"/>
          <w:sz w:val="28"/>
        </w:rPr>
        <w:t>
      </w:t>
      </w:r>
      <w:r>
        <w:rPr>
          <w:rFonts w:ascii="Times New Roman"/>
          <w:b/>
          <w:i w:val="false"/>
          <w:color w:val="000000"/>
          <w:sz w:val="28"/>
        </w:rPr>
        <w:t xml:space="preserve">13-бап. Дiни әдебиет және дiни мақсаттағы заттар </w:t>
      </w:r>
    </w:p>
    <w:bookmarkEnd w:id="27"/>
    <w:p>
      <w:pPr>
        <w:spacing w:after="0"/>
        <w:ind w:left="0"/>
        <w:jc w:val="both"/>
      </w:pPr>
      <w:r>
        <w:rPr>
          <w:rFonts w:ascii="Times New Roman"/>
          <w:b w:val="false"/>
          <w:i w:val="false"/>
          <w:color w:val="000000"/>
          <w:sz w:val="28"/>
        </w:rPr>
        <w:t xml:space="preserve">      Дiни бiрлестiктер мен азаматтар өздерi қалаған дiни әдебиетті, сондай-ақ дiни мақсаттағы басқа да заттар мен материалдарды сатып алып, пайдалануға хұқылы. </w:t>
      </w:r>
      <w:r>
        <w:br/>
      </w:r>
      <w:r>
        <w:rPr>
          <w:rFonts w:ascii="Times New Roman"/>
          <w:b w:val="false"/>
          <w:i w:val="false"/>
          <w:color w:val="000000"/>
          <w:sz w:val="28"/>
        </w:rPr>
        <w:t xml:space="preserve">
      Дiни бiрлестiктердiң дiни мақсаттағы заттарды, құдайға құлшылық ету әдебиетiн және дiни мазмұндағы өзге де ақпараттық материалдарды басып шығаруға, өндiруге, шетелге шығаруға, шетелден әкелуге және таратуға қақысы бар. </w:t>
      </w:r>
      <w:r>
        <w:br/>
      </w:r>
      <w:r>
        <w:rPr>
          <w:rFonts w:ascii="Times New Roman"/>
          <w:b w:val="false"/>
          <w:i w:val="false"/>
          <w:color w:val="000000"/>
          <w:sz w:val="28"/>
        </w:rPr>
        <w:t xml:space="preserve">
      Дiни бiрлестiктер құдайға құлшылық ету әдебиетiн шығару және дiни мақсаттағы заттар өндiру жөнiндегi кәсiпорындар құруда айрықша хұқықты пайдаланады. </w:t>
      </w:r>
      <w:r>
        <w:br/>
      </w:r>
      <w:r>
        <w:rPr>
          <w:rFonts w:ascii="Times New Roman"/>
          <w:b w:val="false"/>
          <w:i w:val="false"/>
          <w:color w:val="000000"/>
          <w:sz w:val="28"/>
        </w:rPr>
        <w:t xml:space="preserve">
      Басқа мекемелер мен ұйымдар мұндай қызметтi тиiстi дiни бірлестiктердiң, басқармалар мен орталықтардың келiсiмiмен ғана жүзеге асыра алады. </w:t>
      </w:r>
      <w:r>
        <w:br/>
      </w:r>
      <w:r>
        <w:rPr>
          <w:rFonts w:ascii="Times New Roman"/>
          <w:b w:val="false"/>
          <w:i w:val="false"/>
          <w:color w:val="000000"/>
          <w:sz w:val="28"/>
        </w:rPr>
        <w:t>
      Дiни сипаттағы мерзiмдi басылымдарды және құдайға құлшылық ету мақсаты көзделмейтiн өзге де дiни әдебиеттi шығару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Дiни бiрлестiктер бұқаралық ақпарат құралдарын қоғамдық бірлестiктермен бiрдей пайдалануға хұқылы. </w:t>
      </w:r>
      <w:r>
        <w:br/>
      </w:r>
      <w:r>
        <w:rPr>
          <w:rFonts w:ascii="Times New Roman"/>
          <w:b w:val="false"/>
          <w:i w:val="false"/>
          <w:color w:val="000000"/>
          <w:sz w:val="28"/>
        </w:rPr>
        <w:t xml:space="preserve">
      Дiни бiрлестiктер шығарған дiни әдебиетте және дiни мазмұндағы басқа да баспа материалдарында оның толық ресми атауы болуға тиiс. </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(2005 жылғы 1 қаңтардан бастап күшіне енеді) Заңымен,</w:t>
      </w:r>
      <w:r>
        <w:rPr>
          <w:rFonts w:ascii="Times New Roman"/>
          <w:b w:val="false"/>
          <w:i w:val="false"/>
          <w:color w:val="ff0000"/>
          <w:sz w:val="28"/>
        </w:rPr>
        <w:t xml:space="preserve"> 2005.07.08 N 67-ІІІ </w:t>
      </w:r>
      <w:r>
        <w:rPr>
          <w:rFonts w:ascii="Times New Roman"/>
          <w:b w:val="false"/>
          <w:i w:val="false"/>
          <w:color w:val="000000"/>
          <w:sz w:val="28"/>
        </w:rPr>
        <w:t>Заңымен</w:t>
      </w:r>
      <w:r>
        <w:rPr>
          <w:rFonts w:ascii="Times New Roman"/>
          <w:b w:val="false"/>
          <w:i w:val="false"/>
          <w:color w:val="ff0000"/>
          <w:sz w:val="28"/>
        </w:rPr>
        <w:t>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w:t>
      </w:r>
    </w:p>
    <w:bookmarkStart w:name="z16" w:id="28"/>
    <w:p>
      <w:pPr>
        <w:spacing w:after="0"/>
        <w:ind w:left="0"/>
        <w:jc w:val="both"/>
      </w:pPr>
      <w:r>
        <w:rPr>
          <w:rFonts w:ascii="Times New Roman"/>
          <w:b w:val="false"/>
          <w:i w:val="false"/>
          <w:color w:val="000000"/>
          <w:sz w:val="28"/>
        </w:rPr>
        <w:t>
      </w:t>
      </w:r>
      <w:r>
        <w:rPr>
          <w:rFonts w:ascii="Times New Roman"/>
          <w:b/>
          <w:i w:val="false"/>
          <w:color w:val="000000"/>
          <w:sz w:val="28"/>
        </w:rPr>
        <w:t xml:space="preserve">14-бап. Қайырымдылық және мәдени-ағарту қызметi </w:t>
      </w:r>
    </w:p>
    <w:bookmarkEnd w:id="28"/>
    <w:p>
      <w:pPr>
        <w:spacing w:after="0"/>
        <w:ind w:left="0"/>
        <w:jc w:val="both"/>
      </w:pPr>
      <w:r>
        <w:rPr>
          <w:rFonts w:ascii="Times New Roman"/>
          <w:b w:val="false"/>
          <w:i w:val="false"/>
          <w:color w:val="000000"/>
          <w:sz w:val="28"/>
        </w:rPr>
        <w:t xml:space="preserve">      Дiни бiрлестiктердiң жанынан қайырымдылық жасау, дiни әдебиеттi және өзге де мәдени-ағартушылық қызметтi зерделеп, тарату үшiн азаматтар қоғамдары, бауырластықтары, басқа да бiрлестiктерi құрылуы мүмкiн. Олар өз жарғыларына (ережелерiне) ие бола алады. </w:t>
      </w:r>
      <w:r>
        <w:br/>
      </w:r>
      <w:r>
        <w:rPr>
          <w:rFonts w:ascii="Times New Roman"/>
          <w:b w:val="false"/>
          <w:i w:val="false"/>
          <w:color w:val="000000"/>
          <w:sz w:val="28"/>
        </w:rPr>
        <w:t xml:space="preserve">
      Дiни бiрлестiктер ерiктi түрде ассоциацияларға (одақтарға) бiрiге алады. </w:t>
      </w:r>
      <w:r>
        <w:br/>
      </w:r>
      <w:r>
        <w:rPr>
          <w:rFonts w:ascii="Times New Roman"/>
          <w:b w:val="false"/>
          <w:i w:val="false"/>
          <w:color w:val="000000"/>
          <w:sz w:val="28"/>
        </w:rPr>
        <w:t xml:space="preserve">
      Дiни бiрлестiктер қоғамдық қорлар арқылы да, сондай-ақ дербес те қайырымдылық қызметiн жүзеге асыруға және рақымшылық жасауға, сондай-ақ қайырымдылық үйлерiн (баспаналар, интернаттар, ауруханалар және басқаларын) ашуға хұқылы.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Президентінің 1995.10.05 N </w:t>
      </w:r>
      <w:r>
        <w:rPr>
          <w:rFonts w:ascii="Times New Roman"/>
          <w:b w:val="false"/>
          <w:i w:val="false"/>
          <w:color w:val="000000"/>
          <w:sz w:val="28"/>
        </w:rPr>
        <w:t>2488</w:t>
      </w:r>
      <w:r>
        <w:rPr>
          <w:rFonts w:ascii="Times New Roman"/>
          <w:b w:val="false"/>
          <w:i w:val="false"/>
          <w:color w:val="ff0000"/>
          <w:sz w:val="28"/>
        </w:rPr>
        <w:t xml:space="preserve">; 1995.10.05 N </w:t>
      </w:r>
      <w:r>
        <w:rPr>
          <w:rFonts w:ascii="Times New Roman"/>
          <w:b w:val="false"/>
          <w:i w:val="false"/>
          <w:color w:val="000000"/>
          <w:sz w:val="28"/>
        </w:rPr>
        <w:t>2489</w:t>
      </w:r>
      <w:r>
        <w:rPr>
          <w:rFonts w:ascii="Times New Roman"/>
          <w:b w:val="false"/>
          <w:i w:val="false"/>
          <w:color w:val="000000"/>
          <w:sz w:val="28"/>
        </w:rPr>
        <w:t> </w:t>
      </w:r>
      <w:r>
        <w:rPr>
          <w:rFonts w:ascii="Times New Roman"/>
          <w:b w:val="false"/>
          <w:i w:val="false"/>
          <w:color w:val="ff0000"/>
          <w:sz w:val="28"/>
        </w:rPr>
        <w:t xml:space="preserve">жарлықтарымен. </w:t>
      </w:r>
    </w:p>
    <w:bookmarkStart w:name="z17" w:id="29"/>
    <w:p>
      <w:pPr>
        <w:spacing w:after="0"/>
        <w:ind w:left="0"/>
        <w:jc w:val="both"/>
      </w:pPr>
      <w:r>
        <w:rPr>
          <w:rFonts w:ascii="Times New Roman"/>
          <w:b w:val="false"/>
          <w:i w:val="false"/>
          <w:color w:val="000000"/>
          <w:sz w:val="28"/>
        </w:rPr>
        <w:t>
      </w:t>
      </w:r>
      <w:r>
        <w:rPr>
          <w:rFonts w:ascii="Times New Roman"/>
          <w:b/>
          <w:i w:val="false"/>
          <w:color w:val="000000"/>
          <w:sz w:val="28"/>
        </w:rPr>
        <w:t xml:space="preserve">15-бап. Дiнге сенушiлердiң және дiни бiрлестiктердiң </w:t>
      </w:r>
      <w:r>
        <w:br/>
      </w:r>
      <w:r>
        <w:rPr>
          <w:rFonts w:ascii="Times New Roman"/>
          <w:b w:val="false"/>
          <w:i w:val="false"/>
          <w:color w:val="000000"/>
          <w:sz w:val="28"/>
        </w:rPr>
        <w:t>
               </w:t>
      </w:r>
      <w:r>
        <w:rPr>
          <w:rFonts w:ascii="Times New Roman"/>
          <w:b/>
          <w:i w:val="false"/>
          <w:color w:val="000000"/>
          <w:sz w:val="28"/>
        </w:rPr>
        <w:t xml:space="preserve">халықаралық байланыстары мен қатынастары </w:t>
      </w:r>
    </w:p>
    <w:bookmarkEnd w:id="29"/>
    <w:p>
      <w:pPr>
        <w:spacing w:after="0"/>
        <w:ind w:left="0"/>
        <w:jc w:val="both"/>
      </w:pPr>
      <w:r>
        <w:rPr>
          <w:rFonts w:ascii="Times New Roman"/>
          <w:b w:val="false"/>
          <w:i w:val="false"/>
          <w:color w:val="000000"/>
          <w:sz w:val="28"/>
        </w:rPr>
        <w:t xml:space="preserve">      Азаматтар мен дiни бiрлестiктер топтық немесе жекеше негiзде халықаралық байланыстар мен жеке қатынастар орнатуға, оны сақтауға, соның iшiнде қажылық, жиналыстар мен басқа да дiни шараларға қатысу үшiн шетелге шығып тұруға хұқылы. </w:t>
      </w:r>
      <w:r>
        <w:br/>
      </w:r>
      <w:r>
        <w:rPr>
          <w:rFonts w:ascii="Times New Roman"/>
          <w:b w:val="false"/>
          <w:i w:val="false"/>
          <w:color w:val="000000"/>
          <w:sz w:val="28"/>
        </w:rPr>
        <w:t xml:space="preserve">
      Дiни бiрлестiктер дiни оқу орындарында оқу үшiн шетелге азаматтар жiберiп, осы мақсатта шетел азаматтарын қабылдай алады. </w:t>
      </w:r>
    </w:p>
    <w:bookmarkStart w:name="z18" w:id="30"/>
    <w:p>
      <w:pPr>
        <w:spacing w:after="0"/>
        <w:ind w:left="0"/>
        <w:jc w:val="left"/>
      </w:pPr>
      <w:r>
        <w:rPr>
          <w:rFonts w:ascii="Times New Roman"/>
          <w:b/>
          <w:i w:val="false"/>
          <w:color w:val="000000"/>
        </w:rPr>
        <w:t xml:space="preserve"> 
4 тарау. ДIНИ БIРЛЕСТIКТЕРДIҢ МҮЛIК, ЕҢБЕК ЖӘНЕ </w:t>
      </w:r>
      <w:r>
        <w:br/>
      </w:r>
      <w:r>
        <w:rPr>
          <w:rFonts w:ascii="Times New Roman"/>
          <w:b/>
          <w:i w:val="false"/>
          <w:color w:val="000000"/>
        </w:rPr>
        <w:t xml:space="preserve">
ҚАРЖЫ ЖӨНIНДЕГI ХҰҚЫЛЫҚ ҚАТЫНАСТАРЫ </w:t>
      </w:r>
    </w:p>
    <w:bookmarkEnd w:id="30"/>
    <w:bookmarkStart w:name="z19" w:id="31"/>
    <w:p>
      <w:pPr>
        <w:spacing w:after="0"/>
        <w:ind w:left="0"/>
        <w:jc w:val="both"/>
      </w:pPr>
      <w:r>
        <w:rPr>
          <w:rFonts w:ascii="Times New Roman"/>
          <w:b w:val="false"/>
          <w:i w:val="false"/>
          <w:color w:val="000000"/>
          <w:sz w:val="28"/>
        </w:rPr>
        <w:t>
      </w:t>
      </w:r>
      <w:r>
        <w:rPr>
          <w:rFonts w:ascii="Times New Roman"/>
          <w:b/>
          <w:i w:val="false"/>
          <w:color w:val="000000"/>
          <w:sz w:val="28"/>
        </w:rPr>
        <w:t xml:space="preserve">16-бап. Дiни бiрлестiктердiң меншiгi </w:t>
      </w:r>
    </w:p>
    <w:bookmarkEnd w:id="31"/>
    <w:p>
      <w:pPr>
        <w:spacing w:after="0"/>
        <w:ind w:left="0"/>
        <w:jc w:val="both"/>
      </w:pPr>
      <w:r>
        <w:rPr>
          <w:rFonts w:ascii="Times New Roman"/>
          <w:b w:val="false"/>
          <w:i w:val="false"/>
          <w:color w:val="000000"/>
          <w:sz w:val="28"/>
        </w:rPr>
        <w:t xml:space="preserve">      Yйлер, мiнәжат заттары, өндiрiстiк, әлеуметтiк және қайырымдылық мақсаттағы объектiлер, ақша және олардың қызметiн қамтамасыз етуге қажеттi басқа да мүлiк дiни бiрлестiктердiң меншiгi болып табылады. </w:t>
      </w:r>
      <w:r>
        <w:br/>
      </w:r>
      <w:r>
        <w:rPr>
          <w:rFonts w:ascii="Times New Roman"/>
          <w:b w:val="false"/>
          <w:i w:val="false"/>
          <w:color w:val="000000"/>
          <w:sz w:val="28"/>
        </w:rPr>
        <w:t xml:space="preserve">
      Дiни бiрлестiктердiң өз қаржысына сатып алған немесе жасаған, азаматтардың, ұйымдардың қайыр-садақаға берген немесе мемлекет берген және заңға қайшы келмейтiн басқа да негiздер бойынша сатып алынған мүлiктi меншiктенуге қақысы бар. </w:t>
      </w:r>
      <w:r>
        <w:br/>
      </w:r>
      <w:r>
        <w:rPr>
          <w:rFonts w:ascii="Times New Roman"/>
          <w:b w:val="false"/>
          <w:i w:val="false"/>
          <w:color w:val="000000"/>
          <w:sz w:val="28"/>
        </w:rPr>
        <w:t xml:space="preserve">
      Дiни бiрлестiктер меншiгiнде сондай-ақ шетелдердегi мүлiк те болуы мүмкiн. </w:t>
      </w:r>
      <w:r>
        <w:br/>
      </w:r>
      <w:r>
        <w:rPr>
          <w:rFonts w:ascii="Times New Roman"/>
          <w:b w:val="false"/>
          <w:i w:val="false"/>
          <w:color w:val="000000"/>
          <w:sz w:val="28"/>
        </w:rPr>
        <w:t xml:space="preserve">
      Дiни бiрлестiктер ерiктi түрде қаржылай және басқадай қайыр-садақа сұрауға және оларды алуға хұқылы.      </w:t>
      </w:r>
      <w:r>
        <w:br/>
      </w:r>
      <w:r>
        <w:rPr>
          <w:rFonts w:ascii="Times New Roman"/>
          <w:b w:val="false"/>
          <w:i w:val="false"/>
          <w:color w:val="000000"/>
          <w:sz w:val="28"/>
        </w:rPr>
        <w:t>
      Дiни бiрлестiктердiң меншiк хұқысы </w:t>
      </w:r>
      <w:r>
        <w:rPr>
          <w:rFonts w:ascii="Times New Roman"/>
          <w:b w:val="false"/>
          <w:i w:val="false"/>
          <w:color w:val="000000"/>
          <w:sz w:val="28"/>
        </w:rPr>
        <w:t>заңмен</w:t>
      </w:r>
      <w:r>
        <w:rPr>
          <w:rFonts w:ascii="Times New Roman"/>
          <w:b w:val="false"/>
          <w:i w:val="false"/>
          <w:color w:val="000000"/>
          <w:sz w:val="28"/>
        </w:rPr>
        <w:t xml:space="preserve"> қорғалады.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Президентінің 1995.10.05 N 2488 Заң күші бар </w:t>
      </w:r>
      <w:r>
        <w:rPr>
          <w:rFonts w:ascii="Times New Roman"/>
          <w:b w:val="false"/>
          <w:i w:val="false"/>
          <w:color w:val="000000"/>
          <w:sz w:val="28"/>
        </w:rPr>
        <w:t>жарлығымен</w:t>
      </w:r>
      <w:r>
        <w:rPr>
          <w:rFonts w:ascii="Times New Roman"/>
          <w:b w:val="false"/>
          <w:i w:val="false"/>
          <w:color w:val="ff0000"/>
          <w:sz w:val="28"/>
        </w:rPr>
        <w:t xml:space="preserve">, ҚР 1997.07.11 N 154 </w:t>
      </w:r>
      <w:r>
        <w:rPr>
          <w:rFonts w:ascii="Times New Roman"/>
          <w:b w:val="false"/>
          <w:i w:val="false"/>
          <w:color w:val="000000"/>
          <w:sz w:val="28"/>
        </w:rPr>
        <w:t>Заңымен</w:t>
      </w:r>
      <w:r>
        <w:rPr>
          <w:rFonts w:ascii="Times New Roman"/>
          <w:b w:val="false"/>
          <w:i w:val="false"/>
          <w:color w:val="ff0000"/>
          <w:sz w:val="28"/>
        </w:rPr>
        <w:t>.</w:t>
      </w:r>
    </w:p>
    <w:bookmarkStart w:name="z20" w:id="32"/>
    <w:p>
      <w:pPr>
        <w:spacing w:after="0"/>
        <w:ind w:left="0"/>
        <w:jc w:val="both"/>
      </w:pPr>
      <w:r>
        <w:rPr>
          <w:rFonts w:ascii="Times New Roman"/>
          <w:b w:val="false"/>
          <w:i w:val="false"/>
          <w:color w:val="000000"/>
          <w:sz w:val="28"/>
        </w:rPr>
        <w:t>
      </w:t>
      </w:r>
      <w:r>
        <w:rPr>
          <w:rFonts w:ascii="Times New Roman"/>
          <w:b/>
          <w:i w:val="false"/>
          <w:color w:val="000000"/>
          <w:sz w:val="28"/>
        </w:rPr>
        <w:t xml:space="preserve">17-бап. Мемлекеттiң, қоғамдық ұйымдар мен азаматтардың </w:t>
      </w:r>
      <w:r>
        <w:br/>
      </w:r>
      <w:r>
        <w:rPr>
          <w:rFonts w:ascii="Times New Roman"/>
          <w:b w:val="false"/>
          <w:i w:val="false"/>
          <w:color w:val="000000"/>
          <w:sz w:val="28"/>
        </w:rPr>
        <w:t>
               </w:t>
      </w:r>
      <w:r>
        <w:rPr>
          <w:rFonts w:ascii="Times New Roman"/>
          <w:b/>
          <w:i w:val="false"/>
          <w:color w:val="000000"/>
          <w:sz w:val="28"/>
        </w:rPr>
        <w:t xml:space="preserve">меншiгi болып табылатын мүлiктi пайдалану </w:t>
      </w:r>
    </w:p>
    <w:bookmarkEnd w:id="32"/>
    <w:p>
      <w:pPr>
        <w:spacing w:after="0"/>
        <w:ind w:left="0"/>
        <w:jc w:val="both"/>
      </w:pPr>
      <w:r>
        <w:rPr>
          <w:rFonts w:ascii="Times New Roman"/>
          <w:b w:val="false"/>
          <w:i w:val="false"/>
          <w:color w:val="000000"/>
          <w:sz w:val="28"/>
        </w:rPr>
        <w:t xml:space="preserve">      Дiни бiрлестiктер өздерiне мемлекет, қоғамдық ұйымдар мен азаматтар шарттық негiзде берген үйлердi, территорияны және мүлiктi пайдаланады. </w:t>
      </w:r>
      <w:r>
        <w:br/>
      </w:r>
      <w:r>
        <w:rPr>
          <w:rFonts w:ascii="Times New Roman"/>
          <w:b w:val="false"/>
          <w:i w:val="false"/>
          <w:color w:val="000000"/>
          <w:sz w:val="28"/>
        </w:rPr>
        <w:t xml:space="preserve">
      Облыстардың (республикалық маңызы бар қаланың, астананың) жергiлiктi атқарушы органдары ғибадат үйлерi мен мемлекет меншiгiндегi өзге де мүлiктi дiни бiрлестiктердiң меншiгiне немесе тегiн пайдалануға беруге хұқылы. Дiни бiрлестiктердiң өздерiне айналасындағы территориясымен қоса ғибадат үйлерi берiлуiне артықшылық қақысы бар. </w:t>
      </w:r>
      <w:r>
        <w:br/>
      </w:r>
      <w:r>
        <w:rPr>
          <w:rFonts w:ascii="Times New Roman"/>
          <w:b w:val="false"/>
          <w:i w:val="false"/>
          <w:color w:val="000000"/>
          <w:sz w:val="28"/>
        </w:rPr>
        <w:t>
      Тарих және мәдениет ескерткiштерi болып табылатын объектiлер мен заттарды дiни бiрлестiктерге беру және олардың мұны пайдалануы </w:t>
      </w:r>
      <w:r>
        <w:rPr>
          <w:rFonts w:ascii="Times New Roman"/>
          <w:b w:val="false"/>
          <w:i w:val="false"/>
          <w:color w:val="000000"/>
          <w:sz w:val="28"/>
        </w:rPr>
        <w:t>заңдарға</w:t>
      </w:r>
      <w:r>
        <w:rPr>
          <w:rFonts w:ascii="Times New Roman"/>
          <w:b w:val="false"/>
          <w:i w:val="false"/>
          <w:color w:val="000000"/>
          <w:sz w:val="28"/>
        </w:rPr>
        <w:t xml:space="preserve"> сәйкес жүзеге асырылады. Дiни бiрлестiктердiң аталған объектiлердi ұстау тәртiбi тиiстi мемлекеттiк органдармен келiсiледi. Мемлекет тарихи-мәдени құндылығы бар ғибадат үйлерiн қалпына келтiруге материалдық көмек көрсете алады. </w:t>
      </w:r>
      <w:r>
        <w:br/>
      </w:r>
      <w:r>
        <w:rPr>
          <w:rFonts w:ascii="Times New Roman"/>
          <w:b w:val="false"/>
          <w:i w:val="false"/>
          <w:color w:val="000000"/>
          <w:sz w:val="28"/>
        </w:rPr>
        <w:t>
      Дiни бiрлестiктер жер иемдену мен пайдалануды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күшіне енеді) Заңымен. </w:t>
      </w:r>
    </w:p>
    <w:bookmarkStart w:name="z21" w:id="33"/>
    <w:p>
      <w:pPr>
        <w:spacing w:after="0"/>
        <w:ind w:left="0"/>
        <w:jc w:val="both"/>
      </w:pPr>
      <w:r>
        <w:rPr>
          <w:rFonts w:ascii="Times New Roman"/>
          <w:b w:val="false"/>
          <w:i w:val="false"/>
          <w:color w:val="000000"/>
          <w:sz w:val="28"/>
        </w:rPr>
        <w:t>
      </w:t>
      </w:r>
      <w:r>
        <w:rPr>
          <w:rFonts w:ascii="Times New Roman"/>
          <w:b/>
          <w:i w:val="false"/>
          <w:color w:val="000000"/>
          <w:sz w:val="28"/>
        </w:rPr>
        <w:t xml:space="preserve">18-бап. Дiни бiрлестiктердiң өндiрiстiк және </w:t>
      </w:r>
      <w:r>
        <w:br/>
      </w:r>
      <w:r>
        <w:rPr>
          <w:rFonts w:ascii="Times New Roman"/>
          <w:b w:val="false"/>
          <w:i w:val="false"/>
          <w:color w:val="000000"/>
          <w:sz w:val="28"/>
        </w:rPr>
        <w:t>
               </w:t>
      </w:r>
      <w:r>
        <w:rPr>
          <w:rFonts w:ascii="Times New Roman"/>
          <w:b/>
          <w:i w:val="false"/>
          <w:color w:val="000000"/>
          <w:sz w:val="28"/>
        </w:rPr>
        <w:t xml:space="preserve">шаруашылық қызметi </w:t>
      </w:r>
    </w:p>
    <w:bookmarkEnd w:id="33"/>
    <w:p>
      <w:pPr>
        <w:spacing w:after="0"/>
        <w:ind w:left="0"/>
        <w:jc w:val="both"/>
      </w:pPr>
      <w:r>
        <w:rPr>
          <w:rFonts w:ascii="Times New Roman"/>
          <w:b w:val="false"/>
          <w:i w:val="false"/>
          <w:color w:val="000000"/>
          <w:sz w:val="28"/>
        </w:rPr>
        <w:t xml:space="preserve">      Дiни бiрлестiктер заңдарға және өз жарғыларына (ережелерiне) сәйкес заңды ұйым хұқығы бар баспагерлiк, полиграфиялық, өндiрiстiк, қалпына келтiру-құрылыс, ауыл шаруашылық және басқа да кәсiпорындарды құруға хұқылы. </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Президентінің 1995.10.05 N 2488 Заң күші бар </w:t>
      </w:r>
      <w:r>
        <w:rPr>
          <w:rFonts w:ascii="Times New Roman"/>
          <w:b w:val="false"/>
          <w:i w:val="false"/>
          <w:color w:val="000000"/>
          <w:sz w:val="28"/>
        </w:rPr>
        <w:t>жарлығымен</w:t>
      </w:r>
      <w:r>
        <w:rPr>
          <w:rFonts w:ascii="Times New Roman"/>
          <w:b w:val="false"/>
          <w:i w:val="false"/>
          <w:color w:val="ff0000"/>
          <w:sz w:val="28"/>
        </w:rPr>
        <w:t xml:space="preserve">. </w:t>
      </w:r>
    </w:p>
    <w:bookmarkStart w:name="z22" w:id="34"/>
    <w:p>
      <w:pPr>
        <w:spacing w:after="0"/>
        <w:ind w:left="0"/>
        <w:jc w:val="both"/>
      </w:pPr>
      <w:r>
        <w:rPr>
          <w:rFonts w:ascii="Times New Roman"/>
          <w:b w:val="false"/>
          <w:i w:val="false"/>
          <w:color w:val="000000"/>
          <w:sz w:val="28"/>
        </w:rPr>
        <w:t>
      </w:t>
      </w:r>
      <w:r>
        <w:rPr>
          <w:rFonts w:ascii="Times New Roman"/>
          <w:b/>
          <w:i w:val="false"/>
          <w:color w:val="000000"/>
          <w:sz w:val="28"/>
        </w:rPr>
        <w:t xml:space="preserve">19-бап. Таратылған дiни бiрлестiктiң мүлкiне </w:t>
      </w:r>
      <w:r>
        <w:br/>
      </w:r>
      <w:r>
        <w:rPr>
          <w:rFonts w:ascii="Times New Roman"/>
          <w:b w:val="false"/>
          <w:i w:val="false"/>
          <w:color w:val="000000"/>
          <w:sz w:val="28"/>
        </w:rPr>
        <w:t>
               </w:t>
      </w:r>
      <w:r>
        <w:rPr>
          <w:rFonts w:ascii="Times New Roman"/>
          <w:b/>
          <w:i w:val="false"/>
          <w:color w:val="000000"/>
          <w:sz w:val="28"/>
        </w:rPr>
        <w:t xml:space="preserve">иелiк ету </w:t>
      </w:r>
    </w:p>
    <w:bookmarkEnd w:id="34"/>
    <w:p>
      <w:pPr>
        <w:spacing w:after="0"/>
        <w:ind w:left="0"/>
        <w:jc w:val="both"/>
      </w:pPr>
      <w:r>
        <w:rPr>
          <w:rFonts w:ascii="Times New Roman"/>
          <w:b w:val="false"/>
          <w:i w:val="false"/>
          <w:color w:val="000000"/>
          <w:sz w:val="28"/>
        </w:rPr>
        <w:t xml:space="preserve">      Дiни бiрлестiк таратылған ретте оның меншiгiнде болған мүлiкке иелiк ету оның жарғысына (ережесiне) және қолданылып жүрген заңдарға сәйкес жүзеге асырылады. </w:t>
      </w:r>
      <w:r>
        <w:br/>
      </w:r>
      <w:r>
        <w:rPr>
          <w:rFonts w:ascii="Times New Roman"/>
          <w:b w:val="false"/>
          <w:i w:val="false"/>
          <w:color w:val="000000"/>
          <w:sz w:val="28"/>
        </w:rPr>
        <w:t>
      Діни бірлестік қызметі тоқтатылған жағдайда оның меншігінде болған мүлікке иелік ету оның жарғысына (ережесіне) және қолданылып жүрген </w:t>
      </w:r>
      <w:r>
        <w:rPr>
          <w:rFonts w:ascii="Times New Roman"/>
          <w:b w:val="false"/>
          <w:i w:val="false"/>
          <w:color w:val="000000"/>
          <w:sz w:val="28"/>
        </w:rPr>
        <w:t>заңдарға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Діни бірлестіктерге тиесілі мінәжаттық мақсаттағы мүлікке кредит берушілердің талаптары бойынша өтем салынбайды. </w:t>
      </w:r>
      <w:r>
        <w:br/>
      </w:r>
      <w:r>
        <w:rPr>
          <w:rFonts w:ascii="Times New Roman"/>
          <w:b w:val="false"/>
          <w:i w:val="false"/>
          <w:color w:val="000000"/>
          <w:sz w:val="28"/>
        </w:rPr>
        <w:t xml:space="preserve">
      Хұқықтық мұрагерлер жоқ болған жағдайда мүлік мемлекет меншігіне көшеді. </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Президентінің 1995.10.05 N 2489 заң күші бар </w:t>
      </w:r>
      <w:r>
        <w:rPr>
          <w:rFonts w:ascii="Times New Roman"/>
          <w:b w:val="false"/>
          <w:i w:val="false"/>
          <w:color w:val="000000"/>
          <w:sz w:val="28"/>
        </w:rPr>
        <w:t>жарлығымен</w:t>
      </w:r>
      <w:r>
        <w:rPr>
          <w:rFonts w:ascii="Times New Roman"/>
          <w:b w:val="false"/>
          <w:i w:val="false"/>
          <w:color w:val="ff0000"/>
          <w:sz w:val="28"/>
        </w:rPr>
        <w:t xml:space="preserve">. </w:t>
      </w:r>
    </w:p>
    <w:bookmarkStart w:name="z23" w:id="35"/>
    <w:p>
      <w:pPr>
        <w:spacing w:after="0"/>
        <w:ind w:left="0"/>
        <w:jc w:val="both"/>
      </w:pPr>
      <w:r>
        <w:rPr>
          <w:rFonts w:ascii="Times New Roman"/>
          <w:b w:val="false"/>
          <w:i w:val="false"/>
          <w:color w:val="000000"/>
          <w:sz w:val="28"/>
        </w:rPr>
        <w:t>
      </w:t>
      </w:r>
      <w:r>
        <w:rPr>
          <w:rFonts w:ascii="Times New Roman"/>
          <w:b/>
          <w:i w:val="false"/>
          <w:color w:val="000000"/>
          <w:sz w:val="28"/>
        </w:rPr>
        <w:t xml:space="preserve">20-бап. Дiни бiрлестiктердегi, олардың кәсiпорындары </w:t>
      </w:r>
      <w:r>
        <w:br/>
      </w:r>
      <w:r>
        <w:rPr>
          <w:rFonts w:ascii="Times New Roman"/>
          <w:b w:val="false"/>
          <w:i w:val="false"/>
          <w:color w:val="000000"/>
          <w:sz w:val="28"/>
        </w:rPr>
        <w:t>
               </w:t>
      </w:r>
      <w:r>
        <w:rPr>
          <w:rFonts w:ascii="Times New Roman"/>
          <w:b/>
          <w:i w:val="false"/>
          <w:color w:val="000000"/>
          <w:sz w:val="28"/>
        </w:rPr>
        <w:t xml:space="preserve">мен мекемелерiндегi азаматтардың еңбек </w:t>
      </w:r>
      <w:r>
        <w:br/>
      </w:r>
      <w:r>
        <w:rPr>
          <w:rFonts w:ascii="Times New Roman"/>
          <w:b w:val="false"/>
          <w:i w:val="false"/>
          <w:color w:val="000000"/>
          <w:sz w:val="28"/>
        </w:rPr>
        <w:t>
               </w:t>
      </w:r>
      <w:r>
        <w:rPr>
          <w:rFonts w:ascii="Times New Roman"/>
          <w:b/>
          <w:i w:val="false"/>
          <w:color w:val="000000"/>
          <w:sz w:val="28"/>
        </w:rPr>
        <w:t xml:space="preserve">жөнiндегi хұқықтық қатынастары </w:t>
      </w:r>
    </w:p>
    <w:bookmarkEnd w:id="35"/>
    <w:p>
      <w:pPr>
        <w:spacing w:after="0"/>
        <w:ind w:left="0"/>
        <w:jc w:val="both"/>
      </w:pPr>
      <w:r>
        <w:rPr>
          <w:rFonts w:ascii="Times New Roman"/>
          <w:b w:val="false"/>
          <w:i w:val="false"/>
          <w:color w:val="000000"/>
          <w:sz w:val="28"/>
        </w:rPr>
        <w:t xml:space="preserve">      Дiни бiрлестiктер, олар құрған кәсiпорындар мен мекемелер жазбаша еңбек шартын мiндеттi түрде жасаса отырып, азаматтарды қызметкер ретiнде жұмысқа қабылдауға хұқылы. Еңбекке ақы төлеу шарттары, тәртiбi және мөлшерi дiни бiрлестiк пен азамат арасындағы келiсiм бойынша белгiленедi және жасалған еңбек шартында көрсетiледi. </w:t>
      </w:r>
      <w:r>
        <w:br/>
      </w:r>
      <w:r>
        <w:rPr>
          <w:rFonts w:ascii="Times New Roman"/>
          <w:b w:val="false"/>
          <w:i w:val="false"/>
          <w:color w:val="000000"/>
          <w:sz w:val="28"/>
        </w:rPr>
        <w:t>
      Дiни бiрлестiктерде, олардың кәсiпорындары мен мекемелерiнде еңбек шарты бойынша жұмыс iстейтiн азаматтарға Қазақстан Республикасының </w:t>
      </w:r>
      <w:r>
        <w:rPr>
          <w:rFonts w:ascii="Times New Roman"/>
          <w:b w:val="false"/>
          <w:i w:val="false"/>
          <w:color w:val="000000"/>
          <w:sz w:val="28"/>
        </w:rPr>
        <w:t>еңбек заңнамасы</w:t>
      </w:r>
      <w:r>
        <w:rPr>
          <w:rFonts w:ascii="Times New Roman"/>
          <w:b w:val="false"/>
          <w:i w:val="false"/>
          <w:color w:val="000000"/>
          <w:sz w:val="28"/>
        </w:rPr>
        <w:t>, салық салу </w:t>
      </w:r>
      <w:r>
        <w:rPr>
          <w:rFonts w:ascii="Times New Roman"/>
          <w:b w:val="false"/>
          <w:i w:val="false"/>
          <w:color w:val="000000"/>
          <w:sz w:val="28"/>
        </w:rPr>
        <w:t>тәртiбi</w:t>
      </w:r>
      <w:r>
        <w:rPr>
          <w:rFonts w:ascii="Times New Roman"/>
          <w:b w:val="false"/>
          <w:i w:val="false"/>
          <w:color w:val="000000"/>
          <w:sz w:val="28"/>
        </w:rPr>
        <w:t xml:space="preserve"> мемлекеттiк және қоғамдық кәсiпорындардың, мекемелер мен ұйымдардың қызметкерлерімен тең дәрежеде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Президентінің 1995.10.05 N 2488 Заң күші бар </w:t>
      </w:r>
      <w:r>
        <w:rPr>
          <w:rFonts w:ascii="Times New Roman"/>
          <w:b w:val="false"/>
          <w:i w:val="false"/>
          <w:color w:val="000000"/>
          <w:sz w:val="28"/>
        </w:rPr>
        <w:t>жарлығымен</w:t>
      </w:r>
      <w:r>
        <w:rPr>
          <w:rFonts w:ascii="Times New Roman"/>
          <w:b w:val="false"/>
          <w:i w:val="false"/>
          <w:color w:val="ff0000"/>
          <w:sz w:val="28"/>
        </w:rPr>
        <w:t xml:space="preserve">, ҚР 2007.05.15 N </w:t>
      </w:r>
      <w:r>
        <w:rPr>
          <w:rFonts w:ascii="Times New Roman"/>
          <w:b w:val="false"/>
          <w:i w:val="false"/>
          <w:color w:val="000000"/>
          <w:sz w:val="28"/>
        </w:rPr>
        <w:t>253</w:t>
      </w:r>
      <w:r>
        <w:rPr>
          <w:rFonts w:ascii="Times New Roman"/>
          <w:b w:val="false"/>
          <w:i w:val="false"/>
          <w:color w:val="000000"/>
          <w:sz w:val="28"/>
        </w:rPr>
        <w:t> </w:t>
      </w:r>
      <w:r>
        <w:rPr>
          <w:rFonts w:ascii="Times New Roman"/>
          <w:b w:val="false"/>
          <w:i w:val="false"/>
          <w:color w:val="ff0000"/>
          <w:sz w:val="28"/>
        </w:rPr>
        <w:t xml:space="preserve">Заңымен. </w:t>
      </w:r>
    </w:p>
    <w:bookmarkStart w:name="z24" w:id="36"/>
    <w:p>
      <w:pPr>
        <w:spacing w:after="0"/>
        <w:ind w:left="0"/>
        <w:jc w:val="both"/>
      </w:pPr>
      <w:r>
        <w:rPr>
          <w:rFonts w:ascii="Times New Roman"/>
          <w:b w:val="false"/>
          <w:i w:val="false"/>
          <w:color w:val="000000"/>
          <w:sz w:val="28"/>
        </w:rPr>
        <w:t>
      </w:t>
      </w:r>
      <w:r>
        <w:rPr>
          <w:rFonts w:ascii="Times New Roman"/>
          <w:b/>
          <w:i w:val="false"/>
          <w:color w:val="000000"/>
          <w:sz w:val="28"/>
        </w:rPr>
        <w:t xml:space="preserve">21-бап. Дiни бiрлестiктерде, олардың кәсiпорындары </w:t>
      </w:r>
      <w:r>
        <w:br/>
      </w:r>
      <w:r>
        <w:rPr>
          <w:rFonts w:ascii="Times New Roman"/>
          <w:b w:val="false"/>
          <w:i w:val="false"/>
          <w:color w:val="000000"/>
          <w:sz w:val="28"/>
        </w:rPr>
        <w:t>
               </w:t>
      </w:r>
      <w:r>
        <w:rPr>
          <w:rFonts w:ascii="Times New Roman"/>
          <w:b/>
          <w:i w:val="false"/>
          <w:color w:val="000000"/>
          <w:sz w:val="28"/>
        </w:rPr>
        <w:t xml:space="preserve">мен мекемелерiнде жұмыс істейтiн азаматтарды </w:t>
      </w:r>
      <w:r>
        <w:br/>
      </w:r>
      <w:r>
        <w:rPr>
          <w:rFonts w:ascii="Times New Roman"/>
          <w:b w:val="false"/>
          <w:i w:val="false"/>
          <w:color w:val="000000"/>
          <w:sz w:val="28"/>
        </w:rPr>
        <w:t>
               </w:t>
      </w:r>
      <w:r>
        <w:rPr>
          <w:rFonts w:ascii="Times New Roman"/>
          <w:b/>
          <w:i w:val="false"/>
          <w:color w:val="000000"/>
          <w:sz w:val="28"/>
        </w:rPr>
        <w:t xml:space="preserve">әлеуметтiк қамсыздандыру және әлеуметтiк </w:t>
      </w:r>
      <w:r>
        <w:br/>
      </w:r>
      <w:r>
        <w:rPr>
          <w:rFonts w:ascii="Times New Roman"/>
          <w:b w:val="false"/>
          <w:i w:val="false"/>
          <w:color w:val="000000"/>
          <w:sz w:val="28"/>
        </w:rPr>
        <w:t>
               </w:t>
      </w:r>
      <w:r>
        <w:rPr>
          <w:rFonts w:ascii="Times New Roman"/>
          <w:b/>
          <w:i w:val="false"/>
          <w:color w:val="000000"/>
          <w:sz w:val="28"/>
        </w:rPr>
        <w:t xml:space="preserve">сақтандыру </w:t>
      </w:r>
    </w:p>
    <w:bookmarkEnd w:id="36"/>
    <w:p>
      <w:pPr>
        <w:spacing w:after="0"/>
        <w:ind w:left="0"/>
        <w:jc w:val="both"/>
      </w:pPr>
      <w:r>
        <w:rPr>
          <w:rFonts w:ascii="Times New Roman"/>
          <w:b w:val="false"/>
          <w:i w:val="false"/>
          <w:color w:val="000000"/>
          <w:sz w:val="28"/>
        </w:rPr>
        <w:t xml:space="preserve">      Дiни бiрлестiктерде, олардың кәсiпорындары мен мекемелерiнде жұмыс iстейтiн азаматтар, бұған қоса дiни қызметшiлер мемлекеттiк және қоғамдық кәсiпорындардың, мекемелер мен ұйымдардың қызметкерлерімен тең дәрежеде әлеуметтiк қамсыздандырылуға және әлеуметтiк сақтандырылуға жатады. </w:t>
      </w:r>
      <w:r>
        <w:br/>
      </w:r>
      <w:r>
        <w:rPr>
          <w:rFonts w:ascii="Times New Roman"/>
          <w:b w:val="false"/>
          <w:i w:val="false"/>
          <w:color w:val="000000"/>
          <w:sz w:val="28"/>
        </w:rPr>
        <w:t>
      Осы мақсатта дiни бiрлестiктер, олардың кәсiпорындары мен мекемелерi мемлекеттiк әлеуметтiк сақтандыру мен қамсыздандыру қорларына қоғамдық бiрлестiктер кәсiпорындары үшiн </w:t>
      </w:r>
      <w:r>
        <w:rPr>
          <w:rFonts w:ascii="Times New Roman"/>
          <w:b w:val="false"/>
          <w:i w:val="false"/>
          <w:color w:val="000000"/>
          <w:sz w:val="28"/>
        </w:rPr>
        <w:t>белгiленген</w:t>
      </w:r>
      <w:r>
        <w:rPr>
          <w:rFonts w:ascii="Times New Roman"/>
          <w:b w:val="false"/>
          <w:i w:val="false"/>
          <w:color w:val="000000"/>
          <w:sz w:val="28"/>
        </w:rPr>
        <w:t xml:space="preserve"> тәртiп пен мөлшерде қаржы аударып отырады. </w:t>
      </w:r>
      <w:r>
        <w:br/>
      </w:r>
      <w:r>
        <w:rPr>
          <w:rFonts w:ascii="Times New Roman"/>
          <w:b w:val="false"/>
          <w:i w:val="false"/>
          <w:color w:val="000000"/>
          <w:sz w:val="28"/>
        </w:rPr>
        <w:t>
      Дiни бiрлестiктерде, олардың кәсiпорындары мен мекемелерiнде жұмыс iстейтiн барлық қызметкерлерге </w:t>
      </w:r>
      <w:r>
        <w:rPr>
          <w:rFonts w:ascii="Times New Roman"/>
          <w:b w:val="false"/>
          <w:i w:val="false"/>
          <w:color w:val="000000"/>
          <w:sz w:val="28"/>
        </w:rPr>
        <w:t>заңдарға</w:t>
      </w:r>
      <w:r>
        <w:rPr>
          <w:rFonts w:ascii="Times New Roman"/>
          <w:b w:val="false"/>
          <w:i w:val="false"/>
          <w:color w:val="000000"/>
          <w:sz w:val="28"/>
        </w:rPr>
        <w:t xml:space="preserve"> сәйкес жалпы негiзде мемлекеттiк зейнетақылар тағайындалып, төленедi. Бұл орайда дiни бiрлестiктердегi, олардың кәсiпорындары мен мекемелерiндегi жұмыс әлеуметтiк сақтандыруды белгiлеу және сақтық жарналарын iс жүзiнде төлеу басталғанға дейiн сақтық жарналарының төленген-төленбегенiне қарамастан зейнетақы тағайындау үшiн жұмыс стажына есептеледi. </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2007.05.15. N </w:t>
      </w:r>
      <w:r>
        <w:rPr>
          <w:rFonts w:ascii="Times New Roman"/>
          <w:b w:val="false"/>
          <w:i w:val="false"/>
          <w:color w:val="000000"/>
          <w:sz w:val="28"/>
        </w:rPr>
        <w:t>253</w:t>
      </w:r>
      <w:r>
        <w:rPr>
          <w:rFonts w:ascii="Times New Roman"/>
          <w:b w:val="false"/>
          <w:i w:val="false"/>
          <w:color w:val="000000"/>
          <w:sz w:val="28"/>
        </w:rPr>
        <w:t> </w:t>
      </w:r>
      <w:r>
        <w:rPr>
          <w:rFonts w:ascii="Times New Roman"/>
          <w:b w:val="false"/>
          <w:i w:val="false"/>
          <w:color w:val="ff0000"/>
          <w:sz w:val="28"/>
        </w:rPr>
        <w:t xml:space="preserve">Заңымен. </w:t>
      </w:r>
    </w:p>
    <w:bookmarkStart w:name="z25" w:id="37"/>
    <w:p>
      <w:pPr>
        <w:spacing w:after="0"/>
        <w:ind w:left="0"/>
        <w:jc w:val="left"/>
      </w:pPr>
      <w:r>
        <w:rPr>
          <w:rFonts w:ascii="Times New Roman"/>
          <w:b/>
          <w:i w:val="false"/>
          <w:color w:val="000000"/>
        </w:rPr>
        <w:t xml:space="preserve"> 
5 тарау. ДIНИ СЕНIМ БОСТАНДЫҒЫ ЖӘНЕ ДIНИ БIРЛЕСТIКТЕР ТУРАЛЫ</w:t>
      </w:r>
      <w:r>
        <w:br/>
      </w:r>
      <w:r>
        <w:rPr>
          <w:rFonts w:ascii="Times New Roman"/>
          <w:b/>
          <w:i w:val="false"/>
          <w:color w:val="000000"/>
        </w:rPr>
        <w:t>
ЗАҢДАРДЫҢ САҚТАЛУЫН БАҚЫЛАУ ЖӘНЕ ОНЫ БҰЗҒАНДЫҚ ҮШIН</w:t>
      </w:r>
      <w:r>
        <w:br/>
      </w:r>
      <w:r>
        <w:rPr>
          <w:rFonts w:ascii="Times New Roman"/>
          <w:b/>
          <w:i w:val="false"/>
          <w:color w:val="000000"/>
        </w:rPr>
        <w:t xml:space="preserve">
ЖАУАПКЕРШIЛIК </w:t>
      </w:r>
    </w:p>
    <w:bookmarkEnd w:id="37"/>
    <w:bookmarkStart w:name="z26" w:id="38"/>
    <w:p>
      <w:pPr>
        <w:spacing w:after="0"/>
        <w:ind w:left="0"/>
        <w:jc w:val="both"/>
      </w:pPr>
      <w:r>
        <w:rPr>
          <w:rFonts w:ascii="Times New Roman"/>
          <w:b w:val="false"/>
          <w:i w:val="false"/>
          <w:color w:val="000000"/>
          <w:sz w:val="28"/>
        </w:rPr>
        <w:t>
      </w:t>
      </w:r>
      <w:r>
        <w:rPr>
          <w:rFonts w:ascii="Times New Roman"/>
          <w:b/>
          <w:i w:val="false"/>
          <w:color w:val="000000"/>
          <w:sz w:val="28"/>
        </w:rPr>
        <w:t xml:space="preserve">22-бап. Дiни сенiм бостандығы және дiни бiрлестiктер </w:t>
      </w:r>
      <w:r>
        <w:br/>
      </w:r>
      <w:r>
        <w:rPr>
          <w:rFonts w:ascii="Times New Roman"/>
          <w:b w:val="false"/>
          <w:i w:val="false"/>
          <w:color w:val="000000"/>
          <w:sz w:val="28"/>
        </w:rPr>
        <w:t>
               </w:t>
      </w:r>
      <w:r>
        <w:rPr>
          <w:rFonts w:ascii="Times New Roman"/>
          <w:b/>
          <w:i w:val="false"/>
          <w:color w:val="000000"/>
          <w:sz w:val="28"/>
        </w:rPr>
        <w:t xml:space="preserve">туралы заңдардың сақталуын бақылау </w:t>
      </w:r>
    </w:p>
    <w:bookmarkEnd w:id="38"/>
    <w:p>
      <w:pPr>
        <w:spacing w:after="0"/>
        <w:ind w:left="0"/>
        <w:jc w:val="both"/>
      </w:pPr>
      <w:r>
        <w:rPr>
          <w:rFonts w:ascii="Times New Roman"/>
          <w:b w:val="false"/>
          <w:i w:val="false"/>
          <w:color w:val="000000"/>
          <w:sz w:val="28"/>
        </w:rPr>
        <w:t>      Дiни сенiм бостандығы және дiни бiрлестiктер туралы заңдардың сақталуын бақылауды Қазақстан Республикасының атқарушы өкiмет органдары мен хұқық қорғау органдары </w:t>
      </w:r>
      <w:r>
        <w:rPr>
          <w:rFonts w:ascii="Times New Roman"/>
          <w:b w:val="false"/>
          <w:i w:val="false"/>
          <w:color w:val="000000"/>
          <w:sz w:val="28"/>
        </w:rPr>
        <w:t>заңдарда</w:t>
      </w:r>
      <w:r>
        <w:rPr>
          <w:rFonts w:ascii="Times New Roman"/>
          <w:b w:val="false"/>
          <w:i w:val="false"/>
          <w:color w:val="000000"/>
          <w:sz w:val="28"/>
        </w:rPr>
        <w:t xml:space="preserve"> белгiленген өз құзыретiне сәйкес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күшіне енеді) Заңымен. </w:t>
      </w:r>
    </w:p>
    <w:bookmarkStart w:name="z27" w:id="39"/>
    <w:p>
      <w:pPr>
        <w:spacing w:after="0"/>
        <w:ind w:left="0"/>
        <w:jc w:val="both"/>
      </w:pPr>
      <w:r>
        <w:rPr>
          <w:rFonts w:ascii="Times New Roman"/>
          <w:b w:val="false"/>
          <w:i w:val="false"/>
          <w:color w:val="000000"/>
          <w:sz w:val="28"/>
        </w:rPr>
        <w:t>
      </w:t>
      </w:r>
      <w:r>
        <w:rPr>
          <w:rFonts w:ascii="Times New Roman"/>
          <w:b/>
          <w:i w:val="false"/>
          <w:color w:val="000000"/>
          <w:sz w:val="28"/>
        </w:rPr>
        <w:t xml:space="preserve">23-бап. Дiни сенiм бостандығы және дiни бiрлестiктер </w:t>
      </w:r>
      <w:r>
        <w:br/>
      </w:r>
      <w:r>
        <w:rPr>
          <w:rFonts w:ascii="Times New Roman"/>
          <w:b w:val="false"/>
          <w:i w:val="false"/>
          <w:color w:val="000000"/>
          <w:sz w:val="28"/>
        </w:rPr>
        <w:t>
               </w:t>
      </w:r>
      <w:r>
        <w:rPr>
          <w:rFonts w:ascii="Times New Roman"/>
          <w:b/>
          <w:i w:val="false"/>
          <w:color w:val="000000"/>
          <w:sz w:val="28"/>
        </w:rPr>
        <w:t xml:space="preserve">туралы заңдарды бұзғандық үшiн жауапкершiлiк </w:t>
      </w:r>
    </w:p>
    <w:bookmarkEnd w:id="39"/>
    <w:p>
      <w:pPr>
        <w:spacing w:after="0"/>
        <w:ind w:left="0"/>
        <w:jc w:val="both"/>
      </w:pPr>
      <w:r>
        <w:rPr>
          <w:rFonts w:ascii="Times New Roman"/>
          <w:b w:val="false"/>
          <w:i w:val="false"/>
          <w:color w:val="000000"/>
          <w:sz w:val="28"/>
        </w:rPr>
        <w:t>      Дiни сенiм бостандығы мен дiни бiрлестiктер туралы заңдардың бұзылуына кiнәлi лауазымды адамдар мен азаматтар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белгiленген жауапкершiлiкке тартылады. </w:t>
      </w:r>
    </w:p>
    <w:bookmarkStart w:name="z28" w:id="40"/>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w:t>
      </w:r>
      <w:r>
        <w:rPr>
          <w:rFonts w:ascii="Times New Roman"/>
          <w:b w:val="false"/>
          <w:i w:val="false"/>
          <w:color w:val="ff0000"/>
          <w:sz w:val="28"/>
        </w:rPr>
        <w:t xml:space="preserve">Алып тасталды - ҚР 2004.12.20 </w:t>
      </w:r>
      <w:r>
        <w:rPr>
          <w:rFonts w:ascii="Times New Roman"/>
          <w:b w:val="false"/>
          <w:i w:val="false"/>
          <w:color w:val="000000"/>
          <w:sz w:val="28"/>
        </w:rPr>
        <w:t>N 13</w:t>
      </w:r>
      <w:r>
        <w:rPr>
          <w:rFonts w:ascii="Times New Roman"/>
          <w:b w:val="false"/>
          <w:i w:val="false"/>
          <w:color w:val="000000"/>
          <w:sz w:val="28"/>
        </w:rPr>
        <w:t> </w:t>
      </w:r>
      <w:r>
        <w:rPr>
          <w:rFonts w:ascii="Times New Roman"/>
          <w:b w:val="false"/>
          <w:i w:val="false"/>
          <w:color w:val="ff0000"/>
          <w:sz w:val="28"/>
        </w:rPr>
        <w:t>(2005 жылғы 1 қаңтардан бастап күшіне енеді) Заңымен.</w:t>
      </w:r>
    </w:p>
    <w:bookmarkEnd w:id="4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