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ceaf3" w14:textId="59cea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қызметшiлердi, iшкi iстер органдарының басшы және қатардағы құрамының адамдары мен олардың отбасыларын зейнетақымен қамсыздандыру туралы&lt;*&gt;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1993 жылғы 21 қаңтар N 1100. Заңның Y бөлiмiнiң 47-бабындағы екiншi сөйлемнiң зейнетақы есептеу үшiн азық-түлiк паегiнiң құнын қосуға қатысты сөздердiң күшi 1 сәуiр 1997 жылға дейiн тоқтатылған - ҚР Президентiнiң 1994.04.12. N 1652 жарлығымен. Күшi тоқтатылған бап 1994 жылғы 14 шiлдедегi Заңмен қайтадан күшiне ендi. Күшi жойылды - Қазақстан Республикасының 1997.06.20. N 137-1 Заңымен. ~Z970137</w:t>
      </w:r>
    </w:p>
    <w:p>
      <w:pPr>
        <w:spacing w:after="0"/>
        <w:ind w:left="0"/>
        <w:jc w:val="both"/>
      </w:pPr>
      <w:bookmarkStart w:name="z0" w:id="0"/>
      <w:r>
        <w:rPr>
          <w:rFonts w:ascii="Times New Roman"/>
          <w:b w:val="false"/>
          <w:i w:val="false"/>
          <w:color w:val="000000"/>
          <w:sz w:val="28"/>
        </w:rPr>
        <w:t xml:space="preserve">
      "Қазақ КСР-iндегi азаматтарды зейнетақымен қамсыздандыру туралы" Қазақ КСР Заңында баяндалған зейнетақымен қамсыздандыру жалпы принциптерiне сәйкес және әскери қызмет пен iшкi iстер органдарындағы қызметтiң ерекшелiктерiн ескере отырып, осы Заң Қазақстан Республикасы Қарулы Күштерiнiң және Тәуелсiз Мемлекеттер Достастығының Бiрiккен Қарулы Күштерiнiң, шекара, iшкi темiр жол әскерлерiнiң, Қазақстан Республикасы Ұлттық қауiпсiздiк комитетiнiң, Республикалық ұланның, әскери әдiлеттiң мемлекеттiк органдардың шешiмдерiне сәйкес құрылған басқа да әскери және арнаулы жасақтардың офицерлерiн, прапорщиктерiн, мичмандары мен мерзiмнен тыс қызметтегi әскери қызметшiлерiн, Қазақстан Республикасының iшкi iстер органдарының басшы және қатардағы құрамның адамдарын, сондай-ақ олардың отбасы мүшелерiн Қазақстан Республикасының аумағында зейнетақымен қамсыздандыру шарттарын, нормалары мен тәртiбiн айқындайды. Зейнетақымен қамсыздандырудың осы Заңда көзделген шарттары, нормалары мен тәртiбi бұрынғы КСР Одағы Қарулы Күштерiнiң, Мемлекет қауiпсiздiгi комитетiнiң әскерлерi мен органдарының, темiр жол әскерлерi мен басқа да әскери жасақтардың әскери қызметшiлерiнiң, iшкi iстер органдарының басқы және қатардағы құрамы адамдарының аталған категориялары мен олардың отбасыларына да қолданылады. </w:t>
      </w:r>
      <w:r>
        <w:br/>
      </w:r>
      <w:r>
        <w:rPr>
          <w:rFonts w:ascii="Times New Roman"/>
          <w:b w:val="false"/>
          <w:i w:val="false"/>
          <w:color w:val="000000"/>
          <w:sz w:val="28"/>
        </w:rPr>
        <w:t xml:space="preserve">
      Нақты әскери қызметте немесе iшкi iстер органдарының кадрларында қалдырылып, мемлекеттiк өкiмет пен басқару органдарында, азаматтық министрлiктерде, ведомстволарда, мекемелер мен ұйымдарда жұмыс iстейтiн офицерлер мен басшы құрамдағы адамдардың және олардың отбасыларының да осы Заңда көзделген негiздерде зейнетақымен қамсыздандырылуға құқы бар. </w:t>
      </w:r>
      <w:r>
        <w:br/>
      </w:r>
      <w:r>
        <w:rPr>
          <w:rFonts w:ascii="Times New Roman"/>
          <w:b w:val="false"/>
          <w:i w:val="false"/>
          <w:color w:val="000000"/>
          <w:sz w:val="28"/>
        </w:rPr>
        <w:t xml:space="preserve">
      Мерзiмдi қызметтегi әскери қызметшiлер мен олардың отбасы мүшелерiн Қазақстан Республикасының аумағында зейнетақымен қамсыздандыру "Қазақ КСР-iнде азаматтарды зейнетақымен қамсыздандыру туралы" Қазақ КСР-iнiң Заңына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Бөлiм.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1-бап. Зейнетақымен қамсыздандыру түрлерi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қызметшiлердiң, iшкi iстер органдарының басшы және қатардағы құрамы адамдарының осы Заңда көзделген әскери қызметте және iшкi iстер органдарында қызмет еткен жылдары болған жағдайда қызмет еткен жылдары үшiн зейнетақы алуға, ал осы Заңда көзделген жағдайда мүгедек болған адамдардың мүгедектiгiне байланысты зейнетақы алуға құқы бар. </w:t>
      </w:r>
      <w:r>
        <w:br/>
      </w:r>
      <w:r>
        <w:rPr>
          <w:rFonts w:ascii="Times New Roman"/>
          <w:b w:val="false"/>
          <w:i w:val="false"/>
          <w:color w:val="000000"/>
          <w:sz w:val="28"/>
        </w:rPr>
        <w:t xml:space="preserve">
      Әскери қызметшiлер, iшкi iстер органдарының басшы және қатардағы құрамының адамдары қаза тапса немесе қайтыс болса олардың отбасы мүшелерi осы Заңда көзделген шарттар болған жағдайда асыраушысынан айырылуына байланысты зейнетақы алуға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Зейнетақымен қамсыздандыру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Зейнетақымен қамсыздандырылу құқығы бар әскери қызметшiлерге, iшкi iстер органдарының басқы және қатардағы құрамының адамдарына зейнетақы осы Заңға сәйкес қызметтен босатылғаннан кейiн тағайындалады және төленедi. </w:t>
      </w:r>
      <w:r>
        <w:br/>
      </w:r>
      <w:r>
        <w:rPr>
          <w:rFonts w:ascii="Times New Roman"/>
          <w:b w:val="false"/>
          <w:i w:val="false"/>
          <w:color w:val="000000"/>
          <w:sz w:val="28"/>
        </w:rPr>
        <w:t xml:space="preserve">
      Әскери қызметшiлерге, басшы және қатардағы құрам адамдарына мүгедектiгiне байланысты зейнетақы, ал олардың отбасыларына асыраушысынан айырылуына байланысты зейнетақы қызмет мерзiмiн ұзақтығына қарамастан тағайындалады. </w:t>
      </w:r>
      <w:r>
        <w:br/>
      </w:r>
      <w:r>
        <w:rPr>
          <w:rFonts w:ascii="Times New Roman"/>
          <w:b w:val="false"/>
          <w:i w:val="false"/>
          <w:color w:val="000000"/>
          <w:sz w:val="28"/>
        </w:rPr>
        <w:t xml:space="preserve">
      Заңсыз құрылған әскери жасақтарда қызметтен өткен адамдар мен олардың отбасыларының осы Заңға сәйкес зейнетақымен қамсыздандырылуға құқы жоқ.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Мерзiмдi қызметтегi әскери қызметшiлермен және </w:t>
      </w:r>
      <w:r>
        <w:br/>
      </w:r>
      <w:r>
        <w:rPr>
          <w:rFonts w:ascii="Times New Roman"/>
          <w:b w:val="false"/>
          <w:i w:val="false"/>
          <w:color w:val="000000"/>
          <w:sz w:val="28"/>
        </w:rPr>
        <w:t xml:space="preserve">
             олардың отбасыларымен тең дәрежеде зейнетақы </w:t>
      </w:r>
      <w:r>
        <w:br/>
      </w:r>
      <w:r>
        <w:rPr>
          <w:rFonts w:ascii="Times New Roman"/>
          <w:b w:val="false"/>
          <w:i w:val="false"/>
          <w:color w:val="000000"/>
          <w:sz w:val="28"/>
        </w:rPr>
        <w:t xml:space="preserve">
                       алуға құқы бар адамдар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Мерзiмдi қызметтегi әскери қызметшiлер мен олардың отбасылары үшiн зейнетақымен қамсыздандырудың осы Заңда көзделген нормалары тиiсiнше мыналарға да қатысты (егер басқа жәйт ескертiлмесе): </w:t>
      </w:r>
      <w:r>
        <w:br/>
      </w:r>
      <w:r>
        <w:rPr>
          <w:rFonts w:ascii="Times New Roman"/>
          <w:b w:val="false"/>
          <w:i w:val="false"/>
          <w:color w:val="000000"/>
          <w:sz w:val="28"/>
        </w:rPr>
        <w:t xml:space="preserve">
      1) партизандар мен олардың отбасыларына (4-бапта аталғандардан басқа); </w:t>
      </w:r>
      <w:r>
        <w:br/>
      </w:r>
      <w:r>
        <w:rPr>
          <w:rFonts w:ascii="Times New Roman"/>
          <w:b w:val="false"/>
          <w:i w:val="false"/>
          <w:color w:val="000000"/>
          <w:sz w:val="28"/>
        </w:rPr>
        <w:t xml:space="preserve">
      2) Қазақстан Республикасының Министрлер Кабинетi айқындаған Ұлы Отан соғысы кезеңiнде соғыс қимылдары жүргiзiлген аудандарда (темiр жолдардың майдан өңiрiндегi учаскелерде, қорғаныс шептерiнiң, әскери-теңiз базаларының, әуежайлардың құрылысында, т.б.) жұмыс iстеген тиiстi категориялардағы жұмысшылар мен қызметшiлерге және олардың отбасыларына; </w:t>
      </w:r>
      <w:r>
        <w:br/>
      </w:r>
      <w:r>
        <w:rPr>
          <w:rFonts w:ascii="Times New Roman"/>
          <w:b w:val="false"/>
          <w:i w:val="false"/>
          <w:color w:val="000000"/>
          <w:sz w:val="28"/>
        </w:rPr>
        <w:t xml:space="preserve">
      3) жаттығу, арнаулы және тексеру жиындарына шақырылған әскери мiндеттiлерге, олардың отбасыларына; </w:t>
      </w:r>
      <w:r>
        <w:br/>
      </w:r>
      <w:r>
        <w:rPr>
          <w:rFonts w:ascii="Times New Roman"/>
          <w:b w:val="false"/>
          <w:i w:val="false"/>
          <w:color w:val="000000"/>
          <w:sz w:val="28"/>
        </w:rPr>
        <w:t xml:space="preserve">
      4) мемлекеттiк әлеуметтiк сақтандыруға жатпайтын әскерилендiрiлген күзет қызметкерлерiне, байланыс министрлiгiнiң арнаулы қызметiнiң кiшi басшы және қатардағы құрамының адамдарына, олардың отбасыларына.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Мерзiмнен тыс әскери қызметтегi офицерлермен, </w:t>
      </w:r>
      <w:r>
        <w:br/>
      </w:r>
      <w:r>
        <w:rPr>
          <w:rFonts w:ascii="Times New Roman"/>
          <w:b w:val="false"/>
          <w:i w:val="false"/>
          <w:color w:val="000000"/>
          <w:sz w:val="28"/>
        </w:rPr>
        <w:t xml:space="preserve">
             әскери қызметшiлермен және олардың отбасыларымен </w:t>
      </w:r>
      <w:r>
        <w:br/>
      </w:r>
      <w:r>
        <w:rPr>
          <w:rFonts w:ascii="Times New Roman"/>
          <w:b w:val="false"/>
          <w:i w:val="false"/>
          <w:color w:val="000000"/>
          <w:sz w:val="28"/>
        </w:rPr>
        <w:t xml:space="preserve">
             бiрдей негiзде зейнетақы алуға құқы бар адамдар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Партизан отрядтары мен құрамаларында офицерлiк құрамның лауазымдарына сай келетiн командалық лауазымдар атқарған адамдармен олардың отбасылары да зейнетақымен осы заңда офицерлер мен олардың отбасылары үшiн көзделген негiздерде қамсыздандырылады. </w:t>
      </w:r>
      <w:r>
        <w:br/>
      </w:r>
      <w:r>
        <w:rPr>
          <w:rFonts w:ascii="Times New Roman"/>
          <w:b w:val="false"/>
          <w:i w:val="false"/>
          <w:color w:val="000000"/>
          <w:sz w:val="28"/>
        </w:rPr>
        <w:t xml:space="preserve">
      Әскери қызметтен шарт бойынша өткен әскери қызметшiлер мен нақты әскери қызметке солдаттар, матростар, сержанттар, старшиналар лауазымында ерiктi түрде қабылданған әйелдер мен олардың отбасы мүшелерi де осы Заңда мерзiмiнен тыс қызметтегi әскери қызметшiлер мен олардың отбасы мүшелерi үшiн көзделген негiздерде зейнетақымен қамсыздандырылады.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Басқа мемлекеттердiң әскери қызметшiлерiн, iшкi iстер </w:t>
      </w:r>
      <w:r>
        <w:br/>
      </w:r>
      <w:r>
        <w:rPr>
          <w:rFonts w:ascii="Times New Roman"/>
          <w:b w:val="false"/>
          <w:i w:val="false"/>
          <w:color w:val="000000"/>
          <w:sz w:val="28"/>
        </w:rPr>
        <w:t xml:space="preserve">
             органдарының басшы және қатардағы құрамы адамдарын </w:t>
      </w:r>
      <w:r>
        <w:br/>
      </w:r>
      <w:r>
        <w:rPr>
          <w:rFonts w:ascii="Times New Roman"/>
          <w:b w:val="false"/>
          <w:i w:val="false"/>
          <w:color w:val="000000"/>
          <w:sz w:val="28"/>
        </w:rPr>
        <w:t xml:space="preserve">
             және олардың отбасы мүшелерiн зейнетақымен қамсыздандыру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Тәуелсiз Мемлекеттер Достастығына қатысушы басқа мемлекеттердiң қарулы күштерiнiң, ұлттық қауiпсiздiк органдарының шекара, iшкi және темiр жол әскерлерiнiң, мемлекеттiк органдардың шешiмдерiне сәйкес құрылған басқа да әскери және арнаулы жасақтарының Қазақстан РЕспубликасының аумағында тұрақты тұратын әскери қызметшiлерi, iшкi iстер органдарының басшы және қатардағы құрамының адамдары және сол әскери қызметшiлердiң, басшы және қатардағы құрам адамдарының отбасылары да Заңда көзделген негiзде зейнетақымен қамсыздандырылуға құқылы. </w:t>
      </w:r>
      <w:r>
        <w:br/>
      </w:r>
      <w:r>
        <w:rPr>
          <w:rFonts w:ascii="Times New Roman"/>
          <w:b w:val="false"/>
          <w:i w:val="false"/>
          <w:color w:val="000000"/>
          <w:sz w:val="28"/>
        </w:rPr>
        <w:t xml:space="preserve">
      Тәуелсiз Мемлекеттер Достастығының құрамына кiрмейтiн, Қазақстан Республикасы әлеуметтiк қамсыздандыру туралы шарттар Келiсiмдер) жасасқан мемлекеттердiң әскери қызметшiлерi iшкi iстер органдарының басқы және қатардағы құрамының адамдары, сондай-ақ аталған әскери қызметшiлердiң, басшы және қатардағы құрам адамдарының отбасы мүшелерi зейнетақымен осы шарттарда (келiсiмдерде) көзделген тәртiппен қамсыздандырылады.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Қайтыс болған зейнеткерлердiң отбасыларына </w:t>
      </w:r>
      <w:r>
        <w:br/>
      </w:r>
      <w:r>
        <w:rPr>
          <w:rFonts w:ascii="Times New Roman"/>
          <w:b w:val="false"/>
          <w:i w:val="false"/>
          <w:color w:val="000000"/>
          <w:sz w:val="28"/>
        </w:rPr>
        <w:t xml:space="preserve">
                  тағайындалатын зейнетақы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қызметшiлердiң, iшкi iстер органдарының басшы және қатардағы құрамы адамдарының қатарынан қайтыс болған зейнеткерлер отбасының еңбекке жарамсыз мүшелерi (оның iшiнде 5-бапта көрсетiлгендер) осы әскери қызметшiлердiң, басшы және қатардағы құрам адамдарының отбасыларымен бiрдей негiзде асыраушысынан айырылғанына байланысты зейнетақы алуға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Әскери қызметшiлерге, iшкi iстер органдарының </w:t>
      </w:r>
      <w:r>
        <w:br/>
      </w:r>
      <w:r>
        <w:rPr>
          <w:rFonts w:ascii="Times New Roman"/>
          <w:b w:val="false"/>
          <w:i w:val="false"/>
          <w:color w:val="000000"/>
          <w:sz w:val="28"/>
        </w:rPr>
        <w:t xml:space="preserve">
             басшы және қатардағы құрамының адамдарының және </w:t>
      </w:r>
      <w:r>
        <w:br/>
      </w:r>
      <w:r>
        <w:rPr>
          <w:rFonts w:ascii="Times New Roman"/>
          <w:b w:val="false"/>
          <w:i w:val="false"/>
          <w:color w:val="000000"/>
          <w:sz w:val="28"/>
        </w:rPr>
        <w:t xml:space="preserve">
             олардың отбасыларына "Қазақ КСР-iнде азаматтарды </w:t>
      </w:r>
      <w:r>
        <w:br/>
      </w:r>
      <w:r>
        <w:rPr>
          <w:rFonts w:ascii="Times New Roman"/>
          <w:b w:val="false"/>
          <w:i w:val="false"/>
          <w:color w:val="000000"/>
          <w:sz w:val="28"/>
        </w:rPr>
        <w:t xml:space="preserve">
             зейнетақымен қамсыздандыру туралы" Қазақ КСР </w:t>
      </w:r>
      <w:r>
        <w:br/>
      </w:r>
      <w:r>
        <w:rPr>
          <w:rFonts w:ascii="Times New Roman"/>
          <w:b w:val="false"/>
          <w:i w:val="false"/>
          <w:color w:val="000000"/>
          <w:sz w:val="28"/>
        </w:rPr>
        <w:t xml:space="preserve">
             Заңында белгiленген негiздерде зейнетақы тағайындау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Мерзiмiнен тыс қызметтегi офицерлерге, прапорщиктерге, мичмандар мен әскери қызметшiлерге, iшкi iстер органдарының басшы және қатардағы құрамының адамдарына және олардың отбасыларына зейнетақы (олардың қалауы бойынша) "Қазақ КСР-iнде азаматтарды зейнетақымен қамсыздандыру туралы" Қазақ КСР Заңында белгiленген шарттар негiзiнде және нормалар бойынша тағайындалуы мүмкiн. Бұл орайда оларға зейнетақы есептеу кезiнде осы әскери қызметшiлердiң, басшы және қатардағы құрам адамдарының тиiстi қызмет кезеңiнде алған ақшалай ризығының барлық түрлерi (Заңның 47-бабы) жалақымен тең дәрежеде ескерiледi. Қиыр Солтүстiк аудандарда және Қиыр Солтүстiк аудандарына теңестiрiлген жерлерде, сондай-ақ Семей ядролық сынақ полигонына шектес аудандарда, экологиялық апат аймақтарында қызметтен өткен аталған әскери қызметшiлер, басшы және қатардағы құрам адамдары жөнiнде осы аудандар мен жерлерде iстеген адамдар үшiн жасының ұлғаюына байланысты зейнетақы тағайындаудың заңда белгiленген жеңiлдiктi шарттары қолданылады. </w:t>
      </w:r>
      <w:r>
        <w:br/>
      </w:r>
      <w:r>
        <w:rPr>
          <w:rFonts w:ascii="Times New Roman"/>
          <w:b w:val="false"/>
          <w:i w:val="false"/>
          <w:color w:val="000000"/>
          <w:sz w:val="28"/>
        </w:rPr>
        <w:t xml:space="preserve">
      Белгiленген тәртiпте әскери атақтарынан айырылған әскери қызметшiлерге (соның iшiнде олардың запаста немесе отставкада болған кезiнде) және осы әскери қызметшiлердiң отбасыларына олардың зейнетақы алуға құқы болған жағдайда зейнетақыны "Қазақ КСР-iнде азаматтарды зейнетақымен қамсыздандыру туралы" Қазақ КСР Заңында белгiленген негiзде халықты әлеуметтiк қорғау органдары тағайындайды.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Зейнетақыны таңдау құқы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 мезгiлде әр түрлi мемлекеттiк зейнетақы алуға құқы бар мерзiмнен тыс әскери қызметтегi офицерлерге, прапорщиктерге, мичмандар мен әскери қызметшiлерге, iшкi iстер органдарының басшы және қатардағы құрамының адамдарына олардың таңдауы бойынша бiр зейнетақы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Экологиялық апат немесе авариялар мен басқа да </w:t>
      </w:r>
      <w:r>
        <w:br/>
      </w:r>
      <w:r>
        <w:rPr>
          <w:rFonts w:ascii="Times New Roman"/>
          <w:b w:val="false"/>
          <w:i w:val="false"/>
          <w:color w:val="000000"/>
          <w:sz w:val="28"/>
        </w:rPr>
        <w:t xml:space="preserve">
             жағдайлардың салдарынан болған радиациялық әсер </w:t>
      </w:r>
      <w:r>
        <w:br/>
      </w:r>
      <w:r>
        <w:rPr>
          <w:rFonts w:ascii="Times New Roman"/>
          <w:b w:val="false"/>
          <w:i w:val="false"/>
          <w:color w:val="000000"/>
          <w:sz w:val="28"/>
        </w:rPr>
        <w:t xml:space="preserve">
             аудандарында тұратын әскери қызметшiлердi, iшкi </w:t>
      </w:r>
      <w:r>
        <w:br/>
      </w:r>
      <w:r>
        <w:rPr>
          <w:rFonts w:ascii="Times New Roman"/>
          <w:b w:val="false"/>
          <w:i w:val="false"/>
          <w:color w:val="000000"/>
          <w:sz w:val="28"/>
        </w:rPr>
        <w:t xml:space="preserve">
             iстер органдарының басшы және қатардағы құрамының </w:t>
      </w:r>
      <w:r>
        <w:br/>
      </w:r>
      <w:r>
        <w:rPr>
          <w:rFonts w:ascii="Times New Roman"/>
          <w:b w:val="false"/>
          <w:i w:val="false"/>
          <w:color w:val="000000"/>
          <w:sz w:val="28"/>
        </w:rPr>
        <w:t xml:space="preserve">
             адамдарын зейнетақымен қамсыздандыру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Экологиялық апаттан немесе азаматтық және әскери мақсаттағы ядролық объектiлердегi авариялардың зардаптарын жою, атом қаруының жарылыстары және оны сынау кезiнде не ядролық объектiлердегi авариялық жағдайлар салдарынан болған радиациялық әсерден зардап шеккен әскери қызметшiлерге, iшкi iстер органдарының басшы және қатардағы құрамы адамдарына және осы әскери қызметшiлердiң, басшы және қатардағы құрам адамдарының отбасыларына осы Заңда көзделген зейнетақымен қамсыздандыру шарттары мен нормаларына қосымша түрде экологиялық апат пен радиациялық әсер салдарынан зардап шеккен азаматтарды әлеуметтiк жағынан қорғау туралы Қазақстан Республикасының заңдарына сәйкес зейнетақы тағайындаудың жеңiлдiктi шарттары берiледi, зейнетақыға үстеме, жәрдемақы және өтемақы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Жәрдемақы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Қызметтен босатылған әскери қызметшiлерге, iшкi iстер органдарының басшы және қатардағы құрамының адамдарына, мүгедек зейнеткерлерге, қайтыс болған зейнеткерлердiң отбасы мүшелерiне және аталған әскери қызметшiлердiң, басшы және қатардағы құрам адамдарының құрамынан шыққан тиiстi категориялардағы зейнеткерлердiң асыраушысынан айырылған отбасыларына Қазақстан Республикасының </w:t>
      </w:r>
    </w:p>
    <w:bookmarkEnd w:id="0"/>
    <w:bookmarkStart w:name="z2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Үкiметi айқындайтын тәртiппен және мөлшерде жәрдемақы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 Зейнетақы мен жәрдемақы төлеуге арналған қаражат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қызметшiлерге, iшкi iстер органдарының басшы және</w:t>
      </w:r>
    </w:p>
    <w:p>
      <w:pPr>
        <w:spacing w:after="0"/>
        <w:ind w:left="0"/>
        <w:jc w:val="both"/>
      </w:pPr>
      <w:r>
        <w:rPr>
          <w:rFonts w:ascii="Times New Roman"/>
          <w:b w:val="false"/>
          <w:i w:val="false"/>
          <w:color w:val="000000"/>
          <w:sz w:val="28"/>
        </w:rPr>
        <w:t>қатардағы құрамының адамдарына, олардың отбасыларына зейнетақы мен</w:t>
      </w:r>
    </w:p>
    <w:p>
      <w:pPr>
        <w:spacing w:after="0"/>
        <w:ind w:left="0"/>
        <w:jc w:val="both"/>
      </w:pPr>
      <w:r>
        <w:rPr>
          <w:rFonts w:ascii="Times New Roman"/>
          <w:b w:val="false"/>
          <w:i w:val="false"/>
          <w:color w:val="000000"/>
          <w:sz w:val="28"/>
        </w:rPr>
        <w:t>жәрдемақы төлеу Қазақстан Республикасының республикалық бюджетi</w:t>
      </w:r>
    </w:p>
    <w:p>
      <w:pPr>
        <w:spacing w:after="0"/>
        <w:ind w:left="0"/>
        <w:jc w:val="both"/>
      </w:pPr>
      <w:r>
        <w:rPr>
          <w:rFonts w:ascii="Times New Roman"/>
          <w:b w:val="false"/>
          <w:i w:val="false"/>
          <w:color w:val="000000"/>
          <w:sz w:val="28"/>
        </w:rPr>
        <w:t>есебiнен қамтамасыз етiледi.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12-бап алынып тасталған - ҚР Президентiнiң 1995.10.05.</w:t>
      </w:r>
    </w:p>
    <w:p>
      <w:pPr>
        <w:spacing w:after="0"/>
        <w:ind w:left="0"/>
        <w:jc w:val="both"/>
      </w:pPr>
      <w:r>
        <w:rPr>
          <w:rFonts w:ascii="Times New Roman"/>
          <w:b w:val="false"/>
          <w:i w:val="false"/>
          <w:color w:val="000000"/>
          <w:sz w:val="28"/>
        </w:rPr>
        <w:t xml:space="preserve">              N 2488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U952488_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13-бап. Зейнетақымен қамсыздандыруды жүзеге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Офицерлердi, прапорщиктердi, мичмандар мен мерзiмнен тыс қызметтегi әскери қызметшiлердi, iшкi iстер органдарының басшы және қатардағы құрамының адамдарын және олардың Қазақстан аумағында тұратын отбасы мүшелерiн осы әскери қызметшiлердiң, басшы және қатардағы құрам адамдарының қызметiн өткерген соңғы орнына байланысты зейнетақымен қамсыздандыруды мыналар жүзеге асырады: </w:t>
      </w:r>
      <w:r>
        <w:br/>
      </w:r>
      <w:r>
        <w:rPr>
          <w:rFonts w:ascii="Times New Roman"/>
          <w:b w:val="false"/>
          <w:i w:val="false"/>
          <w:color w:val="000000"/>
          <w:sz w:val="28"/>
        </w:rPr>
        <w:t xml:space="preserve">
      1) Қазақстан Республикасының Қорғаныс министрлiгi - Қазақстан Республикасы армиясының, Тәуелсiз Мемлекеттер Достастығы бiрiккен Қарулы Күштерiнiң, Қазақстан Республикасының ұланының әскери қызметшiлерi, сондай-ақ осы әскери қызметшiлердiң отбасы мүшелерi жөнiнде; </w:t>
      </w:r>
      <w:r>
        <w:br/>
      </w:r>
      <w:r>
        <w:rPr>
          <w:rFonts w:ascii="Times New Roman"/>
          <w:b w:val="false"/>
          <w:i w:val="false"/>
          <w:color w:val="000000"/>
          <w:sz w:val="28"/>
        </w:rPr>
        <w:t xml:space="preserve">
      2) Қазақстан Республикасының Iшкi iстер министрлiгi - iшкi әскерлердiң әскери қызметшiлерi, Қазақстан Республикасы iшкi iстер органдарының басшы және қатардағы құрамының адамдары, сондай-ақ олардың отбасы мүшелерi жөнiнде; </w:t>
      </w:r>
      <w:r>
        <w:br/>
      </w:r>
      <w:r>
        <w:rPr>
          <w:rFonts w:ascii="Times New Roman"/>
          <w:b w:val="false"/>
          <w:i w:val="false"/>
          <w:color w:val="000000"/>
          <w:sz w:val="28"/>
        </w:rPr>
        <w:t xml:space="preserve">
      3) Қазақстан Республикасының Ұлттық қауiпсiздiк комитетi қауiпсiздiк органдарының шекара әскерлерiнiң, мемлекеттiк органдардың шешiмдерiмен құрылған басқа да әскери және арнаулы жасақтардың әскери қызметшiлерi жөнiнде. </w:t>
      </w:r>
      <w:r>
        <w:br/>
      </w:r>
      <w:r>
        <w:rPr>
          <w:rFonts w:ascii="Times New Roman"/>
          <w:b w:val="false"/>
          <w:i w:val="false"/>
          <w:color w:val="000000"/>
          <w:sz w:val="28"/>
        </w:rPr>
        <w:t xml:space="preserve">
      Бұрынғы Одақ пен басқа да мемлекеттердiң iшкi iстер органдарының тиiстi категориялардағы әскери қызметшiлерi, басшы және қатардағы құрамының адамдары, осы әскери қызметшiлердiң отбасылары да осы баптағы тәртiпте зейнетақымен қамсыздандырылады (кiрiспе мен 5-бап). </w:t>
      </w:r>
      <w:r>
        <w:br/>
      </w:r>
      <w:r>
        <w:rPr>
          <w:rFonts w:ascii="Times New Roman"/>
          <w:b w:val="false"/>
          <w:i w:val="false"/>
          <w:color w:val="000000"/>
          <w:sz w:val="28"/>
        </w:rPr>
        <w:t>
 </w:t>
      </w:r>
      <w:r>
        <w:br/>
      </w:r>
      <w:r>
        <w:rPr>
          <w:rFonts w:ascii="Times New Roman"/>
          <w:b w:val="false"/>
          <w:i w:val="false"/>
          <w:color w:val="000000"/>
          <w:sz w:val="28"/>
        </w:rPr>
        <w:t xml:space="preserve">
      14-бап. Осы Заңның қолданылуы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 Қазақстан Республикасының аумағында қолданылады. </w:t>
      </w:r>
      <w:r>
        <w:br/>
      </w:r>
      <w:r>
        <w:rPr>
          <w:rFonts w:ascii="Times New Roman"/>
          <w:b w:val="false"/>
          <w:i w:val="false"/>
          <w:color w:val="000000"/>
          <w:sz w:val="28"/>
        </w:rPr>
        <w:t xml:space="preserve">
      Қарушы Күштер мен iшкi әскерлердiң әскери қызметшiлерiн және олардың отбасыларын зейнетақымен қамсыздандыру туралы басқа тәуелсiз мемлекеттермен жасасылған келiсiмдер (шарттар) мен басқа да құқылық актiлерде осы Заңда баяндалған ережелерде айтылғаннан басқа ереже көзделген жағдайда тиiсiнше осы келiсiмдер (шарттар мен басқа да құқықтық актiлерде белгiленген ережелер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Айрықша сiңiрген еңбегi үшiн зейнетақы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Кеңес Одағының Батыры немесе Социалистiк Еңбек Ерi атағы берiлген, үш дәрежедегi Даңқ орденiмен, үш дәрежедегi Еңбек даңқ орденiмен немесе үш дәрежедегi "КСРО Қарушы Күштерiнiң Отанға қызмет еткенi үшiн" орденiмен наградталған, сондай-ақ Қазақстан Республикасының айрықша үздiк белгiлерi берiлген, ордендермен және медальдармен наградталған офицерлерге, прапорщиктерге, мичмандар мен мерзiмiнен тыс қызметтегi әскери қызметшiлерге, iшкi iстер органдарының басшы және қатардағы құрамының адамдарына Қазақстан Республикасының Жоғарғы Кеңесi белгiленген тәртiппен айрықша сiңiрген еңбегi үшiн зейнетақы тағайындалуы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Бөлiм. Қызмет еткен жылдары үшiн зейнетақы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Зейнетақы тағайындау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Мыналар қызмет еткен жылдары үшiн зейнетақы алуға құқылы: </w:t>
      </w:r>
      <w:r>
        <w:br/>
      </w:r>
      <w:r>
        <w:rPr>
          <w:rFonts w:ascii="Times New Roman"/>
          <w:b w:val="false"/>
          <w:i w:val="false"/>
          <w:color w:val="000000"/>
          <w:sz w:val="28"/>
        </w:rPr>
        <w:t xml:space="preserve">
      1) қызметтен босатылған күнге дейiн әскери қызметте немесе iшкi iстер органдарындағы қызметте 20 және одан да көп жыл қызмет еткен офицерлер, прапорщиктер, мичмандар мен мерзiмнен тыс қызметтегi әскери қызметшiлер, iшкi iстер органдарының басшы және қатардағы құрамының адамдары; </w:t>
      </w:r>
      <w:r>
        <w:br/>
      </w:r>
      <w:r>
        <w:rPr>
          <w:rFonts w:ascii="Times New Roman"/>
          <w:b w:val="false"/>
          <w:i w:val="false"/>
          <w:color w:val="000000"/>
          <w:sz w:val="28"/>
        </w:rPr>
        <w:t xml:space="preserve">
      2) қызметтен жасының ұлғаюына, аурулығына, штаттардың қысқаруына немесе денсаулық жағдайы көтермеуiне байланысты босатылған және қызметтен босатылған күнi 45 жасқа толған, жалпы еңбек стажы 25 күнпарақ жыл және одан көп болған, осы жылдардың кемiнде 12 жыл 6 айын әскери қызметте немесе iшкi iстер органдарындағы қызметте өткерген офицерлер мен iшкi iстер органдарының орта, аға және жоғары басшы құрамының адамдары.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Зейнетақы мөлшерi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Қызмет еткен жылдары үшiн зейнетақы мынадай мөлшерде тағайындалады: </w:t>
      </w:r>
      <w:r>
        <w:br/>
      </w:r>
      <w:r>
        <w:rPr>
          <w:rFonts w:ascii="Times New Roman"/>
          <w:b w:val="false"/>
          <w:i w:val="false"/>
          <w:color w:val="000000"/>
          <w:sz w:val="28"/>
        </w:rPr>
        <w:t xml:space="preserve">
      1) 20 және одан да көп жыл қызмет еткен офицерлерге, прапорщиктерге, мичмандар мен мерзiмiнен тыс қызметтегi әскери қызметшiлерге, iшкi iстер органдарының басшы және қатардағы құрамының адамдарына (16-баптың 1-тармағы): 20 жыл қызмет еткенi үшiн - тиiстi ақшалай ризық сомасының 50 процентi, ал қызметтен жасының ұлғаюына немесе аурулығына байланысты отставкаға шыққандарға - 55 процентi, 20 жылдан асқан әрбiр жылғы қызметi үшiн 3 процент және халық шаруашылығында жұмыс iстеген әрбiр жылы үшiн 1 процент мөлшерiнде (қызметке шақырылғанға дейiнгi жұмыс iстеген жылдары үшiн) (47-бап), бiрақ бәрiн қосқанда осы санның 85 процентiнен аспайтын мөлшерде; </w:t>
      </w:r>
      <w:r>
        <w:br/>
      </w:r>
      <w:r>
        <w:rPr>
          <w:rFonts w:ascii="Times New Roman"/>
          <w:b w:val="false"/>
          <w:i w:val="false"/>
          <w:color w:val="000000"/>
          <w:sz w:val="28"/>
        </w:rPr>
        <w:t xml:space="preserve">
      2) жалпы еңбек стажы 25 күнпарақ жыл және одан көп болған, осы жылдардың кемiнде 12 жыл 6 айын әскери қызметте немесе iшкi iстер органдарындағы қызметте өткерген (16-баптың 2-тармағы) офицерлер мен iшкi iстер органдарының орта, аға және жоғары басшы құрамындағы адамдарға: 25 жыл еңбек стажы үшiн - тиiстi ақшалай ризығы сомасының 50 процентi және 25 жылдан асқан стажының әрбiр жылы үшiн - 1 процентi мөлшерiнде (47-бап).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Зейнетақының ең аз мөлшерi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заңға сәйкес тағайындалатын қызмет еткен жылдары үшiн зейнетақы жасының ұлғаюына байланысты зейнетақының заңмен белгiленген ең аз мөлшерiнiң 150 процентiнен төмен бола алмайды. </w:t>
      </w:r>
      <w:r>
        <w:br/>
      </w:r>
      <w:r>
        <w:rPr>
          <w:rFonts w:ascii="Times New Roman"/>
          <w:b w:val="false"/>
          <w:i w:val="false"/>
          <w:color w:val="000000"/>
          <w:sz w:val="28"/>
        </w:rPr>
        <w:t>
 </w:t>
      </w:r>
    </w:p>
    <w:bookmarkEnd w:id="2"/>
    <w:bookmarkStart w:name="z34" w:id="3"/>
    <w:p>
      <w:pPr>
        <w:spacing w:after="0"/>
        <w:ind w:left="0"/>
        <w:jc w:val="both"/>
      </w:pPr>
      <w:r>
        <w:rPr>
          <w:rFonts w:ascii="Times New Roman"/>
          <w:b w:val="false"/>
          <w:i w:val="false"/>
          <w:color w:val="000000"/>
          <w:sz w:val="28"/>
        </w:rPr>
        <w:t>
     19-бап. Зейнеткерлердiң кейбiр категорияларына</w:t>
      </w:r>
    </w:p>
    <w:bookmarkEnd w:id="3"/>
    <w:p>
      <w:pPr>
        <w:spacing w:after="0"/>
        <w:ind w:left="0"/>
        <w:jc w:val="both"/>
      </w:pPr>
      <w:r>
        <w:rPr>
          <w:rFonts w:ascii="Times New Roman"/>
          <w:b w:val="false"/>
          <w:i w:val="false"/>
          <w:color w:val="000000"/>
          <w:sz w:val="28"/>
        </w:rPr>
        <w:t>                   зейнетақыны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Соғыс мүгедектерi болып табылатын (24-баптың 1-тармағы), сондай-ақ жалпы аурудың не қызметтен өту кезiнде алған аурудың салдарынан мүгедектер деп табылған соғысқа қатысушы офицерлерге, прапорщиктерге, мичмандар мен мерзiмнен тыс қызметтегi әскери қызметшiлерге, iшкi iстер органдарының басшы және қатардағы құрамының адамдарына қызмет еткен жылдары үшiн зейнетақы осы Заңның 26-бабында көзделген осы әскери қызметшiлердiң, басшы және қатардағы құрам адамдарының қатарынан шыққан тиiстi мүгедектiк тобы бойынша соғыс мүгедектерiне белгiленген зейнетақының ең аз мөлшерiнiң сомасына арттырылады. </w:t>
      </w:r>
      <w:r>
        <w:br/>
      </w:r>
      <w:r>
        <w:rPr>
          <w:rFonts w:ascii="Times New Roman"/>
          <w:b w:val="false"/>
          <w:i w:val="false"/>
          <w:color w:val="000000"/>
          <w:sz w:val="28"/>
        </w:rPr>
        <w:t xml:space="preserve">
      Майдандағы армия құрамында, партизан отрядтары мен құрамаларында қызмет атқарған, не басқа мемлекеттерде әскери борышын орындау кезiнде соғыс қимылдарына қатысқан офицерлерге, прапорщиктерге, мичмандар мен мерзiмнен тыс қызметтегi әскери қызметшiлерге, iшкi iстер органдарының басшы және қатардағы құрамының адамдарына, егер олар соғыс мүгедектерi болып табылмаса, қызмет еткен жылдары үшiн зейнетақы жасының ұлғаюына байланысты зейнетақының ең аз мөлшерiнiң 50 процентiне арттырылады.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Зейнетақыға үстеме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Офицерлерге, прапорщиктерге, мичмандар мен мерзiмнен тыс қызметтегi әскери қызметшiлерге, iшкi iстер органдарының басшы және қатардағы құрамының адамдарына қызмет еткен жылдары үшiн тағайындалатын зейнетақыға, соның iшiнде ең аз мөлшерде есептелген зейнетақыға, мынадай үстеме есептеледi: </w:t>
      </w:r>
      <w:r>
        <w:br/>
      </w:r>
      <w:r>
        <w:rPr>
          <w:rFonts w:ascii="Times New Roman"/>
          <w:b w:val="false"/>
          <w:i w:val="false"/>
          <w:color w:val="000000"/>
          <w:sz w:val="28"/>
        </w:rPr>
        <w:t xml:space="preserve">
      1) I топтағы мүгедектер болып табылатын не 80 жасқа толған зейнеткерлерге, сондай-ақ денсаулық жағдайына байланысты емдеу мекемелерiнiң қорытындысына сәйкес бiреудiң ұдайы күтiм жасауына дiлгер басқа да зейнеткерлерге - зейнеткерлердi күткенi үшiн әлеуметтiк зейнетақы мөлшерiнде; </w:t>
      </w:r>
      <w:r>
        <w:br/>
      </w:r>
      <w:r>
        <w:rPr>
          <w:rFonts w:ascii="Times New Roman"/>
          <w:b w:val="false"/>
          <w:i w:val="false"/>
          <w:color w:val="000000"/>
          <w:sz w:val="28"/>
        </w:rPr>
        <w:t xml:space="preserve">
      2) асыраушысынан айырылуына байланысты өзiнiң асырауында зейнетақымен қамсыздандырылатын адамдар тобына жататын еңбекке жарамсыз отбасы мүшелерi бар жұмыс iстемейтiн зейнеткерлерге (32, 34, 36 және 37 баптар) - отбасының еңбекке жарамсыз әрбiр мүшесi үшiн еңбекке жарамсыздардың тиiстi категориясына "Қазақ КСР-iнде азаматтарды зейнетақымен қамсыздандыру туралы" Қазақ КСР Заңымен белгiленген әлеуметтiк зейнетақы мөлшерiнде. Бұл орайда үстеме тек еңбек немесе әлеуметтiк зейнетақы алмайтын отбасы мүшелерiне ғана есептеледi. Бiр мезгiлде әлеуметтiк зейнетақы мен отбасының еңбекке жарамсыз мүшесiнiң зейнетақысына қосымша қызмет еткен жылдары үшiн зейнетақыға үстеме алу құқығы болған жағдайда зейнеткердiң таңдауымен отбасының сол мүшесiне әлеуметтiк зейнетақы тағайындалуы немесе үстеме есептелуi мүмкiн. </w:t>
      </w:r>
    </w:p>
    <w:bookmarkEnd w:id="4"/>
    <w:bookmarkStart w:name="z38"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Осы баптың I және 2-тармақтарымен көзделген үстемелер бiр</w:t>
      </w:r>
    </w:p>
    <w:p>
      <w:pPr>
        <w:spacing w:after="0"/>
        <w:ind w:left="0"/>
        <w:jc w:val="both"/>
      </w:pPr>
      <w:r>
        <w:rPr>
          <w:rFonts w:ascii="Times New Roman"/>
          <w:b w:val="false"/>
          <w:i w:val="false"/>
          <w:color w:val="000000"/>
          <w:sz w:val="28"/>
        </w:rPr>
        <w:t>мезгiлде есептелуi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21-бап. Қызмет еткен жылдарды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Офицерлерге, прапорщиктерге, мичмандар мен мерзiмнен тыс</w:t>
      </w:r>
    </w:p>
    <w:p>
      <w:pPr>
        <w:spacing w:after="0"/>
        <w:ind w:left="0"/>
        <w:jc w:val="both"/>
      </w:pPr>
      <w:r>
        <w:rPr>
          <w:rFonts w:ascii="Times New Roman"/>
          <w:b w:val="false"/>
          <w:i w:val="false"/>
          <w:color w:val="000000"/>
          <w:sz w:val="28"/>
        </w:rPr>
        <w:t>қызметтегi әскери қызметшiлерге, iшкi iстер органдарының басшы және</w:t>
      </w:r>
    </w:p>
    <w:p>
      <w:pPr>
        <w:spacing w:after="0"/>
        <w:ind w:left="0"/>
        <w:jc w:val="both"/>
      </w:pPr>
      <w:r>
        <w:rPr>
          <w:rFonts w:ascii="Times New Roman"/>
          <w:b w:val="false"/>
          <w:i w:val="false"/>
          <w:color w:val="000000"/>
          <w:sz w:val="28"/>
        </w:rPr>
        <w:t>қатардағы құрамының адамдарына осы Заңға сәйкес зейнетақы тағайындау</w:t>
      </w:r>
    </w:p>
    <w:p>
      <w:pPr>
        <w:spacing w:after="0"/>
        <w:ind w:left="0"/>
        <w:jc w:val="both"/>
      </w:pPr>
      <w:r>
        <w:rPr>
          <w:rFonts w:ascii="Times New Roman"/>
          <w:b w:val="false"/>
          <w:i w:val="false"/>
          <w:color w:val="000000"/>
          <w:sz w:val="28"/>
        </w:rPr>
        <w:t>үшiн қызмет еткен жылдарды есептеу тәртiбiн Қазақстан</w:t>
      </w:r>
    </w:p>
    <w:p>
      <w:pPr>
        <w:spacing w:after="0"/>
        <w:ind w:left="0"/>
        <w:jc w:val="both"/>
      </w:pPr>
      <w:r>
        <w:rPr>
          <w:rFonts w:ascii="Times New Roman"/>
          <w:b w:val="false"/>
          <w:i w:val="false"/>
          <w:color w:val="000000"/>
          <w:sz w:val="28"/>
        </w:rPr>
        <w:t>Республикасының Үкiметi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Бөлiм. Мүгедектiгiне байланысты зейнетақы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22-бап. Зейнетақы тағайындау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Мүгедек болған әскери қызметшiлерге, iшкi iстер органдарының басшы және қатардағы құрамының адамдарына, егер мүгедектiк олар қызмет атқару кезеңiнде немесе қызметтен босатылғаннан кейiн әрi дегенде 3 айда болған болса, не егер мүгедектiк осы мерзiмнен кешiрек, бiрақ қызмет атқару кезеңiнде жаралану, мертiгу немесе ауру салдарынан болған болса, мүгедектiгiне байланысты зейнетақы тағайындалады. </w:t>
      </w:r>
      <w:r>
        <w:br/>
      </w:r>
      <w:r>
        <w:rPr>
          <w:rFonts w:ascii="Times New Roman"/>
          <w:b w:val="false"/>
          <w:i w:val="false"/>
          <w:color w:val="000000"/>
          <w:sz w:val="28"/>
        </w:rPr>
        <w:t>
 </w:t>
      </w:r>
      <w:r>
        <w:br/>
      </w:r>
      <w:r>
        <w:rPr>
          <w:rFonts w:ascii="Times New Roman"/>
          <w:b w:val="false"/>
          <w:i w:val="false"/>
          <w:color w:val="000000"/>
          <w:sz w:val="28"/>
        </w:rPr>
        <w:t xml:space="preserve">
      23-бап. Мүгедектiктi анықтау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Мүгедектiктi: оның тобын, себебiн, қажет болған жағдайда мүгедектiк басталған уақытын Қазақстан Республикасының Үкiметi бекiткен Медициналық-әлеуметтiк сарап комиссиялары (МӘСК) туралы ереже негiзiнде жұмыс iстейтiн осы комиссиялар анықтайды. </w:t>
      </w:r>
      <w:r>
        <w:br/>
      </w:r>
      <w:r>
        <w:rPr>
          <w:rFonts w:ascii="Times New Roman"/>
          <w:b w:val="false"/>
          <w:i w:val="false"/>
          <w:color w:val="000000"/>
          <w:sz w:val="28"/>
        </w:rPr>
        <w:t xml:space="preserve">
      Еңбек қабiлетiнен айрылу дәрежесiне қарай мүгедектер үш топқа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24-бап. Мүгедектiк себептерi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Мүгедектiк себептерiне қарай әскери қызметшілер, iшкi iстер органдарының басшы және қатардағы құрамының адамдары қатарынан шыққан мүгедектер мынадай категорияларға бөлiнедi: </w:t>
      </w:r>
      <w:r>
        <w:br/>
      </w:r>
      <w:r>
        <w:rPr>
          <w:rFonts w:ascii="Times New Roman"/>
          <w:b w:val="false"/>
          <w:i w:val="false"/>
          <w:color w:val="000000"/>
          <w:sz w:val="28"/>
        </w:rPr>
        <w:t xml:space="preserve">
      1) соғыс мүгедектерi - бұрынғы КСРО Одағын және Қазақстан Республикасын қорғау кезiнде немесе әскери қызметiң басқа да мiндеттерiн (қызмет бабындағы мiндеттердi) орындау кезiнде жаралану, есеңгiреу немесе мертiгу, немесе майданда болумен не соғыс қимылдары жүргiзiлген шет елдерде әскери және қызмет борышын орындаумен байланысты ауруға шалдығуы салдарынан мүгедек болғандар. Осы баптың бiрiншi абзацында көрсетiлген, тұтқында болуы кезiнде жаралану, есеңгiреу, мертiгу не ауруға шалдығу салдарынан мүгедек болған адамдар да соғыс мүгедектерiнiң қатарына жатады; </w:t>
      </w:r>
      <w:r>
        <w:br/>
      </w:r>
      <w:r>
        <w:rPr>
          <w:rFonts w:ascii="Times New Roman"/>
          <w:b w:val="false"/>
          <w:i w:val="false"/>
          <w:color w:val="000000"/>
          <w:sz w:val="28"/>
        </w:rPr>
        <w:t xml:space="preserve">
      2) әскери қызметшiлер, iшкi iстер органдарының басшы және қатардағы құрамының адамдары қатарынан шыққан басқа мүгедектер - әскери қызмет мiндеттерiн (қызмет бабындағы мiндеттердi) орындаумен байланысты емес жазатайым оқиға нәтижесiнде болған мертiгу, не майданда болуына немесе соғыс қимылдары жүргiзiлген шет елдерде әскери және қызмет борышын орындаумен байланысты емес ауруға шалдығу салдарынан мүгедек болғандар.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25-бап. Зейнетақы мөлшерi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Мүгедектiгiне байланысты зейнетақы офицерлерге, прапорщиктерге, мичмандар мен мерзiмiнен тыс қызметтегi әскери қызметшiлерге, iшкi iстер органдарының басшы және қатардағы құрамының адамдарына мынадай мөлшерде тағайындалады: </w:t>
      </w:r>
      <w:r>
        <w:br/>
      </w:r>
      <w:r>
        <w:rPr>
          <w:rFonts w:ascii="Times New Roman"/>
          <w:b w:val="false"/>
          <w:i w:val="false"/>
          <w:color w:val="000000"/>
          <w:sz w:val="28"/>
        </w:rPr>
        <w:t xml:space="preserve">
      1) I және II топтағы соғыс мүгедектерiне - тиiстi ақшалай ризық сомасының 85 процентi, III топтағы соғыс мүгедектерiне - 50 процентi (47-бап); </w:t>
      </w:r>
      <w:r>
        <w:br/>
      </w:r>
      <w:r>
        <w:rPr>
          <w:rFonts w:ascii="Times New Roman"/>
          <w:b w:val="false"/>
          <w:i w:val="false"/>
          <w:color w:val="000000"/>
          <w:sz w:val="28"/>
        </w:rPr>
        <w:t xml:space="preserve">
      2) I және II топтағы басқа мүгедектерге тиiстi ақшалай ризығының 75 процентi, III топтағы басқа мүгедектерге - 30 процентi (47 бап); </w:t>
      </w:r>
      <w:r>
        <w:br/>
      </w:r>
      <w:r>
        <w:rPr>
          <w:rFonts w:ascii="Times New Roman"/>
          <w:b w:val="false"/>
          <w:i w:val="false"/>
          <w:color w:val="000000"/>
          <w:sz w:val="28"/>
        </w:rPr>
        <w:t xml:space="preserve">
      3) зейнетақы тағайындау үшiн қажеттi қызмет еткен жылдары барларға мүгедектiгiне байланысты зейнетақы қызмет еткен жылдары үшiн зейнетақыға көзделген нормалар бойынша тағайындалуы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Зейнетақының ең аз мөлшерi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Мүгедектiгiне байланысты зейнетақының ең аз мөлшерi былай белгiленедi: </w:t>
      </w:r>
      <w:r>
        <w:br/>
      </w:r>
      <w:r>
        <w:rPr>
          <w:rFonts w:ascii="Times New Roman"/>
          <w:b w:val="false"/>
          <w:i w:val="false"/>
          <w:color w:val="000000"/>
          <w:sz w:val="28"/>
        </w:rPr>
        <w:t xml:space="preserve">
      1) мерзiмдi қызметтегi әскери қызметшiлер қатарынан шыққан және II топтағы соғыс мүгедектерiне - жасының ұлғаюына байланысты зейнетақының ең аз мөлшерiнiң 200 процентi, III топтағы соғыс мүгедектерiне - 130 процентi мөлшерiнде, ал мерзiмдi қызметтегi әскери қызметшiлер қатарынан шыққан I және II топтағы басқа мүгедектерге - жасының ұлғаюына байланысты зейнетақының ең аз мөлшерiнiң 130 процентi, III топтағы басқа мүгедектерге - 100 процентi мөлшерiнде. </w:t>
      </w:r>
      <w:r>
        <w:br/>
      </w:r>
      <w:r>
        <w:rPr>
          <w:rFonts w:ascii="Times New Roman"/>
          <w:b w:val="false"/>
          <w:i w:val="false"/>
          <w:color w:val="000000"/>
          <w:sz w:val="28"/>
        </w:rPr>
        <w:t xml:space="preserve">
      2) офицерлер, прапорщиктер, мичмандар, мерзiмiнен тыс қызметтегi әскери қызметшiлер, iшкi iстер органдарының басшы және қатардағы құрамының адамдарынан шыққан I және II топтағы соғыс мүгедектерiне - жасының ұлғаюына байланысты зейнетақының ең аз мөлшерiнiң - 300 процентi, III топтағы осындай мүгедектерге - 150 процентi, ал аталған әскери қызметшiлер мен iшкi iстер органдарының басшы және қатардағы құрамының адамдарынан шыққан I және II топтағы басқа мүгедектерге - жасының ұлғаюына байланысты зейнетақының ең аз мөлшерiнiң 130 процентi, III топтағы осындай мүгедектерге - 100 процентi мөлшерiнде.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Мүгедектiгiне байланысты зейнетақыға үстеме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топтағы мүгедектер деп танылған немесе 80 жасқа толған не II топтағы мүгедектер деп танылған әскери қызметшiлерге, iшкi iстер органдарының басшы және қатардағы құрамының адамдарына, егер емдеу мекемелерiнiң қорытындысына сәйкес олар ұдайы күтiмге, (көмекке, бақылауға) дiлгер болса, сондай-ақ I және II топтағы жұмыс iстемейтiн мүгедектер болып табылатындарға оларға мүгедектiгiне байланысты тағайындалатын зейнетақыға (оның iшiнде ең аз мөлшерде есептелген зейнетақыға) осы заңның 20-бабында көзделген тәртiппен және мөлшерде тиiстi үстеме есептеледi.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28-бап. Мүгедектiгiне байланысты зейнетақы тағайындау </w:t>
      </w:r>
      <w:r>
        <w:br/>
      </w:r>
      <w:r>
        <w:rPr>
          <w:rFonts w:ascii="Times New Roman"/>
          <w:b w:val="false"/>
          <w:i w:val="false"/>
          <w:color w:val="000000"/>
          <w:sz w:val="28"/>
        </w:rPr>
        <w:t xml:space="preserve">
                     және төлеу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қызметшiлерге, iшкi iстер органдарының басшы және қатардағы құрамының адамдарына мүгедектiгiне байланысты зейнетақы дәрiгерлiк-әлеуметтiк сарап комиссиясы белгiлеген мүгедектiң барлық уақытында, ал 60 жастан асқан ер мүгедектер мен 55 жастан асқан әйел мүгедектерге - өмiр бойына тағайындалады, бұл мүгедектер олардың өз арызы бойынша ғана қайта куәландырылады. </w:t>
      </w:r>
    </w:p>
    <w:bookmarkEnd w:id="6"/>
    <w:bookmarkStart w:name="z5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Осы бапта көрсетiлген жасқа толмаған зейнеткер еңбекке жарамды</w:t>
      </w:r>
    </w:p>
    <w:p>
      <w:pPr>
        <w:spacing w:after="0"/>
        <w:ind w:left="0"/>
        <w:jc w:val="both"/>
      </w:pPr>
      <w:r>
        <w:rPr>
          <w:rFonts w:ascii="Times New Roman"/>
          <w:b w:val="false"/>
          <w:i w:val="false"/>
          <w:color w:val="000000"/>
          <w:sz w:val="28"/>
        </w:rPr>
        <w:t>деп табылған жағдайда зейнетақы оның еңбекке жарамды деп табылған</w:t>
      </w:r>
    </w:p>
    <w:p>
      <w:pPr>
        <w:spacing w:after="0"/>
        <w:ind w:left="0"/>
        <w:jc w:val="both"/>
      </w:pPr>
      <w:r>
        <w:rPr>
          <w:rFonts w:ascii="Times New Roman"/>
          <w:b w:val="false"/>
          <w:i w:val="false"/>
          <w:color w:val="000000"/>
          <w:sz w:val="28"/>
        </w:rPr>
        <w:t>айының аяғына дейiн төленедi, бiрақ мүгедектiк анықталған күнге</w:t>
      </w:r>
    </w:p>
    <w:p>
      <w:pPr>
        <w:spacing w:after="0"/>
        <w:ind w:left="0"/>
        <w:jc w:val="both"/>
      </w:pPr>
      <w:r>
        <w:rPr>
          <w:rFonts w:ascii="Times New Roman"/>
          <w:b w:val="false"/>
          <w:i w:val="false"/>
          <w:color w:val="000000"/>
          <w:sz w:val="28"/>
        </w:rPr>
        <w:t>дейiнгi мерзiмнен ұзақ болмауы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 Мүгедектiк тобы өзгерген жағдайда зейнетақыны</w:t>
      </w:r>
    </w:p>
    <w:p>
      <w:pPr>
        <w:spacing w:after="0"/>
        <w:ind w:left="0"/>
        <w:jc w:val="both"/>
      </w:pPr>
      <w:r>
        <w:rPr>
          <w:rFonts w:ascii="Times New Roman"/>
          <w:b w:val="false"/>
          <w:i w:val="false"/>
          <w:color w:val="000000"/>
          <w:sz w:val="28"/>
        </w:rPr>
        <w:t>                     қайта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тағайындалғаннан кейiн мүгедектiк тобының өзгеруiне</w:t>
      </w:r>
    </w:p>
    <w:p>
      <w:pPr>
        <w:spacing w:after="0"/>
        <w:ind w:left="0"/>
        <w:jc w:val="both"/>
      </w:pPr>
      <w:r>
        <w:rPr>
          <w:rFonts w:ascii="Times New Roman"/>
          <w:b w:val="false"/>
          <w:i w:val="false"/>
          <w:color w:val="000000"/>
          <w:sz w:val="28"/>
        </w:rPr>
        <w:t>байланысты осы Заңға сәйкес тағайындалған зейнетақының мөлшерi</w:t>
      </w:r>
    </w:p>
    <w:p>
      <w:pPr>
        <w:spacing w:after="0"/>
        <w:ind w:left="0"/>
        <w:jc w:val="both"/>
      </w:pPr>
      <w:r>
        <w:rPr>
          <w:rFonts w:ascii="Times New Roman"/>
          <w:b w:val="false"/>
          <w:i w:val="false"/>
          <w:color w:val="000000"/>
          <w:sz w:val="28"/>
        </w:rPr>
        <w:t>тиiсiнше өзгередi.</w:t>
      </w:r>
    </w:p>
    <w:p>
      <w:pPr>
        <w:spacing w:after="0"/>
        <w:ind w:left="0"/>
        <w:jc w:val="both"/>
      </w:pPr>
      <w:r>
        <w:rPr>
          <w:rFonts w:ascii="Times New Roman"/>
          <w:b w:val="false"/>
          <w:i w:val="false"/>
          <w:color w:val="000000"/>
          <w:sz w:val="28"/>
        </w:rPr>
        <w:t>     Бұл орайда, егер соғыс мүгедегiнiң (24-баптың 1-тармағы) жалпы</w:t>
      </w:r>
    </w:p>
    <w:p>
      <w:pPr>
        <w:spacing w:after="0"/>
        <w:ind w:left="0"/>
        <w:jc w:val="both"/>
      </w:pPr>
      <w:r>
        <w:rPr>
          <w:rFonts w:ascii="Times New Roman"/>
          <w:b w:val="false"/>
          <w:i w:val="false"/>
          <w:color w:val="000000"/>
          <w:sz w:val="28"/>
        </w:rPr>
        <w:t>ауруға шалдығуына, еңбекте мертiгуiне немесе кәсiптiк ауруға</w:t>
      </w:r>
    </w:p>
    <w:p>
      <w:pPr>
        <w:spacing w:after="0"/>
        <w:ind w:left="0"/>
        <w:jc w:val="both"/>
      </w:pPr>
      <w:r>
        <w:rPr>
          <w:rFonts w:ascii="Times New Roman"/>
          <w:b w:val="false"/>
          <w:i w:val="false"/>
          <w:color w:val="000000"/>
          <w:sz w:val="28"/>
        </w:rPr>
        <w:t>шалдығуына байланысты мүгедектiк тобы өзгерсе, мүгедектiктiң бұрынғы</w:t>
      </w:r>
    </w:p>
    <w:p>
      <w:pPr>
        <w:spacing w:after="0"/>
        <w:ind w:left="0"/>
        <w:jc w:val="both"/>
      </w:pPr>
      <w:r>
        <w:rPr>
          <w:rFonts w:ascii="Times New Roman"/>
          <w:b w:val="false"/>
          <w:i w:val="false"/>
          <w:color w:val="000000"/>
          <w:sz w:val="28"/>
        </w:rPr>
        <w:t>себебi сақтала отырып, зейнетақы мүгедектiң жаңа тобы бойынша қайта</w:t>
      </w:r>
    </w:p>
    <w:p>
      <w:pPr>
        <w:spacing w:after="0"/>
        <w:ind w:left="0"/>
        <w:jc w:val="both"/>
      </w:pPr>
      <w:r>
        <w:rPr>
          <w:rFonts w:ascii="Times New Roman"/>
          <w:b w:val="false"/>
          <w:i w:val="false"/>
          <w:color w:val="000000"/>
          <w:sz w:val="28"/>
        </w:rPr>
        <w:t>есептеледi.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30-бап. Қайта куәландыру мерзiмiн өткiзiп алған жағдайда</w:t>
      </w:r>
    </w:p>
    <w:p>
      <w:pPr>
        <w:spacing w:after="0"/>
        <w:ind w:left="0"/>
        <w:jc w:val="both"/>
      </w:pPr>
      <w:r>
        <w:rPr>
          <w:rFonts w:ascii="Times New Roman"/>
          <w:b w:val="false"/>
          <w:i w:val="false"/>
          <w:color w:val="000000"/>
          <w:sz w:val="28"/>
        </w:rPr>
        <w:t>             зейнетақы төлеудi тоқтата тұру және қайтадан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Мүгедек дәрiгерлiк-әлеуметтiк сарап комиссиясында қайта куәландыру мен оны қайтадан мүгедек деп тану мерзiмiн өткiзiп алған жағдайда оған зейнетақы мүгедектiкте пайда болған үзiлiстiң бiр айдан аспайтын уақыты үшiн де төленедi, ал дәлелдi себеппен (мысалы, аурулығына, тұрақты тұрғылықты жерiнде лажсыздан жоқ болуына байланысты) қайта куәландыру мерзiмiн өткiзiп алған жағдайда - мүгедектiктiң пайда болған үзiлiсiнiң үш жылдан аспайтын уақыты үшiн, егер медициналық-әлеуметтiк сарап комиссиясы оны осы кезеңде мүгедек деп таныса, оған зейнетақы төленедi. Бұл орайда, егер қайта куәландыру кезiнде мүгедекке мүгедектiң басқа тобы белгiленген болса (неғұрлым жоғары немесе төмен) көрсетiлген уақыт үшiн зейнетақы мүгедектiктiң бұрынғы тобы бойынша төленедi. </w:t>
      </w:r>
      <w:r>
        <w:br/>
      </w:r>
      <w:r>
        <w:rPr>
          <w:rFonts w:ascii="Times New Roman"/>
          <w:b w:val="false"/>
          <w:i w:val="false"/>
          <w:color w:val="000000"/>
          <w:sz w:val="28"/>
        </w:rPr>
        <w:t xml:space="preserve">
      Мүгедектiгiне байланысты зейнетақы алатын және сонымен бiрге қызмет еткен жылдары үшiн зейнетақы алу құқығы бар зейнеткерлерге, мүгедектiгiнде бiр ай мерзiмнен асатын үзiлiс болған жағдайда осы үзiлiс уақыты үшiн, егер оның мүгедектiкке байланысты зейнетақы алу құқығы жоқ болса, Заңның 58-бабында белгiленген мерзiм шегiнде оған қызмет еткен жылдары үшiн зейнетақы тағайындалып, төленуi мүмкiн. </w:t>
      </w:r>
      <w:r>
        <w:br/>
      </w:r>
      <w:r>
        <w:rPr>
          <w:rFonts w:ascii="Times New Roman"/>
          <w:b w:val="false"/>
          <w:i w:val="false"/>
          <w:color w:val="000000"/>
          <w:sz w:val="28"/>
        </w:rPr>
        <w:t>
 </w:t>
      </w:r>
      <w:r>
        <w:br/>
      </w:r>
      <w:r>
        <w:rPr>
          <w:rFonts w:ascii="Times New Roman"/>
          <w:b w:val="false"/>
          <w:i w:val="false"/>
          <w:color w:val="000000"/>
          <w:sz w:val="28"/>
        </w:rPr>
        <w:t xml:space="preserve">
            IV Бөлiм. Асыраушысынан айырылуына байланысты зейнетақы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31-бап. Зейнетақы тағайындау шарттары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қызметшiлердiң, iшкi iстер органдарының басшы және қатардағы құрамы адамдарының отбасыларын асыраушысынан айырылуына байланысты зейнетақы егер асыраушысы қызмет атқару кезеңiнде немесе қызметтен босатылғаннан кейiн әрi дегенде 3 ай өткенде не осы мерзiмнен кешiрек, бiрақ қызметiн атқару кезеңiнде жаралану, есеңгiреу, мертiгу немесе ауруға шалдығу салдарынан қайтыс болса (қаза тапса), ал осы қызметшiлердiң, басшы және қатардағы құрам адамдарының қатарынан шыққан зейнеткерлердiң отбасыларына - егер асыраушысы зейнетақы алу кезеңiнде немесе оған зейнетақы төлеу тоқтатылғаннан кейiн әрi дегенде 5 жыл iшiнде қайтыс болса (қаза тапса) асыраушысынан айырылуына байланысты зейнетақы тағайындалады. Бұл орайда тұтқында болған кезiнде қайтыс болған осы әскери қызметшiлердiң отбасылары және соғыс қимылдары кезiнде хабар-ошарсыз кеткен әскери қызметшiлердiң отбасылары майданда қаза тапқандардың отбасыларына теңестiрiледi.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32-бап. Зейнетақы алуға құқығы бар отбасы мүшелерi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Қайтыс болған (қаза тапқан) әскери қызметшiлердiң, iшкi iстер органдарының басшы және қатардағы құрамы адамдарының асырауында болған еңбекке жарамсыз отбасы мүшелерi асыраушысынан айырылуына байланысты зейнетақы алуға құқылы (34-бап). </w:t>
      </w:r>
      <w:r>
        <w:br/>
      </w:r>
      <w:r>
        <w:rPr>
          <w:rFonts w:ascii="Times New Roman"/>
          <w:b w:val="false"/>
          <w:i w:val="false"/>
          <w:color w:val="000000"/>
          <w:sz w:val="28"/>
        </w:rPr>
        <w:t xml:space="preserve">
      Асыраушысының асырауында болған-болмағанына қарамастан мыналарға зейнетақы тағайындалады: еңбекке жарамсыз балаларға еңбекке жарамсыз ата-ана мен жұбайына, егер олар асыраушысы қайтыс болғаннан кейiн күнкөрiс қаражатының көзiнен айырылса; осы Заңның 24-бабының 1-тармағында келтiрiлген себептердiң салдарынан қайтыс болған аталған әскери қызметшiлердiң, басшы және қатардағы құрам адамдарының еңбекке жарамсыз ата-анасы мен жұбайына (33-баптың екiншi бөлiгiн ескере отырып); осы баптың 3-тармағында көрсетiлген жұбайына, ата-ананың бiрiне немесе басқа отбасы мүшесiне. </w:t>
      </w:r>
      <w:r>
        <w:br/>
      </w:r>
      <w:r>
        <w:rPr>
          <w:rFonts w:ascii="Times New Roman"/>
          <w:b w:val="false"/>
          <w:i w:val="false"/>
          <w:color w:val="000000"/>
          <w:sz w:val="28"/>
        </w:rPr>
        <w:t xml:space="preserve">
      Зейнетақы алу құқығын анықтау кезiнде отбасының еңбекке жарамсыз мүшелерi деп мыналар есептеледi: </w:t>
      </w:r>
      <w:r>
        <w:br/>
      </w:r>
      <w:r>
        <w:rPr>
          <w:rFonts w:ascii="Times New Roman"/>
          <w:b w:val="false"/>
          <w:i w:val="false"/>
          <w:color w:val="000000"/>
          <w:sz w:val="28"/>
        </w:rPr>
        <w:t xml:space="preserve">
      1) 18 жасқа толмаған немесе осы жастан асқан, бiрақ 18 жасқа толғанға дейiн мүгедек болған балалар, аға-iнiлер, апа-қарындастар мен немерелер, және күндiзгi оқу орындарында оқитындар* (оқушылар мiндеттi әскери қызметте немесе iшкi iстер органдарындағы қызметте тұрады деп есептелетiн оқу орындарынан басқа) - осы оқу орындарын бiтiргенге дейiн, бiрақ олар 23 жасқа толғанға дейінгi мерзiмнен ұзақ болмауы керек. Бұл орайда аға-iнiлер, апа-қарындастар және немерелер, егер олардың еңбекке жарамды ата-аналары жоқ болса, зейнетақы алуға құқылы;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Ескерту. Кәсiптiк-техникалық училищелер, арнаулы орта және жоғары оқу орындары.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әке, шеше және жұбай, егер олар: ерлер 60 жасқа, әйелдер 55 жасқа толса, не мүгедектер болып табылатын болса (33-баптың екiншi бөлiгiн ескере отырып); </w:t>
      </w:r>
      <w:r>
        <w:br/>
      </w:r>
      <w:r>
        <w:rPr>
          <w:rFonts w:ascii="Times New Roman"/>
          <w:b w:val="false"/>
          <w:i w:val="false"/>
          <w:color w:val="000000"/>
          <w:sz w:val="28"/>
        </w:rPr>
        <w:t xml:space="preserve">
      3) жұбай немесе ата-ананың бiрi не ата, әже, аға-iнi немесе апа-қарындас жасына және еңбекке жарамдылығына қарамастан, егер ол қайтыс болған асыраушысының 8 жасқа толмаған балаларын, аға-iнiлерiн, апа-қарындастарын немесе немерелерiн күтумен айналысса және жұмыс iстемейтiн болса (33-баптың бiрiншi бөлiгiн ескере отырып); </w:t>
      </w:r>
      <w:r>
        <w:br/>
      </w:r>
      <w:r>
        <w:rPr>
          <w:rFonts w:ascii="Times New Roman"/>
          <w:b w:val="false"/>
          <w:i w:val="false"/>
          <w:color w:val="000000"/>
          <w:sz w:val="28"/>
        </w:rPr>
        <w:t xml:space="preserve">
      4) ата мен әже - заң бойынша оларды асырауға мiндеттi адамдар болмаса.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33-бап. Жеңiлдiктi шарттармен зейнетақы алу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Заңның 24-бабының 1-тармағында көрсетiлген себептердiң салдарынан қайтыс болған әскери қызметшiлердiң, iшкi iстер органдарының басшы және қатардағы құрамы адамдарының 8 жасқа толмаған балаларын күтумен айналысатын әйелдерi жасына, еңбекке жарамдылығына және жұмыс iстейтiнiне-iстемейтiнiне қарамастан асыраушысынан айырылуына байланысты зейнетақы алуға құқылы. </w:t>
      </w:r>
      <w:r>
        <w:br/>
      </w:r>
      <w:r>
        <w:rPr>
          <w:rFonts w:ascii="Times New Roman"/>
          <w:b w:val="false"/>
          <w:i w:val="false"/>
          <w:color w:val="000000"/>
          <w:sz w:val="28"/>
        </w:rPr>
        <w:t xml:space="preserve">
      Соғыс қимылдары жүргiзiлген шет елдерде әскери және қызмет бабындағы борышын орындау кезiнде жаралану, есеңгiреу, мертiгу немесе ауыру салдарынан қайтыс болған әскери қызметшiлердiң, iшкi iстер органдарының басшы және қатардағы құрамы адамдарының мөлшерi мен әйелдерiне асыраушысынан айырылуына байланысты зейнетақы олар 50 жасқа болғаннан кейiн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34-бап. Асырауда деп есептелетiн отбасы мүшелерi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Қайтыс болған адамның отбасы мүшелерi, егер олар оның толық асырауында болса немесе одан өздерi тұрақты және негiзгi күнкөрiс қаражатының көзi болған көмек алып тұрған болса, оның асырауында болған деп есептеледi. </w:t>
      </w:r>
      <w:r>
        <w:br/>
      </w:r>
      <w:r>
        <w:rPr>
          <w:rFonts w:ascii="Times New Roman"/>
          <w:b w:val="false"/>
          <w:i w:val="false"/>
          <w:color w:val="000000"/>
          <w:sz w:val="28"/>
        </w:rPr>
        <w:t xml:space="preserve">
      Қайтыс болған адамның көмегi өздерi үшiн тұрақты және негiзгi күнкөрiс қаражатының көзi болып келген, бiрақ өздерi әлде бiр зейнетақы алып тұрған оның отбасы мүшелерi жаңа зейнетақыға көшуге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35-бап. Мемлекеттiң толық асырауындағы балаларға </w:t>
      </w:r>
      <w:r>
        <w:br/>
      </w:r>
      <w:r>
        <w:rPr>
          <w:rFonts w:ascii="Times New Roman"/>
          <w:b w:val="false"/>
          <w:i w:val="false"/>
          <w:color w:val="000000"/>
          <w:sz w:val="28"/>
        </w:rPr>
        <w:t xml:space="preserve">
                     зейнетақы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Ата-анасының екеуiнен де айырылған балаларға (тұлдыр жетiмдерге) олардың мемлекеттiң асырауында болған кезеңiнде зейнетақы толық мөлшерде төленедi, ал мемлекеттiң толық асырауындағы басқа балаларға - тағайындалған зейнетақының 50 процентi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36-бап. Бала ғып алушылар мен бала болғандардың </w:t>
      </w:r>
      <w:r>
        <w:br/>
      </w:r>
      <w:r>
        <w:rPr>
          <w:rFonts w:ascii="Times New Roman"/>
          <w:b w:val="false"/>
          <w:i w:val="false"/>
          <w:color w:val="000000"/>
          <w:sz w:val="28"/>
        </w:rPr>
        <w:t xml:space="preserve">
                   зейнетақы алу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Бала ғып алушылар асыраушысынан айырылуына байланысты зейнетақы алуға туған ата-аналармен тең дәрежеде, ал бала болғандар - туған балалармен тең дәрежеде құқылы. </w:t>
      </w:r>
      <w:r>
        <w:br/>
      </w:r>
      <w:r>
        <w:rPr>
          <w:rFonts w:ascii="Times New Roman"/>
          <w:b w:val="false"/>
          <w:i w:val="false"/>
          <w:color w:val="000000"/>
          <w:sz w:val="28"/>
        </w:rPr>
        <w:t xml:space="preserve">
      Асыраушысынан айырылуына байланысты зейнетақы алуға құқылы кәмелетке толмаған балалар бұл құқықты сондай-ақ оларды асырап алғаннан кейiн де сақтайды.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37-бап. Өгей әке мен өгей шешенiң, өгей ұл мен өгей </w:t>
      </w:r>
      <w:r>
        <w:br/>
      </w:r>
      <w:r>
        <w:rPr>
          <w:rFonts w:ascii="Times New Roman"/>
          <w:b w:val="false"/>
          <w:i w:val="false"/>
          <w:color w:val="000000"/>
          <w:sz w:val="28"/>
        </w:rPr>
        <w:t xml:space="preserve">
               қыздың зейнетақы алу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Өгей әке мен өгей шеше қайтыс болған өгей ұлды немесе өгей қызды кемiнде 5 жыл тәрбиелеген болса немесе асыраса, олар асыраушысынан айрылуына байланысты зейнетақы алуға туған әке және шешемен тең дәрежеде құқылы. </w:t>
      </w:r>
      <w:r>
        <w:br/>
      </w:r>
      <w:r>
        <w:rPr>
          <w:rFonts w:ascii="Times New Roman"/>
          <w:b w:val="false"/>
          <w:i w:val="false"/>
          <w:color w:val="000000"/>
          <w:sz w:val="28"/>
        </w:rPr>
        <w:t xml:space="preserve">
      Өгей ұл мен қыз асыраушысынан айырылуына байланысты зейнетақы алуға туған балалармен тең дәрежеде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38-бап. Жаңа некеге тұрғанда зейнетақының сақталуы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Асыраушысынан айырылуына байланысты еңбекке жарамсыз жұбайға тағайындалған зейнетақы (32-баптың 2-тармағы) зейнеткер жаңа некеге тұрған кезде де сақталады.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39-бап. Зейнетақы мөлшерi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Асыраушысынан айырылуына байланысты зейнетақы мынадай мөлшерде тағайындалады. </w:t>
      </w:r>
      <w:r>
        <w:br/>
      </w:r>
      <w:r>
        <w:rPr>
          <w:rFonts w:ascii="Times New Roman"/>
          <w:b w:val="false"/>
          <w:i w:val="false"/>
          <w:color w:val="000000"/>
          <w:sz w:val="28"/>
        </w:rPr>
        <w:t xml:space="preserve">
      1) осы Заңның 24-бабының 1-тармағында көрсетiлген себептердiң салдарынан қайтыс болған қызметшiлердiң, iшкi iстер органдарының басшы және қатардағы құрамы адамдарының отбасыларына - асыраушысының ақшалай ризығының тиiстi сомасының (47-бап) отбасының әрбiр жарамсыз мүшесiне 40 процентi. Қайтыс болған күнге дейiн соғыс мүгедектерi болып келген қайтыс болған зейнеткерлердiң отбасыларына (24-баптың 1-тармағы) және ата-анасының екеуiнен де айырылған балаларға (тұлдыр жетiмдерге) асыраушысының қайтыс болу себебiне қарамастан зейнетақы осындай мөлшерде тағайындалады; </w:t>
      </w:r>
      <w:r>
        <w:br/>
      </w:r>
      <w:r>
        <w:rPr>
          <w:rFonts w:ascii="Times New Roman"/>
          <w:b w:val="false"/>
          <w:i w:val="false"/>
          <w:color w:val="000000"/>
          <w:sz w:val="28"/>
        </w:rPr>
        <w:t xml:space="preserve">
      2) осы Заңның 24-бабының 2-тармағында көрсетiлген себептердiң салдарынан қайтыс болған әскери қызметшiлердiң, iшкi iстер органдарының басшы және қатардағы құрамы адамдарының отбасыларына - асыраушысының ақшалай ризығының тиiстi сомасының (47-бап) отбасының еңбекке жарамсыз әрбiр мүшесiне 30 процентi мөлшерiнде тағайындалады.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40-бап. Зейнетақының ең аз мөлшерi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қызметшiлердiң, iшкi iстер органдарының басшы және қатардағы құрамы адамдарының отбасыларына асыраушысынан айырылуына байланысты тағайындалатын зейнетақы отбасының еңбекке жарамсыз әрбiр мүшесiне шағып есептегенде мынадан төмен бола алмайды: </w:t>
      </w:r>
      <w:r>
        <w:br/>
      </w:r>
      <w:r>
        <w:rPr>
          <w:rFonts w:ascii="Times New Roman"/>
          <w:b w:val="false"/>
          <w:i w:val="false"/>
          <w:color w:val="000000"/>
          <w:sz w:val="28"/>
        </w:rPr>
        <w:t xml:space="preserve">
      1) Осы Заңның 39-бабының 1-тармағына сәйкес зейнетақы есептеген кезде: мерзiмдi қызметтегi солдаттар мен матростардың отбасылары үшiн - жасының ұлғаюына байланысты зейнетақының ең аз мөлшерiнiң 120 процентi, мерзiмдi қызметтегi сержанттардың, старшиналардың, ефрейторлардың және аға матростардың отбасылары үшiн - 130 процентi, мерзiмiнен тыс қызметтегi офицерлердiң, прапорщиктердiң, мичмандардың, iшкi iстер органдарының басшы және қатардағы құрамы адамдарының отбасылары үшiн - 150 процентi; </w:t>
      </w:r>
      <w:r>
        <w:br/>
      </w:r>
      <w:r>
        <w:rPr>
          <w:rFonts w:ascii="Times New Roman"/>
          <w:b w:val="false"/>
          <w:i w:val="false"/>
          <w:color w:val="000000"/>
          <w:sz w:val="28"/>
        </w:rPr>
        <w:t xml:space="preserve">
      2) осы Заңның 39-бабының 2-тармағына сәйкес зейнетақы есептеген кезде - әскери қызметшiлердiң, iшкi iстер органдарының басшы және қатардағы құрамы адамдарының тиiстi категорияларының отбасылары үшiн - жасының ұлғаюына байланысты зейнетақының ең аз мөлшерiнiң 100 процентi.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41-бап. Зейнетақыға үстеме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топтағы мүгедектер болып табылатын немесе 80 жасқа толған отбасы мүшелерiне, сондай-ақ отбасының емдеу мекемелерiнiң қорытындысына сәйкес денсаулық жағдайын ескере отырып, бiреудiң ұдайы күтiмiне (көмегiне, қадағалауына) дiлгер басқа мүшелерiне асыраушысынан айырылуына байланысты тағайындалған зейнетақыға (оның iшiнде ең аз мөлшерде есептелген зейнетақыға) зейнеткердi күткенi үшiн осы заңның 20-бабының 1-тармағында көзделген мөлшерде үстеме қосылады.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42-бап. Тұлдыр жетiмдерге зейнетақы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Құрамына ата-анасының екеуiнен де айырылған балалар (тұлдыр жетiмдер) кiретiн мерзiмдi қызметтегi әскери қызметшiлердiң отбасыларына зейнетақы "Қазақ КСР-iнде азаматтарды зейнетақымен қамсыздандыру туралы" Заңда белгiленген нормалар бойынша ата-анасының екеуiнiң табысының жалпы сомасынан есептеледi.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43-бап. Зейнетақы тағайындалатын кезең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Асыраушысынан айырылуына байланысты зейнетақы қайтыс болған адамның отбасының мүшесi еңбекке жарамсыз деп есептелетiн кезеңге (32-бап), ал ерлер 60 жасқа толған, әйелдер - 55 жасқа толған отбасы мүшелерiне - өмiр бойына тағайындалады. </w:t>
      </w:r>
      <w:r>
        <w:br/>
      </w:r>
      <w:r>
        <w:rPr>
          <w:rFonts w:ascii="Times New Roman"/>
          <w:b w:val="false"/>
          <w:i w:val="false"/>
          <w:color w:val="000000"/>
          <w:sz w:val="28"/>
        </w:rPr>
        <w:t>
 </w:t>
      </w:r>
    </w:p>
    <w:bookmarkEnd w:id="8"/>
    <w:bookmarkStart w:name="z81"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44-бап. Зейнетақының үлесiн бөлу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Асыраушысынан айырылуына байланысты зейнетақы алуға құқылы</w:t>
      </w:r>
    </w:p>
    <w:p>
      <w:pPr>
        <w:spacing w:after="0"/>
        <w:ind w:left="0"/>
        <w:jc w:val="both"/>
      </w:pPr>
      <w:r>
        <w:rPr>
          <w:rFonts w:ascii="Times New Roman"/>
          <w:b w:val="false"/>
          <w:i w:val="false"/>
          <w:color w:val="000000"/>
          <w:sz w:val="28"/>
        </w:rPr>
        <w:t>отбасының барлық мүшелерiне бiр ортақ зейнетақы тағайындалады.</w:t>
      </w:r>
    </w:p>
    <w:p>
      <w:pPr>
        <w:spacing w:after="0"/>
        <w:ind w:left="0"/>
        <w:jc w:val="both"/>
      </w:pPr>
      <w:r>
        <w:rPr>
          <w:rFonts w:ascii="Times New Roman"/>
          <w:b w:val="false"/>
          <w:i w:val="false"/>
          <w:color w:val="000000"/>
          <w:sz w:val="28"/>
        </w:rPr>
        <w:t>Отбасы мүшесiнiң өтiнуiмен оның зейнетақысының үлесi бөлiнедi және</w:t>
      </w:r>
    </w:p>
    <w:p>
      <w:pPr>
        <w:spacing w:after="0"/>
        <w:ind w:left="0"/>
        <w:jc w:val="both"/>
      </w:pPr>
      <w:r>
        <w:rPr>
          <w:rFonts w:ascii="Times New Roman"/>
          <w:b w:val="false"/>
          <w:i w:val="false"/>
          <w:color w:val="000000"/>
          <w:sz w:val="28"/>
        </w:rPr>
        <w:t>оның бөлiнуiн сұраған отбасы мүшесi үшiн осы Заңда көзделген</w:t>
      </w:r>
    </w:p>
    <w:p>
      <w:pPr>
        <w:spacing w:after="0"/>
        <w:ind w:left="0"/>
        <w:jc w:val="both"/>
      </w:pPr>
      <w:r>
        <w:rPr>
          <w:rFonts w:ascii="Times New Roman"/>
          <w:b w:val="false"/>
          <w:i w:val="false"/>
          <w:color w:val="000000"/>
          <w:sz w:val="28"/>
        </w:rPr>
        <w:t>зейнетақы есептеу нормаларын ескере отырып төленедi (39, 40,</w:t>
      </w:r>
    </w:p>
    <w:p>
      <w:pPr>
        <w:spacing w:after="0"/>
        <w:ind w:left="0"/>
        <w:jc w:val="both"/>
      </w:pPr>
      <w:r>
        <w:rPr>
          <w:rFonts w:ascii="Times New Roman"/>
          <w:b w:val="false"/>
          <w:i w:val="false"/>
          <w:color w:val="000000"/>
          <w:sz w:val="28"/>
        </w:rPr>
        <w:t>41-баптар).</w:t>
      </w:r>
    </w:p>
    <w:p>
      <w:pPr>
        <w:spacing w:after="0"/>
        <w:ind w:left="0"/>
        <w:jc w:val="both"/>
      </w:pPr>
      <w:r>
        <w:rPr>
          <w:rFonts w:ascii="Times New Roman"/>
          <w:b w:val="false"/>
          <w:i w:val="false"/>
          <w:color w:val="000000"/>
          <w:sz w:val="28"/>
        </w:rPr>
        <w:t>     Зейнетақы үлесi зейнетақыны бөлу туралы өтiнiш түскен айдан</w:t>
      </w:r>
    </w:p>
    <w:p>
      <w:pPr>
        <w:spacing w:after="0"/>
        <w:ind w:left="0"/>
        <w:jc w:val="both"/>
      </w:pPr>
      <w:r>
        <w:rPr>
          <w:rFonts w:ascii="Times New Roman"/>
          <w:b w:val="false"/>
          <w:i w:val="false"/>
          <w:color w:val="000000"/>
          <w:sz w:val="28"/>
        </w:rPr>
        <w:t>кейiнгi айдың бiрiншi күнiнен бастап бөлiнедi.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45-бап. Зейнетақы мөлшерiн өзгерту және оны төлеудi</w:t>
      </w:r>
    </w:p>
    <w:p>
      <w:pPr>
        <w:spacing w:after="0"/>
        <w:ind w:left="0"/>
        <w:jc w:val="both"/>
      </w:pPr>
      <w:r>
        <w:rPr>
          <w:rFonts w:ascii="Times New Roman"/>
          <w:b w:val="false"/>
          <w:i w:val="false"/>
          <w:color w:val="000000"/>
          <w:sz w:val="28"/>
        </w:rPr>
        <w:t>                          тоқтату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асыраушысынан айырылуына байланысты зейнетақы </w:t>
      </w:r>
    </w:p>
    <w:bookmarkStart w:name="z82"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тағайындалған отбасының құрамында өзгерiс болса, соның нәтижесiнде</w:t>
      </w:r>
    </w:p>
    <w:p>
      <w:pPr>
        <w:spacing w:after="0"/>
        <w:ind w:left="0"/>
        <w:jc w:val="both"/>
      </w:pPr>
      <w:r>
        <w:rPr>
          <w:rFonts w:ascii="Times New Roman"/>
          <w:b w:val="false"/>
          <w:i w:val="false"/>
          <w:color w:val="000000"/>
          <w:sz w:val="28"/>
        </w:rPr>
        <w:t>отбасының жекелеген мүшесi немесе отбасы зейнетақы алу құқығынан</w:t>
      </w:r>
    </w:p>
    <w:p>
      <w:pPr>
        <w:spacing w:after="0"/>
        <w:ind w:left="0"/>
        <w:jc w:val="both"/>
      </w:pPr>
      <w:r>
        <w:rPr>
          <w:rFonts w:ascii="Times New Roman"/>
          <w:b w:val="false"/>
          <w:i w:val="false"/>
          <w:color w:val="000000"/>
          <w:sz w:val="28"/>
        </w:rPr>
        <w:t>айырылса, өзгерiс болған айдан кейiнгi айдың бiрiншi күннен бастап</w:t>
      </w:r>
    </w:p>
    <w:p>
      <w:pPr>
        <w:spacing w:after="0"/>
        <w:ind w:left="0"/>
        <w:jc w:val="both"/>
      </w:pPr>
      <w:r>
        <w:rPr>
          <w:rFonts w:ascii="Times New Roman"/>
          <w:b w:val="false"/>
          <w:i w:val="false"/>
          <w:color w:val="000000"/>
          <w:sz w:val="28"/>
        </w:rPr>
        <w:t>зейнетақы қайта есептеледi немесе оны төлеу тоқтатылады.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16-бап. Отбасы мүшелерiнiң мүгедектiгiн анықтау</w:t>
      </w:r>
    </w:p>
    <w:p>
      <w:pPr>
        <w:spacing w:after="0"/>
        <w:ind w:left="0"/>
        <w:jc w:val="both"/>
      </w:pPr>
      <w:r>
        <w:rPr>
          <w:rFonts w:ascii="Times New Roman"/>
          <w:b w:val="false"/>
          <w:i w:val="false"/>
          <w:color w:val="000000"/>
          <w:sz w:val="28"/>
        </w:rPr>
        <w:t>                 тәртiбi мен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Отбасының мүгедек мүшелерiне МӘСК-те куәландырудағы үзiлiс</w:t>
      </w:r>
    </w:p>
    <w:p>
      <w:pPr>
        <w:spacing w:after="0"/>
        <w:ind w:left="0"/>
        <w:jc w:val="both"/>
      </w:pPr>
      <w:r>
        <w:rPr>
          <w:rFonts w:ascii="Times New Roman"/>
          <w:b w:val="false"/>
          <w:i w:val="false"/>
          <w:color w:val="000000"/>
          <w:sz w:val="28"/>
        </w:rPr>
        <w:t>кезiнде осы Заңның 23, 28, 30-баптарына көзделген мүгедектiктi</w:t>
      </w:r>
    </w:p>
    <w:p>
      <w:pPr>
        <w:spacing w:after="0"/>
        <w:ind w:left="0"/>
        <w:jc w:val="both"/>
      </w:pPr>
      <w:r>
        <w:rPr>
          <w:rFonts w:ascii="Times New Roman"/>
          <w:b w:val="false"/>
          <w:i w:val="false"/>
          <w:color w:val="000000"/>
          <w:sz w:val="28"/>
        </w:rPr>
        <w:t>анықтау тәртiбi мен мерзiмi және зейнетақы төлеу туралы ережелер</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Бөлiм. Зейнетақыны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47-бап. Зейнетақы есептелетiн ақшалай ризық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3"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Заңға сәйкес әскери қызметшiлерге, iшкi iстер органдарының басшы және қатардағы құрамының адамдарына және олардың отбасына тағайындалатын зейнетақы осы әскери қызметшiлердiң, басшы және қатардағы құрам адамдарының ақшалай ризығының есептеледi. Бұл орайда оларға зейнетақы есептеу үшiн лауазымы бойынша тиiстi окладтар (оның iшiнде сақталған окладтар да), әскери немесе арнаулы атақ бойынша окладтар, қызмет еткен жылдары үшiн проценттiк үстеме, тұрақты сипаттағы ақшалай ризықтың қосымша түрлерi және азық-түлiк үлесiнiң құны есептелiнедi. </w:t>
      </w:r>
      <w:r>
        <w:br/>
      </w:r>
      <w:r>
        <w:rPr>
          <w:rFonts w:ascii="Times New Roman"/>
          <w:b w:val="false"/>
          <w:i w:val="false"/>
          <w:color w:val="000000"/>
          <w:sz w:val="28"/>
        </w:rPr>
        <w:t>
 </w:t>
      </w:r>
      <w:r>
        <w:br/>
      </w:r>
      <w:r>
        <w:rPr>
          <w:rFonts w:ascii="Times New Roman"/>
          <w:b w:val="false"/>
          <w:i w:val="false"/>
          <w:color w:val="000000"/>
          <w:sz w:val="28"/>
        </w:rPr>
        <w:t xml:space="preserve">
      48-бап. Зейнеткерлердiң отбасыларына зейнетақы есептеу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қызметшiлердiң, iшкi iстер органдарының басшы және қатардағы құрамы адамдарының қатарынан шыққан зейнеткерлердiң отбасыларына асыраушысынан айырылуына байланысты зейнетақы асыраушысының өзiне зейнетақы есептелген (немесе қайта есептелген), не қайта есептелуге тиiс болған ақшалай ризықтан есептеледi (47-бап).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49-бап. Зейнетақы мөлшерiне аудандық коэффициенттердi </w:t>
      </w:r>
      <w:r>
        <w:br/>
      </w:r>
      <w:r>
        <w:rPr>
          <w:rFonts w:ascii="Times New Roman"/>
          <w:b w:val="false"/>
          <w:i w:val="false"/>
          <w:color w:val="000000"/>
          <w:sz w:val="28"/>
        </w:rPr>
        <w:t xml:space="preserve">
                         қолдану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Жұмысшылар мен қызметшiлердiң жалақысына аудандық коэффициенттер белгiленген жерлерде тұратын әскери қызметшiлердiң, iшкi iстер органдарының басшы және қатардағы құрамы адамдарының қатарынан шыққан зейнеткерлерге және олардың отбасы мүшелерiне олардың осы жерлерде тұрған кезеңiнде осы Заңға сәйкес тағайындалатын зейнетақы, сондай-ақ осы зейнетақыға үстеме мен қосымша өндiрiстiк емес саладағы жұмысшылар мен қызметшiлер үшiн осы жерде белгiленген тиiстi коэффициенттi қолдана отырып есептеледi. </w:t>
      </w:r>
      <w:r>
        <w:br/>
      </w:r>
      <w:r>
        <w:rPr>
          <w:rFonts w:ascii="Times New Roman"/>
          <w:b w:val="false"/>
          <w:i w:val="false"/>
          <w:color w:val="000000"/>
          <w:sz w:val="28"/>
        </w:rPr>
        <w:t>
 </w:t>
      </w:r>
    </w:p>
    <w:bookmarkEnd w:id="11"/>
    <w:bookmarkStart w:name="z87"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50-бап. Зейнетақыны қайта есептеу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қызметшiлерге, iшкi iстер органдарының басшы және</w:t>
      </w:r>
    </w:p>
    <w:p>
      <w:pPr>
        <w:spacing w:after="0"/>
        <w:ind w:left="0"/>
        <w:jc w:val="both"/>
      </w:pPr>
      <w:r>
        <w:rPr>
          <w:rFonts w:ascii="Times New Roman"/>
          <w:b w:val="false"/>
          <w:i w:val="false"/>
          <w:color w:val="000000"/>
          <w:sz w:val="28"/>
        </w:rPr>
        <w:t>қатардағы құрамының адамдары мен олардың отбасыларына тағайындалатын</w:t>
      </w:r>
    </w:p>
    <w:p>
      <w:pPr>
        <w:spacing w:after="0"/>
        <w:ind w:left="0"/>
        <w:jc w:val="both"/>
      </w:pPr>
      <w:r>
        <w:rPr>
          <w:rFonts w:ascii="Times New Roman"/>
          <w:b w:val="false"/>
          <w:i w:val="false"/>
          <w:color w:val="000000"/>
          <w:sz w:val="28"/>
        </w:rPr>
        <w:t xml:space="preserve">зейнетақылар жәрдемақылар мен өзге де әлеуметтiк төлемдердi есептеу </w:t>
      </w:r>
    </w:p>
    <w:p>
      <w:pPr>
        <w:spacing w:after="0"/>
        <w:ind w:left="0"/>
        <w:jc w:val="both"/>
      </w:pPr>
      <w:r>
        <w:rPr>
          <w:rFonts w:ascii="Times New Roman"/>
          <w:b w:val="false"/>
          <w:i w:val="false"/>
          <w:color w:val="000000"/>
          <w:sz w:val="28"/>
        </w:rPr>
        <w:t xml:space="preserve">үшiн заңда белгiленген есептi көрсеткiштi өзгерту коэффициентiне сәйкес </w:t>
      </w:r>
    </w:p>
    <w:p>
      <w:pPr>
        <w:spacing w:after="0"/>
        <w:ind w:left="0"/>
        <w:jc w:val="both"/>
      </w:pPr>
      <w:r>
        <w:rPr>
          <w:rFonts w:ascii="Times New Roman"/>
          <w:b w:val="false"/>
          <w:i w:val="false"/>
          <w:color w:val="000000"/>
          <w:sz w:val="28"/>
        </w:rPr>
        <w:t>арттыруға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50-бап жаңа редакцияда - ҚР Президентiнiң 1995.12.21.</w:t>
      </w:r>
    </w:p>
    <w:p>
      <w:pPr>
        <w:spacing w:after="0"/>
        <w:ind w:left="0"/>
        <w:jc w:val="both"/>
      </w:pPr>
      <w:r>
        <w:rPr>
          <w:rFonts w:ascii="Times New Roman"/>
          <w:b w:val="false"/>
          <w:i w:val="false"/>
          <w:color w:val="000000"/>
          <w:sz w:val="28"/>
        </w:rPr>
        <w:t xml:space="preserve">              N 2703 жарлығымен.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U952703_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Бөлiм. Зейнетақыны тағайындау және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51-бап. Зейнетақыны тағайындау жөнiндегi өтiнiш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8"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Әскери қызметшiлер, iшкi iстер органдарының басшы және қатардағы құрамының адамдары мен олардың отбасы мүшелерi (7-бапта көрсетiлгендерден басқалары) зейнетақы тағайындау туралы арыздарды Қазақстан Республикасының Қорғаныс министрлiгiнiң, Iшкi iстер министрлiгiнiң, Ұлттық қауiпсiздiк комитетiнiң зейнетақы органдарына - тиiстi әскери комиссариаттарға, Қазақстан Республикасының Iшкi iстер және Ұлттық қауiпсiздiк комитетiнiң облыстық басқармаларына (бөлiмдерiне) бередi (13-бап). </w:t>
      </w:r>
      <w:r>
        <w:br/>
      </w:r>
      <w:r>
        <w:rPr>
          <w:rFonts w:ascii="Times New Roman"/>
          <w:b w:val="false"/>
          <w:i w:val="false"/>
          <w:color w:val="000000"/>
          <w:sz w:val="28"/>
        </w:rPr>
        <w:t>
 </w:t>
      </w:r>
      <w:r>
        <w:br/>
      </w:r>
      <w:r>
        <w:rPr>
          <w:rFonts w:ascii="Times New Roman"/>
          <w:b w:val="false"/>
          <w:i w:val="false"/>
          <w:color w:val="000000"/>
          <w:sz w:val="28"/>
        </w:rPr>
        <w:t xml:space="preserve">
      52-бап. Зейнетақы тағайындау туралы арыздарды қарау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қызметшiлерге, iшкi iстер органдарының басшы және қатардағы құрамының адамдарына және олардың отбасыларына зейнетақы тағайындау жөнiндегi арыздарды және онымен бiрге келiп түскен құжаттарды зейнетақы органдары арыз келiп түскен күннен бастап 10 күн iшiнде қарайды.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53-бап. Зейнетақы тағайындау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Зейнетақы осы Заңға сәйкес былай тағайындалады: </w:t>
      </w:r>
      <w:r>
        <w:br/>
      </w:r>
      <w:r>
        <w:rPr>
          <w:rFonts w:ascii="Times New Roman"/>
          <w:b w:val="false"/>
          <w:i w:val="false"/>
          <w:color w:val="000000"/>
          <w:sz w:val="28"/>
        </w:rPr>
        <w:t xml:space="preserve">
      1) әскери қызметшiлерге, iшкi iстер органдарының басшы және қатардағы құрамының адамдарына - қызметтен босатылған күннен бастап, бiрақ олар қызметтен босатылғанда ақшалай ризықпен қанағаттандырылған күннен ерте емес, неғұрлым кеш мерзiмнен бастап оларға зейнетақы тағайындаудың мынадай реттерiн қоспағанда: </w:t>
      </w:r>
      <w:r>
        <w:br/>
      </w:r>
      <w:r>
        <w:rPr>
          <w:rFonts w:ascii="Times New Roman"/>
          <w:b w:val="false"/>
          <w:i w:val="false"/>
          <w:color w:val="000000"/>
          <w:sz w:val="28"/>
        </w:rPr>
        <w:t xml:space="preserve">
      қызметтен босатылған күннен бастап 3 ай өткеннен кейiн не қызметтен босатылғаннан кейiн болған жазатайым оқиға немесе ауыру салдарынан болған мүгедектiктi анықтау кезiнде (22-бап) - мүгедектiк анықталған күннен бастап; </w:t>
      </w:r>
      <w:r>
        <w:br/>
      </w:r>
      <w:r>
        <w:rPr>
          <w:rFonts w:ascii="Times New Roman"/>
          <w:b w:val="false"/>
          <w:i w:val="false"/>
          <w:color w:val="000000"/>
          <w:sz w:val="28"/>
        </w:rPr>
        <w:t xml:space="preserve">
      2) әскери қызметшiлердiң, iшкi iстер органдарының басшы және қатардағы құрамы адамдарының және осы әскери қызметшiлердiң басшы және қатардағы құрамы адамдарының қатарынан шыққан зейнеткерлердiң отбасыларын асыраушысы қайтыс болған күннен бастап, оған ақшалай ризық немесе зейнетақы төленген күннен ерте емес, отбасының мүшелерiне неғұрлым кеш мерзiмнен бастап зейнетақы тағайындаудың мынадай реттерiн қоспағанда: </w:t>
      </w:r>
      <w:r>
        <w:br/>
      </w:r>
      <w:r>
        <w:rPr>
          <w:rFonts w:ascii="Times New Roman"/>
          <w:b w:val="false"/>
          <w:i w:val="false"/>
          <w:color w:val="000000"/>
          <w:sz w:val="28"/>
        </w:rPr>
        <w:t xml:space="preserve">
      асыраушысы қайтыс болғаннан кейiн зейнетақы алу құқығына ие болған отбасы мүшелерiне зейнетақы алу жасына толуына (32-баптың 2-тармағы) немесе оларға мүгедектiктiң анықталуына байланысты - осы жасқа толған немесе мүгедектiгi анықталған күннен бастап; </w:t>
      </w:r>
      <w:r>
        <w:br/>
      </w:r>
      <w:r>
        <w:rPr>
          <w:rFonts w:ascii="Times New Roman"/>
          <w:b w:val="false"/>
          <w:i w:val="false"/>
          <w:color w:val="000000"/>
          <w:sz w:val="28"/>
        </w:rPr>
        <w:t xml:space="preserve">
      күнкөрiс қаражаты көзiнен айырылуына байланысты зейнетақы алу құқығына ие болған ата-анаға немесе жұбайға - зейнетақы тағайындау жөнiнде өтiнiш жасалған күннен бастап (54-бап). </w:t>
      </w:r>
      <w:r>
        <w:br/>
      </w:r>
      <w:r>
        <w:rPr>
          <w:rFonts w:ascii="Times New Roman"/>
          <w:b w:val="false"/>
          <w:i w:val="false"/>
          <w:color w:val="000000"/>
          <w:sz w:val="28"/>
        </w:rPr>
        <w:t xml:space="preserve">
      Дер кезiнде өтiнiш жасалмағанда өткен уақыт үшiн зейнетақы оны алу құқығы пайда болған күннен бастап тағайындалады, бiрақ зейнетақы алу жөнiнде өтiнiш жасаған күннiң алдындағы 12 айдан аспауға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54-бап. Зейнетақы тағайындау жөнiнде өтiнiш жасалған күн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Барлық қажеттi құжаттармен бiрге зейнетақы тағайындау туралы арыздың тиiстi зейнетақы органына берiлген күнi, ал арыз бен құжаттарды почтамен жiбергенде - олардың жөнелтiлген күнi зейнетақы тағайындау жөнiнде өтiнiш жасалған күн болып есептеледi.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55-бап. Тағайындалған зейнетақыны қайта есептеу мерзiмi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қызметшілерге, iшкi iстер органдарының басшы және қатардағы құрамының адамдарына және олардың отбасыларына тағайындалған зейнетақы мөлшерiн өзгертудi қажет ететiн мән-жай туған жағдайда бұл зейнетақы аталған мән-жай туған айдан кейiнгi айдың бiрiншi күнiнен бастап қайта есептеледi. Бұл орайда, егер зейнеткер зейнетақыны арттыру құнына ие болса, ол дер кезiнде өтiнiш жасамағанда өткен уақыт үшiн зейнетақыдағы айырма оған тек көп дегенде 12 айға ғана төленуi мүмкiн. </w:t>
      </w:r>
      <w:r>
        <w:br/>
      </w:r>
      <w:r>
        <w:rPr>
          <w:rFonts w:ascii="Times New Roman"/>
          <w:b w:val="false"/>
          <w:i w:val="false"/>
          <w:color w:val="000000"/>
          <w:sz w:val="28"/>
        </w:rPr>
        <w:t>
 </w:t>
      </w:r>
      <w:r>
        <w:br/>
      </w:r>
      <w:r>
        <w:rPr>
          <w:rFonts w:ascii="Times New Roman"/>
          <w:b w:val="false"/>
          <w:i w:val="false"/>
          <w:color w:val="000000"/>
          <w:sz w:val="28"/>
        </w:rPr>
        <w:t xml:space="preserve">
            Ескерту. 55-баптың 2-шi бөлiгi алынып тасталған - ҚР </w:t>
      </w:r>
      <w:r>
        <w:br/>
      </w:r>
      <w:r>
        <w:rPr>
          <w:rFonts w:ascii="Times New Roman"/>
          <w:b w:val="false"/>
          <w:i w:val="false"/>
          <w:color w:val="000000"/>
          <w:sz w:val="28"/>
        </w:rPr>
        <w:t xml:space="preserve">
               Президентiнiң 1995.12.21. N 2703 жарлығымен.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56-бап. Зейнетақы төлеушi органдар және оны төлеудiң </w:t>
      </w:r>
      <w:r>
        <w:br/>
      </w:r>
      <w:r>
        <w:rPr>
          <w:rFonts w:ascii="Times New Roman"/>
          <w:b w:val="false"/>
          <w:i w:val="false"/>
          <w:color w:val="000000"/>
          <w:sz w:val="28"/>
        </w:rPr>
        <w:t xml:space="preserve">
                       жалпы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Заңға сәйкес әскери қызметшiлерге, iшкi iстер органдарының </w:t>
      </w:r>
    </w:p>
    <w:bookmarkEnd w:id="13"/>
    <w:bookmarkStart w:name="z98"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басшы және қатардағы құрамының адамдарына және олардың отбасыларына</w:t>
      </w:r>
    </w:p>
    <w:p>
      <w:pPr>
        <w:spacing w:after="0"/>
        <w:ind w:left="0"/>
        <w:jc w:val="both"/>
      </w:pPr>
      <w:r>
        <w:rPr>
          <w:rFonts w:ascii="Times New Roman"/>
          <w:b w:val="false"/>
          <w:i w:val="false"/>
          <w:color w:val="000000"/>
          <w:sz w:val="28"/>
        </w:rPr>
        <w:t>тағайындалатын зейнетақыны тiркелiмiне қарамастан зейнеткерлердiң</w:t>
      </w:r>
    </w:p>
    <w:p>
      <w:pPr>
        <w:spacing w:after="0"/>
        <w:ind w:left="0"/>
        <w:jc w:val="both"/>
      </w:pPr>
      <w:r>
        <w:rPr>
          <w:rFonts w:ascii="Times New Roman"/>
          <w:b w:val="false"/>
          <w:i w:val="false"/>
          <w:color w:val="000000"/>
          <w:sz w:val="28"/>
        </w:rPr>
        <w:t>тұрғылықты жерiндегi Жинақ банкiсiнiң тиiстi мекемелерi төлейдi.</w:t>
      </w:r>
    </w:p>
    <w:p>
      <w:pPr>
        <w:spacing w:after="0"/>
        <w:ind w:left="0"/>
        <w:jc w:val="both"/>
      </w:pPr>
      <w:r>
        <w:rPr>
          <w:rFonts w:ascii="Times New Roman"/>
          <w:b w:val="false"/>
          <w:i w:val="false"/>
          <w:color w:val="000000"/>
          <w:sz w:val="28"/>
        </w:rPr>
        <w:t>Салымға аудару, почтамен аудару және зейнетақыны үйге жеткiзiп беру</w:t>
      </w:r>
    </w:p>
    <w:p>
      <w:pPr>
        <w:spacing w:after="0"/>
        <w:ind w:left="0"/>
        <w:jc w:val="both"/>
      </w:pPr>
      <w:r>
        <w:rPr>
          <w:rFonts w:ascii="Times New Roman"/>
          <w:b w:val="false"/>
          <w:i w:val="false"/>
          <w:color w:val="000000"/>
          <w:sz w:val="28"/>
        </w:rPr>
        <w:t>республикалық бюджет есебiнен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57-бап. Табысы немесе басқа кiрiсi болған жағдайда</w:t>
      </w:r>
    </w:p>
    <w:p>
      <w:pPr>
        <w:spacing w:after="0"/>
        <w:ind w:left="0"/>
        <w:jc w:val="both"/>
      </w:pPr>
      <w:r>
        <w:rPr>
          <w:rFonts w:ascii="Times New Roman"/>
          <w:b w:val="false"/>
          <w:i w:val="false"/>
          <w:color w:val="000000"/>
          <w:sz w:val="28"/>
        </w:rPr>
        <w:t>                 зейнеткерлерге зейнетақы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Заңға сәйкес төленетiн зейнетақы зейнеткерлердiң табысы</w:t>
      </w:r>
    </w:p>
    <w:p>
      <w:pPr>
        <w:spacing w:after="0"/>
        <w:ind w:left="0"/>
        <w:jc w:val="both"/>
      </w:pPr>
      <w:r>
        <w:rPr>
          <w:rFonts w:ascii="Times New Roman"/>
          <w:b w:val="false"/>
          <w:i w:val="false"/>
          <w:color w:val="000000"/>
          <w:sz w:val="28"/>
        </w:rPr>
        <w:t>немесе кiрiсi болуына қарамастан толық 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58-бап. Зейнеткер дер кезiнде алмаған зейнетақыны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Әскери қызметшiлердiң, iшкi iстер органдарының басшы және қатардағы құрамы адамдарының және олардың отбасы мүшелерiнiң қатарынан шыққан зейнеткерлерге есептелген, бiрақ ол дер кезiнде алмаған зейнетақы сомасы өткен уақыт үшiн зейнетақы алу жөнiнде өтiнiш жасалған күннiң алдындағы 3 жылдан аспайтын уақытқа төленедi. </w:t>
      </w:r>
      <w:r>
        <w:br/>
      </w:r>
      <w:r>
        <w:rPr>
          <w:rFonts w:ascii="Times New Roman"/>
          <w:b w:val="false"/>
          <w:i w:val="false"/>
          <w:color w:val="000000"/>
          <w:sz w:val="28"/>
        </w:rPr>
        <w:t xml:space="preserve">
      Зейнеткерлер зейнетақыны тағайындайтын немесе төлейтiн органның кiнәсiнен дер кезiнде алмаған зейнетақы сомасы өткен уақыт үшiн қандай да болсын мерзiмдi шектеместен төленедi. </w:t>
      </w:r>
      <w:r>
        <w:br/>
      </w:r>
      <w:r>
        <w:rPr>
          <w:rFonts w:ascii="Times New Roman"/>
          <w:b w:val="false"/>
          <w:i w:val="false"/>
          <w:color w:val="000000"/>
          <w:sz w:val="28"/>
        </w:rPr>
        <w:t>
 </w:t>
      </w:r>
    </w:p>
    <w:bookmarkStart w:name="z99" w:id="15"/>
    <w:p>
      <w:pPr>
        <w:spacing w:after="0"/>
        <w:ind w:left="0"/>
        <w:jc w:val="both"/>
      </w:pPr>
      <w:r>
        <w:rPr>
          <w:rFonts w:ascii="Times New Roman"/>
          <w:b w:val="false"/>
          <w:i w:val="false"/>
          <w:color w:val="000000"/>
          <w:sz w:val="28"/>
        </w:rPr>
        <w:t>
     59-бап. Интернат-үйлерде тұратын зейнеткерлерге</w:t>
      </w:r>
    </w:p>
    <w:bookmarkEnd w:id="15"/>
    <w:p>
      <w:pPr>
        <w:spacing w:after="0"/>
        <w:ind w:left="0"/>
        <w:jc w:val="both"/>
      </w:pPr>
      <w:r>
        <w:rPr>
          <w:rFonts w:ascii="Times New Roman"/>
          <w:b w:val="false"/>
          <w:i w:val="false"/>
          <w:color w:val="000000"/>
          <w:sz w:val="28"/>
        </w:rPr>
        <w:t>                    зейнетақы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0"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Қарттар мен мүгедектерге арналған интернат-үйлерге, пансионаттарда тұратын әскери қызметшiлердiң, iшкi iстер органдарының басшы және қатардағы құрамы адамдарының және олардың отбасы мүшелерiнiң қатарынан шыққан зейнеткерлерге олардың зейнетақысының сомасы мен интернат-үйде (пансионатта) асырауда болуының құны арасындағы айырма төленедi, бiрақ ол тағайындалған зейнетақының 30 процентiнен кем болмауы керек. </w:t>
      </w:r>
      <w:r>
        <w:br/>
      </w:r>
      <w:r>
        <w:rPr>
          <w:rFonts w:ascii="Times New Roman"/>
          <w:b w:val="false"/>
          <w:i w:val="false"/>
          <w:color w:val="000000"/>
          <w:sz w:val="28"/>
        </w:rPr>
        <w:t xml:space="preserve">
      Қарттар мен мүгедектерге арналған интернат-үйде (пансионатта) тұратын зейнеткерлердiң асырауында тұрған және асыраушысынан айырылуына байланысты зейнетақымен қамсыздандырылатын адамдар тобына жататын еңбекке жарамсыз отбасы мүшелерi болған жағдайда (32, 34, 36, және 37-баптар), оған тағайындалған зейнетақы мынадай тәртiппен төленедi: </w:t>
      </w:r>
      <w:r>
        <w:br/>
      </w:r>
      <w:r>
        <w:rPr>
          <w:rFonts w:ascii="Times New Roman"/>
          <w:b w:val="false"/>
          <w:i w:val="false"/>
          <w:color w:val="000000"/>
          <w:sz w:val="28"/>
        </w:rPr>
        <w:t xml:space="preserve">
      зейнетақының 30 процентi зейнеткердiң өзiне төленедi, бiрақ ол жасының ұлғаюына байланысты ең аз зейнетақының 30 процентiнен кем болмауы керек, ал зейнетақының қалған бөлігi отбасының аталған мүшелерiне төленедi, бiрақ ол тағайындалған мөлшердiң 50 процентiнен көп болмауы керек.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60-бап. Стационарда емделуде болған кезеңде зейнетақы </w:t>
      </w:r>
      <w:r>
        <w:br/>
      </w:r>
      <w:r>
        <w:rPr>
          <w:rFonts w:ascii="Times New Roman"/>
          <w:b w:val="false"/>
          <w:i w:val="false"/>
          <w:color w:val="000000"/>
          <w:sz w:val="28"/>
        </w:rPr>
        <w:t xml:space="preserve">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қызметшiлердiң, iшкi iстер органдарының басшы және қатардағы құрамы адамдарының және олардың отбасы мүшелерiнiң қатарынан шыққан зейнеткерлердiң стационарда (ауруханада, емханада, госпитальда және басқа емдеу мекемелерiнде), сондай-ақ алапесханаларда емделуде болған уақытында оларға тағайындалған зейнетақы толық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61-бап. Бас бостандығынан айырылған уақытқа зейнетақы </w:t>
      </w:r>
      <w:r>
        <w:br/>
      </w:r>
      <w:r>
        <w:rPr>
          <w:rFonts w:ascii="Times New Roman"/>
          <w:b w:val="false"/>
          <w:i w:val="false"/>
          <w:color w:val="000000"/>
          <w:sz w:val="28"/>
        </w:rPr>
        <w:t xml:space="preserve">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Зейнеткер бас бостандығынан айырылған жағдайда оған тағайындалған зейнетақы бас бостандығынан айырылу уақытына тағайындалған зейнетақының айына 10 процентi мөлшерiнде, бiрақ жасының ұлғаюына байланысты ең аз зейнетақының 20 процентiнен кем емес мөлшерде төленедi.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62-бап. Зейнетақыдан ұстау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Заңға сәйкес төленетiн зейнетақыдан сот шешiмдерi, ұйғарымдары, қаулылары мен үкiмдерi (мүлiктi алу шаралары жөнiнен), нотариат кеңселерiнiң атқару жазбалары және заңдарға сәйкес сот шешiмдерiн орындау үшiн белгiленген тәртiппен орындалатын басқа да шешiмдер мен қаулылар негiзiнде ұсталады. Осымен бiрге зейнеткер тарапынан алдаушылық салдарынан зейнеткерге артық төленген зейнетақы немесе жәрдемақы оған төленетiн зейнетақыдан тиiстi зейнетақы органның шешiмi негiзiнде (51-бап), ай сайын төленуге тиiс зейнетақының 20 процентiнен аспайтын мөлшерде ұсталады (басқа себептермен ұсталатын ақшадан тыс). Бұл орайда зейнетақыдан өндiрiп алу жөнiнде өтiнiш жасаған барлық жағдайда зейнеткерге тиесiлi зейнетақының кемiнде 50 процентi зейнеткерде қалады. </w:t>
      </w:r>
      <w:r>
        <w:br/>
      </w:r>
      <w:r>
        <w:rPr>
          <w:rFonts w:ascii="Times New Roman"/>
          <w:b w:val="false"/>
          <w:i w:val="false"/>
          <w:color w:val="000000"/>
          <w:sz w:val="28"/>
        </w:rPr>
        <w:t xml:space="preserve">
      Артық төленген зейнетақы немесе жәрдемақы сомасы бойынша берешек толық өтелгенге дейiн зейнетақы төлеу тоқталған жағдайда қалған берешек сот тәртiбiмен өндiрiп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63-бап. Зейнеткер қайтыс болған жағдайда зейнетақы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Әскери қызметшiлердiң, iшкi iстер органдарының басшы және қатардағы құрамы адамдарының және олардың отбасы мүшелерiнiң қатарынан шыққан зейнеткерге тиесiлi және оның қайтыс болуына байланысты толық алынбай қалған зейнетақы сомасы қайтыс болған зейнеткердi отбасы мүшелерiне немесе туысқандарына бұл сома мұра құрамына енгiзiлмей төленедi. Аталған сома, егер оны алу жөнiндегi өтiнiш зейнеткер қайтыс болғаннан кейiн 6 айдан кешiктiрмей жасалған болса төленедi. Басқа реттерде зейнеткер қайтыс болуына байланысты толық алмаған зейнетақы сомасы оның мұрагерлерiне азаматтық заңдарда белгiленген жалпы негiздерде төленедi. Отбасының бiрнеше мүшесi өтiнiш жасаған жағдайда оған тиесiлi зейнетақы оларға тең бөлiнедi.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64-бап. Шетелге кеткенде зейнетақы тағайындау және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Шетелге тұрақты тұруға кеткен әскери қызметшiлерге, iшкi iстер органдарының басшы және қатардағы құрамының адамдарына және олардың отбасы мүшелерiне осы Заңда көзделген зейнетақы Қазақстан Республикасының территориясында тағайындалмайды, ал оған шетелге кеткенге дейiн тағайындалған зейнетақыны төлеу тоқтатылады (осы баптың екiншi бөлiгiн ескере отырып). Оларды шетелде тұрған кезеңде зейнетақымен қамтамасыз ету мәселесi олар аумағына барған елдiң заңдарына сәйкес, ал егер Қазақстан Республикасы немесе бұрынғы КСР Одағы мен аталған елдер арасында әлеуметтiк қамсыздандыру туралы келiсiм (шарт) жасалған болса - онда осы келiсiмдерге (шарттарға) сәйкес шешiледi. </w:t>
      </w:r>
      <w:r>
        <w:br/>
      </w:r>
      <w:r>
        <w:rPr>
          <w:rFonts w:ascii="Times New Roman"/>
          <w:b w:val="false"/>
          <w:i w:val="false"/>
          <w:color w:val="000000"/>
          <w:sz w:val="28"/>
        </w:rPr>
        <w:t xml:space="preserve">
      Әскер қызметшiлер, iшкi iстер органдарының басшы және қатардағы құрамының адамдары қатарынан шыққан зейнеткерлер және олардың отбасы мүшелерi Қазақстан Республикасымен немесе бұрынғы КСР Одағымен әлеуметтiк қамсыздандыру туралы келiсiм (шарт) жасаспаған және олардың заңдарында тұрғылықты орнын осындай өзгеруге байланысты зейнетақы тағайындау (төлемдi жаңғырту) заңда көзделмеген шетелдерге тұрақты тұруға кететiн болса, оларға Қазақстан аумағында тағайындалған зейнетақы шетелге кетердiң алдында 6 ай үшiн алға төленедi. </w:t>
      </w:r>
      <w:r>
        <w:br/>
      </w:r>
      <w:r>
        <w:rPr>
          <w:rFonts w:ascii="Times New Roman"/>
          <w:b w:val="false"/>
          <w:i w:val="false"/>
          <w:color w:val="000000"/>
          <w:sz w:val="28"/>
        </w:rPr>
        <w:t>
 </w:t>
      </w:r>
    </w:p>
    <w:bookmarkEnd w:id="16"/>
    <w:bookmarkStart w:name="z111" w:id="17"/>
    <w:p>
      <w:pPr>
        <w:spacing w:after="0"/>
        <w:ind w:left="0"/>
        <w:jc w:val="both"/>
      </w:pPr>
      <w:r>
        <w:rPr>
          <w:rFonts w:ascii="Times New Roman"/>
          <w:b w:val="false"/>
          <w:i w:val="false"/>
          <w:color w:val="000000"/>
          <w:sz w:val="28"/>
        </w:rPr>
        <w:t>
     Қазақстан Республикасының</w:t>
      </w:r>
    </w:p>
    <w:bookmarkEnd w:id="17"/>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