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61159" w14:textId="7d61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таңбалары, қызмет көрсету таңбалары және тауар шығарылған жерлердiң атаулары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1993 жылғы 18 қаңтар N 1888-ХII. Күші жойылды - Қазақстан Республикасының 1999.07.26. N 457 Заңымен. ~Z990457</w:t>
      </w:r>
    </w:p>
    <w:p>
      <w:pPr>
        <w:spacing w:after="0"/>
        <w:ind w:left="0"/>
        <w:jc w:val="both"/>
      </w:pPr>
      <w:bookmarkStart w:name="z0" w:id="0"/>
      <w:r>
        <w:rPr>
          <w:rFonts w:ascii="Times New Roman"/>
          <w:b w:val="false"/>
          <w:i w:val="false"/>
          <w:color w:val="000000"/>
          <w:sz w:val="28"/>
        </w:rPr>
        <w:t xml:space="preserve">
      Осы Заң Қазақстан Республикасындағы тауар таңбаларын, қызмет көрсету таңбаларын және тауар шығарылған жерлердiң атауларын қорғау мен пайдалануға байланысты туындайтын құқылық, экономикалық және ұйымдық қатынастарды реттейдi.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БӨЛIМ </w:t>
      </w:r>
      <w:r>
        <w:br/>
      </w:r>
      <w:r>
        <w:rPr>
          <w:rFonts w:ascii="Times New Roman"/>
          <w:b w:val="false"/>
          <w:i w:val="false"/>
          <w:color w:val="000000"/>
          <w:sz w:val="28"/>
        </w:rPr>
        <w:t xml:space="preserve">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Қазақстан Республикасының тауар таңбаларын, қызмет </w:t>
      </w:r>
      <w:r>
        <w:br/>
      </w:r>
      <w:r>
        <w:rPr>
          <w:rFonts w:ascii="Times New Roman"/>
          <w:b w:val="false"/>
          <w:i w:val="false"/>
          <w:color w:val="000000"/>
          <w:sz w:val="28"/>
        </w:rPr>
        <w:t xml:space="preserve">
             көрсету таңбалары және тауар шығарылған жерлерiнiң </w:t>
      </w:r>
      <w:r>
        <w:br/>
      </w:r>
      <w:r>
        <w:rPr>
          <w:rFonts w:ascii="Times New Roman"/>
          <w:b w:val="false"/>
          <w:i w:val="false"/>
          <w:color w:val="000000"/>
          <w:sz w:val="28"/>
        </w:rPr>
        <w:t xml:space="preserve">
             атаулары туралы заңдары </w:t>
      </w:r>
      <w:r>
        <w:br/>
      </w:r>
      <w:r>
        <w:rPr>
          <w:rFonts w:ascii="Times New Roman"/>
          <w:b w:val="false"/>
          <w:i w:val="false"/>
          <w:color w:val="000000"/>
          <w:sz w:val="28"/>
        </w:rPr>
        <w:t xml:space="preserve">
      Тауар таңбаларын, қызмет көрсету таңбаларын және тауар шығарылған жерлердiң атауларын қорғау мен пайдалануға байланысты туындайтын қатынастар осы Заңмен, сондай-ақ Қазақстан Республикасының өзге де заң актiлерiмен және нормативтiк актiлерiмен реттеледi.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Қазақстан Республикасының Ұлттық Патент ведомствосы </w:t>
      </w:r>
      <w:r>
        <w:br/>
      </w:r>
      <w:r>
        <w:rPr>
          <w:rFonts w:ascii="Times New Roman"/>
          <w:b w:val="false"/>
          <w:i w:val="false"/>
          <w:color w:val="000000"/>
          <w:sz w:val="28"/>
        </w:rPr>
        <w:t xml:space="preserve">
      1. Қазақстан Республикасының Ұлттық Патент ведомствосы (бұдан әрi - Патент ведомствосы) орталық мемлекеттiк басқару органы бола отырып, өнеркәсiптiк меншiк объектiлерiн қорғау саласындағы мемлекеттiк саясатты жүргiзедi. </w:t>
      </w:r>
      <w:r>
        <w:br/>
      </w:r>
      <w:r>
        <w:rPr>
          <w:rFonts w:ascii="Times New Roman"/>
          <w:b w:val="false"/>
          <w:i w:val="false"/>
          <w:color w:val="000000"/>
          <w:sz w:val="28"/>
        </w:rPr>
        <w:t xml:space="preserve">
      2. Патент ведомствосы тауар таңбаларын, қызмет көрсету таңбаларын тiркеуге, тауар шығарылған жердiң атауын тiркеуге және пайдалану құқығына берiлген өтiнiмдердi қарауға қабылдайды, олар жөнiнде сараптама жұмыстарын өткiзедi, куәлiк бередi, мемлекеттiк тiзiмдер жүргiзедi, тiркелген тауар таңбалары мен тауар шығарылған жерлердiң атауларын жариялайды, осы Заңды қолдану жөнiнде түсiнiктемелер бередi, Қазақстан Республикасының Үкiметi бекiткен Ұлттық Патент ведомствосы туралы Ережеге сәйкес басқа да мiндеттердi атқарады.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Тауар таңбаларын, қызмет көрсету таңбаларын және тауар </w:t>
      </w:r>
      <w:r>
        <w:br/>
      </w:r>
      <w:r>
        <w:rPr>
          <w:rFonts w:ascii="Times New Roman"/>
          <w:b w:val="false"/>
          <w:i w:val="false"/>
          <w:color w:val="000000"/>
          <w:sz w:val="28"/>
        </w:rPr>
        <w:t xml:space="preserve">
             шығарылған жерлердiң атауларын құқылық қорғау </w:t>
      </w:r>
      <w:r>
        <w:br/>
      </w:r>
      <w:r>
        <w:rPr>
          <w:rFonts w:ascii="Times New Roman"/>
          <w:b w:val="false"/>
          <w:i w:val="false"/>
          <w:color w:val="000000"/>
          <w:sz w:val="28"/>
        </w:rPr>
        <w:t xml:space="preserve">
      1. Тауар таңбаларын, қызмет көрсету таңбаларын және тауар шығарылған жердiң атауын пайдалану құқығы Заңмен қорғалады. </w:t>
      </w:r>
      <w:r>
        <w:br/>
      </w:r>
      <w:r>
        <w:rPr>
          <w:rFonts w:ascii="Times New Roman"/>
          <w:b w:val="false"/>
          <w:i w:val="false"/>
          <w:color w:val="000000"/>
          <w:sz w:val="28"/>
        </w:rPr>
        <w:t xml:space="preserve">
      2. Қазақстан Республикасында тауар таңбаларын, қызмет көрсету таңбаларын және тауар шығарылған жерлердiң атауларын құқылық қорғау оларды осы Заңда белгiленген тәртiппен тiркеу және куәлiк беру негiзiнде немесе Қазақстан Республикасының халықаралық шарттарына сәйкес берiледi. </w:t>
      </w:r>
      <w:r>
        <w:br/>
      </w:r>
      <w:r>
        <w:rPr>
          <w:rFonts w:ascii="Times New Roman"/>
          <w:b w:val="false"/>
          <w:i w:val="false"/>
          <w:color w:val="000000"/>
          <w:sz w:val="28"/>
        </w:rPr>
        <w:t xml:space="preserve">
      3. Тауар таңбаларын және қызмет көрсету таңбаларын құқылық қорғау шаруашылық жүргiзушi кез келген субъектiге берiлуi мүмкiн. </w:t>
      </w:r>
      <w:r>
        <w:br/>
      </w:r>
      <w:r>
        <w:rPr>
          <w:rFonts w:ascii="Times New Roman"/>
          <w:b w:val="false"/>
          <w:i w:val="false"/>
          <w:color w:val="000000"/>
          <w:sz w:val="28"/>
        </w:rPr>
        <w:t xml:space="preserve">
      Шаруашылық жүргiзушi субъект өзi шығаратын барлық тауарлар (көрсететiн қызметi) үшiн бiр тауар таңбасын немесе түрлi сапалық сипаты бар әр алуан тауар түрлерi (көрсететiн қызметi) немесе тауарлар үшiн бiрнеше тауар таңбасын иелене алады. </w:t>
      </w:r>
      <w:r>
        <w:br/>
      </w:r>
      <w:r>
        <w:rPr>
          <w:rFonts w:ascii="Times New Roman"/>
          <w:b w:val="false"/>
          <w:i w:val="false"/>
          <w:color w:val="000000"/>
          <w:sz w:val="28"/>
        </w:rPr>
        <w:t xml:space="preserve">
      4. Тауар таңбалары мен қызмет көрсету таңбаларын немесе соған шектесiп кету дәрежесiне дейiн ұқсас таңбаны бiртектес тауарлар мен қызмет көрсетуге қатысты шаруашылық айналымына рұқсатсыз енгiзу ол белгiлер иесiнiң айрықша құқығын бұзу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Заңда пайдаланылатын ұғымдар </w:t>
      </w:r>
      <w:r>
        <w:br/>
      </w:r>
      <w:r>
        <w:rPr>
          <w:rFonts w:ascii="Times New Roman"/>
          <w:b w:val="false"/>
          <w:i w:val="false"/>
          <w:color w:val="000000"/>
          <w:sz w:val="28"/>
        </w:rPr>
        <w:t xml:space="preserve">
      "Тауар таңбасы және қызмет көрсету таңбасы" (бұдан әрi - "тауар таңбасы") - шаруашылық жүргiзушi бiр субъектiнiң тауарлары мен көрсететiн қызметiн шаруашылық жүргiзушi басқа субъектiнiң бiртектес тауарлары мен көрсететiн қызметiнен ажырату үшiн қолданылатын тiркелген сөздiк, бейнелiк, көлемдiк немесе басқа да таңба; </w:t>
      </w:r>
      <w:r>
        <w:br/>
      </w:r>
      <w:r>
        <w:rPr>
          <w:rFonts w:ascii="Times New Roman"/>
          <w:b w:val="false"/>
          <w:i w:val="false"/>
          <w:color w:val="000000"/>
          <w:sz w:val="28"/>
        </w:rPr>
        <w:t xml:space="preserve">
      "Ұжымдық тауар таңбасы"- одақтың, шаруашылық қауымдастығының, концерннiң немесе өзге де бiрлестiктiң (бұдан әрi - бiрлестiк) сапасы немесе өзге де сипаттамалары бiрыңғай етiп шығарылатын немесе өткiзiлетiн тауарларды белгiлеуге арналған тауар таңбасы; </w:t>
      </w:r>
      <w:r>
        <w:br/>
      </w:r>
      <w:r>
        <w:rPr>
          <w:rFonts w:ascii="Times New Roman"/>
          <w:b w:val="false"/>
          <w:i w:val="false"/>
          <w:color w:val="000000"/>
          <w:sz w:val="28"/>
        </w:rPr>
        <w:t xml:space="preserve">
      "Тауар шығарылған жер атауы" - тауардың ерекше қасиеттерi тек қана немесе негiзiнен оны шығаратын жермен (табиғи жағдайларымен немесе адам факторларымен не табиғи жағдайлары және адам факторларымен бiр мезгiлде) байланысты тауар белгiлеуге пайдаланылатын географиялық объект атауы; </w:t>
      </w:r>
      <w:r>
        <w:br/>
      </w:r>
      <w:r>
        <w:rPr>
          <w:rFonts w:ascii="Times New Roman"/>
          <w:b w:val="false"/>
          <w:i w:val="false"/>
          <w:color w:val="000000"/>
          <w:sz w:val="28"/>
        </w:rPr>
        <w:t xml:space="preserve">
      "Шаруашылық жүргiзушi субъект" - шаруашылық-коммерциялық қызметтi жүзеге асыратын және тауар айналымына қатысушы болып табылатын кез келген заңды ұйым мен нақты адам.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БӨЛIМ </w:t>
      </w:r>
      <w:r>
        <w:br/>
      </w:r>
      <w:r>
        <w:rPr>
          <w:rFonts w:ascii="Times New Roman"/>
          <w:b w:val="false"/>
          <w:i w:val="false"/>
          <w:color w:val="000000"/>
          <w:sz w:val="28"/>
        </w:rPr>
        <w:t xml:space="preserve">
       ТАУАР ТАҢБАСЫН ТIРКЕУГЕ БЕРIЛЕТIН ӨТIНIМ ЖӘНЕ ТАУАР </w:t>
      </w:r>
      <w:r>
        <w:br/>
      </w:r>
      <w:r>
        <w:rPr>
          <w:rFonts w:ascii="Times New Roman"/>
          <w:b w:val="false"/>
          <w:i w:val="false"/>
          <w:color w:val="000000"/>
          <w:sz w:val="28"/>
        </w:rPr>
        <w:t xml:space="preserve">
          ШЫҒАРЫЛҒАН ЖЕР АТАУЫН ПАЙДАЛАНУ ҚҰҚЫҒЫН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Өтiнiм беру </w:t>
      </w:r>
      <w:r>
        <w:br/>
      </w:r>
      <w:r>
        <w:rPr>
          <w:rFonts w:ascii="Times New Roman"/>
          <w:b w:val="false"/>
          <w:i w:val="false"/>
          <w:color w:val="000000"/>
          <w:sz w:val="28"/>
        </w:rPr>
        <w:t xml:space="preserve">
      1. Тауар таңбасын тiркеуге, тауар шығарылған жер атауын тiркеуге және оны пайдалану құқығын беруге өтiнiмдi Патент ведомствосына шаруашылық жүргiзушi субъект бередi. </w:t>
      </w:r>
      <w:r>
        <w:br/>
      </w:r>
      <w:r>
        <w:rPr>
          <w:rFonts w:ascii="Times New Roman"/>
          <w:b w:val="false"/>
          <w:i w:val="false"/>
          <w:color w:val="000000"/>
          <w:sz w:val="28"/>
        </w:rPr>
        <w:t xml:space="preserve">
      2. Өтiнiмдi Патент ведомствосында тiркелген патенттiк сенiмдi өкiл арқылы беруге болады. Патенттiк сенiмдi өкiлдiң өкiлеттiгi мүдделi шаруашылық жүргiзушi субъектiнiң сенiмхатымен куәландырылады. </w:t>
      </w:r>
      <w:r>
        <w:br/>
      </w:r>
      <w:r>
        <w:rPr>
          <w:rFonts w:ascii="Times New Roman"/>
          <w:b w:val="false"/>
          <w:i w:val="false"/>
          <w:color w:val="000000"/>
          <w:sz w:val="28"/>
        </w:rPr>
        <w:t xml:space="preserve">
      3. Шетелдiк заңды ұйымдар немесе Қазақстан Республикасынан тыс жерлерде тұрақты тұратын нақты адамдар не олардың патенттiк сенiмдi өкiлдерi тауар таңбаларын және шығарылған жерлердiң атауларын тiркеуге байланысты iстердi Патент ведомствосында тiркелген патенттiк сенiмдi өкiлдер арқылы жүргiзедi.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Тауар таңбасын тiркеуге берiлетiн өтiнiмге қойылатын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 Өтiнiм бiр тауар таңбасына қатысты болуға тиiс. </w:t>
      </w:r>
      <w:r>
        <w:br/>
      </w:r>
      <w:r>
        <w:rPr>
          <w:rFonts w:ascii="Times New Roman"/>
          <w:b w:val="false"/>
          <w:i w:val="false"/>
          <w:color w:val="000000"/>
          <w:sz w:val="28"/>
        </w:rPr>
        <w:t xml:space="preserve">
      2. Өтiнiмде: </w:t>
      </w:r>
      <w:r>
        <w:br/>
      </w:r>
      <w:r>
        <w:rPr>
          <w:rFonts w:ascii="Times New Roman"/>
          <w:b w:val="false"/>
          <w:i w:val="false"/>
          <w:color w:val="000000"/>
          <w:sz w:val="28"/>
        </w:rPr>
        <w:t xml:space="preserve">
      - белгiленген үлгiдегi белгiнi тауар таңбасы ретiнде тiркеу туралы, өтiнiм берушiнiң аты-жөнi, сондай-ақ оның тұратын жерi немесе мекен-жайы көрсетiлген арыз; </w:t>
      </w:r>
      <w:r>
        <w:br/>
      </w:r>
      <w:r>
        <w:rPr>
          <w:rFonts w:ascii="Times New Roman"/>
          <w:b w:val="false"/>
          <w:i w:val="false"/>
          <w:color w:val="000000"/>
          <w:sz w:val="28"/>
        </w:rPr>
        <w:t xml:space="preserve">
      - ұсынылған белгi мен оның сипаттамасы; </w:t>
      </w:r>
      <w:r>
        <w:br/>
      </w:r>
      <w:r>
        <w:rPr>
          <w:rFonts w:ascii="Times New Roman"/>
          <w:b w:val="false"/>
          <w:i w:val="false"/>
          <w:color w:val="000000"/>
          <w:sz w:val="28"/>
        </w:rPr>
        <w:t xml:space="preserve">
      - тауар таңбасын тiркеу сұралып отырған тауарлар мен көрсетiлетiн қызметтердiң, таңбалардың тiркелуi үшiн халықаралық саралау кластары бойынша топтастырылған тауар тiзбесi қамтылуға тиiс. </w:t>
      </w:r>
      <w:r>
        <w:br/>
      </w:r>
      <w:r>
        <w:rPr>
          <w:rFonts w:ascii="Times New Roman"/>
          <w:b w:val="false"/>
          <w:i w:val="false"/>
          <w:color w:val="000000"/>
          <w:sz w:val="28"/>
        </w:rPr>
        <w:t xml:space="preserve">
      3. Өтiнiмге: </w:t>
      </w:r>
      <w:r>
        <w:br/>
      </w:r>
      <w:r>
        <w:rPr>
          <w:rFonts w:ascii="Times New Roman"/>
          <w:b w:val="false"/>
          <w:i w:val="false"/>
          <w:color w:val="000000"/>
          <w:sz w:val="28"/>
        </w:rPr>
        <w:t xml:space="preserve">
      - белгiленген мөлшерде баж төленгендiгiн растайтын құжат; </w:t>
      </w:r>
      <w:r>
        <w:br/>
      </w:r>
      <w:r>
        <w:rPr>
          <w:rFonts w:ascii="Times New Roman"/>
          <w:b w:val="false"/>
          <w:i w:val="false"/>
          <w:color w:val="000000"/>
          <w:sz w:val="28"/>
        </w:rPr>
        <w:t xml:space="preserve">
      - патенттiк сенiмдi өкiлдiң өкiлеттiгiн куәландыратын (егер өтiнiм сол арқылы берiлсе) құжат қоса тiркелуге тиiс. </w:t>
      </w:r>
      <w:r>
        <w:br/>
      </w:r>
      <w:r>
        <w:rPr>
          <w:rFonts w:ascii="Times New Roman"/>
          <w:b w:val="false"/>
          <w:i w:val="false"/>
          <w:color w:val="000000"/>
          <w:sz w:val="28"/>
        </w:rPr>
        <w:t xml:space="preserve">
      4. Өтiнiмге қоса тiркелетiн құжаттар қазақ немесе орыс тiлiнде табыс етiледi. Егер құжаттар басқа тiлде табыс етiлген болса, өтiнiм берушi екi ай мерзiмде олардың қазақ немесе орыс тiлiндегi аудармасын тапсырады. </w:t>
      </w:r>
      <w:r>
        <w:br/>
      </w:r>
      <w:r>
        <w:rPr>
          <w:rFonts w:ascii="Times New Roman"/>
          <w:b w:val="false"/>
          <w:i w:val="false"/>
          <w:color w:val="000000"/>
          <w:sz w:val="28"/>
        </w:rPr>
        <w:t xml:space="preserve">
      5. Өтiнiм құжаттарына басқа талаптарды Патент ведомствосы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Ұжымдық тауар таңбасын тiркеуге берiлетiн өтiнiмге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1. Ұжымдық тауар таңбасын тiркеуге берiлген өтiнiмде осы Заңның 6-бабында көзделген құжаттарға қоса ұжымдық тауар таңбасының Жарғысы болуға тиiс. </w:t>
      </w:r>
      <w:r>
        <w:br/>
      </w:r>
      <w:r>
        <w:rPr>
          <w:rFonts w:ascii="Times New Roman"/>
          <w:b w:val="false"/>
          <w:i w:val="false"/>
          <w:color w:val="000000"/>
          <w:sz w:val="28"/>
        </w:rPr>
        <w:t xml:space="preserve">
      2. Ұжымдық тауар таңбасының жарғысында ұжымдық тауар таңбасын өз атына тiркеуге уәкiлеттiк берiлген бiрлестiктiң атауы, осы таңбаны тiркеудiң мақсаты, осы таңбаны пайдалануға құқығы бар субъектiлер тiзбесi, ұжымдық тауар таңбасымен белгiленетiн тауарлар тiзбесi мен бiркелкi сапалық немесе өзге де жалпы сипаттамалары, оны пайдалану шарттары, оның пайдаланылуын бақылау тәртiбi, Ұжымдық тауар таңбасы жарғысының ережесiн бұзғандық үшiн жауаптылық қамтылады.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Тауар шығарылған жер атауын тiркеуге берiлетiн өтiнiмге </w:t>
      </w:r>
      <w:r>
        <w:br/>
      </w:r>
      <w:r>
        <w:rPr>
          <w:rFonts w:ascii="Times New Roman"/>
          <w:b w:val="false"/>
          <w:i w:val="false"/>
          <w:color w:val="000000"/>
          <w:sz w:val="28"/>
        </w:rPr>
        <w:t xml:space="preserve">
             қойылатын талаптар және тауар шығарылған жер атауын </w:t>
      </w:r>
      <w:r>
        <w:br/>
      </w:r>
      <w:r>
        <w:rPr>
          <w:rFonts w:ascii="Times New Roman"/>
          <w:b w:val="false"/>
          <w:i w:val="false"/>
          <w:color w:val="000000"/>
          <w:sz w:val="28"/>
        </w:rPr>
        <w:t xml:space="preserve">
             пайдалану құқығын беру </w:t>
      </w:r>
      <w:r>
        <w:br/>
      </w:r>
      <w:r>
        <w:rPr>
          <w:rFonts w:ascii="Times New Roman"/>
          <w:b w:val="false"/>
          <w:i w:val="false"/>
          <w:color w:val="000000"/>
          <w:sz w:val="28"/>
        </w:rPr>
        <w:t xml:space="preserve">
      1. Өтiнiм тауар шығарылған жердiң бiр атауына қатысты болуға тиiс. </w:t>
      </w:r>
      <w:r>
        <w:br/>
      </w:r>
      <w:r>
        <w:rPr>
          <w:rFonts w:ascii="Times New Roman"/>
          <w:b w:val="false"/>
          <w:i w:val="false"/>
          <w:color w:val="000000"/>
          <w:sz w:val="28"/>
        </w:rPr>
        <w:t xml:space="preserve">
      2. Өтiнiмде: </w:t>
      </w:r>
      <w:r>
        <w:br/>
      </w:r>
      <w:r>
        <w:rPr>
          <w:rFonts w:ascii="Times New Roman"/>
          <w:b w:val="false"/>
          <w:i w:val="false"/>
          <w:color w:val="000000"/>
          <w:sz w:val="28"/>
        </w:rPr>
        <w:t xml:space="preserve">
      - тауар шығарылған жер атауын тiркеу және оны пайдалану құқығын беру туралы немесе өтiнiм берушi (арыз берушiлер), сондай-ақ (олардың) тұратын жерiн немесе мекен-жайын көрсете отырып, тiркеуден өткен тауар шығарылған жер атауын пайдалану құқығын беру туралы арыз; </w:t>
      </w:r>
      <w:r>
        <w:br/>
      </w:r>
      <w:r>
        <w:rPr>
          <w:rFonts w:ascii="Times New Roman"/>
          <w:b w:val="false"/>
          <w:i w:val="false"/>
          <w:color w:val="000000"/>
          <w:sz w:val="28"/>
        </w:rPr>
        <w:t xml:space="preserve">
      - ұсынылған белгi; </w:t>
      </w:r>
      <w:r>
        <w:br/>
      </w:r>
      <w:r>
        <w:rPr>
          <w:rFonts w:ascii="Times New Roman"/>
          <w:b w:val="false"/>
          <w:i w:val="false"/>
          <w:color w:val="000000"/>
          <w:sz w:val="28"/>
        </w:rPr>
        <w:t xml:space="preserve">
      - белгiлеу үшiн тауар шығарылған жердi (объектiнiң географиялық шекарасын) көрсете отырып тiркеу сұралып отырған тауар түрi; </w:t>
      </w:r>
      <w:r>
        <w:br/>
      </w:r>
      <w:r>
        <w:rPr>
          <w:rFonts w:ascii="Times New Roman"/>
          <w:b w:val="false"/>
          <w:i w:val="false"/>
          <w:color w:val="000000"/>
          <w:sz w:val="28"/>
        </w:rPr>
        <w:t xml:space="preserve">
      - тауардың айрықша қасиеттерiнiң сипаттамасы қамтылуға тиiс. </w:t>
      </w:r>
      <w:r>
        <w:br/>
      </w:r>
      <w:r>
        <w:rPr>
          <w:rFonts w:ascii="Times New Roman"/>
          <w:b w:val="false"/>
          <w:i w:val="false"/>
          <w:color w:val="000000"/>
          <w:sz w:val="28"/>
        </w:rPr>
        <w:t xml:space="preserve">
      3. Өтiнiмге: </w:t>
      </w:r>
      <w:r>
        <w:br/>
      </w:r>
      <w:r>
        <w:rPr>
          <w:rFonts w:ascii="Times New Roman"/>
          <w:b w:val="false"/>
          <w:i w:val="false"/>
          <w:color w:val="000000"/>
          <w:sz w:val="28"/>
        </w:rPr>
        <w:t xml:space="preserve">
      - жергiлiктi басқару органының өтiнiм берушiнiң аталған географиялық объектiде екендiгi және ерекше қасиеттерi сол географиялық объектiге тән табиғи жағдайлармен (және) немесе адам факторларымен айқындалатын тауар шығаратындығы туралы қорытындысы; </w:t>
      </w:r>
      <w:r>
        <w:br/>
      </w:r>
      <w:r>
        <w:rPr>
          <w:rFonts w:ascii="Times New Roman"/>
          <w:b w:val="false"/>
          <w:i w:val="false"/>
          <w:color w:val="000000"/>
          <w:sz w:val="28"/>
        </w:rPr>
        <w:t xml:space="preserve">
      - өтiнiм берiлген тауар шығарылған жер атауына оны шығарған елде шетелдiк өтiнiш берушiнiң құқығын растайтын құжат; </w:t>
      </w:r>
      <w:r>
        <w:br/>
      </w:r>
      <w:r>
        <w:rPr>
          <w:rFonts w:ascii="Times New Roman"/>
          <w:b w:val="false"/>
          <w:i w:val="false"/>
          <w:color w:val="000000"/>
          <w:sz w:val="28"/>
        </w:rPr>
        <w:t xml:space="preserve">
      - белгiленген мөлшерде баж төлегендiгiн растайтын құжат; </w:t>
      </w:r>
      <w:r>
        <w:br/>
      </w:r>
      <w:r>
        <w:rPr>
          <w:rFonts w:ascii="Times New Roman"/>
          <w:b w:val="false"/>
          <w:i w:val="false"/>
          <w:color w:val="000000"/>
          <w:sz w:val="28"/>
        </w:rPr>
        <w:t xml:space="preserve">
      - патенттiк сенiмдi өкiлдiң (егер өтiнiм сол арқылы берiлген болса) өкiлеттiгiн куәландыратын құжат қоса тiркелуге тиiс. </w:t>
      </w:r>
      <w:r>
        <w:br/>
      </w:r>
      <w:r>
        <w:rPr>
          <w:rFonts w:ascii="Times New Roman"/>
          <w:b w:val="false"/>
          <w:i w:val="false"/>
          <w:color w:val="000000"/>
          <w:sz w:val="28"/>
        </w:rPr>
        <w:t xml:space="preserve">
      4. Өтiнiмдiк құжаттар осы Заңның 6-бабындағы 4-тармақта белгiленген талаптарға сәйкес табыс 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Тауар таңбасының басымдығы </w:t>
      </w:r>
      <w:r>
        <w:br/>
      </w:r>
      <w:r>
        <w:rPr>
          <w:rFonts w:ascii="Times New Roman"/>
          <w:b w:val="false"/>
          <w:i w:val="false"/>
          <w:color w:val="000000"/>
          <w:sz w:val="28"/>
        </w:rPr>
        <w:t xml:space="preserve">
      1. Тауар таңбасының басымдығы Патент ведомствосына дұрыс ресiмделген өтiнiмнiң түскен күнi бойынша белгiленедi. </w:t>
      </w:r>
      <w:r>
        <w:br/>
      </w:r>
      <w:r>
        <w:rPr>
          <w:rFonts w:ascii="Times New Roman"/>
          <w:b w:val="false"/>
          <w:i w:val="false"/>
          <w:color w:val="000000"/>
          <w:sz w:val="28"/>
        </w:rPr>
        <w:t xml:space="preserve">
      2. Егер өтiнiм Патент ведомствосына көрсетiлген уақыттан бастап алты ай iшiнде түскен болса, ресми танылған халықаралық көрмелердiң экспонаттарына қойылған тауар таңбаларының басымдығы экспонаттың көрмеде ашық көрсетiле бастаған күнi бойынша белгiленуi мүмкiн. </w:t>
      </w:r>
      <w:r>
        <w:br/>
      </w:r>
      <w:r>
        <w:rPr>
          <w:rFonts w:ascii="Times New Roman"/>
          <w:b w:val="false"/>
          <w:i w:val="false"/>
          <w:color w:val="000000"/>
          <w:sz w:val="28"/>
        </w:rPr>
        <w:t xml:space="preserve">
      3. Егер өтiнiм Патент ведомствосына аталған күннен бастап алты ай iшiнде түссе, тауар таңбасының басымдығы өнеркәсiп меншiгiн қорғау жөнiндегi халықаралық келiсiмдерге (конвенциялық басымдығы) қатысушы шет елде тауар таңбасына бiрiншi өтiнiм берiлген күн бойынша белгiленуi мүмкiн. </w:t>
      </w:r>
      <w:r>
        <w:br/>
      </w:r>
      <w:r>
        <w:rPr>
          <w:rFonts w:ascii="Times New Roman"/>
          <w:b w:val="false"/>
          <w:i w:val="false"/>
          <w:color w:val="000000"/>
          <w:sz w:val="28"/>
        </w:rPr>
        <w:t xml:space="preserve">
      4. Конвенцияда, көрмеде басымдық құқығын пайдаланғысы келетiн өтiнiм берушi мұны тауар таңбасына өтiнiм берген кезде немесе өтiнiм Патент ведомствосына түскен күннен бастап екi ай iшiнде көрсетуге мiндеттi. Бұл осындай талаптың заңды екендiгiн растайтын тиiстi құжаттарды қоса тiркеу, не бұл құжаттарды өтiнiм Патент ведомствосына түскен күннен бастап үш ай мерзiмнен кешiктiрмей тапсыру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Сараптамадан өткiзу тәртiбi </w:t>
      </w:r>
      <w:r>
        <w:br/>
      </w:r>
      <w:r>
        <w:rPr>
          <w:rFonts w:ascii="Times New Roman"/>
          <w:b w:val="false"/>
          <w:i w:val="false"/>
          <w:color w:val="000000"/>
          <w:sz w:val="28"/>
        </w:rPr>
        <w:t xml:space="preserve">
      1. Өтiнiмдi сараптамадан Патент ведомствосы кезең-кезеңмен өткiзедi: </w:t>
      </w:r>
      <w:r>
        <w:br/>
      </w:r>
      <w:r>
        <w:rPr>
          <w:rFonts w:ascii="Times New Roman"/>
          <w:b w:val="false"/>
          <w:i w:val="false"/>
          <w:color w:val="000000"/>
          <w:sz w:val="28"/>
        </w:rPr>
        <w:t xml:space="preserve">
      алдын ала сараптама - оның барысында бiр ай iшiнде өтiнiм мазмұны, қажеттi құжаттардың болуы, сондай-ақ олардың белгiленген талаптарға сай келуi тексерiледi; </w:t>
      </w:r>
      <w:r>
        <w:br/>
      </w:r>
      <w:r>
        <w:rPr>
          <w:rFonts w:ascii="Times New Roman"/>
          <w:b w:val="false"/>
          <w:i w:val="false"/>
          <w:color w:val="000000"/>
          <w:sz w:val="28"/>
        </w:rPr>
        <w:t xml:space="preserve">
      келесi сараптама - өтiнiмге басымдық берiлген күннен бастап есептегенде он екi ай iшiнде өтiнiм жасалып отырған белгi толық сараптамадан өткiзiледi, оның барысында өтiнiм берiлген белгiнiң 4 және 14-баптарда, тауар таңбалары үшiн - 15-баптың 1-тармағында; шығарылған жер атаулары үшiн - 4-баптың төртiншi абзацында және 16-баптың 1, 2, 3-тармақтарында белгiленген талаптарға сәйкестiгi тексерiледi. </w:t>
      </w:r>
      <w:r>
        <w:br/>
      </w:r>
      <w:r>
        <w:rPr>
          <w:rFonts w:ascii="Times New Roman"/>
          <w:b w:val="false"/>
          <w:i w:val="false"/>
          <w:color w:val="000000"/>
          <w:sz w:val="28"/>
        </w:rPr>
        <w:t xml:space="preserve">
      2. Патент ведомствосы сараптаманың кез келген сатысында түсiнiктемелер не қосымша материалдар сұрай алады, олар екi ай iшiнде табыс етiлуге тиiс. </w:t>
      </w:r>
      <w:r>
        <w:br/>
      </w:r>
      <w:r>
        <w:rPr>
          <w:rFonts w:ascii="Times New Roman"/>
          <w:b w:val="false"/>
          <w:i w:val="false"/>
          <w:color w:val="000000"/>
          <w:sz w:val="28"/>
        </w:rPr>
        <w:t xml:space="preserve">
      Өтiнiм берушi қосымша материалдарды немесе көрсетiлген мерзiмдi ұзарту туралы өтiнiштi мерзiмiнде табыс етпеген ретте өтiнiм бойынша iс жүргізу тоқтатылады. Өтiнiм қайтарылып алынған болып есептеледi.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Сараптама нәтижелерi жөнiндегi шешiм </w:t>
      </w:r>
      <w:r>
        <w:br/>
      </w:r>
      <w:r>
        <w:rPr>
          <w:rFonts w:ascii="Times New Roman"/>
          <w:b w:val="false"/>
          <w:i w:val="false"/>
          <w:color w:val="000000"/>
          <w:sz w:val="28"/>
        </w:rPr>
        <w:t xml:space="preserve">
      1. Алдын ала жасалған сараптама нәтижелерi жөнiнде өтiнiм берушiге өтiнiмнiң қарауға қабылданғаны және басымдық белгiленгенi туралы не дәлелдi қорытынды түрiнде бас тартылғаны туралы хабарланады. Бұл орайда өтiнiм материалдары қайтарылып берiледi. </w:t>
      </w:r>
      <w:r>
        <w:br/>
      </w:r>
      <w:r>
        <w:rPr>
          <w:rFonts w:ascii="Times New Roman"/>
          <w:b w:val="false"/>
          <w:i w:val="false"/>
          <w:color w:val="000000"/>
          <w:sz w:val="28"/>
        </w:rPr>
        <w:t xml:space="preserve">
      2. Толық сараптама нәтижелерi бойынша Патент ведомствосы тауар </w:t>
      </w:r>
    </w:p>
    <w:bookmarkEnd w:id="0"/>
    <w:bookmarkStart w:name="z14"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таңбаларын тiркеу туралы, тауар шығарылған жер атауларын пайдалану</w:t>
      </w:r>
    </w:p>
    <w:p>
      <w:pPr>
        <w:spacing w:after="0"/>
        <w:ind w:left="0"/>
        <w:jc w:val="both"/>
      </w:pPr>
      <w:r>
        <w:rPr>
          <w:rFonts w:ascii="Times New Roman"/>
          <w:b w:val="false"/>
          <w:i w:val="false"/>
          <w:color w:val="000000"/>
          <w:sz w:val="28"/>
        </w:rPr>
        <w:t>құқығын тiркеу және беру туралы немесе тiркеуден бас тарту туралы</w:t>
      </w:r>
    </w:p>
    <w:p>
      <w:pPr>
        <w:spacing w:after="0"/>
        <w:ind w:left="0"/>
        <w:jc w:val="both"/>
      </w:pPr>
      <w:r>
        <w:rPr>
          <w:rFonts w:ascii="Times New Roman"/>
          <w:b w:val="false"/>
          <w:i w:val="false"/>
          <w:color w:val="000000"/>
          <w:sz w:val="28"/>
        </w:rPr>
        <w:t>шешiм қабылдайды.</w:t>
      </w:r>
    </w:p>
    <w:p>
      <w:pPr>
        <w:spacing w:after="0"/>
        <w:ind w:left="0"/>
        <w:jc w:val="both"/>
      </w:pPr>
      <w:r>
        <w:rPr>
          <w:rFonts w:ascii="Times New Roman"/>
          <w:b w:val="false"/>
          <w:i w:val="false"/>
          <w:color w:val="000000"/>
          <w:sz w:val="28"/>
        </w:rPr>
        <w:t>     3. Сараптаманың шешiмiне Қазақстан Республикасының заңдарында</w:t>
      </w:r>
    </w:p>
    <w:p>
      <w:pPr>
        <w:spacing w:after="0"/>
        <w:ind w:left="0"/>
        <w:jc w:val="both"/>
      </w:pPr>
      <w:r>
        <w:rPr>
          <w:rFonts w:ascii="Times New Roman"/>
          <w:b w:val="false"/>
          <w:i w:val="false"/>
          <w:color w:val="000000"/>
          <w:sz w:val="28"/>
        </w:rPr>
        <w:t>белгiленген тәртiппен дау айтылуы не оның қайта қаралуы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 Өтiнiм берушiнiң құқықтары</w:t>
      </w:r>
    </w:p>
    <w:p>
      <w:pPr>
        <w:spacing w:after="0"/>
        <w:ind w:left="0"/>
        <w:jc w:val="both"/>
      </w:pPr>
      <w:r>
        <w:rPr>
          <w:rFonts w:ascii="Times New Roman"/>
          <w:b w:val="false"/>
          <w:i w:val="false"/>
          <w:color w:val="000000"/>
          <w:sz w:val="28"/>
        </w:rPr>
        <w:t>     Өтiнiм берушi:</w:t>
      </w:r>
    </w:p>
    <w:p>
      <w:pPr>
        <w:spacing w:after="0"/>
        <w:ind w:left="0"/>
        <w:jc w:val="both"/>
      </w:pPr>
      <w:r>
        <w:rPr>
          <w:rFonts w:ascii="Times New Roman"/>
          <w:b w:val="false"/>
          <w:i w:val="false"/>
          <w:color w:val="000000"/>
          <w:sz w:val="28"/>
        </w:rPr>
        <w:t>     - өтiнiмдi сараптаманың кез келген сатысында қайтарып алуға;</w:t>
      </w:r>
    </w:p>
    <w:p>
      <w:pPr>
        <w:spacing w:after="0"/>
        <w:ind w:left="0"/>
        <w:jc w:val="both"/>
      </w:pPr>
      <w:r>
        <w:rPr>
          <w:rFonts w:ascii="Times New Roman"/>
          <w:b w:val="false"/>
          <w:i w:val="false"/>
          <w:color w:val="000000"/>
          <w:sz w:val="28"/>
        </w:rPr>
        <w:t>     - өтiнiмге сараптама жасау барысында туындайтын мәселелердi</w:t>
      </w:r>
    </w:p>
    <w:p>
      <w:pPr>
        <w:spacing w:after="0"/>
        <w:ind w:left="0"/>
        <w:jc w:val="both"/>
      </w:pPr>
      <w:r>
        <w:rPr>
          <w:rFonts w:ascii="Times New Roman"/>
          <w:b w:val="false"/>
          <w:i w:val="false"/>
          <w:color w:val="000000"/>
          <w:sz w:val="28"/>
        </w:rPr>
        <w:t>қарауға қатысуға;</w:t>
      </w:r>
    </w:p>
    <w:p>
      <w:pPr>
        <w:spacing w:after="0"/>
        <w:ind w:left="0"/>
        <w:jc w:val="both"/>
      </w:pPr>
      <w:r>
        <w:rPr>
          <w:rFonts w:ascii="Times New Roman"/>
          <w:b w:val="false"/>
          <w:i w:val="false"/>
          <w:color w:val="000000"/>
          <w:sz w:val="28"/>
        </w:rPr>
        <w:t>     - өтiнiм түскен күннен бастап екi ай iшiнде өтiнiм</w:t>
      </w:r>
    </w:p>
    <w:p>
      <w:pPr>
        <w:spacing w:after="0"/>
        <w:ind w:left="0"/>
        <w:jc w:val="both"/>
      </w:pPr>
      <w:r>
        <w:rPr>
          <w:rFonts w:ascii="Times New Roman"/>
          <w:b w:val="false"/>
          <w:i w:val="false"/>
          <w:color w:val="000000"/>
          <w:sz w:val="28"/>
        </w:rPr>
        <w:t>материалдарының негiзiн өзгертпей, оларды толықтыруға, анықтауға</w:t>
      </w:r>
    </w:p>
    <w:p>
      <w:pPr>
        <w:spacing w:after="0"/>
        <w:ind w:left="0"/>
        <w:jc w:val="both"/>
      </w:pPr>
      <w:r>
        <w:rPr>
          <w:rFonts w:ascii="Times New Roman"/>
          <w:b w:val="false"/>
          <w:i w:val="false"/>
          <w:color w:val="000000"/>
          <w:sz w:val="28"/>
        </w:rPr>
        <w:t>немесе түзетуге;</w:t>
      </w:r>
    </w:p>
    <w:p>
      <w:pPr>
        <w:spacing w:after="0"/>
        <w:ind w:left="0"/>
        <w:jc w:val="both"/>
      </w:pPr>
      <w:r>
        <w:rPr>
          <w:rFonts w:ascii="Times New Roman"/>
          <w:b w:val="false"/>
          <w:i w:val="false"/>
          <w:color w:val="000000"/>
          <w:sz w:val="28"/>
        </w:rPr>
        <w:t>     - өткiзiп алынған мерзiмдi қалпына келтiру туралы өтiнiш</w:t>
      </w:r>
    </w:p>
    <w:p>
      <w:pPr>
        <w:spacing w:after="0"/>
        <w:ind w:left="0"/>
        <w:jc w:val="both"/>
      </w:pPr>
      <w:r>
        <w:rPr>
          <w:rFonts w:ascii="Times New Roman"/>
          <w:b w:val="false"/>
          <w:i w:val="false"/>
          <w:color w:val="000000"/>
          <w:sz w:val="28"/>
        </w:rPr>
        <w:t>жасауға;</w:t>
      </w:r>
    </w:p>
    <w:p>
      <w:pPr>
        <w:spacing w:after="0"/>
        <w:ind w:left="0"/>
        <w:jc w:val="both"/>
      </w:pPr>
      <w:r>
        <w:rPr>
          <w:rFonts w:ascii="Times New Roman"/>
          <w:b w:val="false"/>
          <w:i w:val="false"/>
          <w:color w:val="000000"/>
          <w:sz w:val="28"/>
        </w:rPr>
        <w:t>     - қарсы қойылған материалдармен танысуға;</w:t>
      </w:r>
    </w:p>
    <w:p>
      <w:pPr>
        <w:spacing w:after="0"/>
        <w:ind w:left="0"/>
        <w:jc w:val="both"/>
      </w:pPr>
      <w:r>
        <w:rPr>
          <w:rFonts w:ascii="Times New Roman"/>
          <w:b w:val="false"/>
          <w:i w:val="false"/>
          <w:color w:val="000000"/>
          <w:sz w:val="28"/>
        </w:rPr>
        <w:t>     - шешiм алынған күннен бастап үш ай iшiнде Патент</w:t>
      </w:r>
    </w:p>
    <w:p>
      <w:pPr>
        <w:spacing w:after="0"/>
        <w:ind w:left="0"/>
        <w:jc w:val="both"/>
      </w:pPr>
      <w:r>
        <w:rPr>
          <w:rFonts w:ascii="Times New Roman"/>
          <w:b w:val="false"/>
          <w:i w:val="false"/>
          <w:color w:val="000000"/>
          <w:sz w:val="28"/>
        </w:rPr>
        <w:t>ведомствосының шағым кеңесiне қарсы пiкiр беруге;</w:t>
      </w:r>
    </w:p>
    <w:p>
      <w:pPr>
        <w:spacing w:after="0"/>
        <w:ind w:left="0"/>
        <w:jc w:val="both"/>
      </w:pPr>
      <w:r>
        <w:rPr>
          <w:rFonts w:ascii="Times New Roman"/>
          <w:b w:val="false"/>
          <w:i w:val="false"/>
          <w:color w:val="000000"/>
          <w:sz w:val="28"/>
        </w:rPr>
        <w:t>     - шешiм алынған күннен бастап алты ай iшiнде Патент ведомствосы</w:t>
      </w:r>
    </w:p>
    <w:p>
      <w:pPr>
        <w:spacing w:after="0"/>
        <w:ind w:left="0"/>
        <w:jc w:val="both"/>
      </w:pPr>
      <w:r>
        <w:rPr>
          <w:rFonts w:ascii="Times New Roman"/>
          <w:b w:val="false"/>
          <w:i w:val="false"/>
          <w:color w:val="000000"/>
          <w:sz w:val="28"/>
        </w:rPr>
        <w:t>шағым кеңесiнiң шешiмiне сот тәртiбiмен шағым беруге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III БӨЛIМ </w:t>
      </w:r>
    </w:p>
    <w:p>
      <w:pPr>
        <w:spacing w:after="0"/>
        <w:ind w:left="0"/>
        <w:jc w:val="both"/>
      </w:pPr>
      <w:r>
        <w:rPr>
          <w:rFonts w:ascii="Times New Roman"/>
          <w:b w:val="false"/>
          <w:i w:val="false"/>
          <w:color w:val="000000"/>
          <w:sz w:val="28"/>
        </w:rPr>
        <w:t xml:space="preserve">        ТАУАР ТАҢБАСЫН, ТАУАР ШЫҒАРЫЛҒАН ЖЕР АТАУЫН ТIРКЕУ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 Қазақстан Республикасының тауар таңбалары мен тауарлар</w:t>
      </w:r>
    </w:p>
    <w:p>
      <w:pPr>
        <w:spacing w:after="0"/>
        <w:ind w:left="0"/>
        <w:jc w:val="both"/>
      </w:pPr>
      <w:r>
        <w:rPr>
          <w:rFonts w:ascii="Times New Roman"/>
          <w:b w:val="false"/>
          <w:i w:val="false"/>
          <w:color w:val="000000"/>
          <w:sz w:val="28"/>
        </w:rPr>
        <w:t>             шығарылған жер атауларының мемлекеттiк тiзiмдерi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Тауар таңбаларын және тауар шығарылған жер атауларын тiркеу тиiсiнше Тауар таңбаларының мемлекеттiк тiзiмi мен Тауарлар шығарылған жер атауларының мемлекеттiк тiзiмiнде жүргiзiледi. </w:t>
      </w:r>
      <w:r>
        <w:br/>
      </w:r>
      <w:r>
        <w:rPr>
          <w:rFonts w:ascii="Times New Roman"/>
          <w:b w:val="false"/>
          <w:i w:val="false"/>
          <w:color w:val="000000"/>
          <w:sz w:val="28"/>
        </w:rPr>
        <w:t xml:space="preserve">
      2. Тауар таңбаларының мемлекеттiк тiзiмiне тауар таңбасының бейнесi, оның иесi туралы мәлiметтер, тауар таңбасына басымдық берiлген күн және оның тiркелген күнi, тауар таңбасы тiркелген тауарлар мен көрсетiлетiн қызметтiң тiзбесi, сондай-ақ тауар таңбасының тiркелуiне, оны күшiнде сақтауға қатысты басқа да мәлiметтер және аталған мәлiметтерге кейiннен жасалған барлық өзгерiстерi енгiзiледi. Ұжымдық таңбаны тiркеген кезде оны пайдаланушылар туралы мәлiметтер енгiзiледi. </w:t>
      </w:r>
      <w:r>
        <w:br/>
      </w:r>
      <w:r>
        <w:rPr>
          <w:rFonts w:ascii="Times New Roman"/>
          <w:b w:val="false"/>
          <w:i w:val="false"/>
          <w:color w:val="000000"/>
          <w:sz w:val="28"/>
        </w:rPr>
        <w:t xml:space="preserve">
      3. Тауар шығарылған жер атауларының мемлекеттiк тiзiмiне тауар шығарылған жер атауы, тауар шығарылған жер атауын пайдалану құқығының иесi туралы мәлiметтер, тауардың айрықша қасиеттерiнiң сипаттамасы, сондай-ақ тауар шығарылған жер атауының тiркелуiне және тауар шығарылған жер атауын пайдалану құқығын беруге қатысты басқа да мәлiметтер, сондай-ақ аталған мәлiметтерге кейiннен жасалған барлық өзгерiстер енгiзiледi. </w:t>
      </w:r>
      <w:r>
        <w:br/>
      </w:r>
      <w:r>
        <w:rPr>
          <w:rFonts w:ascii="Times New Roman"/>
          <w:b w:val="false"/>
          <w:i w:val="false"/>
          <w:color w:val="000000"/>
          <w:sz w:val="28"/>
        </w:rPr>
        <w:t xml:space="preserve">
      4. Мүдделi адамдардың өтiнiшi бойынша Патент ведомствосы тiзiмнен үзiндi бередi. </w:t>
      </w:r>
      <w:r>
        <w:br/>
      </w:r>
      <w:r>
        <w:rPr>
          <w:rFonts w:ascii="Times New Roman"/>
          <w:b w:val="false"/>
          <w:i w:val="false"/>
          <w:color w:val="000000"/>
          <w:sz w:val="28"/>
        </w:rPr>
        <w:t>
 </w:t>
      </w:r>
      <w:r>
        <w:br/>
      </w:r>
      <w:r>
        <w:rPr>
          <w:rFonts w:ascii="Times New Roman"/>
          <w:b w:val="false"/>
          <w:i w:val="false"/>
          <w:color w:val="000000"/>
          <w:sz w:val="28"/>
        </w:rPr>
        <w:t xml:space="preserve">
      14-бап. Тауар таңбасын тiркеуден бас тартуға сөзсiз негiздер </w:t>
      </w:r>
      <w:r>
        <w:br/>
      </w:r>
      <w:r>
        <w:rPr>
          <w:rFonts w:ascii="Times New Roman"/>
          <w:b w:val="false"/>
          <w:i w:val="false"/>
          <w:color w:val="000000"/>
          <w:sz w:val="28"/>
        </w:rPr>
        <w:t xml:space="preserve">
      1. Тек қана мынадай белгiлерден тұратын: </w:t>
      </w:r>
      <w:r>
        <w:br/>
      </w:r>
      <w:r>
        <w:rPr>
          <w:rFonts w:ascii="Times New Roman"/>
          <w:b w:val="false"/>
          <w:i w:val="false"/>
          <w:color w:val="000000"/>
          <w:sz w:val="28"/>
        </w:rPr>
        <w:t xml:space="preserve">
      мемлекеттiк елтаңбалар, жалаулар мен эмблемалар, халықаралық немесе үкiметаралық ұйымдардың қысқартылған немесе толық атаулары, ресми бақылау кепiлдiк берушi және сынама белгiлер, мөрлер, наградалар және басқа айырым белгiлерi немесе солардан айырғысыз дәрежеге дейiн жететiн ұқсас белгiлер. Мұндай белгiлер егер бұған тиiстi органдардың немесе олардың иелерiнiң келiсiмдерi болса қорғалмайтын элементтер ретiнде пайдалануы мүмкiн; </w:t>
      </w:r>
      <w:r>
        <w:br/>
      </w:r>
      <w:r>
        <w:rPr>
          <w:rFonts w:ascii="Times New Roman"/>
          <w:b w:val="false"/>
          <w:i w:val="false"/>
          <w:color w:val="000000"/>
          <w:sz w:val="28"/>
        </w:rPr>
        <w:t xml:space="preserve">
      ажыратарлық қабiлетi жоқ; </w:t>
      </w:r>
      <w:r>
        <w:br/>
      </w:r>
      <w:r>
        <w:rPr>
          <w:rFonts w:ascii="Times New Roman"/>
          <w:b w:val="false"/>
          <w:i w:val="false"/>
          <w:color w:val="000000"/>
          <w:sz w:val="28"/>
        </w:rPr>
        <w:t xml:space="preserve">
      тауарлардың белгiлi бiр түрiнiң ретiнде жаппай пайдалануға енгiзiлген; </w:t>
      </w:r>
      <w:r>
        <w:br/>
      </w:r>
      <w:r>
        <w:rPr>
          <w:rFonts w:ascii="Times New Roman"/>
          <w:b w:val="false"/>
          <w:i w:val="false"/>
          <w:color w:val="000000"/>
          <w:sz w:val="28"/>
        </w:rPr>
        <w:t xml:space="preserve">
      жалпы қабылданған нышандар және терминдер болып табылатын; </w:t>
      </w:r>
      <w:r>
        <w:br/>
      </w:r>
      <w:r>
        <w:rPr>
          <w:rFonts w:ascii="Times New Roman"/>
          <w:b w:val="false"/>
          <w:i w:val="false"/>
          <w:color w:val="000000"/>
          <w:sz w:val="28"/>
        </w:rPr>
        <w:t xml:space="preserve">
      тауарлардың түрiн, сапасын, санын, қасиетiн, мақсатын, бағалылығын, сондай-ақ олардың өндiрiлген және өткiзiлген орны мен уақытын көрсететiн тауар таңбаларын тiркеуге жол берiлмейдi. </w:t>
      </w:r>
      <w:r>
        <w:br/>
      </w:r>
      <w:r>
        <w:rPr>
          <w:rFonts w:ascii="Times New Roman"/>
          <w:b w:val="false"/>
          <w:i w:val="false"/>
          <w:color w:val="000000"/>
          <w:sz w:val="28"/>
        </w:rPr>
        <w:t xml:space="preserve">
      2. Осы баптағы 1-тармақтың үшiншi абзацынан бастап алтыншысына дейiн көрсетiлген белгiлер, егер олар басым жағдайға ие болмаса, тауар таңбасының қорғалмайтын элементтерi ретiнде пайдалануы мүмкiн. </w:t>
      </w:r>
      <w:r>
        <w:br/>
      </w:r>
      <w:r>
        <w:rPr>
          <w:rFonts w:ascii="Times New Roman"/>
          <w:b w:val="false"/>
          <w:i w:val="false"/>
          <w:color w:val="000000"/>
          <w:sz w:val="28"/>
        </w:rPr>
        <w:t xml:space="preserve">
      3. Мынадай белгiлердi: </w:t>
      </w:r>
      <w:r>
        <w:br/>
      </w:r>
      <w:r>
        <w:rPr>
          <w:rFonts w:ascii="Times New Roman"/>
          <w:b w:val="false"/>
          <w:i w:val="false"/>
          <w:color w:val="000000"/>
          <w:sz w:val="28"/>
        </w:rPr>
        <w:t xml:space="preserve">
      тауар мен оны дайындаушы жөнiнде жалған немесе шатастыра алатын; </w:t>
      </w:r>
      <w:r>
        <w:br/>
      </w:r>
      <w:r>
        <w:rPr>
          <w:rFonts w:ascii="Times New Roman"/>
          <w:b w:val="false"/>
          <w:i w:val="false"/>
          <w:color w:val="000000"/>
          <w:sz w:val="28"/>
        </w:rPr>
        <w:t xml:space="preserve">
      өзiнiң мазмұны жөнiнен қоғамдық мүдделерге, iзгiлiк пен мораль принциптерiне қайшы келетiн белгiлердi тауар таңбалары немесе олардың элементтерi ретiнде тiркеуге жол берiлмейдi.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Белгiлердi тауар таңбасы ретiнде тiркеуден бас тартудың </w:t>
      </w:r>
      <w:r>
        <w:br/>
      </w:r>
      <w:r>
        <w:rPr>
          <w:rFonts w:ascii="Times New Roman"/>
          <w:b w:val="false"/>
          <w:i w:val="false"/>
          <w:color w:val="000000"/>
          <w:sz w:val="28"/>
        </w:rPr>
        <w:t xml:space="preserve">
              өзге де негiздерi </w:t>
      </w:r>
      <w:r>
        <w:br/>
      </w:r>
      <w:r>
        <w:rPr>
          <w:rFonts w:ascii="Times New Roman"/>
          <w:b w:val="false"/>
          <w:i w:val="false"/>
          <w:color w:val="000000"/>
          <w:sz w:val="28"/>
        </w:rPr>
        <w:t xml:space="preserve">
      1. Мынадай белгiлердi: </w:t>
      </w:r>
      <w:r>
        <w:br/>
      </w:r>
      <w:r>
        <w:rPr>
          <w:rFonts w:ascii="Times New Roman"/>
          <w:b w:val="false"/>
          <w:i w:val="false"/>
          <w:color w:val="000000"/>
          <w:sz w:val="28"/>
        </w:rPr>
        <w:t xml:space="preserve">
      бiркелкi тауарлар мен көрсетiлетiн қызметке қатысты Қазақстан Республикасында басқа адамның атына бұрын тiркелген немесе тiркеуге өтiнiм берiлген тауар таңбаларымен; </w:t>
      </w:r>
      <w:r>
        <w:br/>
      </w:r>
      <w:r>
        <w:rPr>
          <w:rFonts w:ascii="Times New Roman"/>
          <w:b w:val="false"/>
          <w:i w:val="false"/>
          <w:color w:val="000000"/>
          <w:sz w:val="28"/>
        </w:rPr>
        <w:t xml:space="preserve">
      басқа адамдардың тiркелмесе де, Қазақстан Республикасының халықаралық шарттарына сәйкес қорғалатын тауар таңбаларымен; </w:t>
      </w:r>
      <w:r>
        <w:br/>
      </w:r>
      <w:r>
        <w:rPr>
          <w:rFonts w:ascii="Times New Roman"/>
          <w:b w:val="false"/>
          <w:i w:val="false"/>
          <w:color w:val="000000"/>
          <w:sz w:val="28"/>
        </w:rPr>
        <w:t xml:space="preserve">
      тауар шығарылған жер атауын пайдалануға құқығы бар адамның атына тiркелетiн тауар таңбасының қорғалмайтын элементi ретiнде енгiзiлуi мүмкiн реттердi қоспағанда, Қазақстан Республикасында қорғалатын тауарлар шығарылған жерлер атауларымен бiрдей немесе ажыратуға болмайтындай дәрежеде ұқсас белгiлердi тауар таңбалары ретiнде тiркеуге болмайды. </w:t>
      </w:r>
      <w:r>
        <w:br/>
      </w:r>
      <w:r>
        <w:rPr>
          <w:rFonts w:ascii="Times New Roman"/>
          <w:b w:val="false"/>
          <w:i w:val="false"/>
          <w:color w:val="000000"/>
          <w:sz w:val="28"/>
        </w:rPr>
        <w:t xml:space="preserve">
      2. Мынадай белгiлер: </w:t>
      </w:r>
      <w:r>
        <w:br/>
      </w:r>
      <w:r>
        <w:rPr>
          <w:rFonts w:ascii="Times New Roman"/>
          <w:b w:val="false"/>
          <w:i w:val="false"/>
          <w:color w:val="000000"/>
          <w:sz w:val="28"/>
        </w:rPr>
        <w:t xml:space="preserve">
      Қазақстан Республикасында қорғалатын өнеркәсiп үлгiлерiн; </w:t>
      </w:r>
      <w:r>
        <w:br/>
      </w:r>
      <w:r>
        <w:rPr>
          <w:rFonts w:ascii="Times New Roman"/>
          <w:b w:val="false"/>
          <w:i w:val="false"/>
          <w:color w:val="000000"/>
          <w:sz w:val="28"/>
        </w:rPr>
        <w:t xml:space="preserve">
      бiркелкi тауарлар жөнiндегi тауар таңбасына өтiнiмге басымдық берiлген күнге дейiн осы атауларды пайдалануға құқық алған басқа адамдарға жататын, Қазақстан Республикасы аумағында жалпыға мәлiм фирмалық атауларды (немесе олардың бөлiктерiн); </w:t>
      </w:r>
      <w:r>
        <w:br/>
      </w:r>
      <w:r>
        <w:rPr>
          <w:rFonts w:ascii="Times New Roman"/>
          <w:b w:val="false"/>
          <w:i w:val="false"/>
          <w:color w:val="000000"/>
          <w:sz w:val="28"/>
        </w:rPr>
        <w:t xml:space="preserve">
      авторлық құқыққа сәйкес қорғалатын белгiлi әдеби, ғылыми және өнер шығармаларының атауларын, өнер шығармалары мен олардың бөлiктерiн; </w:t>
      </w:r>
      <w:r>
        <w:br/>
      </w:r>
      <w:r>
        <w:rPr>
          <w:rFonts w:ascii="Times New Roman"/>
          <w:b w:val="false"/>
          <w:i w:val="false"/>
          <w:color w:val="000000"/>
          <w:sz w:val="28"/>
        </w:rPr>
        <w:t xml:space="preserve">
      адамдардың, олардың мұрагерлерi мен құқылы мирасқорларының мүлiктiк емес жеке құқықтарын бұза отырып, фамилиясын, есiмiн, бүркеншiк атын және осылардан туындаған аты-жөндерiн, портреттерi мен факсимилелерiн, сондай-ақ осы белгiлер Қазақстан Республикасының тарихи және мәдени игiлiгi болып табылса, тиiстi құзыреттi органның рұқсаты болмайынша; </w:t>
      </w:r>
      <w:r>
        <w:br/>
      </w:r>
      <w:r>
        <w:rPr>
          <w:rFonts w:ascii="Times New Roman"/>
          <w:b w:val="false"/>
          <w:i w:val="false"/>
          <w:color w:val="000000"/>
          <w:sz w:val="28"/>
        </w:rPr>
        <w:t xml:space="preserve">
      олимпиадалық нышандарды көзге елестететiн белгiлер тауар таңбалары ретiнде тiркелмейдi.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Тауар шығарылған жер атауларын тiркеу ерекшелiктерi </w:t>
      </w:r>
      <w:r>
        <w:br/>
      </w:r>
      <w:r>
        <w:rPr>
          <w:rFonts w:ascii="Times New Roman"/>
          <w:b w:val="false"/>
          <w:i w:val="false"/>
          <w:color w:val="000000"/>
          <w:sz w:val="28"/>
        </w:rPr>
        <w:t xml:space="preserve">
      1. Географиялық объектiнiң тарихи атауы тауар шығарылған жер атауы болып танылуы мүмкiн. </w:t>
      </w:r>
      <w:r>
        <w:br/>
      </w:r>
      <w:r>
        <w:rPr>
          <w:rFonts w:ascii="Times New Roman"/>
          <w:b w:val="false"/>
          <w:i w:val="false"/>
          <w:color w:val="000000"/>
          <w:sz w:val="28"/>
        </w:rPr>
        <w:t xml:space="preserve">
      2. Тауар шығарылған жер атауы ретiнде географиялық объектiлердiң ауызша атаулары немесе олардың тауарлар түрiн немесе шартты атаулары қосылған атаулары пайдаланылуы мүмкiн. </w:t>
      </w:r>
      <w:r>
        <w:br/>
      </w:r>
      <w:r>
        <w:rPr>
          <w:rFonts w:ascii="Times New Roman"/>
          <w:b w:val="false"/>
          <w:i w:val="false"/>
          <w:color w:val="000000"/>
          <w:sz w:val="28"/>
        </w:rPr>
        <w:t xml:space="preserve">
      3. Географиялық объектiнiң атын иемденгенiмен немесе оның мағынасын бергенiмен тауар шығарылған жерге байланысты емес, бiрақ белгiлi бiр тауар түрiнiң белгiсi ретiнде жаппай пайдаланылып жүрген белгi тауар шығарылған жер атауы болып танылмайды. </w:t>
      </w:r>
      <w:r>
        <w:br/>
      </w:r>
      <w:r>
        <w:rPr>
          <w:rFonts w:ascii="Times New Roman"/>
          <w:b w:val="false"/>
          <w:i w:val="false"/>
          <w:color w:val="000000"/>
          <w:sz w:val="28"/>
        </w:rPr>
        <w:t xml:space="preserve">
      4. Тауар шығарылған жер атауы белгiлi бiр географиялық объектiде тауар шығарушы бiр немесе бiрнеше шаруашылық жүргiзушi субъектiнiң атына тiркелуi мүмкiн. </w:t>
      </w:r>
      <w:r>
        <w:br/>
      </w:r>
      <w:r>
        <w:rPr>
          <w:rFonts w:ascii="Times New Roman"/>
          <w:b w:val="false"/>
          <w:i w:val="false"/>
          <w:color w:val="000000"/>
          <w:sz w:val="28"/>
        </w:rPr>
        <w:t xml:space="preserve">
      5. Тауар шығарылған жер атауының шаруашылық жүргiзушi бiр немесе бiрнеше субъектiнiң атына тiркелуi осы атауды айрықша қасиеттерi мiндеттi түрде немесе негiзiнен оны өндiрушi жерге байланысты және нақ сол географиялық объектiде орналасқан тауар шығаратын шаруашылық жүргiзушi субъектiлердiң атына тiркеуге өтiнiм беруге кедергi жасамайды. </w:t>
      </w:r>
      <w:r>
        <w:br/>
      </w:r>
      <w:r>
        <w:rPr>
          <w:rFonts w:ascii="Times New Roman"/>
          <w:b w:val="false"/>
          <w:i w:val="false"/>
          <w:color w:val="000000"/>
          <w:sz w:val="28"/>
        </w:rPr>
        <w:t xml:space="preserve">
      6. Тауар шығарылған жер атауы шаруашылық жүргiзушi бiр немесе бiрнеше субъектiнiң құқығындағы ғана объект болмайды, ол мемлекет игiлiгi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Қорғаушы құжат </w:t>
      </w:r>
      <w:r>
        <w:br/>
      </w:r>
      <w:r>
        <w:rPr>
          <w:rFonts w:ascii="Times New Roman"/>
          <w:b w:val="false"/>
          <w:i w:val="false"/>
          <w:color w:val="000000"/>
          <w:sz w:val="28"/>
        </w:rPr>
        <w:t xml:space="preserve">
      1. Осы Заңға сәйкес тiркелген тауар таңбалары мен тауар шығарылған жер атауларына белгiленген үлгiдегi куәлiктер берiледi. </w:t>
      </w:r>
      <w:r>
        <w:br/>
      </w:r>
      <w:r>
        <w:rPr>
          <w:rFonts w:ascii="Times New Roman"/>
          <w:b w:val="false"/>
          <w:i w:val="false"/>
          <w:color w:val="000000"/>
          <w:sz w:val="28"/>
        </w:rPr>
        <w:t xml:space="preserve">
      2. Тауар таңбасына берiлген куәлiк тауар таңбасы ретiндегi </w:t>
      </w:r>
    </w:p>
    <w:bookmarkEnd w:id="2"/>
    <w:bookmarkStart w:name="z19"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белгiнiң тiркелгендiгiн, тауар таңбасы басымдығын, куәлiкте</w:t>
      </w:r>
    </w:p>
    <w:p>
      <w:pPr>
        <w:spacing w:after="0"/>
        <w:ind w:left="0"/>
        <w:jc w:val="both"/>
      </w:pPr>
      <w:r>
        <w:rPr>
          <w:rFonts w:ascii="Times New Roman"/>
          <w:b w:val="false"/>
          <w:i w:val="false"/>
          <w:color w:val="000000"/>
          <w:sz w:val="28"/>
        </w:rPr>
        <w:t>көрсетiлген тауарлар мен қызметке қатысты тауар таңбасы иесiнiң</w:t>
      </w:r>
    </w:p>
    <w:p>
      <w:pPr>
        <w:spacing w:after="0"/>
        <w:ind w:left="0"/>
        <w:jc w:val="both"/>
      </w:pPr>
      <w:r>
        <w:rPr>
          <w:rFonts w:ascii="Times New Roman"/>
          <w:b w:val="false"/>
          <w:i w:val="false"/>
          <w:color w:val="000000"/>
          <w:sz w:val="28"/>
        </w:rPr>
        <w:t>ерекше құқығын куәландырады.</w:t>
      </w:r>
    </w:p>
    <w:p>
      <w:pPr>
        <w:spacing w:after="0"/>
        <w:ind w:left="0"/>
        <w:jc w:val="both"/>
      </w:pPr>
      <w:r>
        <w:rPr>
          <w:rFonts w:ascii="Times New Roman"/>
          <w:b w:val="false"/>
          <w:i w:val="false"/>
          <w:color w:val="000000"/>
          <w:sz w:val="28"/>
        </w:rPr>
        <w:t>     3. Тауар шығарылған жер атауын пайдалану құқығына берiлген</w:t>
      </w:r>
    </w:p>
    <w:p>
      <w:pPr>
        <w:spacing w:after="0"/>
        <w:ind w:left="0"/>
        <w:jc w:val="both"/>
      </w:pPr>
      <w:r>
        <w:rPr>
          <w:rFonts w:ascii="Times New Roman"/>
          <w:b w:val="false"/>
          <w:i w:val="false"/>
          <w:color w:val="000000"/>
          <w:sz w:val="28"/>
        </w:rPr>
        <w:t>куәлiк тауар шығарылған жер атауы ретiнде мәлiмделген белгiнiң</w:t>
      </w:r>
    </w:p>
    <w:p>
      <w:pPr>
        <w:spacing w:after="0"/>
        <w:ind w:left="0"/>
        <w:jc w:val="both"/>
      </w:pPr>
      <w:r>
        <w:rPr>
          <w:rFonts w:ascii="Times New Roman"/>
          <w:b w:val="false"/>
          <w:i w:val="false"/>
          <w:color w:val="000000"/>
          <w:sz w:val="28"/>
        </w:rPr>
        <w:t>тiркелгендiгi мен куәлiк иесiнiң куәлiкте көрсетiлген тауар түрiне</w:t>
      </w:r>
    </w:p>
    <w:p>
      <w:pPr>
        <w:spacing w:after="0"/>
        <w:ind w:left="0"/>
        <w:jc w:val="both"/>
      </w:pPr>
      <w:r>
        <w:rPr>
          <w:rFonts w:ascii="Times New Roman"/>
          <w:b w:val="false"/>
          <w:i w:val="false"/>
          <w:color w:val="000000"/>
          <w:sz w:val="28"/>
        </w:rPr>
        <w:t>қатысты оны пайдалану құқығын куәландырады.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БӨЛIМ</w:t>
      </w:r>
    </w:p>
    <w:p>
      <w:pPr>
        <w:spacing w:after="0"/>
        <w:ind w:left="0"/>
        <w:jc w:val="both"/>
      </w:pPr>
      <w:r>
        <w:rPr>
          <w:rFonts w:ascii="Times New Roman"/>
          <w:b w:val="false"/>
          <w:i w:val="false"/>
          <w:color w:val="000000"/>
          <w:sz w:val="28"/>
        </w:rPr>
        <w:t xml:space="preserve">                 ҚОРҒАУШЫ ҚҰЖАТТАРДЫҢ ҚОЛДАНЫЛУЫ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 Куәлiктiң қолданылу мерзiмi</w:t>
      </w:r>
    </w:p>
    <w:p>
      <w:pPr>
        <w:spacing w:after="0"/>
        <w:ind w:left="0"/>
        <w:jc w:val="both"/>
      </w:pPr>
      <w:r>
        <w:rPr>
          <w:rFonts w:ascii="Times New Roman"/>
          <w:b w:val="false"/>
          <w:i w:val="false"/>
          <w:color w:val="000000"/>
          <w:sz w:val="28"/>
        </w:rPr>
        <w:t>     1. Тауар таңбасына берiлген куәлiк өтiнiм берiлген күннен</w:t>
      </w:r>
    </w:p>
    <w:p>
      <w:pPr>
        <w:spacing w:after="0"/>
        <w:ind w:left="0"/>
        <w:jc w:val="both"/>
      </w:pPr>
      <w:r>
        <w:rPr>
          <w:rFonts w:ascii="Times New Roman"/>
          <w:b w:val="false"/>
          <w:i w:val="false"/>
          <w:color w:val="000000"/>
          <w:sz w:val="28"/>
        </w:rPr>
        <w:t>бастап есептегенде он жыл бойы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Тауар шығарылған жер атауын пайдалану құқығына берiлген куәлiк Патент ведомствосына өтiнiм түскен күннен бастап есептегенде он жыл бойы қолданылады. </w:t>
      </w:r>
      <w:r>
        <w:br/>
      </w:r>
      <w:r>
        <w:rPr>
          <w:rFonts w:ascii="Times New Roman"/>
          <w:b w:val="false"/>
          <w:i w:val="false"/>
          <w:color w:val="000000"/>
          <w:sz w:val="28"/>
        </w:rPr>
        <w:t xml:space="preserve">
      3. Куәлiктiң қолданылу мерзiмi куәлiк қолданылуының соңғы жылында куәлiк иесi берген өтiнiш бойынша баж төленген жағдайда әр жолы он жылға ұзартылуы мүмкiн. </w:t>
      </w:r>
      <w:r>
        <w:br/>
      </w:r>
      <w:r>
        <w:rPr>
          <w:rFonts w:ascii="Times New Roman"/>
          <w:b w:val="false"/>
          <w:i w:val="false"/>
          <w:color w:val="000000"/>
          <w:sz w:val="28"/>
        </w:rPr>
        <w:t xml:space="preserve">
      4. Тауар таңбасына немесе тауар шығарылған жер атауын пайдалану құқығына берiлген куәлiктiң қолданылу мерзiмiн ұзарту үшiн куәлiк иесi берген өтiнiш бойынша қосымша баж төленген жағдайда куәлiктiң қолданылу мерзiмi бiткеннен кейiн алты ай мерзiм берiлуi мүмкiн. </w:t>
      </w:r>
      <w:r>
        <w:br/>
      </w:r>
      <w:r>
        <w:rPr>
          <w:rFonts w:ascii="Times New Roman"/>
          <w:b w:val="false"/>
          <w:i w:val="false"/>
          <w:color w:val="000000"/>
          <w:sz w:val="28"/>
        </w:rPr>
        <w:t>
 </w:t>
      </w:r>
      <w:r>
        <w:br/>
      </w:r>
      <w:r>
        <w:rPr>
          <w:rFonts w:ascii="Times New Roman"/>
          <w:b w:val="false"/>
          <w:i w:val="false"/>
          <w:color w:val="000000"/>
          <w:sz w:val="28"/>
        </w:rPr>
        <w:t xml:space="preserve">
      19-бап. Тауар таңбасына берiлген куәлiктiң қолданылу мерзiмiн </w:t>
      </w:r>
      <w:r>
        <w:br/>
      </w:r>
      <w:r>
        <w:rPr>
          <w:rFonts w:ascii="Times New Roman"/>
          <w:b w:val="false"/>
          <w:i w:val="false"/>
          <w:color w:val="000000"/>
          <w:sz w:val="28"/>
        </w:rPr>
        <w:t xml:space="preserve">
              ұзарту тәртiбi </w:t>
      </w:r>
      <w:r>
        <w:br/>
      </w:r>
      <w:r>
        <w:rPr>
          <w:rFonts w:ascii="Times New Roman"/>
          <w:b w:val="false"/>
          <w:i w:val="false"/>
          <w:color w:val="000000"/>
          <w:sz w:val="28"/>
        </w:rPr>
        <w:t xml:space="preserve">
      1. Тауар таңбасына берiлген куәлiктiң қолданылу мерзiмiн ұзарту туралы арыз Патент ведомствосына берiледi. Арызға: </w:t>
      </w:r>
      <w:r>
        <w:br/>
      </w:r>
      <w:r>
        <w:rPr>
          <w:rFonts w:ascii="Times New Roman"/>
          <w:b w:val="false"/>
          <w:i w:val="false"/>
          <w:color w:val="000000"/>
          <w:sz w:val="28"/>
        </w:rPr>
        <w:t xml:space="preserve">
      тауар таңбасына берiлген куәлiк (түпнұсқа); </w:t>
      </w:r>
      <w:r>
        <w:br/>
      </w:r>
      <w:r>
        <w:rPr>
          <w:rFonts w:ascii="Times New Roman"/>
          <w:b w:val="false"/>
          <w:i w:val="false"/>
          <w:color w:val="000000"/>
          <w:sz w:val="28"/>
        </w:rPr>
        <w:t xml:space="preserve">
      белгiленген мөлшерде баж төленгендiгiн растайтын құжат; </w:t>
      </w:r>
      <w:r>
        <w:br/>
      </w:r>
      <w:r>
        <w:rPr>
          <w:rFonts w:ascii="Times New Roman"/>
          <w:b w:val="false"/>
          <w:i w:val="false"/>
          <w:color w:val="000000"/>
          <w:sz w:val="28"/>
        </w:rPr>
        <w:t xml:space="preserve">
      егер куәлiктiң қолданылу мерзiмiн ұзарту туралы арыз патенттiк сенiмдi өкiл арқылы берiлсе, оның өкiлеттiгiн куәландыратын құжат қоса тiркелуге тиiс. </w:t>
      </w:r>
      <w:r>
        <w:br/>
      </w:r>
      <w:r>
        <w:rPr>
          <w:rFonts w:ascii="Times New Roman"/>
          <w:b w:val="false"/>
          <w:i w:val="false"/>
          <w:color w:val="000000"/>
          <w:sz w:val="28"/>
        </w:rPr>
        <w:t xml:space="preserve">
      2. Тауар таңбасына берiлген куәлiктiң қолданылу мерзiмiн ұзарту туралы жазба Тауар таңбаларының мемлекеттiк тiзiмiне және тауар таңбасына берiлген куәлiкке жазылады.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Тауар шығарылған жер атауын пайдалану құқығына берiлген </w:t>
      </w:r>
      <w:r>
        <w:br/>
      </w:r>
      <w:r>
        <w:rPr>
          <w:rFonts w:ascii="Times New Roman"/>
          <w:b w:val="false"/>
          <w:i w:val="false"/>
          <w:color w:val="000000"/>
          <w:sz w:val="28"/>
        </w:rPr>
        <w:t xml:space="preserve">
              куәлiктiң қолданылу мерзiмiн ұзарту тәртiбi </w:t>
      </w:r>
      <w:r>
        <w:br/>
      </w:r>
      <w:r>
        <w:rPr>
          <w:rFonts w:ascii="Times New Roman"/>
          <w:b w:val="false"/>
          <w:i w:val="false"/>
          <w:color w:val="000000"/>
          <w:sz w:val="28"/>
        </w:rPr>
        <w:t xml:space="preserve">
      1. Тауар шығарылған жер атауын пайдалану құқығына берiлген куәлiктiң қолданылу мерзiмiн ұзартуды сұраған арыз Патент ведомствосына берiледi. Арызға: </w:t>
      </w:r>
      <w:r>
        <w:br/>
      </w:r>
      <w:r>
        <w:rPr>
          <w:rFonts w:ascii="Times New Roman"/>
          <w:b w:val="false"/>
          <w:i w:val="false"/>
          <w:color w:val="000000"/>
          <w:sz w:val="28"/>
        </w:rPr>
        <w:t xml:space="preserve">
      куәлiк (түпнұсқа); </w:t>
      </w:r>
      <w:r>
        <w:br/>
      </w:r>
      <w:r>
        <w:rPr>
          <w:rFonts w:ascii="Times New Roman"/>
          <w:b w:val="false"/>
          <w:i w:val="false"/>
          <w:color w:val="000000"/>
          <w:sz w:val="28"/>
        </w:rPr>
        <w:t xml:space="preserve">
      тауар шығарылған жер атауын пайдалану құқығына, берiлген куәлiк иесiнiң белгiлi бiр географиялық объектiде екенiн және куәлiкте көрсетiлген қасиеттерi бар тауарды өндiретiнiн растайтын жергiлiктi өкiмет органының қорытындысы; </w:t>
      </w:r>
      <w:r>
        <w:br/>
      </w:r>
      <w:r>
        <w:rPr>
          <w:rFonts w:ascii="Times New Roman"/>
          <w:b w:val="false"/>
          <w:i w:val="false"/>
          <w:color w:val="000000"/>
          <w:sz w:val="28"/>
        </w:rPr>
        <w:t xml:space="preserve">
      белгiленген мөлшерде баж төленгендiгiн растайтын құжат; </w:t>
      </w:r>
      <w:r>
        <w:br/>
      </w:r>
      <w:r>
        <w:rPr>
          <w:rFonts w:ascii="Times New Roman"/>
          <w:b w:val="false"/>
          <w:i w:val="false"/>
          <w:color w:val="000000"/>
          <w:sz w:val="28"/>
        </w:rPr>
        <w:t xml:space="preserve">
      егер куәлiк мерзiмiн ұзарту туралы арыз патенттiк сенiмдi өкiл арқылы берiлсе, оның өкiлеттiгiн куәландыратын құжат қоса тiркелуге тиiс. </w:t>
      </w:r>
      <w:r>
        <w:br/>
      </w:r>
      <w:r>
        <w:rPr>
          <w:rFonts w:ascii="Times New Roman"/>
          <w:b w:val="false"/>
          <w:i w:val="false"/>
          <w:color w:val="000000"/>
          <w:sz w:val="28"/>
        </w:rPr>
        <w:t xml:space="preserve">
      2. Куәлiктiң қолданылу мерзiмiн ұзарту туралы жазбаны Тауар шығарылған жер атауының мемлекеттiк тiзiмiне және тауар шығарылған жер атауын пайдалану құқығына берiлген куәлiкке Патент ведомствосы жазады.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Тiркеу құжаттарына өзгерiстер енгiзу </w:t>
      </w:r>
      <w:r>
        <w:br/>
      </w:r>
      <w:r>
        <w:rPr>
          <w:rFonts w:ascii="Times New Roman"/>
          <w:b w:val="false"/>
          <w:i w:val="false"/>
          <w:color w:val="000000"/>
          <w:sz w:val="28"/>
        </w:rPr>
        <w:t xml:space="preserve">
      1. Тауар таңбасына (оның iшiнде ұжымдық тауар таңбасына) немесе тауар шығарылған жер атауын пайдалану құқығына берiлген куәлiк иесi тiркеуге қатысты өзгерiстер туралы Патент ведомствосына хабарлайды. </w:t>
      </w:r>
      <w:r>
        <w:br/>
      </w:r>
      <w:r>
        <w:rPr>
          <w:rFonts w:ascii="Times New Roman"/>
          <w:b w:val="false"/>
          <w:i w:val="false"/>
          <w:color w:val="000000"/>
          <w:sz w:val="28"/>
        </w:rPr>
        <w:t xml:space="preserve">
      2. Патент ведомствосы Қазақстан Республикасының тиiстi Мемлекеттiк тiзiмiне және куәлiкке өзгерiстер туралы жазба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Тiркеу туралы мәлiметтердi жариялау </w:t>
      </w:r>
      <w:r>
        <w:br/>
      </w:r>
      <w:r>
        <w:rPr>
          <w:rFonts w:ascii="Times New Roman"/>
          <w:b w:val="false"/>
          <w:i w:val="false"/>
          <w:color w:val="000000"/>
          <w:sz w:val="28"/>
        </w:rPr>
        <w:t xml:space="preserve">
      Мемлекеттiк тiзiмдерге енгiзiлген тауар таңбасын және тауар шығарылған жер атауын тiркеуге қатысты мәлiметтердi Патент ведомствосы тiзiмге тiркелген күннен бастап алты ай iшiнде ресми бюллетеньде жариялайды. Тiркеуге қатысты мәлiметтердегi одан кейiнгi барлық өзгерiстер де жарияланады.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Тауар таңбасын қайтадан тiркеу шарттары </w:t>
      </w:r>
      <w:r>
        <w:br/>
      </w:r>
      <w:r>
        <w:rPr>
          <w:rFonts w:ascii="Times New Roman"/>
          <w:b w:val="false"/>
          <w:i w:val="false"/>
          <w:color w:val="000000"/>
          <w:sz w:val="28"/>
        </w:rPr>
        <w:t xml:space="preserve">
      1. Қолданылу мерзiмi өтiп кеткен тауар таңбасын тiркеудiң қолданылуы тоқтатылған күннен бастап үш жыл iшiнде бұрынғы иесiнiң есiмiмен өзге адамның есiмiне қайта тiркеуге болмайды. </w:t>
      </w:r>
      <w:r>
        <w:br/>
      </w:r>
      <w:r>
        <w:rPr>
          <w:rFonts w:ascii="Times New Roman"/>
          <w:b w:val="false"/>
          <w:i w:val="false"/>
          <w:color w:val="000000"/>
          <w:sz w:val="28"/>
        </w:rPr>
        <w:t xml:space="preserve">
      2. Осы баптың 1-тармағында көрсетiлген ереже тауар таңбасы иесi одан тiркеудiң қолданылу мерзiмi бiткенге дейiн бас тартқаны ретте де қолданылады. </w:t>
      </w:r>
      <w:r>
        <w:br/>
      </w:r>
      <w:r>
        <w:rPr>
          <w:rFonts w:ascii="Times New Roman"/>
          <w:b w:val="false"/>
          <w:i w:val="false"/>
          <w:color w:val="000000"/>
          <w:sz w:val="28"/>
        </w:rPr>
        <w:t>
 </w:t>
      </w:r>
    </w:p>
    <w:bookmarkEnd w:id="4"/>
    <w:bookmarkStart w:name="z25" w:id="5"/>
    <w:p>
      <w:pPr>
        <w:spacing w:after="0"/>
        <w:ind w:left="0"/>
        <w:jc w:val="both"/>
      </w:pPr>
      <w:r>
        <w:rPr>
          <w:rFonts w:ascii="Times New Roman"/>
          <w:b w:val="false"/>
          <w:i w:val="false"/>
          <w:color w:val="000000"/>
          <w:sz w:val="28"/>
        </w:rPr>
        <w:t>
                                V БӨЛIМ</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ТАУАР ТАҢБАСЫ МЕН ТАУАР ШЫҒАРЫЛҒАН ЖЕР АТАУЫН ПАЙДАЛАНУ </w:t>
      </w:r>
      <w:r>
        <w:br/>
      </w:r>
      <w:r>
        <w:rPr>
          <w:rFonts w:ascii="Times New Roman"/>
          <w:b w:val="false"/>
          <w:i w:val="false"/>
          <w:color w:val="000000"/>
          <w:sz w:val="28"/>
        </w:rPr>
        <w:t>
 </w:t>
      </w:r>
      <w:r>
        <w:br/>
      </w:r>
      <w:r>
        <w:rPr>
          <w:rFonts w:ascii="Times New Roman"/>
          <w:b w:val="false"/>
          <w:i w:val="false"/>
          <w:color w:val="000000"/>
          <w:sz w:val="28"/>
        </w:rPr>
        <w:t xml:space="preserve">
      24-бап. Тауар таңбасы мен тауар шығарылған жер атауын мiндеттi </w:t>
      </w:r>
      <w:r>
        <w:br/>
      </w:r>
      <w:r>
        <w:rPr>
          <w:rFonts w:ascii="Times New Roman"/>
          <w:b w:val="false"/>
          <w:i w:val="false"/>
          <w:color w:val="000000"/>
          <w:sz w:val="28"/>
        </w:rPr>
        <w:t xml:space="preserve">
              түрде пайдалануды талап ету </w:t>
      </w:r>
      <w:r>
        <w:br/>
      </w:r>
      <w:r>
        <w:rPr>
          <w:rFonts w:ascii="Times New Roman"/>
          <w:b w:val="false"/>
          <w:i w:val="false"/>
          <w:color w:val="000000"/>
          <w:sz w:val="28"/>
        </w:rPr>
        <w:t xml:space="preserve">
      1. Тауар таңбасына немесе тауар шығарылған жер атауын пайдалану құқығына берiлген куәлiк иесi тауар таңбасын немесе тауар шығарылған жер атауын пайдалануға мiндеттi. </w:t>
      </w:r>
      <w:r>
        <w:br/>
      </w:r>
      <w:r>
        <w:rPr>
          <w:rFonts w:ascii="Times New Roman"/>
          <w:b w:val="false"/>
          <w:i w:val="false"/>
          <w:color w:val="000000"/>
          <w:sz w:val="28"/>
        </w:rPr>
        <w:t xml:space="preserve">
      2. Тауар таңбасын немесе тауар шығарылған жер атауын шаруашылық айналымға енгiзудiң кез келгенi: дайындау, қолдану, алып келу, сақтау, сатуға ұсыну, оның өзiн немесе сол таңбамен белгiленген тауарды сату, жарнамада, баспа өнiмдерiнде, iс құжаттамасы мен маңдайшаларда қолдану және басқа да iс-әрекеттер пайдалану болып есептеледi. </w:t>
      </w:r>
      <w:r>
        <w:br/>
      </w:r>
      <w:r>
        <w:rPr>
          <w:rFonts w:ascii="Times New Roman"/>
          <w:b w:val="false"/>
          <w:i w:val="false"/>
          <w:color w:val="000000"/>
          <w:sz w:val="28"/>
        </w:rPr>
        <w:t xml:space="preserve">
      3. Делдалдық қызметтi жүзеге асыратын кәсiпкерлер өз таңбасын өздерi сататын тауарларда тауарларды дайындаушының тауар таңбасымен қатар пайдалануға, сондай-ақ бiр-бiрiмен өзара келiскен жағдайда оны дайындаушының таңбасының орнына да қоюға құқылы. </w:t>
      </w:r>
      <w:r>
        <w:br/>
      </w:r>
      <w:r>
        <w:rPr>
          <w:rFonts w:ascii="Times New Roman"/>
          <w:b w:val="false"/>
          <w:i w:val="false"/>
          <w:color w:val="000000"/>
          <w:sz w:val="28"/>
        </w:rPr>
        <w:t xml:space="preserve">
      4. Ұжымдық таңба иелерi болып табылатын шаруашылық жүргiзушi субъектiлер өздерi шығаратын тауарларға ұжымдық таңбамен қатар өздерiнiң тауар таңбаларын қоя алады. </w:t>
      </w:r>
      <w:r>
        <w:br/>
      </w:r>
      <w:r>
        <w:rPr>
          <w:rFonts w:ascii="Times New Roman"/>
          <w:b w:val="false"/>
          <w:i w:val="false"/>
          <w:color w:val="000000"/>
          <w:sz w:val="28"/>
        </w:rPr>
        <w:t xml:space="preserve">
      5. Кез келген мүдделi адам тiркелген күннен бастап бес жыл немесе күшiн жою туралы арыз берудiң алдындағы бес жыл iшiнде мүлде пайдаланылмауына байланысты Патент ведомствосына тауар таңбасын немесе тауар шығарылған жер атауын пайдалану құқығын тiркеудiң күшiн жою туралы арыз бере алады. </w:t>
      </w:r>
      <w:r>
        <w:br/>
      </w:r>
      <w:r>
        <w:rPr>
          <w:rFonts w:ascii="Times New Roman"/>
          <w:b w:val="false"/>
          <w:i w:val="false"/>
          <w:color w:val="000000"/>
          <w:sz w:val="28"/>
        </w:rPr>
        <w:t xml:space="preserve">
      Тауар таңбасын немесе тауар шығарылған жер атауын пайдалану құқығын тiркеудiң пайдаланылмауына байланысты күшiн жою туралы мәселенi шешкен кезде иеленушiнiң тауар таңбасын немесе тауар шығарылған жер атауын өзiне байланысты емес мән-жайлар себептi пайдалана алмағандығы жөнiнде табыс еткен дәлелдемелерi ескерiлуi мүмкiн. </w:t>
      </w:r>
      <w:r>
        <w:br/>
      </w:r>
      <w:r>
        <w:rPr>
          <w:rFonts w:ascii="Times New Roman"/>
          <w:b w:val="false"/>
          <w:i w:val="false"/>
          <w:color w:val="000000"/>
          <w:sz w:val="28"/>
        </w:rPr>
        <w:t xml:space="preserve">
      6. Тауар таңбасын немесе тiркелген тауар шығарылған жер атауына барабар немесе ұқсас өзге де белгiлердi ол тiркелгенге дейiн кемiнде алты ай iшiнде адал пайдаланып келген адамдар мұндай белгiлердi әрбiр ретте Патент ведомствосы белгiлейтiн мерзiм шегiнде одан әрi пайдалану құқығын сақтап қалады.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25-бап. Сақтандырушылық белгi соғу </w:t>
      </w:r>
      <w:r>
        <w:br/>
      </w:r>
      <w:r>
        <w:rPr>
          <w:rFonts w:ascii="Times New Roman"/>
          <w:b w:val="false"/>
          <w:i w:val="false"/>
          <w:color w:val="000000"/>
          <w:sz w:val="28"/>
        </w:rPr>
        <w:t xml:space="preserve">
      Тауар таңбасына немесе тауар шығарылған жер атауын пайдалану құқығына берiлген куәлiк иесi тауар таңбасымен немесе тауар шығарылған жер атауымен қатар, тауарға немесе оның қабына қолданылып жүрген таңбалар Қазақстан Республикасында тiркелген тауар таңбасы немесе тауар шығарылған жер атауы екенiн көрсететiн белгi соға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БӨЛIМ </w:t>
      </w:r>
      <w:r>
        <w:br/>
      </w:r>
      <w:r>
        <w:rPr>
          <w:rFonts w:ascii="Times New Roman"/>
          <w:b w:val="false"/>
          <w:i w:val="false"/>
          <w:color w:val="000000"/>
          <w:sz w:val="28"/>
        </w:rPr>
        <w:t xml:space="preserve">
                 ТАУАР ТАҢБАСЫ ҚҰҚЫҒЫН БЕРУ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26-бап. Құқық беру </w:t>
      </w:r>
      <w:r>
        <w:br/>
      </w:r>
      <w:r>
        <w:rPr>
          <w:rFonts w:ascii="Times New Roman"/>
          <w:b w:val="false"/>
          <w:i w:val="false"/>
          <w:color w:val="000000"/>
          <w:sz w:val="28"/>
        </w:rPr>
        <w:t xml:space="preserve">
      1. Куәлiкте көрсетiлген барлық тауарлар мен көрсетiлетiн қызмет не олардың бiр бөлiгi жөнiндегi тауар таңбасына берiлген ерекше құқықты оның иесi басқа бiр мүдделi шаруашылық жүргiзушi субъектiге шарт бойынша беруi мүмкiн және оның берiлгенi туралы шарт ресiмделiп, мiндеттi түрде Патент ведомствосында тiркеледi. </w:t>
      </w:r>
      <w:r>
        <w:br/>
      </w:r>
      <w:r>
        <w:rPr>
          <w:rFonts w:ascii="Times New Roman"/>
          <w:b w:val="false"/>
          <w:i w:val="false"/>
          <w:color w:val="000000"/>
          <w:sz w:val="28"/>
        </w:rPr>
        <w:t xml:space="preserve">
      2. Куәлiкте көрсетiлген барлық тауарлар мен көрсетiлетiн қызмет немесе олардың бiр бөлiгi жөнiндегi тауар таңбасын пайдалану құқығын тауар таңбасының иесi (лицензиар) басқа мүдделi адамға (лицензиатқа) лицензияланған шарт бойынша берiп, ол Патент ведомствосында мiндеттi түрде тiркелуге тиiс. </w:t>
      </w:r>
      <w:r>
        <w:br/>
      </w:r>
      <w:r>
        <w:rPr>
          <w:rFonts w:ascii="Times New Roman"/>
          <w:b w:val="false"/>
          <w:i w:val="false"/>
          <w:color w:val="000000"/>
          <w:sz w:val="28"/>
        </w:rPr>
        <w:t xml:space="preserve">
      3. Лицензиялық шартта лицензиат тауарларының сапасы лицензиар тауарларының сапасынан төмен болмайтыны және лицензиардың осы шарттың орындалуына бақылауды жүзеге асыруға құқылы екенi көрсетiлуге тиiс. </w:t>
      </w:r>
      <w:r>
        <w:br/>
      </w:r>
      <w:r>
        <w:rPr>
          <w:rFonts w:ascii="Times New Roman"/>
          <w:b w:val="false"/>
          <w:i w:val="false"/>
          <w:color w:val="000000"/>
          <w:sz w:val="28"/>
        </w:rPr>
        <w:t xml:space="preserve">
      4. Егер құқық беру тауар немесе оны дайындаушы орналасқан жер жөнiнде адасушылық туғызуға себеп болуы мүмкiн болса, оны беруге жол берiлмейдi. </w:t>
      </w:r>
      <w:r>
        <w:br/>
      </w:r>
      <w:r>
        <w:rPr>
          <w:rFonts w:ascii="Times New Roman"/>
          <w:b w:val="false"/>
          <w:i w:val="false"/>
          <w:color w:val="000000"/>
          <w:sz w:val="28"/>
        </w:rPr>
        <w:t xml:space="preserve">
      5. Ұжымдық тауар таңбаларына бұл бап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Тауар таңбасының иесi болып табылатын шаруашылық </w:t>
      </w:r>
      <w:r>
        <w:br/>
      </w:r>
      <w:r>
        <w:rPr>
          <w:rFonts w:ascii="Times New Roman"/>
          <w:b w:val="false"/>
          <w:i w:val="false"/>
          <w:color w:val="000000"/>
          <w:sz w:val="28"/>
        </w:rPr>
        <w:t xml:space="preserve">
              жүргiзушi субъектi қайта құрылған кезде тауар </w:t>
      </w:r>
      <w:r>
        <w:br/>
      </w:r>
      <w:r>
        <w:rPr>
          <w:rFonts w:ascii="Times New Roman"/>
          <w:b w:val="false"/>
          <w:i w:val="false"/>
          <w:color w:val="000000"/>
          <w:sz w:val="28"/>
        </w:rPr>
        <w:t xml:space="preserve">
              таңбасының ауысуы </w:t>
      </w:r>
      <w:r>
        <w:br/>
      </w:r>
      <w:r>
        <w:rPr>
          <w:rFonts w:ascii="Times New Roman"/>
          <w:b w:val="false"/>
          <w:i w:val="false"/>
          <w:color w:val="000000"/>
          <w:sz w:val="28"/>
        </w:rPr>
        <w:t xml:space="preserve">
      1. Шаруашылық жүргiзушi субъектiлер бiрiккен кезде тауар таңбалары жаңадан тiркелген субъектiге ауысады. </w:t>
      </w:r>
      <w:r>
        <w:br/>
      </w:r>
      <w:r>
        <w:rPr>
          <w:rFonts w:ascii="Times New Roman"/>
          <w:b w:val="false"/>
          <w:i w:val="false"/>
          <w:color w:val="000000"/>
          <w:sz w:val="28"/>
        </w:rPr>
        <w:t xml:space="preserve">
      2. Тауар таңбасының иесi болып табылатын шаруашылық жүргiзушi субъектi бөлiнген кезде тауар таңбасы тауар өндiру мен қызмет көрсету билiгiне тиген жаңа тiркелген субъектiге ауысады. </w:t>
      </w:r>
      <w:r>
        <w:br/>
      </w:r>
      <w:r>
        <w:rPr>
          <w:rFonts w:ascii="Times New Roman"/>
          <w:b w:val="false"/>
          <w:i w:val="false"/>
          <w:color w:val="000000"/>
          <w:sz w:val="28"/>
        </w:rPr>
        <w:t xml:space="preserve">
      Тауар таңбасы тiркелген тауарлар өндiрудiң немесе қызмет </w:t>
      </w:r>
    </w:p>
    <w:bookmarkEnd w:id="6"/>
    <w:bookmarkStart w:name="z3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көрсетудiң бiр бөлiгi тауар таңбасының иесiнде сақталып қалған ретте</w:t>
      </w:r>
    </w:p>
    <w:p>
      <w:pPr>
        <w:spacing w:after="0"/>
        <w:ind w:left="0"/>
        <w:jc w:val="both"/>
      </w:pPr>
      <w:r>
        <w:rPr>
          <w:rFonts w:ascii="Times New Roman"/>
          <w:b w:val="false"/>
          <w:i w:val="false"/>
          <w:color w:val="000000"/>
          <w:sz w:val="28"/>
        </w:rPr>
        <w:t>шаруашылық жүргiзушi субъектiнiң екеуi де өздерiнiң келiсiмi бойынша</w:t>
      </w:r>
    </w:p>
    <w:p>
      <w:pPr>
        <w:spacing w:after="0"/>
        <w:ind w:left="0"/>
        <w:jc w:val="both"/>
      </w:pPr>
      <w:r>
        <w:rPr>
          <w:rFonts w:ascii="Times New Roman"/>
          <w:b w:val="false"/>
          <w:i w:val="false"/>
          <w:color w:val="000000"/>
          <w:sz w:val="28"/>
        </w:rPr>
        <w:t>тауар таңбасын қоса иеленушi деп танылуы мүмкiн.</w:t>
      </w:r>
    </w:p>
    <w:p>
      <w:pPr>
        <w:spacing w:after="0"/>
        <w:ind w:left="0"/>
        <w:jc w:val="both"/>
      </w:pPr>
      <w:r>
        <w:rPr>
          <w:rFonts w:ascii="Times New Roman"/>
          <w:b w:val="false"/>
          <w:i w:val="false"/>
          <w:color w:val="000000"/>
          <w:sz w:val="28"/>
        </w:rPr>
        <w:t>     3. Тауар таңбасының иесi болып табылатын шаруашылық жүргiзушi</w:t>
      </w:r>
    </w:p>
    <w:p>
      <w:pPr>
        <w:spacing w:after="0"/>
        <w:ind w:left="0"/>
        <w:jc w:val="both"/>
      </w:pPr>
      <w:r>
        <w:rPr>
          <w:rFonts w:ascii="Times New Roman"/>
          <w:b w:val="false"/>
          <w:i w:val="false"/>
          <w:color w:val="000000"/>
          <w:sz w:val="28"/>
        </w:rPr>
        <w:t>субъект шаруашылық жүргiзушi басқа субъектiмен қосылған кезде тауар</w:t>
      </w:r>
    </w:p>
    <w:p>
      <w:pPr>
        <w:spacing w:after="0"/>
        <w:ind w:left="0"/>
        <w:jc w:val="both"/>
      </w:pPr>
      <w:r>
        <w:rPr>
          <w:rFonts w:ascii="Times New Roman"/>
          <w:b w:val="false"/>
          <w:i w:val="false"/>
          <w:color w:val="000000"/>
          <w:sz w:val="28"/>
        </w:rPr>
        <w:t>таңбасы соңғысына ауысады.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БӨЛIМ</w:t>
      </w:r>
    </w:p>
    <w:p>
      <w:pPr>
        <w:spacing w:after="0"/>
        <w:ind w:left="0"/>
        <w:jc w:val="both"/>
      </w:pPr>
      <w:r>
        <w:rPr>
          <w:rFonts w:ascii="Times New Roman"/>
          <w:b w:val="false"/>
          <w:i w:val="false"/>
          <w:color w:val="000000"/>
          <w:sz w:val="28"/>
        </w:rPr>
        <w:t>         ТАУАР ТАҢБАСЫНА БЕРIЛГЕН КУӘЛIК ПЕН ТАУАР ШЫҒАРЫЛҒАН</w:t>
      </w:r>
    </w:p>
    <w:p>
      <w:pPr>
        <w:spacing w:after="0"/>
        <w:ind w:left="0"/>
        <w:jc w:val="both"/>
      </w:pPr>
      <w:r>
        <w:rPr>
          <w:rFonts w:ascii="Times New Roman"/>
          <w:b w:val="false"/>
          <w:i w:val="false"/>
          <w:color w:val="000000"/>
          <w:sz w:val="28"/>
        </w:rPr>
        <w:t>     ЖЕР АТАУЫН ПАЙДАЛАНУ ҚҰҚЫҒЫНА БЕРIЛГЕН КУӘЛIКТIҢ ҚОЛДАНЫЛУЫН</w:t>
      </w:r>
    </w:p>
    <w:p>
      <w:pPr>
        <w:spacing w:after="0"/>
        <w:ind w:left="0"/>
        <w:jc w:val="both"/>
      </w:pPr>
      <w:r>
        <w:rPr>
          <w:rFonts w:ascii="Times New Roman"/>
          <w:b w:val="false"/>
          <w:i w:val="false"/>
          <w:color w:val="000000"/>
          <w:sz w:val="28"/>
        </w:rPr>
        <w:t xml:space="preserve">                                ТОҚТАТУ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28-бап. Тауар таңбасына және тауар шығарылған жер атауын</w:t>
      </w:r>
    </w:p>
    <w:p>
      <w:pPr>
        <w:spacing w:after="0"/>
        <w:ind w:left="0"/>
        <w:jc w:val="both"/>
      </w:pPr>
      <w:r>
        <w:rPr>
          <w:rFonts w:ascii="Times New Roman"/>
          <w:b w:val="false"/>
          <w:i w:val="false"/>
          <w:color w:val="000000"/>
          <w:sz w:val="28"/>
        </w:rPr>
        <w:t>             пайдалану құқығына берiлген куәлiктердi жарамсыз</w:t>
      </w:r>
    </w:p>
    <w:p>
      <w:pPr>
        <w:spacing w:after="0"/>
        <w:ind w:left="0"/>
        <w:jc w:val="both"/>
      </w:pPr>
      <w:r>
        <w:rPr>
          <w:rFonts w:ascii="Times New Roman"/>
          <w:b w:val="false"/>
          <w:i w:val="false"/>
          <w:color w:val="000000"/>
          <w:sz w:val="28"/>
        </w:rPr>
        <w:t>             деп тану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Егер осы Заңда не Қазақстан Республикасы қатысушысы болып табылатын халықаралық келiсiмде белгiленген талаптар бұзылып берiлген болса, тауар таңбасына және тауар шығарылған жер атауын пайдалану құқығына берiлген куәлiк оның бүкiл қолданылу мерзiмi iшiнде толық немесе ішiнара жарамсыз деп танылуы мүмкiн. </w:t>
      </w:r>
      <w:r>
        <w:br/>
      </w:r>
      <w:r>
        <w:rPr>
          <w:rFonts w:ascii="Times New Roman"/>
          <w:b w:val="false"/>
          <w:i w:val="false"/>
          <w:color w:val="000000"/>
          <w:sz w:val="28"/>
        </w:rPr>
        <w:t xml:space="preserve">
      2. Кез келген мүдделi адам куәлiктiң бүкiл қолданылу мерзiмi iшiнде осы баптың 1-тармағында көрсетiлген негiз бойынша тауар таңбасына және тауар шығарылған жер атауын пайдалану құқығына куәлiк беруге қарсы Патент ведомствосының Шағым кеңесiне қарсылық бере алады. </w:t>
      </w:r>
      <w:r>
        <w:br/>
      </w:r>
      <w:r>
        <w:rPr>
          <w:rFonts w:ascii="Times New Roman"/>
          <w:b w:val="false"/>
          <w:i w:val="false"/>
          <w:color w:val="000000"/>
          <w:sz w:val="28"/>
        </w:rPr>
        <w:t xml:space="preserve">
      Тауар таңбасына немесе тауар шығарылған жер атауын пайдалану құқығына куәлiк беруге қарсылық оның түскен күнiнен бастап алты ай iшiнде қаралуға тиiс. Қарсылық берген адам, сондай-ақ куәлiк иесi ол қаралған кезде қатысуға құқылы. </w:t>
      </w:r>
      <w:r>
        <w:br/>
      </w:r>
      <w:r>
        <w:rPr>
          <w:rFonts w:ascii="Times New Roman"/>
          <w:b w:val="false"/>
          <w:i w:val="false"/>
          <w:color w:val="000000"/>
          <w:sz w:val="28"/>
        </w:rPr>
        <w:t xml:space="preserve">
      3. Патент ведомствосы Шағым кеңесiнiң шешiмiне ол қабылданған күннен бастап алты ай iшiнде Қазақстан Республикасының сот органдарына шағым берiлуi мүмкiн. </w:t>
      </w:r>
      <w:r>
        <w:br/>
      </w:r>
      <w:r>
        <w:rPr>
          <w:rFonts w:ascii="Times New Roman"/>
          <w:b w:val="false"/>
          <w:i w:val="false"/>
          <w:color w:val="000000"/>
          <w:sz w:val="28"/>
        </w:rPr>
        <w:t>
 </w:t>
      </w:r>
      <w:r>
        <w:br/>
      </w:r>
      <w:r>
        <w:rPr>
          <w:rFonts w:ascii="Times New Roman"/>
          <w:b w:val="false"/>
          <w:i w:val="false"/>
          <w:color w:val="000000"/>
          <w:sz w:val="28"/>
        </w:rPr>
        <w:t xml:space="preserve">
      29-бап. Куәлiктiң қолданылуын тоқтату </w:t>
      </w:r>
      <w:r>
        <w:br/>
      </w:r>
      <w:r>
        <w:rPr>
          <w:rFonts w:ascii="Times New Roman"/>
          <w:b w:val="false"/>
          <w:i w:val="false"/>
          <w:color w:val="000000"/>
          <w:sz w:val="28"/>
        </w:rPr>
        <w:t xml:space="preserve">
      1. Тауар таңбасы мен тауар шығарылған жер атауын пайдалану құқығына берiлген куәлiктiң қолданылуы оның мерзiмi бiткеннен кейiн тоқтатылады. </w:t>
      </w:r>
      <w:r>
        <w:br/>
      </w:r>
      <w:r>
        <w:rPr>
          <w:rFonts w:ascii="Times New Roman"/>
          <w:b w:val="false"/>
          <w:i w:val="false"/>
          <w:color w:val="000000"/>
          <w:sz w:val="28"/>
        </w:rPr>
        <w:t xml:space="preserve">
      2. Тауар таңбасына немесе тауар шығарылған жер атауын пайдалану құқығына берiлген куәлiктiң қолданылуы: </w:t>
      </w:r>
      <w:r>
        <w:br/>
      </w:r>
      <w:r>
        <w:rPr>
          <w:rFonts w:ascii="Times New Roman"/>
          <w:b w:val="false"/>
          <w:i w:val="false"/>
          <w:color w:val="000000"/>
          <w:sz w:val="28"/>
        </w:rPr>
        <w:t xml:space="preserve">
      тараптардың келiсуiмен Патент ведомствосы Шағым кеңесiнiң шешiмi негiзiнде; </w:t>
      </w:r>
      <w:r>
        <w:br/>
      </w:r>
      <w:r>
        <w:rPr>
          <w:rFonts w:ascii="Times New Roman"/>
          <w:b w:val="false"/>
          <w:i w:val="false"/>
          <w:color w:val="000000"/>
          <w:sz w:val="28"/>
        </w:rPr>
        <w:t xml:space="preserve">
      сот органдары шешiмiнiң негiзiнде; </w:t>
      </w:r>
      <w:r>
        <w:br/>
      </w:r>
      <w:r>
        <w:rPr>
          <w:rFonts w:ascii="Times New Roman"/>
          <w:b w:val="false"/>
          <w:i w:val="false"/>
          <w:color w:val="000000"/>
          <w:sz w:val="28"/>
        </w:rPr>
        <w:t xml:space="preserve">
      тауар таңбасына берiлген куәлiк иесiнiң немесе тауар шығарылған жер атауын пайдалану құқығына берiлген куәлiктi иеленушiнiң Патент ведомствосына берген арызы негiзiнде; </w:t>
      </w:r>
      <w:r>
        <w:br/>
      </w:r>
      <w:r>
        <w:rPr>
          <w:rFonts w:ascii="Times New Roman"/>
          <w:b w:val="false"/>
          <w:i w:val="false"/>
          <w:color w:val="000000"/>
          <w:sz w:val="28"/>
        </w:rPr>
        <w:t xml:space="preserve">
      тауар таңбасы немесе тауар шығарылған жер атауы атына тiркелген заңды ұйым таратылған жағдайда; </w:t>
      </w:r>
      <w:r>
        <w:br/>
      </w:r>
      <w:r>
        <w:rPr>
          <w:rFonts w:ascii="Times New Roman"/>
          <w:b w:val="false"/>
          <w:i w:val="false"/>
          <w:color w:val="000000"/>
          <w:sz w:val="28"/>
        </w:rPr>
        <w:t xml:space="preserve">
      тауар таңбасына немесе тауар шығарылған жер атауын пайдалану құқығына берiлген куәлiк осы Заңның 28-бабының 1-тармағына сәйкес жарамсыз деп танылған ретте; </w:t>
      </w:r>
      <w:r>
        <w:br/>
      </w:r>
      <w:r>
        <w:rPr>
          <w:rFonts w:ascii="Times New Roman"/>
          <w:b w:val="false"/>
          <w:i w:val="false"/>
          <w:color w:val="000000"/>
          <w:sz w:val="28"/>
        </w:rPr>
        <w:t xml:space="preserve">
      тауардың осы тауар шығарылған жер атауы жөнiндегi тиiстi </w:t>
      </w:r>
    </w:p>
    <w:bookmarkEnd w:id="8"/>
    <w:bookmarkStart w:name="z33"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мемлекеттiк тiзiмде көрсетiлген ерекше қасиеттерiнен айырылуына</w:t>
      </w:r>
    </w:p>
    <w:p>
      <w:pPr>
        <w:spacing w:after="0"/>
        <w:ind w:left="0"/>
        <w:jc w:val="both"/>
      </w:pPr>
      <w:r>
        <w:rPr>
          <w:rFonts w:ascii="Times New Roman"/>
          <w:b w:val="false"/>
          <w:i w:val="false"/>
          <w:color w:val="000000"/>
          <w:sz w:val="28"/>
        </w:rPr>
        <w:t>байланысты;</w:t>
      </w:r>
    </w:p>
    <w:p>
      <w:pPr>
        <w:spacing w:after="0"/>
        <w:ind w:left="0"/>
        <w:jc w:val="both"/>
      </w:pPr>
      <w:r>
        <w:rPr>
          <w:rFonts w:ascii="Times New Roman"/>
          <w:b w:val="false"/>
          <w:i w:val="false"/>
          <w:color w:val="000000"/>
          <w:sz w:val="28"/>
        </w:rPr>
        <w:t>     ұжымдық тауар таңбасымен белгiленген тауарлардың бiрыңғай</w:t>
      </w:r>
    </w:p>
    <w:p>
      <w:pPr>
        <w:spacing w:after="0"/>
        <w:ind w:left="0"/>
        <w:jc w:val="both"/>
      </w:pPr>
      <w:r>
        <w:rPr>
          <w:rFonts w:ascii="Times New Roman"/>
          <w:b w:val="false"/>
          <w:i w:val="false"/>
          <w:color w:val="000000"/>
          <w:sz w:val="28"/>
        </w:rPr>
        <w:t>сапалық немесе басқа сипаттамаларынан айырылуына байланысты</w:t>
      </w:r>
    </w:p>
    <w:p>
      <w:pPr>
        <w:spacing w:after="0"/>
        <w:ind w:left="0"/>
        <w:jc w:val="both"/>
      </w:pPr>
      <w:r>
        <w:rPr>
          <w:rFonts w:ascii="Times New Roman"/>
          <w:b w:val="false"/>
          <w:i w:val="false"/>
          <w:color w:val="000000"/>
          <w:sz w:val="28"/>
        </w:rPr>
        <w:t>мерзiмiнен бұрын тоқтатылады.</w:t>
      </w:r>
    </w:p>
    <w:p>
      <w:pPr>
        <w:spacing w:after="0"/>
        <w:ind w:left="0"/>
        <w:jc w:val="both"/>
      </w:pPr>
      <w:r>
        <w:rPr>
          <w:rFonts w:ascii="Times New Roman"/>
          <w:b w:val="false"/>
          <w:i w:val="false"/>
          <w:color w:val="000000"/>
          <w:sz w:val="28"/>
        </w:rPr>
        <w:t>     3. Тауар шығарылған жердiң шетелдiк атауына берiлген куәлiктiң</w:t>
      </w:r>
    </w:p>
    <w:p>
      <w:pPr>
        <w:spacing w:after="0"/>
        <w:ind w:left="0"/>
        <w:jc w:val="both"/>
      </w:pPr>
      <w:r>
        <w:rPr>
          <w:rFonts w:ascii="Times New Roman"/>
          <w:b w:val="false"/>
          <w:i w:val="false"/>
          <w:color w:val="000000"/>
          <w:sz w:val="28"/>
        </w:rPr>
        <w:t>қолданылуы, аталған негiздерден басқа, шығарылған елiнде оны құқылық</w:t>
      </w:r>
    </w:p>
    <w:p>
      <w:pPr>
        <w:spacing w:after="0"/>
        <w:ind w:left="0"/>
        <w:jc w:val="both"/>
      </w:pPr>
      <w:r>
        <w:rPr>
          <w:rFonts w:ascii="Times New Roman"/>
          <w:b w:val="false"/>
          <w:i w:val="false"/>
          <w:color w:val="000000"/>
          <w:sz w:val="28"/>
        </w:rPr>
        <w:t>жағынан қорғаудың қолданылуы тоқтатылуына байланысты тоқтатылады.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VIII БӨЛIМ</w:t>
      </w:r>
    </w:p>
    <w:p>
      <w:pPr>
        <w:spacing w:after="0"/>
        <w:ind w:left="0"/>
        <w:jc w:val="both"/>
      </w:pPr>
      <w:r>
        <w:rPr>
          <w:rFonts w:ascii="Times New Roman"/>
          <w:b w:val="false"/>
          <w:i w:val="false"/>
          <w:color w:val="000000"/>
          <w:sz w:val="28"/>
        </w:rPr>
        <w:t xml:space="preserve">                          ҚОРЫТЫНДЫ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30-бап. Заңды ұйымдар мен нақты адамдардың тауар таңбалары және</w:t>
      </w:r>
    </w:p>
    <w:p>
      <w:pPr>
        <w:spacing w:after="0"/>
        <w:ind w:left="0"/>
        <w:jc w:val="both"/>
      </w:pPr>
      <w:r>
        <w:rPr>
          <w:rFonts w:ascii="Times New Roman"/>
          <w:b w:val="false"/>
          <w:i w:val="false"/>
          <w:color w:val="000000"/>
          <w:sz w:val="28"/>
        </w:rPr>
        <w:t>             тауарлар шығарылған жер атаулары туралы заңдарды бұзғаны</w:t>
      </w:r>
    </w:p>
    <w:p>
      <w:pPr>
        <w:spacing w:after="0"/>
        <w:ind w:left="0"/>
        <w:jc w:val="both"/>
      </w:pPr>
      <w:r>
        <w:rPr>
          <w:rFonts w:ascii="Times New Roman"/>
          <w:b w:val="false"/>
          <w:i w:val="false"/>
          <w:color w:val="000000"/>
          <w:sz w:val="28"/>
        </w:rPr>
        <w:t>             үшiн жауаптылығы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Бiркелкi тауарларға тауар таңбасын немесе онымен ұқсас белгiнi, тауар шығарылған жер атауын осы Заң талаптарын бұза отырып пайдаланғаны үшiн кiнәлi нақты адамдар Қазақстан Республикасының Заңдарына сәйкес мүлiктiк, әкiмшiлiк немесе қылмыстық жауапты болады. </w:t>
      </w:r>
      <w:r>
        <w:br/>
      </w:r>
      <w:r>
        <w:rPr>
          <w:rFonts w:ascii="Times New Roman"/>
          <w:b w:val="false"/>
          <w:i w:val="false"/>
          <w:color w:val="000000"/>
          <w:sz w:val="28"/>
        </w:rPr>
        <w:t xml:space="preserve">
      2. Тауар таңбасына немесе тауар шығарылған жер атауын пайдалану құқығына берiлген куәлiк иесiне шығын келтiргенi үшiн заңды ұйымдар осы Заңға және Қазақстан Республикасының азаматтық заңдарына сәйкес жауапты болады. </w:t>
      </w:r>
      <w:r>
        <w:br/>
      </w:r>
      <w:r>
        <w:rPr>
          <w:rFonts w:ascii="Times New Roman"/>
          <w:b w:val="false"/>
          <w:i w:val="false"/>
          <w:color w:val="000000"/>
          <w:sz w:val="28"/>
        </w:rPr>
        <w:t>
 </w:t>
      </w:r>
      <w:r>
        <w:br/>
      </w:r>
      <w:r>
        <w:rPr>
          <w:rFonts w:ascii="Times New Roman"/>
          <w:b w:val="false"/>
          <w:i w:val="false"/>
          <w:color w:val="000000"/>
          <w:sz w:val="28"/>
        </w:rPr>
        <w:t xml:space="preserve">
      31-бап. Тауар таңбасы иесiнiң құқығын бұзғаны үшiн кiнәлi </w:t>
      </w:r>
      <w:r>
        <w:br/>
      </w:r>
      <w:r>
        <w:rPr>
          <w:rFonts w:ascii="Times New Roman"/>
          <w:b w:val="false"/>
          <w:i w:val="false"/>
          <w:color w:val="000000"/>
          <w:sz w:val="28"/>
        </w:rPr>
        <w:t xml:space="preserve">
              адамның жауаптылығы </w:t>
      </w:r>
      <w:r>
        <w:br/>
      </w:r>
      <w:r>
        <w:rPr>
          <w:rFonts w:ascii="Times New Roman"/>
          <w:b w:val="false"/>
          <w:i w:val="false"/>
          <w:color w:val="000000"/>
          <w:sz w:val="28"/>
        </w:rPr>
        <w:t xml:space="preserve">
      Тауар таңбасы иесiнiң құқығын бұзатын әрекет жасаушы заңды ұйымдар мен нақты адамдар таңба иесiнiң талап етуi бойынша: </w:t>
      </w:r>
      <w:r>
        <w:br/>
      </w:r>
      <w:r>
        <w:rPr>
          <w:rFonts w:ascii="Times New Roman"/>
          <w:b w:val="false"/>
          <w:i w:val="false"/>
          <w:color w:val="000000"/>
          <w:sz w:val="28"/>
        </w:rPr>
        <w:t xml:space="preserve">
      тауар таңбасын немесе онымен айырғысыз дәрежеге дейiн ұқсас белгiнi пайдалануды тоқтатуға, сондай-ақ тауар таңбасы иесiнiң қалауы бойынша, келтiрiлген шығынды толық мөлшерiнде өтеуге немесе оған белгiнi заңсыз пайдалану кезiнде алынған пайданың бүкiл сомасын төлеуге; </w:t>
      </w:r>
      <w:r>
        <w:br/>
      </w:r>
      <w:r>
        <w:rPr>
          <w:rFonts w:ascii="Times New Roman"/>
          <w:b w:val="false"/>
          <w:i w:val="false"/>
          <w:color w:val="000000"/>
          <w:sz w:val="28"/>
        </w:rPr>
        <w:t xml:space="preserve">
      тауардан немесе оның қабынан заңсыз пайдаланылған тауар таңбасын немесе онымен айырғысыз дәрежеге дейiн ұқсас белгiнi алып тастауға және тауар таңбаларын пайдалануға байланысты дауларды қарауға заңмен уәкiлдiк берiлген орган шешiмiн жариялауға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32-бап. Осы Заңды қолдануға байланысты дауларды қарау </w:t>
      </w:r>
      <w:r>
        <w:br/>
      </w:r>
      <w:r>
        <w:rPr>
          <w:rFonts w:ascii="Times New Roman"/>
          <w:b w:val="false"/>
          <w:i w:val="false"/>
          <w:color w:val="000000"/>
          <w:sz w:val="28"/>
        </w:rPr>
        <w:t xml:space="preserve">
      Осы Заңды қолдануға байланысты даулар Қазақстан Республикасы заңдарында белгiленген тәртiп бойынша қаралады.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33-бап. Баж </w:t>
      </w:r>
      <w:r>
        <w:br/>
      </w:r>
      <w:r>
        <w:rPr>
          <w:rFonts w:ascii="Times New Roman"/>
          <w:b w:val="false"/>
          <w:i w:val="false"/>
          <w:color w:val="000000"/>
          <w:sz w:val="28"/>
        </w:rPr>
        <w:t xml:space="preserve">
      1. Тауар таңбасын немесе тауар шығарылған жер атауын тiркеуге, куәлiктердiң қолданылу мерзiмiн ұзартуға байланысты операциялар үшiн, сондай-ақ заң жүзiнде мәнi бар өзге де әрекеттер жасағаны үшiн баж алынады. </w:t>
      </w:r>
      <w:r>
        <w:br/>
      </w:r>
      <w:r>
        <w:rPr>
          <w:rFonts w:ascii="Times New Roman"/>
          <w:b w:val="false"/>
          <w:i w:val="false"/>
          <w:color w:val="000000"/>
          <w:sz w:val="28"/>
        </w:rPr>
        <w:t xml:space="preserve">
      Жасалғаны үшiн баж алынатын әрекеттердiң тiзбесiн, оларды төлеудiң тәртiбiн, мөлшерi мен мерзiмiн Қазақстан Республикасының Үкiметi белгiлейдi. </w:t>
      </w:r>
      <w:r>
        <w:br/>
      </w:r>
      <w:r>
        <w:rPr>
          <w:rFonts w:ascii="Times New Roman"/>
          <w:b w:val="false"/>
          <w:i w:val="false"/>
          <w:color w:val="000000"/>
          <w:sz w:val="28"/>
        </w:rPr>
        <w:t xml:space="preserve">
      2. Өтiнiм берушi, тауар таңбасына және тауар шығарылған жер атауын пайдалану құқығына берiлген куәлiк иесi, сондай-ақ кез келген мүдделi адам баж төлейдi.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34-бап. Шет елдерде тiркеу </w:t>
      </w:r>
      <w:r>
        <w:br/>
      </w:r>
      <w:r>
        <w:rPr>
          <w:rFonts w:ascii="Times New Roman"/>
          <w:b w:val="false"/>
          <w:i w:val="false"/>
          <w:color w:val="000000"/>
          <w:sz w:val="28"/>
        </w:rPr>
        <w:t xml:space="preserve">
      1. Қазақстан Республикасының шаруашылық жүргiзушi субъектiлерi тауар таңбаларын шет елдерде тiркеуге немесе оны халықаралық тiркеуден өткiзуге құқылы. </w:t>
      </w:r>
      <w:r>
        <w:br/>
      </w:r>
      <w:r>
        <w:rPr>
          <w:rFonts w:ascii="Times New Roman"/>
          <w:b w:val="false"/>
          <w:i w:val="false"/>
          <w:color w:val="000000"/>
          <w:sz w:val="28"/>
        </w:rPr>
        <w:t xml:space="preserve">
      2. Тауар шығарылған жер атауы шет елдерде ол Қазақстан </w:t>
      </w:r>
    </w:p>
    <w:bookmarkEnd w:id="10"/>
    <w:bookmarkStart w:name="z38"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Республикасында тiркелiп, осы тауар шығарылған жер атауын пайдалану</w:t>
      </w:r>
    </w:p>
    <w:p>
      <w:pPr>
        <w:spacing w:after="0"/>
        <w:ind w:left="0"/>
        <w:jc w:val="both"/>
      </w:pPr>
      <w:r>
        <w:rPr>
          <w:rFonts w:ascii="Times New Roman"/>
          <w:b w:val="false"/>
          <w:i w:val="false"/>
          <w:color w:val="000000"/>
          <w:sz w:val="28"/>
        </w:rPr>
        <w:t>құқығы алынғаннан кейiн тiркеледi.</w:t>
      </w:r>
    </w:p>
    <w:p>
      <w:pPr>
        <w:spacing w:after="0"/>
        <w:ind w:left="0"/>
        <w:jc w:val="both"/>
      </w:pPr>
      <w:r>
        <w:rPr>
          <w:rFonts w:ascii="Times New Roman"/>
          <w:b w:val="false"/>
          <w:i w:val="false"/>
          <w:color w:val="000000"/>
          <w:sz w:val="28"/>
        </w:rPr>
        <w:t>     3. Тауар таңбасын халықаралық тiркеуге өтiнiм Патент</w:t>
      </w:r>
    </w:p>
    <w:p>
      <w:pPr>
        <w:spacing w:after="0"/>
        <w:ind w:left="0"/>
        <w:jc w:val="both"/>
      </w:pPr>
      <w:r>
        <w:rPr>
          <w:rFonts w:ascii="Times New Roman"/>
          <w:b w:val="false"/>
          <w:i w:val="false"/>
          <w:color w:val="000000"/>
          <w:sz w:val="28"/>
        </w:rPr>
        <w:t>ведомствосы арқылы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35-бап. Шетелдiк заңды ұйымдар мен нақты адамдардың құқықтары</w:t>
      </w:r>
    </w:p>
    <w:p>
      <w:pPr>
        <w:spacing w:after="0"/>
        <w:ind w:left="0"/>
        <w:jc w:val="both"/>
      </w:pPr>
      <w:r>
        <w:rPr>
          <w:rFonts w:ascii="Times New Roman"/>
          <w:b w:val="false"/>
          <w:i w:val="false"/>
          <w:color w:val="000000"/>
          <w:sz w:val="28"/>
        </w:rPr>
        <w:t>     Шетелдiк заңды ұйымдар мен нақты адамдар осы Заңда көзделген</w:t>
      </w:r>
    </w:p>
    <w:p>
      <w:pPr>
        <w:spacing w:after="0"/>
        <w:ind w:left="0"/>
        <w:jc w:val="both"/>
      </w:pPr>
      <w:r>
        <w:rPr>
          <w:rFonts w:ascii="Times New Roman"/>
          <w:b w:val="false"/>
          <w:i w:val="false"/>
          <w:color w:val="000000"/>
          <w:sz w:val="28"/>
        </w:rPr>
        <w:t>құқықтарды халықаралық шарттарға сәйкес немесе өзара сыйластық</w:t>
      </w:r>
    </w:p>
    <w:p>
      <w:pPr>
        <w:spacing w:after="0"/>
        <w:ind w:left="0"/>
        <w:jc w:val="both"/>
      </w:pPr>
      <w:r>
        <w:rPr>
          <w:rFonts w:ascii="Times New Roman"/>
          <w:b w:val="false"/>
          <w:i w:val="false"/>
          <w:color w:val="000000"/>
          <w:sz w:val="28"/>
        </w:rPr>
        <w:t>принципi негiзiнде пайдаланады.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36-бап. Халықаралық шарттар</w:t>
      </w:r>
    </w:p>
    <w:p>
      <w:pPr>
        <w:spacing w:after="0"/>
        <w:ind w:left="0"/>
        <w:jc w:val="both"/>
      </w:pPr>
      <w:r>
        <w:rPr>
          <w:rFonts w:ascii="Times New Roman"/>
          <w:b w:val="false"/>
          <w:i w:val="false"/>
          <w:color w:val="000000"/>
          <w:sz w:val="28"/>
        </w:rPr>
        <w:t>     Егер Қазақстан Республикасының халықаралық шартында осы Заңда</w:t>
      </w:r>
    </w:p>
    <w:p>
      <w:pPr>
        <w:spacing w:after="0"/>
        <w:ind w:left="0"/>
        <w:jc w:val="both"/>
      </w:pPr>
      <w:r>
        <w:rPr>
          <w:rFonts w:ascii="Times New Roman"/>
          <w:b w:val="false"/>
          <w:i w:val="false"/>
          <w:color w:val="000000"/>
          <w:sz w:val="28"/>
        </w:rPr>
        <w:t>айтылғанынан өзгеше ережелер белгiленген болса, халықаралық шарттың</w:t>
      </w:r>
    </w:p>
    <w:p>
      <w:pPr>
        <w:spacing w:after="0"/>
        <w:ind w:left="0"/>
        <w:jc w:val="both"/>
      </w:pPr>
      <w:r>
        <w:rPr>
          <w:rFonts w:ascii="Times New Roman"/>
          <w:b w:val="false"/>
          <w:i w:val="false"/>
          <w:color w:val="000000"/>
          <w:sz w:val="28"/>
        </w:rPr>
        <w:t>ережелерi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