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3122" w14:textId="54a3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Еңбектi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22 қаңтар N 3000.
Күші жойылды - Қазақстан Республикасының 2004.02.28. N 528 Заңымен.</w:t>
      </w:r>
    </w:p>
    <w:p>
      <w:pPr>
        <w:spacing w:after="0"/>
        <w:ind w:left="0"/>
        <w:jc w:val="both"/>
      </w:pPr>
      <w:bookmarkStart w:name="z1" w:id="0"/>
      <w:r>
        <w:rPr>
          <w:rFonts w:ascii="Times New Roman"/>
          <w:b w:val="false"/>
          <w:i w:val="false"/>
          <w:color w:val="000000"/>
          <w:sz w:val="28"/>
        </w:rPr>
        <w:t xml:space="preserve">
      Осы Заң қызметкерлердiң еңбектi қорғау құқығын қамтамасыз етуге бағытталған, өндiрiстегi жазатайым жағдайлар мен денсаулыққа зақым келтiрудiң алдын алу, қауiптi және зиянды өндiрiстiк факторларды барынша кемiту мақсатында бұл саладағы ұлттық саясаттың негiзгi принциптерiн белгiлейдi және меншiк түрiне қарамастан шаруашылық қызметi мен кәсiпорындардың барлық түрiн қамтиды. </w:t>
      </w:r>
    </w:p>
    <w:bookmarkEnd w:id="0"/>
    <w:bookmarkStart w:name="z2" w:id="1"/>
    <w:p>
      <w:pPr>
        <w:spacing w:after="0"/>
        <w:ind w:left="0"/>
        <w:jc w:val="left"/>
      </w:pPr>
      <w:r>
        <w:rPr>
          <w:rFonts w:ascii="Times New Roman"/>
          <w:b/>
          <w:i w:val="false"/>
          <w:color w:val="000000"/>
        </w:rPr>
        <w:t xml:space="preserve"> 
I тарау </w:t>
      </w:r>
    </w:p>
    <w:bookmarkEnd w:id="1"/>
    <w:bookmarkStart w:name="z3" w:id="2"/>
    <w:p>
      <w:pPr>
        <w:spacing w:after="0"/>
        <w:ind w:left="0"/>
        <w:jc w:val="left"/>
      </w:pPr>
      <w:r>
        <w:rPr>
          <w:rFonts w:ascii="Times New Roman"/>
          <w:b/>
          <w:i w:val="false"/>
          <w:color w:val="000000"/>
        </w:rPr>
        <w:t xml:space="preserve"> 
Жалпы ереже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Еңбектi қорғау ұғымы </w:t>
      </w:r>
    </w:p>
    <w:bookmarkEnd w:id="3"/>
    <w:p>
      <w:pPr>
        <w:spacing w:after="0"/>
        <w:ind w:left="0"/>
        <w:jc w:val="both"/>
      </w:pPr>
      <w:r>
        <w:rPr>
          <w:rFonts w:ascii="Times New Roman"/>
          <w:b w:val="false"/>
          <w:i w:val="false"/>
          <w:color w:val="000000"/>
          <w:sz w:val="28"/>
        </w:rPr>
        <w:t xml:space="preserve">      Еңбектi қорғау дегенiмiз тиiстi заң және басқа да нормативтiк актiлердiң негiзiнде еңбек процесiнде адамның қауiпсiздiгiн, денсаулығы мен жұмыс қабiлетiн сақтауды қамтамасыз ететiн, әлеуметтiк-экономикалық, ұйымдастыру, техникалық-гигиеналық және емдеу-алдын алу шараларын бiлдiредi.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Еңбектi қорғау құқығы </w:t>
      </w:r>
    </w:p>
    <w:bookmarkEnd w:id="4"/>
    <w:p>
      <w:pPr>
        <w:spacing w:after="0"/>
        <w:ind w:left="0"/>
        <w:jc w:val="both"/>
      </w:pPr>
      <w:r>
        <w:rPr>
          <w:rFonts w:ascii="Times New Roman"/>
          <w:b w:val="false"/>
          <w:i w:val="false"/>
          <w:color w:val="000000"/>
          <w:sz w:val="28"/>
        </w:rPr>
        <w:t xml:space="preserve">      Кәсiпорындармен, мекемелермен, кооперативтермен, фермерлiк (шаруа) шаруашылықтарымен және меншiгi мен шаруашылық жүргiзуi әртүрлi тұрпаттағы ұйымдармен (Бұдан әрi - "кәсiпорындар" деп аталады), оның iшiнде жекелеген жалдаушылар мен еңбек қатынасында тұратын барлық қызметкерлер; кооператив мүшелерi, өндiрiстiк практикадан және өндiрiстiк оқудан өтушi жоғары оқу орындарының студенттерi мен арнаулы орта оқу орындарының және жалпы бiлiм беретiн мектептердiң оқушылары; әскери қызмет атқаруға қатысы жоқ жұмысқа тартылған әскери қызметшiлер; үкiмнiң орындалуын бақылайтын органдар белгiлейтiн кәсiпорындарындағы жұмыс кезiнде сот үкiмiнен жаза өтеп жатқан адамдар, сондай-ақ қоғам мен мемлекет мүддесi үшiн ұйымдастырылған еңбек қызметiнiң кез-келген түрiне қатысушылар еңбектi қорғауға қақылы. </w:t>
      </w:r>
      <w:r>
        <w:br/>
      </w:r>
      <w:r>
        <w:rPr>
          <w:rFonts w:ascii="Times New Roman"/>
          <w:b w:val="false"/>
          <w:i w:val="false"/>
          <w:color w:val="000000"/>
          <w:sz w:val="28"/>
        </w:rPr>
        <w:t xml:space="preserve">
      Мүгедектер еңбегiн қорғау "Қазақ КСР-iнде мүгедектердi әлеуметтiк қорғау туралы" Заңға сәйкес реттеледi.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Еңбектi қорғау туралы заңдар </w:t>
      </w:r>
    </w:p>
    <w:bookmarkEnd w:id="5"/>
    <w:p>
      <w:pPr>
        <w:spacing w:after="0"/>
        <w:ind w:left="0"/>
        <w:jc w:val="both"/>
      </w:pPr>
      <w:r>
        <w:rPr>
          <w:rFonts w:ascii="Times New Roman"/>
          <w:b w:val="false"/>
          <w:i w:val="false"/>
          <w:color w:val="000000"/>
          <w:sz w:val="28"/>
        </w:rPr>
        <w:t xml:space="preserve">      Қазақстан Республикасының еңбектi қорғау туралы заңдары осы Заңның және басқа да заңдар мен еңбек қауiпсiздiгi және гигиенасы, өндiрiстiк орта жөнiндегi нормативтiк актiлерден тұрады. </w:t>
      </w:r>
      <w:r>
        <w:br/>
      </w:r>
      <w:r>
        <w:rPr>
          <w:rFonts w:ascii="Times New Roman"/>
          <w:b w:val="false"/>
          <w:i w:val="false"/>
          <w:color w:val="000000"/>
          <w:sz w:val="28"/>
        </w:rPr>
        <w:t xml:space="preserve">
      Егер халықаралық шарттарда (келiсiмдерде) еңбектi қорғауға Қазақстан Республикасының заңдарында көзделгендегiден биiгiрек талаптар белгiленсе, халықаралық шарт (келiсiм) ережелерi қолданылады. </w:t>
      </w:r>
    </w:p>
    <w:bookmarkStart w:name="z7" w:id="6"/>
    <w:p>
      <w:pPr>
        <w:spacing w:after="0"/>
        <w:ind w:left="0"/>
        <w:jc w:val="left"/>
      </w:pPr>
      <w:r>
        <w:rPr>
          <w:rFonts w:ascii="Times New Roman"/>
          <w:b/>
          <w:i w:val="false"/>
          <w:color w:val="000000"/>
        </w:rPr>
        <w:t xml:space="preserve"> 
II тарау </w:t>
      </w:r>
      <w:r>
        <w:br/>
      </w:r>
      <w:r>
        <w:rPr>
          <w:rFonts w:ascii="Times New Roman"/>
          <w:b/>
          <w:i w:val="false"/>
          <w:color w:val="000000"/>
        </w:rPr>
        <w:t xml:space="preserve">
Еңбектi қорғаудағы ұлттық саясат пен </w:t>
      </w:r>
      <w:r>
        <w:br/>
      </w:r>
      <w:r>
        <w:rPr>
          <w:rFonts w:ascii="Times New Roman"/>
          <w:b/>
          <w:i w:val="false"/>
          <w:color w:val="000000"/>
        </w:rPr>
        <w:t xml:space="preserve">
мемлекеттiк басқару принциптерi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Еңбектi қорғау саласындағы ұлттық саясаттың </w:t>
      </w:r>
      <w:r>
        <w:br/>
      </w:r>
      <w:r>
        <w:rPr>
          <w:rFonts w:ascii="Times New Roman"/>
          <w:b w:val="false"/>
          <w:i w:val="false"/>
          <w:color w:val="000000"/>
          <w:sz w:val="28"/>
        </w:rPr>
        <w:t>
</w:t>
      </w:r>
      <w:r>
        <w:rPr>
          <w:rFonts w:ascii="Times New Roman"/>
          <w:b/>
          <w:i w:val="false"/>
          <w:color w:val="000000"/>
          <w:sz w:val="28"/>
        </w:rPr>
        <w:t xml:space="preserve">             негiзгi принциптерi </w:t>
      </w:r>
    </w:p>
    <w:bookmarkEnd w:id="7"/>
    <w:p>
      <w:pPr>
        <w:spacing w:after="0"/>
        <w:ind w:left="0"/>
        <w:jc w:val="both"/>
      </w:pPr>
      <w:r>
        <w:rPr>
          <w:rFonts w:ascii="Times New Roman"/>
          <w:b w:val="false"/>
          <w:i w:val="false"/>
          <w:color w:val="000000"/>
          <w:sz w:val="28"/>
        </w:rPr>
        <w:t xml:space="preserve">      Еңбектi қорғау саласындағы ұлттық саясат кәсiподақтар мен жұмыс берушiлер қатысқан барлық деңгейдегi мемлекеттiк өкiмет пен басқару органдары iс-қимылының бiрлiгiн көздейдi және мына принциптерге: </w:t>
      </w:r>
      <w:r>
        <w:br/>
      </w:r>
      <w:r>
        <w:rPr>
          <w:rFonts w:ascii="Times New Roman"/>
          <w:b w:val="false"/>
          <w:i w:val="false"/>
          <w:color w:val="000000"/>
          <w:sz w:val="28"/>
        </w:rPr>
        <w:t xml:space="preserve">
      - қызметкерлердiң өмiрi мен денсаулығының кәсiпорынның өндiрiстiк қызметiнiң нәтижелерiне қатысты артықшылығына; </w:t>
      </w:r>
      <w:r>
        <w:br/>
      </w:r>
      <w:r>
        <w:rPr>
          <w:rFonts w:ascii="Times New Roman"/>
          <w:b w:val="false"/>
          <w:i w:val="false"/>
          <w:color w:val="000000"/>
          <w:sz w:val="28"/>
        </w:rPr>
        <w:t xml:space="preserve">
      - меншiк иесiнiң немесе ол уәкiлдiк берген өкiлдiң (одан әрi - жұмыс берушi) толық жауаптылығына; </w:t>
      </w:r>
      <w:r>
        <w:br/>
      </w:r>
      <w:r>
        <w:rPr>
          <w:rFonts w:ascii="Times New Roman"/>
          <w:b w:val="false"/>
          <w:i w:val="false"/>
          <w:color w:val="000000"/>
          <w:sz w:val="28"/>
        </w:rPr>
        <w:t xml:space="preserve">
      - еңбектi қорғау мiндеттерiн бұл мәселелер жөнiндегi мемлекеттiк бағдарламалар негiзiнде кешендi шешуге және еңбектi қорғау саласындағы қызметтi экономикалық және әлеуметтiк саясаттың басқа бағыттарымен үйлестiруге; </w:t>
      </w:r>
      <w:r>
        <w:br/>
      </w:r>
      <w:r>
        <w:rPr>
          <w:rFonts w:ascii="Times New Roman"/>
          <w:b w:val="false"/>
          <w:i w:val="false"/>
          <w:color w:val="000000"/>
          <w:sz w:val="28"/>
        </w:rPr>
        <w:t xml:space="preserve">
      - барлық кәсiпорындарға меншiк пен шаруашылықты жүргiзу түрлерiне қарамастан еңбектi қорғау саласында бiрыңғай талап орнатуға; </w:t>
      </w:r>
      <w:r>
        <w:br/>
      </w:r>
      <w:r>
        <w:rPr>
          <w:rFonts w:ascii="Times New Roman"/>
          <w:b w:val="false"/>
          <w:i w:val="false"/>
          <w:color w:val="000000"/>
          <w:sz w:val="28"/>
        </w:rPr>
        <w:t xml:space="preserve">
      - кәсiпорындарда еңбек қорғау талаптары мен қауiпсiздiк техникасының барлық жерде орындалуы үшiн мемлекеттiк қадағалау мен бақылауды жүзеге асыруға; </w:t>
      </w:r>
      <w:r>
        <w:br/>
      </w:r>
      <w:r>
        <w:rPr>
          <w:rFonts w:ascii="Times New Roman"/>
          <w:b w:val="false"/>
          <w:i w:val="false"/>
          <w:color w:val="000000"/>
          <w:sz w:val="28"/>
        </w:rPr>
        <w:t xml:space="preserve">
      - еңбектi қорғау жөнiндегi ғылымның, техниканың жетiстiктерi мен ұлттық және шетелдiк озық тәжiрибенi кеңiнен пайдалануға; </w:t>
      </w:r>
      <w:r>
        <w:br/>
      </w:r>
      <w:r>
        <w:rPr>
          <w:rFonts w:ascii="Times New Roman"/>
          <w:b w:val="false"/>
          <w:i w:val="false"/>
          <w:color w:val="000000"/>
          <w:sz w:val="28"/>
        </w:rPr>
        <w:t xml:space="preserve">
      - қауiпсiз техника, технология мен жұмыс iстеушiлердi қорғау құралдарын, еңбектi қорғау жөнiндегi ғылыми-зерттеу жұмыстарын әзiрлеу мен енгiзудi ынталандыруға; </w:t>
      </w:r>
      <w:r>
        <w:br/>
      </w:r>
      <w:r>
        <w:rPr>
          <w:rFonts w:ascii="Times New Roman"/>
          <w:b w:val="false"/>
          <w:i w:val="false"/>
          <w:color w:val="000000"/>
          <w:sz w:val="28"/>
        </w:rPr>
        <w:t xml:space="preserve">
      - мемлекеттiң еңбектi қорғауды қаржыландыруға қатысуына;  </w:t>
      </w:r>
      <w:r>
        <w:br/>
      </w:r>
      <w:r>
        <w:rPr>
          <w:rFonts w:ascii="Times New Roman"/>
          <w:b w:val="false"/>
          <w:i w:val="false"/>
          <w:color w:val="000000"/>
          <w:sz w:val="28"/>
        </w:rPr>
        <w:t xml:space="preserve">
      - кәсiпорындардың еңбектiң салауатты және қауiпсiз жағдайларын қамтамасыз етуге, ал қызметкерлердiң - еңбектi қорғау және қауiпсiздiк техникасы ережелерi мен нормаларын сақтауға экономикалық мүдделiлiгiне; </w:t>
      </w:r>
      <w:r>
        <w:br/>
      </w:r>
      <w:r>
        <w:rPr>
          <w:rFonts w:ascii="Times New Roman"/>
          <w:b w:val="false"/>
          <w:i w:val="false"/>
          <w:color w:val="000000"/>
          <w:sz w:val="28"/>
        </w:rPr>
        <w:t xml:space="preserve">
      - кәсiпорынның қызметiн еңбектi қорғау тұрғысынан лицензиялауға; </w:t>
      </w:r>
      <w:r>
        <w:br/>
      </w:r>
      <w:r>
        <w:rPr>
          <w:rFonts w:ascii="Times New Roman"/>
          <w:b w:val="false"/>
          <w:i w:val="false"/>
          <w:color w:val="000000"/>
          <w:sz w:val="28"/>
        </w:rPr>
        <w:t xml:space="preserve">
      - өндiрiстiк мақсатқа қолданылатын өнiмнiң қауiпсiздiк талаптарына сәйкестiгiн сертификаттауды өткiзуге; </w:t>
      </w:r>
      <w:r>
        <w:br/>
      </w:r>
      <w:r>
        <w:rPr>
          <w:rFonts w:ascii="Times New Roman"/>
          <w:b w:val="false"/>
          <w:i w:val="false"/>
          <w:color w:val="000000"/>
          <w:sz w:val="28"/>
        </w:rPr>
        <w:t xml:space="preserve">
      - мемлекеттiк сараптама органдарының тiкелей жұмыс орындарындағы еңбек жағдайларын, сондай-ақ жаңа салынатын және қайта жаңғыртылатын кәсiпорындардың жобаларындағы өндiрiстiң қауiптiлiгi мен зияндығын бағалауға; </w:t>
      </w:r>
      <w:r>
        <w:br/>
      </w:r>
      <w:r>
        <w:rPr>
          <w:rFonts w:ascii="Times New Roman"/>
          <w:b w:val="false"/>
          <w:i w:val="false"/>
          <w:color w:val="000000"/>
          <w:sz w:val="28"/>
        </w:rPr>
        <w:t xml:space="preserve">
      - меншiк иесiнiң қаржысы есебiнен қызметкерлердi арнаулы киiммен және аяқ киiммен, жеке қорғану құралдарымен, емдеу-алдын алу тамағымен қамтамасыз етуге; </w:t>
      </w:r>
      <w:r>
        <w:br/>
      </w:r>
      <w:r>
        <w:rPr>
          <w:rFonts w:ascii="Times New Roman"/>
          <w:b w:val="false"/>
          <w:i w:val="false"/>
          <w:color w:val="000000"/>
          <w:sz w:val="28"/>
        </w:rPr>
        <w:t xml:space="preserve">
      - өндiрiстегi әрбiр жазатайым жағдайды және әрбiр кәсiби ауруды тексеру мен есепке алудың мiндеттiлiгi, өндiрiстiк жарақаттың, кәсiби аурудың деңгейi туралы және еңбектi қорғауды жақсарту жөнiндегi шаралар туралы қызметкерлердiң хабардарлығын қамтамасыз етуге; </w:t>
      </w:r>
      <w:r>
        <w:br/>
      </w:r>
      <w:r>
        <w:rPr>
          <w:rFonts w:ascii="Times New Roman"/>
          <w:b w:val="false"/>
          <w:i w:val="false"/>
          <w:color w:val="000000"/>
          <w:sz w:val="28"/>
        </w:rPr>
        <w:t xml:space="preserve">
      - өндiрiстегi жазатайым жағдайда немесе кәсiби аурудан зардап шеккен қызметкерлердiң мүдделерiн әлеуметтiк қорғауға; </w:t>
      </w:r>
      <w:r>
        <w:br/>
      </w:r>
      <w:r>
        <w:rPr>
          <w:rFonts w:ascii="Times New Roman"/>
          <w:b w:val="false"/>
          <w:i w:val="false"/>
          <w:color w:val="000000"/>
          <w:sz w:val="28"/>
        </w:rPr>
        <w:t xml:space="preserve">
      - жоғары және арнаулы орта оқу орындарында еңбектi қорғау мен қауiпсiздiк техникасы жөнiнде мамандар даярлауға; </w:t>
      </w:r>
      <w:r>
        <w:br/>
      </w:r>
      <w:r>
        <w:rPr>
          <w:rFonts w:ascii="Times New Roman"/>
          <w:b w:val="false"/>
          <w:i w:val="false"/>
          <w:color w:val="000000"/>
          <w:sz w:val="28"/>
        </w:rPr>
        <w:t xml:space="preserve">
      - еңбекшiлердiң, жұмыс берушiлердiң өкiлеттi ұйымдарының, қоғамдық бiрлестiктердiң, кәсiпорындар мен жеке адамдардың еңбектi қорғауды қамтамасыз етуге бағытталған қызметiн барынша қолдауға; </w:t>
      </w:r>
      <w:r>
        <w:br/>
      </w:r>
      <w:r>
        <w:rPr>
          <w:rFonts w:ascii="Times New Roman"/>
          <w:b w:val="false"/>
          <w:i w:val="false"/>
          <w:color w:val="000000"/>
          <w:sz w:val="28"/>
        </w:rPr>
        <w:t xml:space="preserve">
      - еңбектi қорғау проблемаларын шешуде халықаралық ынтымақтастыққа негiзделедi. </w:t>
      </w:r>
      <w:r>
        <w:br/>
      </w:r>
      <w:r>
        <w:rPr>
          <w:rFonts w:ascii="Times New Roman"/>
          <w:b w:val="false"/>
          <w:i w:val="false"/>
          <w:color w:val="000000"/>
          <w:sz w:val="28"/>
        </w:rPr>
        <w:t>
</w:t>
      </w:r>
      <w:r>
        <w:rPr>
          <w:rFonts w:ascii="Times New Roman"/>
          <w:b w:val="false"/>
          <w:i w:val="false"/>
          <w:color w:val="ff0000"/>
          <w:sz w:val="28"/>
        </w:rPr>
        <w:t xml:space="preserve">      Ескерту. 4-баптан 10-абзацы алынып тасталды - ҚР Президентiнiң 1995.10.05. N 2488 </w:t>
      </w:r>
      <w:r>
        <w:rPr>
          <w:rFonts w:ascii="Times New Roman"/>
          <w:b w:val="false"/>
          <w:i w:val="false"/>
          <w:color w:val="000000"/>
          <w:sz w:val="28"/>
        </w:rPr>
        <w:t xml:space="preserve">жарлығымен </w:t>
      </w:r>
      <w:r>
        <w:rPr>
          <w:rFonts w:ascii="Times New Roman"/>
          <w:b w:val="false"/>
          <w:i w:val="false"/>
          <w:color w:val="ff0000"/>
          <w:sz w:val="28"/>
        </w:rPr>
        <w:t xml:space="preserve">.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Еңбектi қорғауды мемлекеттiк басқару </w:t>
      </w:r>
    </w:p>
    <w:bookmarkEnd w:id="8"/>
    <w:p>
      <w:pPr>
        <w:spacing w:after="0"/>
        <w:ind w:left="0"/>
        <w:jc w:val="both"/>
      </w:pPr>
      <w:r>
        <w:rPr>
          <w:rFonts w:ascii="Times New Roman"/>
          <w:b w:val="false"/>
          <w:i w:val="false"/>
          <w:color w:val="000000"/>
          <w:sz w:val="28"/>
        </w:rPr>
        <w:t xml:space="preserve">      Еңбектi қорғауды мемлекеттiк басқаруды: </w:t>
      </w:r>
      <w:r>
        <w:br/>
      </w:r>
      <w:r>
        <w:rPr>
          <w:rFonts w:ascii="Times New Roman"/>
          <w:b w:val="false"/>
          <w:i w:val="false"/>
          <w:color w:val="000000"/>
          <w:sz w:val="28"/>
        </w:rPr>
        <w:t xml:space="preserve">
      - Қазақстан Республикасының Үкiметi: </w:t>
      </w:r>
      <w:r>
        <w:br/>
      </w:r>
      <w:r>
        <w:rPr>
          <w:rFonts w:ascii="Times New Roman"/>
          <w:b w:val="false"/>
          <w:i w:val="false"/>
          <w:color w:val="000000"/>
          <w:sz w:val="28"/>
        </w:rPr>
        <w:t xml:space="preserve">
      - Үкiмет арнайы құрған мемлекеттiк орган және оның жер-жердегi </w:t>
      </w:r>
      <w:r>
        <w:br/>
      </w:r>
      <w:r>
        <w:rPr>
          <w:rFonts w:ascii="Times New Roman"/>
          <w:b w:val="false"/>
          <w:i w:val="false"/>
          <w:color w:val="000000"/>
          <w:sz w:val="28"/>
        </w:rPr>
        <w:t xml:space="preserve">
бөлiмшелерi жүзеге асырады.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Еңбектi қорғауды мемлекеттiк басқарудың </w:t>
      </w:r>
      <w:r>
        <w:br/>
      </w:r>
      <w:r>
        <w:rPr>
          <w:rFonts w:ascii="Times New Roman"/>
          <w:b w:val="false"/>
          <w:i w:val="false"/>
          <w:color w:val="000000"/>
          <w:sz w:val="28"/>
        </w:rPr>
        <w:t>
</w:t>
      </w:r>
      <w:r>
        <w:rPr>
          <w:rFonts w:ascii="Times New Roman"/>
          <w:b/>
          <w:i w:val="false"/>
          <w:color w:val="000000"/>
          <w:sz w:val="28"/>
        </w:rPr>
        <w:t xml:space="preserve">             негiзгi қызметтерi </w:t>
      </w:r>
    </w:p>
    <w:bookmarkEnd w:id="9"/>
    <w:p>
      <w:pPr>
        <w:spacing w:after="0"/>
        <w:ind w:left="0"/>
        <w:jc w:val="both"/>
      </w:pPr>
      <w:r>
        <w:rPr>
          <w:rFonts w:ascii="Times New Roman"/>
          <w:b w:val="false"/>
          <w:i w:val="false"/>
          <w:color w:val="000000"/>
          <w:sz w:val="28"/>
        </w:rPr>
        <w:t xml:space="preserve">      Еңбектi қорғауды мемлекеттiк басқару республикада ұлттық саясаттың принциптерiн жүзеге асыру, осы салада заңдар және басқа да нормативтiк актiлер әзiрлеу, сондай-ақ өндiрiс құрал-жабдықтарына, еңбек технологиясы мен оны ұйымдастыруға, еңбектi қорғау жөнiндегi заңдар мен басқа да нормативтiк актiлердiң сақталуына мемлекеттiк қадағалауды ұйымдастыру мен жүзеге асыруға қойылатын талаптарды iске асыру болып табылады және мына қызметтердi: </w:t>
      </w:r>
      <w:r>
        <w:br/>
      </w:r>
      <w:r>
        <w:rPr>
          <w:rFonts w:ascii="Times New Roman"/>
          <w:b w:val="false"/>
          <w:i w:val="false"/>
          <w:color w:val="000000"/>
          <w:sz w:val="28"/>
        </w:rPr>
        <w:t xml:space="preserve">
      - еңбектi қорғау жөнiндегi салааралық нормативтiк актiлердi, стандарттарды, ережелердi, нормалар мен заң актiлерiнiң жобаларын әзiрлеудi және бекiтудi; </w:t>
      </w:r>
      <w:r>
        <w:br/>
      </w:r>
      <w:r>
        <w:rPr>
          <w:rFonts w:ascii="Times New Roman"/>
          <w:b w:val="false"/>
          <w:i w:val="false"/>
          <w:color w:val="000000"/>
          <w:sz w:val="28"/>
        </w:rPr>
        <w:t xml:space="preserve">
      - еңбек жағдайы және оны қорғау саласында мемлекеттiк мақсатты бағдарламалар әзiрлеудi; </w:t>
      </w:r>
      <w:r>
        <w:br/>
      </w:r>
      <w:r>
        <w:rPr>
          <w:rFonts w:ascii="Times New Roman"/>
          <w:b w:val="false"/>
          <w:i w:val="false"/>
          <w:color w:val="000000"/>
          <w:sz w:val="28"/>
        </w:rPr>
        <w:t xml:space="preserve">
      - еңбек жағдайын жақсарту және еңбектi қорғау құралдарын өндiру жөнiндегi қызметтi экономикалық ынталандыру жүйесiн жасауды; </w:t>
      </w:r>
      <w:r>
        <w:br/>
      </w:r>
      <w:r>
        <w:rPr>
          <w:rFonts w:ascii="Times New Roman"/>
          <w:b w:val="false"/>
          <w:i w:val="false"/>
          <w:color w:val="000000"/>
          <w:sz w:val="28"/>
        </w:rPr>
        <w:t xml:space="preserve">
      - еңбектi қорғау проблемалары жөнiнде ғылыми зерттеулер жүргiзудi, осы мақсатта тиiстi ғылыми ұйымдар құруды; </w:t>
      </w:r>
      <w:r>
        <w:br/>
      </w:r>
      <w:r>
        <w:rPr>
          <w:rFonts w:ascii="Times New Roman"/>
          <w:b w:val="false"/>
          <w:i w:val="false"/>
          <w:color w:val="000000"/>
          <w:sz w:val="28"/>
        </w:rPr>
        <w:t xml:space="preserve">
      - өндiрiстегi жазатайым жағдай мен кәсiби аурулардың есепке алудың бiрыңғай тәртiбiн белгiлеудi; еңбек жағдайы және оны қорғау жөнiнде есеп берудiң келiсiлген бiрыңғай жүйесiн жасау мен енгiзудi, басқарудың автоматтандырылған жүйесi негiзiнде еңбек жағдайының және оны қорғаудың жайы туралы ақпарат базасын жасауды; </w:t>
      </w:r>
      <w:r>
        <w:br/>
      </w:r>
      <w:r>
        <w:rPr>
          <w:rFonts w:ascii="Times New Roman"/>
          <w:b w:val="false"/>
          <w:i w:val="false"/>
          <w:color w:val="000000"/>
          <w:sz w:val="28"/>
        </w:rPr>
        <w:t xml:space="preserve">
      - республикада еңбектi қорғаудың жайы, авариялардың, өндiрiстiк жарақтар мен кәсiби аурулардың себептерi туралы жыл сайын ақпарат дайындауды және халықты хабардар етудi; республикада еңбек қорғаудың насихатталуын ұйымдастыруды; </w:t>
      </w:r>
      <w:r>
        <w:br/>
      </w:r>
      <w:r>
        <w:rPr>
          <w:rFonts w:ascii="Times New Roman"/>
          <w:b w:val="false"/>
          <w:i w:val="false"/>
          <w:color w:val="000000"/>
          <w:sz w:val="28"/>
        </w:rPr>
        <w:t xml:space="preserve">
      - өндiрiстiк жарақат пен кәсiби ауруларды болдырмау мәселелерi жөнiндегi қызметтi үйлестiрудi, келiсiлген шаралар өткiзудi; </w:t>
      </w:r>
      <w:r>
        <w:br/>
      </w:r>
      <w:r>
        <w:rPr>
          <w:rFonts w:ascii="Times New Roman"/>
          <w:b w:val="false"/>
          <w:i w:val="false"/>
          <w:color w:val="000000"/>
          <w:sz w:val="28"/>
        </w:rPr>
        <w:t xml:space="preserve">
      - еңбектi қорғау құрал-жабдықтарын жасап, шығаруды, кәсiпорындардың бұл iстегi экономикалық мүдделiлiгiн туғызуды; </w:t>
      </w:r>
      <w:r>
        <w:br/>
      </w:r>
      <w:r>
        <w:rPr>
          <w:rFonts w:ascii="Times New Roman"/>
          <w:b w:val="false"/>
          <w:i w:val="false"/>
          <w:color w:val="000000"/>
          <w:sz w:val="28"/>
        </w:rPr>
        <w:t xml:space="preserve">
      - республикалық бюджеттен еңбектi қорғауға арналған қаржы бөлудi жүзеге асырады.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Мемлекеттiк басқару органдарының еңбектi </w:t>
      </w:r>
      <w:r>
        <w:br/>
      </w:r>
      <w:r>
        <w:rPr>
          <w:rFonts w:ascii="Times New Roman"/>
          <w:b w:val="false"/>
          <w:i w:val="false"/>
          <w:color w:val="000000"/>
          <w:sz w:val="28"/>
        </w:rPr>
        <w:t>
</w:t>
      </w:r>
      <w:r>
        <w:rPr>
          <w:rFonts w:ascii="Times New Roman"/>
          <w:b/>
          <w:i w:val="false"/>
          <w:color w:val="000000"/>
          <w:sz w:val="28"/>
        </w:rPr>
        <w:t xml:space="preserve">             қорғау саласындағы негiзгi мiндеттерi мен </w:t>
      </w:r>
      <w:r>
        <w:br/>
      </w:r>
      <w:r>
        <w:rPr>
          <w:rFonts w:ascii="Times New Roman"/>
          <w:b w:val="false"/>
          <w:i w:val="false"/>
          <w:color w:val="000000"/>
          <w:sz w:val="28"/>
        </w:rPr>
        <w:t>
</w:t>
      </w:r>
      <w:r>
        <w:rPr>
          <w:rFonts w:ascii="Times New Roman"/>
          <w:b/>
          <w:i w:val="false"/>
          <w:color w:val="000000"/>
          <w:sz w:val="28"/>
        </w:rPr>
        <w:t xml:space="preserve">             өкiлеттiгi </w:t>
      </w:r>
    </w:p>
    <w:bookmarkEnd w:id="10"/>
    <w:p>
      <w:pPr>
        <w:spacing w:after="0"/>
        <w:ind w:left="0"/>
        <w:jc w:val="both"/>
      </w:pPr>
      <w:r>
        <w:rPr>
          <w:rFonts w:ascii="Times New Roman"/>
          <w:b w:val="false"/>
          <w:i w:val="false"/>
          <w:color w:val="000000"/>
          <w:sz w:val="28"/>
        </w:rPr>
        <w:t xml:space="preserve">      Қазақстан Республикасының Үкiметi және басқа мемлекеттiк басқару органдары: </w:t>
      </w:r>
      <w:r>
        <w:br/>
      </w:r>
      <w:r>
        <w:rPr>
          <w:rFonts w:ascii="Times New Roman"/>
          <w:b w:val="false"/>
          <w:i w:val="false"/>
          <w:color w:val="000000"/>
          <w:sz w:val="28"/>
        </w:rPr>
        <w:t xml:space="preserve">
      - еңбектi қорғау саласындағы ұлттық саясатты қалыптастырады және оның iске асырылуын қамтамасыз етедi; </w:t>
      </w:r>
      <w:r>
        <w:br/>
      </w:r>
      <w:r>
        <w:rPr>
          <w:rFonts w:ascii="Times New Roman"/>
          <w:b w:val="false"/>
          <w:i w:val="false"/>
          <w:color w:val="000000"/>
          <w:sz w:val="28"/>
        </w:rPr>
        <w:t xml:space="preserve">
      - еңбектi қорғау мен еңбек жағдайын жақсартудың мемлекеттiк бағдарламасын бекiтедi; </w:t>
      </w:r>
      <w:r>
        <w:br/>
      </w:r>
      <w:r>
        <w:rPr>
          <w:rFonts w:ascii="Times New Roman"/>
          <w:b w:val="false"/>
          <w:i w:val="false"/>
          <w:color w:val="000000"/>
          <w:sz w:val="28"/>
        </w:rPr>
        <w:t xml:space="preserve">
      - министрлiктер мен мемлекеттiк басқарудың басқа да орталық органдарының салауатты және қауiпсiз еңбек жағдайын жасау жөнiндегi қызметтерiн белгiлейдi; </w:t>
      </w:r>
      <w:r>
        <w:br/>
      </w:r>
      <w:r>
        <w:rPr>
          <w:rFonts w:ascii="Times New Roman"/>
          <w:b w:val="false"/>
          <w:i w:val="false"/>
          <w:color w:val="000000"/>
          <w:sz w:val="28"/>
        </w:rPr>
        <w:t xml:space="preserve">
      - еңбектi қорғау шығындарын қаржыландыру тәртiбiн айқындайды. </w:t>
      </w:r>
      <w:r>
        <w:br/>
      </w:r>
      <w:r>
        <w:rPr>
          <w:rFonts w:ascii="Times New Roman"/>
          <w:b w:val="false"/>
          <w:i w:val="false"/>
          <w:color w:val="000000"/>
          <w:sz w:val="28"/>
        </w:rPr>
        <w:t xml:space="preserve">
      Үкiмет арнайы құрған мемлекеттiк орган: </w:t>
      </w:r>
      <w:r>
        <w:br/>
      </w:r>
      <w:r>
        <w:rPr>
          <w:rFonts w:ascii="Times New Roman"/>
          <w:b w:val="false"/>
          <w:i w:val="false"/>
          <w:color w:val="000000"/>
          <w:sz w:val="28"/>
        </w:rPr>
        <w:t xml:space="preserve">
      - еңбектi қорғауды мемлекеттiк деңгейде кешендi басқаруды жүзеге асырады; </w:t>
      </w:r>
      <w:r>
        <w:br/>
      </w:r>
      <w:r>
        <w:rPr>
          <w:rFonts w:ascii="Times New Roman"/>
          <w:b w:val="false"/>
          <w:i w:val="false"/>
          <w:color w:val="000000"/>
          <w:sz w:val="28"/>
        </w:rPr>
        <w:t xml:space="preserve">
      - министрлiктердiң, мемлекет басқарудың басқа да орталық органдарының, атқарушы өкiметтiң жергiлiктi органдары мен кәсiпорындарының, басқа да бiрлестiктерiнiң еңбек жағдайы (гигиена және өндiрiстiк орта) саласындағы жұмысын реттейдi; </w:t>
      </w:r>
      <w:r>
        <w:br/>
      </w:r>
      <w:r>
        <w:rPr>
          <w:rFonts w:ascii="Times New Roman"/>
          <w:b w:val="false"/>
          <w:i w:val="false"/>
          <w:color w:val="000000"/>
          <w:sz w:val="28"/>
        </w:rPr>
        <w:t xml:space="preserve">
      - еңбектi қорғау жөнiндегi мемлекеттiк бағдарламалар жасауды ұйымдастырады және оның орындалуын бақылайды; </w:t>
      </w:r>
      <w:r>
        <w:br/>
      </w:r>
      <w:r>
        <w:rPr>
          <w:rFonts w:ascii="Times New Roman"/>
          <w:b w:val="false"/>
          <w:i w:val="false"/>
          <w:color w:val="000000"/>
          <w:sz w:val="28"/>
        </w:rPr>
        <w:t xml:space="preserve">
      - еңбектi қорғау жөнiндегi ғылыми зерттеулердi ұйымдастырады және үйлестiрiп отырады; </w:t>
      </w:r>
      <w:r>
        <w:br/>
      </w:r>
      <w:r>
        <w:rPr>
          <w:rFonts w:ascii="Times New Roman"/>
          <w:b w:val="false"/>
          <w:i w:val="false"/>
          <w:color w:val="000000"/>
          <w:sz w:val="28"/>
        </w:rPr>
        <w:t xml:space="preserve">
      - еңбектi қорғау мемлекеттiк қадағалауды жүзеге асырады; </w:t>
      </w:r>
      <w:r>
        <w:br/>
      </w:r>
      <w:r>
        <w:rPr>
          <w:rFonts w:ascii="Times New Roman"/>
          <w:b w:val="false"/>
          <w:i w:val="false"/>
          <w:color w:val="000000"/>
          <w:sz w:val="28"/>
        </w:rPr>
        <w:t xml:space="preserve">
      - еңбек жағдайларын мемлекеттiк сараптауды жүзеге асырады; </w:t>
      </w:r>
      <w:r>
        <w:br/>
      </w:r>
      <w:r>
        <w:rPr>
          <w:rFonts w:ascii="Times New Roman"/>
          <w:b w:val="false"/>
          <w:i w:val="false"/>
          <w:color w:val="000000"/>
          <w:sz w:val="28"/>
        </w:rPr>
        <w:t xml:space="preserve">
      - халықаралық ынтымақтастыққа қатысады; </w:t>
      </w:r>
      <w:r>
        <w:br/>
      </w:r>
      <w:r>
        <w:rPr>
          <w:rFonts w:ascii="Times New Roman"/>
          <w:b w:val="false"/>
          <w:i w:val="false"/>
          <w:color w:val="000000"/>
          <w:sz w:val="28"/>
        </w:rPr>
        <w:t xml:space="preserve">
      - кәсiпорындардан еңбектi қорғау мәселелерi жөнiнде тегiн ақпарат алады. </w:t>
      </w:r>
      <w:r>
        <w:br/>
      </w:r>
      <w:r>
        <w:rPr>
          <w:rFonts w:ascii="Times New Roman"/>
          <w:b w:val="false"/>
          <w:i w:val="false"/>
          <w:color w:val="000000"/>
          <w:sz w:val="28"/>
        </w:rPr>
        <w:t xml:space="preserve">
      Бұл органның еңбектi қорғау мәселелерi жөнiндегi шешiмдерi барлық министрлiктер, ведомстволар мен кәсiпорындар үшiн мiндеттi.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Еңбектi қорғауды мемлекеттiк қадағалау </w:t>
      </w:r>
      <w:r>
        <w:br/>
      </w:r>
      <w:r>
        <w:rPr>
          <w:rFonts w:ascii="Times New Roman"/>
          <w:b w:val="false"/>
          <w:i w:val="false"/>
          <w:color w:val="000000"/>
          <w:sz w:val="28"/>
        </w:rPr>
        <w:t>
</w:t>
      </w:r>
      <w:r>
        <w:rPr>
          <w:rFonts w:ascii="Times New Roman"/>
          <w:b/>
          <w:i w:val="false"/>
          <w:color w:val="000000"/>
          <w:sz w:val="28"/>
        </w:rPr>
        <w:t xml:space="preserve">             және бақылау органдары </w:t>
      </w:r>
    </w:p>
    <w:bookmarkEnd w:id="11"/>
    <w:p>
      <w:pPr>
        <w:spacing w:after="0"/>
        <w:ind w:left="0"/>
        <w:jc w:val="both"/>
      </w:pPr>
      <w:r>
        <w:rPr>
          <w:rFonts w:ascii="Times New Roman"/>
          <w:b w:val="false"/>
          <w:i w:val="false"/>
          <w:color w:val="000000"/>
          <w:sz w:val="28"/>
        </w:rPr>
        <w:t xml:space="preserve">      Қазақстан Республикасының аумағында еңбектi қорғау жөнiндегi заңдар мен басқа да нормативтiк актiлердiң сақталуын мемлекеттiк қадағалау мен бақылауды; </w:t>
      </w:r>
      <w:r>
        <w:br/>
      </w:r>
      <w:r>
        <w:rPr>
          <w:rFonts w:ascii="Times New Roman"/>
          <w:b w:val="false"/>
          <w:i w:val="false"/>
          <w:color w:val="000000"/>
          <w:sz w:val="28"/>
        </w:rPr>
        <w:t xml:space="preserve">
      - Қазақстан Республикасының еңбектi қорғау жөнiндегi мемлекеттiк органның Үкiмет тарапынан арнайы құрылған Мемлекеттiк еңбек инспекциясы; </w:t>
      </w:r>
      <w:r>
        <w:br/>
      </w:r>
      <w:r>
        <w:rPr>
          <w:rFonts w:ascii="Times New Roman"/>
          <w:b w:val="false"/>
          <w:i w:val="false"/>
          <w:color w:val="000000"/>
          <w:sz w:val="28"/>
        </w:rPr>
        <w:t xml:space="preserve">
      - Қазақстан Республикасының Өнеркәсiпте жұмысты қауiпсiз жүргiзудi қадағалау және кен қадағалау жөнiндегi мемлекеттiк комитетi (Қазақстан Республикасының Кентехқадағалаумемкомы) жүзеге асырады.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Мемлекеттiк қадағалау және бақылау </w:t>
      </w:r>
      <w:r>
        <w:br/>
      </w:r>
      <w:r>
        <w:rPr>
          <w:rFonts w:ascii="Times New Roman"/>
          <w:b w:val="false"/>
          <w:i w:val="false"/>
          <w:color w:val="000000"/>
          <w:sz w:val="28"/>
        </w:rPr>
        <w:t>
</w:t>
      </w:r>
      <w:r>
        <w:rPr>
          <w:rFonts w:ascii="Times New Roman"/>
          <w:b/>
          <w:i w:val="false"/>
          <w:color w:val="000000"/>
          <w:sz w:val="28"/>
        </w:rPr>
        <w:t xml:space="preserve">             органдарының негiзгi құқықтары </w:t>
      </w:r>
    </w:p>
    <w:bookmarkEnd w:id="12"/>
    <w:p>
      <w:pPr>
        <w:spacing w:after="0"/>
        <w:ind w:left="0"/>
        <w:jc w:val="both"/>
      </w:pPr>
      <w:r>
        <w:rPr>
          <w:rFonts w:ascii="Times New Roman"/>
          <w:b w:val="false"/>
          <w:i w:val="false"/>
          <w:color w:val="000000"/>
          <w:sz w:val="28"/>
        </w:rPr>
        <w:t xml:space="preserve">      Мемлекеттiк қадағалау және бақылау органдары, олардың уәкiлдiк берiлген лауазымды адамдары өз қызметiнде жұмыс берушiлерге, шаруашылық органдарына, қоғамдық бiрлестiктерге, жергiлiктi мемлекеттiк өкiмет пен басқару органдарына тәуелсiз, Қазақстан Республикасының заң актiлерiнде белгiленген тәртiппен бекiтiлген ережелерге сәйкес қызмет етедi; </w:t>
      </w:r>
      <w:r>
        <w:br/>
      </w:r>
      <w:r>
        <w:rPr>
          <w:rFonts w:ascii="Times New Roman"/>
          <w:b w:val="false"/>
          <w:i w:val="false"/>
          <w:color w:val="000000"/>
          <w:sz w:val="28"/>
        </w:rPr>
        <w:t xml:space="preserve">
      Мемлекеттiк қадағалау және бақылау органының уәкiлдiк берiлген адамы: </w:t>
      </w:r>
      <w:r>
        <w:br/>
      </w:r>
      <w:r>
        <w:rPr>
          <w:rFonts w:ascii="Times New Roman"/>
          <w:b w:val="false"/>
          <w:i w:val="false"/>
          <w:color w:val="000000"/>
          <w:sz w:val="28"/>
        </w:rPr>
        <w:t xml:space="preserve">
      а) меншiк пен шаруашылықты жүргiзу түрлерiне қарамастан кәсiпорындарға бөгетсiз, алдын ала ескертусiз және кез келген уақытта баруға, министрлiктерден, басқа да орталық және жергiлiктi мемлекеттiк басқару органдарынан, кәсiпорындардан, жұмыс берушiлерден қажеттi ақпарат алуға; </w:t>
      </w:r>
      <w:r>
        <w:br/>
      </w:r>
      <w:r>
        <w:rPr>
          <w:rFonts w:ascii="Times New Roman"/>
          <w:b w:val="false"/>
          <w:i w:val="false"/>
          <w:color w:val="000000"/>
          <w:sz w:val="28"/>
        </w:rPr>
        <w:t xml:space="preserve">
      б) кәсiпорындардың басшылары мен басқа да лауазымды адамдарына мiндеттi түрде орындалуға тиiстi бұйрықтар беруге; </w:t>
      </w:r>
      <w:r>
        <w:br/>
      </w:r>
      <w:r>
        <w:rPr>
          <w:rFonts w:ascii="Times New Roman"/>
          <w:b w:val="false"/>
          <w:i w:val="false"/>
          <w:color w:val="000000"/>
          <w:sz w:val="28"/>
        </w:rPr>
        <w:t xml:space="preserve">
      в) кәсiпорындарды, жекелеген өндiрiстердi, цехтарды, учаскелердi, жұмыс орындарын және жабдықтарды пайдалануды тоқтата тұруға (тыйым салуға); </w:t>
      </w:r>
      <w:r>
        <w:br/>
      </w:r>
      <w:r>
        <w:rPr>
          <w:rFonts w:ascii="Times New Roman"/>
          <w:b w:val="false"/>
          <w:i w:val="false"/>
          <w:color w:val="000000"/>
          <w:sz w:val="28"/>
        </w:rPr>
        <w:t xml:space="preserve">
      г) кәсiпорындардың басшыларына, лауазымды адамдарына, жұмысшыларына еңбектi қорғау жөнiндегi заңдар мен басқа да нормативтiк актiлердi бұзғаны үшiн айыппұл салуға, аталған адамдарды атқаратын қызметiнен босату жөнiнде ұсыныс жасауға, қажеттi жағдайларда оларды қылмыстық жауапқа тарту туралы мәселенi шешу үшiн материалдарды прокуратура органдарына беруге қақылы. </w:t>
      </w:r>
      <w:r>
        <w:br/>
      </w:r>
      <w:r>
        <w:rPr>
          <w:rFonts w:ascii="Times New Roman"/>
          <w:b w:val="false"/>
          <w:i w:val="false"/>
          <w:color w:val="000000"/>
          <w:sz w:val="28"/>
        </w:rPr>
        <w:t xml:space="preserve">
      Жұмыс берушi мемлекеттiк қадағалау және бақылау органдары өкiлдерiнiң жүктелген мiндеттердi орындауы үшiн барлық қажеттi жағдайларды жасауды қамтамасыз етедi. </w:t>
      </w:r>
      <w:r>
        <w:br/>
      </w:r>
      <w:r>
        <w:rPr>
          <w:rFonts w:ascii="Times New Roman"/>
          <w:b w:val="false"/>
          <w:i w:val="false"/>
          <w:color w:val="000000"/>
          <w:sz w:val="28"/>
        </w:rPr>
        <w:t xml:space="preserve">
      Мемлекеттiк қадағалау және бақылау органдарының уәкiлдiк берiлген лауазымды адамдары өкiлеттiгiн артық пайдаланғаны және негiзсiз санкциялар қолданғаны үшiн Қазақстан Республикасының заңдарына сәйкес жауапты болады. </w:t>
      </w:r>
      <w:r>
        <w:br/>
      </w:r>
      <w:r>
        <w:rPr>
          <w:rFonts w:ascii="Times New Roman"/>
          <w:b w:val="false"/>
          <w:i w:val="false"/>
          <w:color w:val="000000"/>
          <w:sz w:val="28"/>
        </w:rPr>
        <w:t xml:space="preserve">
      Шағын кәсiпкерлiк субъектiсiнiң қызметiне сот шешiмiнсiз тыйым салуға немесе оны тоқтата тұруға бақылау және қадағалау мiндеттерiн жүзеге асырушы мемлекеттiк органдарға, олардың уәкiлеттi лауазымды адамдарына авариялық жағдайлар пайда болған, қызметкерлердiң өмiрi мен денсаулығына тiкелей анық қауiп төнген ерекше жағдайларда талап арызды 3 күннен аспайтын мерзiмде сотқа табыс ету мiндеттелiп, аталған мерзiмге рұқсат етiледi. Бұл орайда қызметке тыйым салу немесе оны тоқтата тұру туралы акт сот шешiмi шыққанға дейiн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9-бап өзгерді және 5 бөлікпен толықтырылды - Қазақстан Республикасының 1999.11.29. N 488 </w:t>
      </w:r>
      <w:r>
        <w:rPr>
          <w:rFonts w:ascii="Times New Roman"/>
          <w:b w:val="false"/>
          <w:i w:val="false"/>
          <w:color w:val="000000"/>
          <w:sz w:val="28"/>
        </w:rPr>
        <w:t xml:space="preserve">Заңымен.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Қазақстан Республикасы кәсiпорындарының </w:t>
      </w:r>
      <w:r>
        <w:br/>
      </w:r>
      <w:r>
        <w:rPr>
          <w:rFonts w:ascii="Times New Roman"/>
          <w:b w:val="false"/>
          <w:i w:val="false"/>
          <w:color w:val="000000"/>
          <w:sz w:val="28"/>
        </w:rPr>
        <w:t>
</w:t>
      </w:r>
      <w:r>
        <w:rPr>
          <w:rFonts w:ascii="Times New Roman"/>
          <w:b/>
          <w:i w:val="false"/>
          <w:color w:val="000000"/>
          <w:sz w:val="28"/>
        </w:rPr>
        <w:t xml:space="preserve">              немесе азаматтары мен шетел азаматтарының </w:t>
      </w:r>
      <w:r>
        <w:br/>
      </w:r>
      <w:r>
        <w:rPr>
          <w:rFonts w:ascii="Times New Roman"/>
          <w:b w:val="false"/>
          <w:i w:val="false"/>
          <w:color w:val="000000"/>
          <w:sz w:val="28"/>
        </w:rPr>
        <w:t>
</w:t>
      </w:r>
      <w:r>
        <w:rPr>
          <w:rFonts w:ascii="Times New Roman"/>
          <w:b/>
          <w:i w:val="false"/>
          <w:color w:val="000000"/>
          <w:sz w:val="28"/>
        </w:rPr>
        <w:t xml:space="preserve">              қатысуымен жұмыс атқарғанда еңбектi қорғау </w:t>
      </w:r>
    </w:p>
    <w:bookmarkEnd w:id="13"/>
    <w:p>
      <w:pPr>
        <w:spacing w:after="0"/>
        <w:ind w:left="0"/>
        <w:jc w:val="both"/>
      </w:pPr>
      <w:r>
        <w:rPr>
          <w:rFonts w:ascii="Times New Roman"/>
          <w:b w:val="false"/>
          <w:i w:val="false"/>
          <w:color w:val="000000"/>
          <w:sz w:val="28"/>
        </w:rPr>
        <w:t xml:space="preserve">      Қазақстан Республикасы кәсiпорындары мен азаматтары халықаралық шарттар немесе келiсiмдер негiзiнде шетелде жұмыс атқарғанда оларда еңбектi қорғау жөнiнде белгiленген халықаралық нормалардан кем емес талаптар көзделедi. </w:t>
      </w:r>
      <w:r>
        <w:br/>
      </w:r>
      <w:r>
        <w:rPr>
          <w:rFonts w:ascii="Times New Roman"/>
          <w:b w:val="false"/>
          <w:i w:val="false"/>
          <w:color w:val="000000"/>
          <w:sz w:val="28"/>
        </w:rPr>
        <w:t xml:space="preserve">
      Қазақстан Республикасының аумағында орналасқан кәсiпорындарда жұмыс iстейтiн шетел азаматтары мен азаматтығы жоқ адамдардың еңбектi қорғауға Қазақстан Республикасын азаматтарымен бiрдей құқығы бар. </w:t>
      </w:r>
      <w:r>
        <w:br/>
      </w:r>
      <w:r>
        <w:rPr>
          <w:rFonts w:ascii="Times New Roman"/>
          <w:b w:val="false"/>
          <w:i w:val="false"/>
          <w:color w:val="000000"/>
          <w:sz w:val="28"/>
        </w:rPr>
        <w:t xml:space="preserve">
      Қазақстан Республикасының кәсiпорындарында жұмыс iстейтiн  шетел азаматтары мен шетелде жұмыс iстейтiн Қазақстан Республикасы азаматтарының еңбектi қорғау саласындағы қатынастарын реттеудiң ерекшелiктерi мүдделi тараптардың келiсiмiмен белгiленедi. </w:t>
      </w:r>
    </w:p>
    <w:bookmarkStart w:name="z15" w:id="14"/>
    <w:p>
      <w:pPr>
        <w:spacing w:after="0"/>
        <w:ind w:left="0"/>
        <w:jc w:val="left"/>
      </w:pPr>
      <w:r>
        <w:rPr>
          <w:rFonts w:ascii="Times New Roman"/>
          <w:b/>
          <w:i w:val="false"/>
          <w:color w:val="000000"/>
        </w:rPr>
        <w:t xml:space="preserve"> 
III Тарау </w:t>
      </w:r>
      <w:r>
        <w:br/>
      </w:r>
      <w:r>
        <w:rPr>
          <w:rFonts w:ascii="Times New Roman"/>
          <w:b/>
          <w:i w:val="false"/>
          <w:color w:val="000000"/>
        </w:rPr>
        <w:t xml:space="preserve">
Еңбектi қорғауды қамтамасыз ету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Еңбектi қорғау жөнiндегi талаптарды </w:t>
      </w:r>
      <w:r>
        <w:br/>
      </w:r>
      <w:r>
        <w:rPr>
          <w:rFonts w:ascii="Times New Roman"/>
          <w:b w:val="false"/>
          <w:i w:val="false"/>
          <w:color w:val="000000"/>
          <w:sz w:val="28"/>
        </w:rPr>
        <w:t>
</w:t>
      </w:r>
      <w:r>
        <w:rPr>
          <w:rFonts w:ascii="Times New Roman"/>
          <w:b/>
          <w:i w:val="false"/>
          <w:color w:val="000000"/>
          <w:sz w:val="28"/>
        </w:rPr>
        <w:t xml:space="preserve">              әзiрлеу мен сақтау </w:t>
      </w:r>
    </w:p>
    <w:bookmarkEnd w:id="15"/>
    <w:p>
      <w:pPr>
        <w:spacing w:after="0"/>
        <w:ind w:left="0"/>
        <w:jc w:val="both"/>
      </w:pPr>
      <w:r>
        <w:rPr>
          <w:rFonts w:ascii="Times New Roman"/>
          <w:b w:val="false"/>
          <w:i w:val="false"/>
          <w:color w:val="000000"/>
          <w:sz w:val="28"/>
        </w:rPr>
        <w:t xml:space="preserve">      Мемлекет уәкiлдiк берiлген органдар арқылы ғылымға негiзделген стандарттар, ережелер мен нормалар негiзiнде өндiрiстегi қауiпсiз еңбектi қамтамасыз етуге қажеттi талаптар белгiлейдi. Жұмыс берушiлер кәсiпорындарда олардың орындалуын, сондай-ақ ұжымдық шарттарда көзделген мiндеттемелердi орындауды қамтамасыз етедi, еңбектi қорғау жөнiнде нұсқаулар әзiрлейдi. </w:t>
      </w:r>
      <w:r>
        <w:br/>
      </w:r>
      <w:r>
        <w:rPr>
          <w:rFonts w:ascii="Times New Roman"/>
          <w:b w:val="false"/>
          <w:i w:val="false"/>
          <w:color w:val="000000"/>
          <w:sz w:val="28"/>
        </w:rPr>
        <w:t xml:space="preserve">
      Осы Заңға сәйкес басылып шыққан нормативтiк актiлер жұмыс iстеушiлердiң өмiрi мен денсаулығын өздерiнде көзделген кепiлдiктерден кем түспейтiн дәрежеде қамтамасыз етуге тиiс. </w:t>
      </w:r>
      <w:r>
        <w:br/>
      </w:r>
      <w:r>
        <w:rPr>
          <w:rFonts w:ascii="Times New Roman"/>
          <w:b w:val="false"/>
          <w:i w:val="false"/>
          <w:color w:val="000000"/>
          <w:sz w:val="28"/>
        </w:rPr>
        <w:t xml:space="preserve">
      Кәсiпорындардың қызметкерлерi тиiстi заң және нормативтiк актiлерде, нұсқауларда, ұжымдық шарттарда белгiленген еңбектi қорғау жөнiндегi ережелер мен нормалар талаптарын сақтауға мiндеттi.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Кәсiпорынды жобалағанда, салынғанда және </w:t>
      </w:r>
      <w:r>
        <w:br/>
      </w:r>
      <w:r>
        <w:rPr>
          <w:rFonts w:ascii="Times New Roman"/>
          <w:b w:val="false"/>
          <w:i w:val="false"/>
          <w:color w:val="000000"/>
          <w:sz w:val="28"/>
        </w:rPr>
        <w:t>
</w:t>
      </w:r>
      <w:r>
        <w:rPr>
          <w:rFonts w:ascii="Times New Roman"/>
          <w:b/>
          <w:i w:val="false"/>
          <w:color w:val="000000"/>
          <w:sz w:val="28"/>
        </w:rPr>
        <w:t xml:space="preserve">              пайдаланғанда еңбектi қорғау талаптарын </w:t>
      </w:r>
      <w:r>
        <w:br/>
      </w:r>
      <w:r>
        <w:rPr>
          <w:rFonts w:ascii="Times New Roman"/>
          <w:b w:val="false"/>
          <w:i w:val="false"/>
          <w:color w:val="000000"/>
          <w:sz w:val="28"/>
        </w:rPr>
        <w:t>
</w:t>
      </w:r>
      <w:r>
        <w:rPr>
          <w:rFonts w:ascii="Times New Roman"/>
          <w:b/>
          <w:i w:val="false"/>
          <w:color w:val="000000"/>
          <w:sz w:val="28"/>
        </w:rPr>
        <w:t xml:space="preserve">              қамтамасыз ету </w:t>
      </w:r>
    </w:p>
    <w:bookmarkEnd w:id="16"/>
    <w:p>
      <w:pPr>
        <w:spacing w:after="0"/>
        <w:ind w:left="0"/>
        <w:jc w:val="both"/>
      </w:pPr>
      <w:r>
        <w:rPr>
          <w:rFonts w:ascii="Times New Roman"/>
          <w:b w:val="false"/>
          <w:i w:val="false"/>
          <w:color w:val="000000"/>
          <w:sz w:val="28"/>
        </w:rPr>
        <w:t xml:space="preserve">      Еңбектi қорғау жөнiндегi мемлекеттiк стандарттардың, ережелердiң, нормалардың талаптарына сай келмейтiн өндiрiстiк үйлер мен ғимараттарды жобалауға, салуға және қайта жаңғыртуға, машиналарды, механизмдердiң жабдықтар мен басқа да бұйымдардың, соның iшiнде шетелден сатып алынған бұйымдардың технологиясын жасауға және шығаруға, конструкциялауға және әзiрлеуге жол берiлмейдi. </w:t>
      </w:r>
      <w:r>
        <w:br/>
      </w:r>
      <w:r>
        <w:rPr>
          <w:rFonts w:ascii="Times New Roman"/>
          <w:b w:val="false"/>
          <w:i w:val="false"/>
          <w:color w:val="000000"/>
          <w:sz w:val="28"/>
        </w:rPr>
        <w:t xml:space="preserve">
      Жасалған жобалардың еңбектi қорғау мен еңбек жағдайларының талаптарына сәйкес келетiндiгi мемлекеттiк сараптамадан, ал тәжiрибе үлгiлерi мемлекеттiк сынақтан өткiзiлуге тиiс. </w:t>
      </w:r>
      <w:r>
        <w:br/>
      </w:r>
      <w:r>
        <w:rPr>
          <w:rFonts w:ascii="Times New Roman"/>
          <w:b w:val="false"/>
          <w:i w:val="false"/>
          <w:color w:val="000000"/>
          <w:sz w:val="28"/>
        </w:rPr>
        <w:t xml:space="preserve">
      Адамның организмi мен денсаулығына әсер етуiне қарай токсикологиялық, санитарлық-гигиеналық, радиациялық, медициналық-биологиялық бағалаудан өтпеген заттарды, шикiзатты, материалдарды қолдануды көздеуге тыйым салынады. </w:t>
      </w:r>
      <w:r>
        <w:br/>
      </w:r>
      <w:r>
        <w:rPr>
          <w:rFonts w:ascii="Times New Roman"/>
          <w:b w:val="false"/>
          <w:i w:val="false"/>
          <w:color w:val="000000"/>
          <w:sz w:val="28"/>
        </w:rPr>
        <w:t xml:space="preserve">
      Белгiленген тәртiппен берiлген қауiпсiздiк талаптарына сай сертификаты жоқ жаңа немесе қайта жаңғыртылған кәсiпорындарды, объектiнi, өндiрiс құралын немесе өнiмнiң басқа түрiн қабылдауға және пайдалануға беруге болмайды. </w:t>
      </w:r>
      <w:r>
        <w:br/>
      </w:r>
      <w:r>
        <w:rPr>
          <w:rFonts w:ascii="Times New Roman"/>
          <w:b w:val="false"/>
          <w:i w:val="false"/>
          <w:color w:val="000000"/>
          <w:sz w:val="28"/>
        </w:rPr>
        <w:t xml:space="preserve">
      Мемлекет машиналарды, механизмдердi, жабдықтарды, басқа да бұйымдарды, сондай-ақ технологияларды, соның iшiнде шетелден сатып алынған технологияларды сертификаттау жүйесiнiң жұмыс iстеуiн қамтамасыз етедi. </w:t>
      </w:r>
      <w:r>
        <w:br/>
      </w:r>
      <w:r>
        <w:rPr>
          <w:rFonts w:ascii="Times New Roman"/>
          <w:b w:val="false"/>
          <w:i w:val="false"/>
          <w:color w:val="000000"/>
          <w:sz w:val="28"/>
        </w:rPr>
        <w:t xml:space="preserve">
      Еңбектi қорғау талаптарына сай келмейтiн кәсiпорынның, цехтың, учаскенiң жұмысы, өндiрiс құралдарын немесе өнiмдердi пайдалануға беру олар осы талаптарға сай келтiрiлгенге дейiн тоқтатыла тұруы мүмкiн. </w:t>
      </w:r>
      <w:r>
        <w:br/>
      </w:r>
      <w:r>
        <w:rPr>
          <w:rFonts w:ascii="Times New Roman"/>
          <w:b w:val="false"/>
          <w:i w:val="false"/>
          <w:color w:val="000000"/>
          <w:sz w:val="28"/>
        </w:rPr>
        <w:t xml:space="preserve">
      Кәсiпорынға жаңа қауiптi заттар келiп түскенде немесе олардың саны қосымша қауiпсiздiк шараларын жасауды талап ететiн болса, жұмыс берушi бұл туралы қадағалау органдарына дер кезiнде хабарлауға мiндеттi. </w:t>
      </w:r>
      <w:r>
        <w:br/>
      </w:r>
      <w:r>
        <w:rPr>
          <w:rFonts w:ascii="Times New Roman"/>
          <w:b w:val="false"/>
          <w:i w:val="false"/>
          <w:color w:val="000000"/>
          <w:sz w:val="28"/>
        </w:rPr>
        <w:t xml:space="preserve">
      Тапсырыс берушi және техниканы, технологияны, жобалаумен, жасаумен, өндiрiспен және жұмыстарды ұйымдастырумен байланысты кез келген құжаттаманы жасаушы еңбек жағдайлары мен оның қауiпсiздiгiн қалыптастыратын iс-әрекеттердiң негiздiлiгiне, сондай-ақ оның негiзiнде жүзеге асырылған инженерлiк, басқару және басқа шешiмдердiң салдарына бiрдей жауап бередi.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Еңбектi қорғау жөнiнде мамандар даярлау </w:t>
      </w:r>
    </w:p>
    <w:bookmarkEnd w:id="17"/>
    <w:p>
      <w:pPr>
        <w:spacing w:after="0"/>
        <w:ind w:left="0"/>
        <w:jc w:val="both"/>
      </w:pPr>
      <w:r>
        <w:rPr>
          <w:rFonts w:ascii="Times New Roman"/>
          <w:b w:val="false"/>
          <w:i w:val="false"/>
          <w:color w:val="000000"/>
          <w:sz w:val="28"/>
        </w:rPr>
        <w:t xml:space="preserve">      Мемлекет жоғары және арнаулы орта оқу орындарында еңбектi қорғау мен еңбек қауiпсiздiгi жөнiндегi мамандарды даярлауды, қайта даярлауды және олардың бiлiктiлiгiн арттыруды қамтамасыз етедi. Бұл оқу орындары экономика салаларындағы өндiрiстердiң ерекшелiктерiн ескере отырып, студенттердiң "Еңбектi қорғау" курсын мiндеттi түрде оқып-үйренуiн жүзеге асыруға тиiс.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Еңбектi қорғауды қаржыландыру </w:t>
      </w:r>
    </w:p>
    <w:bookmarkEnd w:id="18"/>
    <w:p>
      <w:pPr>
        <w:spacing w:after="0"/>
        <w:ind w:left="0"/>
        <w:jc w:val="both"/>
      </w:pPr>
      <w:r>
        <w:rPr>
          <w:rFonts w:ascii="Times New Roman"/>
          <w:b w:val="false"/>
          <w:i w:val="false"/>
          <w:color w:val="000000"/>
          <w:sz w:val="28"/>
        </w:rPr>
        <w:t xml:space="preserve">      Еңбектi қорғауды қаржыландыру мемлекеттiк және жергiлiктi бюджеттер, бюджеттен тыс қорлар, кәсiпорындардың қаржылары, басқа да қаржы көздерi есебiнен жүзеге асырылады. Кәсiпорындардың қызметкерлерi бұл мақсатқа шығын жұмсамайды. </w:t>
      </w:r>
      <w:r>
        <w:br/>
      </w:r>
      <w:r>
        <w:rPr>
          <w:rFonts w:ascii="Times New Roman"/>
          <w:b w:val="false"/>
          <w:i w:val="false"/>
          <w:color w:val="000000"/>
          <w:sz w:val="28"/>
        </w:rPr>
        <w:t xml:space="preserve">
      Әрбiр кәсiпорын жыл сайын еңбектi қорғауға қажеттi қаржы бөледi. Қаржы көлемi ұжымдық шартта белгiленедi. </w:t>
      </w:r>
      <w:r>
        <w:br/>
      </w:r>
      <w:r>
        <w:rPr>
          <w:rFonts w:ascii="Times New Roman"/>
          <w:b w:val="false"/>
          <w:i w:val="false"/>
          <w:color w:val="000000"/>
          <w:sz w:val="28"/>
        </w:rPr>
        <w:t xml:space="preserve">
      Кәсiпорындар шаруашылық жүргiзуден, коммерциялық, сыртқы экономикалық және өзге де қызметтен, сондай-ақ басқа көздерден түскен пайда (табыс) есебiнен еңбектi қорғау жөнiндегi қорларды қосымша құруға қақылы.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Кәсiпорындарда салауатты және қауiпсiз </w:t>
      </w:r>
      <w:r>
        <w:br/>
      </w:r>
      <w:r>
        <w:rPr>
          <w:rFonts w:ascii="Times New Roman"/>
          <w:b w:val="false"/>
          <w:i w:val="false"/>
          <w:color w:val="000000"/>
          <w:sz w:val="28"/>
        </w:rPr>
        <w:t>
</w:t>
      </w:r>
      <w:r>
        <w:rPr>
          <w:rFonts w:ascii="Times New Roman"/>
          <w:b/>
          <w:i w:val="false"/>
          <w:color w:val="000000"/>
          <w:sz w:val="28"/>
        </w:rPr>
        <w:t xml:space="preserve">              еңбек жағдайларын қамтамасыз ету </w:t>
      </w:r>
    </w:p>
    <w:bookmarkEnd w:id="19"/>
    <w:p>
      <w:pPr>
        <w:spacing w:after="0"/>
        <w:ind w:left="0"/>
        <w:jc w:val="both"/>
      </w:pPr>
      <w:r>
        <w:rPr>
          <w:rFonts w:ascii="Times New Roman"/>
          <w:b w:val="false"/>
          <w:i w:val="false"/>
          <w:color w:val="000000"/>
          <w:sz w:val="28"/>
        </w:rPr>
        <w:t xml:space="preserve">      Кәсiпорындардағы, әрбiр жұмыс орнындағы еңбек жағдайлары еңбектi қорғау жөнiндегi стандарттардың, ережелер мен нормалардың талаптарына сай болуға тиiс. </w:t>
      </w:r>
      <w:r>
        <w:br/>
      </w:r>
      <w:r>
        <w:rPr>
          <w:rFonts w:ascii="Times New Roman"/>
          <w:b w:val="false"/>
          <w:i w:val="false"/>
          <w:color w:val="000000"/>
          <w:sz w:val="28"/>
        </w:rPr>
        <w:t xml:space="preserve">
      Кәсiпорындарда салауатты және қауiпсiз еңбек жағдайларын қамтамасыз ету, еңбектi қорғау жайына бақылау жасауды ұйымдастыру және оның қорытындылары туралы еңбек ұжымдарын дер кезiнде хабардар етiп отыру жұмыс берушiге жүктеледi. </w:t>
      </w:r>
      <w:r>
        <w:br/>
      </w:r>
      <w:r>
        <w:rPr>
          <w:rFonts w:ascii="Times New Roman"/>
          <w:b w:val="false"/>
          <w:i w:val="false"/>
          <w:color w:val="000000"/>
          <w:sz w:val="28"/>
        </w:rPr>
        <w:t xml:space="preserve">
      Кәсiпорындарда салауатты және қауiпсiз еңбек жағдайларын қамтамасыз ету жөнiндегi және қызметкерлердiң еңбек қорғау жөнiндегi стандарттарды, ережелердi, нормалар мен нұсқауларды сақтауы жөнiндегi жұмыс берушiнiң мiндеттемелерi ұжымдық шартта көзделедi. </w:t>
      </w:r>
      <w:r>
        <w:br/>
      </w:r>
      <w:r>
        <w:rPr>
          <w:rFonts w:ascii="Times New Roman"/>
          <w:b w:val="false"/>
          <w:i w:val="false"/>
          <w:color w:val="000000"/>
          <w:sz w:val="28"/>
        </w:rPr>
        <w:t xml:space="preserve">
      Кәсiпорын қызметкерлерiне меншiк иесi есебiнен еңбек жағдайларына байланысты мемлекеттiк басқару органдары белгiлеген нормалардан кем түспейтiн және ұжымдық шарт негiзiнде арнаулы киiм, арнаулы аяқ киiм және басқа да жеке қорғану құралдары, жуу және дезинфекциялау материалдары, сүт, емдеу-алдын алу тамағы берiледi.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Кәсiпорындардағы еңбектi қорғау қызметтерi </w:t>
      </w:r>
    </w:p>
    <w:bookmarkEnd w:id="20"/>
    <w:p>
      <w:pPr>
        <w:spacing w:after="0"/>
        <w:ind w:left="0"/>
        <w:jc w:val="both"/>
      </w:pPr>
      <w:r>
        <w:rPr>
          <w:rFonts w:ascii="Times New Roman"/>
          <w:b w:val="false"/>
          <w:i w:val="false"/>
          <w:color w:val="000000"/>
          <w:sz w:val="28"/>
        </w:rPr>
        <w:t xml:space="preserve">      Кәсiпорындарда тиiстi органдармен келiсiм бойынша еңбектi қорғаудың мемлекеттiк органы бекiткен үлгi ережеге сәйкес әрекет ететiн еңбектi қорғау жөнiндегi қызметтер құрылады. Еңбектi қорғау қызметi өзiнiң мәртебесi жағынан негiзгi өндiрiстiк қызметтермен теңеседi және кәсiпорын басшысына (иесiне) бағынады. </w:t>
      </w:r>
      <w:r>
        <w:br/>
      </w:r>
      <w:r>
        <w:rPr>
          <w:rFonts w:ascii="Times New Roman"/>
          <w:b w:val="false"/>
          <w:i w:val="false"/>
          <w:color w:val="000000"/>
          <w:sz w:val="28"/>
        </w:rPr>
        <w:t xml:space="preserve">
      Еңбектi қорғау жөнiндегi тиiстi қызметтер кәсiпорындар жаңадан құратын ассоциацияларда, корпорацияларда, концерндерде және басқа да бiрлестiктерде құрылуға тиiс. </w:t>
      </w:r>
      <w:r>
        <w:br/>
      </w:r>
      <w:r>
        <w:rPr>
          <w:rFonts w:ascii="Times New Roman"/>
          <w:b w:val="false"/>
          <w:i w:val="false"/>
          <w:color w:val="000000"/>
          <w:sz w:val="28"/>
        </w:rPr>
        <w:t xml:space="preserve">
      Еңбектi қорғау қызметiнiң мамандары құрылымдық бөлiмшелердiң басшыларына анықталатын тәртiп бұзушылықты жою туралы мiндеттi түрде орындалатын бұйрықтар беруге және кәсiпорындардың басшыларына еңбектi қорғау туралы заңды бұзған адамдарды жауапқа тарту туралы ұсыныс енгiзуге мiндеттi. Қызметкерлердiң денсаулығы мен өмiрiне тiкелей қауiп төнген жағдайларда еңбектi қорғау қызметтерiнiң мамандары жұмысты анықталған тәртiп бұзушылық жойылғанға дейiн тоқтата тұруға қақылы. </w:t>
      </w:r>
      <w:r>
        <w:br/>
      </w:r>
      <w:r>
        <w:rPr>
          <w:rFonts w:ascii="Times New Roman"/>
          <w:b w:val="false"/>
          <w:i w:val="false"/>
          <w:color w:val="000000"/>
          <w:sz w:val="28"/>
        </w:rPr>
        <w:t xml:space="preserve">
      Еңбектi қорғау қызметтерi кәсiпорын өз қызметiн тоқтатқан ретте ғана таратылады.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Әйелдер мен он сегiз жасқа толмаған адамдардың </w:t>
      </w:r>
      <w:r>
        <w:br/>
      </w:r>
      <w:r>
        <w:rPr>
          <w:rFonts w:ascii="Times New Roman"/>
          <w:b w:val="false"/>
          <w:i w:val="false"/>
          <w:color w:val="000000"/>
          <w:sz w:val="28"/>
        </w:rPr>
        <w:t>
</w:t>
      </w:r>
      <w:r>
        <w:rPr>
          <w:rFonts w:ascii="Times New Roman"/>
          <w:b/>
          <w:i w:val="false"/>
          <w:color w:val="000000"/>
          <w:sz w:val="28"/>
        </w:rPr>
        <w:t xml:space="preserve">              еңбегiн қорғау </w:t>
      </w:r>
    </w:p>
    <w:bookmarkEnd w:id="21"/>
    <w:p>
      <w:pPr>
        <w:spacing w:after="0"/>
        <w:ind w:left="0"/>
        <w:jc w:val="both"/>
      </w:pPr>
      <w:r>
        <w:rPr>
          <w:rFonts w:ascii="Times New Roman"/>
          <w:b w:val="false"/>
          <w:i w:val="false"/>
          <w:color w:val="000000"/>
          <w:sz w:val="28"/>
        </w:rPr>
        <w:t xml:space="preserve">      Әйелдер мен он сегiз жасқа толмаған адамдардың еңбегiн зиянды және қауiптi еңбек жағдайы бар жұмыстарға, сондай-ақ ауыр жүктi көтеру және оны қолмен тасуға байланысты жұмыстарға пайдалануға заңда белгiленген тәртiппен шек қойылады. </w:t>
      </w:r>
      <w:r>
        <w:br/>
      </w:r>
      <w:r>
        <w:rPr>
          <w:rFonts w:ascii="Times New Roman"/>
          <w:b w:val="false"/>
          <w:i w:val="false"/>
          <w:color w:val="000000"/>
          <w:sz w:val="28"/>
        </w:rPr>
        <w:t xml:space="preserve">
      Әйелдер мен он сегiз жасқа толмаған адамдардың ауыр жүктi көтеруi мен қолмен тасуына байланысты жұмыстарда әкiмшiлiк жүктердi тасу үшiн механикаландыру мен автоматтандыру құралдарын, басқа да жабдықтарды көздеуге мiндеттi. Егер ауыр жүктi көтеру мен тасу кезiнде жүк зиян келтiретiн жағдайда қолмен тасу тоқтатылуға тиiс. Ауыр жүктi қолмен көтеру мен тасуға байланысты жұмыстарға екiқабат әйелдердiң еңбегiн қолдануға тыйым салынады. </w:t>
      </w:r>
      <w:r>
        <w:br/>
      </w:r>
      <w:r>
        <w:rPr>
          <w:rFonts w:ascii="Times New Roman"/>
          <w:b w:val="false"/>
          <w:i w:val="false"/>
          <w:color w:val="000000"/>
          <w:sz w:val="28"/>
        </w:rPr>
        <w:t xml:space="preserve">
      Екiқабат әйелдер медициналық қорытындыға сәйкес заңдарда белгiленген тәртiппен өндiрiстiң қауiптi және зиянды факторлары әсерiн болдырмайтын басқа жеңiлiрек жұмысқа ауыстырылады. </w:t>
      </w:r>
      <w:r>
        <w:br/>
      </w:r>
      <w:r>
        <w:rPr>
          <w:rFonts w:ascii="Times New Roman"/>
          <w:b w:val="false"/>
          <w:i w:val="false"/>
          <w:color w:val="000000"/>
          <w:sz w:val="28"/>
        </w:rPr>
        <w:t xml:space="preserve">
      Барлық әйелдер мен он сегiз жасқа толмаған адамдар жұмысқа алдын ала медициналық тексеруден кейiн ғана қабылданады және келешекте әйелдер 45 жасқа, кәмелетке жетпегендер 18 жасқа толғанша жыл сайын мiндеттi медициналық тексеруден өтiп тұрады. </w:t>
      </w:r>
    </w:p>
    <w:bookmarkStart w:name="z23" w:id="22"/>
    <w:p>
      <w:pPr>
        <w:spacing w:after="0"/>
        <w:ind w:left="0"/>
        <w:jc w:val="left"/>
      </w:pPr>
      <w:r>
        <w:rPr>
          <w:rFonts w:ascii="Times New Roman"/>
          <w:b/>
          <w:i w:val="false"/>
          <w:color w:val="000000"/>
        </w:rPr>
        <w:t xml:space="preserve"> 
IV тарау </w:t>
      </w:r>
      <w:r>
        <w:br/>
      </w:r>
      <w:r>
        <w:rPr>
          <w:rFonts w:ascii="Times New Roman"/>
          <w:b/>
          <w:i w:val="false"/>
          <w:color w:val="000000"/>
        </w:rPr>
        <w:t xml:space="preserve">
Қызметкердiң еңбектi қорғау құқықтарының </w:t>
      </w:r>
      <w:r>
        <w:br/>
      </w:r>
      <w:r>
        <w:rPr>
          <w:rFonts w:ascii="Times New Roman"/>
          <w:b/>
          <w:i w:val="false"/>
          <w:color w:val="000000"/>
        </w:rPr>
        <w:t xml:space="preserve">
кепiлдiктерi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Жұмысқа қабылдау кезiндегi еңбектi қорғау </w:t>
      </w:r>
      <w:r>
        <w:br/>
      </w:r>
      <w:r>
        <w:rPr>
          <w:rFonts w:ascii="Times New Roman"/>
          <w:b w:val="false"/>
          <w:i w:val="false"/>
          <w:color w:val="000000"/>
          <w:sz w:val="28"/>
        </w:rPr>
        <w:t>
</w:t>
      </w:r>
      <w:r>
        <w:rPr>
          <w:rFonts w:ascii="Times New Roman"/>
          <w:b/>
          <w:i w:val="false"/>
          <w:color w:val="000000"/>
          <w:sz w:val="28"/>
        </w:rPr>
        <w:t xml:space="preserve">              құқығының кепiлдiктерi </w:t>
      </w:r>
    </w:p>
    <w:bookmarkEnd w:id="23"/>
    <w:p>
      <w:pPr>
        <w:spacing w:after="0"/>
        <w:ind w:left="0"/>
        <w:jc w:val="both"/>
      </w:pPr>
      <w:r>
        <w:rPr>
          <w:rFonts w:ascii="Times New Roman"/>
          <w:b w:val="false"/>
          <w:i w:val="false"/>
          <w:color w:val="000000"/>
          <w:sz w:val="28"/>
        </w:rPr>
        <w:t xml:space="preserve">      Еңбек шартының (контрактiнiң) шарттары еңбектi қорғау жөнiндегi заңдар мен басқа нормативтiк актiлердiң талаптарына сай келуге тиiс. Азаматтарды денсаулық жағдайына жақпайтын жұмысқа қабылдауға тыйым салынады. </w:t>
      </w:r>
      <w:r>
        <w:br/>
      </w:r>
      <w:r>
        <w:rPr>
          <w:rFonts w:ascii="Times New Roman"/>
          <w:b w:val="false"/>
          <w:i w:val="false"/>
          <w:color w:val="000000"/>
          <w:sz w:val="28"/>
        </w:rPr>
        <w:t xml:space="preserve">
      Еңбек шартында жұмыс орнының қауiптi және зиянды өндiрiстiк факторлармен қоса сенiмдi сипаттамасы көрсетiлiп, осындай жағдайлардағы жұмыс үшiн заңдарда және ұжымдық шартта көзделген жеңiлдiктер мен өтемдер көрсетiлуге тиiс. </w:t>
      </w:r>
      <w:r>
        <w:br/>
      </w:r>
      <w:r>
        <w:rPr>
          <w:rFonts w:ascii="Times New Roman"/>
          <w:b w:val="false"/>
          <w:i w:val="false"/>
          <w:color w:val="000000"/>
          <w:sz w:val="28"/>
        </w:rPr>
        <w:t xml:space="preserve">
      Еңбек жағдайлары зиянды және қауiптi жұмысқа қабылдаған кезде кәсiпорын әкiмшiлiгi қызметкерге кәсiби аурудың пайда болу мүмкiндiгiнiң неғұрлым ықтимал мерзiмi туралы ескертуге мiндеттi.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Мiндеттi медициналық тексерулер </w:t>
      </w:r>
    </w:p>
    <w:bookmarkEnd w:id="24"/>
    <w:p>
      <w:pPr>
        <w:spacing w:after="0"/>
        <w:ind w:left="0"/>
        <w:jc w:val="both"/>
      </w:pPr>
      <w:r>
        <w:rPr>
          <w:rFonts w:ascii="Times New Roman"/>
          <w:b w:val="false"/>
          <w:i w:val="false"/>
          <w:color w:val="000000"/>
          <w:sz w:val="28"/>
        </w:rPr>
        <w:t xml:space="preserve">      Кәсiпорын денсаулық сақтау органдары белгiлеген тәртiпке сәйкес медициналық тексерулер өткiзудi ұйымдастыруға мiндеттi. </w:t>
      </w:r>
      <w:r>
        <w:br/>
      </w:r>
      <w:r>
        <w:rPr>
          <w:rFonts w:ascii="Times New Roman"/>
          <w:b w:val="false"/>
          <w:i w:val="false"/>
          <w:color w:val="000000"/>
          <w:sz w:val="28"/>
        </w:rPr>
        <w:t xml:space="preserve">
      Қызметкерлердiң медициналық тексерулерден өтуден жалтаруға қақысы жоқ. Мерзiмдi медициналық тексерулерден өту кезiнде қызметкердiң жұмыс орны (қызметi) және орташа жалақысы сақталады. </w:t>
      </w:r>
      <w:r>
        <w:br/>
      </w:r>
      <w:r>
        <w:rPr>
          <w:rFonts w:ascii="Times New Roman"/>
          <w:b w:val="false"/>
          <w:i w:val="false"/>
          <w:color w:val="000000"/>
          <w:sz w:val="28"/>
        </w:rPr>
        <w:t xml:space="preserve">
      Аса қауiптi жұмыстармен айналысатын қызметкерлер ауысым алдындағы медициналық куәландырудан өтуге тиiс. </w:t>
      </w:r>
      <w:r>
        <w:br/>
      </w:r>
      <w:r>
        <w:rPr>
          <w:rFonts w:ascii="Times New Roman"/>
          <w:b w:val="false"/>
          <w:i w:val="false"/>
          <w:color w:val="000000"/>
          <w:sz w:val="28"/>
        </w:rPr>
        <w:t xml:space="preserve">
      Ауысым алдындағы медициналық куәландыруды талап ететiн мамандықтардың тiзiмiн және оның көлемiн денсаулық сақтау органдарымен келiсiм бойынша еңбектi қорғау қызметтерi белгiлейдi. </w:t>
      </w:r>
      <w:r>
        <w:br/>
      </w:r>
      <w:r>
        <w:rPr>
          <w:rFonts w:ascii="Times New Roman"/>
          <w:b w:val="false"/>
          <w:i w:val="false"/>
          <w:color w:val="000000"/>
          <w:sz w:val="28"/>
        </w:rPr>
        <w:t xml:space="preserve">
      Медициналық тексерулерден жалтарған қызметкерлер жұмысқа жiберiлмейдi.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Кәсiпорын қызметкерлерiн өндiрiстегi жазатайым </w:t>
      </w:r>
      <w:r>
        <w:br/>
      </w:r>
      <w:r>
        <w:rPr>
          <w:rFonts w:ascii="Times New Roman"/>
          <w:b w:val="false"/>
          <w:i w:val="false"/>
          <w:color w:val="000000"/>
          <w:sz w:val="28"/>
        </w:rPr>
        <w:t>
</w:t>
      </w:r>
      <w:r>
        <w:rPr>
          <w:rFonts w:ascii="Times New Roman"/>
          <w:b/>
          <w:i w:val="false"/>
          <w:color w:val="000000"/>
          <w:sz w:val="28"/>
        </w:rPr>
        <w:t xml:space="preserve">              жағдайдан және кәсiби аурулардан сақтандыру </w:t>
      </w:r>
    </w:p>
    <w:bookmarkEnd w:id="25"/>
    <w:p>
      <w:pPr>
        <w:spacing w:after="0"/>
        <w:ind w:left="0"/>
        <w:jc w:val="both"/>
      </w:pPr>
      <w:r>
        <w:rPr>
          <w:rFonts w:ascii="Times New Roman"/>
          <w:b w:val="false"/>
          <w:i w:val="false"/>
          <w:color w:val="000000"/>
          <w:sz w:val="28"/>
        </w:rPr>
        <w:t xml:space="preserve">      Кәсiпорын өз қызметкерлерiн өндiрiстегi жазатайым жағдайдан және кәсiби аурулардан қолданылып жүрген заңдарда белгiленген жағдайларда мiндеттi түрде сақтандырады.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Еңбек қызметi процесiндегi еңбектi қорғау </w:t>
      </w:r>
      <w:r>
        <w:br/>
      </w:r>
      <w:r>
        <w:rPr>
          <w:rFonts w:ascii="Times New Roman"/>
          <w:b w:val="false"/>
          <w:i w:val="false"/>
          <w:color w:val="000000"/>
          <w:sz w:val="28"/>
        </w:rPr>
        <w:t>
</w:t>
      </w:r>
      <w:r>
        <w:rPr>
          <w:rFonts w:ascii="Times New Roman"/>
          <w:b/>
          <w:i w:val="false"/>
          <w:color w:val="000000"/>
          <w:sz w:val="28"/>
        </w:rPr>
        <w:t xml:space="preserve">              құқығының кепiлдiгi </w:t>
      </w:r>
    </w:p>
    <w:bookmarkEnd w:id="26"/>
    <w:p>
      <w:pPr>
        <w:spacing w:after="0"/>
        <w:ind w:left="0"/>
        <w:jc w:val="both"/>
      </w:pPr>
      <w:r>
        <w:rPr>
          <w:rFonts w:ascii="Times New Roman"/>
          <w:b w:val="false"/>
          <w:i w:val="false"/>
          <w:color w:val="000000"/>
          <w:sz w:val="28"/>
        </w:rPr>
        <w:t xml:space="preserve">      Қызметкердiң денсаулығына немесе өмiрiне қауiп төнетiн жағдай туған кезде ол жұмысты дереу тоқтатып, бұл туралы әкiмшiлiкке хабарлайды, ал әкiмшiлiк сол жағдай расталса, жұмысты тоқтатуға және осы қауiптi жою жөнiндегi шараларды қолдануға мiндеттi. Мұндай жағдайда қызметкердiң жұмысты орындаудан бас тартқаны үшiн оған ешқандай тәртiп, құқық, экономикалық және басқа санкциялар қолданылмайды, оған тәртiп бұзуды жөндеуге қажет болған бүкiл кезең үшiн орташа жалақы төленедi. </w:t>
      </w:r>
      <w:r>
        <w:br/>
      </w:r>
      <w:r>
        <w:rPr>
          <w:rFonts w:ascii="Times New Roman"/>
          <w:b w:val="false"/>
          <w:i w:val="false"/>
          <w:color w:val="000000"/>
          <w:sz w:val="28"/>
        </w:rPr>
        <w:t xml:space="preserve">
      Мұндай жағдайдың болу фактiсiн кәсiпорынның еңбектi қорғау қызметiнiң мамандары, ал жанжал туған жағдайда - мемлекеттiк еңбек инспекциясы растайды. </w:t>
      </w:r>
      <w:r>
        <w:br/>
      </w:r>
      <w:r>
        <w:rPr>
          <w:rFonts w:ascii="Times New Roman"/>
          <w:b w:val="false"/>
          <w:i w:val="false"/>
          <w:color w:val="000000"/>
          <w:sz w:val="28"/>
        </w:rPr>
        <w:t xml:space="preserve">
      Әкiмшiлiктiң еңбектi қорғау туралы заңды бұзғанын қадағалау және бақылау органдары растаған жағдайда, еңбек шарты (контрактi) қызметкердiң арызы бойынша бұзылып, оған үш айлық орташа жалақы мөлшерiнде жәрдемақы төленуi мүмкiн. </w:t>
      </w:r>
      <w:r>
        <w:br/>
      </w:r>
      <w:r>
        <w:rPr>
          <w:rFonts w:ascii="Times New Roman"/>
          <w:b w:val="false"/>
          <w:i w:val="false"/>
          <w:color w:val="000000"/>
          <w:sz w:val="28"/>
        </w:rPr>
        <w:t xml:space="preserve">
      Кәсiпорынның (объектiнiң) жұмысы еңбек қауiпсiздiгiнiң талаптарына сай келмегендiктен тоқтатылса, тоқтатылудың барлық кезеңiнде қызметкердiң орташа жалақысы сақталады. </w:t>
      </w:r>
      <w:r>
        <w:br/>
      </w:r>
      <w:r>
        <w:rPr>
          <w:rFonts w:ascii="Times New Roman"/>
          <w:b w:val="false"/>
          <w:i w:val="false"/>
          <w:color w:val="000000"/>
          <w:sz w:val="28"/>
        </w:rPr>
        <w:t xml:space="preserve">
      Қызметкерден кәсiби аурудың алғашқы белгiлерi бiлiнсе, әкiмшiлiк медициналық қорытынды негiзiнде оны қайта мамандандыру кезеңiнде орташа айлық жалақысын сақтай отырып, бiрақ он екi айдан асырмай, басқа жұмысқа ауыстыруға тиiс.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Еңбектi қорғау мәселелерi жөнiнде </w:t>
      </w:r>
      <w:r>
        <w:br/>
      </w:r>
      <w:r>
        <w:rPr>
          <w:rFonts w:ascii="Times New Roman"/>
          <w:b w:val="false"/>
          <w:i w:val="false"/>
          <w:color w:val="000000"/>
          <w:sz w:val="28"/>
        </w:rPr>
        <w:t>
</w:t>
      </w:r>
      <w:r>
        <w:rPr>
          <w:rFonts w:ascii="Times New Roman"/>
          <w:b/>
          <w:i w:val="false"/>
          <w:color w:val="000000"/>
          <w:sz w:val="28"/>
        </w:rPr>
        <w:t xml:space="preserve">              қызметкерлердi оқыту, нұсқау беру </w:t>
      </w:r>
      <w:r>
        <w:br/>
      </w:r>
      <w:r>
        <w:rPr>
          <w:rFonts w:ascii="Times New Roman"/>
          <w:b w:val="false"/>
          <w:i w:val="false"/>
          <w:color w:val="000000"/>
          <w:sz w:val="28"/>
        </w:rPr>
        <w:t>
</w:t>
      </w:r>
      <w:r>
        <w:rPr>
          <w:rFonts w:ascii="Times New Roman"/>
          <w:b/>
          <w:i w:val="false"/>
          <w:color w:val="000000"/>
          <w:sz w:val="28"/>
        </w:rPr>
        <w:t xml:space="preserve">              және бiлiмiн тексеру </w:t>
      </w:r>
    </w:p>
    <w:bookmarkEnd w:id="27"/>
    <w:p>
      <w:pPr>
        <w:spacing w:after="0"/>
        <w:ind w:left="0"/>
        <w:jc w:val="both"/>
      </w:pPr>
      <w:r>
        <w:rPr>
          <w:rFonts w:ascii="Times New Roman"/>
          <w:b w:val="false"/>
          <w:i w:val="false"/>
          <w:color w:val="000000"/>
          <w:sz w:val="28"/>
        </w:rPr>
        <w:t xml:space="preserve">      Кәсiпорын әкiмшiлiгi тиiстi нормативтiк актiлермен белгiленген тәртiппен және мерзiмде барлық қызметкерлердiң еңбектi қорғау мәселелерi жөнiндегi оқуын ұйымдастыруға, нұсқау беруге және бiлiмiн тексеруге, қайта аттестаттауға мiндеттi. </w:t>
      </w:r>
      <w:r>
        <w:br/>
      </w:r>
      <w:r>
        <w:rPr>
          <w:rFonts w:ascii="Times New Roman"/>
          <w:b w:val="false"/>
          <w:i w:val="false"/>
          <w:color w:val="000000"/>
          <w:sz w:val="28"/>
        </w:rPr>
        <w:t xml:space="preserve">
      Еңбектi қорғау жөнiндегi оқудан, нұсқау алу мен бiлiмiн тексеруден өтпеген адамдар жұмысқа жiберiлмейдi.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Қызметкерлердiң еңбек жағдайларының жайы және </w:t>
      </w:r>
      <w:r>
        <w:br/>
      </w:r>
      <w:r>
        <w:rPr>
          <w:rFonts w:ascii="Times New Roman"/>
          <w:b w:val="false"/>
          <w:i w:val="false"/>
          <w:color w:val="000000"/>
          <w:sz w:val="28"/>
        </w:rPr>
        <w:t>
</w:t>
      </w:r>
      <w:r>
        <w:rPr>
          <w:rFonts w:ascii="Times New Roman"/>
          <w:b/>
          <w:i w:val="false"/>
          <w:color w:val="000000"/>
          <w:sz w:val="28"/>
        </w:rPr>
        <w:t xml:space="preserve">              оны қорғау туралы хабардар болу құқығы </w:t>
      </w:r>
    </w:p>
    <w:bookmarkEnd w:id="28"/>
    <w:p>
      <w:pPr>
        <w:spacing w:after="0"/>
        <w:ind w:left="0"/>
        <w:jc w:val="both"/>
      </w:pPr>
      <w:r>
        <w:rPr>
          <w:rFonts w:ascii="Times New Roman"/>
          <w:b w:val="false"/>
          <w:i w:val="false"/>
          <w:color w:val="000000"/>
          <w:sz w:val="28"/>
        </w:rPr>
        <w:t xml:space="preserve">      Кәсiпорын қызметкерлерi жұмыс орындарында еңбек жағдайлары мен еңбектi қорғау, оның үстiне тиiстi және қорғаныс құралдары, жеңiлдiктер мен өтемдер туралы ақпарат талап етуге құқылы, ал әкiмшiлiк оны беруге мiндеттi. </w:t>
      </w:r>
      <w:r>
        <w:br/>
      </w:r>
      <w:r>
        <w:rPr>
          <w:rFonts w:ascii="Times New Roman"/>
          <w:b w:val="false"/>
          <w:i w:val="false"/>
          <w:color w:val="000000"/>
          <w:sz w:val="28"/>
        </w:rPr>
        <w:t xml:space="preserve">
      Жұмыс берушiлер ақпарат бермегенi немесе бұрмаланған ақпарат бергенi үшiн Қазақстан Республикасы Заңдарында белгiленген тәртiппен жауапты болады.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Кәсiпорында еңбектi қорғау жөнiндегi заңдар </w:t>
      </w:r>
      <w:r>
        <w:br/>
      </w:r>
      <w:r>
        <w:rPr>
          <w:rFonts w:ascii="Times New Roman"/>
          <w:b w:val="false"/>
          <w:i w:val="false"/>
          <w:color w:val="000000"/>
          <w:sz w:val="28"/>
        </w:rPr>
        <w:t>
</w:t>
      </w:r>
      <w:r>
        <w:rPr>
          <w:rFonts w:ascii="Times New Roman"/>
          <w:b/>
          <w:i w:val="false"/>
          <w:color w:val="000000"/>
          <w:sz w:val="28"/>
        </w:rPr>
        <w:t xml:space="preserve">              мен басқа да нормативтiк актiлердiң сақталуын </w:t>
      </w:r>
      <w:r>
        <w:br/>
      </w:r>
      <w:r>
        <w:rPr>
          <w:rFonts w:ascii="Times New Roman"/>
          <w:b w:val="false"/>
          <w:i w:val="false"/>
          <w:color w:val="000000"/>
          <w:sz w:val="28"/>
        </w:rPr>
        <w:t>
</w:t>
      </w:r>
      <w:r>
        <w:rPr>
          <w:rFonts w:ascii="Times New Roman"/>
          <w:b/>
          <w:i w:val="false"/>
          <w:color w:val="000000"/>
          <w:sz w:val="28"/>
        </w:rPr>
        <w:t xml:space="preserve">              қоғамдық бақылау </w:t>
      </w:r>
      <w:r>
        <w:br/>
      </w:r>
      <w:r>
        <w:rPr>
          <w:rFonts w:ascii="Times New Roman"/>
          <w:b w:val="false"/>
          <w:i w:val="false"/>
          <w:color w:val="000000"/>
          <w:sz w:val="28"/>
        </w:rPr>
        <w:t>
 </w:t>
      </w:r>
      <w:r>
        <w:br/>
      </w:r>
      <w:r>
        <w:rPr>
          <w:rFonts w:ascii="Times New Roman"/>
          <w:b w:val="false"/>
          <w:i w:val="false"/>
          <w:color w:val="000000"/>
          <w:sz w:val="28"/>
        </w:rPr>
        <w:t xml:space="preserve">
        Еңбектi қорғау жөнiндегi заңдар мен басқа да нормативтiк актiлердiң сақталуын қоғамдық бақылауды еңбектi қорғау жөнiндегi уәкiлдiк берiлген адамдар арқылы еңбек ұжымдары мен кәсiподақ ұйымдары жүзеге асырады. </w:t>
      </w:r>
      <w:r>
        <w:br/>
      </w:r>
      <w:r>
        <w:rPr>
          <w:rFonts w:ascii="Times New Roman"/>
          <w:b w:val="false"/>
          <w:i w:val="false"/>
          <w:color w:val="000000"/>
          <w:sz w:val="28"/>
        </w:rPr>
        <w:t xml:space="preserve">
      Арнаулы әзiрлiктен өткен еңбектi қорғау жөнiндегi уәкiлдiк берген адам жұмыс орындарында еңбектi қорғаудың жайын бөгетсiз тексеруге, ашылған тәртiп бұзушылықты жою туралы және оған айыпты адамдарды жауапқа тарту туралы ұсыныс енгiзуге құқылы. Еңбектi қорғау жөнiндегi уәкiлдiк берiлген адамның өз мiндеттерiн орындауының шарттары ұжымдық шартта реттеледi. </w:t>
      </w:r>
    </w:p>
    <w:bookmarkEnd w:id="29"/>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Кәсiптiк одақтардың қызметкерлердiң </w:t>
      </w:r>
      <w:r>
        <w:br/>
      </w:r>
      <w:r>
        <w:rPr>
          <w:rFonts w:ascii="Times New Roman"/>
          <w:b w:val="false"/>
          <w:i w:val="false"/>
          <w:color w:val="000000"/>
          <w:sz w:val="28"/>
        </w:rPr>
        <w:t>
</w:t>
      </w:r>
      <w:r>
        <w:rPr>
          <w:rFonts w:ascii="Times New Roman"/>
          <w:b/>
          <w:i w:val="false"/>
          <w:color w:val="000000"/>
          <w:sz w:val="28"/>
        </w:rPr>
        <w:t xml:space="preserve">              еңбектi қорғау жөнiндегi құқықтары </w:t>
      </w:r>
    </w:p>
    <w:bookmarkEnd w:id="30"/>
    <w:p>
      <w:pPr>
        <w:spacing w:after="0"/>
        <w:ind w:left="0"/>
        <w:jc w:val="both"/>
      </w:pPr>
      <w:r>
        <w:rPr>
          <w:rFonts w:ascii="Times New Roman"/>
          <w:b w:val="false"/>
          <w:i w:val="false"/>
          <w:color w:val="000000"/>
          <w:sz w:val="28"/>
        </w:rPr>
        <w:t xml:space="preserve">      Кәсiптiк одақтар меншiк иесiнiң (әкiмшiлiктiң), мемлекеттiк және шаруашылық органдарының алдында қызметкерлердiң еңбектi қорғау құқын қорғайды, оның iске асырылуын бақылауды жүзеге асырады, еңбектi қорғау жөнiндегi бағдарламаларды, заңдарды және нормативтiк актiлердi әзiрлеуге қатысады. </w:t>
      </w:r>
      <w:r>
        <w:br/>
      </w:r>
      <w:r>
        <w:rPr>
          <w:rFonts w:ascii="Times New Roman"/>
          <w:b w:val="false"/>
          <w:i w:val="false"/>
          <w:color w:val="000000"/>
          <w:sz w:val="28"/>
        </w:rPr>
        <w:t xml:space="preserve">
      Кәсiподақтардың өкiлдерi өндiрiстегi жазатайым жағдайларды тексеруге қатысады, еңбектi қорғау жайын оны жақсарту жөнiндегi кәсiпорындардағы ұжымдық шараларды тексередi және олардың нәтижелерi бойынша анықталған тәртiп бұзушылықты жою туралы ұсыныстар енгiзедi. </w:t>
      </w:r>
      <w:r>
        <w:br/>
      </w:r>
      <w:r>
        <w:rPr>
          <w:rFonts w:ascii="Times New Roman"/>
          <w:b w:val="false"/>
          <w:i w:val="false"/>
          <w:color w:val="000000"/>
          <w:sz w:val="28"/>
        </w:rPr>
        <w:t xml:space="preserve">
      Қызметкерлердiң денсаулығына немесе өмiрiне тiкелей қауiп төнген жағдайда кәсiподақтар ол жойылғанша белгiленген тәртiппен жұмысты тоқтата тұру туралы ұсыныс енгiзуге қақылы. </w:t>
      </w:r>
      <w:r>
        <w:br/>
      </w:r>
      <w:r>
        <w:rPr>
          <w:rFonts w:ascii="Times New Roman"/>
          <w:b w:val="false"/>
          <w:i w:val="false"/>
          <w:color w:val="000000"/>
          <w:sz w:val="28"/>
        </w:rPr>
        <w:t xml:space="preserve">
      Кәсiподақтар қызметкерлердiң еңбектi мiндеттерiне байланысты мертiгуден немесе денсаулыққа өзге зақым келтiруден шеккен зиянның орнын толтыруға құқығын қорғап, қызметкерлердiң еңбектi қорғау құқығына қысым жасаудың басқа да жағдайларында талапкерлiк арызбен сотқа жүгiне алады. </w:t>
      </w:r>
    </w:p>
    <w:bookmarkStart w:name="z32" w:id="31"/>
    <w:p>
      <w:pPr>
        <w:spacing w:after="0"/>
        <w:ind w:left="0"/>
        <w:jc w:val="left"/>
      </w:pPr>
      <w:r>
        <w:rPr>
          <w:rFonts w:ascii="Times New Roman"/>
          <w:b/>
          <w:i w:val="false"/>
          <w:color w:val="000000"/>
        </w:rPr>
        <w:t xml:space="preserve"> 
V тарау </w:t>
      </w:r>
      <w:r>
        <w:br/>
      </w:r>
      <w:r>
        <w:rPr>
          <w:rFonts w:ascii="Times New Roman"/>
          <w:b/>
          <w:i w:val="false"/>
          <w:color w:val="000000"/>
        </w:rPr>
        <w:t xml:space="preserve">
Еңбектi қорғау жөнiндегi заң және басқа да </w:t>
      </w:r>
      <w:r>
        <w:br/>
      </w:r>
      <w:r>
        <w:rPr>
          <w:rFonts w:ascii="Times New Roman"/>
          <w:b/>
          <w:i w:val="false"/>
          <w:color w:val="000000"/>
        </w:rPr>
        <w:t xml:space="preserve">
нормативтiк актiлердi бұзғаны үшiн жауаптылық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Кәсiпорынның еңбектi қорғау талаптарын </w:t>
      </w:r>
      <w:r>
        <w:br/>
      </w:r>
      <w:r>
        <w:rPr>
          <w:rFonts w:ascii="Times New Roman"/>
          <w:b w:val="false"/>
          <w:i w:val="false"/>
          <w:color w:val="000000"/>
          <w:sz w:val="28"/>
        </w:rPr>
        <w:t>
</w:t>
      </w:r>
      <w:r>
        <w:rPr>
          <w:rFonts w:ascii="Times New Roman"/>
          <w:b/>
          <w:i w:val="false"/>
          <w:color w:val="000000"/>
          <w:sz w:val="28"/>
        </w:rPr>
        <w:t xml:space="preserve">              қамтамасыз етпегенi үшiн экономикалық </w:t>
      </w:r>
      <w:r>
        <w:br/>
      </w:r>
      <w:r>
        <w:rPr>
          <w:rFonts w:ascii="Times New Roman"/>
          <w:b w:val="false"/>
          <w:i w:val="false"/>
          <w:color w:val="000000"/>
          <w:sz w:val="28"/>
        </w:rPr>
        <w:t>
</w:t>
      </w:r>
      <w:r>
        <w:rPr>
          <w:rFonts w:ascii="Times New Roman"/>
          <w:b/>
          <w:i w:val="false"/>
          <w:color w:val="000000"/>
          <w:sz w:val="28"/>
        </w:rPr>
        <w:t xml:space="preserve">              жауаптылық </w:t>
      </w:r>
    </w:p>
    <w:bookmarkEnd w:id="32"/>
    <w:p>
      <w:pPr>
        <w:spacing w:after="0"/>
        <w:ind w:left="0"/>
        <w:jc w:val="both"/>
      </w:pPr>
      <w:r>
        <w:rPr>
          <w:rFonts w:ascii="Times New Roman"/>
          <w:b w:val="false"/>
          <w:i w:val="false"/>
          <w:color w:val="000000"/>
          <w:sz w:val="28"/>
        </w:rPr>
        <w:t xml:space="preserve">      Қадағалау және бақылау органдары еңбектi қорғау туралы заңның бұзылғанын анықтаған кезде кәсiпорындар өз қаржылары есебiнен еңбектi қорғау қорларына Қазақстан Республикасының заңдарымен белгiленген тәртiп пен мөлшерде айыппұл төлейдi.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Кәсiпорындардың өндiрiстiк бағыттағы, еңбектi </w:t>
      </w:r>
      <w:r>
        <w:br/>
      </w:r>
      <w:r>
        <w:rPr>
          <w:rFonts w:ascii="Times New Roman"/>
          <w:b w:val="false"/>
          <w:i w:val="false"/>
          <w:color w:val="000000"/>
          <w:sz w:val="28"/>
        </w:rPr>
        <w:t>
</w:t>
      </w:r>
      <w:r>
        <w:rPr>
          <w:rFonts w:ascii="Times New Roman"/>
          <w:b/>
          <w:i w:val="false"/>
          <w:color w:val="000000"/>
          <w:sz w:val="28"/>
        </w:rPr>
        <w:t xml:space="preserve">              қорғау талаптарына жауап бермейтiн өнiмдер </w:t>
      </w:r>
      <w:r>
        <w:br/>
      </w:r>
      <w:r>
        <w:rPr>
          <w:rFonts w:ascii="Times New Roman"/>
          <w:b w:val="false"/>
          <w:i w:val="false"/>
          <w:color w:val="000000"/>
          <w:sz w:val="28"/>
        </w:rPr>
        <w:t>
</w:t>
      </w:r>
      <w:r>
        <w:rPr>
          <w:rFonts w:ascii="Times New Roman"/>
          <w:b/>
          <w:i w:val="false"/>
          <w:color w:val="000000"/>
          <w:sz w:val="28"/>
        </w:rPr>
        <w:t xml:space="preserve">              шығарғаны және өткiзгенi үшiн экономикалық </w:t>
      </w:r>
      <w:r>
        <w:br/>
      </w:r>
      <w:r>
        <w:rPr>
          <w:rFonts w:ascii="Times New Roman"/>
          <w:b w:val="false"/>
          <w:i w:val="false"/>
          <w:color w:val="000000"/>
          <w:sz w:val="28"/>
        </w:rPr>
        <w:t>
</w:t>
      </w:r>
      <w:r>
        <w:rPr>
          <w:rFonts w:ascii="Times New Roman"/>
          <w:b/>
          <w:i w:val="false"/>
          <w:color w:val="000000"/>
          <w:sz w:val="28"/>
        </w:rPr>
        <w:t xml:space="preserve">              жауаптылығы </w:t>
      </w:r>
    </w:p>
    <w:bookmarkEnd w:id="33"/>
    <w:p>
      <w:pPr>
        <w:spacing w:after="0"/>
        <w:ind w:left="0"/>
        <w:jc w:val="both"/>
      </w:pPr>
      <w:r>
        <w:rPr>
          <w:rFonts w:ascii="Times New Roman"/>
          <w:b w:val="false"/>
          <w:i w:val="false"/>
          <w:color w:val="000000"/>
          <w:sz w:val="28"/>
        </w:rPr>
        <w:t xml:space="preserve">      Еңбектi қорғау талаптарына жауап бермейтiн жаңа техниканы, технологияны, өндiрiстiк объектiлердi жасаушылар мен дайындаушылар әлеуметтiк сақтандыру органдары мен тұтынушылардың осы тәртiп бұзушылықты жоюдан шеккен зиянын, соның iшiнде жазатайым жағдай мен кәсiби аурулар нәтижесiнде зардап шеккендерге төленетiн өтемдiк төлемдерге байланысты шығындарды өтейдi. Зиян мөлшерiн белгiленген тәртiппен төрелiк сот белгiлейдi және өндiредi. </w:t>
      </w:r>
      <w:r>
        <w:br/>
      </w:r>
      <w:r>
        <w:rPr>
          <w:rFonts w:ascii="Times New Roman"/>
          <w:b w:val="false"/>
          <w:i w:val="false"/>
          <w:color w:val="000000"/>
          <w:sz w:val="28"/>
        </w:rPr>
        <w:t xml:space="preserve">
      Өндiрiс құралдары мен жаңа технологиялардың жобаларын еңбектi қорғау нормалары мен талаптарын бұза отырып жасаған және оларды өндiрiске енгiзудi талап еткен ғылыми-зерттеу және жобалау-конструкторлық ұйымдар тапсырыс берушiлерге осы тәртiп бұзушылықты жою жөнiнде келтiрiлген зиянды өтеуге мiндеттi. Зиян мөлшерiн белгiленген тәртiппен төрелiк сот белгiлейдi және өндiредi. </w:t>
      </w:r>
      <w:r>
        <w:br/>
      </w:r>
      <w:r>
        <w:rPr>
          <w:rFonts w:ascii="Times New Roman"/>
          <w:b w:val="false"/>
          <w:i w:val="false"/>
          <w:color w:val="000000"/>
          <w:sz w:val="28"/>
        </w:rPr>
        <w:t xml:space="preserve">
      Еңбектi қорғау жөнiндегi стандарттардың, ережелер мен нормалардың белгiленген талаптарына сай келмейтiн, соның iшiнде шетелден сатып алынған өнiмдi өндiру, жарнамалау және сату заңсыз болып табылады. Кәсiпорынның мұндай қызмет нәтижесiнде тапқан пайдасы еңбектi қорғау қорына алып қоюға жатады.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Лауазымды адамдардың еңбектi қорғау жөнiндегi </w:t>
      </w:r>
      <w:r>
        <w:br/>
      </w:r>
      <w:r>
        <w:rPr>
          <w:rFonts w:ascii="Times New Roman"/>
          <w:b w:val="false"/>
          <w:i w:val="false"/>
          <w:color w:val="000000"/>
          <w:sz w:val="28"/>
        </w:rPr>
        <w:t>
</w:t>
      </w:r>
      <w:r>
        <w:rPr>
          <w:rFonts w:ascii="Times New Roman"/>
          <w:b/>
          <w:i w:val="false"/>
          <w:color w:val="000000"/>
          <w:sz w:val="28"/>
        </w:rPr>
        <w:t xml:space="preserve">             заң және өзге де нормативтiк актiлердi бұзғаны </w:t>
      </w:r>
      <w:r>
        <w:br/>
      </w:r>
      <w:r>
        <w:rPr>
          <w:rFonts w:ascii="Times New Roman"/>
          <w:b w:val="false"/>
          <w:i w:val="false"/>
          <w:color w:val="000000"/>
          <w:sz w:val="28"/>
        </w:rPr>
        <w:t>
</w:t>
      </w:r>
      <w:r>
        <w:rPr>
          <w:rFonts w:ascii="Times New Roman"/>
          <w:b/>
          <w:i w:val="false"/>
          <w:color w:val="000000"/>
          <w:sz w:val="28"/>
        </w:rPr>
        <w:t xml:space="preserve">             үшiн жауаптылығы </w:t>
      </w:r>
    </w:p>
    <w:bookmarkEnd w:id="34"/>
    <w:p>
      <w:pPr>
        <w:spacing w:after="0"/>
        <w:ind w:left="0"/>
        <w:jc w:val="both"/>
      </w:pPr>
      <w:r>
        <w:rPr>
          <w:rFonts w:ascii="Times New Roman"/>
          <w:b w:val="false"/>
          <w:i w:val="false"/>
          <w:color w:val="000000"/>
          <w:sz w:val="28"/>
        </w:rPr>
        <w:t xml:space="preserve">      Еңбектi қорғау жөнiндегi заң және өзге де нормативтiк актiлердi бұзуға кiнәлi не қадағалау мен бақылауға кедергi келтiрушi лауазымды адамдар заңдарда белгiленген тәртiппен әкiмшiлiк, тәртiптiк, материалдық немесе қылмыстық жауапқа тартылады.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Қызметкерлердiң еңбектi қорғау талаптарын </w:t>
      </w:r>
      <w:r>
        <w:br/>
      </w:r>
      <w:r>
        <w:rPr>
          <w:rFonts w:ascii="Times New Roman"/>
          <w:b w:val="false"/>
          <w:i w:val="false"/>
          <w:color w:val="000000"/>
          <w:sz w:val="28"/>
        </w:rPr>
        <w:t>
</w:t>
      </w:r>
      <w:r>
        <w:rPr>
          <w:rFonts w:ascii="Times New Roman"/>
          <w:b/>
          <w:i w:val="false"/>
          <w:color w:val="000000"/>
          <w:sz w:val="28"/>
        </w:rPr>
        <w:t xml:space="preserve">              бұзғаны үшiн жауаптылығы </w:t>
      </w:r>
    </w:p>
    <w:bookmarkEnd w:id="35"/>
    <w:p>
      <w:pPr>
        <w:spacing w:after="0"/>
        <w:ind w:left="0"/>
        <w:jc w:val="both"/>
      </w:pPr>
      <w:r>
        <w:rPr>
          <w:rFonts w:ascii="Times New Roman"/>
          <w:b w:val="false"/>
          <w:i w:val="false"/>
          <w:color w:val="000000"/>
          <w:sz w:val="28"/>
        </w:rPr>
        <w:t xml:space="preserve">      Еңбектi қорғау жөнiндегi нормативтiк актiлердiң талаптарын бұзғаны үшiн кәсiпорын қызметкерлерi Қазақстан Республикасының заңдарына сәйкес жауапқа тартылады.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Кәсiпорынның өндiрiсте зардап шеккен </w:t>
      </w:r>
      <w:r>
        <w:br/>
      </w:r>
      <w:r>
        <w:rPr>
          <w:rFonts w:ascii="Times New Roman"/>
          <w:b w:val="false"/>
          <w:i w:val="false"/>
          <w:color w:val="000000"/>
          <w:sz w:val="28"/>
        </w:rPr>
        <w:t>
</w:t>
      </w:r>
      <w:r>
        <w:rPr>
          <w:rFonts w:ascii="Times New Roman"/>
          <w:b/>
          <w:i w:val="false"/>
          <w:color w:val="000000"/>
          <w:sz w:val="28"/>
        </w:rPr>
        <w:t xml:space="preserve">             қызметкерлерге немесе қызметкерлер опат болған </w:t>
      </w:r>
      <w:r>
        <w:br/>
      </w:r>
      <w:r>
        <w:rPr>
          <w:rFonts w:ascii="Times New Roman"/>
          <w:b w:val="false"/>
          <w:i w:val="false"/>
          <w:color w:val="000000"/>
          <w:sz w:val="28"/>
        </w:rPr>
        <w:t>
</w:t>
      </w:r>
      <w:r>
        <w:rPr>
          <w:rFonts w:ascii="Times New Roman"/>
          <w:b/>
          <w:i w:val="false"/>
          <w:color w:val="000000"/>
          <w:sz w:val="28"/>
        </w:rPr>
        <w:t xml:space="preserve">             жағдайда талап етуге құқылы адамға келтiрiлген </w:t>
      </w:r>
      <w:r>
        <w:br/>
      </w:r>
      <w:r>
        <w:rPr>
          <w:rFonts w:ascii="Times New Roman"/>
          <w:b w:val="false"/>
          <w:i w:val="false"/>
          <w:color w:val="000000"/>
          <w:sz w:val="28"/>
        </w:rPr>
        <w:t>
</w:t>
      </w:r>
      <w:r>
        <w:rPr>
          <w:rFonts w:ascii="Times New Roman"/>
          <w:b/>
          <w:i w:val="false"/>
          <w:color w:val="000000"/>
          <w:sz w:val="28"/>
        </w:rPr>
        <w:t xml:space="preserve">             зиянды өтеудегi материалдық жауаптылығы </w:t>
      </w:r>
    </w:p>
    <w:bookmarkEnd w:id="36"/>
    <w:p>
      <w:pPr>
        <w:spacing w:after="0"/>
        <w:ind w:left="0"/>
        <w:jc w:val="both"/>
      </w:pPr>
      <w:r>
        <w:rPr>
          <w:rFonts w:ascii="Times New Roman"/>
          <w:b w:val="false"/>
          <w:i w:val="false"/>
          <w:color w:val="000000"/>
          <w:sz w:val="28"/>
        </w:rPr>
        <w:t xml:space="preserve">      Кәсiпорын немесе оның заңды мирасқоры өндiрiстегi жазатайым жағдай немесе кәсiби ауру нәтижесiнде толық немесе iшiнара еңбек қабiлетiнен айырылған қызметкерге немесе қызметкер опат болған жағдайда талап етуге құқылы адамға бiр мәрте жәрдемақы төлейдi және заңдарда белгiленген тәртiп пен мөлшерге сәйкес қызметкердiң денсаулығына келген зақым немесе опат болғаны үшiн өтем бередi. </w:t>
      </w:r>
      <w:r>
        <w:br/>
      </w:r>
      <w:r>
        <w:rPr>
          <w:rFonts w:ascii="Times New Roman"/>
          <w:b w:val="false"/>
          <w:i w:val="false"/>
          <w:color w:val="000000"/>
          <w:sz w:val="28"/>
        </w:rPr>
        <w:t xml:space="preserve">
      Бiр мәрте берiлетiн жәрдемақының мөлшерi ұжымдық шартпен және Қазақстан Республикасының заңдарымен белгiленедi әрi мына мөлшерден: </w:t>
      </w:r>
      <w:r>
        <w:br/>
      </w:r>
      <w:r>
        <w:rPr>
          <w:rFonts w:ascii="Times New Roman"/>
          <w:b w:val="false"/>
          <w:i w:val="false"/>
          <w:color w:val="000000"/>
          <w:sz w:val="28"/>
        </w:rPr>
        <w:t xml:space="preserve">
      - өндiрiстегi жазатайым жағдайдан немесе кәсiби аурудан қайтыс болғанда қызметкердiң он еселенген жылдық жалақысынан; </w:t>
      </w:r>
      <w:r>
        <w:br/>
      </w:r>
      <w:r>
        <w:rPr>
          <w:rFonts w:ascii="Times New Roman"/>
          <w:b w:val="false"/>
          <w:i w:val="false"/>
          <w:color w:val="000000"/>
          <w:sz w:val="28"/>
        </w:rPr>
        <w:t xml:space="preserve">
      - еңбектегi мертiгуден немесе кәсiби аурудан бiрiншi немесе екiншi топтағы мүгедек болып танылған жағдайда қызметкердiң бес еселенген жылдық жалақысынан; </w:t>
      </w:r>
      <w:r>
        <w:br/>
      </w:r>
      <w:r>
        <w:rPr>
          <w:rFonts w:ascii="Times New Roman"/>
          <w:b w:val="false"/>
          <w:i w:val="false"/>
          <w:color w:val="000000"/>
          <w:sz w:val="28"/>
        </w:rPr>
        <w:t xml:space="preserve">
      - еңбектегi мертiгуден немесе кәсiби аурудан үшiншi топтағы мүгедек болып танылған жағдайда қызметкердiң екi еселенген жылдық жалақысынан; </w:t>
      </w:r>
      <w:r>
        <w:br/>
      </w:r>
      <w:r>
        <w:rPr>
          <w:rFonts w:ascii="Times New Roman"/>
          <w:b w:val="false"/>
          <w:i w:val="false"/>
          <w:color w:val="000000"/>
          <w:sz w:val="28"/>
        </w:rPr>
        <w:t xml:space="preserve">
      - мүгедек болып танылмаған, бiрақ еңбек қабiлетiн бiршама жоғалтқан деп танылған жағдайда бiр жылдық жалақысынан кем болмауға тиiс. </w:t>
      </w:r>
      <w:r>
        <w:br/>
      </w:r>
      <w:r>
        <w:rPr>
          <w:rFonts w:ascii="Times New Roman"/>
          <w:b w:val="false"/>
          <w:i w:val="false"/>
          <w:color w:val="000000"/>
          <w:sz w:val="28"/>
        </w:rPr>
        <w:t xml:space="preserve">
      Жылдық жалақыны есептеу тәртiбiн Қазақстан Республикасының Үкiметi белгiлейдi. </w:t>
      </w:r>
      <w:r>
        <w:br/>
      </w:r>
      <w:r>
        <w:rPr>
          <w:rFonts w:ascii="Times New Roman"/>
          <w:b w:val="false"/>
          <w:i w:val="false"/>
          <w:color w:val="000000"/>
          <w:sz w:val="28"/>
        </w:rPr>
        <w:t xml:space="preserve">
      Қызметкердiң мұқтаждығына қарай кәсiпорын емдеу, протездеу және басқа да медициналық және әлеуметтiк көмек шығындарын өтейдi. Қажет болған жағдайда кәсiпорын медициналық қорытындыға сәйкес зардап шегушiнiң кәсiби жағынан қалпына келуiн, қайта даярлықтан өтеуiн және жұмысқа орналасуын қамтамасыз етедi немесе осы мақсатқа жұмсалған шығындарды өтейдi.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