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b380" w14:textId="c14b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Кеңесi мен жергiлiктi өкiлдi органдары депутаттарының сайлауы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1993 жылғы 8 желтоқсан N 3700.
Күші жойылды - Қазақстан Республикасының 2004.12.20. N 12 Заңымен (өзгеріс 2005 жылғы 1 қаңтардан бастап күшіне енеді)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Жоғарғы Кеңесi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Мемлекеттiң тұрақты жұмыс iстейтiн бiрден-бiр заң шығарушы және жоғары өкiлдi органы ретiндегi бiрiншi сайланатын Қазақстан Республикасы Жоғарғы Кеңесi депутаттарының және Қазақстан Республикасының облыстық, аудандық және қалалық өкiлдi органдары депутаттарының сайлауы 1994 жылғы 7 наурызға тағайындалсын.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