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98d5" w14:textId="4e49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жергiлiктi өкiлдi және атқарушы органдары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1993 жылғы 10 желтоқсан N 4100. Күші жойылды - Қазақстан Республикасының 2001.05.08. N 198 Заңымен. ~Z010198</w:t>
      </w:r>
    </w:p>
    <w:p>
      <w:pPr>
        <w:spacing w:after="0"/>
        <w:ind w:left="0"/>
        <w:jc w:val="both"/>
      </w:pPr>
      <w:bookmarkStart w:name="z0" w:id="0"/>
      <w:r>
        <w:rPr>
          <w:rFonts w:ascii="Times New Roman"/>
          <w:b w:val="false"/>
          <w:i w:val="false"/>
          <w:color w:val="000000"/>
          <w:sz w:val="28"/>
        </w:rPr>
        <w:t xml:space="preserve">
      Бұл Заң Қазақстан Республикасындағы жергiлiктi басқару жүйесiн, жергiлiктi өкiлдi және атқарушы органдардың құзыретiн, оларды ұйымдастыру тәртiбi мен қызметiн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Жергiлiктi өкiлдi және атқарушы органдар, олардың </w:t>
      </w:r>
      <w:r>
        <w:br/>
      </w:r>
      <w:r>
        <w:rPr>
          <w:rFonts w:ascii="Times New Roman"/>
          <w:b w:val="false"/>
          <w:i w:val="false"/>
          <w:color w:val="000000"/>
          <w:sz w:val="28"/>
        </w:rPr>
        <w:t xml:space="preserve">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Облыс, аудан, қала (аудандық бағыныстағы қаладан және қаладағы ауданнан, поселкеден, ауылдан (селодан), ауылдық (селолық) округтен басқасы) аумағындағы халықтың өкiлдi органы Мәслихат - Депутаттары жиналысы болып табылады. </w:t>
      </w:r>
      <w:r>
        <w:br/>
      </w:r>
      <w:r>
        <w:rPr>
          <w:rFonts w:ascii="Times New Roman"/>
          <w:b w:val="false"/>
          <w:i w:val="false"/>
          <w:color w:val="000000"/>
          <w:sz w:val="28"/>
        </w:rPr>
        <w:t xml:space="preserve">
      Мәслихаттар - Депутаттар жиналысы жалпы мемлекеттiк мүдделердi ескере отырып, тиiстi әкiмшiлiк-аумақтық мекен халқының еркiн бiлдiрiп, жүзеге асырады. </w:t>
      </w:r>
      <w:r>
        <w:br/>
      </w:r>
      <w:r>
        <w:rPr>
          <w:rFonts w:ascii="Times New Roman"/>
          <w:b w:val="false"/>
          <w:i w:val="false"/>
          <w:color w:val="000000"/>
          <w:sz w:val="28"/>
        </w:rPr>
        <w:t xml:space="preserve">
      Облыс, аудан, қала, қаладағы аудан аумағындағы атқарушы орган Қазақстан Республикасы Президентiнiң тiкелей өкiлi - жергiлiктi әкiм болып табылады. Жергiлiктi әкiм дара басшылық қағидаттарымен әрекет етедi және мемлекеттiк басқару қызметiн жүзеге асырады. </w:t>
      </w:r>
      <w:r>
        <w:br/>
      </w:r>
      <w:r>
        <w:rPr>
          <w:rFonts w:ascii="Times New Roman"/>
          <w:b w:val="false"/>
          <w:i w:val="false"/>
          <w:color w:val="000000"/>
          <w:sz w:val="28"/>
        </w:rPr>
        <w:t xml:space="preserve">
      Поселке аумағында атқарушы орган әкiмi, ал ауыл (село), ауылдық (селолық) округ аумағында - село әкiмi болып табылады. </w:t>
      </w:r>
      <w:r>
        <w:br/>
      </w:r>
      <w:r>
        <w:rPr>
          <w:rFonts w:ascii="Times New Roman"/>
          <w:b w:val="false"/>
          <w:i w:val="false"/>
          <w:color w:val="000000"/>
          <w:sz w:val="28"/>
        </w:rPr>
        <w:t xml:space="preserve">
      Өкiлдi және атқарушы органдар тиiстi аумақтың әлеуметтiк және экономикалық даму бағдарламаларының орындалуын, жергiлiктi жерлерде Қазақстан Республикасы Конституциясының заңдарының, Жоғарғы Кеңес қаулыларының, Қазақстан Республикасының Президентi мен Министрлер Кабинетi құжаттарының, жоғарғы тұрған Мәслихаттар - Депутаттар жиналыстары мен әкiмдердiң өз құзыретi шегiнде қабылданған шешiмдерiнiң орындалуын, республикалық және жергiлiктi өкiмет органдары арасындағы байланысты, халықты жергiлiктi iстердi басқаруға қатыстыруды қамтамасыз етедi. </w:t>
      </w:r>
      <w:r>
        <w:br/>
      </w:r>
      <w:r>
        <w:rPr>
          <w:rFonts w:ascii="Times New Roman"/>
          <w:b w:val="false"/>
          <w:i w:val="false"/>
          <w:color w:val="000000"/>
          <w:sz w:val="28"/>
        </w:rPr>
        <w:t xml:space="preserve">
      Облыстық, аудандық, қалалық және қалалардағы аудандық поселкелiк және селолық әкiмшiлiктер Республиканың мемлекеттiк атқарушы билiгiнiң бiрыңай жүйесiне кiредi.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Мәслихатты - Депутаттар жиналысын сайлау, әкiмдердi </w:t>
      </w:r>
      <w:r>
        <w:br/>
      </w:r>
      <w:r>
        <w:rPr>
          <w:rFonts w:ascii="Times New Roman"/>
          <w:b w:val="false"/>
          <w:i w:val="false"/>
          <w:color w:val="000000"/>
          <w:sz w:val="28"/>
        </w:rPr>
        <w:t xml:space="preserve">
             тағайындау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Мәслихатты - Депутаттар жиналысын Қазақстан Республикасының тиiстi әкiмшiлiк-аумақтық мекенiнде тұратын азаматтары бес жыл мерзiмге сайлайды. </w:t>
      </w:r>
      <w:r>
        <w:br/>
      </w:r>
      <w:r>
        <w:rPr>
          <w:rFonts w:ascii="Times New Roman"/>
          <w:b w:val="false"/>
          <w:i w:val="false"/>
          <w:color w:val="000000"/>
          <w:sz w:val="28"/>
        </w:rPr>
        <w:t xml:space="preserve">
      Сайлауды өткiзу тәртiбi Қазақстан Республикасының сайлау туралы заңымен белгiленедi. </w:t>
      </w:r>
      <w:r>
        <w:br/>
      </w:r>
      <w:r>
        <w:rPr>
          <w:rFonts w:ascii="Times New Roman"/>
          <w:b w:val="false"/>
          <w:i w:val="false"/>
          <w:color w:val="000000"/>
          <w:sz w:val="28"/>
        </w:rPr>
        <w:t xml:space="preserve">
      Тиісті мәслихат депутаттарының санын (жоғары және төменгі шегі) Қазақстан Республикасының Орталық сайлау комиссиясы мынадай шекте анықтайды: облыстық мәслихатқа, Астана және Алматы қалаларының мәслихаттарына - 50-ге дейін; қалалық мәслихатқа - 30-ға дейін, аудандық мәслихатқа - 25-ке дейін. </w:t>
      </w:r>
      <w:r>
        <w:br/>
      </w:r>
      <w:r>
        <w:rPr>
          <w:rFonts w:ascii="Times New Roman"/>
          <w:b w:val="false"/>
          <w:i w:val="false"/>
          <w:color w:val="000000"/>
          <w:sz w:val="28"/>
        </w:rPr>
        <w:t xml:space="preserve">
      Депутаттар санын тиiстi Мәслихат - Депутаттар жиналысы мынадай шекте белгiлейдi: облыстық Мәслихат - Жиналысқа, Алматы қалалық Мәслихат - Жиналысына - 50-ге дейiн, қалалық Мәслихат - Жиналысқа - 30-ға дейiн, аудандық Мәслихат - Жиналысқа - 25-ке дейiн. </w:t>
      </w:r>
      <w:r>
        <w:br/>
      </w:r>
      <w:r>
        <w:rPr>
          <w:rFonts w:ascii="Times New Roman"/>
          <w:b w:val="false"/>
          <w:i w:val="false"/>
          <w:color w:val="000000"/>
          <w:sz w:val="28"/>
        </w:rPr>
        <w:t xml:space="preserve">
      Депутаттардың белгiленген санының кемiнде төрттен үш бөлiгi сайланған жағдайда Мәслихат - Депутаттық жиналыс заңды деп есептеледi. </w:t>
      </w:r>
      <w:r>
        <w:br/>
      </w:r>
      <w:r>
        <w:rPr>
          <w:rFonts w:ascii="Times New Roman"/>
          <w:b w:val="false"/>
          <w:i w:val="false"/>
          <w:color w:val="000000"/>
          <w:sz w:val="28"/>
        </w:rPr>
        <w:t xml:space="preserve">
      Облыстық, Алматы және Ленинск қалалық әкiмдерiн - Қазақстан Республикасының Президентi, аудандық, қалалық әкiмдердi облыстың әкiмi Қазақстан Республикасы Президентiнiң келiсуі бойынша қызметке тағайындайды және қызметтен босатады. </w:t>
      </w:r>
      <w:r>
        <w:br/>
      </w:r>
      <w:r>
        <w:rPr>
          <w:rFonts w:ascii="Times New Roman"/>
          <w:b w:val="false"/>
          <w:i w:val="false"/>
          <w:color w:val="000000"/>
          <w:sz w:val="28"/>
        </w:rPr>
        <w:t xml:space="preserve">
      Қаладағы ауданның, аудандық бағыныстағы қаланың әкiмiн тиiсiнше қаланың, ауданның әкiмi облыс әкiмiнiң келiсуi бойынша қызметке тағайындайды және қызметтен босатады. </w:t>
      </w:r>
      <w:r>
        <w:br/>
      </w:r>
      <w:r>
        <w:rPr>
          <w:rFonts w:ascii="Times New Roman"/>
          <w:b w:val="false"/>
          <w:i w:val="false"/>
          <w:color w:val="000000"/>
          <w:sz w:val="28"/>
        </w:rPr>
        <w:t xml:space="preserve">
      ЕСКЕРТУ. 2-бабтың 3 бөлiгiнiң күшi Қазақстан Республикасының </w:t>
      </w:r>
      <w:r>
        <w:br/>
      </w:r>
      <w:r>
        <w:rPr>
          <w:rFonts w:ascii="Times New Roman"/>
          <w:b w:val="false"/>
          <w:i w:val="false"/>
          <w:color w:val="000000"/>
          <w:sz w:val="28"/>
        </w:rPr>
        <w:t xml:space="preserve">
               1997.06.19. N 130-I Заңының қолдану мерзiмiне тоқтатыла </w:t>
      </w:r>
      <w:r>
        <w:br/>
      </w:r>
      <w:r>
        <w:rPr>
          <w:rFonts w:ascii="Times New Roman"/>
          <w:b w:val="false"/>
          <w:i w:val="false"/>
          <w:color w:val="000000"/>
          <w:sz w:val="28"/>
        </w:rPr>
        <w:t>
               тұрады. </w:t>
      </w:r>
      <w:r>
        <w:rPr>
          <w:rFonts w:ascii="Times New Roman"/>
          <w:b w:val="false"/>
          <w:i w:val="false"/>
          <w:color w:val="000000"/>
          <w:sz w:val="28"/>
        </w:rPr>
        <w:t xml:space="preserve">Z970130_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Мәслихат - Депутаттар жиналысының басқа Мәслихат - </w:t>
      </w:r>
      <w:r>
        <w:br/>
      </w:r>
      <w:r>
        <w:rPr>
          <w:rFonts w:ascii="Times New Roman"/>
          <w:b w:val="false"/>
          <w:i w:val="false"/>
          <w:color w:val="000000"/>
          <w:sz w:val="28"/>
        </w:rPr>
        <w:t xml:space="preserve">
             Депутаттар жиналыстарымен өзара қатынасы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Мәслихаттар - Депутаттар жиналыстары қызметiн өзiнiң құзыретi шегiнде дербес жүзеге асырады және тiкелей қосымша бағыныстылықта болмайды. </w:t>
      </w:r>
      <w:r>
        <w:br/>
      </w:r>
      <w:r>
        <w:rPr>
          <w:rFonts w:ascii="Times New Roman"/>
          <w:b w:val="false"/>
          <w:i w:val="false"/>
          <w:color w:val="000000"/>
          <w:sz w:val="28"/>
        </w:rPr>
        <w:t xml:space="preserve">
      Жоғары тұрған Мәслихат - Депутаттар жиналысының өз құзыретi шегiнде қабылданған және Қазақстан Республикасының заңдарына қайшы келмейтiн шешiмдерiн төменгi Мәслихаттар - Депутаттар жиналыстары мiндеттi түрде орындауға тиiс. </w:t>
      </w:r>
      <w:r>
        <w:br/>
      </w:r>
      <w:r>
        <w:rPr>
          <w:rFonts w:ascii="Times New Roman"/>
          <w:b w:val="false"/>
          <w:i w:val="false"/>
          <w:color w:val="000000"/>
          <w:sz w:val="28"/>
        </w:rPr>
        <w:t xml:space="preserve">
      Әртүрлi деңгейдегi Мәслихаттар - Депутаттар жиналыстары арасында өздерiнiң аумағындағы мүлiктi иелену мәселелерi жөнiндегi туындаған келiспеушiлiктердi, сондай-ақ олардың бюджеттерi арасындағы кiрiстердiң аражiгiн ашу iсiн сот қарап, шешедi. </w:t>
      </w:r>
      <w:r>
        <w:br/>
      </w:r>
      <w:r>
        <w:rPr>
          <w:rFonts w:ascii="Times New Roman"/>
          <w:b w:val="false"/>
          <w:i w:val="false"/>
          <w:color w:val="000000"/>
          <w:sz w:val="28"/>
        </w:rPr>
        <w:t xml:space="preserve">
      Жоғары тұрған Мәслихат - Депутаттар жиналысы төменгi Мәслихат - Депутаттар жиналысына өз өкiлеттiгiнiң бiр бөлiгiн беруге және төменгi Мәслихаттар - Депутаттар жиналысы өкiлеттiгiнiң бiр бөлiгiн өзара келiсiм бойынша өзiне алуға құқылы. </w:t>
      </w:r>
      <w:r>
        <w:br/>
      </w:r>
      <w:r>
        <w:rPr>
          <w:rFonts w:ascii="Times New Roman"/>
          <w:b w:val="false"/>
          <w:i w:val="false"/>
          <w:color w:val="000000"/>
          <w:sz w:val="28"/>
        </w:rPr>
        <w:t xml:space="preserve">
      Мәслихат - Депутаттар жиналысы аумақтың экономикалық және әлеуметтiк даму мәселелерiн шешу үшiн басқа әкiмшiлiк-аумақтық мекеннiң Мәслихаттарымен - Депутаттар жиналыстарымен өзара iс-қимылды шарттық негiзде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Мәслихат - Депутаттар жиналысының жергiлiктi әкiмшiлiкпен </w:t>
      </w:r>
      <w:r>
        <w:br/>
      </w:r>
      <w:r>
        <w:rPr>
          <w:rFonts w:ascii="Times New Roman"/>
          <w:b w:val="false"/>
          <w:i w:val="false"/>
          <w:color w:val="000000"/>
          <w:sz w:val="28"/>
        </w:rPr>
        <w:t xml:space="preserve">
             өзара қатынасы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 - Депутаттар жиналысы мен жергiлiктi әкiмшiлiктiң өзара қатынасы өздерiнiң қызметiн бөлiсу және өз өкiлеттiгiн дербес жүзеге асыру, жергiлiктi әкiмшiлiктiң осы заңда белгiленген мәселелер бойынша Мәслихатқа - Депутаттар жиналысына бағыныстылық қағидаты негiзiнде құрылады. </w:t>
      </w:r>
      <w:r>
        <w:br/>
      </w:r>
      <w:r>
        <w:rPr>
          <w:rFonts w:ascii="Times New Roman"/>
          <w:b w:val="false"/>
          <w:i w:val="false"/>
          <w:color w:val="000000"/>
          <w:sz w:val="28"/>
        </w:rPr>
        <w:t xml:space="preserve">
      Мәслихат - Депутаттар жиналысы мен жергiлiктi әкiмшiлiк өздерiне берiлген өкiлеттiк шегiнде тиiстi аумақтың кешендi әлеуметтiк-экономикалық дамуын, азаматтар құқықтарының қорғалуын қамтамасыз ету, олардың заңды мүдделерiн қанғаттандыру үшiн жауапты болуды негiзге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Мәслихат - Депутаттар жиналысы мен жергiлiктi </w:t>
      </w:r>
      <w:r>
        <w:br/>
      </w:r>
      <w:r>
        <w:rPr>
          <w:rFonts w:ascii="Times New Roman"/>
          <w:b w:val="false"/>
          <w:i w:val="false"/>
          <w:color w:val="000000"/>
          <w:sz w:val="28"/>
        </w:rPr>
        <w:t xml:space="preserve">
             әкiмшiлiктiң кәсiпорындармен, ұйымдармен және мекемелермен </w:t>
      </w:r>
      <w:r>
        <w:br/>
      </w:r>
      <w:r>
        <w:rPr>
          <w:rFonts w:ascii="Times New Roman"/>
          <w:b w:val="false"/>
          <w:i w:val="false"/>
          <w:color w:val="000000"/>
          <w:sz w:val="28"/>
        </w:rPr>
        <w:t xml:space="preserve">
             өзара қатынасы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 - Депутаттар жиналысы мен жергiлiктi әкiмшiлiктiң кәсiпорындармен, ұйымдармен және мекемелермен өзара қатынасы Мәслихат - Депутаттар жиналысы мен жергiлiктi әкiмшiлiктiң өз құзыретi шегiнде қабылданған шешiмдерiнiң мiндеттiлiгi негiзiнде, сондай-ақ аумақтың, кәсiпорындар мен еңбек ұжымдарының өзара мүдделерiн ескеретiн шарттар негiзiнде құрылады. </w:t>
      </w:r>
      <w:r>
        <w:br/>
      </w:r>
      <w:r>
        <w:rPr>
          <w:rFonts w:ascii="Times New Roman"/>
          <w:b w:val="false"/>
          <w:i w:val="false"/>
          <w:color w:val="000000"/>
          <w:sz w:val="28"/>
        </w:rPr>
        <w:t xml:space="preserve">
      Мәслихат - депутаттар жиналысы мен жергiлiктi әкiмшiлiк-кәсiпорындардың, ұйымдар мен мекемелердiң азаматтар құқықтарын, бостандықтары мен заңды мүдделерiн бұзатын құжаттарын жарамсыз деп тану туралы, сондай-ақ олардың халыққа, тиiстi аумаққа келтiрген залалын өтеу туралы сотқа талап арыз жасауға, ал сот шешiмдi қабылдағанға дейiн талас тудыратын құжаттардың күшiн тоқтата тұруға құқылы. </w:t>
      </w:r>
      <w:r>
        <w:br/>
      </w:r>
      <w:r>
        <w:rPr>
          <w:rFonts w:ascii="Times New Roman"/>
          <w:b w:val="false"/>
          <w:i w:val="false"/>
          <w:color w:val="000000"/>
          <w:sz w:val="28"/>
        </w:rPr>
        <w:t xml:space="preserve">
      Кәсiпорындар, ұйымдар мен мекемелер Мәслихат - Депутаттар жиналысының, жергiлiктi әкiмшiлiктiң өз құқықтарын бұзатын құжаттарын заңсыз деп тану туралы және Депутаттар жиналысының, жергiлiктi әкiмшiлiктiң заңсыз әрекеттерiнен келген залалды өтеу туралы сотқа талап арыз жасауға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Заңды ұйым құқықтарын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 - Депутаттар жиналысы мен жергiлiктi әкiмшiлiк заңды ұйым құқықтарын пайдаланады. </w:t>
      </w:r>
      <w:r>
        <w:br/>
      </w:r>
      <w:r>
        <w:rPr>
          <w:rFonts w:ascii="Times New Roman"/>
          <w:b w:val="false"/>
          <w:i w:val="false"/>
          <w:color w:val="000000"/>
          <w:sz w:val="28"/>
        </w:rPr>
        <w:t xml:space="preserve">
      Мәслихат - Депутаттар жиналысы мен жергiлiктi әкiмшiлiктiң Қазақстан Республикасы Мемлекеттiк елтаңбасының бейнесi бар мөрi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Бұқаралық ақпарат құралдарын құру құқығы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 - Депутаттар жиналысы мен жергiлiктi әкiмшiлiк Қазақстан Республикасының заңдарына сәйкес өзiнiң баспа органын құруға, жергiлiктi радионы, теледидар мен бақса да бұқаралық ақпарат құралдарын пайдалануға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Қазақстан Республикасының Мемлекеттiк жалауын тiгу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Мемлекеттiк жалауы Мәслихат - Депутаттар жиналысы мен жергiлiктi әкiмшiлiк үйлерiнде, Мәслихат - Депутаттар жиналысының сессиялары өткiзiлетiн залдарда - ұдайы, сондай-ақ "Қазақстан Республикасының Мемлекеттiк жалауы туралы" (ҚР Президентiнiң 1996.01.24. N 2797 жарлығымен күшiн жойған) Заңда белгiленген реттерде тiгiледi.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Жергiлiктi өкiлдi және атқарушы органдар туралы заңдар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Жергiлiктi өкiлдi және атқарушы органдардың қызметi Қазақстан </w:t>
      </w:r>
    </w:p>
    <w:bookmarkEnd w:id="0"/>
    <w:bookmarkStart w:name="z20"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Республикасының Конституциясымен, осы заңмен және Қазақстан</w:t>
      </w:r>
    </w:p>
    <w:p>
      <w:pPr>
        <w:spacing w:after="0"/>
        <w:ind w:left="0"/>
        <w:jc w:val="both"/>
      </w:pPr>
      <w:r>
        <w:rPr>
          <w:rFonts w:ascii="Times New Roman"/>
          <w:b w:val="false"/>
          <w:i w:val="false"/>
          <w:color w:val="000000"/>
          <w:sz w:val="28"/>
        </w:rPr>
        <w:t>Республикасының басқа да заң құжаттарымен реттеледi.</w:t>
      </w:r>
    </w:p>
    <w:p>
      <w:pPr>
        <w:spacing w:after="0"/>
        <w:ind w:left="0"/>
        <w:jc w:val="both"/>
      </w:pPr>
      <w:r>
        <w:rPr>
          <w:rFonts w:ascii="Times New Roman"/>
          <w:b w:val="false"/>
          <w:i w:val="false"/>
          <w:color w:val="000000"/>
          <w:sz w:val="28"/>
        </w:rPr>
        <w:t>     Бұл заңның күшi шағын қызмет атқаратын қоныстарға (әскери</w:t>
      </w:r>
    </w:p>
    <w:p>
      <w:pPr>
        <w:spacing w:after="0"/>
        <w:ind w:left="0"/>
        <w:jc w:val="both"/>
      </w:pPr>
      <w:r>
        <w:rPr>
          <w:rFonts w:ascii="Times New Roman"/>
          <w:b w:val="false"/>
          <w:i w:val="false"/>
          <w:color w:val="000000"/>
          <w:sz w:val="28"/>
        </w:rPr>
        <w:t>қалашықтарға, жабық түрдегi қоныстарға) да қолданылады.</w:t>
      </w:r>
    </w:p>
    <w:p>
      <w:pPr>
        <w:spacing w:after="0"/>
        <w:ind w:left="0"/>
        <w:jc w:val="both"/>
      </w:pPr>
      <w:r>
        <w:rPr>
          <w:rFonts w:ascii="Times New Roman"/>
          <w:b w:val="false"/>
          <w:i w:val="false"/>
          <w:color w:val="000000"/>
          <w:sz w:val="28"/>
        </w:rPr>
        <w:t>     Осы Заң арнайы экономикалық аймақта арнайы экономикалық</w:t>
      </w:r>
    </w:p>
    <w:p>
      <w:pPr>
        <w:spacing w:after="0"/>
        <w:ind w:left="0"/>
        <w:jc w:val="both"/>
      </w:pPr>
      <w:r>
        <w:rPr>
          <w:rFonts w:ascii="Times New Roman"/>
          <w:b w:val="false"/>
          <w:i w:val="false"/>
          <w:color w:val="000000"/>
          <w:sz w:val="28"/>
        </w:rPr>
        <w:t>аймақтар туралы заңға қайшы келмейтiн бөлiгiнде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9-бап 3 тармақпен толықтырылды - ҚР Президентiнiң</w:t>
      </w:r>
    </w:p>
    <w:p>
      <w:pPr>
        <w:spacing w:after="0"/>
        <w:ind w:left="0"/>
        <w:jc w:val="both"/>
      </w:pPr>
      <w:r>
        <w:rPr>
          <w:rFonts w:ascii="Times New Roman"/>
          <w:b w:val="false"/>
          <w:i w:val="false"/>
          <w:color w:val="000000"/>
          <w:sz w:val="28"/>
        </w:rPr>
        <w:t xml:space="preserve">              1996.01.26. N 2824 жарлығымен.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ЖЕРГIЛIКТI ӨКIЛДI ЖӘНЕ АТҚАРУШЫ ОРГАНДАР ҚЫЗМЕТIНIҢ</w:t>
      </w:r>
    </w:p>
    <w:p>
      <w:pPr>
        <w:spacing w:after="0"/>
        <w:ind w:left="0"/>
        <w:jc w:val="both"/>
      </w:pPr>
      <w:r>
        <w:rPr>
          <w:rFonts w:ascii="Times New Roman"/>
          <w:b w:val="false"/>
          <w:i w:val="false"/>
          <w:color w:val="000000"/>
          <w:sz w:val="28"/>
        </w:rPr>
        <w:t>                ҚҰРЫЛЫМЫ МЕН ҰЙЫМДЫҚ НЕГIЗДЕРI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Мәслихаттар - Депутаттар жиналыстары қызметiнiң құрылымы мен</w:t>
      </w:r>
    </w:p>
    <w:p>
      <w:pPr>
        <w:spacing w:after="0"/>
        <w:ind w:left="0"/>
        <w:jc w:val="both"/>
      </w:pPr>
      <w:r>
        <w:rPr>
          <w:rFonts w:ascii="Times New Roman"/>
          <w:b w:val="false"/>
          <w:i w:val="false"/>
          <w:color w:val="000000"/>
          <w:sz w:val="28"/>
        </w:rPr>
        <w:t>        ұйымдық негiздерi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 Мәслихаттар - Депутаттар жиналыстары қызметiнiң ұйымдық</w:t>
      </w:r>
    </w:p>
    <w:p>
      <w:pPr>
        <w:spacing w:after="0"/>
        <w:ind w:left="0"/>
        <w:jc w:val="both"/>
      </w:pPr>
      <w:r>
        <w:rPr>
          <w:rFonts w:ascii="Times New Roman"/>
          <w:b w:val="false"/>
          <w:i w:val="false"/>
          <w:color w:val="000000"/>
          <w:sz w:val="28"/>
        </w:rPr>
        <w:t>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Мәслихат - Депутаттар жиналысы өз қызметiн сессияларда, тұрақты және өзге де комиссиялар арқылы, сондай-ақ депутаттардың өз өкiлеттiгiн заңмен белгiленген тәртiп бойынша жүзеге асыруы жолымен атқарады. </w:t>
      </w:r>
      <w:r>
        <w:br/>
      </w:r>
      <w:r>
        <w:rPr>
          <w:rFonts w:ascii="Times New Roman"/>
          <w:b w:val="false"/>
          <w:i w:val="false"/>
          <w:color w:val="000000"/>
          <w:sz w:val="28"/>
        </w:rPr>
        <w:t>
 </w:t>
      </w:r>
      <w:r>
        <w:br/>
      </w:r>
      <w:r>
        <w:rPr>
          <w:rFonts w:ascii="Times New Roman"/>
          <w:b w:val="false"/>
          <w:i w:val="false"/>
          <w:color w:val="000000"/>
          <w:sz w:val="28"/>
        </w:rPr>
        <w:t xml:space="preserve">
      11-бап. Мәслихат - Депутаттар жиналысының сессиясы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 - Депутаттар жиналысы қызметiнiң негiзгi түрi сессия болып табылады, ол сессияда Қазақстан Республикасы заңдарында өзiнiң қарауына жатқызылған мәселелердi шешедi. </w:t>
      </w:r>
      <w:r>
        <w:br/>
      </w:r>
      <w:r>
        <w:rPr>
          <w:rFonts w:ascii="Times New Roman"/>
          <w:b w:val="false"/>
          <w:i w:val="false"/>
          <w:color w:val="000000"/>
          <w:sz w:val="28"/>
        </w:rPr>
        <w:t xml:space="preserve">
      Мәслихат - Депутаттар жиналысының сессиясы, егер оған осы Мәслихат - Жиналысқа сайланған депутаттардың кемiнде үштен екi бөлiгi қатысса, заңды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Мәслихат - Депутаттар жиналысы сессиясын шақыру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Жаңадан сайланған Мәслихат - Депутаттар жиналысының бiрiншi сессиясын өткен сайлаудағы Мәслихат - Депутаттар жиналысының хатшысы осы Мәслихат - Жиналыс үшiн белгiленген депутаттардың кемiнде төреттен үш бөлiгi Мәслихатқа - Депутаттар жиналысына сайланғаннан кейiн бiр ай мерзiмнен кешiктiрмей шақырады. </w:t>
      </w:r>
      <w:r>
        <w:br/>
      </w:r>
      <w:r>
        <w:rPr>
          <w:rFonts w:ascii="Times New Roman"/>
          <w:b w:val="false"/>
          <w:i w:val="false"/>
          <w:color w:val="000000"/>
          <w:sz w:val="28"/>
        </w:rPr>
        <w:t xml:space="preserve">
      Жаңадан құрылған облыстағы, аудандағы, қаладағы Мәслихаттың - Депутаттар жиналысының бiрiншi сессиясын тиiстi сайлау комиссиясының төрағасы облыс, аудан, қала құрылған күннен соң бiр ай мерзiмнен кешiктiрмей, ал жаңадан құрылған облыстың, ауданның, қаланың Мәслихатына - Депутаттар жиналысына сайлау өткiзiлген ретте тиiстi Мәслихаттың - Депутаттар жиналысының сайлауы өткен күннен бiр ай мерзiмнен кешiктiрмей шақырады. </w:t>
      </w:r>
      <w:r>
        <w:br/>
      </w:r>
      <w:r>
        <w:rPr>
          <w:rFonts w:ascii="Times New Roman"/>
          <w:b w:val="false"/>
          <w:i w:val="false"/>
          <w:color w:val="000000"/>
          <w:sz w:val="28"/>
        </w:rPr>
        <w:t xml:space="preserve">
      Мәслихаттың - Депутаттар жиналысының сессиясын оның төрағасы шақырады. </w:t>
      </w:r>
      <w:r>
        <w:br/>
      </w:r>
      <w:r>
        <w:rPr>
          <w:rFonts w:ascii="Times New Roman"/>
          <w:b w:val="false"/>
          <w:i w:val="false"/>
          <w:color w:val="000000"/>
          <w:sz w:val="28"/>
        </w:rPr>
        <w:t xml:space="preserve">
      Мәслихаттың - Депутаттар жиналысының кезектi сессиясы жылына кемiнде төрт рет шақырылады. Мәслихаттың - Депутаттар жиналысының кезектен тыс сессиясы осы Мәслихатқа - Жиналысқа сайланған депутаттардың кемiнде үштен екi бөлiгiнiң, сондай-ақ жергiлiктi әкiмнiң бастамасы бойынша екi апта мерзiмнен кешiктiрiлмей шақырылады. Талқылауға ұсынылатын мәселелерде сессияны шақыру туралы ұсыныс болуға тиiс. </w:t>
      </w:r>
      <w:r>
        <w:br/>
      </w:r>
      <w:r>
        <w:rPr>
          <w:rFonts w:ascii="Times New Roman"/>
          <w:b w:val="false"/>
          <w:i w:val="false"/>
          <w:color w:val="000000"/>
          <w:sz w:val="28"/>
        </w:rPr>
        <w:t xml:space="preserve">
      Мәслихаттың - Депутаттар жиналысының хатшысы депутаттарға, жергiлiктi әкiм мен халыққа Мәслихат - Депутаттар жиналысы сессиясының шақырылатын уақыты мен өткiзiлетiн орны туралы, сондай-ақ сессияның қарауына енгiзiлген мәселелер туралы сессияға дейiн он күннен кешiктiрмей хабарлайды. Мәслихаттың - Депутаттар жиналысының хатшысы депутаттар мен жергiлiктi әкiмге сессияның қарауына енгiзген мәселелер жөнiндегi қажеттi материалдарды белгiленген мерзiмде тапсырады.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Мәслихатты - Депутаттар жиналысы сессиясын өткiзу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Мәслихаттың - Депутаттар жиналысының бiрiншi сессиясын тиiстi сайлау комиссиясының төрағасы ашады және Мәслихаттың - Депутаттар жиналысының хатшысы сайланғанға дейiн жүргiзедi. Бiрiншi сессияның бұдан кейiнгi жұмысы. Мәслихат - Депутаттар жиналысы хатшысының төрағалық етуiмен өтедi. </w:t>
      </w:r>
      <w:r>
        <w:br/>
      </w:r>
      <w:r>
        <w:rPr>
          <w:rFonts w:ascii="Times New Roman"/>
          <w:b w:val="false"/>
          <w:i w:val="false"/>
          <w:color w:val="000000"/>
          <w:sz w:val="28"/>
        </w:rPr>
        <w:t xml:space="preserve">
      Мәслихаттың - Депутаттар жиналысының бұдан кейiнгi кезектi және кезектен тыс сессиялары сайланатын сессияның төрағасы осы заңмен белгiленген тәртiппен ашады және жүргiзедi. </w:t>
      </w:r>
      <w:r>
        <w:br/>
      </w:r>
      <w:r>
        <w:rPr>
          <w:rFonts w:ascii="Times New Roman"/>
          <w:b w:val="false"/>
          <w:i w:val="false"/>
          <w:color w:val="000000"/>
          <w:sz w:val="28"/>
        </w:rPr>
        <w:t xml:space="preserve">
      Мәслихаттың - Депутаттар жиналысының сессиясы пленарлық мәжiлiстер, сондай-ақ ортақ күн тәртiбiмен бiрiккен тұрақты комиссиялардың мәжiлiстерi түрiнде өткiзiледi. Мәслихаттың - Депутаттар жиналысының шешiмi бойынша Мәслихат - Депутаттар жиналысы белгiлейтiн мерзiмге сессия жұмысында үзiлiс жасалуы мүмкiн. </w:t>
      </w:r>
      <w:r>
        <w:br/>
      </w:r>
      <w:r>
        <w:rPr>
          <w:rFonts w:ascii="Times New Roman"/>
          <w:b w:val="false"/>
          <w:i w:val="false"/>
          <w:color w:val="000000"/>
          <w:sz w:val="28"/>
        </w:rPr>
        <w:t xml:space="preserve">
      Сессияның ұзақтығын Мәслихат - Депутаттар жиналысы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Сессияның күн тәртiбiн қалыптастыру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Мәселелердi Мәслихаттың - Депутаттар жиналысының қарауына Мәслихат - Депутаттар жиналысы сессиясының төрағасы, тұрақты және өзге комиссиялар, депутаттық топтар мен депутаттар, жергiлiктi әкiм енгiзедi. </w:t>
      </w:r>
      <w:r>
        <w:br/>
      </w:r>
      <w:r>
        <w:rPr>
          <w:rFonts w:ascii="Times New Roman"/>
          <w:b w:val="false"/>
          <w:i w:val="false"/>
          <w:color w:val="000000"/>
          <w:sz w:val="28"/>
        </w:rPr>
        <w:t xml:space="preserve">
      Сессияның күн тәртiбiне ұсыныстарды төменгi Мәслихаттар - Депутаттар жиналыстары, жоғары тұрған өкiмет және басқару органдары, поселке, ауыл (село), ауылдық (селолық) округ азаматтары өкiлдерiнiң жиналыстары, қоғамдық бiрлестiктер сессияның төрағасына тапсыруы мүмкiн. </w:t>
      </w:r>
      <w:r>
        <w:br/>
      </w:r>
      <w:r>
        <w:rPr>
          <w:rFonts w:ascii="Times New Roman"/>
          <w:b w:val="false"/>
          <w:i w:val="false"/>
          <w:color w:val="000000"/>
          <w:sz w:val="28"/>
        </w:rPr>
        <w:t xml:space="preserve">
      Сессияның күн тәртiбi талқылаған кезде толықтырылып, өзгертiлуi мүмкiн. Мәслихат - Депутаттар жиналысы сессияның күн тәртiбiн бекiту туралы қаулы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Мәслихаттың - Депутаттар жиналысының жұмысындағы </w:t>
      </w:r>
      <w:r>
        <w:br/>
      </w:r>
      <w:r>
        <w:rPr>
          <w:rFonts w:ascii="Times New Roman"/>
          <w:b w:val="false"/>
          <w:i w:val="false"/>
          <w:color w:val="000000"/>
          <w:sz w:val="28"/>
        </w:rPr>
        <w:t xml:space="preserve">
              жариялылық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Мәслихаттың - Депутаттар жиналысының сессиялары мен оның органдарының мәжiлiстерi жария түрде және ашық сипатта өткiзiледi. Мәслихат - Депутаттар жиналысы мен оның органдары көпшiлiк дауыспен жабық мәжiлiс өткiзу туралы шешiм қабылдауға құқылы. </w:t>
      </w:r>
      <w:r>
        <w:br/>
      </w:r>
      <w:r>
        <w:rPr>
          <w:rFonts w:ascii="Times New Roman"/>
          <w:b w:val="false"/>
          <w:i w:val="false"/>
          <w:color w:val="000000"/>
          <w:sz w:val="28"/>
        </w:rPr>
        <w:t xml:space="preserve">
      Жергiлiктi әкiм немесе оның орнындағы адам Мәслихат - Депутаттар жиналысы мен оның органдарының кез келген мәжiлiстерiне, соның iшiнде жабық мәжiлiстерiне қатысуға құқылы. </w:t>
      </w:r>
      <w:r>
        <w:br/>
      </w:r>
      <w:r>
        <w:rPr>
          <w:rFonts w:ascii="Times New Roman"/>
          <w:b w:val="false"/>
          <w:i w:val="false"/>
          <w:color w:val="000000"/>
          <w:sz w:val="28"/>
        </w:rPr>
        <w:t xml:space="preserve">
      Жергiлiктi бұқаралық ақпарат құралдары сессияның жұмысы, онда қабылданған шешiмдер туралы жетi күн мерзiмнен кешiктiрмей халыққа хабарлап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Лауазымды адамдардың Мәслихат - Депутаттар жиналысы </w:t>
      </w:r>
      <w:r>
        <w:br/>
      </w:r>
      <w:r>
        <w:rPr>
          <w:rFonts w:ascii="Times New Roman"/>
          <w:b w:val="false"/>
          <w:i w:val="false"/>
          <w:color w:val="000000"/>
          <w:sz w:val="28"/>
        </w:rPr>
        <w:t xml:space="preserve">
              сессиясына келу мiндеттiлiгi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Мәслихаттың - Депутаттар жиналысының, сессия төрағасының, Мәслихат - Депутаттар жиналысы хатшысының шақыруы бойынша Мәслихаттың - Депутаттар жиналысының аумағында орналасқан жергiлiктi әкiмшiлiк органдарының басшылары, кәсiпорындардың, ұйымдар мен мекемелердiң басшылары немесе өзге лауазымды адамдары депутаттардың сауалдарына жауап беру және Мәслихаттың - Депутаттар жиналысының құзыретiне жататын мәселелер бойынша ақпарат тапсыру үшiн Мәслихат - Жиналыс сессиясына келуге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Мәслихаттың - Депутаттар жиналысының регламентi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 - Депутаттар жиналысы сессиясын, оның органдары мәжiлiстерiн өткiзу, сессияға мәселелер енгiзiп, қарау, Мәслихат - Депутаттар жиналысы органдарын құру және сайлау, олардың қызметi туралы есептi тыңдау, депутаттық сауалдарды, шешiмдер жобаларын қарау тәртiбiн, дауыс беру тәртiбiн, сессияға шақырылатын адамдардың санын анықтау және сессия жұмысын ұйымдастырудың басқа да мәселелерiн Мәслихаттың - Депутаттар жиналысының сессиясында бекiтiлетiн оның регламентi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Мәслихат - Депутаттар жиналысы сессиясының төрағасы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 - Депутаттар жиналысы сессиясының төрағасын Мәслихат - Жиналыс өз депутаттары арасынан сайлайды. </w:t>
      </w:r>
      <w:r>
        <w:br/>
      </w:r>
      <w:r>
        <w:rPr>
          <w:rFonts w:ascii="Times New Roman"/>
          <w:b w:val="false"/>
          <w:i w:val="false"/>
          <w:color w:val="000000"/>
          <w:sz w:val="28"/>
        </w:rPr>
        <w:t xml:space="preserve">
      Мәслихат - Депутаттар жиналысы кезектi сессиясының төрағасы Мәслихаттың - Жиналысытың жұмыс жоспарын ескере отырып, Мәслихаттың - Депутаттар жиналысының алдыңғы сессиясында сайланады. Сессияның төрағасы жоқ болған жағдайда оның өкiлеттiгiн Мәслихаттың - Депутаттар жиналысының хатшысы жүзеге асырады. </w:t>
      </w:r>
      <w:r>
        <w:br/>
      </w:r>
      <w:r>
        <w:rPr>
          <w:rFonts w:ascii="Times New Roman"/>
          <w:b w:val="false"/>
          <w:i w:val="false"/>
          <w:color w:val="000000"/>
          <w:sz w:val="28"/>
        </w:rPr>
        <w:t xml:space="preserve">
      Мәслихат - Депутаттар жиналысы сессиясының төрағасы: </w:t>
      </w:r>
      <w:r>
        <w:br/>
      </w:r>
      <w:r>
        <w:rPr>
          <w:rFonts w:ascii="Times New Roman"/>
          <w:b w:val="false"/>
          <w:i w:val="false"/>
          <w:color w:val="000000"/>
          <w:sz w:val="28"/>
        </w:rPr>
        <w:t xml:space="preserve">
      Мәслихат - Депутаттар жиналысы сессиясын шақыру туралы қаулы қабылдайды; </w:t>
      </w:r>
      <w:r>
        <w:br/>
      </w:r>
      <w:r>
        <w:rPr>
          <w:rFonts w:ascii="Times New Roman"/>
          <w:b w:val="false"/>
          <w:i w:val="false"/>
          <w:color w:val="000000"/>
          <w:sz w:val="28"/>
        </w:rPr>
        <w:t xml:space="preserve">
      Мәслихат - Депутаттар жиналысы сессиясын және оның қарауына енгiзiлген мәселелердi әзiрлеуге басшылықты жүзеге асырады; </w:t>
      </w:r>
      <w:r>
        <w:br/>
      </w:r>
      <w:r>
        <w:rPr>
          <w:rFonts w:ascii="Times New Roman"/>
          <w:b w:val="false"/>
          <w:i w:val="false"/>
          <w:color w:val="000000"/>
          <w:sz w:val="28"/>
        </w:rPr>
        <w:t xml:space="preserve">
      Мәслихат - Депутаттар жиналысы сессиясының мәжiлiсiн жүргiзедi. Мәслихат - Депутаттар жиналысы регламентiнiң сақталуын қамтамасыз етедi; </w:t>
      </w:r>
      <w:r>
        <w:br/>
      </w:r>
      <w:r>
        <w:rPr>
          <w:rFonts w:ascii="Times New Roman"/>
          <w:b w:val="false"/>
          <w:i w:val="false"/>
          <w:color w:val="000000"/>
          <w:sz w:val="28"/>
        </w:rPr>
        <w:t xml:space="preserve">
      Мәслихаттың - Депутаттар жиналысының қаулыларына, хаттамаларына, Мәслихат - Депутаттар жиналысы сессиясында қабылданатын немесе бекiтiлетiн өзге де құжаттарға қол қояды. </w:t>
      </w:r>
      <w:r>
        <w:br/>
      </w:r>
      <w:r>
        <w:rPr>
          <w:rFonts w:ascii="Times New Roman"/>
          <w:b w:val="false"/>
          <w:i w:val="false"/>
          <w:color w:val="000000"/>
          <w:sz w:val="28"/>
        </w:rPr>
        <w:t xml:space="preserve">
      Мәслихат - Депутаттар жиналысы сессиясының төрағасы өз қызметiн қоғамдық негiзде атқарады.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Мәслихаттың - Депутаттар жиналысының хатшысы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Мәслихаттың - Депутаттар жиналысының хатшысы Мәслихат - Депутаттар жиналысы қызметiн ұйымдастыру және қамтамасыз ету жөнiндегi ағымдық жұмысты атқарады. </w:t>
      </w:r>
      <w:r>
        <w:br/>
      </w:r>
      <w:r>
        <w:rPr>
          <w:rFonts w:ascii="Times New Roman"/>
          <w:b w:val="false"/>
          <w:i w:val="false"/>
          <w:color w:val="000000"/>
          <w:sz w:val="28"/>
        </w:rPr>
        <w:t xml:space="preserve">
      Мәслихаттың - Депутаттар жиналысының хатшысы Мәслихат - Депутаттар жиналысында тұрақты жұмыс iстейтiн және оған есеп берiп отыратын лауазымды адам болып табылады. </w:t>
      </w:r>
      <w:r>
        <w:br/>
      </w:r>
      <w:r>
        <w:rPr>
          <w:rFonts w:ascii="Times New Roman"/>
          <w:b w:val="false"/>
          <w:i w:val="false"/>
          <w:color w:val="000000"/>
          <w:sz w:val="28"/>
        </w:rPr>
        <w:t xml:space="preserve">
      Мәслихаттың - Депутаттар жиналысының хатшысы депутаттар арасынан сайланады және оны Мәслихат - Депутаттар жиналысы сессияда қызметiнен босатады. </w:t>
      </w:r>
      <w:r>
        <w:br/>
      </w:r>
      <w:r>
        <w:rPr>
          <w:rFonts w:ascii="Times New Roman"/>
          <w:b w:val="false"/>
          <w:i w:val="false"/>
          <w:color w:val="000000"/>
          <w:sz w:val="28"/>
        </w:rPr>
        <w:t xml:space="preserve">
      Мәслихат - Депутаттар жиналысы хатшысын сайлау және оны қызметтен босату туралы ұсыныстар енгiзу тәртiбi Мәслихаттың - Депутаттар жиналысының регламентiмен айқындалады. </w:t>
      </w:r>
      <w:r>
        <w:br/>
      </w:r>
      <w:r>
        <w:rPr>
          <w:rFonts w:ascii="Times New Roman"/>
          <w:b w:val="false"/>
          <w:i w:val="false"/>
          <w:color w:val="000000"/>
          <w:sz w:val="28"/>
        </w:rPr>
        <w:t xml:space="preserve">
      Мәслихат - Депутаттар жиналысы хатшысының өз өкiлеттiгiн ерiктi түрде доғаруы оның өтiнiшi бойынша жүзеге асырылады. </w:t>
      </w:r>
      <w:r>
        <w:br/>
      </w:r>
      <w:r>
        <w:rPr>
          <w:rFonts w:ascii="Times New Roman"/>
          <w:b w:val="false"/>
          <w:i w:val="false"/>
          <w:color w:val="000000"/>
          <w:sz w:val="28"/>
        </w:rPr>
        <w:t xml:space="preserve">
      Мәслихат - Депутаттар жиналысы хатшысының қызметiнен өз еркiмен кетуiн Мәслихат - Депутаттар жиналысы қабылдамаған жағдайда ол өтiнiш бергеннен кейiн екi ай өткен соң өз өкiлеттiгiн доғаруға құқылы. </w:t>
      </w:r>
      <w:r>
        <w:br/>
      </w:r>
      <w:r>
        <w:rPr>
          <w:rFonts w:ascii="Times New Roman"/>
          <w:b w:val="false"/>
          <w:i w:val="false"/>
          <w:color w:val="000000"/>
          <w:sz w:val="28"/>
        </w:rPr>
        <w:t xml:space="preserve">
      Мәслихаттың - Депутаттар жиналысының хатшысы. </w:t>
      </w:r>
      <w:r>
        <w:br/>
      </w:r>
      <w:r>
        <w:rPr>
          <w:rFonts w:ascii="Times New Roman"/>
          <w:b w:val="false"/>
          <w:i w:val="false"/>
          <w:color w:val="000000"/>
          <w:sz w:val="28"/>
        </w:rPr>
        <w:t xml:space="preserve">
      а) Мәслихат - Депутаттар жиналысы сессиясын өткiзу уақыты мен орнын, сондай-ақ оның күн тәртiбiнiң жобасын депутаттардың, әкiмдер мен халықтың назарына жеткiзедi; </w:t>
      </w:r>
      <w:r>
        <w:br/>
      </w:r>
      <w:r>
        <w:rPr>
          <w:rFonts w:ascii="Times New Roman"/>
          <w:b w:val="false"/>
          <w:i w:val="false"/>
          <w:color w:val="000000"/>
          <w:sz w:val="28"/>
        </w:rPr>
        <w:t xml:space="preserve">
      б) Мәслихат - Депутаттар жиналысы сессиясын және Мәслихаттың - Депутаттар жиналысының қарауына енгiзiлетiн мәселелердi әзiрлеу, сессия хаттамасын жасау iсiн қамтамасыз етедi және сессия төрағасымен бiрге Мәслихат - Жиналыс қаулысы мен сессия хаттамасына қол қояды; </w:t>
      </w:r>
      <w:r>
        <w:br/>
      </w:r>
      <w:r>
        <w:rPr>
          <w:rFonts w:ascii="Times New Roman"/>
          <w:b w:val="false"/>
          <w:i w:val="false"/>
          <w:color w:val="000000"/>
          <w:sz w:val="28"/>
        </w:rPr>
        <w:t xml:space="preserve">
      в) Мәслихат - Жиналыс депутаттарына өз өкiлеттiгiн жүзеге асыруда көмек көрсетедi, олардың қажеттi ақпаратпен қамтамасыз етiлуiн ұйымдастырады, депутаттарды Мәслихатта - Жиналыста, оның органдары мен сайлау округтерiнде жұмыс iстеу үшiн қызмет немесе өндiрiстiк мiндеттерiн орындаудан босатуға байланысты мәселелердi қарайды; </w:t>
      </w:r>
      <w:r>
        <w:br/>
      </w:r>
      <w:r>
        <w:rPr>
          <w:rFonts w:ascii="Times New Roman"/>
          <w:b w:val="false"/>
          <w:i w:val="false"/>
          <w:color w:val="000000"/>
          <w:sz w:val="28"/>
        </w:rPr>
        <w:t xml:space="preserve">
      г) депутаттардың жергiлiктi әкiмшiлiк, оның органдары, кәсiпорындар, ұйымдар мен мекемелер басшыларының атына сессия барысында келiп түскен сауалдары мен мәлiмдемелерiнiң қаралуын бақылайды; </w:t>
      </w:r>
      <w:r>
        <w:br/>
      </w:r>
      <w:r>
        <w:rPr>
          <w:rFonts w:ascii="Times New Roman"/>
          <w:b w:val="false"/>
          <w:i w:val="false"/>
          <w:color w:val="000000"/>
          <w:sz w:val="28"/>
        </w:rPr>
        <w:t xml:space="preserve">
      д) Мәслихаттың - Депутаттар жиналысының тұрақты және өзге комиссияларының, депутаттық топтардың қызметiн үйлестiредi; </w:t>
      </w:r>
      <w:r>
        <w:br/>
      </w:r>
      <w:r>
        <w:rPr>
          <w:rFonts w:ascii="Times New Roman"/>
          <w:b w:val="false"/>
          <w:i w:val="false"/>
          <w:color w:val="000000"/>
          <w:sz w:val="28"/>
        </w:rPr>
        <w:t xml:space="preserve">
      е) Мәслихат - Жиналыс аппараты құрылымын Мәслихаттың - Депутаттар жиналысының бекiтуiне енгiзедi, оның жұмысына басшылық жасайды, оның қызметкерлерiн қызметке тағайындайды және қызметтен босатады; </w:t>
      </w:r>
      <w:r>
        <w:br/>
      </w:r>
      <w:r>
        <w:rPr>
          <w:rFonts w:ascii="Times New Roman"/>
          <w:b w:val="false"/>
          <w:i w:val="false"/>
          <w:color w:val="000000"/>
          <w:sz w:val="28"/>
        </w:rPr>
        <w:t xml:space="preserve">
      ж) халықпен, меншiк түрiне қарамастан, еңбек ұжымдарымен, кәсiпорындармен, мекемелермен және ұйымдармен Мәслихат - Депутаттар жиналысы атынан байланыс жасайды; </w:t>
      </w:r>
      <w:r>
        <w:br/>
      </w:r>
      <w:r>
        <w:rPr>
          <w:rFonts w:ascii="Times New Roman"/>
          <w:b w:val="false"/>
          <w:i w:val="false"/>
          <w:color w:val="000000"/>
          <w:sz w:val="28"/>
        </w:rPr>
        <w:t xml:space="preserve">
      з) сайлаушылардан келiп түскен ұсыныстар, талап-тiлектер мен хаттар туралы жиынтық деректердi Мәслихатқа - Депутаттар жиналысына ұдайы тапсырып отырады; </w:t>
      </w:r>
      <w:r>
        <w:br/>
      </w:r>
      <w:r>
        <w:rPr>
          <w:rFonts w:ascii="Times New Roman"/>
          <w:b w:val="false"/>
          <w:i w:val="false"/>
          <w:color w:val="000000"/>
          <w:sz w:val="28"/>
        </w:rPr>
        <w:t xml:space="preserve">
      и) Мәслихаттың - Депутаттар жиналысының шешiмдерiне сәйкес мәслихаттық Депутаттар жиналысының маңызды жобаларын, сондай-ақ жергiлiктi және республикалық маңызы бар мәселелердi азаматтардың талқылауын ұйымдастыруды қамтамасыз етедi, Мәслихатта - Депутаттар жиналысында азаматтардың қабылдануын, олардың өтiнiштерiнiң, арыздары мен шағымдарының қаралуын ұйымдастырады; </w:t>
      </w:r>
      <w:r>
        <w:br/>
      </w:r>
      <w:r>
        <w:rPr>
          <w:rFonts w:ascii="Times New Roman"/>
          <w:b w:val="false"/>
          <w:i w:val="false"/>
          <w:color w:val="000000"/>
          <w:sz w:val="28"/>
        </w:rPr>
        <w:t xml:space="preserve">
      к) заңдарға сәйкес депутаттардың сайлауы мен өкiлеттiгiн мерзiмiнен бұрын доғару мәселелерiн қарайды; </w:t>
      </w:r>
      <w:r>
        <w:br/>
      </w:r>
      <w:r>
        <w:rPr>
          <w:rFonts w:ascii="Times New Roman"/>
          <w:b w:val="false"/>
          <w:i w:val="false"/>
          <w:color w:val="000000"/>
          <w:sz w:val="28"/>
        </w:rPr>
        <w:t xml:space="preserve">
      л) заңдарда көзделген реттерде сотқа жiберiлетiн талаптарға арыздарға Мәслихат - Депутаттар жиналысы атынан қол қояды; </w:t>
      </w:r>
      <w:r>
        <w:br/>
      </w:r>
      <w:r>
        <w:rPr>
          <w:rFonts w:ascii="Times New Roman"/>
          <w:b w:val="false"/>
          <w:i w:val="false"/>
          <w:color w:val="000000"/>
          <w:sz w:val="28"/>
        </w:rPr>
        <w:t xml:space="preserve">
      м) Мәслихат - Депутаттар жиналысы өзiне тапсыруы немесе өзiне заңдарда жүктелуi мүмкiн өзге де мәселелердi шешедi. </w:t>
      </w:r>
      <w:r>
        <w:br/>
      </w:r>
      <w:r>
        <w:rPr>
          <w:rFonts w:ascii="Times New Roman"/>
          <w:b w:val="false"/>
          <w:i w:val="false"/>
          <w:color w:val="000000"/>
          <w:sz w:val="28"/>
        </w:rPr>
        <w:t xml:space="preserve">
      Мәслихаттың - Депутаттар жиналысының хатшысына тұтастай Мәслихатқа - Депутаттар жиналысына немесе оның органдарына тиесiлi құқықтар, қызметтер берiлмейдi. </w:t>
      </w:r>
      <w:r>
        <w:br/>
      </w:r>
      <w:r>
        <w:rPr>
          <w:rFonts w:ascii="Times New Roman"/>
          <w:b w:val="false"/>
          <w:i w:val="false"/>
          <w:color w:val="000000"/>
          <w:sz w:val="28"/>
        </w:rPr>
        <w:t xml:space="preserve">
      Мәслихаттың - Депутаттар жиналысының хатшысы жоқ болған кезде оның өкiлеттiгiн Мәслихат - Депутаттар жиналысы сессиясы төрағасының өкiмi бойынша сол Мәслихаттың - Депутаттар жиналысының тұрақты комиссиялары төрағаларының бiрi уақытша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Мәслихаттың - Депутаттар жиналысының комиссиялары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 - Депутаттар жиналысы өз өкiлеттiгi мерзiмiне Мәслихаттың - Жиналыстың қарауына жататын мәселелердi алдын ала қарап, әзiрлеу, оның шешiмдерiн, Қазақстан Республикасы заң құжаттарын жүзеге асыруға көмектесу, өз құзыретi шегiнде бақылау функцияларын жүзеге асыру үшiн тұрақты комиссиялар құрады. </w:t>
      </w:r>
      <w:r>
        <w:br/>
      </w:r>
      <w:r>
        <w:rPr>
          <w:rFonts w:ascii="Times New Roman"/>
          <w:b w:val="false"/>
          <w:i w:val="false"/>
          <w:color w:val="000000"/>
          <w:sz w:val="28"/>
        </w:rPr>
        <w:t xml:space="preserve">
      Тұрақты комиссияларды және олардың төрағаларын тиiстi Мәслихат - Жиналыс оның депутаттары арасынан сайлайды. </w:t>
      </w:r>
      <w:r>
        <w:br/>
      </w:r>
      <w:r>
        <w:rPr>
          <w:rFonts w:ascii="Times New Roman"/>
          <w:b w:val="false"/>
          <w:i w:val="false"/>
          <w:color w:val="000000"/>
          <w:sz w:val="28"/>
        </w:rPr>
        <w:t xml:space="preserve">
      Мәслихаттың - Депутаттар жиналысының шешiмi бойынша тұрақты комиссиялардың төрағалары басқа жұмыстан босатылған негiзде жұмыс iстей алады. </w:t>
      </w:r>
      <w:r>
        <w:br/>
      </w:r>
      <w:r>
        <w:rPr>
          <w:rFonts w:ascii="Times New Roman"/>
          <w:b w:val="false"/>
          <w:i w:val="false"/>
          <w:color w:val="000000"/>
          <w:sz w:val="28"/>
        </w:rPr>
        <w:t xml:space="preserve">
      Мәслихат - Депутаттар жиналысы тұрақты комиссияларының құрамына тиiстi Мәслихаттың - Депутаттар жиналысының хатшысы сайлана алмайды. </w:t>
      </w:r>
      <w:r>
        <w:br/>
      </w:r>
      <w:r>
        <w:rPr>
          <w:rFonts w:ascii="Times New Roman"/>
          <w:b w:val="false"/>
          <w:i w:val="false"/>
          <w:color w:val="000000"/>
          <w:sz w:val="28"/>
        </w:rPr>
        <w:t xml:space="preserve">
      Мәслихат - Депутаттар жиналысы уақытша комиссиялар құра алады. Уақытша комиссиялардың құрамына тиiстi Мәслихаттың - Депутаттар жиналысының депутаттары болып табылмайтын адамдар сайлана алады. Уақытша комиссиялардың мiндеттерiн, өкiлеттiгiнiң көлемi мен мерзiмiн Мәслихат -Депутаттар жиналысы оларды құрған кезде белгiлейдi. </w:t>
      </w:r>
      <w:r>
        <w:br/>
      </w:r>
      <w:r>
        <w:rPr>
          <w:rFonts w:ascii="Times New Roman"/>
          <w:b w:val="false"/>
          <w:i w:val="false"/>
          <w:color w:val="000000"/>
          <w:sz w:val="28"/>
        </w:rPr>
        <w:t xml:space="preserve">
      Мәселелердi шешу және әзiрлеу үшiн комиссиялар ақылы негiзде мамандар тарта алады. Мәслихатқа - Депутаттар жиналысына жұмыс iстеу үшiн тартылған мамандар комиссиялардың мәжiлiстерiне кеңесшi дауыс құқығымен қатыса алады. </w:t>
      </w:r>
      <w:r>
        <w:br/>
      </w:r>
      <w:r>
        <w:rPr>
          <w:rFonts w:ascii="Times New Roman"/>
          <w:b w:val="false"/>
          <w:i w:val="false"/>
          <w:color w:val="000000"/>
          <w:sz w:val="28"/>
        </w:rPr>
        <w:t xml:space="preserve">
      Тұрақты комиссиялардың қызметiн ұйымдастыру құқықтары мен мiндеттерi Қазақстан Республикасы заңымен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Мәслихаттың - Депутаттар жиналысының тұрақты </w:t>
      </w:r>
      <w:r>
        <w:br/>
      </w:r>
      <w:r>
        <w:rPr>
          <w:rFonts w:ascii="Times New Roman"/>
          <w:b w:val="false"/>
          <w:i w:val="false"/>
          <w:color w:val="000000"/>
          <w:sz w:val="28"/>
        </w:rPr>
        <w:t xml:space="preserve">
                комиссияларында жұрт алдындағы тыңдаулар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Тұрақты комиссия өз бастамасы бойынша немесе Мәслихаттың - Депутаттар жиналысының шешiмi бойынша өзiнiң қарауына жатқызылған және қоғамдық мүдденi бiлдiретiн мәселелер бойынша жұрт алдындағы тыңдаулар өткiзе алады. </w:t>
      </w:r>
      <w:r>
        <w:br/>
      </w:r>
      <w:r>
        <w:rPr>
          <w:rFonts w:ascii="Times New Roman"/>
          <w:b w:val="false"/>
          <w:i w:val="false"/>
          <w:color w:val="000000"/>
          <w:sz w:val="28"/>
        </w:rPr>
        <w:t xml:space="preserve">
      Тұрақты комиссияларда жұрт алдындағы тыңдауларды өткiзудiң тәртiбi Мәслихаттың - Депутаттар жиналысының регламентiмен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Мәслихат - Депутаттар жиналысының депутаты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Депутаттар сайлаушылардың өкiлеттi өкiлдерi болып табылады және Мәслихатта - Депутаттар жиналысында олардың еркi мен мүдделерiн бiлдiредi. </w:t>
      </w:r>
      <w:r>
        <w:br/>
      </w:r>
      <w:r>
        <w:rPr>
          <w:rFonts w:ascii="Times New Roman"/>
          <w:b w:val="false"/>
          <w:i w:val="false"/>
          <w:color w:val="000000"/>
          <w:sz w:val="28"/>
        </w:rPr>
        <w:t xml:space="preserve">
      Депутаттың өкiлеттiгi ол депутат болып сайланған күннен басталады және жаңадан сайланатын Мәслихаттың - Депутаттар жиналысының депутаттары сайланған күнi не өкiлеттiгi мерзiмiнен бұрын тоқтатылған жағдайларда аяқталады. </w:t>
      </w:r>
      <w:r>
        <w:br/>
      </w:r>
      <w:r>
        <w:rPr>
          <w:rFonts w:ascii="Times New Roman"/>
          <w:b w:val="false"/>
          <w:i w:val="false"/>
          <w:color w:val="000000"/>
          <w:sz w:val="28"/>
        </w:rPr>
        <w:t xml:space="preserve">
      Депутат Мәслихат - депутаттар жиналысы мен олар құратын органдардың қызметiне өзiнiң белсендi қатысуын қамтамасыз ететiн құқықтардың бәрiне толық ие болады, Мәслихат - Депутаттар жиналысы мен оның органдарының алдында мiндеттердi мойнына алады, олардың тапсырмаларын орындайды. </w:t>
      </w:r>
      <w:r>
        <w:br/>
      </w:r>
      <w:r>
        <w:rPr>
          <w:rFonts w:ascii="Times New Roman"/>
          <w:b w:val="false"/>
          <w:i w:val="false"/>
          <w:color w:val="000000"/>
          <w:sz w:val="28"/>
        </w:rPr>
        <w:t xml:space="preserve">
      Мәслихат - Депутаттар жиналысының сессиялары, тұрақты комиссияларының мәжiлiстерi кезiнде, сондай-ақ депутаттық өкiлеттiктi заңда көзделген өзге реттерде жүзеге асыру үшiн депутат өндiрiстiк немесе қызмет мiндеттерiн орындаудан босатылып, оған негiзгi жұмыс орны бойынша орташа жалақысы және депутаттық қызметке байланысты шығындары тиiстi жергiлiктi бюджет қаражаты есебiнен өтеледi. </w:t>
      </w:r>
      <w:r>
        <w:br/>
      </w:r>
      <w:r>
        <w:rPr>
          <w:rFonts w:ascii="Times New Roman"/>
          <w:b w:val="false"/>
          <w:i w:val="false"/>
          <w:color w:val="000000"/>
          <w:sz w:val="28"/>
        </w:rPr>
        <w:t xml:space="preserve">
      Мемлекеттiк органдардың, қоғамдық бiрлестiктердiң, меншiк түрiне қарамастан кәсiпорындардың, ұйымдар мен мекемелердiң басшылары Мәслихаттардың - Депутаттар жиналыстарының депутаттарына жүктелген функцияларды олардың жүзеге асыруына қажеттi көмек көрсетуге мiндеттi. </w:t>
      </w:r>
      <w:r>
        <w:br/>
      </w:r>
      <w:r>
        <w:rPr>
          <w:rFonts w:ascii="Times New Roman"/>
          <w:b w:val="false"/>
          <w:i w:val="false"/>
          <w:color w:val="000000"/>
          <w:sz w:val="28"/>
        </w:rPr>
        <w:t xml:space="preserve">
      Депутаттардың заңды талаптарына бiрнеше рет құлақ аспаған жағдайда лауазымды адамдар заңдарда белгiленген тәртiппен тиiстi Мәслихат - Депутаттар жиналысы хатшысының ұсынуы бойынша тәртiптiк жауаптылыққа тартылады. </w:t>
      </w:r>
      <w:r>
        <w:br/>
      </w:r>
      <w:r>
        <w:rPr>
          <w:rFonts w:ascii="Times New Roman"/>
          <w:b w:val="false"/>
          <w:i w:val="false"/>
          <w:color w:val="000000"/>
          <w:sz w:val="28"/>
        </w:rPr>
        <w:t xml:space="preserve">
      Депутаттың депутаттық мiндетiн орындаумен заң бойынша сыйыспайтын қызметке сайлануына немесе тағайындалуына байланысты, не депутат болып табылатын адам жөнiнде соттың заңды күшiне енген айыптау үкiмiне байланысты, сондай-ақ депутат Қазақстан Республикасы азаматтығын жоғалтқан жағдайда қабылданатын Мәслихаттың - Депутаттар жиналысының шешiмi бойынша депутаттық өкiлеттiгi мерзiмiнен бұрын тоқтатылады. </w:t>
      </w:r>
      <w:r>
        <w:br/>
      </w:r>
      <w:r>
        <w:rPr>
          <w:rFonts w:ascii="Times New Roman"/>
          <w:b w:val="false"/>
          <w:i w:val="false"/>
          <w:color w:val="000000"/>
          <w:sz w:val="28"/>
        </w:rPr>
        <w:t xml:space="preserve">
      Өкiлеттiктi орындауға кедергi келтiретiн жағдайдың болу себептi депутаттың қызметтен өз еркiмен кететiндiгi туралы өз өтiнiшiне байланысты қабылданатын Мәслихаттың - Депутаттар жиналысының шешiмi бойынша депутаттың өкiлеттiгi мерзiмiнен бұрын тоқтатылуы мүмкiн. </w:t>
      </w:r>
      <w:r>
        <w:br/>
      </w:r>
      <w:r>
        <w:rPr>
          <w:rFonts w:ascii="Times New Roman"/>
          <w:b w:val="false"/>
          <w:i w:val="false"/>
          <w:color w:val="000000"/>
          <w:sz w:val="28"/>
        </w:rPr>
        <w:t xml:space="preserve">
      Депутаттың өкiлеттiгi өзiнiң сайлаушылары керi шақырып алу себептi де мерзiмiнен бұрын тоқтатылады. </w:t>
      </w:r>
      <w:r>
        <w:br/>
      </w:r>
      <w:r>
        <w:rPr>
          <w:rFonts w:ascii="Times New Roman"/>
          <w:b w:val="false"/>
          <w:i w:val="false"/>
          <w:color w:val="000000"/>
          <w:sz w:val="28"/>
        </w:rPr>
        <w:t xml:space="preserve">
      Депутат сайлаушыларымен байланыс жасап тұрады, оларды Мәслихаттың - Депутаттар жиналысының жұмысы, олардың аумағында жоспарлардың, экономикалық, әлеуметтiк даму бағдарламаларының орындалуы туралы ұдайы хабардар етедi, Мәслихат - Депутаттар жиналысы шешiмдерiнiң орындалуын ұйымдастыруға қатысады және бақылау жасайды, қоғамдық пiкiрдi, халықтың мұқтаждары мен сауалдарын зерделейдi, Мәслихатқа - Депутаттар жиналысына ұсыныстар енгiзедi. </w:t>
      </w:r>
      <w:r>
        <w:br/>
      </w:r>
      <w:r>
        <w:rPr>
          <w:rFonts w:ascii="Times New Roman"/>
          <w:b w:val="false"/>
          <w:i w:val="false"/>
          <w:color w:val="000000"/>
          <w:sz w:val="28"/>
        </w:rPr>
        <w:t>
 </w:t>
      </w:r>
      <w:r>
        <w:br/>
      </w:r>
      <w:r>
        <w:rPr>
          <w:rFonts w:ascii="Times New Roman"/>
          <w:b w:val="false"/>
          <w:i w:val="false"/>
          <w:color w:val="000000"/>
          <w:sz w:val="28"/>
        </w:rPr>
        <w:t xml:space="preserve">
            Ескерту. 22-баптың 11 бөлігі алып тасталды - Қазақстан </w:t>
      </w:r>
      <w:r>
        <w:br/>
      </w:r>
      <w:r>
        <w:rPr>
          <w:rFonts w:ascii="Times New Roman"/>
          <w:b w:val="false"/>
          <w:i w:val="false"/>
          <w:color w:val="000000"/>
          <w:sz w:val="28"/>
        </w:rPr>
        <w:t>
               Республикасының 1999.11.16. N 476 Заңымен. </w:t>
      </w:r>
      <w:r>
        <w:rPr>
          <w:rFonts w:ascii="Times New Roman"/>
          <w:b w:val="false"/>
          <w:i w:val="false"/>
          <w:color w:val="000000"/>
          <w:sz w:val="28"/>
        </w:rPr>
        <w:t xml:space="preserve">Z990476_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Сауал беру құқығы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Депутат, Мәслихаттың - Депутаттар жиналысының тұрақты комиссиясы Мәслихат - Жиналыс сессиясының төрағасына, Мәслихаттың - Депутаттар жиналысының хатшысына, тиiстi Мәслихаттың - Депутаттар жиналысының аумағында орналасқан жергiлiктi әкiмшiлiк пен оның органдарының, кәсiпорындардың, ұйымдар мен мекемелердiң басшыларына мәслихаттың - Депутаттар жиналысының құзыретiне жататын мәселелер бойынша сауалдар беруге құқылы. </w:t>
      </w:r>
      <w:r>
        <w:br/>
      </w:r>
      <w:r>
        <w:rPr>
          <w:rFonts w:ascii="Times New Roman"/>
          <w:b w:val="false"/>
          <w:i w:val="false"/>
          <w:color w:val="000000"/>
          <w:sz w:val="28"/>
        </w:rPr>
        <w:t xml:space="preserve">
      Сауал сессияға жазбаша немесе ауызша түрде енгiзiледi. Жазбаша түрде енгiзiлген сауал жария етiлуге тиiс. </w:t>
      </w:r>
      <w:r>
        <w:br/>
      </w:r>
      <w:r>
        <w:rPr>
          <w:rFonts w:ascii="Times New Roman"/>
          <w:b w:val="false"/>
          <w:i w:val="false"/>
          <w:color w:val="000000"/>
          <w:sz w:val="28"/>
        </w:rPr>
        <w:t xml:space="preserve">
      Сауал берiлген мемлекеттiк орган, лауазымды адам Мәслихаттың - Депутаттар жиналысының сессиясында сауалға жазбаша немесе ауызша жауап беруге мiндеттi. Сауалға жауап Мәслихат - Депутаттар жиналысы белгiлеген мерзiмде берiледi және сессияда жария етiледi. Сауалға қайтарылған жауап бойынша жарыссөз жүргiзiлуi мүмкiн. </w:t>
      </w:r>
      <w:r>
        <w:br/>
      </w:r>
      <w:r>
        <w:rPr>
          <w:rFonts w:ascii="Times New Roman"/>
          <w:b w:val="false"/>
          <w:i w:val="false"/>
          <w:color w:val="000000"/>
          <w:sz w:val="28"/>
        </w:rPr>
        <w:t xml:space="preserve">
      Сауалға қайтарылған жауап және оны талқылаудың нәтижелерi бойынша Мәслихат - Депутаттар жиналысы қаулы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24-бап. Мәслихаттың - Депутаттар жиналысының тексеру комиссиясы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Жергiлiктi бюджеттiң атқарылуына бақылау жасау үшiн Мәслихат - Депутаттар жиналысы өз өкiлеттiгi мерзiмiне тексеру комиссиясын сайлайды. Комиссия мүшелерiнiң санын Мәслихат - Жиналыс белгiлейдi. Комиссияның құрамына Мәслихат - Жиналыс депутаты болып табылмайтын адамдар да ене алады. Тексеру комиссиясының төрағасын Мәслихат - Жиналыс депутаттардың iшiнен сайлайды және ол өз функциясын басқа жұмыстан босатылған негiзде жүзеге асырады. Тексеру комиссиясы тексерудi кез келген уақытта өзiнiң қалауынша, бiрақ жылына кемiнде бiр рет жүргiзедi. Тексеру Мәслихаттың - Депутаттар жиналысының не оның хатшысының шешiмi бойынша да, сондай-ақ Мәслихаттың - Жиналыстың сайланған депутаттарының кемiнде жалпы санының үштен бiрiнiң талап етуi бойынша жүргiзе алады. Тексеру комиссиялары </w:t>
      </w:r>
    </w:p>
    <w:bookmarkEnd w:id="2"/>
    <w:bookmarkStart w:name="z4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тексерулердi мемлекеттiк қаржы бақылау орындарымен бiрге де жүргiзе</w:t>
      </w:r>
    </w:p>
    <w:p>
      <w:pPr>
        <w:spacing w:after="0"/>
        <w:ind w:left="0"/>
        <w:jc w:val="both"/>
      </w:pPr>
      <w:r>
        <w:rPr>
          <w:rFonts w:ascii="Times New Roman"/>
          <w:b w:val="false"/>
          <w:i w:val="false"/>
          <w:color w:val="000000"/>
          <w:sz w:val="28"/>
        </w:rPr>
        <w:t>алады.</w:t>
      </w:r>
    </w:p>
    <w:p>
      <w:pPr>
        <w:spacing w:after="0"/>
        <w:ind w:left="0"/>
        <w:jc w:val="both"/>
      </w:pPr>
      <w:r>
        <w:rPr>
          <w:rFonts w:ascii="Times New Roman"/>
          <w:b w:val="false"/>
          <w:i w:val="false"/>
          <w:color w:val="000000"/>
          <w:sz w:val="28"/>
        </w:rPr>
        <w:t>     Тексерудiң нәтижелерi туралы Мәсихат - Депутаттар жиналысы мен</w:t>
      </w:r>
    </w:p>
    <w:p>
      <w:pPr>
        <w:spacing w:after="0"/>
        <w:ind w:left="0"/>
        <w:jc w:val="both"/>
      </w:pPr>
      <w:r>
        <w:rPr>
          <w:rFonts w:ascii="Times New Roman"/>
          <w:b w:val="false"/>
          <w:i w:val="false"/>
          <w:color w:val="000000"/>
          <w:sz w:val="28"/>
        </w:rPr>
        <w:t>әкiмге хабарланады.</w:t>
      </w:r>
    </w:p>
    <w:p>
      <w:pPr>
        <w:spacing w:after="0"/>
        <w:ind w:left="0"/>
        <w:jc w:val="both"/>
      </w:pPr>
      <w:r>
        <w:rPr>
          <w:rFonts w:ascii="Times New Roman"/>
          <w:b w:val="false"/>
          <w:i w:val="false"/>
          <w:color w:val="000000"/>
          <w:sz w:val="28"/>
        </w:rPr>
        <w:t>     Мәслихаттың - Депутаттар жиналысының шешiмi бойынша тексеру</w:t>
      </w:r>
    </w:p>
    <w:p>
      <w:pPr>
        <w:spacing w:after="0"/>
        <w:ind w:left="0"/>
        <w:jc w:val="both"/>
      </w:pPr>
      <w:r>
        <w:rPr>
          <w:rFonts w:ascii="Times New Roman"/>
          <w:b w:val="false"/>
          <w:i w:val="false"/>
          <w:color w:val="000000"/>
          <w:sz w:val="28"/>
        </w:rPr>
        <w:t>комиссиясының мүшелерi де өз функцияларын басқа жұмыстан босатылған</w:t>
      </w:r>
    </w:p>
    <w:p>
      <w:pPr>
        <w:spacing w:after="0"/>
        <w:ind w:left="0"/>
        <w:jc w:val="both"/>
      </w:pPr>
      <w:r>
        <w:rPr>
          <w:rFonts w:ascii="Times New Roman"/>
          <w:b w:val="false"/>
          <w:i w:val="false"/>
          <w:color w:val="000000"/>
          <w:sz w:val="28"/>
        </w:rPr>
        <w:t>негiзде жүзеге асыруы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 Мәслихат - Депутаттар жиналысы мен оның</w:t>
      </w:r>
    </w:p>
    <w:p>
      <w:pPr>
        <w:spacing w:after="0"/>
        <w:ind w:left="0"/>
        <w:jc w:val="both"/>
      </w:pPr>
      <w:r>
        <w:rPr>
          <w:rFonts w:ascii="Times New Roman"/>
          <w:b w:val="false"/>
          <w:i w:val="false"/>
          <w:color w:val="000000"/>
          <w:sz w:val="28"/>
        </w:rPr>
        <w:t>             органдарының құжаттары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Мәслихат - Депутаттар жиналысы қаулылар қабылдайды.</w:t>
      </w:r>
    </w:p>
    <w:p>
      <w:pPr>
        <w:spacing w:after="0"/>
        <w:ind w:left="0"/>
        <w:jc w:val="both"/>
      </w:pPr>
      <w:r>
        <w:rPr>
          <w:rFonts w:ascii="Times New Roman"/>
          <w:b w:val="false"/>
          <w:i w:val="false"/>
          <w:color w:val="000000"/>
          <w:sz w:val="28"/>
        </w:rPr>
        <w:t>     Сессия төрағасы Мәслихаттың - Депутаттар жиналысының сессиясын</w:t>
      </w:r>
    </w:p>
    <w:p>
      <w:pPr>
        <w:spacing w:after="0"/>
        <w:ind w:left="0"/>
        <w:jc w:val="both"/>
      </w:pPr>
      <w:r>
        <w:rPr>
          <w:rFonts w:ascii="Times New Roman"/>
          <w:b w:val="false"/>
          <w:i w:val="false"/>
          <w:color w:val="000000"/>
          <w:sz w:val="28"/>
        </w:rPr>
        <w:t>шақыру туралы қаулылар қабылдайды.</w:t>
      </w:r>
    </w:p>
    <w:p>
      <w:pPr>
        <w:spacing w:after="0"/>
        <w:ind w:left="0"/>
        <w:jc w:val="both"/>
      </w:pPr>
      <w:r>
        <w:rPr>
          <w:rFonts w:ascii="Times New Roman"/>
          <w:b w:val="false"/>
          <w:i w:val="false"/>
          <w:color w:val="000000"/>
          <w:sz w:val="28"/>
        </w:rPr>
        <w:t>     Мәслихаттың - Депутаттар жиналысының хатшысы өкiмдер шығарады.</w:t>
      </w:r>
    </w:p>
    <w:p>
      <w:pPr>
        <w:spacing w:after="0"/>
        <w:ind w:left="0"/>
        <w:jc w:val="both"/>
      </w:pPr>
      <w:r>
        <w:rPr>
          <w:rFonts w:ascii="Times New Roman"/>
          <w:b w:val="false"/>
          <w:i w:val="false"/>
          <w:color w:val="000000"/>
          <w:sz w:val="28"/>
        </w:rPr>
        <w:t xml:space="preserve">     Мәслихаттың - Депутаттар жиналысының тұрақты комиссиялары </w:t>
      </w:r>
    </w:p>
    <w:p>
      <w:pPr>
        <w:spacing w:after="0"/>
        <w:ind w:left="0"/>
        <w:jc w:val="both"/>
      </w:pPr>
      <w:r>
        <w:rPr>
          <w:rFonts w:ascii="Times New Roman"/>
          <w:b w:val="false"/>
          <w:i w:val="false"/>
          <w:color w:val="000000"/>
          <w:sz w:val="28"/>
        </w:rPr>
        <w:t>қаулылар мен қорытындылар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Мәслихаттың - Депутаттар жиналысының тексеру комиссиясы тексеру құжаттарын ресiмдейдi. Мәслихаттың - Депутаттар жиналысының өз құзыретi шегiнде қабылдаған құжаттарын тиiстi аумақта меншiк түрiне қарамастан барлық кәсiпорындар, ұйымдар мен мекемелер, лауазымды адамдар мен азаматтар орындауға мiндеттi. </w:t>
      </w:r>
      <w:r>
        <w:br/>
      </w:r>
      <w:r>
        <w:rPr>
          <w:rFonts w:ascii="Times New Roman"/>
          <w:b w:val="false"/>
          <w:i w:val="false"/>
          <w:color w:val="000000"/>
          <w:sz w:val="28"/>
        </w:rPr>
        <w:t xml:space="preserve">
      Мәслихаттың - Депутаттар жиналысының Қазақстан Республикасының заңдарына сәйкес келмейтiн қаулысы сот тәртiбiмен күшiн жоюы мүмкiн. </w:t>
      </w:r>
      <w:r>
        <w:br/>
      </w:r>
      <w:r>
        <w:rPr>
          <w:rFonts w:ascii="Times New Roman"/>
          <w:b w:val="false"/>
          <w:i w:val="false"/>
          <w:color w:val="000000"/>
          <w:sz w:val="28"/>
        </w:rPr>
        <w:t>
 </w:t>
      </w:r>
      <w:r>
        <w:br/>
      </w:r>
      <w:r>
        <w:rPr>
          <w:rFonts w:ascii="Times New Roman"/>
          <w:b w:val="false"/>
          <w:i w:val="false"/>
          <w:color w:val="000000"/>
          <w:sz w:val="28"/>
        </w:rPr>
        <w:t xml:space="preserve">
          26-бап. Мәслихаттың - Депутаттар жиналысының аппараты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 - Депутаттар жиналысы мен оның органдарының қызметiн </w:t>
      </w:r>
    </w:p>
    <w:bookmarkEnd w:id="4"/>
    <w:bookmarkStart w:name="z5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ұйымдық, құқылық және материалдық-техникалық жағынан қамтамасыз ету</w:t>
      </w:r>
    </w:p>
    <w:p>
      <w:pPr>
        <w:spacing w:after="0"/>
        <w:ind w:left="0"/>
        <w:jc w:val="both"/>
      </w:pPr>
      <w:r>
        <w:rPr>
          <w:rFonts w:ascii="Times New Roman"/>
          <w:b w:val="false"/>
          <w:i w:val="false"/>
          <w:color w:val="000000"/>
          <w:sz w:val="28"/>
        </w:rPr>
        <w:t>үшiн, депутаттардың өкiлеттiгiн жүзеге асыруда оларға көмек көрсету</w:t>
      </w:r>
    </w:p>
    <w:p>
      <w:pPr>
        <w:spacing w:after="0"/>
        <w:ind w:left="0"/>
        <w:jc w:val="both"/>
      </w:pPr>
      <w:r>
        <w:rPr>
          <w:rFonts w:ascii="Times New Roman"/>
          <w:b w:val="false"/>
          <w:i w:val="false"/>
          <w:color w:val="000000"/>
          <w:sz w:val="28"/>
        </w:rPr>
        <w:t>үшiн  Мәслихаттың - Депутаттар жиналысының аппараты құрылады.</w:t>
      </w:r>
    </w:p>
    <w:p>
      <w:pPr>
        <w:spacing w:after="0"/>
        <w:ind w:left="0"/>
        <w:jc w:val="both"/>
      </w:pPr>
      <w:r>
        <w:rPr>
          <w:rFonts w:ascii="Times New Roman"/>
          <w:b w:val="false"/>
          <w:i w:val="false"/>
          <w:color w:val="000000"/>
          <w:sz w:val="28"/>
        </w:rPr>
        <w:t>     Аппараттың штатын, еңбекке ақы төлеу шарттары мен</w:t>
      </w:r>
    </w:p>
    <w:p>
      <w:pPr>
        <w:spacing w:after="0"/>
        <w:ind w:left="0"/>
        <w:jc w:val="both"/>
      </w:pPr>
      <w:r>
        <w:rPr>
          <w:rFonts w:ascii="Times New Roman"/>
          <w:b w:val="false"/>
          <w:i w:val="false"/>
          <w:color w:val="000000"/>
          <w:sz w:val="28"/>
        </w:rPr>
        <w:t>материалдық-техникалық қамтамасыз етiлуiн Мәслихат - Депутаттар</w:t>
      </w:r>
    </w:p>
    <w:p>
      <w:pPr>
        <w:spacing w:after="0"/>
        <w:ind w:left="0"/>
        <w:jc w:val="both"/>
      </w:pPr>
      <w:r>
        <w:rPr>
          <w:rFonts w:ascii="Times New Roman"/>
          <w:b w:val="false"/>
          <w:i w:val="false"/>
          <w:color w:val="000000"/>
          <w:sz w:val="28"/>
        </w:rPr>
        <w:t>жиналысы Қазақстан Республикасының Министрлер Кабинетi белгiлеген</w:t>
      </w:r>
    </w:p>
    <w:p>
      <w:pPr>
        <w:spacing w:after="0"/>
        <w:ind w:left="0"/>
        <w:jc w:val="both"/>
      </w:pPr>
      <w:r>
        <w:rPr>
          <w:rFonts w:ascii="Times New Roman"/>
          <w:b w:val="false"/>
          <w:i w:val="false"/>
          <w:color w:val="000000"/>
          <w:sz w:val="28"/>
        </w:rPr>
        <w:t>лимиттер мен шектi қаржы ақшасы шегiнде белгiлейдi және өзгертедi.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Жергiлiктi әкiмшiлiктiң құрылымы</w:t>
      </w:r>
    </w:p>
    <w:p>
      <w:pPr>
        <w:spacing w:after="0"/>
        <w:ind w:left="0"/>
        <w:jc w:val="both"/>
      </w:pPr>
      <w:r>
        <w:rPr>
          <w:rFonts w:ascii="Times New Roman"/>
          <w:b w:val="false"/>
          <w:i w:val="false"/>
          <w:color w:val="000000"/>
          <w:sz w:val="28"/>
        </w:rPr>
        <w:t xml:space="preserve">             және қызметiнiң ұйымдық негiздерi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27-бап. Жергiлiктi әкiмшiлiктiң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3"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Жергiлiктi әкiмшiлiк әкiмнен, оның орынбасарларынан, сондай-ақ бөлiмдерден, басқармалардан, басқа бөлiмшелер мен қызметтерден тұрады. Әкiм орынбасарларының саны, бөлiмдердiң, басқармалардың, басқа бөлiмшелердiң жүйесi жергiлiктi әкiмнiң ұсынуы бойынша тиiстi Мәслихат - Депутаттар жиналысы бекiтетiн облысты, ауданды, қаланы басқарудың схемасына сәйкес белгiленедi. </w:t>
      </w:r>
      <w:r>
        <w:br/>
      </w:r>
      <w:r>
        <w:rPr>
          <w:rFonts w:ascii="Times New Roman"/>
          <w:b w:val="false"/>
          <w:i w:val="false"/>
          <w:color w:val="000000"/>
          <w:sz w:val="28"/>
        </w:rPr>
        <w:t xml:space="preserve">
      Әкiмдердiң орынбасарлары функцияларды тиiстi әкiм белгiлеген мiндеттердiң бөлiнiсiне сәйкес атқарады. Әкiм болмаған немесе ол оның өз мiндеттерiн орындауы мүмкiн болмаған жағдайда оның өкiлеттiгiн бiрiншi орынбасар жүзеге асырады. </w:t>
      </w:r>
      <w:r>
        <w:br/>
      </w:r>
      <w:r>
        <w:rPr>
          <w:rFonts w:ascii="Times New Roman"/>
          <w:b w:val="false"/>
          <w:i w:val="false"/>
          <w:color w:val="000000"/>
          <w:sz w:val="28"/>
        </w:rPr>
        <w:t xml:space="preserve">
      Әкiмдердiң орынбасарларын жергiлiктi әкiм қызметке тағайындайды және одан босатады. </w:t>
      </w:r>
      <w:r>
        <w:br/>
      </w:r>
      <w:r>
        <w:rPr>
          <w:rFonts w:ascii="Times New Roman"/>
          <w:b w:val="false"/>
          <w:i w:val="false"/>
          <w:color w:val="000000"/>
          <w:sz w:val="28"/>
        </w:rPr>
        <w:t xml:space="preserve">
      Әкiм және оның орынбасарлары, сондай-ақ әкiмшiлiк бөлiмдерiнiң, басқармаларының, басқа қызметтерiнiң басшылары кез келген деңгейдегi Мәслихаттың - Депутаттар жиналысының депутаттары бола алмайды. </w:t>
      </w:r>
      <w:r>
        <w:br/>
      </w:r>
      <w:r>
        <w:rPr>
          <w:rFonts w:ascii="Times New Roman"/>
          <w:b w:val="false"/>
          <w:i w:val="false"/>
          <w:color w:val="000000"/>
          <w:sz w:val="28"/>
        </w:rPr>
        <w:t>
 </w:t>
      </w:r>
      <w:r>
        <w:br/>
      </w:r>
      <w:r>
        <w:rPr>
          <w:rFonts w:ascii="Times New Roman"/>
          <w:b w:val="false"/>
          <w:i w:val="false"/>
          <w:color w:val="000000"/>
          <w:sz w:val="28"/>
        </w:rPr>
        <w:t xml:space="preserve">
          28-бап. Жергiлiктi әкiмшiлiктiң органдары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Жергiлiктi әкiмшiлiктiң бөлiмдерi, басқармалары, басқа бөлiмшелерi мен қызметтерi оның органдары болып табылады. </w:t>
      </w:r>
      <w:r>
        <w:br/>
      </w:r>
      <w:r>
        <w:rPr>
          <w:rFonts w:ascii="Times New Roman"/>
          <w:b w:val="false"/>
          <w:i w:val="false"/>
          <w:color w:val="000000"/>
          <w:sz w:val="28"/>
        </w:rPr>
        <w:t xml:space="preserve">
      Облыстық, Алматы және Ленинск қалалық әкiмшiлiктер бөлiмдерiнiң, басқармаларының және басқа бөлiмшелерi мен қызметтерiнiң, жоба тiзбесiн Қазақстан Республикасының Министрлер Кабинетi әзiрлеп, бекiтедi. </w:t>
      </w:r>
      <w:r>
        <w:br/>
      </w:r>
      <w:r>
        <w:rPr>
          <w:rFonts w:ascii="Times New Roman"/>
          <w:b w:val="false"/>
          <w:i w:val="false"/>
          <w:color w:val="000000"/>
          <w:sz w:val="28"/>
        </w:rPr>
        <w:t xml:space="preserve">
      Аудандық, қалалық, қаладағы аудандық әкiмшiлiктер бөлiмдерiнiң, басқармаларының және басқа бөлiмшелерi мен қызметтерiнiң жоба тiзбесiн жоғары тұрған әкiм әзiрлеп, бекiтедi. </w:t>
      </w:r>
      <w:r>
        <w:br/>
      </w:r>
      <w:r>
        <w:rPr>
          <w:rFonts w:ascii="Times New Roman"/>
          <w:b w:val="false"/>
          <w:i w:val="false"/>
          <w:color w:val="000000"/>
          <w:sz w:val="28"/>
        </w:rPr>
        <w:t xml:space="preserve">
      Жергiлiктi әкiмшiлiк органдарының штатын, еңбекке ақы төлеу шарттары мен материалдық-техникалық қамтамасыз етiлуiн, бұған республикалық бюджеттен қаржыландырылатындары жатпайды, әкiм Қазақстан Республикасының Министрлер Кабинетi белгiлеген лимиттер мен шектi қаржы ақшасы шегiнде белгiлейдi және өзгертедi.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29-бап. Жергiлiктi әкiмнiң аппараты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Жергiлiктi әкiмшiлiк пен оның органдарын ұйымдық, құқылық және материалдық-техникалық жағынан қамтамасыз ету үшiн жергiлiктi әкiмнiң аппараты құрылады. </w:t>
      </w:r>
      <w:r>
        <w:br/>
      </w:r>
      <w:r>
        <w:rPr>
          <w:rFonts w:ascii="Times New Roman"/>
          <w:b w:val="false"/>
          <w:i w:val="false"/>
          <w:color w:val="000000"/>
          <w:sz w:val="28"/>
        </w:rPr>
        <w:t xml:space="preserve">
      Жергiлiктi әкiмнiң аппараты туралы ереженi әкiм бекiтедi. </w:t>
      </w:r>
      <w:r>
        <w:br/>
      </w:r>
      <w:r>
        <w:rPr>
          <w:rFonts w:ascii="Times New Roman"/>
          <w:b w:val="false"/>
          <w:i w:val="false"/>
          <w:color w:val="000000"/>
          <w:sz w:val="28"/>
        </w:rPr>
        <w:t xml:space="preserve">
      Аппараттың штатын, еңбекке ақы төлеу шарттары мен материалдық-техникалық қамтамасыз етiлуiн әкiм Қазақстан Республикасының Министрлер Кабинетi белгiлеген лимиттер мен шектi қаржы ақшасы шегiнде бекiтедi.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30-бап. Жергiлiктi әкiмшiлiк органдарының басшылары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Әкiмшiлiк органдарының басшылары мен басқа да лауазымды адамдарын әкiм қызметке тағайындайды және одан босатады. </w:t>
      </w:r>
      <w:r>
        <w:br/>
      </w:r>
      <w:r>
        <w:rPr>
          <w:rFonts w:ascii="Times New Roman"/>
          <w:b w:val="false"/>
          <w:i w:val="false"/>
          <w:color w:val="000000"/>
          <w:sz w:val="28"/>
        </w:rPr>
        <w:t xml:space="preserve">
      Облыстық, аудандық, қалалық Мәслихат - Депутаттар жиналысы депутаттардың жалпы санының үштен екiсiнiң жасырын көпшiлiк даусымен жергiлiктi әкiмшiлiк органының басшысына сенiмсiздiк бiлдiрiп, оны қызметiнен босату туралы мәселенi әкiмнiң алдына қоюға қақылы, ол осы мәселе бойынша уәждi шешiм қабылдап, ол туралы тиiстi Мәслихат - Депутаттар жиналысына хабарлайды. </w:t>
      </w:r>
      <w:r>
        <w:br/>
      </w:r>
      <w:r>
        <w:rPr>
          <w:rFonts w:ascii="Times New Roman"/>
          <w:b w:val="false"/>
          <w:i w:val="false"/>
          <w:color w:val="000000"/>
          <w:sz w:val="28"/>
        </w:rPr>
        <w:t>
 </w:t>
      </w:r>
    </w:p>
    <w:bookmarkEnd w:id="6"/>
    <w:bookmarkStart w:name="z5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31-бап. Жергiлiктi әкiмшiлiк алқасы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Әкiмшiлiк қызметiнiң негiзгi мәселелерiн қарау үшiн әкiмнiң</w:t>
      </w:r>
    </w:p>
    <w:p>
      <w:pPr>
        <w:spacing w:after="0"/>
        <w:ind w:left="0"/>
        <w:jc w:val="both"/>
      </w:pPr>
      <w:r>
        <w:rPr>
          <w:rFonts w:ascii="Times New Roman"/>
          <w:b w:val="false"/>
          <w:i w:val="false"/>
          <w:color w:val="000000"/>
          <w:sz w:val="28"/>
        </w:rPr>
        <w:t>жанынан ақылдасу-кеңесшi орган - алқа құрылады, оның құрамын әкiм</w:t>
      </w:r>
    </w:p>
    <w:p>
      <w:pPr>
        <w:spacing w:after="0"/>
        <w:ind w:left="0"/>
        <w:jc w:val="both"/>
      </w:pPr>
      <w:r>
        <w:rPr>
          <w:rFonts w:ascii="Times New Roman"/>
          <w:b w:val="false"/>
          <w:i w:val="false"/>
          <w:color w:val="000000"/>
          <w:sz w:val="28"/>
        </w:rPr>
        <w:t>бекiтедi.</w:t>
      </w:r>
    </w:p>
    <w:p>
      <w:pPr>
        <w:spacing w:after="0"/>
        <w:ind w:left="0"/>
        <w:jc w:val="both"/>
      </w:pPr>
      <w:r>
        <w:rPr>
          <w:rFonts w:ascii="Times New Roman"/>
          <w:b w:val="false"/>
          <w:i w:val="false"/>
          <w:color w:val="000000"/>
          <w:sz w:val="28"/>
        </w:rPr>
        <w:t>     Алқаның мәжiлiстерi қажеттiлiгiне қарай өткiзiледi. Оның</w:t>
      </w:r>
    </w:p>
    <w:p>
      <w:pPr>
        <w:spacing w:after="0"/>
        <w:ind w:left="0"/>
        <w:jc w:val="both"/>
      </w:pPr>
      <w:r>
        <w:rPr>
          <w:rFonts w:ascii="Times New Roman"/>
          <w:b w:val="false"/>
          <w:i w:val="false"/>
          <w:color w:val="000000"/>
          <w:sz w:val="28"/>
        </w:rPr>
        <w:t>шешiмдерi әкiмнiң қаулыларымен жүзеге асырылады. Алқаның мәжiлiсiне</w:t>
      </w:r>
    </w:p>
    <w:p>
      <w:pPr>
        <w:spacing w:after="0"/>
        <w:ind w:left="0"/>
        <w:jc w:val="both"/>
      </w:pPr>
      <w:r>
        <w:rPr>
          <w:rFonts w:ascii="Times New Roman"/>
          <w:b w:val="false"/>
          <w:i w:val="false"/>
          <w:color w:val="000000"/>
          <w:sz w:val="28"/>
        </w:rPr>
        <w:t>Мәслихаттың - Депутаттар жиналысының хатшысы шақырылады.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32-бап. Жергiлiктi әкiмшiлiк құжаттары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Әкiм өзiнiң қарауына жатқызылған мәселелер бойынша қаулылар мен</w:t>
      </w:r>
    </w:p>
    <w:p>
      <w:pPr>
        <w:spacing w:after="0"/>
        <w:ind w:left="0"/>
        <w:jc w:val="both"/>
      </w:pPr>
      <w:r>
        <w:rPr>
          <w:rFonts w:ascii="Times New Roman"/>
          <w:b w:val="false"/>
          <w:i w:val="false"/>
          <w:color w:val="000000"/>
          <w:sz w:val="28"/>
        </w:rPr>
        <w:t>өкiмдер қабылдайды.</w:t>
      </w:r>
    </w:p>
    <w:p>
      <w:pPr>
        <w:spacing w:after="0"/>
        <w:ind w:left="0"/>
        <w:jc w:val="both"/>
      </w:pPr>
      <w:r>
        <w:rPr>
          <w:rFonts w:ascii="Times New Roman"/>
          <w:b w:val="false"/>
          <w:i w:val="false"/>
          <w:color w:val="000000"/>
          <w:sz w:val="28"/>
        </w:rPr>
        <w:t>     Әкiмнiң орынбасарлары өкiмдер шығарады.</w:t>
      </w:r>
    </w:p>
    <w:p>
      <w:pPr>
        <w:spacing w:after="0"/>
        <w:ind w:left="0"/>
        <w:jc w:val="both"/>
      </w:pPr>
      <w:r>
        <w:rPr>
          <w:rFonts w:ascii="Times New Roman"/>
          <w:b w:val="false"/>
          <w:i w:val="false"/>
          <w:color w:val="000000"/>
          <w:sz w:val="28"/>
        </w:rPr>
        <w:t>     Жергiлiктi әкiмшiлiк органдарының басшылары өз құзыретi шегiнде</w:t>
      </w:r>
    </w:p>
    <w:p>
      <w:pPr>
        <w:spacing w:after="0"/>
        <w:ind w:left="0"/>
        <w:jc w:val="both"/>
      </w:pPr>
      <w:r>
        <w:rPr>
          <w:rFonts w:ascii="Times New Roman"/>
          <w:b w:val="false"/>
          <w:i w:val="false"/>
          <w:color w:val="000000"/>
          <w:sz w:val="28"/>
        </w:rPr>
        <w:t>бұйрықтар шығарады.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Жергiлiктi әкiмшiлiк құжаттары Қазақстан Республикасының Конституциясы мен заңдарына қайшы келмеуге тиiс. Жергiлiктi әкiмшiлiк құжаттарының күшiн жоғары тұрған атқарушы орган не Қазақстан Республикасының Президентi жоюы немесе сот тәртiбiмен жойылуы мүмкiн. </w:t>
      </w:r>
      <w:r>
        <w:br/>
      </w:r>
      <w:r>
        <w:rPr>
          <w:rFonts w:ascii="Times New Roman"/>
          <w:b w:val="false"/>
          <w:i w:val="false"/>
          <w:color w:val="000000"/>
          <w:sz w:val="28"/>
        </w:rPr>
        <w:t xml:space="preserve">
      Әкiмнiң өз құзыретi шегiнде қабылдаған құжаттарын тиiстi аумақта меншiк түрiне қарамастан барлық кәсiпорындар, ұйымдар, мекемелер, лауазымды адамдар мен азаматтар орындауға мiндеттi. </w:t>
      </w:r>
      <w:r>
        <w:br/>
      </w:r>
      <w:r>
        <w:rPr>
          <w:rFonts w:ascii="Times New Roman"/>
          <w:b w:val="false"/>
          <w:i w:val="false"/>
          <w:color w:val="000000"/>
          <w:sz w:val="28"/>
        </w:rPr>
        <w:t>
 </w:t>
      </w:r>
      <w:r>
        <w:br/>
      </w:r>
      <w:r>
        <w:rPr>
          <w:rFonts w:ascii="Times New Roman"/>
          <w:b w:val="false"/>
          <w:i w:val="false"/>
          <w:color w:val="000000"/>
          <w:sz w:val="28"/>
        </w:rPr>
        <w:t xml:space="preserve">
      33-бап. Жергiлiктi өкiлдi және атқарушы органдар құқықтарының </w:t>
      </w:r>
      <w:r>
        <w:br/>
      </w:r>
      <w:r>
        <w:rPr>
          <w:rFonts w:ascii="Times New Roman"/>
          <w:b w:val="false"/>
          <w:i w:val="false"/>
          <w:color w:val="000000"/>
          <w:sz w:val="28"/>
        </w:rPr>
        <w:t xml:space="preserve">
              кепiлдiктерi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 - Депутаттар жиналысы мен жергiлiктi әкiмшiлiк өздерiне берiлген өкiлеттiктi дербес жүзеге асырады және заңға қайшы құжаттары мен iс-әрекеттерi үшiн заңдарға сәйкес жауаптылықты мойнына алады. </w:t>
      </w:r>
      <w:r>
        <w:br/>
      </w:r>
      <w:r>
        <w:rPr>
          <w:rFonts w:ascii="Times New Roman"/>
          <w:b w:val="false"/>
          <w:i w:val="false"/>
          <w:color w:val="000000"/>
          <w:sz w:val="28"/>
        </w:rPr>
        <w:t xml:space="preserve">
      Мәслихат - Депутаттар жиналысы мен жергiлiктi әкiмшiлiк заңдарда белгiленген тәртiппен тиiстi органдарға мемлекеттiк органдардың, қоғамдық бiрлестiктердiң, кәсiпорындардың, ұйымдар мен мекемелердiң лауазымды адамдарын Мәслихаттың - Депутаттар жиналысының, әкiмшiлiктiң шешiмдерiн орындамағаны үшiн тәртiптiк жауаптылыққа тарту туралы ұсыныс жасауға қақылы. </w:t>
      </w:r>
      <w:r>
        <w:br/>
      </w:r>
      <w:r>
        <w:rPr>
          <w:rFonts w:ascii="Times New Roman"/>
          <w:b w:val="false"/>
          <w:i w:val="false"/>
          <w:color w:val="000000"/>
          <w:sz w:val="28"/>
        </w:rPr>
        <w:t xml:space="preserve">
      Мәслихаттың - Депутаттар жиналысының жергiлiктi әкiмшiлiктiң </w:t>
      </w:r>
    </w:p>
    <w:bookmarkEnd w:id="8"/>
    <w:bookmarkStart w:name="z62"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ұсынысын тиiстi орган оны алған күннен бастап 15 күндiк мерзiм iшiнде</w:t>
      </w:r>
    </w:p>
    <w:p>
      <w:pPr>
        <w:spacing w:after="0"/>
        <w:ind w:left="0"/>
        <w:jc w:val="both"/>
      </w:pPr>
      <w:r>
        <w:rPr>
          <w:rFonts w:ascii="Times New Roman"/>
          <w:b w:val="false"/>
          <w:i w:val="false"/>
          <w:color w:val="000000"/>
          <w:sz w:val="28"/>
        </w:rPr>
        <w:t>қарауға тиiс.</w:t>
      </w:r>
    </w:p>
    <w:p>
      <w:pPr>
        <w:spacing w:after="0"/>
        <w:ind w:left="0"/>
        <w:jc w:val="both"/>
      </w:pPr>
      <w:r>
        <w:rPr>
          <w:rFonts w:ascii="Times New Roman"/>
          <w:b w:val="false"/>
          <w:i w:val="false"/>
          <w:color w:val="000000"/>
          <w:sz w:val="28"/>
        </w:rPr>
        <w:t>     Мәслихаттың - Депутаттар жиналысының, жергiлiктi әкiмшiлiктiң</w:t>
      </w:r>
    </w:p>
    <w:p>
      <w:pPr>
        <w:spacing w:after="0"/>
        <w:ind w:left="0"/>
        <w:jc w:val="both"/>
      </w:pPr>
      <w:r>
        <w:rPr>
          <w:rFonts w:ascii="Times New Roman"/>
          <w:b w:val="false"/>
          <w:i w:val="false"/>
          <w:color w:val="000000"/>
          <w:sz w:val="28"/>
        </w:rPr>
        <w:t>шешiмдерiн лауазымды адамдар мен азаматтар бiрнеше мәрте орындамаса</w:t>
      </w:r>
    </w:p>
    <w:p>
      <w:pPr>
        <w:spacing w:after="0"/>
        <w:ind w:left="0"/>
        <w:jc w:val="both"/>
      </w:pPr>
      <w:r>
        <w:rPr>
          <w:rFonts w:ascii="Times New Roman"/>
          <w:b w:val="false"/>
          <w:i w:val="false"/>
          <w:color w:val="000000"/>
          <w:sz w:val="28"/>
        </w:rPr>
        <w:t>сот тiртiбiмен әкiмшiлiк жауаптылыққа тартылады.</w:t>
      </w:r>
    </w:p>
    <w:p>
      <w:pPr>
        <w:spacing w:after="0"/>
        <w:ind w:left="0"/>
        <w:jc w:val="both"/>
      </w:pPr>
      <w:r>
        <w:rPr>
          <w:rFonts w:ascii="Times New Roman"/>
          <w:b w:val="false"/>
          <w:i w:val="false"/>
          <w:color w:val="000000"/>
          <w:sz w:val="28"/>
        </w:rPr>
        <w:t>     Тұрақты комиссиялардың шешiмдерiн орындамаған немесе оларға бiле</w:t>
      </w:r>
    </w:p>
    <w:p>
      <w:pPr>
        <w:spacing w:after="0"/>
        <w:ind w:left="0"/>
        <w:jc w:val="both"/>
      </w:pPr>
      <w:r>
        <w:rPr>
          <w:rFonts w:ascii="Times New Roman"/>
          <w:b w:val="false"/>
          <w:i w:val="false"/>
          <w:color w:val="000000"/>
          <w:sz w:val="28"/>
        </w:rPr>
        <w:t>тұра жалған ақпарат берген жағдайда лауазымды адамдар заңдарда</w:t>
      </w:r>
    </w:p>
    <w:p>
      <w:pPr>
        <w:spacing w:after="0"/>
        <w:ind w:left="0"/>
        <w:jc w:val="both"/>
      </w:pPr>
      <w:r>
        <w:rPr>
          <w:rFonts w:ascii="Times New Roman"/>
          <w:b w:val="false"/>
          <w:i w:val="false"/>
          <w:color w:val="000000"/>
          <w:sz w:val="28"/>
        </w:rPr>
        <w:t>белгiленген тәртiппен тиiстi Мәслихат - Депутаттар жиналысы</w:t>
      </w:r>
    </w:p>
    <w:p>
      <w:pPr>
        <w:spacing w:after="0"/>
        <w:ind w:left="0"/>
        <w:jc w:val="both"/>
      </w:pPr>
      <w:r>
        <w:rPr>
          <w:rFonts w:ascii="Times New Roman"/>
          <w:b w:val="false"/>
          <w:i w:val="false"/>
          <w:color w:val="000000"/>
          <w:sz w:val="28"/>
        </w:rPr>
        <w:t>хатшысының ұсынуы бойынша тәртiптiк жауаптылыққа тартылады.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ЖЕРГIЛIКТI ӨКIЛДI ЖӘНЕ АТҚАРУШЫ ОРГАНДАР ҚЫЗМЕТIНIҢ</w:t>
      </w:r>
    </w:p>
    <w:p>
      <w:pPr>
        <w:spacing w:after="0"/>
        <w:ind w:left="0"/>
        <w:jc w:val="both"/>
      </w:pPr>
      <w:r>
        <w:rPr>
          <w:rFonts w:ascii="Times New Roman"/>
          <w:b w:val="false"/>
          <w:i w:val="false"/>
          <w:color w:val="000000"/>
          <w:sz w:val="28"/>
        </w:rPr>
        <w:t>                 ЭКОНОМИКАЛЫҚ ЖӘНЕ ҚАРЖЫ НЕГIЗДЕРI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34-бап. Әкімшілік-аумақтық мекеннің</w:t>
      </w:r>
    </w:p>
    <w:p>
      <w:pPr>
        <w:spacing w:after="0"/>
        <w:ind w:left="0"/>
        <w:jc w:val="both"/>
      </w:pPr>
      <w:r>
        <w:rPr>
          <w:rFonts w:ascii="Times New Roman"/>
          <w:b w:val="false"/>
          <w:i w:val="false"/>
          <w:color w:val="000000"/>
          <w:sz w:val="28"/>
        </w:rPr>
        <w:t>                 экономикалық және қаржылық негізі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Облыстың, аудан (қаладағы ауданнан басқа) мен республикалық және </w:t>
      </w:r>
    </w:p>
    <w:p>
      <w:pPr>
        <w:spacing w:after="0"/>
        <w:ind w:left="0"/>
        <w:jc w:val="both"/>
      </w:pPr>
      <w:r>
        <w:rPr>
          <w:rFonts w:ascii="Times New Roman"/>
          <w:b w:val="false"/>
          <w:i w:val="false"/>
          <w:color w:val="000000"/>
          <w:sz w:val="28"/>
        </w:rPr>
        <w:t xml:space="preserve">облыстық маңызы бар қаланың экономикалық және қаржылық негізін мыналар </w:t>
      </w:r>
    </w:p>
    <w:p>
      <w:pPr>
        <w:spacing w:after="0"/>
        <w:ind w:left="0"/>
        <w:jc w:val="both"/>
      </w:pPr>
      <w:r>
        <w:rPr>
          <w:rFonts w:ascii="Times New Roman"/>
          <w:b w:val="false"/>
          <w:i w:val="false"/>
          <w:color w:val="000000"/>
          <w:sz w:val="28"/>
        </w:rPr>
        <w:t>құрайды:</w:t>
      </w:r>
    </w:p>
    <w:p>
      <w:pPr>
        <w:spacing w:after="0"/>
        <w:ind w:left="0"/>
        <w:jc w:val="both"/>
      </w:pPr>
      <w:r>
        <w:rPr>
          <w:rFonts w:ascii="Times New Roman"/>
          <w:b w:val="false"/>
          <w:i w:val="false"/>
          <w:color w:val="000000"/>
          <w:sz w:val="28"/>
        </w:rPr>
        <w:t>     1) жергілікті бюджет;</w:t>
      </w:r>
    </w:p>
    <w:p>
      <w:pPr>
        <w:spacing w:after="0"/>
        <w:ind w:left="0"/>
        <w:jc w:val="both"/>
      </w:pPr>
      <w:r>
        <w:rPr>
          <w:rFonts w:ascii="Times New Roman"/>
          <w:b w:val="false"/>
          <w:i w:val="false"/>
          <w:color w:val="000000"/>
          <w:sz w:val="28"/>
        </w:rPr>
        <w:t>     2) коммуналдық заңды тұлғаларға бекітілген мүлік;</w:t>
      </w:r>
    </w:p>
    <w:p>
      <w:pPr>
        <w:spacing w:after="0"/>
        <w:ind w:left="0"/>
        <w:jc w:val="both"/>
      </w:pPr>
      <w:r>
        <w:rPr>
          <w:rFonts w:ascii="Times New Roman"/>
          <w:b w:val="false"/>
          <w:i w:val="false"/>
          <w:color w:val="000000"/>
          <w:sz w:val="28"/>
        </w:rPr>
        <w:t xml:space="preserve">     3) Қазақстан Республикасының заңдарына сәйкес әкімшілік-аумақтық </w:t>
      </w:r>
    </w:p>
    <w:p>
      <w:pPr>
        <w:spacing w:after="0"/>
        <w:ind w:left="0"/>
        <w:jc w:val="both"/>
      </w:pPr>
      <w:r>
        <w:rPr>
          <w:rFonts w:ascii="Times New Roman"/>
          <w:b w:val="false"/>
          <w:i w:val="false"/>
          <w:color w:val="000000"/>
          <w:sz w:val="28"/>
        </w:rPr>
        <w:t>мекендердің меншігіндегі өзге де мүлік.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34-бап жаңа редакцияда - Қазақстан Республикасының</w:t>
      </w:r>
    </w:p>
    <w:p>
      <w:pPr>
        <w:spacing w:after="0"/>
        <w:ind w:left="0"/>
        <w:jc w:val="both"/>
      </w:pPr>
      <w:r>
        <w:rPr>
          <w:rFonts w:ascii="Times New Roman"/>
          <w:b w:val="false"/>
          <w:i w:val="false"/>
          <w:color w:val="000000"/>
          <w:sz w:val="28"/>
        </w:rPr>
        <w:t xml:space="preserve">              1999.04.05. N 360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Z990360_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35-бап. Әкiмшiлiк-аумақтық мекендердiң меншiгi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3"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Әкiмшiлiк-аумақтық мекендердiң меншiгiнде тиiстi Мәслихат - Депутаттар жиналысы мен жергiлiктi әкiмшiлiктердiң мүлкi, жергiлiктi бюджеттiң қаражаты, сондай-ақ өз қаражаты есебiнен жасалған немесе сатып алынған мүлiк және меншiк иесi Қазақстан Республикасының заңдарына сәйкес берген әлеуметтiк-экономикалық даму және Мәслихат - Депутаттар жиналысы мен жергiлiктi әкiмшiлiк алдында тұрған мiндеттердi орындау үшiн қажеттi мүлiк болады. </w:t>
      </w:r>
      <w:r>
        <w:br/>
      </w:r>
      <w:r>
        <w:rPr>
          <w:rFonts w:ascii="Times New Roman"/>
          <w:b w:val="false"/>
          <w:i w:val="false"/>
          <w:color w:val="000000"/>
          <w:sz w:val="28"/>
        </w:rPr>
        <w:t>
 </w:t>
      </w:r>
      <w:r>
        <w:br/>
      </w:r>
      <w:r>
        <w:rPr>
          <w:rFonts w:ascii="Times New Roman"/>
          <w:b w:val="false"/>
          <w:i w:val="false"/>
          <w:color w:val="000000"/>
          <w:sz w:val="28"/>
        </w:rPr>
        <w:t xml:space="preserve">
      36-бап. Жергiлiктi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 - Депутаттар жиналысы әкiмшiлiк-аумақтық мекеннiң бюджетiн бекiтедi. Бюджет жобасын әзiрлеу мен бюджеттi атқаруды жергiлiктi әкiмшiлiк жүзеге асырады. Жоғары тұрған органдардың бюджеттi әзiрлеу, бекiту және атқару процесiне араласуына жол берiлмейдi. </w:t>
      </w:r>
    </w:p>
    <w:bookmarkEnd w:id="10"/>
    <w:bookmarkStart w:name="z65"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Өкiлдi органды ұстауға жұмсалатын шығындарды Мәслихат -</w:t>
      </w:r>
    </w:p>
    <w:p>
      <w:pPr>
        <w:spacing w:after="0"/>
        <w:ind w:left="0"/>
        <w:jc w:val="both"/>
      </w:pPr>
      <w:r>
        <w:rPr>
          <w:rFonts w:ascii="Times New Roman"/>
          <w:b w:val="false"/>
          <w:i w:val="false"/>
          <w:color w:val="000000"/>
          <w:sz w:val="28"/>
        </w:rPr>
        <w:t>Депутаттар жиналысы белгiлейдi.</w:t>
      </w:r>
    </w:p>
    <w:p>
      <w:pPr>
        <w:spacing w:after="0"/>
        <w:ind w:left="0"/>
        <w:jc w:val="both"/>
      </w:pPr>
      <w:r>
        <w:rPr>
          <w:rFonts w:ascii="Times New Roman"/>
          <w:b w:val="false"/>
          <w:i w:val="false"/>
          <w:color w:val="000000"/>
          <w:sz w:val="28"/>
        </w:rPr>
        <w:t>     Мәслихат - Депутаттар жиналысы мен жергiлiктi әкiмшiлiк</w:t>
      </w:r>
    </w:p>
    <w:p>
      <w:pPr>
        <w:spacing w:after="0"/>
        <w:ind w:left="0"/>
        <w:jc w:val="both"/>
      </w:pPr>
      <w:r>
        <w:rPr>
          <w:rFonts w:ascii="Times New Roman"/>
          <w:b w:val="false"/>
          <w:i w:val="false"/>
          <w:color w:val="000000"/>
          <w:sz w:val="28"/>
        </w:rPr>
        <w:t xml:space="preserve">бюджеттiң атқарылуы үшiн өз құзыретi шегiнде жауаптылықты мойнына </w:t>
      </w:r>
    </w:p>
    <w:p>
      <w:pPr>
        <w:spacing w:after="0"/>
        <w:ind w:left="0"/>
        <w:jc w:val="both"/>
      </w:pPr>
      <w:r>
        <w:rPr>
          <w:rFonts w:ascii="Times New Roman"/>
          <w:b w:val="false"/>
          <w:i w:val="false"/>
          <w:color w:val="000000"/>
          <w:sz w:val="28"/>
        </w:rPr>
        <w:t xml:space="preserve">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Жергілікті бюджетке түсімдер көздері, оны әзірлеу, бекіту және </w:t>
      </w:r>
    </w:p>
    <w:p>
      <w:pPr>
        <w:spacing w:after="0"/>
        <w:ind w:left="0"/>
        <w:jc w:val="both"/>
      </w:pPr>
      <w:r>
        <w:rPr>
          <w:rFonts w:ascii="Times New Roman"/>
          <w:b w:val="false"/>
          <w:i w:val="false"/>
          <w:color w:val="000000"/>
          <w:sz w:val="28"/>
        </w:rPr>
        <w:t xml:space="preserve">атқару тәртібі "Бюджет жүйесі туралы" Қазақстан Республикасының </w:t>
      </w:r>
    </w:p>
    <w:p>
      <w:pPr>
        <w:spacing w:after="0"/>
        <w:ind w:left="0"/>
        <w:jc w:val="both"/>
      </w:pPr>
      <w:r>
        <w:rPr>
          <w:rFonts w:ascii="Times New Roman"/>
          <w:b w:val="false"/>
          <w:i w:val="false"/>
          <w:color w:val="000000"/>
          <w:sz w:val="28"/>
        </w:rPr>
        <w:t xml:space="preserve">Заңымен және өзге де нормативтік-құқықтық актілермен белгіленеді.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36-бап өгертілді және толықтырылды - Қазақстан </w:t>
      </w:r>
    </w:p>
    <w:p>
      <w:pPr>
        <w:spacing w:after="0"/>
        <w:ind w:left="0"/>
        <w:jc w:val="both"/>
      </w:pPr>
      <w:r>
        <w:rPr>
          <w:rFonts w:ascii="Times New Roman"/>
          <w:b w:val="false"/>
          <w:i w:val="false"/>
          <w:color w:val="000000"/>
          <w:sz w:val="28"/>
        </w:rPr>
        <w:t xml:space="preserve">Республикасының </w:t>
      </w:r>
    </w:p>
    <w:p>
      <w:pPr>
        <w:spacing w:after="0"/>
        <w:ind w:left="0"/>
        <w:jc w:val="both"/>
      </w:pPr>
      <w:r>
        <w:rPr>
          <w:rFonts w:ascii="Times New Roman"/>
          <w:b w:val="false"/>
          <w:i w:val="false"/>
          <w:color w:val="000000"/>
          <w:sz w:val="28"/>
        </w:rPr>
        <w:t xml:space="preserve">              1999.04.05. N 360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Z990360_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37-бап. Жергілікті бюджеттердің кірістері мен шығыстары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Жергілікті бюджеттердің кірістері мен шығыстары "Бюджет жүйесі </w:t>
      </w:r>
    </w:p>
    <w:p>
      <w:pPr>
        <w:spacing w:after="0"/>
        <w:ind w:left="0"/>
        <w:jc w:val="both"/>
      </w:pPr>
      <w:r>
        <w:rPr>
          <w:rFonts w:ascii="Times New Roman"/>
          <w:b w:val="false"/>
          <w:i w:val="false"/>
          <w:color w:val="000000"/>
          <w:sz w:val="28"/>
        </w:rPr>
        <w:t>туралы" Қазақстан Республикасының Заңына сәйкес қалыптасады.</w:t>
      </w:r>
    </w:p>
    <w:p>
      <w:pPr>
        <w:spacing w:after="0"/>
        <w:ind w:left="0"/>
        <w:jc w:val="both"/>
      </w:pPr>
      <w:r>
        <w:rPr>
          <w:rFonts w:ascii="Times New Roman"/>
          <w:b w:val="false"/>
          <w:i w:val="false"/>
          <w:color w:val="000000"/>
          <w:sz w:val="28"/>
        </w:rPr>
        <w:t>     Ескерту. 2-тармақ жаңа редакцияда - ҚР Президентiнiң 1995.10.05.</w:t>
      </w:r>
    </w:p>
    <w:p>
      <w:pPr>
        <w:spacing w:after="0"/>
        <w:ind w:left="0"/>
        <w:jc w:val="both"/>
      </w:pPr>
      <w:r>
        <w:rPr>
          <w:rFonts w:ascii="Times New Roman"/>
          <w:b w:val="false"/>
          <w:i w:val="false"/>
          <w:color w:val="000000"/>
          <w:sz w:val="28"/>
        </w:rPr>
        <w:t xml:space="preserve">              N 2488 жарлығымен.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U952488_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37-бап жаңа редакцияда - Қазақстан Республикасының </w:t>
      </w:r>
    </w:p>
    <w:p>
      <w:pPr>
        <w:spacing w:after="0"/>
        <w:ind w:left="0"/>
        <w:jc w:val="both"/>
      </w:pPr>
      <w:r>
        <w:rPr>
          <w:rFonts w:ascii="Times New Roman"/>
          <w:b w:val="false"/>
          <w:i w:val="false"/>
          <w:color w:val="000000"/>
          <w:sz w:val="28"/>
        </w:rPr>
        <w:t xml:space="preserve">              1999.04.05. N 360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Z990360_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39-бап. Қаржы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38-39-баптардың күші жойылды - Қазақстан Республикасының </w:t>
      </w:r>
    </w:p>
    <w:p>
      <w:pPr>
        <w:spacing w:after="0"/>
        <w:ind w:left="0"/>
        <w:jc w:val="both"/>
      </w:pPr>
      <w:r>
        <w:rPr>
          <w:rFonts w:ascii="Times New Roman"/>
          <w:b w:val="false"/>
          <w:i w:val="false"/>
          <w:color w:val="000000"/>
          <w:sz w:val="28"/>
        </w:rPr>
        <w:t xml:space="preserve">              1999.04.05. N 360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Z990360_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39-бапқа өзгерiс енгiзiлдi - ҚР Президентiнiң 1995.10.05. </w:t>
      </w:r>
    </w:p>
    <w:p>
      <w:pPr>
        <w:spacing w:after="0"/>
        <w:ind w:left="0"/>
        <w:jc w:val="both"/>
      </w:pPr>
      <w:r>
        <w:rPr>
          <w:rFonts w:ascii="Times New Roman"/>
          <w:b w:val="false"/>
          <w:i w:val="false"/>
          <w:color w:val="000000"/>
          <w:sz w:val="28"/>
        </w:rPr>
        <w:t>              N 2488 жарлығымен.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Жергiлiктi өкiлеттi және атқару органдарының құзыретi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Жергiлiктi өкiлеттi органдар өкiлеттiгi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40-бап. Облыстық, аудандық, қалалық Мәслихаттың - Депутаттар</w:t>
      </w:r>
    </w:p>
    <w:p>
      <w:pPr>
        <w:spacing w:after="0"/>
        <w:ind w:left="0"/>
        <w:jc w:val="both"/>
      </w:pPr>
      <w:r>
        <w:rPr>
          <w:rFonts w:ascii="Times New Roman"/>
          <w:b w:val="false"/>
          <w:i w:val="false"/>
          <w:color w:val="000000"/>
          <w:sz w:val="28"/>
        </w:rPr>
        <w:t>                 жиналысының өкiлеттiгi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Облыстық, аудандық, қалалық Мәслихаттың - Депутаттар</w:t>
      </w:r>
    </w:p>
    <w:p>
      <w:pPr>
        <w:spacing w:after="0"/>
        <w:ind w:left="0"/>
        <w:jc w:val="both"/>
      </w:pPr>
      <w:r>
        <w:rPr>
          <w:rFonts w:ascii="Times New Roman"/>
          <w:b w:val="false"/>
          <w:i w:val="false"/>
          <w:color w:val="000000"/>
          <w:sz w:val="28"/>
        </w:rPr>
        <w:t>жиналысының негiзгi өкiлеттiгiне мыналар жатады:</w:t>
      </w:r>
    </w:p>
    <w:p>
      <w:pPr>
        <w:spacing w:after="0"/>
        <w:ind w:left="0"/>
        <w:jc w:val="both"/>
      </w:pPr>
      <w:r>
        <w:rPr>
          <w:rFonts w:ascii="Times New Roman"/>
          <w:b w:val="false"/>
          <w:i w:val="false"/>
          <w:color w:val="000000"/>
          <w:sz w:val="28"/>
        </w:rPr>
        <w:t>     - Мәслихат - Депутаттар жиналысы хатшысын сайлау және оны</w:t>
      </w:r>
    </w:p>
    <w:p>
      <w:pPr>
        <w:spacing w:after="0"/>
        <w:ind w:left="0"/>
        <w:jc w:val="both"/>
      </w:pPr>
      <w:r>
        <w:rPr>
          <w:rFonts w:ascii="Times New Roman"/>
          <w:b w:val="false"/>
          <w:i w:val="false"/>
          <w:color w:val="000000"/>
          <w:sz w:val="28"/>
        </w:rPr>
        <w:t>қызметiнен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тексеру комиссиясын, оның төрағасын сайлау және оны қызметiнен босату, Мәслихаттың - Депутаттар жиналысының тұрақты және өзге де комиссияларын құру, олардың төрағаларын қызметiнен босату, олардың жұмысы туралы есептер тыңдау; </w:t>
      </w:r>
      <w:r>
        <w:br/>
      </w:r>
      <w:r>
        <w:rPr>
          <w:rFonts w:ascii="Times New Roman"/>
          <w:b w:val="false"/>
          <w:i w:val="false"/>
          <w:color w:val="000000"/>
          <w:sz w:val="28"/>
        </w:rPr>
        <w:t xml:space="preserve">
      - Қазақстан Республикасы Министрлер Кабинетi бекiткен лимиттер мен шектiк қаражат бөлу шегiнде Мәслихат - Депутаттар жиналысы аппараты штатын, еңбекақыны, материалдық-техникалық қамтамасыз етуге арналған шығындарды бекiту; </w:t>
      </w:r>
      <w:r>
        <w:br/>
      </w:r>
      <w:r>
        <w:rPr>
          <w:rFonts w:ascii="Times New Roman"/>
          <w:b w:val="false"/>
          <w:i w:val="false"/>
          <w:color w:val="000000"/>
          <w:sz w:val="28"/>
        </w:rPr>
        <w:t xml:space="preserve">
      - Қазақстан Республикасы Заңдарында көзделген ретте депутаттар өкiлеттiгiн мерзiмiнен бұрын доғару; </w:t>
      </w:r>
      <w:r>
        <w:br/>
      </w:r>
      <w:r>
        <w:rPr>
          <w:rFonts w:ascii="Times New Roman"/>
          <w:b w:val="false"/>
          <w:i w:val="false"/>
          <w:color w:val="000000"/>
          <w:sz w:val="28"/>
        </w:rPr>
        <w:t xml:space="preserve">
      - Мәслихат - Депутаттар жиналысы регламентiн бекiту; </w:t>
      </w:r>
      <w:r>
        <w:br/>
      </w:r>
      <w:r>
        <w:rPr>
          <w:rFonts w:ascii="Times New Roman"/>
          <w:b w:val="false"/>
          <w:i w:val="false"/>
          <w:color w:val="000000"/>
          <w:sz w:val="28"/>
        </w:rPr>
        <w:t xml:space="preserve">
      - Мәслихат - Депутаттар жиналысы қызметiн қамтамасыз етуге арналған шығындардың сомасын бекiту; </w:t>
      </w:r>
      <w:r>
        <w:br/>
      </w:r>
      <w:r>
        <w:rPr>
          <w:rFonts w:ascii="Times New Roman"/>
          <w:b w:val="false"/>
          <w:i w:val="false"/>
          <w:color w:val="000000"/>
          <w:sz w:val="28"/>
        </w:rPr>
        <w:t xml:space="preserve">
      - жергiлiктi әкiмнiң ұсынуы бойынша облысты, ауданды, қаланы, басқару схемасын; </w:t>
      </w:r>
      <w:r>
        <w:br/>
      </w:r>
      <w:r>
        <w:rPr>
          <w:rFonts w:ascii="Times New Roman"/>
          <w:b w:val="false"/>
          <w:i w:val="false"/>
          <w:color w:val="000000"/>
          <w:sz w:val="28"/>
        </w:rPr>
        <w:t xml:space="preserve">
      - облыс, аудан, қала әкiмiнiң, сондай-ақ олар уәкiлеттiк берген әкiм орынбасарларының, жергiлiктi әкiмшiлiк органдары басшыларының Мәслихаттың - Депутаттар жиналысының құзыретiне осы Заңмен жатқызылған мәселелер жөнiндегi есептерiн тыңдау; </w:t>
      </w:r>
      <w:r>
        <w:br/>
      </w:r>
      <w:r>
        <w:rPr>
          <w:rFonts w:ascii="Times New Roman"/>
          <w:b w:val="false"/>
          <w:i w:val="false"/>
          <w:color w:val="000000"/>
          <w:sz w:val="28"/>
        </w:rPr>
        <w:t xml:space="preserve">
      - депутаттардың сауалдарын қарау және олар бойынша шешiмдер қабылдау; </w:t>
      </w:r>
      <w:r>
        <w:br/>
      </w:r>
      <w:r>
        <w:rPr>
          <w:rFonts w:ascii="Times New Roman"/>
          <w:b w:val="false"/>
          <w:i w:val="false"/>
          <w:color w:val="000000"/>
          <w:sz w:val="28"/>
        </w:rPr>
        <w:t xml:space="preserve">
      - жергiлiктi әкiм табыс еткен аумақты өркендетудiң жоспарларын, экономикалық және әлеуметтiк бағдарламаларын, олардың орындалуы туралы есептердi бекiту; </w:t>
      </w:r>
      <w:r>
        <w:br/>
      </w:r>
      <w:r>
        <w:rPr>
          <w:rFonts w:ascii="Times New Roman"/>
          <w:b w:val="false"/>
          <w:i w:val="false"/>
          <w:color w:val="000000"/>
          <w:sz w:val="28"/>
        </w:rPr>
        <w:t xml:space="preserve">
      - жергiлiктi әкiм табыс еткен бюджет жобасын, оған енгiзiлген өзгерiстер мен толықтыруларды, оның орындалуы туралы есептердi бекiту; </w:t>
      </w:r>
      <w:r>
        <w:br/>
      </w:r>
      <w:r>
        <w:rPr>
          <w:rFonts w:ascii="Times New Roman"/>
          <w:b w:val="false"/>
          <w:i w:val="false"/>
          <w:color w:val="000000"/>
          <w:sz w:val="28"/>
        </w:rPr>
        <w:t xml:space="preserve">
      - облыс, аудан, қала меншiгiнде тұрған кәсiпорындар мен ұйымдардың көрсетiлген қызметке төлейтiн тарифтердi белгiлеу; </w:t>
      </w:r>
      <w:r>
        <w:br/>
      </w:r>
      <w:r>
        <w:rPr>
          <w:rFonts w:ascii="Times New Roman"/>
          <w:b w:val="false"/>
          <w:i w:val="false"/>
          <w:color w:val="000000"/>
          <w:sz w:val="28"/>
        </w:rPr>
        <w:t xml:space="preserve">
      - облыс, аудан, қала меншiгiнде тұрған кәсiпорындар төлемдерiнен бөлiнетiн қаржы мөлшерiн бекiту; </w:t>
      </w:r>
      <w:r>
        <w:br/>
      </w:r>
      <w:r>
        <w:rPr>
          <w:rFonts w:ascii="Times New Roman"/>
          <w:b w:val="false"/>
          <w:i w:val="false"/>
          <w:color w:val="000000"/>
          <w:sz w:val="28"/>
        </w:rPr>
        <w:t>
 </w:t>
      </w:r>
      <w:r>
        <w:br/>
      </w:r>
      <w:r>
        <w:rPr>
          <w:rFonts w:ascii="Times New Roman"/>
          <w:b w:val="false"/>
          <w:i w:val="false"/>
          <w:color w:val="000000"/>
          <w:sz w:val="28"/>
        </w:rPr>
        <w:t xml:space="preserve">
            - бұзғаны үшiн әкiмшiлiк жауаптылық көзделген мiндеттi ережелердi бекiту; </w:t>
      </w:r>
      <w:r>
        <w:br/>
      </w:r>
      <w:r>
        <w:rPr>
          <w:rFonts w:ascii="Times New Roman"/>
          <w:b w:val="false"/>
          <w:i w:val="false"/>
          <w:color w:val="000000"/>
          <w:sz w:val="28"/>
        </w:rPr>
        <w:t xml:space="preserve">
      - жергiлiктi әкiмшiлiктiң табыс етуi бойынша әкiмшiлiк, бақылау комиссияларының, кәмелетке толмағандар iсi, маскүнемдiк пен алкоголизмге қарсы күрес жөнiндегi, тарих пен мәдениет ескерткiштерiн қорғау жөнiндегi комиссиялар құру және олардың құрамын бекiту; </w:t>
      </w:r>
      <w:r>
        <w:br/>
      </w:r>
      <w:r>
        <w:rPr>
          <w:rFonts w:ascii="Times New Roman"/>
          <w:b w:val="false"/>
          <w:i w:val="false"/>
          <w:color w:val="000000"/>
          <w:sz w:val="28"/>
        </w:rPr>
        <w:t xml:space="preserve">
      - Қазақстан Республикасы заңдарына сәйкес әкiмшiлiк-аумақтық құрылым мәселелерiн шешү; </w:t>
      </w:r>
      <w:r>
        <w:br/>
      </w:r>
      <w:r>
        <w:rPr>
          <w:rFonts w:ascii="Times New Roman"/>
          <w:b w:val="false"/>
          <w:i w:val="false"/>
          <w:color w:val="000000"/>
          <w:sz w:val="28"/>
        </w:rPr>
        <w:t xml:space="preserve">
      - Қазақстан Республикасы заңдарына сәйкес азаматтардың құқықтары мен заңды мүдделерiн қамтамасыз ету жөнiндегi өзге де өкiлеттi жүзеге асыру. </w:t>
      </w:r>
      <w:r>
        <w:br/>
      </w:r>
      <w:r>
        <w:rPr>
          <w:rFonts w:ascii="Times New Roman"/>
          <w:b w:val="false"/>
          <w:i w:val="false"/>
          <w:color w:val="000000"/>
          <w:sz w:val="28"/>
        </w:rPr>
        <w:t xml:space="preserve">
      2. Мәслихаттардың - Депутаттар жиналыстарының I-тармағында аталғандардан басқа: </w:t>
      </w:r>
      <w:r>
        <w:br/>
      </w:r>
      <w:r>
        <w:rPr>
          <w:rFonts w:ascii="Times New Roman"/>
          <w:b w:val="false"/>
          <w:i w:val="false"/>
          <w:color w:val="000000"/>
          <w:sz w:val="28"/>
        </w:rPr>
        <w:t xml:space="preserve">
      а) облыстық Мәслихаттың - Депутаттар жиналысының өкiлеттiгiне мыналар жатады: </w:t>
      </w:r>
      <w:r>
        <w:br/>
      </w:r>
      <w:r>
        <w:rPr>
          <w:rFonts w:ascii="Times New Roman"/>
          <w:b w:val="false"/>
          <w:i w:val="false"/>
          <w:color w:val="000000"/>
          <w:sz w:val="28"/>
        </w:rPr>
        <w:t xml:space="preserve">
      - лотереялар шығару, олардың шарттары, оларды орналастыру және өткізу туралы шешімдер, сондай-ақ облыстар мен Астана және Алматы қалалары бойынша Қазақстан Республикасының Үкіметі бекіткен қарыз алу лимиті шегінде қарыз алу туралы шешімдер қабылдау; </w:t>
      </w:r>
      <w:r>
        <w:br/>
      </w:r>
      <w:r>
        <w:rPr>
          <w:rFonts w:ascii="Times New Roman"/>
          <w:b w:val="false"/>
          <w:i w:val="false"/>
          <w:color w:val="000000"/>
          <w:sz w:val="28"/>
        </w:rPr>
        <w:t xml:space="preserve">
      - Қазақстан Республикасы Министрлер Кабинетiне облыстың, аудандық жоспарлау схемаларын, облыс орталығының бас жоспарының жобасын бекiту туралы ұсыныс енгiзу; </w:t>
      </w:r>
      <w:r>
        <w:br/>
      </w:r>
      <w:r>
        <w:rPr>
          <w:rFonts w:ascii="Times New Roman"/>
          <w:b w:val="false"/>
          <w:i w:val="false"/>
          <w:color w:val="000000"/>
          <w:sz w:val="28"/>
        </w:rPr>
        <w:t xml:space="preserve">
      - Қазақстан Республикасы заңдарына сәйкес әкiмшiлiк аудандарды аудандық жоспарлау жобаларын, облыстық (облыс орталықтарынан басқа) және аудандық бағыныстағы қалалар мен поселкелердiң бас жоспарларын бекiту; </w:t>
      </w:r>
      <w:r>
        <w:br/>
      </w:r>
      <w:r>
        <w:rPr>
          <w:rFonts w:ascii="Times New Roman"/>
          <w:b w:val="false"/>
          <w:i w:val="false"/>
          <w:color w:val="000000"/>
          <w:sz w:val="28"/>
        </w:rPr>
        <w:t>
 </w:t>
      </w:r>
      <w:r>
        <w:br/>
      </w:r>
      <w:r>
        <w:rPr>
          <w:rFonts w:ascii="Times New Roman"/>
          <w:b w:val="false"/>
          <w:i w:val="false"/>
          <w:color w:val="000000"/>
          <w:sz w:val="28"/>
        </w:rPr>
        <w:t xml:space="preserve">
            - әдiлет басқармасының нотариат, азаматтардың хал актiлерiн жазу, адвокатура органдары сондай-ақ халыққа заң жөнiнде бiлiм беру жұмысының жай-күйi туралы хабарламасын тыңдау; </w:t>
      </w:r>
      <w:r>
        <w:br/>
      </w:r>
      <w:r>
        <w:rPr>
          <w:rFonts w:ascii="Times New Roman"/>
          <w:b w:val="false"/>
          <w:i w:val="false"/>
          <w:color w:val="000000"/>
          <w:sz w:val="28"/>
        </w:rPr>
        <w:t xml:space="preserve">
      - облыс аумағындағы Аумақтық қоғамдық өзiн-өзi басқару органдары туралы ереженi бекiту және оған өзгерiстер енгiзу. </w:t>
      </w:r>
      <w:r>
        <w:br/>
      </w:r>
      <w:r>
        <w:rPr>
          <w:rFonts w:ascii="Times New Roman"/>
          <w:b w:val="false"/>
          <w:i w:val="false"/>
          <w:color w:val="000000"/>
          <w:sz w:val="28"/>
        </w:rPr>
        <w:t xml:space="preserve">
      б) Астана және Алматы қалалары Мәслихаттарының - Депуттар жиналыстарының өкілеттігіне мыналар жатады: </w:t>
      </w:r>
      <w:r>
        <w:br/>
      </w:r>
      <w:r>
        <w:rPr>
          <w:rFonts w:ascii="Times New Roman"/>
          <w:b w:val="false"/>
          <w:i w:val="false"/>
          <w:color w:val="000000"/>
          <w:sz w:val="28"/>
        </w:rPr>
        <w:t xml:space="preserve">
      - лотереялар шығару, олардың шарттары, оларды орналастыру және өткізу туралы шешімдер, сондай-ақ облыстар мен Астана және Алматы қалалары бойынша Қазақстан Республикасының Үкіметі бекіткен қарыз алу лимиті шегінде қарыз алу туралы шешімдер қабылдау; </w:t>
      </w:r>
      <w:r>
        <w:br/>
      </w:r>
      <w:r>
        <w:rPr>
          <w:rFonts w:ascii="Times New Roman"/>
          <w:b w:val="false"/>
          <w:i w:val="false"/>
          <w:color w:val="000000"/>
          <w:sz w:val="28"/>
        </w:rPr>
        <w:t xml:space="preserve">
      - Қазақстан Республикасы Министрлер Кабинетiне қаланың бас жоспары жобасын бекiту туралы ұсыныстар енгiзу; </w:t>
      </w:r>
      <w:r>
        <w:br/>
      </w:r>
      <w:r>
        <w:rPr>
          <w:rFonts w:ascii="Times New Roman"/>
          <w:b w:val="false"/>
          <w:i w:val="false"/>
          <w:color w:val="000000"/>
          <w:sz w:val="28"/>
        </w:rPr>
        <w:t xml:space="preserve">
      - Қазақстан Республикасы Президентiне мемлекеттiк наградалармен марапаттау және құрметтi атақтар беру туралы ұсыныстар енгiзу; </w:t>
      </w:r>
      <w:r>
        <w:br/>
      </w:r>
      <w:r>
        <w:rPr>
          <w:rFonts w:ascii="Times New Roman"/>
          <w:b w:val="false"/>
          <w:i w:val="false"/>
          <w:color w:val="000000"/>
          <w:sz w:val="28"/>
        </w:rPr>
        <w:t xml:space="preserve">
      - қала аумағындағы Аумақтық қоғамдық өзiн-өзi басқару органдары туралы ереженi бекiту және оған өзгерiстер енгiзу. </w:t>
      </w:r>
      <w:r>
        <w:br/>
      </w:r>
      <w:r>
        <w:rPr>
          <w:rFonts w:ascii="Times New Roman"/>
          <w:b w:val="false"/>
          <w:i w:val="false"/>
          <w:color w:val="000000"/>
          <w:sz w:val="28"/>
        </w:rPr>
        <w:t xml:space="preserve">
      в) аудандық, қалалық Депутаттар жиналысының өкiлеттiгiне мыналар жатады: </w:t>
      </w:r>
      <w:r>
        <w:br/>
      </w:r>
      <w:r>
        <w:rPr>
          <w:rFonts w:ascii="Times New Roman"/>
          <w:b w:val="false"/>
          <w:i w:val="false"/>
          <w:color w:val="000000"/>
          <w:sz w:val="28"/>
        </w:rPr>
        <w:t xml:space="preserve">
      - селолық елдi мекендерге, қалаға үйлер салу ережелерiн, селолық елдi мекендердiң бас жоспарларын бекiту, олардың шекараларын белгiлеу және өзгерту; </w:t>
      </w:r>
      <w:r>
        <w:br/>
      </w:r>
      <w:r>
        <w:rPr>
          <w:rFonts w:ascii="Times New Roman"/>
          <w:b w:val="false"/>
          <w:i w:val="false"/>
          <w:color w:val="000000"/>
          <w:sz w:val="28"/>
        </w:rPr>
        <w:t xml:space="preserve">
      - Қазақстан Республикасының салық заңдарына сәйкес жер салығының ставкаларын, жер туралы заңдарға сәйкес жер үшiн жалға алу ақысын төлеу жөнiндегi жеңiлдiктердi белгiлеу. </w:t>
      </w:r>
      <w:r>
        <w:br/>
      </w:r>
      <w:r>
        <w:rPr>
          <w:rFonts w:ascii="Times New Roman"/>
          <w:b w:val="false"/>
          <w:i w:val="false"/>
          <w:color w:val="000000"/>
          <w:sz w:val="28"/>
        </w:rPr>
        <w:t xml:space="preserve">
      Облыстық, аудандық, қалалық Мәслихат - Депутаттар жиналысы сайланған депутаттар санының үштен екi даусымен жергiлiктi әкiмге дәлелдi сенiмсiздiк бiлдiруге және оны қызметтен босату туралы мәселе қоюға құқылы. Қазақстан Республикасының Президентi, облыстық Алматы </w:t>
      </w:r>
    </w:p>
    <w:bookmarkStart w:name="z66"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қалалық, аудандық әкiм бiр ай iшiнде бұл мәселе жөнiнде дәлелдi шешiм</w:t>
      </w:r>
    </w:p>
    <w:p>
      <w:pPr>
        <w:spacing w:after="0"/>
        <w:ind w:left="0"/>
        <w:jc w:val="both"/>
      </w:pPr>
      <w:r>
        <w:rPr>
          <w:rFonts w:ascii="Times New Roman"/>
          <w:b w:val="false"/>
          <w:i w:val="false"/>
          <w:color w:val="000000"/>
          <w:sz w:val="28"/>
        </w:rPr>
        <w:t>қабылдайды және ол туралы тиiстi Мәслихатқа - Депутаттар жиналысына</w:t>
      </w:r>
    </w:p>
    <w:p>
      <w:pPr>
        <w:spacing w:after="0"/>
        <w:ind w:left="0"/>
        <w:jc w:val="both"/>
      </w:pPr>
      <w:r>
        <w:rPr>
          <w:rFonts w:ascii="Times New Roman"/>
          <w:b w:val="false"/>
          <w:i w:val="false"/>
          <w:color w:val="000000"/>
          <w:sz w:val="28"/>
        </w:rPr>
        <w:t>хабарлайды.</w:t>
      </w:r>
    </w:p>
    <w:p>
      <w:pPr>
        <w:spacing w:after="0"/>
        <w:ind w:left="0"/>
        <w:jc w:val="both"/>
      </w:pPr>
      <w:r>
        <w:rPr>
          <w:rFonts w:ascii="Times New Roman"/>
          <w:b w:val="false"/>
          <w:i w:val="false"/>
          <w:color w:val="000000"/>
          <w:sz w:val="28"/>
        </w:rPr>
        <w:t>     ЕСКЕРТУ. 2-тармақтың "а" тармақшасы 3-шi абзацпен толықтырылды -</w:t>
      </w:r>
    </w:p>
    <w:p>
      <w:pPr>
        <w:spacing w:after="0"/>
        <w:ind w:left="0"/>
        <w:jc w:val="both"/>
      </w:pPr>
      <w:r>
        <w:rPr>
          <w:rFonts w:ascii="Times New Roman"/>
          <w:b w:val="false"/>
          <w:i w:val="false"/>
          <w:color w:val="000000"/>
          <w:sz w:val="28"/>
        </w:rPr>
        <w:t xml:space="preserve">              ҚР Президентiнiң 1995.05.02. N 2254 жарлығымен.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U952254_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2-тармағының "в" тармақшасының 3-абзацы жаңа редакцияда -</w:t>
      </w:r>
    </w:p>
    <w:p>
      <w:pPr>
        <w:spacing w:after="0"/>
        <w:ind w:left="0"/>
        <w:jc w:val="both"/>
      </w:pPr>
      <w:r>
        <w:rPr>
          <w:rFonts w:ascii="Times New Roman"/>
          <w:b w:val="false"/>
          <w:i w:val="false"/>
          <w:color w:val="000000"/>
          <w:sz w:val="28"/>
        </w:rPr>
        <w:t>              ҚР Президентiнiң 1995.10.05. N 2488 жарлығымен.</w:t>
      </w:r>
    </w:p>
    <w:p>
      <w:pPr>
        <w:spacing w:after="0"/>
        <w:ind w:left="0"/>
        <w:jc w:val="both"/>
      </w:pPr>
      <w:r>
        <w:rPr>
          <w:rFonts w:ascii="Times New Roman"/>
          <w:b w:val="false"/>
          <w:i w:val="false"/>
          <w:color w:val="000000"/>
          <w:sz w:val="28"/>
        </w:rPr>
        <w:t xml:space="preserve">     Ескерту. 2-тармағының "а" тармақшасындағы 4 абзац алынып </w:t>
      </w:r>
    </w:p>
    <w:p>
      <w:pPr>
        <w:spacing w:after="0"/>
        <w:ind w:left="0"/>
        <w:jc w:val="both"/>
      </w:pPr>
      <w:r>
        <w:rPr>
          <w:rFonts w:ascii="Times New Roman"/>
          <w:b w:val="false"/>
          <w:i w:val="false"/>
          <w:color w:val="000000"/>
          <w:sz w:val="28"/>
        </w:rPr>
        <w:t xml:space="preserve">              тасталған - ҚР Президентiнiң 1996.01.03. N 2740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U962740_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жарлығымен.</w:t>
      </w:r>
    </w:p>
    <w:p>
      <w:pPr>
        <w:spacing w:after="0"/>
        <w:ind w:left="0"/>
        <w:jc w:val="both"/>
      </w:pPr>
      <w:r>
        <w:rPr>
          <w:rFonts w:ascii="Times New Roman"/>
          <w:b w:val="false"/>
          <w:i w:val="false"/>
          <w:color w:val="000000"/>
          <w:sz w:val="28"/>
        </w:rPr>
        <w:t xml:space="preserve">     Ескерту. 1-тармағының 15 абзацы жаңа редакцияда - Қазақстан </w:t>
      </w:r>
    </w:p>
    <w:p>
      <w:pPr>
        <w:spacing w:after="0"/>
        <w:ind w:left="0"/>
        <w:jc w:val="both"/>
      </w:pPr>
      <w:r>
        <w:rPr>
          <w:rFonts w:ascii="Times New Roman"/>
          <w:b w:val="false"/>
          <w:i w:val="false"/>
          <w:color w:val="000000"/>
          <w:sz w:val="28"/>
        </w:rPr>
        <w:t xml:space="preserve">              Республикасының 1998.11.20. N 303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Z980303_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40-бап өзгерді - Қазақстан Республикасының 1999.04.05. N 360 </w:t>
      </w:r>
    </w:p>
    <w:p>
      <w:pPr>
        <w:spacing w:after="0"/>
        <w:ind w:left="0"/>
        <w:jc w:val="both"/>
      </w:pPr>
      <w:r>
        <w:rPr>
          <w:rFonts w:ascii="Times New Roman"/>
          <w:b w:val="false"/>
          <w:i w:val="false"/>
          <w:color w:val="000000"/>
          <w:sz w:val="28"/>
        </w:rPr>
        <w:t xml:space="preserve">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Z990360_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41-бап. Бұзғаны үшiн әкiмшiлiк жауаптылық</w:t>
      </w:r>
    </w:p>
    <w:p>
      <w:pPr>
        <w:spacing w:after="0"/>
        <w:ind w:left="0"/>
        <w:jc w:val="both"/>
      </w:pPr>
      <w:r>
        <w:rPr>
          <w:rFonts w:ascii="Times New Roman"/>
          <w:b w:val="false"/>
          <w:i w:val="false"/>
          <w:color w:val="000000"/>
          <w:sz w:val="28"/>
        </w:rPr>
        <w:t>                  көзделген мiндеттi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аудандық, қалалық Мәслихат - Депутаттар жиналысы мына</w:t>
      </w:r>
    </w:p>
    <w:p>
      <w:pPr>
        <w:spacing w:after="0"/>
        <w:ind w:left="0"/>
        <w:jc w:val="both"/>
      </w:pPr>
      <w:r>
        <w:rPr>
          <w:rFonts w:ascii="Times New Roman"/>
          <w:b w:val="false"/>
          <w:i w:val="false"/>
          <w:color w:val="000000"/>
          <w:sz w:val="28"/>
        </w:rPr>
        <w:t>мәселелер бойынша бұзғаны үшiн әкiмшiлiк жауаптылық көзделген</w:t>
      </w:r>
    </w:p>
    <w:p>
      <w:pPr>
        <w:spacing w:after="0"/>
        <w:ind w:left="0"/>
        <w:jc w:val="both"/>
      </w:pPr>
      <w:r>
        <w:rPr>
          <w:rFonts w:ascii="Times New Roman"/>
          <w:b w:val="false"/>
          <w:i w:val="false"/>
          <w:color w:val="000000"/>
          <w:sz w:val="28"/>
        </w:rPr>
        <w:t>мiндеттi ережелер қабылдауға құқылы:</w:t>
      </w:r>
    </w:p>
    <w:p>
      <w:pPr>
        <w:spacing w:after="0"/>
        <w:ind w:left="0"/>
        <w:jc w:val="both"/>
      </w:pPr>
      <w:r>
        <w:rPr>
          <w:rFonts w:ascii="Times New Roman"/>
          <w:b w:val="false"/>
          <w:i w:val="false"/>
          <w:color w:val="000000"/>
          <w:sz w:val="28"/>
        </w:rPr>
        <w:t>     - елдi мекендер аумағына құрылыс салу;</w:t>
      </w:r>
    </w:p>
    <w:p>
      <w:pPr>
        <w:spacing w:after="0"/>
        <w:ind w:left="0"/>
        <w:jc w:val="both"/>
      </w:pPr>
      <w:r>
        <w:rPr>
          <w:rFonts w:ascii="Times New Roman"/>
          <w:b w:val="false"/>
          <w:i w:val="false"/>
          <w:color w:val="000000"/>
          <w:sz w:val="28"/>
        </w:rPr>
        <w:t>     - жердi, орманды, су ресурстарын, бiрегей табиғат объектiлерiн,</w:t>
      </w:r>
    </w:p>
    <w:p>
      <w:pPr>
        <w:spacing w:after="0"/>
        <w:ind w:left="0"/>
        <w:jc w:val="both"/>
      </w:pPr>
      <w:r>
        <w:rPr>
          <w:rFonts w:ascii="Times New Roman"/>
          <w:b w:val="false"/>
          <w:i w:val="false"/>
          <w:color w:val="000000"/>
          <w:sz w:val="28"/>
        </w:rPr>
        <w:t>сондай-ақ тарих пен мәдениет ескерткiштерiн қорғау және күтiп ұстау;</w:t>
      </w:r>
    </w:p>
    <w:p>
      <w:pPr>
        <w:spacing w:after="0"/>
        <w:ind w:left="0"/>
        <w:jc w:val="both"/>
      </w:pPr>
      <w:r>
        <w:rPr>
          <w:rFonts w:ascii="Times New Roman"/>
          <w:b w:val="false"/>
          <w:i w:val="false"/>
          <w:color w:val="000000"/>
          <w:sz w:val="28"/>
        </w:rPr>
        <w:t>     - қоғамдық орындарда сауда жасау;</w:t>
      </w:r>
    </w:p>
    <w:p>
      <w:pPr>
        <w:spacing w:after="0"/>
        <w:ind w:left="0"/>
        <w:jc w:val="both"/>
      </w:pPr>
      <w:r>
        <w:rPr>
          <w:rFonts w:ascii="Times New Roman"/>
          <w:b w:val="false"/>
          <w:i w:val="false"/>
          <w:color w:val="000000"/>
          <w:sz w:val="28"/>
        </w:rPr>
        <w:t>     - қоғамдық тәртiп, өрт және жол қауiпсiздiгi, судағы қауiпсiздiк;</w:t>
      </w:r>
    </w:p>
    <w:p>
      <w:pPr>
        <w:spacing w:after="0"/>
        <w:ind w:left="0"/>
        <w:jc w:val="both"/>
      </w:pPr>
      <w:r>
        <w:rPr>
          <w:rFonts w:ascii="Times New Roman"/>
          <w:b w:val="false"/>
          <w:i w:val="false"/>
          <w:color w:val="000000"/>
          <w:sz w:val="28"/>
        </w:rPr>
        <w:t>     - жұқпалы аурулар мен iндеттердi болдырмау жөнiндегi шаралар;</w:t>
      </w:r>
    </w:p>
    <w:p>
      <w:pPr>
        <w:spacing w:after="0"/>
        <w:ind w:left="0"/>
        <w:jc w:val="both"/>
      </w:pPr>
      <w:r>
        <w:rPr>
          <w:rFonts w:ascii="Times New Roman"/>
          <w:b w:val="false"/>
          <w:i w:val="false"/>
          <w:color w:val="000000"/>
          <w:sz w:val="28"/>
        </w:rPr>
        <w:t>     - инженерлiк коммуникацияларды қорғау;</w:t>
      </w:r>
    </w:p>
    <w:p>
      <w:pPr>
        <w:spacing w:after="0"/>
        <w:ind w:left="0"/>
        <w:jc w:val="both"/>
      </w:pPr>
      <w:r>
        <w:rPr>
          <w:rFonts w:ascii="Times New Roman"/>
          <w:b w:val="false"/>
          <w:i w:val="false"/>
          <w:color w:val="000000"/>
          <w:sz w:val="28"/>
        </w:rPr>
        <w:t>     - аумақтарда санитариялық тазалау;</w:t>
      </w:r>
    </w:p>
    <w:p>
      <w:pPr>
        <w:spacing w:after="0"/>
        <w:ind w:left="0"/>
        <w:jc w:val="both"/>
      </w:pPr>
      <w:r>
        <w:rPr>
          <w:rFonts w:ascii="Times New Roman"/>
          <w:b w:val="false"/>
          <w:i w:val="false"/>
          <w:color w:val="000000"/>
          <w:sz w:val="28"/>
        </w:rPr>
        <w:t>     - жарнамаларды, маңдайшаларды, хабарландыруды және басқа да</w:t>
      </w:r>
    </w:p>
    <w:p>
      <w:pPr>
        <w:spacing w:after="0"/>
        <w:ind w:left="0"/>
        <w:jc w:val="both"/>
      </w:pPr>
      <w:r>
        <w:rPr>
          <w:rFonts w:ascii="Times New Roman"/>
          <w:b w:val="false"/>
          <w:i w:val="false"/>
          <w:color w:val="000000"/>
          <w:sz w:val="28"/>
        </w:rPr>
        <w:t>хабарламалық материалдарды пайдалану;</w:t>
      </w:r>
    </w:p>
    <w:p>
      <w:pPr>
        <w:spacing w:after="0"/>
        <w:ind w:left="0"/>
        <w:jc w:val="both"/>
      </w:pPr>
      <w:r>
        <w:rPr>
          <w:rFonts w:ascii="Times New Roman"/>
          <w:b w:val="false"/>
          <w:i w:val="false"/>
          <w:color w:val="000000"/>
          <w:sz w:val="28"/>
        </w:rPr>
        <w:t>     - қоғамдық көлiктi пайдалану;</w:t>
      </w:r>
    </w:p>
    <w:p>
      <w:pPr>
        <w:spacing w:after="0"/>
        <w:ind w:left="0"/>
        <w:jc w:val="both"/>
      </w:pPr>
      <w:r>
        <w:rPr>
          <w:rFonts w:ascii="Times New Roman"/>
          <w:b w:val="false"/>
          <w:i w:val="false"/>
          <w:color w:val="000000"/>
          <w:sz w:val="28"/>
        </w:rPr>
        <w:t>     - аумақты көркейту, жасыл желектердi күтiп ұстау және қорғау;</w:t>
      </w:r>
    </w:p>
    <w:p>
      <w:pPr>
        <w:spacing w:after="0"/>
        <w:ind w:left="0"/>
        <w:jc w:val="both"/>
      </w:pPr>
      <w:r>
        <w:rPr>
          <w:rFonts w:ascii="Times New Roman"/>
          <w:b w:val="false"/>
          <w:i w:val="false"/>
          <w:color w:val="000000"/>
          <w:sz w:val="28"/>
        </w:rPr>
        <w:t>     - үй жануарларын күту;</w:t>
      </w:r>
    </w:p>
    <w:p>
      <w:pPr>
        <w:spacing w:after="0"/>
        <w:ind w:left="0"/>
        <w:jc w:val="both"/>
      </w:pPr>
      <w:r>
        <w:rPr>
          <w:rFonts w:ascii="Times New Roman"/>
          <w:b w:val="false"/>
          <w:i w:val="false"/>
          <w:color w:val="000000"/>
          <w:sz w:val="28"/>
        </w:rPr>
        <w:t>     - автокөлiктердi паркке қою;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дүлей апат жағдайларындағы немесе басқа да төтенше </w:t>
      </w:r>
    </w:p>
    <w:bookmarkStart w:name="z67"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жағдайлардағы қоғамдық тәртiп, олардың зардаптарын болдырмау және жою</w:t>
      </w:r>
    </w:p>
    <w:p>
      <w:pPr>
        <w:spacing w:after="0"/>
        <w:ind w:left="0"/>
        <w:jc w:val="both"/>
      </w:pPr>
      <w:r>
        <w:rPr>
          <w:rFonts w:ascii="Times New Roman"/>
          <w:b w:val="false"/>
          <w:i w:val="false"/>
          <w:color w:val="000000"/>
          <w:sz w:val="28"/>
        </w:rPr>
        <w:t>жөнiндегi шаралар;</w:t>
      </w:r>
    </w:p>
    <w:p>
      <w:pPr>
        <w:spacing w:after="0"/>
        <w:ind w:left="0"/>
        <w:jc w:val="both"/>
      </w:pPr>
      <w:r>
        <w:rPr>
          <w:rFonts w:ascii="Times New Roman"/>
          <w:b w:val="false"/>
          <w:i w:val="false"/>
          <w:color w:val="000000"/>
          <w:sz w:val="28"/>
        </w:rPr>
        <w:t>     - заңмен көзделген басқа мәселелер бойынша.</w:t>
      </w:r>
    </w:p>
    <w:p>
      <w:pPr>
        <w:spacing w:after="0"/>
        <w:ind w:left="0"/>
        <w:jc w:val="both"/>
      </w:pPr>
      <w:r>
        <w:rPr>
          <w:rFonts w:ascii="Times New Roman"/>
          <w:b w:val="false"/>
          <w:i w:val="false"/>
          <w:color w:val="000000"/>
          <w:sz w:val="28"/>
        </w:rPr>
        <w:t>     Мiндеттi ережелер Қазақстан Республикасы заңдарына қайшы</w:t>
      </w:r>
    </w:p>
    <w:p>
      <w:pPr>
        <w:spacing w:after="0"/>
        <w:ind w:left="0"/>
        <w:jc w:val="both"/>
      </w:pPr>
      <w:r>
        <w:rPr>
          <w:rFonts w:ascii="Times New Roman"/>
          <w:b w:val="false"/>
          <w:i w:val="false"/>
          <w:color w:val="000000"/>
          <w:sz w:val="28"/>
        </w:rPr>
        <w:t>келмеуге тиiс.</w:t>
      </w:r>
    </w:p>
    <w:p>
      <w:pPr>
        <w:spacing w:after="0"/>
        <w:ind w:left="0"/>
        <w:jc w:val="both"/>
      </w:pPr>
      <w:r>
        <w:rPr>
          <w:rFonts w:ascii="Times New Roman"/>
          <w:b w:val="false"/>
          <w:i w:val="false"/>
          <w:color w:val="000000"/>
          <w:sz w:val="28"/>
        </w:rPr>
        <w:t>     Мәслихат - Депутаттар жиналысы осы бапта көзделген мiндеттi</w:t>
      </w:r>
    </w:p>
    <w:p>
      <w:pPr>
        <w:spacing w:after="0"/>
        <w:ind w:left="0"/>
        <w:jc w:val="both"/>
      </w:pPr>
      <w:r>
        <w:rPr>
          <w:rFonts w:ascii="Times New Roman"/>
          <w:b w:val="false"/>
          <w:i w:val="false"/>
          <w:color w:val="000000"/>
          <w:sz w:val="28"/>
        </w:rPr>
        <w:t>ережелердi халық назарына жеткiзедi. Ережелер, дереу күшiне енетiн</w:t>
      </w:r>
    </w:p>
    <w:p>
      <w:pPr>
        <w:spacing w:after="0"/>
        <w:ind w:left="0"/>
        <w:jc w:val="both"/>
      </w:pPr>
      <w:r>
        <w:rPr>
          <w:rFonts w:ascii="Times New Roman"/>
          <w:b w:val="false"/>
          <w:i w:val="false"/>
          <w:color w:val="000000"/>
          <w:sz w:val="28"/>
        </w:rPr>
        <w:t>дүлей апаттарға, жұқпалы аурулар мен iндеттерге қарсы күрес жөнiндегi</w:t>
      </w:r>
    </w:p>
    <w:p>
      <w:pPr>
        <w:spacing w:after="0"/>
        <w:ind w:left="0"/>
        <w:jc w:val="both"/>
      </w:pPr>
      <w:r>
        <w:rPr>
          <w:rFonts w:ascii="Times New Roman"/>
          <w:b w:val="false"/>
          <w:i w:val="false"/>
          <w:color w:val="000000"/>
          <w:sz w:val="28"/>
        </w:rPr>
        <w:t>ережелердi қоспағанда, жария етiлгеннен кейiн кеш дегенде екi аптада</w:t>
      </w:r>
    </w:p>
    <w:p>
      <w:pPr>
        <w:spacing w:after="0"/>
        <w:ind w:left="0"/>
        <w:jc w:val="both"/>
      </w:pPr>
      <w:r>
        <w:rPr>
          <w:rFonts w:ascii="Times New Roman"/>
          <w:b w:val="false"/>
          <w:i w:val="false"/>
          <w:color w:val="000000"/>
          <w:sz w:val="28"/>
        </w:rPr>
        <w:t>күшiне енгiзедi.</w:t>
      </w:r>
    </w:p>
    <w:p>
      <w:pPr>
        <w:spacing w:after="0"/>
        <w:ind w:left="0"/>
        <w:jc w:val="both"/>
      </w:pPr>
      <w:r>
        <w:rPr>
          <w:rFonts w:ascii="Times New Roman"/>
          <w:b w:val="false"/>
          <w:i w:val="false"/>
          <w:color w:val="000000"/>
          <w:sz w:val="28"/>
        </w:rPr>
        <w:t>     Мiндеттi ережелердiң сақталуын Мәслихат - Депутаттар жиналысы</w:t>
      </w:r>
    </w:p>
    <w:p>
      <w:pPr>
        <w:spacing w:after="0"/>
        <w:ind w:left="0"/>
        <w:jc w:val="both"/>
      </w:pPr>
      <w:r>
        <w:rPr>
          <w:rFonts w:ascii="Times New Roman"/>
          <w:b w:val="false"/>
          <w:i w:val="false"/>
          <w:color w:val="000000"/>
          <w:sz w:val="28"/>
        </w:rPr>
        <w:t>және жергiлiктi әкiмшiлiк бақылап отырады.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Жергiлiктi атқару органдарының өкiлеттiгi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42-бап. Әкiмнiң өкiлеттiгi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Мәслихатқа - Депутаттар жиналысына Қазақстан Республикасы Министрлер Кабинетi бекiткен жергiлiктi әкiмшiлiк бөлiмдерiнiң, басқармалары мен қызметтерiнiң үлгi тiзбесiн ескере отырып әзiрленген облысты, ауданды, қаланы басқару схемасын бекiтуге табыс етедi; </w:t>
      </w:r>
      <w:r>
        <w:br/>
      </w:r>
      <w:r>
        <w:rPr>
          <w:rFonts w:ascii="Times New Roman"/>
          <w:b w:val="false"/>
          <w:i w:val="false"/>
          <w:color w:val="000000"/>
          <w:sz w:val="28"/>
        </w:rPr>
        <w:t xml:space="preserve">
      - Мәслихатқа - Депутаттар жиналысына тиiстi әкiмшiлiк аумақтық мекен бюджетiнiң жобасын бекiтуге табыс етедi, бюджеттiң орындалуын қамтамасыз етедi; </w:t>
      </w:r>
      <w:r>
        <w:br/>
      </w:r>
      <w:r>
        <w:rPr>
          <w:rFonts w:ascii="Times New Roman"/>
          <w:b w:val="false"/>
          <w:i w:val="false"/>
          <w:color w:val="000000"/>
          <w:sz w:val="28"/>
        </w:rPr>
        <w:t xml:space="preserve">
      - Мәслихатқа - Депутаттар жиналысына тиiстi әкiмшiлiк аумақтық мекендi экономикалық және әлеуметтiк дамыту жоспарлары мен бағдармаларын бекiтуге табыс етедi, олардың орындалуын қамтамасыз етедi, Мәслихат - Депутаттар жиналысы сессияларында олардың орындалуы туралы есеп бередi; </w:t>
      </w:r>
      <w:r>
        <w:br/>
      </w:r>
      <w:r>
        <w:rPr>
          <w:rFonts w:ascii="Times New Roman"/>
          <w:b w:val="false"/>
          <w:i w:val="false"/>
          <w:color w:val="000000"/>
          <w:sz w:val="28"/>
        </w:rPr>
        <w:t xml:space="preserve">
      - әкiмшiлiк-аумақтық мекен меншiгiн басқаруды жүзеге асырады, қарауындағы кәсiпорындар, ұйымдар мен мекемелер басшыларын тағайындайды және қызметтен босатады; </w:t>
      </w:r>
      <w:r>
        <w:br/>
      </w:r>
      <w:r>
        <w:rPr>
          <w:rFonts w:ascii="Times New Roman"/>
          <w:b w:val="false"/>
          <w:i w:val="false"/>
          <w:color w:val="000000"/>
          <w:sz w:val="28"/>
        </w:rPr>
        <w:t xml:space="preserve">
      - жоғары атқару органдары берген өкiлеттiкке сәйкес республикалық меншiктегi кәсiпорындардың, ұйымдар мен мекемелердiң қызметiн үйлестiредi; </w:t>
      </w:r>
      <w:r>
        <w:br/>
      </w:r>
      <w:r>
        <w:rPr>
          <w:rFonts w:ascii="Times New Roman"/>
          <w:b w:val="false"/>
          <w:i w:val="false"/>
          <w:color w:val="000000"/>
          <w:sz w:val="28"/>
        </w:rPr>
        <w:t xml:space="preserve">
      - Қазақстан Республикасының жер заңдарына сәйкес қатынастарын реттеудi жүзеге асырады; </w:t>
      </w:r>
      <w:r>
        <w:br/>
      </w:r>
      <w:r>
        <w:rPr>
          <w:rFonts w:ascii="Times New Roman"/>
          <w:b w:val="false"/>
          <w:i w:val="false"/>
          <w:color w:val="000000"/>
          <w:sz w:val="28"/>
        </w:rPr>
        <w:t xml:space="preserve">
      - шарттарға, заңдық және банкiлiк құжаттарға қол қояды; </w:t>
      </w:r>
      <w:r>
        <w:br/>
      </w:r>
      <w:r>
        <w:rPr>
          <w:rFonts w:ascii="Times New Roman"/>
          <w:b w:val="false"/>
          <w:i w:val="false"/>
          <w:color w:val="000000"/>
          <w:sz w:val="28"/>
        </w:rPr>
        <w:t xml:space="preserve">
      - аппараттың, жергілікті әкімшілік органдарының және оның шешімдері бойынша құрылатын және жергілікті бюджеттен қаржыландырылатын өзге мемлекеттік мекемелердің басшыларын қызметке тағайындайды және қызметтен босатады, заң актілерінде көзделген жағдайларды қоспағанда, көзделген қаржы бөлу шегінде олардың штат санының лимитін және материалдық-техникалық қамтамасыз ету шарттарын бекітеді; </w:t>
      </w:r>
      <w:r>
        <w:br/>
      </w:r>
      <w:r>
        <w:rPr>
          <w:rFonts w:ascii="Times New Roman"/>
          <w:b w:val="false"/>
          <w:i w:val="false"/>
          <w:color w:val="000000"/>
          <w:sz w:val="28"/>
        </w:rPr>
        <w:t xml:space="preserve">
      - Қазақстан Республикасы министрліктерінің, мемлекеттік комитеттері мен ведомстволарының, аумақтық органдарының (прокуратура мен соттардан және Қазақстан Республикасының Президентіне тікелей бағынатын және есеп беретін мемлекеттік органдардан басқасы), республикалық бағыныстағы ұйымдардың бірінші басшыларын қызметке тағайындауға келісім береді, оларды қызметтен босату туралы ұсыныс енгізеді; </w:t>
      </w:r>
      <w:r>
        <w:br/>
      </w:r>
      <w:r>
        <w:rPr>
          <w:rFonts w:ascii="Times New Roman"/>
          <w:b w:val="false"/>
          <w:i w:val="false"/>
          <w:color w:val="000000"/>
          <w:sz w:val="28"/>
        </w:rPr>
        <w:t xml:space="preserve">
      - жылына кем дегенде екi рет Мәслихат - Депутаттар жиналысы алдында жергiлiктi бюджеттiң орындалуы туралы есеп бередi; </w:t>
      </w:r>
      <w:r>
        <w:br/>
      </w:r>
      <w:r>
        <w:rPr>
          <w:rFonts w:ascii="Times New Roman"/>
          <w:b w:val="false"/>
          <w:i w:val="false"/>
          <w:color w:val="000000"/>
          <w:sz w:val="28"/>
        </w:rPr>
        <w:t xml:space="preserve">
      - Мәслихаттың - Депутаттар жиналысының ұсынысы бойынша кем дегенде екi рет тиiстi аумақты дамыту жоспарлары мен бағдарламалары туралы, осы аумақта орналасқан мемлекеттiк мүлiктi иеленудiң, пайдалану мен басқарудың, жер мәселелерiн шешудiң жай-күйi туралы, жергiлiктi әкiмшiлiкке бағынышты кәсiпорындардың, ұйымдар мен мекемелердiң қызметi туралы есеп табыс етедi; </w:t>
      </w:r>
      <w:r>
        <w:br/>
      </w:r>
      <w:r>
        <w:rPr>
          <w:rFonts w:ascii="Times New Roman"/>
          <w:b w:val="false"/>
          <w:i w:val="false"/>
          <w:color w:val="000000"/>
          <w:sz w:val="28"/>
        </w:rPr>
        <w:t xml:space="preserve">
       - Мәслихатқа - Депутаттар жиналысына әкiмшiлiк-аумақтық құрылым мәселелерi жөнiнде ұсыныстар енгiзедi; </w:t>
      </w:r>
      <w:r>
        <w:br/>
      </w:r>
      <w:r>
        <w:rPr>
          <w:rFonts w:ascii="Times New Roman"/>
          <w:b w:val="false"/>
          <w:i w:val="false"/>
          <w:color w:val="000000"/>
          <w:sz w:val="28"/>
        </w:rPr>
        <w:t xml:space="preserve">
      - азаматтарды қабылдауды, азаматтардың ұсыныстарын, арыздары мен шағымдарын қарауды, олар бойынша шешiмдер қабылдауды жүзеге асырады; </w:t>
      </w:r>
      <w:r>
        <w:br/>
      </w:r>
      <w:r>
        <w:rPr>
          <w:rFonts w:ascii="Times New Roman"/>
          <w:b w:val="false"/>
          <w:i w:val="false"/>
          <w:color w:val="000000"/>
          <w:sz w:val="28"/>
        </w:rPr>
        <w:t xml:space="preserve">
      - Мәслихатқа - Депутаттар жиналысына арнаулы комиссияларды құру және олардың құрамы туралы ұсыныстар енгiзедi; </w:t>
      </w:r>
      <w:r>
        <w:br/>
      </w:r>
      <w:r>
        <w:rPr>
          <w:rFonts w:ascii="Times New Roman"/>
          <w:b w:val="false"/>
          <w:i w:val="false"/>
          <w:color w:val="000000"/>
          <w:sz w:val="28"/>
        </w:rPr>
        <w:t xml:space="preserve">
      - төменгi жергiлiктi атқару органдары шешiмдерiнiң күшiн жояды. </w:t>
      </w:r>
      <w:r>
        <w:br/>
      </w:r>
      <w:r>
        <w:rPr>
          <w:rFonts w:ascii="Times New Roman"/>
          <w:b w:val="false"/>
          <w:i w:val="false"/>
          <w:color w:val="000000"/>
          <w:sz w:val="28"/>
        </w:rPr>
        <w:t xml:space="preserve">
      Әкiм облыстық, аудандық, қалалық, қаладағы аудандық атқару органдарына Қазақстан Республикасының қолданылып жүрген заңдарымен жүктелген, сондай-ақ тиiсiнше Қазақстан Республикасының Президентi не облыс әкiмi, Алматы қаласының әкiмшiлiгi берген өзге де өкiлеттiлiктi жүзеге асырады. </w:t>
      </w:r>
    </w:p>
    <w:bookmarkStart w:name="z68"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Облыстық, Алматы және Ленинск қалалық әкiмдерiнiң тиiстi</w:t>
      </w:r>
    </w:p>
    <w:p>
      <w:pPr>
        <w:spacing w:after="0"/>
        <w:ind w:left="0"/>
        <w:jc w:val="both"/>
      </w:pPr>
      <w:r>
        <w:rPr>
          <w:rFonts w:ascii="Times New Roman"/>
          <w:b w:val="false"/>
          <w:i w:val="false"/>
          <w:color w:val="000000"/>
          <w:sz w:val="28"/>
        </w:rPr>
        <w:t>әкiмшiлiк-аумақтық мекендердi әлеуметтiк-экономикалық дамыту</w:t>
      </w:r>
    </w:p>
    <w:p>
      <w:pPr>
        <w:spacing w:after="0"/>
        <w:ind w:left="0"/>
        <w:jc w:val="both"/>
      </w:pPr>
      <w:r>
        <w:rPr>
          <w:rFonts w:ascii="Times New Roman"/>
          <w:b w:val="false"/>
          <w:i w:val="false"/>
          <w:color w:val="000000"/>
          <w:sz w:val="28"/>
        </w:rPr>
        <w:t>жөнiндегi қызметiн Қазақстан Республикасының Министрлер Кабинетi</w:t>
      </w:r>
    </w:p>
    <w:p>
      <w:pPr>
        <w:spacing w:after="0"/>
        <w:ind w:left="0"/>
        <w:jc w:val="both"/>
      </w:pPr>
      <w:r>
        <w:rPr>
          <w:rFonts w:ascii="Times New Roman"/>
          <w:b w:val="false"/>
          <w:i w:val="false"/>
          <w:color w:val="000000"/>
          <w:sz w:val="28"/>
        </w:rPr>
        <w:t>үйлестiрiп отырады.</w:t>
      </w:r>
    </w:p>
    <w:p>
      <w:pPr>
        <w:spacing w:after="0"/>
        <w:ind w:left="0"/>
        <w:jc w:val="both"/>
      </w:pPr>
      <w:r>
        <w:rPr>
          <w:rFonts w:ascii="Times New Roman"/>
          <w:b w:val="false"/>
          <w:i w:val="false"/>
          <w:color w:val="000000"/>
          <w:sz w:val="28"/>
        </w:rPr>
        <w:t>     Облыстық, Алматы және Ленинск қалалық әкiмдер Министрлер</w:t>
      </w:r>
    </w:p>
    <w:p>
      <w:pPr>
        <w:spacing w:after="0"/>
        <w:ind w:left="0"/>
        <w:jc w:val="both"/>
      </w:pPr>
      <w:r>
        <w:rPr>
          <w:rFonts w:ascii="Times New Roman"/>
          <w:b w:val="false"/>
          <w:i w:val="false"/>
          <w:color w:val="000000"/>
          <w:sz w:val="28"/>
        </w:rPr>
        <w:t>Кабинетiне өздерiнiң құзыретiне жататын мәселелер бойынша ұсыныстар</w:t>
      </w:r>
    </w:p>
    <w:p>
      <w:pPr>
        <w:spacing w:after="0"/>
        <w:ind w:left="0"/>
        <w:jc w:val="both"/>
      </w:pPr>
      <w:r>
        <w:rPr>
          <w:rFonts w:ascii="Times New Roman"/>
          <w:b w:val="false"/>
          <w:i w:val="false"/>
          <w:color w:val="000000"/>
          <w:sz w:val="28"/>
        </w:rPr>
        <w:t>енгiзуге құқылы.</w:t>
      </w:r>
    </w:p>
    <w:p>
      <w:pPr>
        <w:spacing w:after="0"/>
        <w:ind w:left="0"/>
        <w:jc w:val="both"/>
      </w:pPr>
      <w:r>
        <w:rPr>
          <w:rFonts w:ascii="Times New Roman"/>
          <w:b w:val="false"/>
          <w:i w:val="false"/>
          <w:color w:val="000000"/>
          <w:sz w:val="28"/>
        </w:rPr>
        <w:t>     Ескерту. 42-бап өзгердi - Қазақстан Республикасының 1998.11.20. N 303</w:t>
      </w:r>
    </w:p>
    <w:p>
      <w:pPr>
        <w:spacing w:after="0"/>
        <w:ind w:left="0"/>
        <w:jc w:val="both"/>
      </w:pPr>
      <w:r>
        <w:rPr>
          <w:rFonts w:ascii="Times New Roman"/>
          <w:b w:val="false"/>
          <w:i w:val="false"/>
          <w:color w:val="000000"/>
          <w:sz w:val="28"/>
        </w:rPr>
        <w:t xml:space="preserve">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Z980303_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42-бап өзгерді - Қазақстан Республикасының 1999.04.05. N 360 </w:t>
      </w:r>
    </w:p>
    <w:p>
      <w:pPr>
        <w:spacing w:after="0"/>
        <w:ind w:left="0"/>
        <w:jc w:val="both"/>
      </w:pPr>
      <w:r>
        <w:rPr>
          <w:rFonts w:ascii="Times New Roman"/>
          <w:b w:val="false"/>
          <w:i w:val="false"/>
          <w:color w:val="000000"/>
          <w:sz w:val="28"/>
        </w:rPr>
        <w:t xml:space="preserve">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Z990360_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43-бап. Жоспарлау, бюджет, шаруашылық қызмет, көлiк</w:t>
      </w:r>
    </w:p>
    <w:p>
      <w:pPr>
        <w:spacing w:after="0"/>
        <w:ind w:left="0"/>
        <w:jc w:val="both"/>
      </w:pPr>
      <w:r>
        <w:rPr>
          <w:rFonts w:ascii="Times New Roman"/>
          <w:b w:val="false"/>
          <w:i w:val="false"/>
          <w:color w:val="000000"/>
          <w:sz w:val="28"/>
        </w:rPr>
        <w:t>                 және байланыс саласындағы өкiлеттiк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аудандық, қалалық әкiмшiлiк: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"Бюджет жүйесі туралы" Қазақстан Республикасының Заңына сәйкес жергілікті бюджет жобаларын, облыстың, ауданның, қаланың әлеуметтік-экономикалық даму жоспарлары мен бағдарламаларының жобаларын әзірлейді; </w:t>
      </w:r>
      <w:r>
        <w:br/>
      </w:r>
      <w:r>
        <w:rPr>
          <w:rFonts w:ascii="Times New Roman"/>
          <w:b w:val="false"/>
          <w:i w:val="false"/>
          <w:color w:val="000000"/>
          <w:sz w:val="28"/>
        </w:rPr>
        <w:t xml:space="preserve">
      - кәсiпорындардан, ұйымдардан, мекемелерден облыс, аудан, қала халқының мүдделерiн қозғайтын экологиялық зардаптары бар жоспарлары мен шараларының жобалары туралы қажеттi мәлiметтер алады; </w:t>
      </w:r>
      <w:r>
        <w:br/>
      </w:r>
      <w:r>
        <w:rPr>
          <w:rFonts w:ascii="Times New Roman"/>
          <w:b w:val="false"/>
          <w:i w:val="false"/>
          <w:color w:val="000000"/>
          <w:sz w:val="28"/>
        </w:rPr>
        <w:t xml:space="preserve">
      - әкiмшiлiк-аумақтық мекендер меншiгiндегi кәсiпорындарды, ұйымдар мен мекемелердi құрады, қайта құрады және таратады; </w:t>
      </w:r>
      <w:r>
        <w:br/>
      </w:r>
      <w:r>
        <w:rPr>
          <w:rFonts w:ascii="Times New Roman"/>
          <w:b w:val="false"/>
          <w:i w:val="false"/>
          <w:color w:val="000000"/>
          <w:sz w:val="28"/>
        </w:rPr>
        <w:t xml:space="preserve">
      - облыс, аудан, қала меншiгiндегi жолаушылар және жүк автокөлiгiнiң кәсiпорындары мен ұйымдарын басқарады; жергiлiктi жолаушылар көлiгiнiң маршруттары мен кестесiн бекiтедi; шарттық негiзде халыққа көлiктiк қызмет көрсетуге кәсiпорындар мен ұйымдарды тартады; </w:t>
      </w:r>
      <w:r>
        <w:br/>
      </w:r>
      <w:r>
        <w:rPr>
          <w:rFonts w:ascii="Times New Roman"/>
          <w:b w:val="false"/>
          <w:i w:val="false"/>
          <w:color w:val="000000"/>
          <w:sz w:val="28"/>
        </w:rPr>
        <w:t xml:space="preserve">
      - байланыс кәсiпорындары мен ұйымдарының халыққа қызмет көрсету сапасына бақылау жасайды, оларға шарттық негiзде почта, телефон және өзге де байланысты жақсартуға, радиоландыру мен телевидениенi дамытуға, байланыс және электр берiлiсi желiлерiн жөндеу мен қорғауға көмек көрсетедi; </w:t>
      </w:r>
      <w:r>
        <w:br/>
      </w:r>
      <w:r>
        <w:rPr>
          <w:rFonts w:ascii="Times New Roman"/>
          <w:b w:val="false"/>
          <w:i w:val="false"/>
          <w:color w:val="000000"/>
          <w:sz w:val="28"/>
        </w:rPr>
        <w:t xml:space="preserve">
      - сыртқы экономикалық байланыстарды жүзеге асырады; </w:t>
      </w:r>
      <w:r>
        <w:br/>
      </w:r>
      <w:r>
        <w:rPr>
          <w:rFonts w:ascii="Times New Roman"/>
          <w:b w:val="false"/>
          <w:i w:val="false"/>
          <w:color w:val="000000"/>
          <w:sz w:val="28"/>
        </w:rPr>
        <w:t xml:space="preserve">
      - еңбек ресурстарын есепке алуды қамтамасыз етедi және оларды бөлудi реттеп отырады. </w:t>
      </w:r>
      <w:r>
        <w:br/>
      </w:r>
      <w:r>
        <w:rPr>
          <w:rFonts w:ascii="Times New Roman"/>
          <w:b w:val="false"/>
          <w:i w:val="false"/>
          <w:color w:val="000000"/>
          <w:sz w:val="28"/>
        </w:rPr>
        <w:t>
 </w:t>
      </w:r>
      <w:r>
        <w:br/>
      </w:r>
      <w:r>
        <w:rPr>
          <w:rFonts w:ascii="Times New Roman"/>
          <w:b w:val="false"/>
          <w:i w:val="false"/>
          <w:color w:val="000000"/>
          <w:sz w:val="28"/>
        </w:rPr>
        <w:t xml:space="preserve">
          44-бап. Жердi пайдалану, табиғат қорғау және табиғи </w:t>
      </w:r>
      <w:r>
        <w:br/>
      </w:r>
      <w:r>
        <w:rPr>
          <w:rFonts w:ascii="Times New Roman"/>
          <w:b w:val="false"/>
          <w:i w:val="false"/>
          <w:color w:val="000000"/>
          <w:sz w:val="28"/>
        </w:rPr>
        <w:t xml:space="preserve">
                  ресурстарды ұтымды пайдалану саласындағы өкiлеттiк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Облыстық, аудандық, қалалық әкiмшiлiк: </w:t>
      </w:r>
      <w:r>
        <w:br/>
      </w:r>
      <w:r>
        <w:rPr>
          <w:rFonts w:ascii="Times New Roman"/>
          <w:b w:val="false"/>
          <w:i w:val="false"/>
          <w:color w:val="000000"/>
          <w:sz w:val="28"/>
        </w:rPr>
        <w:t xml:space="preserve">
      - табиғатты қорғауға және табиғи ресурстарды ұтымды пайдалануға мемлекеттiк бақылауды жүзеге асырады; </w:t>
      </w:r>
      <w:r>
        <w:br/>
      </w:r>
      <w:r>
        <w:rPr>
          <w:rFonts w:ascii="Times New Roman"/>
          <w:b w:val="false"/>
          <w:i w:val="false"/>
          <w:color w:val="000000"/>
          <w:sz w:val="28"/>
        </w:rPr>
        <w:t xml:space="preserve">
      - табиғатты қорғау жөнiндегi бағдарламаларды әзiрлеудi; экологиялық сараптаманы, табиғат қорғау объектiлерiн салу мен қайта салуды ұйымдастырады; </w:t>
      </w:r>
      <w:r>
        <w:br/>
      </w:r>
      <w:r>
        <w:rPr>
          <w:rFonts w:ascii="Times New Roman"/>
          <w:b w:val="false"/>
          <w:i w:val="false"/>
          <w:color w:val="000000"/>
          <w:sz w:val="28"/>
        </w:rPr>
        <w:t xml:space="preserve">
      - экологиялық сараптама терiс қорытынды шығарған объектiлердi салуға және қайта салуға тыйым салу туралы қорытындылар дайындайды; </w:t>
      </w:r>
      <w:r>
        <w:br/>
      </w:r>
      <w:r>
        <w:rPr>
          <w:rFonts w:ascii="Times New Roman"/>
          <w:b w:val="false"/>
          <w:i w:val="false"/>
          <w:color w:val="000000"/>
          <w:sz w:val="28"/>
        </w:rPr>
        <w:t xml:space="preserve">
      - табиғатты қорғау туралы заңдар өрескел бұзылған реттерде шаруашылық қызметтi немесе объектiлер салуды тоқтата тұрады және тиiстi шаралар қолданады; </w:t>
      </w:r>
      <w:r>
        <w:br/>
      </w:r>
      <w:r>
        <w:rPr>
          <w:rFonts w:ascii="Times New Roman"/>
          <w:b w:val="false"/>
          <w:i w:val="false"/>
          <w:color w:val="000000"/>
          <w:sz w:val="28"/>
        </w:rPr>
        <w:t xml:space="preserve">
      - тиiстi аумақта тұрған экологиялық, тарихи, мәдени немесе ғылыми құнды табиғи және өзге де объектiлердi қорғауға алынған табиғат, тарих немесе мәдениет ескерткiштерi деп жариялау туралы шешiм қабылдайды немесе жоғарғы органдарға ұсыныстар енгiзедi.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45-бап. Құрылыс, тұрғын үй - коммуналдық шаруашылық тұрмыстық </w:t>
      </w:r>
      <w:r>
        <w:br/>
      </w:r>
      <w:r>
        <w:rPr>
          <w:rFonts w:ascii="Times New Roman"/>
          <w:b w:val="false"/>
          <w:i w:val="false"/>
          <w:color w:val="000000"/>
          <w:sz w:val="28"/>
        </w:rPr>
        <w:t xml:space="preserve">
              қызмет көрсету, сауда, қоғамдық тамақтану саласындағы </w:t>
      </w:r>
      <w:r>
        <w:br/>
      </w:r>
      <w:r>
        <w:rPr>
          <w:rFonts w:ascii="Times New Roman"/>
          <w:b w:val="false"/>
          <w:i w:val="false"/>
          <w:color w:val="000000"/>
          <w:sz w:val="28"/>
        </w:rPr>
        <w:t xml:space="preserve">
              өкiлеттiгi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Облыстық, аудандық, қалалық әкiмшiлiк: </w:t>
      </w:r>
      <w:r>
        <w:br/>
      </w:r>
      <w:r>
        <w:rPr>
          <w:rFonts w:ascii="Times New Roman"/>
          <w:b w:val="false"/>
          <w:i w:val="false"/>
          <w:color w:val="000000"/>
          <w:sz w:val="28"/>
        </w:rPr>
        <w:t xml:space="preserve">
      - сәулет және қала салу саласындағы орталық мемлекеттiк органмен немесе ол уәкiлдiк берген органмен мiндеттi түрде келiсе отырып аумақта құрылыс салуды жүзеге асырады; </w:t>
      </w:r>
      <w:r>
        <w:br/>
      </w:r>
      <w:r>
        <w:rPr>
          <w:rFonts w:ascii="Times New Roman"/>
          <w:b w:val="false"/>
          <w:i w:val="false"/>
          <w:color w:val="000000"/>
          <w:sz w:val="28"/>
        </w:rPr>
        <w:t xml:space="preserve">
      - әкiмшiлiк аудандарды аудандық жоспарлау жобаларын, аудандық бағыныстағы қалалардың және қарауындағы аумақтағы басқа да елдi мекендердiң бас жоспарларының жобаларын әзiрлеудi қамтамасыз етедi; </w:t>
      </w:r>
      <w:r>
        <w:br/>
      </w:r>
      <w:r>
        <w:rPr>
          <w:rFonts w:ascii="Times New Roman"/>
          <w:b w:val="false"/>
          <w:i w:val="false"/>
          <w:color w:val="000000"/>
          <w:sz w:val="28"/>
        </w:rPr>
        <w:t xml:space="preserve">
      - әлеуметтiк-мәдени және өнеркәсiптiк объектiлердi салу жөнiнде тапсырыс берушi болуға құқылы; </w:t>
      </w:r>
      <w:r>
        <w:br/>
      </w:r>
      <w:r>
        <w:rPr>
          <w:rFonts w:ascii="Times New Roman"/>
          <w:b w:val="false"/>
          <w:i w:val="false"/>
          <w:color w:val="000000"/>
          <w:sz w:val="28"/>
        </w:rPr>
        <w:t xml:space="preserve">
      - коммерциялық құрылыс салу қызметiндегi мемлекеттiк және акционерлiк компнаияларға өз қаржысы есебiнен және үлестiк негiзде тұрғын үйлер, коммуналдық шаруашылық және әлеуметтiк-мәдени мақсаттағы объектiлер, жолдар салу мен жөндеудi ұйымдастыруға жәрдемдеседi; </w:t>
      </w:r>
      <w:r>
        <w:br/>
      </w:r>
      <w:r>
        <w:rPr>
          <w:rFonts w:ascii="Times New Roman"/>
          <w:b w:val="false"/>
          <w:i w:val="false"/>
          <w:color w:val="000000"/>
          <w:sz w:val="28"/>
        </w:rPr>
        <w:t xml:space="preserve">
      - Қазақстан Республикасы заңдарына сәйкес жүзеге асырылатын жобаларға мемлекеттiк сараптама жасалуына, жеке және заңды тұлғалардың жобалау және құрылыс салу қызметiн мемлекеттiк лицензиялауға жәрдемдеседi, құрылыс өнiмдерi сапасына сәулет-құрылыс бақылауын жасауды қамтамасыз етедi; </w:t>
      </w:r>
      <w:r>
        <w:br/>
      </w:r>
      <w:r>
        <w:rPr>
          <w:rFonts w:ascii="Times New Roman"/>
          <w:b w:val="false"/>
          <w:i w:val="false"/>
          <w:color w:val="000000"/>
          <w:sz w:val="28"/>
        </w:rPr>
        <w:t xml:space="preserve">
      - елдi мекендер мен аумақтардың әлеуметтiк, инженерлiк және көлiктiк инфрақұрылымын қалыптастыруды қамтамасыз етедi әрi осы инфрақұрылымның түрлi иелiктегi тұрғын үй қорын және басқа объектiлерiн пайдалану мен күтiп ұстауды ұйымдастыруға жәрдемдеседi және қатысады; </w:t>
      </w:r>
      <w:r>
        <w:br/>
      </w:r>
      <w:r>
        <w:rPr>
          <w:rFonts w:ascii="Times New Roman"/>
          <w:b w:val="false"/>
          <w:i w:val="false"/>
          <w:color w:val="000000"/>
          <w:sz w:val="28"/>
        </w:rPr>
        <w:t xml:space="preserve">
      - тұрғын үйлердi жеке салушылар серiктестiгiн ұйымдастыру туралы шешiм қабылдайды; </w:t>
      </w:r>
      <w:r>
        <w:br/>
      </w:r>
      <w:r>
        <w:rPr>
          <w:rFonts w:ascii="Times New Roman"/>
          <w:b w:val="false"/>
          <w:i w:val="false"/>
          <w:color w:val="000000"/>
          <w:sz w:val="28"/>
        </w:rPr>
        <w:t xml:space="preserve">
      - коммерциялық құрылыс салушы қызметiндегi компаниялар арасында конкурстар ұйымдастырады; </w:t>
      </w:r>
      <w:r>
        <w:br/>
      </w:r>
      <w:r>
        <w:rPr>
          <w:rFonts w:ascii="Times New Roman"/>
          <w:b w:val="false"/>
          <w:i w:val="false"/>
          <w:color w:val="000000"/>
          <w:sz w:val="28"/>
        </w:rPr>
        <w:t xml:space="preserve">
      - облыс, аудан, қала қарауындағы тұрғын үй қорын бөледi, тұрғын үйге мұқтаж азаматтарды есепке алуды жүргiзедi, тұрғын емес үй-жайларды пайдалану, облыс, аудан, қала меншiгiндегi үйлер мен құрылыстарды жалға беру мәселелерiн шешедi; </w:t>
      </w:r>
      <w:r>
        <w:br/>
      </w:r>
      <w:r>
        <w:rPr>
          <w:rFonts w:ascii="Times New Roman"/>
          <w:b w:val="false"/>
          <w:i w:val="false"/>
          <w:color w:val="000000"/>
          <w:sz w:val="28"/>
        </w:rPr>
        <w:t xml:space="preserve">
      - тұрғын үй-құрылыс және гараж-құрылыс кооперативтерiн ұйымдастыру туралы шешiм қабылдайды, олардың жарғыларын тiркейдi, олардың қызметiне бақылау жасайды; </w:t>
      </w:r>
      <w:r>
        <w:br/>
      </w:r>
      <w:r>
        <w:rPr>
          <w:rFonts w:ascii="Times New Roman"/>
          <w:b w:val="false"/>
          <w:i w:val="false"/>
          <w:color w:val="000000"/>
          <w:sz w:val="28"/>
        </w:rPr>
        <w:t xml:space="preserve">
      - елдi мекендердi электерлендiрудi, газбен жабдықтауды, сумен жабдықтауды дамыту жөнiнде тапсырыстарды орындайды; кәсiпорындардың, ұйымдар мен мекемелердiң коммуналдық торап пен құрылыстарын салу жоспарлары жөнiнде қорытындылар бередi; </w:t>
      </w:r>
      <w:r>
        <w:br/>
      </w:r>
      <w:r>
        <w:rPr>
          <w:rFonts w:ascii="Times New Roman"/>
          <w:b w:val="false"/>
          <w:i w:val="false"/>
          <w:color w:val="000000"/>
          <w:sz w:val="28"/>
        </w:rPr>
        <w:t xml:space="preserve">
      - тұрғындарды отынмен бiр орталықтан қамтамасыз етудi ұйымдастырады; </w:t>
      </w:r>
      <w:r>
        <w:br/>
      </w:r>
      <w:r>
        <w:rPr>
          <w:rFonts w:ascii="Times New Roman"/>
          <w:b w:val="false"/>
          <w:i w:val="false"/>
          <w:color w:val="000000"/>
          <w:sz w:val="28"/>
        </w:rPr>
        <w:t xml:space="preserve">
      - облыс, аудан, қала меншiгiне жатпайтын тұрғын үй қорын, коммуналдық шаруашылық, сауда, қоғамдық тамақтандыру және тұрмыстық қызмет көрсету кәсiпорындары мен құрылыстарының пайдалануын бақылайды. </w:t>
      </w:r>
      <w:r>
        <w:br/>
      </w:r>
      <w:r>
        <w:rPr>
          <w:rFonts w:ascii="Times New Roman"/>
          <w:b w:val="false"/>
          <w:i w:val="false"/>
          <w:color w:val="000000"/>
          <w:sz w:val="28"/>
        </w:rPr>
        <w:t xml:space="preserve">
      ЕСКЕРТУ. 45-бапқа өзгерiс енгiзiлдi - ҚР Президентiнiң </w:t>
      </w:r>
      <w:r>
        <w:br/>
      </w:r>
      <w:r>
        <w:rPr>
          <w:rFonts w:ascii="Times New Roman"/>
          <w:b w:val="false"/>
          <w:i w:val="false"/>
          <w:color w:val="000000"/>
          <w:sz w:val="28"/>
        </w:rPr>
        <w:t xml:space="preserve">
               1995.05.02. N 2254 жарлығымен.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46-бап. Халыққа әлеуметтiк-мәдени қызмет көрсету саласындағы </w:t>
      </w:r>
      <w:r>
        <w:br/>
      </w:r>
      <w:r>
        <w:rPr>
          <w:rFonts w:ascii="Times New Roman"/>
          <w:b w:val="false"/>
          <w:i w:val="false"/>
          <w:color w:val="000000"/>
          <w:sz w:val="28"/>
        </w:rPr>
        <w:t xml:space="preserve">
              өкiлеттiк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Облыстық, аудандық, қалалық әкiмшiлiк: </w:t>
      </w:r>
      <w:r>
        <w:br/>
      </w:r>
      <w:r>
        <w:rPr>
          <w:rFonts w:ascii="Times New Roman"/>
          <w:b w:val="false"/>
          <w:i w:val="false"/>
          <w:color w:val="000000"/>
          <w:sz w:val="28"/>
        </w:rPr>
        <w:t xml:space="preserve">
      - бiлiм беруге, балаларға мектепке дейiнгi және мектептен тыс тәрбие беру жөнiндегi жұмысқа басшылық жасайды, облыстық, аудандық, қалалық бiлiм беру мекемелерiнiң материалдық-техникалық базасын нығайтуға қамқорлық жасайды; </w:t>
      </w:r>
      <w:r>
        <w:br/>
      </w:r>
      <w:r>
        <w:rPr>
          <w:rFonts w:ascii="Times New Roman"/>
          <w:b w:val="false"/>
          <w:i w:val="false"/>
          <w:color w:val="000000"/>
          <w:sz w:val="28"/>
        </w:rPr>
        <w:t xml:space="preserve">
      - облыс, аудан, қала аумағында тұрып жатқан халықтардың тарихи </w:t>
      </w:r>
    </w:p>
    <w:bookmarkEnd w:id="15"/>
    <w:bookmarkStart w:name="z75"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және мәдени дәстүрлерi мен әдет-ғұрыптарын насихаттауға және дамытуға</w:t>
      </w:r>
    </w:p>
    <w:p>
      <w:pPr>
        <w:spacing w:after="0"/>
        <w:ind w:left="0"/>
        <w:jc w:val="both"/>
      </w:pPr>
      <w:r>
        <w:rPr>
          <w:rFonts w:ascii="Times New Roman"/>
          <w:b w:val="false"/>
          <w:i w:val="false"/>
          <w:color w:val="000000"/>
          <w:sz w:val="28"/>
        </w:rPr>
        <w:t>жәрдемдеседi;</w:t>
      </w:r>
    </w:p>
    <w:p>
      <w:pPr>
        <w:spacing w:after="0"/>
        <w:ind w:left="0"/>
        <w:jc w:val="both"/>
      </w:pPr>
      <w:r>
        <w:rPr>
          <w:rFonts w:ascii="Times New Roman"/>
          <w:b w:val="false"/>
          <w:i w:val="false"/>
          <w:color w:val="000000"/>
          <w:sz w:val="28"/>
        </w:rPr>
        <w:t>     - халыққа кино және бейне қызмет көрсетiлуiне бақылау жасайды;</w:t>
      </w:r>
    </w:p>
    <w:p>
      <w:pPr>
        <w:spacing w:after="0"/>
        <w:ind w:left="0"/>
        <w:jc w:val="both"/>
      </w:pPr>
      <w:r>
        <w:rPr>
          <w:rFonts w:ascii="Times New Roman"/>
          <w:b w:val="false"/>
          <w:i w:val="false"/>
          <w:color w:val="000000"/>
          <w:sz w:val="28"/>
        </w:rPr>
        <w:t>     - тарих және мәдениет ескерткiштерiн қорғауды жүзеге асырып,</w:t>
      </w:r>
    </w:p>
    <w:p>
      <w:pPr>
        <w:spacing w:after="0"/>
        <w:ind w:left="0"/>
        <w:jc w:val="both"/>
      </w:pPr>
      <w:r>
        <w:rPr>
          <w:rFonts w:ascii="Times New Roman"/>
          <w:b w:val="false"/>
          <w:i w:val="false"/>
          <w:color w:val="000000"/>
          <w:sz w:val="28"/>
        </w:rPr>
        <w:t>пайдалануды ұйымдастырады;</w:t>
      </w:r>
    </w:p>
    <w:p>
      <w:pPr>
        <w:spacing w:after="0"/>
        <w:ind w:left="0"/>
        <w:jc w:val="both"/>
      </w:pPr>
      <w:r>
        <w:rPr>
          <w:rFonts w:ascii="Times New Roman"/>
          <w:b w:val="false"/>
          <w:i w:val="false"/>
          <w:color w:val="000000"/>
          <w:sz w:val="28"/>
        </w:rPr>
        <w:t>     - дене тәрбиесi-спорт жұмысының дамуына жәрдемдеседi;</w:t>
      </w:r>
    </w:p>
    <w:p>
      <w:pPr>
        <w:spacing w:after="0"/>
        <w:ind w:left="0"/>
        <w:jc w:val="both"/>
      </w:pPr>
      <w:r>
        <w:rPr>
          <w:rFonts w:ascii="Times New Roman"/>
          <w:b w:val="false"/>
          <w:i w:val="false"/>
          <w:color w:val="000000"/>
          <w:sz w:val="28"/>
        </w:rPr>
        <w:t>     - денсаулық сақтау мекемелерiне басшылық жасайды, олардың</w:t>
      </w:r>
    </w:p>
    <w:p>
      <w:pPr>
        <w:spacing w:after="0"/>
        <w:ind w:left="0"/>
        <w:jc w:val="both"/>
      </w:pPr>
      <w:r>
        <w:rPr>
          <w:rFonts w:ascii="Times New Roman"/>
          <w:b w:val="false"/>
          <w:i w:val="false"/>
          <w:color w:val="000000"/>
          <w:sz w:val="28"/>
        </w:rPr>
        <w:t>материалдық-техникалық базасын нығайту және халықтың денсаулығын</w:t>
      </w:r>
    </w:p>
    <w:p>
      <w:pPr>
        <w:spacing w:after="0"/>
        <w:ind w:left="0"/>
        <w:jc w:val="both"/>
      </w:pPr>
      <w:r>
        <w:rPr>
          <w:rFonts w:ascii="Times New Roman"/>
          <w:b w:val="false"/>
          <w:i w:val="false"/>
          <w:color w:val="000000"/>
          <w:sz w:val="28"/>
        </w:rPr>
        <w:t>сақтау жөнiнде шаралар қолданады;</w:t>
      </w:r>
    </w:p>
    <w:p>
      <w:pPr>
        <w:spacing w:after="0"/>
        <w:ind w:left="0"/>
        <w:jc w:val="both"/>
      </w:pPr>
      <w:r>
        <w:rPr>
          <w:rFonts w:ascii="Times New Roman"/>
          <w:b w:val="false"/>
          <w:i w:val="false"/>
          <w:color w:val="000000"/>
          <w:sz w:val="28"/>
        </w:rPr>
        <w:t>     - халықты әлеуметтiк қорғау мәселелерiне басшылық 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47-бап. Заңдылықты, құқылық тәртiптi, азаматтардың құқыларын,</w:t>
      </w:r>
    </w:p>
    <w:p>
      <w:pPr>
        <w:spacing w:after="0"/>
        <w:ind w:left="0"/>
        <w:jc w:val="both"/>
      </w:pPr>
      <w:r>
        <w:rPr>
          <w:rFonts w:ascii="Times New Roman"/>
          <w:b w:val="false"/>
          <w:i w:val="false"/>
          <w:color w:val="000000"/>
          <w:sz w:val="28"/>
        </w:rPr>
        <w:t>             бостандықтары мен мүдделерiн қорғауды қамтамасыз ету</w:t>
      </w:r>
    </w:p>
    <w:p>
      <w:pPr>
        <w:spacing w:after="0"/>
        <w:ind w:left="0"/>
        <w:jc w:val="both"/>
      </w:pPr>
      <w:r>
        <w:rPr>
          <w:rFonts w:ascii="Times New Roman"/>
          <w:b w:val="false"/>
          <w:i w:val="false"/>
          <w:color w:val="000000"/>
          <w:sz w:val="28"/>
        </w:rPr>
        <w:t>             саласындағы өкiлеттiктерi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аудандық, қалалық әкiмшiлiктер: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Қазақстан Республикасы Конституциясының, Қазақстан Республикасы заңдарының, Қазақстан Республикасы Президентiнiң жарлықтарының, басқа жоғарғы мемлекеттiк органдар құжаттарының орындалуын ұйымдастырады, Мәслихат - Депутаттар жиналысы аумағына орналасқан кәсiпорындардың, ұйымдардың, мекемелер мен азаматтардың оларды бұзбауын бақылауды жүзеге асырады, құқылық тәртiптi, меншiктiң барлық түрiн, азаматтардың заңмен қорғалатын құқықтарын, бостандықтарын және мүдделерiн қорғауды қамтамасыз етедi, заңдарды түсiндiрудi және тұрғындарға заң көмегiн көрсетудi ұйымдастырады; </w:t>
      </w:r>
      <w:r>
        <w:br/>
      </w:r>
      <w:r>
        <w:rPr>
          <w:rFonts w:ascii="Times New Roman"/>
          <w:b w:val="false"/>
          <w:i w:val="false"/>
          <w:color w:val="000000"/>
          <w:sz w:val="28"/>
        </w:rPr>
        <w:t xml:space="preserve">
      - iшкi iстер органдарының жұмысына жетекшiлiк етедi; </w:t>
      </w:r>
      <w:r>
        <w:br/>
      </w:r>
      <w:r>
        <w:rPr>
          <w:rFonts w:ascii="Times New Roman"/>
          <w:b w:val="false"/>
          <w:i w:val="false"/>
          <w:color w:val="000000"/>
          <w:sz w:val="28"/>
        </w:rPr>
        <w:t xml:space="preserve">
      - сот, прокуратура, адвокатура органдарының, нотариаттың жұмыс жағдайларын жақсарту жөнiнде шаралар қабылдайды; </w:t>
      </w:r>
      <w:r>
        <w:br/>
      </w:r>
      <w:r>
        <w:rPr>
          <w:rFonts w:ascii="Times New Roman"/>
          <w:b w:val="false"/>
          <w:i w:val="false"/>
          <w:color w:val="000000"/>
          <w:sz w:val="28"/>
        </w:rPr>
        <w:t xml:space="preserve">
      - еңбекпен түзеу мекемелерiнiң жұмысына көмек көрсетедi; </w:t>
      </w:r>
      <w:r>
        <w:br/>
      </w:r>
      <w:r>
        <w:rPr>
          <w:rFonts w:ascii="Times New Roman"/>
          <w:b w:val="false"/>
          <w:i w:val="false"/>
          <w:color w:val="000000"/>
          <w:sz w:val="28"/>
        </w:rPr>
        <w:t xml:space="preserve">
      - азаматтардың жиналыстарын, митингiлерiн, шерулерiн, демонстрацияларын өткiзу тәртiбiн қамтамасыз ету жөнiнде заңда көзделген шараларды қабылдайды; </w:t>
      </w:r>
      <w:r>
        <w:br/>
      </w:r>
      <w:r>
        <w:rPr>
          <w:rFonts w:ascii="Times New Roman"/>
          <w:b w:val="false"/>
          <w:i w:val="false"/>
          <w:color w:val="000000"/>
          <w:sz w:val="28"/>
        </w:rPr>
        <w:t xml:space="preserve">
      - азаматтардың хал актiлерiн тiркеу органдарына жалпы жетекшiлiктi жүзеге асырады; </w:t>
      </w:r>
      <w:r>
        <w:br/>
      </w:r>
      <w:r>
        <w:rPr>
          <w:rFonts w:ascii="Times New Roman"/>
          <w:b w:val="false"/>
          <w:i w:val="false"/>
          <w:color w:val="000000"/>
          <w:sz w:val="28"/>
        </w:rPr>
        <w:t xml:space="preserve">
      - өрт қауiпсiздiгi және судағы қауiпсiздiктi қамтамасыз ету жөнiндегi жұмысқа жетекшiлiк етедi; </w:t>
      </w:r>
      <w:r>
        <w:br/>
      </w:r>
      <w:r>
        <w:rPr>
          <w:rFonts w:ascii="Times New Roman"/>
          <w:b w:val="false"/>
          <w:i w:val="false"/>
          <w:color w:val="000000"/>
          <w:sz w:val="28"/>
        </w:rPr>
        <w:t xml:space="preserve">
      - табиғат зiлзаласы, экологиялық апат, жұқпалы аурулар, мал </w:t>
      </w:r>
    </w:p>
    <w:bookmarkStart w:name="z76"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iндетi тарау, өрт, қоғамдық тәртiптiң жаппай бұзылуы жағдайларында</w:t>
      </w:r>
    </w:p>
    <w:p>
      <w:pPr>
        <w:spacing w:after="0"/>
        <w:ind w:left="0"/>
        <w:jc w:val="both"/>
      </w:pPr>
      <w:r>
        <w:rPr>
          <w:rFonts w:ascii="Times New Roman"/>
          <w:b w:val="false"/>
          <w:i w:val="false"/>
          <w:color w:val="000000"/>
          <w:sz w:val="28"/>
        </w:rPr>
        <w:t>адамдардың өмiрiн сақтау, олардың саулығы мен құқыларын қорғау,</w:t>
      </w:r>
    </w:p>
    <w:p>
      <w:pPr>
        <w:spacing w:after="0"/>
        <w:ind w:left="0"/>
        <w:jc w:val="both"/>
      </w:pPr>
      <w:r>
        <w:rPr>
          <w:rFonts w:ascii="Times New Roman"/>
          <w:b w:val="false"/>
          <w:i w:val="false"/>
          <w:color w:val="000000"/>
          <w:sz w:val="28"/>
        </w:rPr>
        <w:t>материалдық құндылықтарды бүлдiрмей сақтап қалу, заңдылық пен құқылық</w:t>
      </w:r>
    </w:p>
    <w:p>
      <w:pPr>
        <w:spacing w:after="0"/>
        <w:ind w:left="0"/>
        <w:jc w:val="both"/>
      </w:pPr>
      <w:r>
        <w:rPr>
          <w:rFonts w:ascii="Times New Roman"/>
          <w:b w:val="false"/>
          <w:i w:val="false"/>
          <w:color w:val="000000"/>
          <w:sz w:val="28"/>
        </w:rPr>
        <w:t>тәртiптi қамтамасыз ету жөнiнде заңда көзделген ерекше шаралар</w:t>
      </w:r>
    </w:p>
    <w:p>
      <w:pPr>
        <w:spacing w:after="0"/>
        <w:ind w:left="0"/>
        <w:jc w:val="both"/>
      </w:pPr>
      <w:r>
        <w:rPr>
          <w:rFonts w:ascii="Times New Roman"/>
          <w:b w:val="false"/>
          <w:i w:val="false"/>
          <w:color w:val="000000"/>
          <w:sz w:val="28"/>
        </w:rPr>
        <w:t>қабылдайды; өртке қарсы шараларды жүргiзудi ұйымдастырады;</w:t>
      </w:r>
    </w:p>
    <w:p>
      <w:pPr>
        <w:spacing w:after="0"/>
        <w:ind w:left="0"/>
        <w:jc w:val="both"/>
      </w:pPr>
      <w:r>
        <w:rPr>
          <w:rFonts w:ascii="Times New Roman"/>
          <w:b w:val="false"/>
          <w:i w:val="false"/>
          <w:color w:val="000000"/>
          <w:sz w:val="28"/>
        </w:rPr>
        <w:t>     - жалпыға бiрдей әскери мiндеттер туралы заңдардың орындалуын</w:t>
      </w:r>
    </w:p>
    <w:p>
      <w:pPr>
        <w:spacing w:after="0"/>
        <w:ind w:left="0"/>
        <w:jc w:val="both"/>
      </w:pPr>
      <w:r>
        <w:rPr>
          <w:rFonts w:ascii="Times New Roman"/>
          <w:b w:val="false"/>
          <w:i w:val="false"/>
          <w:color w:val="000000"/>
          <w:sz w:val="28"/>
        </w:rPr>
        <w:t>қамтамасыз етедi;</w:t>
      </w:r>
    </w:p>
    <w:p>
      <w:pPr>
        <w:spacing w:after="0"/>
        <w:ind w:left="0"/>
        <w:jc w:val="both"/>
      </w:pPr>
      <w:r>
        <w:rPr>
          <w:rFonts w:ascii="Times New Roman"/>
          <w:b w:val="false"/>
          <w:i w:val="false"/>
          <w:color w:val="000000"/>
          <w:sz w:val="28"/>
        </w:rPr>
        <w:t>     - азаматтық қорғанысқа жетекшiлiк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ПОСЕЛКЕ, АУЫЛ (СЕЛО), АУЫЛДЫҚ (СЕЛОЛЫҚ) ОКРУГ</w:t>
      </w:r>
    </w:p>
    <w:p>
      <w:pPr>
        <w:spacing w:after="0"/>
        <w:ind w:left="0"/>
        <w:jc w:val="both"/>
      </w:pPr>
      <w:r>
        <w:rPr>
          <w:rFonts w:ascii="Times New Roman"/>
          <w:b w:val="false"/>
          <w:i w:val="false"/>
          <w:color w:val="000000"/>
          <w:sz w:val="28"/>
        </w:rPr>
        <w:t>               АУМАҒЫНДА БАСҚАРУДЫ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48-бап.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7"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Поселке аумағында басқару iсiн - поселке әкiмi, ал ауыл (село), ауылдық (селолық) округ аумағында аудан (қала) әкiмi тағайындайтын село әкiмi жүзеге асырады. </w:t>
      </w:r>
      <w:r>
        <w:br/>
      </w:r>
      <w:r>
        <w:rPr>
          <w:rFonts w:ascii="Times New Roman"/>
          <w:b w:val="false"/>
          <w:i w:val="false"/>
          <w:color w:val="000000"/>
          <w:sz w:val="28"/>
        </w:rPr>
        <w:t xml:space="preserve">
      Әкiм тиiстi әкiмшiлiк-аумақтық бөлiнiсте атқарушы органның мiндеттерiн жүзеге асырады және аудан (қала) әкiмiнiң өкiлi болып табылады. </w:t>
      </w:r>
      <w:r>
        <w:br/>
      </w:r>
      <w:r>
        <w:rPr>
          <w:rFonts w:ascii="Times New Roman"/>
          <w:b w:val="false"/>
          <w:i w:val="false"/>
          <w:color w:val="000000"/>
          <w:sz w:val="28"/>
        </w:rPr>
        <w:t xml:space="preserve">
      Әкiм Қазақстан Республикасы Конституциясының, заңдарының, Қазақстан Республикасы Президентi жарлықтарының, жоғары тұрған өкiмет пен басқару органдары құжаттарының орындалуын қамтамасыз етедi, мемлекеттiк және қоғамдық органдармен, кәсiпорындармен, ұйымдармен, мекемелермен қатынастарда поселке, ауыл (село), ауылдық (селолық) округ өкiлi болады. </w:t>
      </w:r>
      <w:r>
        <w:br/>
      </w:r>
      <w:r>
        <w:rPr>
          <w:rFonts w:ascii="Times New Roman"/>
          <w:b w:val="false"/>
          <w:i w:val="false"/>
          <w:color w:val="000000"/>
          <w:sz w:val="28"/>
        </w:rPr>
        <w:t xml:space="preserve">
      Әкiмнiң акционерлiк қоғамды, жауапкершiлiгi шектеулi серiктестiктi, сондай-ақ өзге де мемлекеттiк емес шаруашылық жүргiзушi субъектiнi басқаруға өз бетiмен қатысуды жүзеге асыруға құқығы жоқ. </w:t>
      </w:r>
      <w:r>
        <w:br/>
      </w:r>
      <w:r>
        <w:rPr>
          <w:rFonts w:ascii="Times New Roman"/>
          <w:b w:val="false"/>
          <w:i w:val="false"/>
          <w:color w:val="000000"/>
          <w:sz w:val="28"/>
        </w:rPr>
        <w:t>
 </w:t>
      </w:r>
      <w:r>
        <w:br/>
      </w:r>
      <w:r>
        <w:rPr>
          <w:rFonts w:ascii="Times New Roman"/>
          <w:b w:val="false"/>
          <w:i w:val="false"/>
          <w:color w:val="000000"/>
          <w:sz w:val="28"/>
        </w:rPr>
        <w:t xml:space="preserve">
      49-бап. Поселке, село әкiмінiң өкiлеттiгi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Әкiм: </w:t>
      </w:r>
      <w:r>
        <w:br/>
      </w:r>
      <w:r>
        <w:rPr>
          <w:rFonts w:ascii="Times New Roman"/>
          <w:b w:val="false"/>
          <w:i w:val="false"/>
          <w:color w:val="000000"/>
          <w:sz w:val="28"/>
        </w:rPr>
        <w:t xml:space="preserve">
      - Қазақстан Республикасы заңдарын, Қазақстан Республикасы Президентiнiң жарлықтарын, жоғары тұрған мемлекеттiк өкiмет пен басқару органдарының шешiмдерiн орындау жөнiндегi жұмысты ұйымдастырады; </w:t>
      </w:r>
      <w:r>
        <w:br/>
      </w:r>
      <w:r>
        <w:rPr>
          <w:rFonts w:ascii="Times New Roman"/>
          <w:b w:val="false"/>
          <w:i w:val="false"/>
          <w:color w:val="000000"/>
          <w:sz w:val="28"/>
        </w:rPr>
        <w:t xml:space="preserve">
      - поселке, ауыл (село), ауылдық (селолық) округ азаматтары өкiлдерiнiң жиналыстарын шақырады, оларда қабылданған шешiмдерiнiң орындалуын қамтамасыз етедi; </w:t>
      </w:r>
      <w:r>
        <w:br/>
      </w:r>
      <w:r>
        <w:rPr>
          <w:rFonts w:ascii="Times New Roman"/>
          <w:b w:val="false"/>
          <w:i w:val="false"/>
          <w:color w:val="000000"/>
          <w:sz w:val="28"/>
        </w:rPr>
        <w:t xml:space="preserve">
      Ескерту: мұнан былай - жиналыс </w:t>
      </w:r>
      <w:r>
        <w:br/>
      </w:r>
      <w:r>
        <w:rPr>
          <w:rFonts w:ascii="Times New Roman"/>
          <w:b w:val="false"/>
          <w:i w:val="false"/>
          <w:color w:val="000000"/>
          <w:sz w:val="28"/>
        </w:rPr>
        <w:t xml:space="preserve">
      - азаматтардың өтiнiштерiн, арыз-шағымдарын және үндеулерiн қарайды; </w:t>
      </w:r>
      <w:r>
        <w:br/>
      </w:r>
      <w:r>
        <w:rPr>
          <w:rFonts w:ascii="Times New Roman"/>
          <w:b w:val="false"/>
          <w:i w:val="false"/>
          <w:color w:val="000000"/>
          <w:sz w:val="28"/>
        </w:rPr>
        <w:t xml:space="preserve">
      - тиiстi әкiмшiлiк-аумақтық мекеннiң кiрiстер және шығыстар сметасын дайындап, аудандық (қалалық) Мәслихаттың - Депутаттар жиналысының бекiтуiне ұсынады, оның орындалуын қамтамасыз етедi; </w:t>
      </w:r>
      <w:r>
        <w:br/>
      </w:r>
      <w:r>
        <w:rPr>
          <w:rFonts w:ascii="Times New Roman"/>
          <w:b w:val="false"/>
          <w:i w:val="false"/>
          <w:color w:val="000000"/>
          <w:sz w:val="28"/>
        </w:rPr>
        <w:t xml:space="preserve">
      - Қазақстан Республикасының тиiстi жер туралы заңдарына сәйкес поселкенiң, ауылдың (селоның), ауылдық (селолық) округ аумағының шегiнде жер пайдалануға байланысты мәселелердi шешедi; </w:t>
      </w:r>
      <w:r>
        <w:br/>
      </w:r>
      <w:r>
        <w:rPr>
          <w:rFonts w:ascii="Times New Roman"/>
          <w:b w:val="false"/>
          <w:i w:val="false"/>
          <w:color w:val="000000"/>
          <w:sz w:val="28"/>
        </w:rPr>
        <w:t xml:space="preserve">
      - заңды ұйымдармен және нақты адамдармен шарттар жасасады, заңдық және банк құжаттарына қол қояды; </w:t>
      </w:r>
      <w:r>
        <w:br/>
      </w:r>
      <w:r>
        <w:rPr>
          <w:rFonts w:ascii="Times New Roman"/>
          <w:b w:val="false"/>
          <w:i w:val="false"/>
          <w:color w:val="000000"/>
          <w:sz w:val="28"/>
        </w:rPr>
        <w:t xml:space="preserve">
      - тұрғын үй қорын, жолдарды жөндеудi және салуды, аула маңы аумақтарын күтiп ұстауға бақылауды ұйымдастырады; </w:t>
      </w:r>
      <w:r>
        <w:br/>
      </w:r>
      <w:r>
        <w:rPr>
          <w:rFonts w:ascii="Times New Roman"/>
          <w:b w:val="false"/>
          <w:i w:val="false"/>
          <w:color w:val="000000"/>
          <w:sz w:val="28"/>
        </w:rPr>
        <w:t xml:space="preserve">
      - шаруа (фермерлiк) қожалықтарын, поселке, ауыл (село), ауылдық (селолық) округ тұрғындарына қызмет көрсететiн шағын кәсiпорындар, коперативтер ұйымдастыруға ықпал етедi; </w:t>
      </w:r>
      <w:r>
        <w:br/>
      </w:r>
      <w:r>
        <w:rPr>
          <w:rFonts w:ascii="Times New Roman"/>
          <w:b w:val="false"/>
          <w:i w:val="false"/>
          <w:color w:val="000000"/>
          <w:sz w:val="28"/>
        </w:rPr>
        <w:t xml:space="preserve">
      - қоғамдық тәртiптi нығайтумен байланысты мәселелердi шешедi. Өртке қарсы қауiпсiздiктi және судағы қауiпсiздiктi қамтамасыз етуге бақылау жасайды; </w:t>
      </w:r>
      <w:r>
        <w:br/>
      </w:r>
      <w:r>
        <w:rPr>
          <w:rFonts w:ascii="Times New Roman"/>
          <w:b w:val="false"/>
          <w:i w:val="false"/>
          <w:color w:val="000000"/>
          <w:sz w:val="28"/>
        </w:rPr>
        <w:t xml:space="preserve">
      - Қазақстан Республикасы заңдарында белгiленген тәртiпте нотариалдық әрекеттер мен азаматтық хал актiлерiн тiркеу жүргiзудi ұйымдастырады; </w:t>
      </w:r>
      <w:r>
        <w:br/>
      </w:r>
      <w:r>
        <w:rPr>
          <w:rFonts w:ascii="Times New Roman"/>
          <w:b w:val="false"/>
          <w:i w:val="false"/>
          <w:color w:val="000000"/>
          <w:sz w:val="28"/>
        </w:rPr>
        <w:t xml:space="preserve">
      - әскери мiндеттiлер мен әскерге шақырылғандарды алғаш есепке алуды ұйымдастырады; </w:t>
      </w:r>
      <w:r>
        <w:br/>
      </w:r>
      <w:r>
        <w:rPr>
          <w:rFonts w:ascii="Times New Roman"/>
          <w:b w:val="false"/>
          <w:i w:val="false"/>
          <w:color w:val="000000"/>
          <w:sz w:val="28"/>
        </w:rPr>
        <w:t xml:space="preserve">
      - табиғат зiлзаласы, экологиялық апат, мал iндетi тарау, өрт, қоғамдық тәртiптiң жаппай бұзылуы жағдайларында адамдардың өмiрiн сақтау, олардың саулығы мен құқықтарын қорғау, материалдық құндылықтарды бүлдiрмей сақтап қалу жөнiнде заңда қарастырылғандай ерекше шаралар қабылдайды; </w:t>
      </w:r>
      <w:r>
        <w:br/>
      </w:r>
      <w:r>
        <w:rPr>
          <w:rFonts w:ascii="Times New Roman"/>
          <w:b w:val="false"/>
          <w:i w:val="false"/>
          <w:color w:val="000000"/>
          <w:sz w:val="28"/>
        </w:rPr>
        <w:t xml:space="preserve">
      - мемлекеттiк өкiмет және басқару органдарында, сот орындарында, кәсiпорындармен, ұйымдармен және мекемелермен қарым-қатынас жағдайларында заңда қарастырылғандай азаматтардың мүдделерiн көздейдi; </w:t>
      </w:r>
      <w:r>
        <w:br/>
      </w:r>
      <w:r>
        <w:rPr>
          <w:rFonts w:ascii="Times New Roman"/>
          <w:b w:val="false"/>
          <w:i w:val="false"/>
          <w:color w:val="000000"/>
          <w:sz w:val="28"/>
        </w:rPr>
        <w:t xml:space="preserve">
      - тарих пен мәдениет ескерткiштерiн, зираттарды, өзге де жерлеу орындарын тиiстi жағдайда ұстау жөнiнде қоғамдық жұмысты ұйымдастырады; </w:t>
      </w:r>
      <w:r>
        <w:br/>
      </w:r>
      <w:r>
        <w:rPr>
          <w:rFonts w:ascii="Times New Roman"/>
          <w:b w:val="false"/>
          <w:i w:val="false"/>
          <w:color w:val="000000"/>
          <w:sz w:val="28"/>
        </w:rPr>
        <w:t xml:space="preserve">
      - тұрғындардан салық, сақтандыру және өзге төлемдердiң дер кезiнде түсiп отыруына ықпал етедi; </w:t>
      </w:r>
      <w:r>
        <w:br/>
      </w:r>
      <w:r>
        <w:rPr>
          <w:rFonts w:ascii="Times New Roman"/>
          <w:b w:val="false"/>
          <w:i w:val="false"/>
          <w:color w:val="000000"/>
          <w:sz w:val="28"/>
        </w:rPr>
        <w:t xml:space="preserve">
      - мүгедектердiң, асыраушысынан айрылған отбасылардың, көп балалы отбасылардың, жалғызiлiктi аналардың, табиғат зiлзаласынан зардап шеккен азаматтардың материалдық және тұрғын үй-тұрмыстық жағдайларын жақсарту туралы, сондай-ақ кәмелетке толмағандардың қараусыз қалуын болдырмау жөнiнде мемлекеттiк және қоғамдық органдарға ұсыныстар енгiзедi; </w:t>
      </w:r>
      <w:r>
        <w:br/>
      </w:r>
      <w:r>
        <w:rPr>
          <w:rFonts w:ascii="Times New Roman"/>
          <w:b w:val="false"/>
          <w:i w:val="false"/>
          <w:color w:val="000000"/>
          <w:sz w:val="28"/>
        </w:rPr>
        <w:t xml:space="preserve">
      - Қазақстан Республикасының заңдарына сәйкес әкiмшiлiк-аумақтық орналастыру мәселелерiн шешедi; </w:t>
      </w:r>
      <w:r>
        <w:br/>
      </w:r>
      <w:r>
        <w:rPr>
          <w:rFonts w:ascii="Times New Roman"/>
          <w:b w:val="false"/>
          <w:i w:val="false"/>
          <w:color w:val="000000"/>
          <w:sz w:val="28"/>
        </w:rPr>
        <w:t xml:space="preserve">
      - заңда белгiленген шектерде және тәртiпте, тиiстi аумақ халқын еңбекке орналастыру, оларға әлеуметтiк-мәдени, медициналық, сауда, тұрмыстық және өзге қызмет көрсету мәселелерiн, аудан (қала) әкiмi өзiне берген, сондай-ақ осы Заңда қарастырылған басқа да мәселелердi шешедi. </w:t>
      </w:r>
      <w:r>
        <w:br/>
      </w:r>
      <w:r>
        <w:rPr>
          <w:rFonts w:ascii="Times New Roman"/>
          <w:b w:val="false"/>
          <w:i w:val="false"/>
          <w:color w:val="000000"/>
          <w:sz w:val="28"/>
        </w:rPr>
        <w:t xml:space="preserve">
      Әкiм заңды ұйым құқыларымен пайдаланады және үлгi бойынша елтаңбалы мөрi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50-бап. Поселке, село әкiмiнiң есеп беруге мiндеттiлiгі және оны </w:t>
      </w:r>
      <w:r>
        <w:br/>
      </w:r>
      <w:r>
        <w:rPr>
          <w:rFonts w:ascii="Times New Roman"/>
          <w:b w:val="false"/>
          <w:i w:val="false"/>
          <w:color w:val="000000"/>
          <w:sz w:val="28"/>
        </w:rPr>
        <w:t xml:space="preserve">
              қызметтен босату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Әкiм өз қызметiнде аудан (қала) әкiмiне және жиналысқа есеп беруге мiндеттi, олардың алдында жылына кемiнде бiр рет есеп бередi. </w:t>
      </w:r>
      <w:r>
        <w:br/>
      </w:r>
      <w:r>
        <w:rPr>
          <w:rFonts w:ascii="Times New Roman"/>
          <w:b w:val="false"/>
          <w:i w:val="false"/>
          <w:color w:val="000000"/>
          <w:sz w:val="28"/>
        </w:rPr>
        <w:t xml:space="preserve">
      Әкiмдi аудан (қала) әкiмi: </w:t>
      </w:r>
      <w:r>
        <w:br/>
      </w:r>
      <w:r>
        <w:rPr>
          <w:rFonts w:ascii="Times New Roman"/>
          <w:b w:val="false"/>
          <w:i w:val="false"/>
          <w:color w:val="000000"/>
          <w:sz w:val="28"/>
        </w:rPr>
        <w:t xml:space="preserve">
      - Қазақстан Республикасының Конституциясы мен заңдарын бұзған; </w:t>
      </w:r>
      <w:r>
        <w:br/>
      </w:r>
      <w:r>
        <w:rPr>
          <w:rFonts w:ascii="Times New Roman"/>
          <w:b w:val="false"/>
          <w:i w:val="false"/>
          <w:color w:val="000000"/>
          <w:sz w:val="28"/>
        </w:rPr>
        <w:t xml:space="preserve">
      - өзiнiң қызмет мiндеттерiн тиiсiнше орындамаған; </w:t>
      </w:r>
      <w:r>
        <w:br/>
      </w:r>
      <w:r>
        <w:rPr>
          <w:rFonts w:ascii="Times New Roman"/>
          <w:b w:val="false"/>
          <w:i w:val="false"/>
          <w:color w:val="000000"/>
          <w:sz w:val="28"/>
        </w:rPr>
        <w:t xml:space="preserve">
      - өкiлдер жиналысы оған сенiмсiздiк бiлдiрген жағдайларда атқарып отырған қызметiнен босата алады. </w:t>
      </w:r>
      <w:r>
        <w:br/>
      </w:r>
      <w:r>
        <w:rPr>
          <w:rFonts w:ascii="Times New Roman"/>
          <w:b w:val="false"/>
          <w:i w:val="false"/>
          <w:color w:val="000000"/>
          <w:sz w:val="28"/>
        </w:rPr>
        <w:t xml:space="preserve">
      Аудан (қала) әкiмi бiр ай iшiнде осы мәселе жөнiнде уәждi шешiм қабылдайды және ол туралы өкiлдер жиналысына хабарлайды. </w:t>
      </w:r>
      <w:r>
        <w:br/>
      </w:r>
      <w:r>
        <w:rPr>
          <w:rFonts w:ascii="Times New Roman"/>
          <w:b w:val="false"/>
          <w:i w:val="false"/>
          <w:color w:val="000000"/>
          <w:sz w:val="28"/>
        </w:rPr>
        <w:t xml:space="preserve">
      Поселке, село әкiмiнiң өз өкiлеттiгiн мерзiмнен бұрын тоқтату туралы мәлiмдеуге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51-бап. Әкiмнiң аппараты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Әкiмнiң өз аппараты болады, оның сандық мөлшерiн аудан (қала) әкiмi белгiлейдi. </w:t>
      </w:r>
      <w:r>
        <w:br/>
      </w:r>
      <w:r>
        <w:rPr>
          <w:rFonts w:ascii="Times New Roman"/>
          <w:b w:val="false"/>
          <w:i w:val="false"/>
          <w:color w:val="000000"/>
          <w:sz w:val="28"/>
        </w:rPr>
        <w:t xml:space="preserve">
      Әкiм мен оның аппараты қызметкерлерiне еңбекақы төлеу тиiстi әкiмшiлiк-аумақтық мекеннiң кiрiстерi мен шығыстары сметасының шегiнде жүзеге асырылады. </w:t>
      </w:r>
      <w:r>
        <w:br/>
      </w:r>
      <w:r>
        <w:rPr>
          <w:rFonts w:ascii="Times New Roman"/>
          <w:b w:val="false"/>
          <w:i w:val="false"/>
          <w:color w:val="000000"/>
          <w:sz w:val="28"/>
        </w:rPr>
        <w:t xml:space="preserve">
      Әкiм аппараты iс қағаздарын жүргiзедi, құжаттардың сақталуына жауап бередi, азаматтарға анықтамалар бередi, поселкелерде, ауылдарда (селоларда), ауылдық (селолық) округтерде әскери мiндеттiлер мен әскерге шақырылғандарды алғаш есепке алуды қамтамасыз етедi, жиналыстарды өткiзуге материалдар әзiрлейдi, жиналыс пен әкiм шешiмдерiнiң орындаушыларға дер кезiнде жетуiн қадағалайды, әкiмнiң тапсыруы бойынша басқа да жұмыстар атқарады.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52-бап. Поселке, село әкiмiнiң құжаттары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Әкiм тиiстi аумақта орындалуы мiндеттi шешiмдер мен өкiмдер шығарады. </w:t>
      </w:r>
      <w:r>
        <w:br/>
      </w:r>
      <w:r>
        <w:rPr>
          <w:rFonts w:ascii="Times New Roman"/>
          <w:b w:val="false"/>
          <w:i w:val="false"/>
          <w:color w:val="000000"/>
          <w:sz w:val="28"/>
        </w:rPr>
        <w:t xml:space="preserve">
      Әкiмнiң құжаттары қабылданған күннен бастап бескүндiк мерзiмде тиiстi кәсiпорындар, ұйымдар, мекемелер, лауазымды адамдар және азаматтар назарына жеткiзiледi. </w:t>
      </w:r>
      <w:r>
        <w:br/>
      </w:r>
      <w:r>
        <w:rPr>
          <w:rFonts w:ascii="Times New Roman"/>
          <w:b w:val="false"/>
          <w:i w:val="false"/>
          <w:color w:val="000000"/>
          <w:sz w:val="28"/>
        </w:rPr>
        <w:t xml:space="preserve">
      Әкiмнiң заңдарға қайшы келетiн шешiмдерi мен өкiмдерiнiң күшiн жоюға аудан (қала) әкiмiнiң немесе халық сотының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53-бап. Жиналысты шақыру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Тиiстi аумақ тұрғындарының мүддесiне қатысты неғұрлым маңызды мәселелердi қарау үшiн поселкенiң, ауылдың (селоның), ауылдық (селолық) округтың 18 жасқа толған азаматтары өкiлдерiнiң жиналысы өткiзiледi. </w:t>
      </w:r>
      <w:r>
        <w:br/>
      </w:r>
      <w:r>
        <w:rPr>
          <w:rFonts w:ascii="Times New Roman"/>
          <w:b w:val="false"/>
          <w:i w:val="false"/>
          <w:color w:val="000000"/>
          <w:sz w:val="28"/>
        </w:rPr>
        <w:t xml:space="preserve">
      Жиналысты поселке, село әкiмi шақырады. Оны сондай-ақ аудан (қала) әкiмi шақыруы немесе алдыңғы жиналыс құрамының кемiнде үштен бiрiнiң бастамасы бойынша шақырылуы мүмкiн. </w:t>
      </w:r>
      <w:r>
        <w:br/>
      </w:r>
      <w:r>
        <w:rPr>
          <w:rFonts w:ascii="Times New Roman"/>
          <w:b w:val="false"/>
          <w:i w:val="false"/>
          <w:color w:val="000000"/>
          <w:sz w:val="28"/>
        </w:rPr>
        <w:t xml:space="preserve">
      Жиналысқа көшелерден, тұрғын үйлерден, шағын аудандардан немесе басқа аумақтық құрылымдардан азаматтар өкiлдерi жiберiледi. Өкiлеттiктiң қалыпты мөлшерiн поселке, село әкiмi немесе аудан (қала) әкiмi белгiлейдi. </w:t>
      </w:r>
      <w:r>
        <w:br/>
      </w:r>
      <w:r>
        <w:rPr>
          <w:rFonts w:ascii="Times New Roman"/>
          <w:b w:val="false"/>
          <w:i w:val="false"/>
          <w:color w:val="000000"/>
          <w:sz w:val="28"/>
        </w:rPr>
        <w:t xml:space="preserve">
      Өкiлдердiң кемiнде үштен екiсi қатысқан жағдайда жиналыс заңды деп табылады. </w:t>
      </w:r>
      <w:r>
        <w:br/>
      </w:r>
      <w:r>
        <w:rPr>
          <w:rFonts w:ascii="Times New Roman"/>
          <w:b w:val="false"/>
          <w:i w:val="false"/>
          <w:color w:val="000000"/>
          <w:sz w:val="28"/>
        </w:rPr>
        <w:t xml:space="preserve">
      Жиналысты әкiм, ал ол болмаған жағдайда жиналыс ұсынған адам жүргiзедi. Барлық мәселелер бойынша шешiмдер ашық дауыс берумен және қатысушы өкiлдердiң көпшiлiк жай дауысымен қабылданады. </w:t>
      </w:r>
      <w:r>
        <w:br/>
      </w:r>
      <w:r>
        <w:rPr>
          <w:rFonts w:ascii="Times New Roman"/>
          <w:b w:val="false"/>
          <w:i w:val="false"/>
          <w:color w:val="000000"/>
          <w:sz w:val="28"/>
        </w:rPr>
        <w:t xml:space="preserve">
      Жиналыста жиналыстың өткiзiлген күнi, қатысқан өкiлдер саны, күн тәртiбi және қабылданған шешiмдер көрсетiлген хаттама жазылады. Жиналыстың хаттамасы мен шешiмiне төрағалық етушi қол қояды және құжаттар тиiстi аудан (қала) әкiмiне жiберiледi.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54-бап. Жиналыстың құзыретi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Жиналыстың қарауына мыналар жатады: </w:t>
      </w:r>
      <w:r>
        <w:br/>
      </w:r>
      <w:r>
        <w:rPr>
          <w:rFonts w:ascii="Times New Roman"/>
          <w:b w:val="false"/>
          <w:i w:val="false"/>
          <w:color w:val="000000"/>
          <w:sz w:val="28"/>
        </w:rPr>
        <w:t xml:space="preserve">
      - поселке, село әкiмiнiң өз қызметi туралы есебiн тыңдау; </w:t>
      </w:r>
      <w:r>
        <w:br/>
      </w:r>
      <w:r>
        <w:rPr>
          <w:rFonts w:ascii="Times New Roman"/>
          <w:b w:val="false"/>
          <w:i w:val="false"/>
          <w:color w:val="000000"/>
          <w:sz w:val="28"/>
        </w:rPr>
        <w:t xml:space="preserve">
      - өкiлдер жиналысы қызметiнiң бағдарламасын, елдi мекендердi көрiктендiру және олардың санитариялық жағдайларын жақсарту жөнiндегi шаралар жоспарын бекiту; </w:t>
      </w:r>
      <w:r>
        <w:br/>
      </w:r>
      <w:r>
        <w:rPr>
          <w:rFonts w:ascii="Times New Roman"/>
          <w:b w:val="false"/>
          <w:i w:val="false"/>
          <w:color w:val="000000"/>
          <w:sz w:val="28"/>
        </w:rPr>
        <w:t xml:space="preserve">
      - өз аумағының инфрақұрылымын дамыту үшiн меншiктiң барлық түрiндегi кәсiпорындардың, ұйымдардың, мекемелердiң, азаматтардың қаржыларын ерiктi негiзде бiрлестiру мәселелерi бойынша шешiмдер қабылдау; </w:t>
      </w:r>
      <w:r>
        <w:br/>
      </w:r>
      <w:r>
        <w:rPr>
          <w:rFonts w:ascii="Times New Roman"/>
          <w:b w:val="false"/>
          <w:i w:val="false"/>
          <w:color w:val="000000"/>
          <w:sz w:val="28"/>
        </w:rPr>
        <w:t xml:space="preserve">
      - заңдарға сәйкес әкiмшiлiк-аумақтық орналастыру мәселелерiн қарау; </w:t>
      </w:r>
      <w:r>
        <w:br/>
      </w:r>
      <w:r>
        <w:rPr>
          <w:rFonts w:ascii="Times New Roman"/>
          <w:b w:val="false"/>
          <w:i w:val="false"/>
          <w:color w:val="000000"/>
          <w:sz w:val="28"/>
        </w:rPr>
        <w:t xml:space="preserve">
      - поселке, село әкiмiнiң өз қызметi туралы баяндамаларын тыңдау </w:t>
      </w:r>
    </w:p>
    <w:bookmarkEnd w:id="18"/>
    <w:bookmarkStart w:name="z89"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және қажеттi жағдайларда жиналысқа қатысушылардың жартысынан көбiнiң</w:t>
      </w:r>
    </w:p>
    <w:p>
      <w:pPr>
        <w:spacing w:after="0"/>
        <w:ind w:left="0"/>
        <w:jc w:val="both"/>
      </w:pPr>
      <w:r>
        <w:rPr>
          <w:rFonts w:ascii="Times New Roman"/>
          <w:b w:val="false"/>
          <w:i w:val="false"/>
          <w:color w:val="000000"/>
          <w:sz w:val="28"/>
        </w:rPr>
        <w:t>дауыс беруiмен оған сенiмсiздiк бiлдiру;</w:t>
      </w:r>
    </w:p>
    <w:p>
      <w:pPr>
        <w:spacing w:after="0"/>
        <w:ind w:left="0"/>
        <w:jc w:val="both"/>
      </w:pPr>
      <w:r>
        <w:rPr>
          <w:rFonts w:ascii="Times New Roman"/>
          <w:b w:val="false"/>
          <w:i w:val="false"/>
          <w:color w:val="000000"/>
          <w:sz w:val="28"/>
        </w:rPr>
        <w:t>     - заңдарға сәйкес жер қатынастары саласындағы мәселелердi қарау;</w:t>
      </w:r>
    </w:p>
    <w:p>
      <w:pPr>
        <w:spacing w:after="0"/>
        <w:ind w:left="0"/>
        <w:jc w:val="both"/>
      </w:pPr>
      <w:r>
        <w:rPr>
          <w:rFonts w:ascii="Times New Roman"/>
          <w:b w:val="false"/>
          <w:i w:val="false"/>
          <w:color w:val="000000"/>
          <w:sz w:val="28"/>
        </w:rPr>
        <w:t>     - Қазақстан Республикасының заңдарына сәйкес жергiлiктi маңызы</w:t>
      </w:r>
    </w:p>
    <w:p>
      <w:pPr>
        <w:spacing w:after="0"/>
        <w:ind w:left="0"/>
        <w:jc w:val="both"/>
      </w:pPr>
      <w:r>
        <w:rPr>
          <w:rFonts w:ascii="Times New Roman"/>
          <w:b w:val="false"/>
          <w:i w:val="false"/>
          <w:color w:val="000000"/>
          <w:sz w:val="28"/>
        </w:rPr>
        <w:t>бар басқа да мәселелер шешу.</w:t>
      </w:r>
    </w:p>
    <w:p>
      <w:pPr>
        <w:spacing w:after="0"/>
        <w:ind w:left="0"/>
        <w:jc w:val="both"/>
      </w:pPr>
      <w:r>
        <w:rPr>
          <w:rFonts w:ascii="Times New Roman"/>
          <w:b w:val="false"/>
          <w:i w:val="false"/>
          <w:color w:val="000000"/>
          <w:sz w:val="28"/>
        </w:rPr>
        <w:t>     Жиналыс өзiне берiлген өкiлеттiк шегiнде шешiмдер қабылдайды,</w:t>
      </w:r>
    </w:p>
    <w:p>
      <w:pPr>
        <w:spacing w:after="0"/>
        <w:ind w:left="0"/>
        <w:jc w:val="both"/>
      </w:pPr>
      <w:r>
        <w:rPr>
          <w:rFonts w:ascii="Times New Roman"/>
          <w:b w:val="false"/>
          <w:i w:val="false"/>
          <w:color w:val="000000"/>
          <w:sz w:val="28"/>
        </w:rPr>
        <w:t>оларды орындау тиiстi аумақта тұратын барлық азаматтар үшiн мiндеттi.</w:t>
      </w:r>
    </w:p>
    <w:p>
      <w:pPr>
        <w:spacing w:after="0"/>
        <w:ind w:left="0"/>
        <w:jc w:val="both"/>
      </w:pPr>
      <w:r>
        <w:rPr>
          <w:rFonts w:ascii="Times New Roman"/>
          <w:b w:val="false"/>
          <w:i w:val="false"/>
          <w:color w:val="000000"/>
          <w:sz w:val="28"/>
        </w:rPr>
        <w:t>     Жиналыстың заңдарға қайшы келетiн шешiмдерi бойынша сотқа шағым</w:t>
      </w:r>
    </w:p>
    <w:p>
      <w:pPr>
        <w:spacing w:after="0"/>
        <w:ind w:left="0"/>
        <w:jc w:val="both"/>
      </w:pPr>
      <w:r>
        <w:rPr>
          <w:rFonts w:ascii="Times New Roman"/>
          <w:b w:val="false"/>
          <w:i w:val="false"/>
          <w:color w:val="000000"/>
          <w:sz w:val="28"/>
        </w:rPr>
        <w:t>жасалуы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ЖЕРГIЛIКТI ӨКIЛДI ЖӘНЕ АТҚАРУШЫ ОРГАНДАР ҚЫЗМЕТIНIҢ</w:t>
      </w:r>
    </w:p>
    <w:p>
      <w:pPr>
        <w:spacing w:after="0"/>
        <w:ind w:left="0"/>
        <w:jc w:val="both"/>
      </w:pPr>
      <w:r>
        <w:rPr>
          <w:rFonts w:ascii="Times New Roman"/>
          <w:b w:val="false"/>
          <w:i w:val="false"/>
          <w:color w:val="000000"/>
          <w:sz w:val="28"/>
        </w:rPr>
        <w:t>                ЗАҢДЫЛЫҒЫН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55-бап. Мәслихаттың - Депутаттар жиналысының және жергiлiктi</w:t>
      </w:r>
    </w:p>
    <w:p>
      <w:pPr>
        <w:spacing w:after="0"/>
        <w:ind w:left="0"/>
        <w:jc w:val="both"/>
      </w:pPr>
      <w:r>
        <w:rPr>
          <w:rFonts w:ascii="Times New Roman"/>
          <w:b w:val="false"/>
          <w:i w:val="false"/>
          <w:color w:val="000000"/>
          <w:sz w:val="28"/>
        </w:rPr>
        <w:t>             әкiмшiлiктiң шешiмдерi бойынша сотқа шағым түсiру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0"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Егер Мәслихаттың - Депутаттар жиналысының және жергiлiктi әкiмшiлiктiң шешiмдерi заңдарға қайшы келсе, азаматтардың, қоғамдық бiрлестiктердiң, кәсiпорындардың, ұйымдар мен мекемелердiң, мемлекеттiк өкiмет пен басқармалардың құқықтары мен заңды мүдделерiн бұзса, онда ол шешiмдер бойынша сотқа шағым жасалуы мүмкiн. </w:t>
      </w:r>
      <w:r>
        <w:br/>
      </w:r>
      <w:r>
        <w:rPr>
          <w:rFonts w:ascii="Times New Roman"/>
          <w:b w:val="false"/>
          <w:i w:val="false"/>
          <w:color w:val="000000"/>
          <w:sz w:val="28"/>
        </w:rPr>
        <w:t xml:space="preserve">
      Мүлiктiк дауларды облыстық Мәслихаттың - Депутаттар жиналысының, облыстық әкiмшiлiктiң қатысуымен Қазақстан Республикасының Жоғары Төрелiк Соты шешедi. </w:t>
      </w:r>
      <w:r>
        <w:br/>
      </w:r>
      <w:r>
        <w:rPr>
          <w:rFonts w:ascii="Times New Roman"/>
          <w:b w:val="false"/>
          <w:i w:val="false"/>
          <w:color w:val="000000"/>
          <w:sz w:val="28"/>
        </w:rPr>
        <w:t>
 </w:t>
      </w:r>
      <w:r>
        <w:br/>
      </w:r>
      <w:r>
        <w:rPr>
          <w:rFonts w:ascii="Times New Roman"/>
          <w:b w:val="false"/>
          <w:i w:val="false"/>
          <w:color w:val="000000"/>
          <w:sz w:val="28"/>
        </w:rPr>
        <w:t xml:space="preserve">
      56-бап. Мәслихат - Депутаттар жиналысы мен жергiлiктi әкiмшiлiк </w:t>
      </w:r>
      <w:r>
        <w:br/>
      </w:r>
      <w:r>
        <w:rPr>
          <w:rFonts w:ascii="Times New Roman"/>
          <w:b w:val="false"/>
          <w:i w:val="false"/>
          <w:color w:val="000000"/>
          <w:sz w:val="28"/>
        </w:rPr>
        <w:t xml:space="preserve">
              қызметiнiң заңдылығына прокуратураның қадағалауы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Бас прокуроры және оған бағынышты прокурорлар Мәслихаттың - Депутаттар жиналысының, жергiлiктi әкiмшiлiктiң Қазақстан Республикасы Конституциясын, заңдарын, Жоғарғы Кеңестiң қаулыларын, Қазақстан Республикасы Президентi мен Үкiметiнiң құжаттарын бұзбауын бақылауды жүзеге асырады. </w:t>
      </w:r>
      <w:r>
        <w:br/>
      </w:r>
      <w:r>
        <w:rPr>
          <w:rFonts w:ascii="Times New Roman"/>
          <w:b w:val="false"/>
          <w:i w:val="false"/>
          <w:color w:val="000000"/>
          <w:sz w:val="28"/>
        </w:rPr>
        <w:t xml:space="preserve">
      Мәслихаттың - Депутаттар жиналысының, жергiлiктi әкiмшiлiктiң Қазақстан Республикасының Конституциясына, заңдарына, Жоғарғы Кеңестiң қаулыларына, Қазақстан Республикасы Президентi мен Үкiметiнiң құжаттарына қайшы келетiн шешiмдерi заңда белгiленген тәртiппен прокурордың наразылық бiлдiруiне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57-бап. Мәслихат - Депутаттар жиналысы мен жергiлiктi </w:t>
      </w:r>
      <w:r>
        <w:br/>
      </w:r>
      <w:r>
        <w:rPr>
          <w:rFonts w:ascii="Times New Roman"/>
          <w:b w:val="false"/>
          <w:i w:val="false"/>
          <w:color w:val="000000"/>
          <w:sz w:val="28"/>
        </w:rPr>
        <w:t xml:space="preserve">
              әкiмшiлiктiң өздерi қабылдаған шешiмдерi мен құжаттарға </w:t>
      </w:r>
      <w:r>
        <w:br/>
      </w:r>
      <w:r>
        <w:rPr>
          <w:rFonts w:ascii="Times New Roman"/>
          <w:b w:val="false"/>
          <w:i w:val="false"/>
          <w:color w:val="000000"/>
          <w:sz w:val="28"/>
        </w:rPr>
        <w:t xml:space="preserve">
              жауаптылығы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 - Депутаттар жиналысы және жергiлiктi әкiмшiлiк, өздерi қабылдаған шешiмдер үшiн жауап бередi. </w:t>
      </w:r>
      <w:r>
        <w:br/>
      </w:r>
      <w:r>
        <w:rPr>
          <w:rFonts w:ascii="Times New Roman"/>
          <w:b w:val="false"/>
          <w:i w:val="false"/>
          <w:color w:val="000000"/>
          <w:sz w:val="28"/>
        </w:rPr>
        <w:t xml:space="preserve">
      Жергiлiктi өкiлдi және атқарушы органдардың, заңсыз шешiмдерi, құжаттары, әрекеттерi немесе әрекетсiздiгi салдарынан мемлекеттiк органдарға, кәсiпорындарға, ұйымдарға, мекемелерге, қоғамдық бiрлестiктер мен азаматтарға келтiрiлген зиян өз қаржылары есебiнен толық өтеледi. Шығынды өтеу туралы дау сотта шешiледi. </w:t>
      </w:r>
      <w:r>
        <w:br/>
      </w:r>
      <w:r>
        <w:rPr>
          <w:rFonts w:ascii="Times New Roman"/>
          <w:b w:val="false"/>
          <w:i w:val="false"/>
          <w:color w:val="000000"/>
          <w:sz w:val="28"/>
        </w:rPr>
        <w:t xml:space="preserve">
      Жергiлiктi өкiлдi және атқарушы органдар өз қызметкерлерi немесе лауазымды адамдары келтiрген шығындарды өтесе, осы өтелген шығын мөлшерiнде, егер заң жүзiнде өзге мөлшер белгiленбеген болса, керi талап қоюға құқықтары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58-бап. Мәслихат - Депутаттар жиналысы мен жергiлiктi әкiмнiң </w:t>
      </w:r>
      <w:r>
        <w:br/>
      </w:r>
      <w:r>
        <w:rPr>
          <w:rFonts w:ascii="Times New Roman"/>
          <w:b w:val="false"/>
          <w:i w:val="false"/>
          <w:color w:val="000000"/>
          <w:sz w:val="28"/>
        </w:rPr>
        <w:t xml:space="preserve">
              бiр-бiрiнiң заңдарға қайшы келетiн шешiмдерiнiң күшiн </w:t>
      </w:r>
      <w:r>
        <w:br/>
      </w:r>
      <w:r>
        <w:rPr>
          <w:rFonts w:ascii="Times New Roman"/>
          <w:b w:val="false"/>
          <w:i w:val="false"/>
          <w:color w:val="000000"/>
          <w:sz w:val="28"/>
        </w:rPr>
        <w:t xml:space="preserve">
              жоюды талап етуге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заңдарына қайшы келедi, не қаржылық, материалдық немесе ұйымдық құралдармен жеткiлiксiз қамтамасыз етiлген деген пiкiрмен бiр-бiрiнiң кез-келген шешiмдерiнiң күшiн жоюды талап етуге Мәслихат - Депутаттар жиналысы мен әкiмнiң құқығы бар. </w:t>
      </w:r>
      <w:r>
        <w:br/>
      </w:r>
      <w:r>
        <w:rPr>
          <w:rFonts w:ascii="Times New Roman"/>
          <w:b w:val="false"/>
          <w:i w:val="false"/>
          <w:color w:val="000000"/>
          <w:sz w:val="28"/>
        </w:rPr>
        <w:t xml:space="preserve">
      Бұл туралы уәждi ұсыныс тиiстi шешiм қабылданған кезден бастап бiр ай мерзiмнен кешiктiрмей енгiзiледi. Ұсыныс түсiру шешiмнiң орындалуын тоқтатады. </w:t>
      </w:r>
      <w:r>
        <w:br/>
      </w:r>
      <w:r>
        <w:rPr>
          <w:rFonts w:ascii="Times New Roman"/>
          <w:b w:val="false"/>
          <w:i w:val="false"/>
          <w:color w:val="000000"/>
          <w:sz w:val="28"/>
        </w:rPr>
        <w:t xml:space="preserve">
      Егер Мәслихат - Депутаттар жиналысы сайланған депутаттар санының үштен екi көпшiлiгiмен, не яки әкiм ұсынысты қабыл алмаған жағдайда, даулы шешiмге сот тәртiбiмен шағым белгiлеуi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59-бап. Мәслихат - Депутаттар жиналысы мен жергiлiктi </w:t>
      </w:r>
      <w:r>
        <w:br/>
      </w:r>
      <w:r>
        <w:rPr>
          <w:rFonts w:ascii="Times New Roman"/>
          <w:b w:val="false"/>
          <w:i w:val="false"/>
          <w:color w:val="000000"/>
          <w:sz w:val="28"/>
        </w:rPr>
        <w:t xml:space="preserve">
              әкiмшiлiктiң лауазымды адамдары үшiн лауазым иелену мен </w:t>
      </w:r>
      <w:r>
        <w:br/>
      </w:r>
      <w:r>
        <w:rPr>
          <w:rFonts w:ascii="Times New Roman"/>
          <w:b w:val="false"/>
          <w:i w:val="false"/>
          <w:color w:val="000000"/>
          <w:sz w:val="28"/>
        </w:rPr>
        <w:t xml:space="preserve">
              кiрiс алуды шектеу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Мәслихаттың - Депутаттар жиналысының хатшысына, жергiлiктi әкiмге және оның орынбасарларына, сондай-ақ Мәслихат - Депутаттар жиналысы органдары (тұрақты негiзде жұмыс iстейтiн) және әкiмшiлiк басшыларына: </w:t>
      </w:r>
      <w:r>
        <w:br/>
      </w:r>
      <w:r>
        <w:rPr>
          <w:rFonts w:ascii="Times New Roman"/>
          <w:b w:val="false"/>
          <w:i w:val="false"/>
          <w:color w:val="000000"/>
          <w:sz w:val="28"/>
        </w:rPr>
        <w:t xml:space="preserve">
      - акционерлiк қоғамды, серiктестiктi және жауапкершiлiгi шектеулi, сондай-ақ өзге де мемлекеттiк емес шаруашылық субъектiлерiн басқаруға дербес қатысуға; </w:t>
      </w:r>
      <w:r>
        <w:br/>
      </w:r>
      <w:r>
        <w:rPr>
          <w:rFonts w:ascii="Times New Roman"/>
          <w:b w:val="false"/>
          <w:i w:val="false"/>
          <w:color w:val="000000"/>
          <w:sz w:val="28"/>
        </w:rPr>
        <w:t xml:space="preserve">
      - саяси партиялардың, қозғалыстардың, клубтардың басшы органдарында болуға тыйым салынады. </w:t>
      </w:r>
      <w:r>
        <w:br/>
      </w:r>
      <w:r>
        <w:rPr>
          <w:rFonts w:ascii="Times New Roman"/>
          <w:b w:val="false"/>
          <w:i w:val="false"/>
          <w:color w:val="000000"/>
          <w:sz w:val="28"/>
        </w:rPr>
        <w:t xml:space="preserve">
      Аталған лауазымды адамдар осы баптың талаптарын бұзса, егер олардың әрекеттерiнде әкiмшiлiк құқық бұзушылық немесе қылмысты жауапқа тартатындай iс-әрекет болмаса, онда қызметтен босатуға дейiн тәртiптiк жауапкершiлiкке тартылады.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60-бап. Мәслихат - Депутаттар жиналысы мен жергiлiктi әкiм </w:t>
      </w:r>
      <w:r>
        <w:br/>
      </w:r>
      <w:r>
        <w:rPr>
          <w:rFonts w:ascii="Times New Roman"/>
          <w:b w:val="false"/>
          <w:i w:val="false"/>
          <w:color w:val="000000"/>
          <w:sz w:val="28"/>
        </w:rPr>
        <w:t xml:space="preserve">
              өкiлеттiктерiнiң мерзiмнен бұрын тоқтатылуы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Мәслихат - Депутаттар жиналысы Қазақстан Республикасының Конституциясы мен заңдарын, азаматтардың құқықтары мен бостандықтарын әлденеше рет бұзған жағдайда, Қазақстан Республикасы Конституциялық Сотының қорытындысы негiзiнде Қазақстан Республикасының Жоғарғы Кеңесi Мәслихаттың - Депутаттар жиналысының өкiлеттiгiн мерзiмнен бұрын тоқтатуы мүмкiн. </w:t>
      </w:r>
      <w:r>
        <w:br/>
      </w:r>
      <w:r>
        <w:rPr>
          <w:rFonts w:ascii="Times New Roman"/>
          <w:b w:val="false"/>
          <w:i w:val="false"/>
          <w:color w:val="000000"/>
          <w:sz w:val="28"/>
        </w:rPr>
        <w:t xml:space="preserve">
      Сондай-ақ жоғары тұрған Мәслихаттың - Депутаттар жиналысының ұсынысы бойынша Қазақстан Республикасының Жоғарғы Кеңесi мынадай жағдайларда: </w:t>
      </w:r>
      <w:r>
        <w:br/>
      </w:r>
      <w:r>
        <w:rPr>
          <w:rFonts w:ascii="Times New Roman"/>
          <w:b w:val="false"/>
          <w:i w:val="false"/>
          <w:color w:val="000000"/>
          <w:sz w:val="28"/>
        </w:rPr>
        <w:t xml:space="preserve">
      - егер жаңадан сайланған Мәслихат - Депутаттар жиналысы бiрiншi сессия ашылған күннен бастап бiр ай iшiнде құрылымын анықтамаса және өз органдарын құрмаса; </w:t>
      </w:r>
      <w:r>
        <w:br/>
      </w:r>
      <w:r>
        <w:rPr>
          <w:rFonts w:ascii="Times New Roman"/>
          <w:b w:val="false"/>
          <w:i w:val="false"/>
          <w:color w:val="000000"/>
          <w:sz w:val="28"/>
        </w:rPr>
        <w:t xml:space="preserve">
      - егер Мәслихат - Депутаттар жиналысы депутаттардың кворум үшiн қажеттi санының келмеуi салдарынан екi айдан аса сессия шақыра алмаса, Мәслихаттың - Депутаттар жиналысының өкiлеттiгiн мерзiмнен бұрын тоқтатуы мүмкiн. </w:t>
      </w:r>
      <w:r>
        <w:br/>
      </w:r>
      <w:r>
        <w:rPr>
          <w:rFonts w:ascii="Times New Roman"/>
          <w:b w:val="false"/>
          <w:i w:val="false"/>
          <w:color w:val="000000"/>
          <w:sz w:val="28"/>
        </w:rPr>
        <w:t xml:space="preserve">
      Мәслихаттың - Депутаттар жиналысының өкiлеттiгi сондай-ақ Мәслихат - Депутаттар жиналысының өзiн-өзi таратқан жағдайда, егер бұл туралы шешiм осы Мәслихат - Жиналыс депутаттарының кемiнде үштен екiсiнiң дауыс беруiмен қабылданса, мерзiмнен бұрын тоқтатылады. </w:t>
      </w:r>
      <w:r>
        <w:br/>
      </w:r>
      <w:r>
        <w:rPr>
          <w:rFonts w:ascii="Times New Roman"/>
          <w:b w:val="false"/>
          <w:i w:val="false"/>
          <w:color w:val="000000"/>
          <w:sz w:val="28"/>
        </w:rPr>
        <w:t xml:space="preserve">
      Жергiлiктi әкiмнiң өкiлеттiгi: </w:t>
      </w:r>
      <w:r>
        <w:br/>
      </w:r>
      <w:r>
        <w:rPr>
          <w:rFonts w:ascii="Times New Roman"/>
          <w:b w:val="false"/>
          <w:i w:val="false"/>
          <w:color w:val="000000"/>
          <w:sz w:val="28"/>
        </w:rPr>
        <w:t xml:space="preserve">
      - ол Қазақстан Республикасының азаматтығынан айрылған; </w:t>
      </w:r>
      <w:r>
        <w:br/>
      </w:r>
      <w:r>
        <w:rPr>
          <w:rFonts w:ascii="Times New Roman"/>
          <w:b w:val="false"/>
          <w:i w:val="false"/>
          <w:color w:val="000000"/>
          <w:sz w:val="28"/>
        </w:rPr>
        <w:t xml:space="preserve">
      - жергiлiктi әкiм тиiстi әкiмшiлiк-аумақтық мекен шегiнен тыс </w:t>
      </w:r>
    </w:p>
    <w:bookmarkEnd w:id="20"/>
    <w:bookmarkStart w:name="z100"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жерге тұрақты тұруға және жұмысқа кеткен;</w:t>
      </w:r>
    </w:p>
    <w:p>
      <w:pPr>
        <w:spacing w:after="0"/>
        <w:ind w:left="0"/>
        <w:jc w:val="both"/>
      </w:pPr>
      <w:r>
        <w:rPr>
          <w:rFonts w:ascii="Times New Roman"/>
          <w:b w:val="false"/>
          <w:i w:val="false"/>
          <w:color w:val="000000"/>
          <w:sz w:val="28"/>
        </w:rPr>
        <w:t>     - соттың әкiмге айыптау үкiмi заңдық күшiне енген;</w:t>
      </w:r>
    </w:p>
    <w:p>
      <w:pPr>
        <w:spacing w:after="0"/>
        <w:ind w:left="0"/>
        <w:jc w:val="both"/>
      </w:pPr>
      <w:r>
        <w:rPr>
          <w:rFonts w:ascii="Times New Roman"/>
          <w:b w:val="false"/>
          <w:i w:val="false"/>
          <w:color w:val="000000"/>
          <w:sz w:val="28"/>
        </w:rPr>
        <w:t>     - өкiлеттiгiн тоқтату туралы өзi өтiнiш берген жағдайларда</w:t>
      </w:r>
    </w:p>
    <w:p>
      <w:pPr>
        <w:spacing w:after="0"/>
        <w:ind w:left="0"/>
        <w:jc w:val="both"/>
      </w:pPr>
      <w:r>
        <w:rPr>
          <w:rFonts w:ascii="Times New Roman"/>
          <w:b w:val="false"/>
          <w:i w:val="false"/>
          <w:color w:val="000000"/>
          <w:sz w:val="28"/>
        </w:rPr>
        <w:t>тоқтатылады.</w:t>
      </w:r>
    </w:p>
    <w:p>
      <w:pPr>
        <w:spacing w:after="0"/>
        <w:ind w:left="0"/>
        <w:jc w:val="both"/>
      </w:pPr>
      <w:r>
        <w:rPr>
          <w:rFonts w:ascii="Times New Roman"/>
          <w:b w:val="false"/>
          <w:i w:val="false"/>
          <w:color w:val="000000"/>
          <w:sz w:val="28"/>
        </w:rPr>
        <w:t>     Аталған жағдайларда жергiлiктi әкiмнiң өкiлеттiгiн тоқтату</w:t>
      </w:r>
    </w:p>
    <w:p>
      <w:pPr>
        <w:spacing w:after="0"/>
        <w:ind w:left="0"/>
        <w:jc w:val="both"/>
      </w:pPr>
      <w:r>
        <w:rPr>
          <w:rFonts w:ascii="Times New Roman"/>
          <w:b w:val="false"/>
          <w:i w:val="false"/>
          <w:color w:val="000000"/>
          <w:sz w:val="28"/>
        </w:rPr>
        <w:t>туралы шешiмдi жоғары тұрған атқарушы өкiмет әкiмi қабылдайды.</w:t>
      </w:r>
    </w:p>
    <w:p>
      <w:pPr>
        <w:spacing w:after="0"/>
        <w:ind w:left="0"/>
        <w:jc w:val="both"/>
      </w:pPr>
      <w:r>
        <w:rPr>
          <w:rFonts w:ascii="Times New Roman"/>
          <w:b w:val="false"/>
          <w:i w:val="false"/>
          <w:color w:val="000000"/>
          <w:sz w:val="28"/>
        </w:rPr>
        <w:t>     Жергiлiктi әкiмнiң өз мiндеттерiн тиiсiнше атқармағаны үшiн</w:t>
      </w:r>
    </w:p>
    <w:p>
      <w:pPr>
        <w:spacing w:after="0"/>
        <w:ind w:left="0"/>
        <w:jc w:val="both"/>
      </w:pPr>
      <w:r>
        <w:rPr>
          <w:rFonts w:ascii="Times New Roman"/>
          <w:b w:val="false"/>
          <w:i w:val="false"/>
          <w:color w:val="000000"/>
          <w:sz w:val="28"/>
        </w:rPr>
        <w:t>қызметiнен босатылуы жергiлiктi әкiмшiлiк органдары басшыларының</w:t>
      </w:r>
    </w:p>
    <w:p>
      <w:pPr>
        <w:spacing w:after="0"/>
        <w:ind w:left="0"/>
        <w:jc w:val="both"/>
      </w:pPr>
      <w:r>
        <w:rPr>
          <w:rFonts w:ascii="Times New Roman"/>
          <w:b w:val="false"/>
          <w:i w:val="false"/>
          <w:color w:val="000000"/>
          <w:sz w:val="28"/>
        </w:rPr>
        <w:t>қызметтен кетуiне әкеп соғады.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