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745d" w14:textId="8fd7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күзет қызметi туралы</w:t>
      </w:r>
    </w:p>
    <w:p>
      <w:pPr>
        <w:spacing w:after="0"/>
        <w:ind w:left="0"/>
        <w:jc w:val="both"/>
      </w:pPr>
      <w:r>
        <w:rPr>
          <w:rFonts w:ascii="Times New Roman"/>
          <w:b w:val="false"/>
          <w:i w:val="false"/>
          <w:color w:val="000000"/>
          <w:sz w:val="28"/>
        </w:rPr>
        <w:t>Қазақстан Республикасының 1995 жылғы 3 қазандағы N 2483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Тақырып жаңа редакцияда - ҚР 04.07.2014 </w:t>
      </w:r>
      <w:r>
        <w:rPr>
          <w:rFonts w:ascii="Times New Roman"/>
          <w:b w:val="false"/>
          <w:i w:val="false"/>
          <w:color w:val="ff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Ескерту. ҚР 1997.06.19 </w:t>
      </w:r>
      <w:r>
        <w:rPr>
          <w:rFonts w:ascii="Times New Roman"/>
          <w:b w:val="false"/>
          <w:i w:val="false"/>
          <w:color w:val="000000"/>
          <w:sz w:val="28"/>
        </w:rPr>
        <w:t>№ 134</w:t>
      </w:r>
      <w:r>
        <w:rPr>
          <w:rFonts w:ascii="Times New Roman"/>
          <w:b w:val="false"/>
          <w:i w:val="false"/>
          <w:color w:val="000000"/>
          <w:sz w:val="28"/>
        </w:rPr>
        <w:t xml:space="preserve"> Заңымен енгiзiлген толықтырулар мен өзгертулер 1998 жылғы 1 қаңтардан бастап күшiне кiредi. </w:t>
      </w:r>
    </w:p>
    <w:p>
      <w:pPr>
        <w:spacing w:after="0"/>
        <w:ind w:left="0"/>
        <w:jc w:val="both"/>
      </w:pPr>
      <w:r>
        <w:rPr>
          <w:rFonts w:ascii="Times New Roman"/>
          <w:b w:val="false"/>
          <w:i w:val="false"/>
          <w:color w:val="000000"/>
          <w:sz w:val="28"/>
        </w:rPr>
        <w:t xml:space="preserve">
      Ескерту. Бүкіл мәтін бойынша өзгерістер енгізілді - ҚР 2002.07.04 </w:t>
      </w:r>
      <w:r>
        <w:rPr>
          <w:rFonts w:ascii="Times New Roman"/>
          <w:b w:val="false"/>
          <w:i w:val="false"/>
          <w:color w:val="000000"/>
          <w:sz w:val="28"/>
        </w:rPr>
        <w:t>№ 335</w:t>
      </w:r>
      <w:r>
        <w:rPr>
          <w:rFonts w:ascii="Times New Roman"/>
          <w:b w:val="false"/>
          <w:i w:val="false"/>
          <w:color w:val="000000"/>
          <w:sz w:val="28"/>
        </w:rPr>
        <w:t xml:space="preserve"> Заңымен.</w:t>
      </w:r>
    </w:p>
    <w:p>
      <w:pPr>
        <w:spacing w:after="0"/>
        <w:ind w:left="0"/>
        <w:jc w:val="both"/>
      </w:pPr>
      <w:r>
        <w:rPr>
          <w:rFonts w:ascii="Times New Roman"/>
          <w:b w:val="false"/>
          <w:i w:val="false"/>
          <w:color w:val="000000"/>
          <w:sz w:val="28"/>
        </w:rPr>
        <w:t xml:space="preserve">
      Ескерту. Бүкіл мәтін бойынша "әскери қызметшiлердiң", "әскери қызметшiсi", "әскери қызметшiсiнiң", "әскери қызметшiлерiнiң", "әскери қызметшiлерiне", "әскери қызметшiлерi", "әскери қызметшiлер", "әскери қызметшiсiне", "әскери қызметшiлерiн", "Әскери қызметшiлердiң" деген сөздер тиісінше "қызметкерлердің", "қызметкері", "қызметкерінің", "қызметкерлерінің", "қызметкерлерiне", "қызметкерлерi", "қызметкерлер", "қызметкерiне", "қызметкерлерiн", "Қызметкерлердiң" деген сөздермен ауыстырылды - ҚР 2012.02.13 </w:t>
      </w:r>
      <w:r>
        <w:rPr>
          <w:rFonts w:ascii="Times New Roman"/>
          <w:b w:val="false"/>
          <w:i w:val="false"/>
          <w:color w:val="000000"/>
          <w:sz w:val="28"/>
        </w:rPr>
        <w:t>№ 553-IV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Бүкіл мәтін бойынша "Қазақстан Республикасының Президенті Күзет", "Қазақстан Республикасы Президентінің Күзет", "Қазақстан Республикасы Президенті Күзет", "Президент Күзет" және "Президенттiң Күзет" деген сөздер тиісінше "Қазақстан Республикасы Мемлекеттік күзет" деген сөздермен ауыстырылды - ҚР 04.07.2014 </w:t>
      </w:r>
      <w:r>
        <w:rPr>
          <w:rFonts w:ascii="Times New Roman"/>
          <w:b w:val="false"/>
          <w:i w:val="false"/>
          <w:color w:val="000000"/>
          <w:sz w:val="28"/>
        </w:rPr>
        <w:t>№ 233-V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Осы Заң Қазақстан Республикасы Мемлекеттік күзет қызметінің күзетілетін адамдардың қауіпсіздігін қамтамасыз ету жөніндегі қызметінің мәртебесін, өкілеттігін және ұйымдастырылуын, сондай-ақ оның қызметін бақылау мен қадағалауды айқындайды. </w:t>
      </w:r>
    </w:p>
    <w:bookmarkStart w:name="z2" w:id="0"/>
    <w:p>
      <w:pPr>
        <w:spacing w:after="0"/>
        <w:ind w:left="0"/>
        <w:jc w:val="left"/>
      </w:pPr>
      <w:r>
        <w:rPr>
          <w:rFonts w:ascii="Times New Roman"/>
          <w:b/>
          <w:i w:val="false"/>
          <w:color w:val="000000"/>
        </w:rPr>
        <w:t xml:space="preserve"> 1 тарау. Жалпы ережелер</w:t>
      </w:r>
    </w:p>
    <w:bookmarkEnd w:id="0"/>
    <w:p>
      <w:pPr>
        <w:spacing w:after="0"/>
        <w:ind w:left="0"/>
        <w:jc w:val="both"/>
      </w:pPr>
      <w:r>
        <w:rPr>
          <w:rFonts w:ascii="Times New Roman"/>
          <w:b/>
          <w:i w:val="false"/>
          <w:color w:val="000000"/>
          <w:sz w:val="28"/>
        </w:rPr>
        <w:t>1-бап. Қазақстан Республикасы Мемлекеттік күзет қызметі</w:t>
      </w:r>
    </w:p>
    <w:p>
      <w:pPr>
        <w:spacing w:after="0"/>
        <w:ind w:left="0"/>
        <w:jc w:val="both"/>
      </w:pPr>
      <w:r>
        <w:rPr>
          <w:rFonts w:ascii="Times New Roman"/>
          <w:b w:val="false"/>
          <w:i w:val="false"/>
          <w:color w:val="000000"/>
          <w:sz w:val="28"/>
        </w:rPr>
        <w:t>
      Қазақстан Республикасы Мемлекеттік күзет қызметі – Қазақстан Республикасының ұлттық қауіпсіздігін қамтамасыз ететін күштерге жататын және күзетілетін адамдар мен объектілердің қауіпсіздігін қамтамасыз ету жөніндегі күзет іс-шараларын Қазақстан Республикасының заңнамасында белгіленген құзырет шегінде жүзеге асыратын, Қазақстан Республикасының Президентіне тікелей бағынысты және есеп беретін арнаулы мемлекеттік орган.</w:t>
      </w:r>
    </w:p>
    <w:p>
      <w:pPr>
        <w:spacing w:after="0"/>
        <w:ind w:left="0"/>
        <w:jc w:val="both"/>
      </w:pPr>
      <w:r>
        <w:rPr>
          <w:rFonts w:ascii="Times New Roman"/>
          <w:b w:val="false"/>
          <w:i w:val="false"/>
          <w:color w:val="000000"/>
          <w:sz w:val="28"/>
        </w:rPr>
        <w:t>
      Қазақстан Республикасы Мемлекеттік күзет қызметінің өз рәмізі мен айырым белгілері, туы, жалауы болады, олардың сипаттамасын Қазақстан Республикасының Президенті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Күзет іс-шаралары </w:t>
      </w:r>
    </w:p>
    <w:p>
      <w:pPr>
        <w:spacing w:after="0"/>
        <w:ind w:left="0"/>
        <w:jc w:val="both"/>
      </w:pPr>
      <w:r>
        <w:rPr>
          <w:rFonts w:ascii="Times New Roman"/>
          <w:b w:val="false"/>
          <w:i w:val="false"/>
          <w:color w:val="000000"/>
          <w:sz w:val="28"/>
        </w:rPr>
        <w:t>
      Күзет іс-шаралары – күзетілетін адамдар мен объектілердің қауіпсіздігін қамтамасыз етуге бағытталған құқықтық, ұйымдастырушылық және техникалық шаралардың, жедел-іздестіру және қарсы барлау іс-шараларының жиынтығы.</w:t>
      </w:r>
    </w:p>
    <w:bookmarkStart w:name="z62" w:id="1"/>
    <w:p>
      <w:pPr>
        <w:spacing w:after="0"/>
        <w:ind w:left="0"/>
        <w:jc w:val="both"/>
      </w:pPr>
      <w:r>
        <w:rPr>
          <w:rFonts w:ascii="Times New Roman"/>
          <w:b w:val="false"/>
          <w:i w:val="false"/>
          <w:color w:val="000000"/>
          <w:sz w:val="28"/>
        </w:rPr>
        <w:t>
      Қазақстан Республикасы Мемлекеттік күзет қызметінің бастығы күзет іс-шараларын өткізу жөніндегі республикалық жедел штабтың басшысы болып табылады.</w:t>
      </w:r>
    </w:p>
    <w:bookmarkEnd w:id="1"/>
    <w:bookmarkStart w:name="z63" w:id="2"/>
    <w:p>
      <w:pPr>
        <w:spacing w:after="0"/>
        <w:ind w:left="0"/>
        <w:jc w:val="both"/>
      </w:pPr>
      <w:r>
        <w:rPr>
          <w:rFonts w:ascii="Times New Roman"/>
          <w:b w:val="false"/>
          <w:i w:val="false"/>
          <w:color w:val="000000"/>
          <w:sz w:val="28"/>
        </w:rPr>
        <w:t>
      Күзет іс-шараларын өткізу жөніндегі облыстық, республикалық маңызы бар қаланың, астананың жедел штабының басшысын Қазақстан Республикасы Мемлекеттік күзет қызметінің бастығы күзет іс-шараларын өткізу жөніндегі республикалық жедел штабтың құрамына кіретін мемлекеттік органдардың немесе олардың аумақтық органдарының өкілдері қатарынан айқындайды.</w:t>
      </w:r>
    </w:p>
    <w:bookmarkEnd w:id="2"/>
    <w:p>
      <w:pPr>
        <w:spacing w:after="0"/>
        <w:ind w:left="0"/>
        <w:jc w:val="both"/>
      </w:pPr>
      <w:r>
        <w:rPr>
          <w:rFonts w:ascii="Times New Roman"/>
          <w:b w:val="false"/>
          <w:i w:val="false"/>
          <w:color w:val="000000"/>
          <w:sz w:val="28"/>
        </w:rPr>
        <w:t>
      Күзет іс-шараларын өткізу жөніндегі республикалық жедел штабтың басшысы немесе ол уәкілеттік берген лауазымды адам күзет іс-шаралары өткізіле бастағаннан бастап және олар аяқталғанға дейін оларды өткізуге тартылған Қазақстан Республикасы мемлекеттік органдарының барлық әскери қызметшілеріне, қызметкерлері мен мамандарына басшылықты жүзеге асырады.</w:t>
      </w:r>
    </w:p>
    <w:bookmarkStart w:name="z64" w:id="3"/>
    <w:p>
      <w:pPr>
        <w:spacing w:after="0"/>
        <w:ind w:left="0"/>
        <w:jc w:val="both"/>
      </w:pPr>
      <w:r>
        <w:rPr>
          <w:rFonts w:ascii="Times New Roman"/>
          <w:b w:val="false"/>
          <w:i w:val="false"/>
          <w:color w:val="000000"/>
          <w:sz w:val="28"/>
        </w:rPr>
        <w:t>
      Күзетілетін адамдардың қауіпсіздігін қамтамасыз ету жөніндегі іс-шаралар Қазақстан Республикасы Мемлекеттік күзет қызметі бастығының шешімі бойынша осы Заңға және "Терроризмге қарсы іс-қимыл туралы" Қазақстан Республикасының Заңына сәйкес терроризмге қарсы операциялар шеңберінде жүргізіледі.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1-1-баппен толықтырылды - ҚР 2002.07.04 </w:t>
      </w:r>
      <w:r>
        <w:rPr>
          <w:rFonts w:ascii="Times New Roman"/>
          <w:b w:val="false"/>
          <w:i w:val="false"/>
          <w:color w:val="000000"/>
          <w:sz w:val="28"/>
        </w:rPr>
        <w:t>№ 335</w:t>
      </w:r>
      <w:r>
        <w:rPr>
          <w:rFonts w:ascii="Times New Roman"/>
          <w:b w:val="false"/>
          <w:i w:val="false"/>
          <w:color w:val="ff0000"/>
          <w:sz w:val="28"/>
        </w:rPr>
        <w:t xml:space="preserve">; жаңа редакцияда - ҚР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Күзетілетін адамдар </w:t>
      </w:r>
    </w:p>
    <w:bookmarkStart w:name="z78" w:id="4"/>
    <w:p>
      <w:pPr>
        <w:spacing w:after="0"/>
        <w:ind w:left="0"/>
        <w:jc w:val="both"/>
      </w:pPr>
      <w:r>
        <w:rPr>
          <w:rFonts w:ascii="Times New Roman"/>
          <w:b w:val="false"/>
          <w:i w:val="false"/>
          <w:color w:val="000000"/>
          <w:sz w:val="28"/>
        </w:rPr>
        <w:t xml:space="preserve">
      1. Күзетілетін адамдар -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конституциялық </w:t>
      </w:r>
      <w:r>
        <w:rPr>
          <w:rFonts w:ascii="Times New Roman"/>
          <w:b w:val="false"/>
          <w:i w:val="false"/>
          <w:color w:val="000000"/>
          <w:sz w:val="28"/>
        </w:rPr>
        <w:t>заңдарына</w:t>
      </w:r>
      <w:r>
        <w:rPr>
          <w:rFonts w:ascii="Times New Roman"/>
          <w:b w:val="false"/>
          <w:i w:val="false"/>
          <w:color w:val="000000"/>
          <w:sz w:val="28"/>
        </w:rPr>
        <w:t xml:space="preserve"> және осы Заңға сәйкес Қазақстан Республикасы Мемлекеттік күзет қызметі күзетуге жататын адамдар. </w:t>
      </w:r>
    </w:p>
    <w:bookmarkEnd w:id="4"/>
    <w:bookmarkStart w:name="z79" w:id="5"/>
    <w:p>
      <w:pPr>
        <w:spacing w:after="0"/>
        <w:ind w:left="0"/>
        <w:jc w:val="both"/>
      </w:pPr>
      <w:r>
        <w:rPr>
          <w:rFonts w:ascii="Times New Roman"/>
          <w:b w:val="false"/>
          <w:i w:val="false"/>
          <w:color w:val="000000"/>
          <w:sz w:val="28"/>
        </w:rPr>
        <w:t xml:space="preserve">
      2. Мыналар күзетілетін адамдар болып табылады: </w:t>
      </w:r>
    </w:p>
    <w:bookmarkEnd w:id="5"/>
    <w:bookmarkStart w:name="z80" w:id="6"/>
    <w:p>
      <w:pPr>
        <w:spacing w:after="0"/>
        <w:ind w:left="0"/>
        <w:jc w:val="both"/>
      </w:pPr>
      <w:r>
        <w:rPr>
          <w:rFonts w:ascii="Times New Roman"/>
          <w:b w:val="false"/>
          <w:i w:val="false"/>
          <w:color w:val="000000"/>
          <w:sz w:val="28"/>
        </w:rPr>
        <w:t xml:space="preserve">
      1) Қазақстан Республикасының Президенті; </w:t>
      </w:r>
    </w:p>
    <w:bookmarkEnd w:id="6"/>
    <w:bookmarkStart w:name="z81" w:id="7"/>
    <w:p>
      <w:pPr>
        <w:spacing w:after="0"/>
        <w:ind w:left="0"/>
        <w:jc w:val="both"/>
      </w:pPr>
      <w:r>
        <w:rPr>
          <w:rFonts w:ascii="Times New Roman"/>
          <w:b w:val="false"/>
          <w:i w:val="false"/>
          <w:color w:val="000000"/>
          <w:sz w:val="28"/>
        </w:rPr>
        <w:t xml:space="preserve">
      2) Қазақстан Республикасы Парламенті Сенатының төрағасы; </w:t>
      </w:r>
    </w:p>
    <w:bookmarkEnd w:id="7"/>
    <w:bookmarkStart w:name="z82" w:id="8"/>
    <w:p>
      <w:pPr>
        <w:spacing w:after="0"/>
        <w:ind w:left="0"/>
        <w:jc w:val="both"/>
      </w:pPr>
      <w:r>
        <w:rPr>
          <w:rFonts w:ascii="Times New Roman"/>
          <w:b w:val="false"/>
          <w:i w:val="false"/>
          <w:color w:val="000000"/>
          <w:sz w:val="28"/>
        </w:rPr>
        <w:t xml:space="preserve">
      3) Қазақстан Республикасы Парламенті Мәжілісінің төрағасы; </w:t>
      </w:r>
    </w:p>
    <w:bookmarkEnd w:id="8"/>
    <w:bookmarkStart w:name="z83" w:id="9"/>
    <w:p>
      <w:pPr>
        <w:spacing w:after="0"/>
        <w:ind w:left="0"/>
        <w:jc w:val="both"/>
      </w:pPr>
      <w:r>
        <w:rPr>
          <w:rFonts w:ascii="Times New Roman"/>
          <w:b w:val="false"/>
          <w:i w:val="false"/>
          <w:color w:val="000000"/>
          <w:sz w:val="28"/>
        </w:rPr>
        <w:t xml:space="preserve">
      4) Қазақстан Республикасының Премьер-министрі; </w:t>
      </w:r>
    </w:p>
    <w:bookmarkEnd w:id="9"/>
    <w:bookmarkStart w:name="z84" w:id="10"/>
    <w:p>
      <w:pPr>
        <w:spacing w:after="0"/>
        <w:ind w:left="0"/>
        <w:jc w:val="both"/>
      </w:pPr>
      <w:r>
        <w:rPr>
          <w:rFonts w:ascii="Times New Roman"/>
          <w:b w:val="false"/>
          <w:i w:val="false"/>
          <w:color w:val="000000"/>
          <w:sz w:val="28"/>
        </w:rPr>
        <w:t xml:space="preserve">
      5) Республика Президентінің зайыбы (жұбайы) және Президентпен бірге тұратын басқа да отбасы мүшелері;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7" w:id="11"/>
    <w:p>
      <w:pPr>
        <w:spacing w:after="0"/>
        <w:ind w:left="0"/>
        <w:jc w:val="both"/>
      </w:pPr>
      <w:r>
        <w:rPr>
          <w:rFonts w:ascii="Times New Roman"/>
          <w:b w:val="false"/>
          <w:i w:val="false"/>
          <w:color w:val="000000"/>
          <w:sz w:val="28"/>
        </w:rPr>
        <w:t xml:space="preserve">
      8) Қазақстан Республикасының экс-президенті; </w:t>
      </w:r>
    </w:p>
    <w:bookmarkEnd w:id="11"/>
    <w:bookmarkStart w:name="z88" w:id="12"/>
    <w:p>
      <w:pPr>
        <w:spacing w:after="0"/>
        <w:ind w:left="0"/>
        <w:jc w:val="both"/>
      </w:pPr>
      <w:r>
        <w:rPr>
          <w:rFonts w:ascii="Times New Roman"/>
          <w:b w:val="false"/>
          <w:i w:val="false"/>
          <w:color w:val="000000"/>
          <w:sz w:val="28"/>
        </w:rPr>
        <w:t xml:space="preserve">
      9) тізбесін Қазақстан Республикасының Президенті бекітетін Қазақстан Республикасының лауазымды адамдары;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Қазақстан Республикасының аумағында болуы кезеңінде шет мемлекеттердің, шет елдер парламенттері мен үкіметтерінің басшылары;</w:t>
      </w:r>
    </w:p>
    <w:bookmarkStart w:name="z90" w:id="13"/>
    <w:p>
      <w:pPr>
        <w:spacing w:after="0"/>
        <w:ind w:left="0"/>
        <w:jc w:val="both"/>
      </w:pPr>
      <w:r>
        <w:rPr>
          <w:rFonts w:ascii="Times New Roman"/>
          <w:b w:val="false"/>
          <w:i w:val="false"/>
          <w:color w:val="000000"/>
          <w:sz w:val="28"/>
        </w:rPr>
        <w:t xml:space="preserve">
      11) қауіпсіздігі Қазақстан Республикасының аумағында болуы кезеңінде Қазақстан Республикасы Президентінің немесе оның тапсыруымен Қазақстан Республикасы Президенті Әкімшілігі Басшысының өкімдері негізінде қамтамасыз етілетін халықаралық ұйымдардың басшылары мен шет мемлекеттердің өзге де адамдары. </w:t>
      </w:r>
    </w:p>
    <w:bookmarkEnd w:id="13"/>
    <w:bookmarkStart w:name="z91" w:id="14"/>
    <w:p>
      <w:pPr>
        <w:spacing w:after="0"/>
        <w:ind w:left="0"/>
        <w:jc w:val="both"/>
      </w:pPr>
      <w:r>
        <w:rPr>
          <w:rFonts w:ascii="Times New Roman"/>
          <w:b w:val="false"/>
          <w:i w:val="false"/>
          <w:color w:val="000000"/>
          <w:sz w:val="28"/>
        </w:rPr>
        <w:t xml:space="preserve">
      3. Осы баптың 2-тармағының 2), 3), 4) тармақшаларында аталған лауазымды адамдар тең жағдайда күзетіледі. </w:t>
      </w:r>
    </w:p>
    <w:bookmarkEnd w:id="14"/>
    <w:bookmarkStart w:name="z92" w:id="15"/>
    <w:p>
      <w:pPr>
        <w:spacing w:after="0"/>
        <w:ind w:left="0"/>
        <w:jc w:val="both"/>
      </w:pPr>
      <w:r>
        <w:rPr>
          <w:rFonts w:ascii="Times New Roman"/>
          <w:b w:val="false"/>
          <w:i w:val="false"/>
          <w:color w:val="000000"/>
          <w:sz w:val="28"/>
        </w:rPr>
        <w:t xml:space="preserve">
      4. Осы баптың 2-тармағының 1)-9) тармақшаларында аталған адамдар Қазақстан Республикасы Мемлекеттік күзет қызметінің бастығына күзетуші адамдар қызмет міндеттерін тиісінше орындамаған жағдайда оларды ауыстыруды ұсынуға құқылы.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1-2-баппен толықтырылды - ҚР 2002.07.04 </w:t>
      </w:r>
      <w:r>
        <w:rPr>
          <w:rFonts w:ascii="Times New Roman"/>
          <w:b w:val="false"/>
          <w:i w:val="false"/>
          <w:color w:val="000000"/>
          <w:sz w:val="28"/>
        </w:rPr>
        <w:t>№ 335</w:t>
      </w:r>
      <w:r>
        <w:rPr>
          <w:rFonts w:ascii="Times New Roman"/>
          <w:b w:val="false"/>
          <w:i w:val="false"/>
          <w:color w:val="ff0000"/>
          <w:sz w:val="28"/>
        </w:rPr>
        <w:t xml:space="preserve">, өзгерістер енгізілді - ҚР 2010.06.14 </w:t>
      </w:r>
      <w:r>
        <w:rPr>
          <w:rFonts w:ascii="Times New Roman"/>
          <w:b w:val="false"/>
          <w:i w:val="false"/>
          <w:color w:val="000000"/>
          <w:sz w:val="28"/>
        </w:rPr>
        <w:t>№ 290-IV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Күзетілетін объектілер </w:t>
      </w:r>
    </w:p>
    <w:p>
      <w:pPr>
        <w:spacing w:after="0"/>
        <w:ind w:left="0"/>
        <w:jc w:val="both"/>
      </w:pPr>
      <w:r>
        <w:rPr>
          <w:rFonts w:ascii="Times New Roman"/>
          <w:b w:val="false"/>
          <w:i w:val="false"/>
          <w:color w:val="000000"/>
          <w:sz w:val="28"/>
        </w:rPr>
        <w:t xml:space="preserve">
      Күзетілетін объектілер - күзетілетін адамдардың болуына арналған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сондай-ақ оларға іргелес жатқан аумақ пен су айдыны. </w:t>
      </w:r>
    </w:p>
    <w:p>
      <w:pPr>
        <w:spacing w:after="0"/>
        <w:ind w:left="0"/>
        <w:jc w:val="both"/>
      </w:pPr>
      <w:r>
        <w:rPr>
          <w:rFonts w:ascii="Times New Roman"/>
          <w:b w:val="false"/>
          <w:i w:val="false"/>
          <w:color w:val="000000"/>
          <w:sz w:val="28"/>
        </w:rPr>
        <w:t>
      Қазақстан Республикасы Мемлекеттік күзет қызметі күзететін объектілердің тізбесін Қазақстан Республикасы Мемлекеттік күзет қызметінің бастығы Қазақстан Республикасы Президентінің Әкімшілігімен келісу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1-3-баппен толықтырылды - ҚР 2002.07.04 </w:t>
      </w:r>
      <w:r>
        <w:rPr>
          <w:rFonts w:ascii="Times New Roman"/>
          <w:b w:val="false"/>
          <w:i w:val="false"/>
          <w:color w:val="000000"/>
          <w:sz w:val="28"/>
        </w:rPr>
        <w:t>№ 335</w:t>
      </w:r>
      <w:r>
        <w:rPr>
          <w:rFonts w:ascii="Times New Roman"/>
          <w:b w:val="false"/>
          <w:i w:val="false"/>
          <w:color w:val="ff0000"/>
          <w:sz w:val="28"/>
        </w:rPr>
        <w:t xml:space="preserve"> Заңымен;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Қазақстан Республикасы Мемлекеттік күзет қызметінің жұмыс мақсаттары</w:t>
      </w:r>
    </w:p>
    <w:p>
      <w:pPr>
        <w:spacing w:after="0"/>
        <w:ind w:left="0"/>
        <w:jc w:val="both"/>
      </w:pPr>
      <w:r>
        <w:rPr>
          <w:rFonts w:ascii="Times New Roman"/>
          <w:b w:val="false"/>
          <w:i w:val="false"/>
          <w:color w:val="000000"/>
          <w:sz w:val="28"/>
        </w:rPr>
        <w:t>
      Қазақстан Республикасы Президентінің, басқа да күзетілетін адамдар мен объектілердің қауіпсіздігін қамтамасыз ету, күзетілетін адамдардың қауіпсіздігін қамтамасыз ету мәселелерін ұйымдастыру және үйлестіру, олардың қауіпсіздігін қамтамасыз ету жөніндегі күзет іс-шараларын жүргізу Қазақстан Республикасы Мемлекеттік күзет қызметінің жұмыс мақсаттары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1-4-баппен толықтырылды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 Мемлекеттік күзет қызметінің мiндеттерi</w:t>
      </w:r>
    </w:p>
    <w:p>
      <w:pPr>
        <w:spacing w:after="0"/>
        <w:ind w:left="0"/>
        <w:jc w:val="both"/>
      </w:pPr>
      <w:r>
        <w:rPr>
          <w:rFonts w:ascii="Times New Roman"/>
          <w:b w:val="false"/>
          <w:i w:val="false"/>
          <w:color w:val="000000"/>
          <w:sz w:val="28"/>
        </w:rPr>
        <w:t>
      1. Мыналар: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Президентінің және басқа да күзетiлетiн адамдардың қауiпсiздiгiн қамтамасыз ету;</w:t>
      </w:r>
    </w:p>
    <w:bookmarkStart w:name="z94" w:id="16"/>
    <w:p>
      <w:pPr>
        <w:spacing w:after="0"/>
        <w:ind w:left="0"/>
        <w:jc w:val="both"/>
      </w:pPr>
      <w:r>
        <w:rPr>
          <w:rFonts w:ascii="Times New Roman"/>
          <w:b w:val="false"/>
          <w:i w:val="false"/>
          <w:color w:val="000000"/>
          <w:sz w:val="28"/>
        </w:rPr>
        <w:t>
      2) күзетiлетiн адамдардың өмiрiне, денсаулығына, құқықтарына, бостандықтарына, жеке басының қадiр-қасиетiне және меншiгiне қарсы бағытталған құқық бұзушылықтарды анықтау, олардың алдын алу және жолын кесу;</w:t>
      </w:r>
    </w:p>
    <w:bookmarkEnd w:id="16"/>
    <w:bookmarkStart w:name="z95" w:id="17"/>
    <w:p>
      <w:pPr>
        <w:spacing w:after="0"/>
        <w:ind w:left="0"/>
        <w:jc w:val="both"/>
      </w:pPr>
      <w:r>
        <w:rPr>
          <w:rFonts w:ascii="Times New Roman"/>
          <w:b w:val="false"/>
          <w:i w:val="false"/>
          <w:color w:val="000000"/>
          <w:sz w:val="28"/>
        </w:rPr>
        <w:t>
      3) күзетілетін объектілерде және күзетілетін адамдар болатын басқа да жерлерде олардың меншігін күзету, қоғамдық тәртіп пен қауіпсіздікті қамтамасыз ету;</w:t>
      </w:r>
    </w:p>
    <w:bookmarkEnd w:id="17"/>
    <w:bookmarkStart w:name="z96" w:id="18"/>
    <w:p>
      <w:pPr>
        <w:spacing w:after="0"/>
        <w:ind w:left="0"/>
        <w:jc w:val="both"/>
      </w:pPr>
      <w:r>
        <w:rPr>
          <w:rFonts w:ascii="Times New Roman"/>
          <w:b w:val="false"/>
          <w:i w:val="false"/>
          <w:color w:val="000000"/>
          <w:sz w:val="28"/>
        </w:rPr>
        <w:t>
      4) өз өкілеттіктері шегінде терроризмге қарсы іс-қимылды жүзеге асыру;</w:t>
      </w:r>
    </w:p>
    <w:bookmarkEnd w:id="18"/>
    <w:bookmarkStart w:name="z97" w:id="19"/>
    <w:p>
      <w:pPr>
        <w:spacing w:after="0"/>
        <w:ind w:left="0"/>
        <w:jc w:val="both"/>
      </w:pPr>
      <w:r>
        <w:rPr>
          <w:rFonts w:ascii="Times New Roman"/>
          <w:b w:val="false"/>
          <w:i w:val="false"/>
          <w:color w:val="000000"/>
          <w:sz w:val="28"/>
        </w:rPr>
        <w:t>
      5) күзетiлетiн адамдар мен объектiлерге төнетін қатерлердi болжау және анықтау, олардың алдын алу және залалсыздандыру жөнiндегi жедел шаралар кешенін жүзеге асыру;</w:t>
      </w:r>
    </w:p>
    <w:bookmarkEnd w:id="19"/>
    <w:bookmarkStart w:name="z98" w:id="20"/>
    <w:p>
      <w:pPr>
        <w:spacing w:after="0"/>
        <w:ind w:left="0"/>
        <w:jc w:val="both"/>
      </w:pPr>
      <w:r>
        <w:rPr>
          <w:rFonts w:ascii="Times New Roman"/>
          <w:b w:val="false"/>
          <w:i w:val="false"/>
          <w:color w:val="000000"/>
          <w:sz w:val="28"/>
        </w:rPr>
        <w:t>
      6) Қазақстан Республикасы Мемлекеттік Туының және Қазақстан Республикасы Мемлекеттік Елтаңбасының эталондарын күзетуді жүзеге асыру және рәсімдік және хаттамалық іс-шараларды атқаруға қатысу Мемлекеттік күзет қызметінің мiндеттерi болып табылады.</w:t>
      </w:r>
    </w:p>
    <w:bookmarkEnd w:id="20"/>
    <w:bookmarkStart w:name="z65" w:id="21"/>
    <w:p>
      <w:pPr>
        <w:spacing w:after="0"/>
        <w:ind w:left="0"/>
        <w:jc w:val="both"/>
      </w:pPr>
      <w:r>
        <w:rPr>
          <w:rFonts w:ascii="Times New Roman"/>
          <w:b w:val="false"/>
          <w:i w:val="false"/>
          <w:color w:val="000000"/>
          <w:sz w:val="28"/>
        </w:rPr>
        <w:t>
      2. Қазақстан Республикасының заңдарында және Қазақстан Республикасы Президентінің актілерінде Қазақстан Республикасы Мемлекеттік күзет қызметінің өзге де мiндеттерi белгіленуі мүмкін.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 Мемлекеттік күзет қызметi жұмысының принциптерi </w:t>
      </w:r>
    </w:p>
    <w:p>
      <w:pPr>
        <w:spacing w:after="0"/>
        <w:ind w:left="0"/>
        <w:jc w:val="both"/>
      </w:pPr>
      <w:r>
        <w:rPr>
          <w:rFonts w:ascii="Times New Roman"/>
          <w:b w:val="false"/>
          <w:i w:val="false"/>
          <w:color w:val="000000"/>
          <w:sz w:val="28"/>
        </w:rPr>
        <w:t xml:space="preserve">
      Қазақстан Республикасы Мемлекеттік күзет қызметiнiң жұмысы заңдылық, гуманизм, адам құқықтары мен кәсiптiк этиканы құрметтеу, дара басшылық принциптерiне сәйкес құрылады. </w:t>
      </w:r>
    </w:p>
    <w:p>
      <w:pPr>
        <w:spacing w:after="0"/>
        <w:ind w:left="0"/>
        <w:jc w:val="both"/>
      </w:pPr>
      <w:r>
        <w:rPr>
          <w:rFonts w:ascii="Times New Roman"/>
          <w:b w:val="false"/>
          <w:i w:val="false"/>
          <w:color w:val="000000"/>
          <w:sz w:val="28"/>
        </w:rPr>
        <w:t>
      Қазақстан Республикасы Мемлекеттік күзет қызметi өзiнiң алдында тұрған мiндеттердi басқа мемлекеттiк органдармен, лауазымды адамдармен және жекелеген азаматтармен өзара бiрлесе отырып шешедi.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Қазақстан Республикасы Мемлекеттік күзет қызметi жұмысының құқықтық негiзi </w:t>
      </w:r>
    </w:p>
    <w:p>
      <w:pPr>
        <w:spacing w:after="0"/>
        <w:ind w:left="0"/>
        <w:jc w:val="both"/>
      </w:pPr>
      <w:r>
        <w:rPr>
          <w:rFonts w:ascii="Times New Roman"/>
          <w:b w:val="false"/>
          <w:i w:val="false"/>
          <w:color w:val="000000"/>
          <w:sz w:val="28"/>
        </w:rPr>
        <w:t xml:space="preserve">
      Қазақстан Республикасы Мемлекеттік күзет қызметi жұмысының құқықтық негiзiн Қазақстан Республикасының Конституциясы, осы Заң, Қазақстан Республикасының басқа да нормативтiк құқықтық актiлерi, сондай-ақ Қазақстан Республикасының халықаралық шарттары құрайды. </w:t>
      </w:r>
    </w:p>
    <w:p>
      <w:pPr>
        <w:spacing w:after="0"/>
        <w:ind w:left="0"/>
        <w:jc w:val="both"/>
      </w:pPr>
      <w:r>
        <w:rPr>
          <w:rFonts w:ascii="Times New Roman"/>
          <w:b/>
          <w:i w:val="false"/>
          <w:color w:val="000000"/>
          <w:sz w:val="28"/>
        </w:rPr>
        <w:t xml:space="preserve">4-1-бап. Қазақстан Республикасы Мемлекеттік күзет қызметінің жұмысын ұйымдастыру </w:t>
      </w:r>
    </w:p>
    <w:p>
      <w:pPr>
        <w:spacing w:after="0"/>
        <w:ind w:left="0"/>
        <w:jc w:val="both"/>
      </w:pPr>
      <w:r>
        <w:rPr>
          <w:rFonts w:ascii="Times New Roman"/>
          <w:b w:val="false"/>
          <w:i w:val="false"/>
          <w:color w:val="000000"/>
          <w:sz w:val="28"/>
        </w:rPr>
        <w:t>
      Қазақстан Республикасы Мемлекеттік күзет қызметiне басшылықты Қазақстан Республикасының Президентi лауазымға тағайындайтын, лауазымнан босататын және (немесе) арнаулы мемлекеттік органдардағы қызметтен шығаратын Қазақстан Республикасы Мемлекеттік күзет қызметінің бастығы жүзеге асырады.</w:t>
      </w:r>
    </w:p>
    <w:p>
      <w:pPr>
        <w:spacing w:after="0"/>
        <w:ind w:left="0"/>
        <w:jc w:val="both"/>
      </w:pPr>
      <w:r>
        <w:rPr>
          <w:rFonts w:ascii="Times New Roman"/>
          <w:b w:val="false"/>
          <w:i w:val="false"/>
          <w:color w:val="000000"/>
          <w:sz w:val="28"/>
        </w:rPr>
        <w:t xml:space="preserve">
      Қазақстан Республикасы Мемлекеттік күзет қызметінің құрылымы мен штат санын Қазақстан Республикасы Мемлекеттік күзет қызметі бастығының ұсынуы бойынша Республика Президенті бекітеді.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Жаңа 4-1-баппен толықтырылды - ҚР 2002.07.04 </w:t>
      </w:r>
      <w:r>
        <w:rPr>
          <w:rFonts w:ascii="Times New Roman"/>
          <w:b w:val="false"/>
          <w:i w:val="false"/>
          <w:color w:val="000000"/>
          <w:sz w:val="28"/>
        </w:rPr>
        <w:t>№ 335</w:t>
      </w:r>
      <w:r>
        <w:rPr>
          <w:rFonts w:ascii="Times New Roman"/>
          <w:b w:val="false"/>
          <w:i w:val="false"/>
          <w:color w:val="ff0000"/>
          <w:sz w:val="28"/>
        </w:rPr>
        <w:t xml:space="preserve"> Заңымен, өзгеріс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 w:id="22"/>
    <w:p>
      <w:pPr>
        <w:spacing w:after="0"/>
        <w:ind w:left="0"/>
        <w:jc w:val="left"/>
      </w:pPr>
      <w:r>
        <w:rPr>
          <w:rFonts w:ascii="Times New Roman"/>
          <w:b/>
          <w:i w:val="false"/>
          <w:color w:val="000000"/>
        </w:rPr>
        <w:t xml:space="preserve"> 2 тарау. Қазақстан Республикасы Мемлекеттік күзет қызметiнiң жұмысын ұйымдастыру</w:t>
      </w:r>
    </w:p>
    <w:bookmarkEnd w:id="22"/>
    <w:p>
      <w:pPr>
        <w:spacing w:after="0"/>
        <w:ind w:left="0"/>
        <w:jc w:val="both"/>
      </w:pPr>
      <w:r>
        <w:rPr>
          <w:rFonts w:ascii="Times New Roman"/>
          <w:b w:val="false"/>
          <w:i w:val="false"/>
          <w:color w:val="ff0000"/>
          <w:sz w:val="28"/>
        </w:rPr>
        <w:t xml:space="preserve">
      Ескерту. 2 тарау алынып тасталды - ҚР 2002.07.04 </w:t>
      </w:r>
      <w:r>
        <w:rPr>
          <w:rFonts w:ascii="Times New Roman"/>
          <w:b w:val="false"/>
          <w:i w:val="false"/>
          <w:color w:val="ff0000"/>
          <w:sz w:val="28"/>
        </w:rPr>
        <w:t>№ 335</w:t>
      </w:r>
      <w:r>
        <w:rPr>
          <w:rFonts w:ascii="Times New Roman"/>
          <w:b w:val="false"/>
          <w:i w:val="false"/>
          <w:color w:val="ff0000"/>
          <w:sz w:val="28"/>
        </w:rPr>
        <w:t xml:space="preserve"> Заңымен. </w:t>
      </w:r>
    </w:p>
    <w:bookmarkStart w:name="z12" w:id="23"/>
    <w:p>
      <w:pPr>
        <w:spacing w:after="0"/>
        <w:ind w:left="0"/>
        <w:jc w:val="left"/>
      </w:pPr>
      <w:r>
        <w:rPr>
          <w:rFonts w:ascii="Times New Roman"/>
          <w:b/>
          <w:i w:val="false"/>
          <w:color w:val="000000"/>
        </w:rPr>
        <w:t xml:space="preserve"> 3 тарау. Қазақстан Республикасы Мемлекеттік күзет қызметiнiң мiндеттерi мен құқықтары</w:t>
      </w:r>
    </w:p>
    <w:bookmarkEnd w:id="23"/>
    <w:p>
      <w:pPr>
        <w:spacing w:after="0"/>
        <w:ind w:left="0"/>
        <w:jc w:val="both"/>
      </w:pPr>
      <w:r>
        <w:rPr>
          <w:rFonts w:ascii="Times New Roman"/>
          <w:b/>
          <w:i w:val="false"/>
          <w:color w:val="000000"/>
          <w:sz w:val="28"/>
        </w:rPr>
        <w:t>8-бап. Қазақстан Республикасы Мемлекеттік күзет қызметiнiң мiндеттерi</w:t>
      </w:r>
    </w:p>
    <w:bookmarkStart w:name="z99" w:id="24"/>
    <w:p>
      <w:pPr>
        <w:spacing w:after="0"/>
        <w:ind w:left="0"/>
        <w:jc w:val="both"/>
      </w:pPr>
      <w:r>
        <w:rPr>
          <w:rFonts w:ascii="Times New Roman"/>
          <w:b w:val="false"/>
          <w:i w:val="false"/>
          <w:color w:val="000000"/>
          <w:sz w:val="28"/>
        </w:rPr>
        <w:t xml:space="preserve">
      Қазақстан Республикасы Мемлекеттік күзет қызметiнiң мiндетi: </w:t>
      </w:r>
    </w:p>
    <w:bookmarkEnd w:id="24"/>
    <w:bookmarkStart w:name="z100" w:id="25"/>
    <w:p>
      <w:pPr>
        <w:spacing w:after="0"/>
        <w:ind w:left="0"/>
        <w:jc w:val="both"/>
      </w:pPr>
      <w:r>
        <w:rPr>
          <w:rFonts w:ascii="Times New Roman"/>
          <w:b w:val="false"/>
          <w:i w:val="false"/>
          <w:color w:val="000000"/>
          <w:sz w:val="28"/>
        </w:rPr>
        <w:t>
      1) күзетiлетiн адамдардың өмiрiне, денсаулығына, құқықтарына, бостандықтарына, жеке басының қадiр-қасиетiне және меншiгiне қолсұғатын құқық бұзушылықтарды болдырмау және олардың жолын кесу; бұлардың ықтимал жасалуына ықпал ететiн мән-жайларды анықтау және өз құқықтары шегiнде оларды жою үшiн шаралар қолдану;</w:t>
      </w:r>
    </w:p>
    <w:bookmarkEnd w:id="25"/>
    <w:bookmarkStart w:name="z101" w:id="26"/>
    <w:p>
      <w:pPr>
        <w:spacing w:after="0"/>
        <w:ind w:left="0"/>
        <w:jc w:val="both"/>
      </w:pPr>
      <w:r>
        <w:rPr>
          <w:rFonts w:ascii="Times New Roman"/>
          <w:b w:val="false"/>
          <w:i w:val="false"/>
          <w:color w:val="000000"/>
          <w:sz w:val="28"/>
        </w:rPr>
        <w:t>
      2) құқық бұзушылықтардан және жазатайым оқиғалардан зардап шеккен, сондай-ақ дәрменсiз күйде не денсаулығы мен өмiрiне қауіпті өзге де жағдайда болатын күзетiлетiн адамдарға көмек көрсету. Күзетiлетiн адамдарға медициналық қызмет көрсетумен байланысты ұйымдастырушылық мәселелерді шешуге өз құзыреті шегінде қатысу;</w:t>
      </w:r>
    </w:p>
    <w:bookmarkEnd w:id="26"/>
    <w:bookmarkStart w:name="z102" w:id="27"/>
    <w:p>
      <w:pPr>
        <w:spacing w:after="0"/>
        <w:ind w:left="0"/>
        <w:jc w:val="both"/>
      </w:pPr>
      <w:r>
        <w:rPr>
          <w:rFonts w:ascii="Times New Roman"/>
          <w:b w:val="false"/>
          <w:i w:val="false"/>
          <w:color w:val="000000"/>
          <w:sz w:val="28"/>
        </w:rPr>
        <w:t>
      3) күзетiлетiн адамдардың жеке басының қауiпсiздiгiне немесе күзетілетін объектілерде және олар болатын басқа да жерлерде қоғамдық қауiпсiздiкке қатер төндiретiн дайындалып жатқан құқық бұзушылықтар мен оқиғалар жөніндегі мәлiмдеулердi, хабарларды және келiп түсетін өзге де ақпаратты қабылдап алу, заңнамада көзделген шараларды уақтылы қолдану;</w:t>
      </w:r>
    </w:p>
    <w:bookmarkEnd w:id="27"/>
    <w:bookmarkStart w:name="z103" w:id="28"/>
    <w:p>
      <w:pPr>
        <w:spacing w:after="0"/>
        <w:ind w:left="0"/>
        <w:jc w:val="both"/>
      </w:pPr>
      <w:r>
        <w:rPr>
          <w:rFonts w:ascii="Times New Roman"/>
          <w:b w:val="false"/>
          <w:i w:val="false"/>
          <w:color w:val="000000"/>
          <w:sz w:val="28"/>
        </w:rPr>
        <w:t>
      4) күзетiлетiн адамдардың өмiрiне, денсаулығына, құқықтарына, бостандықтарына, жеке басының қадiр-қасиетi мен меншiгiне қарсы қылмыстық құқық бұзушылық жасаған адамдарды анықтау мен iздестiруде құқық қорғау органдарына жәрдем көрсету;</w:t>
      </w:r>
    </w:p>
    <w:bookmarkEnd w:id="28"/>
    <w:bookmarkStart w:name="z104" w:id="29"/>
    <w:p>
      <w:pPr>
        <w:spacing w:after="0"/>
        <w:ind w:left="0"/>
        <w:jc w:val="both"/>
      </w:pPr>
      <w:r>
        <w:rPr>
          <w:rFonts w:ascii="Times New Roman"/>
          <w:b w:val="false"/>
          <w:i w:val="false"/>
          <w:color w:val="000000"/>
          <w:sz w:val="28"/>
        </w:rPr>
        <w:t xml:space="preserve">
      5) күзетiлетiн адамдардың күзетілетін объектілерде және олар болатын басқа да жерлерде қоғамдық тәртiппен қауiпсiздiктi қамтамасыз ету; </w:t>
      </w:r>
    </w:p>
    <w:bookmarkEnd w:id="29"/>
    <w:bookmarkStart w:name="z105" w:id="30"/>
    <w:p>
      <w:pPr>
        <w:spacing w:after="0"/>
        <w:ind w:left="0"/>
        <w:jc w:val="both"/>
      </w:pPr>
      <w:r>
        <w:rPr>
          <w:rFonts w:ascii="Times New Roman"/>
          <w:b w:val="false"/>
          <w:i w:val="false"/>
          <w:color w:val="000000"/>
          <w:sz w:val="28"/>
        </w:rPr>
        <w:t xml:space="preserve">
      6) күзетiлетiн адамдардың көлiктiң барлық түрiнде жүрiп-тұру қауiпсiздiгiн қамтамасыз ету, күзетiлетiн адамдардың жүрiп-тұруы үшiн бөлiнетiн автомобиль және басқа көлiк құралдарының жүрiс қауiпсiздiгi саласында қолданылып жүрген белгiленген ережелердi, нормативтер мен стандарттарды сақтау және сақталуын бақылау; </w:t>
      </w:r>
    </w:p>
    <w:bookmarkEnd w:id="30"/>
    <w:bookmarkStart w:name="z106" w:id="31"/>
    <w:p>
      <w:pPr>
        <w:spacing w:after="0"/>
        <w:ind w:left="0"/>
        <w:jc w:val="both"/>
      </w:pPr>
      <w:r>
        <w:rPr>
          <w:rFonts w:ascii="Times New Roman"/>
          <w:b w:val="false"/>
          <w:i w:val="false"/>
          <w:color w:val="000000"/>
          <w:sz w:val="28"/>
        </w:rPr>
        <w:t xml:space="preserve">
      7) авариялар, апаттар, өрт, табиғат зiлзалалары және басқа төтенше жағдайлар кезiнде күзетiлетiн адамдарды құтқару және оларға алғашқы медициналық көмек көрсету жөнiнде, сондай-ақ күзетiлетiн адамдардың жеке мүлкiн және күзетiлуге тиiс әрi қараусыз қалған өзге де мүлiктi күзету жөнiнде шұғыл шаралар қолдану; Қазақстан Республикасы аумағында немесе жекелеген жерлерде төтенше немесе әскери жағдай енгiзiлген ретте заңға сәйкес күзетiлетiн адамдарға қатысты осындай жағдайдағы құқықтық режимнiң қамтамасыз етiлуiне, сондай-ақ эпидемия мен эпизоотия кезiнде күзетiлетiн адамдарға қатысты карантиндiк шаралар жүргiзiлуiне қатысу;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Республикасының Президентін және өзге де күзетiлетiн адамдарды байланыспен қамтамасыз етуді, президенттік байланыс жүйелерінің қауіпсіздігін, сондай-ақ олардың ақпараттан оқшау қалуына жол бермеу жөніндегі іс-шаралар кешенін жүргізуді ұйымдастыру.</w:t>
      </w:r>
    </w:p>
    <w:p>
      <w:pPr>
        <w:spacing w:after="0"/>
        <w:ind w:left="0"/>
        <w:jc w:val="both"/>
      </w:pPr>
      <w:r>
        <w:rPr>
          <w:rFonts w:ascii="Times New Roman"/>
          <w:b w:val="false"/>
          <w:i w:val="false"/>
          <w:color w:val="000000"/>
          <w:sz w:val="28"/>
        </w:rPr>
        <w:t>
      Президенттік байланыспен қамтамасыз ету жөніндегі өзара іс-қимылды ұйымдастыру тәртібі Қазақстан Республикасы Мемлекеттік күзет қызметінің және мемлекеттік органдардың бірлескен нормативтік құқықтық актілерінде айқындалады.</w:t>
      </w:r>
    </w:p>
    <w:p>
      <w:pPr>
        <w:spacing w:after="0"/>
        <w:ind w:left="0"/>
        <w:jc w:val="both"/>
      </w:pPr>
      <w:r>
        <w:rPr>
          <w:rFonts w:ascii="Times New Roman"/>
          <w:b w:val="false"/>
          <w:i w:val="false"/>
          <w:color w:val="000000"/>
          <w:sz w:val="28"/>
        </w:rPr>
        <w:t>
      Қазақстан Республикасының Мемлекеттік күзет қызметін және өзге де ұйымдарды президенттік байланыспен қамтамасыз ету жөніндегі өзара іс-қимылды ұйымдастыру тәртібі келісімдерде (шарттарда) айқындалады;</w:t>
      </w:r>
    </w:p>
    <w:bookmarkStart w:name="z108" w:id="32"/>
    <w:p>
      <w:pPr>
        <w:spacing w:after="0"/>
        <w:ind w:left="0"/>
        <w:jc w:val="both"/>
      </w:pPr>
      <w:r>
        <w:rPr>
          <w:rFonts w:ascii="Times New Roman"/>
          <w:b w:val="false"/>
          <w:i w:val="false"/>
          <w:color w:val="000000"/>
          <w:sz w:val="28"/>
        </w:rPr>
        <w:t>
      9) азаматтарға, кәсiпорындарға, ұйымдар мен мекемелерге олардың байланыс құралдарын, көлiгi мен үй-жайларын қызмет мақсатында пайдалануға байланысты келтiрiлген зиянды белгiленген тәртiппен өтеу;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Президентінің 1995.12.08 № 2674 заң күші бар </w:t>
      </w:r>
      <w:r>
        <w:rPr>
          <w:rFonts w:ascii="Times New Roman"/>
          <w:b w:val="false"/>
          <w:i w:val="false"/>
          <w:color w:val="000000"/>
          <w:sz w:val="28"/>
        </w:rPr>
        <w:t>Жарлығымен</w:t>
      </w:r>
      <w:r>
        <w:rPr>
          <w:rFonts w:ascii="Times New Roman"/>
          <w:b w:val="false"/>
          <w:i w:val="false"/>
          <w:color w:val="ff0000"/>
          <w:sz w:val="28"/>
        </w:rPr>
        <w:t xml:space="preserve">, ҚР 1997.05.16 </w:t>
      </w:r>
      <w:r>
        <w:rPr>
          <w:rFonts w:ascii="Times New Roman"/>
          <w:b w:val="false"/>
          <w:i w:val="false"/>
          <w:color w:val="000000"/>
          <w:sz w:val="28"/>
        </w:rPr>
        <w:t>№ 110</w:t>
      </w:r>
      <w:r>
        <w:rPr>
          <w:rFonts w:ascii="Times New Roman"/>
          <w:b w:val="false"/>
          <w:i w:val="false"/>
          <w:color w:val="ff0000"/>
          <w:sz w:val="28"/>
        </w:rPr>
        <w:t xml:space="preserve">, 2002.07.04 </w:t>
      </w:r>
      <w:r>
        <w:rPr>
          <w:rFonts w:ascii="Times New Roman"/>
          <w:b w:val="false"/>
          <w:i w:val="false"/>
          <w:color w:val="000000"/>
          <w:sz w:val="28"/>
        </w:rPr>
        <w:t>№ 335</w:t>
      </w:r>
      <w:r>
        <w:rPr>
          <w:rFonts w:ascii="Times New Roman"/>
          <w:b w:val="false"/>
          <w:i w:val="false"/>
          <w:color w:val="ff0000"/>
          <w:sz w:val="28"/>
        </w:rPr>
        <w:t xml:space="preserve">;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Қазақстан Республикасы Мемлекеттік күзет қызметiнiң құқықтары </w:t>
      </w:r>
    </w:p>
    <w:p>
      <w:pPr>
        <w:spacing w:after="0"/>
        <w:ind w:left="0"/>
        <w:jc w:val="both"/>
      </w:pPr>
      <w:r>
        <w:rPr>
          <w:rFonts w:ascii="Times New Roman"/>
          <w:b w:val="false"/>
          <w:i w:val="false"/>
          <w:color w:val="000000"/>
          <w:sz w:val="28"/>
        </w:rPr>
        <w:t xml:space="preserve">
      Қазақстан Республикасы Мемлекеттік күзет қызметiне өзiне жүктелген мiндеттердi орындауы үшiн мынадай құқықтар берiледi: </w:t>
      </w:r>
    </w:p>
    <w:bookmarkStart w:name="z109" w:id="33"/>
    <w:p>
      <w:pPr>
        <w:spacing w:after="0"/>
        <w:ind w:left="0"/>
        <w:jc w:val="both"/>
      </w:pPr>
      <w:r>
        <w:rPr>
          <w:rFonts w:ascii="Times New Roman"/>
          <w:b w:val="false"/>
          <w:i w:val="false"/>
          <w:color w:val="000000"/>
          <w:sz w:val="28"/>
        </w:rPr>
        <w:t>
      1) күзетілетін объектілерге кіру (көлікпен кіру) кезінде және олардан шығу (көлікпен шығу) кезінде азаматтарды (күзетілетін адамдарды қоспағанда) жеке жете тексеру, олардың алып жүрген заттарын жете тексеру, көлік құралдарын және олармен алып өтетін заттарды, оның ішінде техникалық құралдар қолданыла отырып жете тексеру жүргізу. Күзетілетін объектілерге заттар мен заттектерді алып өтуге тыйым салу. Күзетілетін объектілерге алып өтуге тыйым салынған заттар мен заттектердің тізбесін Қазақстан Республикасы Мемлекеттік күзет қызметінің бастығы айқындайды;</w:t>
      </w:r>
    </w:p>
    <w:bookmarkEnd w:id="33"/>
    <w:bookmarkStart w:name="z110" w:id="34"/>
    <w:p>
      <w:pPr>
        <w:spacing w:after="0"/>
        <w:ind w:left="0"/>
        <w:jc w:val="both"/>
      </w:pPr>
      <w:r>
        <w:rPr>
          <w:rFonts w:ascii="Times New Roman"/>
          <w:b w:val="false"/>
          <w:i w:val="false"/>
          <w:color w:val="000000"/>
          <w:sz w:val="28"/>
        </w:rPr>
        <w:t xml:space="preserve">
      1-1) Күзет іс-шараларын жүргізу кезінде фактілер мен оқиғаларды суретке түсіруді, дыбысжазбаны, кино және бейне түсірілімді жүзеге асыру. </w:t>
      </w:r>
    </w:p>
    <w:bookmarkEnd w:id="34"/>
    <w:bookmarkStart w:name="z111" w:id="35"/>
    <w:p>
      <w:pPr>
        <w:spacing w:after="0"/>
        <w:ind w:left="0"/>
        <w:jc w:val="both"/>
      </w:pPr>
      <w:r>
        <w:rPr>
          <w:rFonts w:ascii="Times New Roman"/>
          <w:b w:val="false"/>
          <w:i w:val="false"/>
          <w:color w:val="000000"/>
          <w:sz w:val="28"/>
        </w:rPr>
        <w:t>
      2) күзетiлетiн адамдардың өмiрiне, денсаулығына, құқығына, бостандығына, жеке басының қадiр-қасиетi мен меншiгiне қол сұғатын құқық бұзушылықтың жасалуына итермелейтiн жағдаяттарды жою жөнiнде ұсыныстар және (немесе) нұсқамалар енгiзу;</w:t>
      </w:r>
    </w:p>
    <w:bookmarkEnd w:id="35"/>
    <w:bookmarkStart w:name="z112" w:id="36"/>
    <w:p>
      <w:pPr>
        <w:spacing w:after="0"/>
        <w:ind w:left="0"/>
        <w:jc w:val="both"/>
      </w:pPr>
      <w:r>
        <w:rPr>
          <w:rFonts w:ascii="Times New Roman"/>
          <w:b w:val="false"/>
          <w:i w:val="false"/>
          <w:color w:val="000000"/>
          <w:sz w:val="28"/>
        </w:rPr>
        <w:t>
      2-1) жеке және заңды тұлғаларды тексеруді және оларды күзетілетін адамдар мен объектілерді күзету және оларға қызмет көрсету жөніндегі жұмысқа жіберуді жүзеге асыру;</w:t>
      </w:r>
    </w:p>
    <w:bookmarkEnd w:id="36"/>
    <w:bookmarkStart w:name="z113" w:id="37"/>
    <w:p>
      <w:pPr>
        <w:spacing w:after="0"/>
        <w:ind w:left="0"/>
        <w:jc w:val="both"/>
      </w:pPr>
      <w:r>
        <w:rPr>
          <w:rFonts w:ascii="Times New Roman"/>
          <w:b w:val="false"/>
          <w:i w:val="false"/>
          <w:color w:val="000000"/>
          <w:sz w:val="28"/>
        </w:rPr>
        <w:t>
      2-2) терроризмге қарсы операцияға қатысу және терроризмге қарсы операцияның құқықтық режимін қамтамасыз ету кезінде "Терроризмге қарсы іс-қимыл туралы" Қазақстан Республикасының Заңында көзделген шараларды және уақытша шектеулерді қолдану;</w:t>
      </w:r>
    </w:p>
    <w:bookmarkEnd w:id="37"/>
    <w:bookmarkStart w:name="z114" w:id="38"/>
    <w:p>
      <w:pPr>
        <w:spacing w:after="0"/>
        <w:ind w:left="0"/>
        <w:jc w:val="both"/>
      </w:pPr>
      <w:r>
        <w:rPr>
          <w:rFonts w:ascii="Times New Roman"/>
          <w:b w:val="false"/>
          <w:i w:val="false"/>
          <w:color w:val="000000"/>
          <w:sz w:val="28"/>
        </w:rPr>
        <w:t>
      2-3) Қазақстан Республикасының заңдарында белгіленген өкілеттіктер шегінде анықтау жүргізу;</w:t>
      </w:r>
    </w:p>
    <w:bookmarkEnd w:id="38"/>
    <w:bookmarkStart w:name="z71" w:id="39"/>
    <w:p>
      <w:pPr>
        <w:spacing w:after="0"/>
        <w:ind w:left="0"/>
        <w:jc w:val="both"/>
      </w:pPr>
      <w:r>
        <w:rPr>
          <w:rFonts w:ascii="Times New Roman"/>
          <w:b w:val="false"/>
          <w:i w:val="false"/>
          <w:color w:val="000000"/>
          <w:sz w:val="28"/>
        </w:rPr>
        <w:t xml:space="preserve">
      2-4) күзетiлетiн адамдар мен объектiлердiң қауiпсiздiгi мақсатында </w:t>
      </w:r>
      <w:r>
        <w:rPr>
          <w:rFonts w:ascii="Times New Roman"/>
          <w:b w:val="false"/>
          <w:i w:val="false"/>
          <w:color w:val="000000"/>
          <w:sz w:val="28"/>
        </w:rPr>
        <w:t>"Жедел-iздестiру қызметi туралы"</w:t>
      </w:r>
      <w:r>
        <w:rPr>
          <w:rFonts w:ascii="Times New Roman"/>
          <w:b w:val="false"/>
          <w:i w:val="false"/>
          <w:color w:val="000000"/>
          <w:sz w:val="28"/>
        </w:rPr>
        <w:t xml:space="preserve"> және "Қарсы барлау қызметі туралы" Қазақстан Республикасының заңдарына сәйкес жедел-iздестiру және қарсы барлау іс-шараларын жүргізу;</w:t>
      </w:r>
    </w:p>
    <w:bookmarkEnd w:id="39"/>
    <w:bookmarkStart w:name="z77" w:id="40"/>
    <w:p>
      <w:pPr>
        <w:spacing w:after="0"/>
        <w:ind w:left="0"/>
        <w:jc w:val="both"/>
      </w:pPr>
      <w:r>
        <w:rPr>
          <w:rFonts w:ascii="Times New Roman"/>
          <w:b w:val="false"/>
          <w:i w:val="false"/>
          <w:color w:val="000000"/>
          <w:sz w:val="28"/>
        </w:rPr>
        <w:t>
      2-5) күзетілетін адамдардың болуына арналған террористік тұрғыдан осал объектілердің терроризмге қарсы қорғалуын ұйымдастыруға қойылатын қосымша талаптарды белгілеу;</w:t>
      </w:r>
    </w:p>
    <w:bookmarkEnd w:id="40"/>
    <w:bookmarkStart w:name="z75" w:id="41"/>
    <w:p>
      <w:pPr>
        <w:spacing w:after="0"/>
        <w:ind w:left="0"/>
        <w:jc w:val="both"/>
      </w:pPr>
      <w:r>
        <w:rPr>
          <w:rFonts w:ascii="Times New Roman"/>
          <w:b w:val="false"/>
          <w:i w:val="false"/>
          <w:color w:val="000000"/>
          <w:sz w:val="28"/>
        </w:rPr>
        <w:t xml:space="preserve">
      3) ұйымдардың, әскери құрамалардың қызметтiк үй-жайларын, сондай-ақ азаматтардың тұрғын және басқа үй-жайларын, олардың көлiк, байланыс құралдарын және өзге мүлкiн уағдаластық негiзде пайдалану; </w:t>
      </w:r>
    </w:p>
    <w:bookmarkEnd w:id="41"/>
    <w:bookmarkStart w:name="z115" w:id="42"/>
    <w:p>
      <w:pPr>
        <w:spacing w:after="0"/>
        <w:ind w:left="0"/>
        <w:jc w:val="both"/>
      </w:pPr>
      <w:r>
        <w:rPr>
          <w:rFonts w:ascii="Times New Roman"/>
          <w:b w:val="false"/>
          <w:i w:val="false"/>
          <w:color w:val="000000"/>
          <w:sz w:val="28"/>
        </w:rPr>
        <w:t xml:space="preserve">
      4) белгiленген тәртiппен мемлекеттік органдардан меншiк нысанына қарамастан ұйымдардан және әскери құрамалардан өзiне жүктелген мiндеттi орындауға қажеттi ақпаратты сұрату және алдырту; </w:t>
      </w:r>
    </w:p>
    <w:bookmarkEnd w:id="42"/>
    <w:bookmarkStart w:name="z116" w:id="43"/>
    <w:p>
      <w:pPr>
        <w:spacing w:after="0"/>
        <w:ind w:left="0"/>
        <w:jc w:val="both"/>
      </w:pPr>
      <w:r>
        <w:rPr>
          <w:rFonts w:ascii="Times New Roman"/>
          <w:b w:val="false"/>
          <w:i w:val="false"/>
          <w:color w:val="000000"/>
          <w:sz w:val="28"/>
        </w:rPr>
        <w:t>
      5) күзетілетін адамдар келуге арналған үйлерде, құрылыстарда, ғимараттарда, оларға іргелес жатқан аумақтарда, сондай-ақ күзетілетін объектілерде санитариялық-гигиеналық, экологиялық, радиациялық, биологиялық, химиялық және эпидемияға қарсы бақылауды ұйымдастыру және жүзеге асыру;</w:t>
      </w:r>
    </w:p>
    <w:bookmarkEnd w:id="43"/>
    <w:bookmarkStart w:name="z117" w:id="44"/>
    <w:p>
      <w:pPr>
        <w:spacing w:after="0"/>
        <w:ind w:left="0"/>
        <w:jc w:val="both"/>
      </w:pPr>
      <w:r>
        <w:rPr>
          <w:rFonts w:ascii="Times New Roman"/>
          <w:b w:val="false"/>
          <w:i w:val="false"/>
          <w:color w:val="000000"/>
          <w:sz w:val="28"/>
        </w:rPr>
        <w:t>
      5-1) күзетілетін адамдардың қауіпсіздігін қамтамасыз ету, күзетілетін объектілерді күзету және қорғау бойынша жауынгерлік кезекшілікті ұйымдастыру және атқару, күзет іс-шараларын ұйымдастыру және өткізу тәртібін, сондай-ақ күзет іс-шараларына қатыстыруға тартылатын күштер мен құралдардың құрамын мемлекеттік органдармен келісім бойынша айқындау;</w:t>
      </w:r>
    </w:p>
    <w:bookmarkEnd w:id="44"/>
    <w:bookmarkStart w:name="z118" w:id="45"/>
    <w:p>
      <w:pPr>
        <w:spacing w:after="0"/>
        <w:ind w:left="0"/>
        <w:jc w:val="both"/>
      </w:pPr>
      <w:r>
        <w:rPr>
          <w:rFonts w:ascii="Times New Roman"/>
          <w:b w:val="false"/>
          <w:i w:val="false"/>
          <w:color w:val="000000"/>
          <w:sz w:val="28"/>
        </w:rPr>
        <w:t xml:space="preserve">
      6) өз қауiпсiздiгiн қамтамасыз ету; </w:t>
      </w:r>
    </w:p>
    <w:bookmarkEnd w:id="45"/>
    <w:bookmarkStart w:name="z119" w:id="46"/>
    <w:p>
      <w:pPr>
        <w:spacing w:after="0"/>
        <w:ind w:left="0"/>
        <w:jc w:val="both"/>
      </w:pPr>
      <w:r>
        <w:rPr>
          <w:rFonts w:ascii="Times New Roman"/>
          <w:b w:val="false"/>
          <w:i w:val="false"/>
          <w:color w:val="000000"/>
          <w:sz w:val="28"/>
        </w:rPr>
        <w:t xml:space="preserve">
      7) Қазақстан Республикасы Мемлекеттік күзет қызметiнiң арнайы даярлықтан өткен қызметкерлерiне табель қаруы мен арнаулы құралдар сақтауына, тағынып жүруiне рұқсат беру; </w:t>
      </w:r>
    </w:p>
    <w:bookmarkEnd w:id="46"/>
    <w:bookmarkStart w:name="z120" w:id="47"/>
    <w:p>
      <w:pPr>
        <w:spacing w:after="0"/>
        <w:ind w:left="0"/>
        <w:jc w:val="both"/>
      </w:pPr>
      <w:r>
        <w:rPr>
          <w:rFonts w:ascii="Times New Roman"/>
          <w:b w:val="false"/>
          <w:i w:val="false"/>
          <w:color w:val="000000"/>
          <w:sz w:val="28"/>
        </w:rPr>
        <w:t xml:space="preserve">
      8) күзет шараларын ұйымдастыру мен жүргiзу үшiн қызметкерлерiн Республикадан тыс жерлерге iссапарға жiберу; </w:t>
      </w:r>
    </w:p>
    <w:bookmarkEnd w:id="47"/>
    <w:bookmarkStart w:name="z121" w:id="48"/>
    <w:p>
      <w:pPr>
        <w:spacing w:after="0"/>
        <w:ind w:left="0"/>
        <w:jc w:val="both"/>
      </w:pPr>
      <w:r>
        <w:rPr>
          <w:rFonts w:ascii="Times New Roman"/>
          <w:b w:val="false"/>
          <w:i w:val="false"/>
          <w:color w:val="000000"/>
          <w:sz w:val="28"/>
        </w:rPr>
        <w:t>
      9) Қазақстан Республикасының Қорғаныс министрлiгi, Iшкi iстер министрлiгi, Ұлттық қауiпсiздiк комитетi қарауындағы оқу орындары мен ғылыми-зерттеу мекемелерiнде, сондай-ақ басқа мемлекеттердiң оқу орындарында, соның iшiнде арнаулы оқу орындарында уағдаластық негiзде кадрлар даярлау мен бiлiктiлiгiн арттыруды жүзеге асыру;</w:t>
      </w:r>
    </w:p>
    <w:bookmarkEnd w:id="48"/>
    <w:bookmarkStart w:name="z122" w:id="49"/>
    <w:p>
      <w:pPr>
        <w:spacing w:after="0"/>
        <w:ind w:left="0"/>
        <w:jc w:val="both"/>
      </w:pPr>
      <w:r>
        <w:rPr>
          <w:rFonts w:ascii="Times New Roman"/>
          <w:b w:val="false"/>
          <w:i w:val="false"/>
          <w:color w:val="000000"/>
          <w:sz w:val="28"/>
        </w:rPr>
        <w:t>
      9-1) Қазақстан Республикасы Мемлекеттік күзет қызметінің, Қарулы Күштерінің, басқа әскерлері мен әскери құралымдарының, құқық қорғау және арнаулы мемлекеттік органдарының, сондай-ақ халықаралық шарттарға сәйкес шет мемлекеттердің арнаулы қызметтерінің қызметкерлері мен әскери қызметшілерін қауіпсіздікті қамтамасыз ету саласында оқытуды, даярлауды және қайта даярлауды жүзеге асыру;</w:t>
      </w:r>
    </w:p>
    <w:bookmarkEnd w:id="49"/>
    <w:bookmarkStart w:name="z123" w:id="50"/>
    <w:p>
      <w:pPr>
        <w:spacing w:after="0"/>
        <w:ind w:left="0"/>
        <w:jc w:val="both"/>
      </w:pPr>
      <w:r>
        <w:rPr>
          <w:rFonts w:ascii="Times New Roman"/>
          <w:b w:val="false"/>
          <w:i w:val="false"/>
          <w:color w:val="000000"/>
          <w:sz w:val="28"/>
        </w:rPr>
        <w:t>
      10) баланста тұрған объектiлердi пайдалану мен оларға техникалық күтiмдi қамтамасыз ету, бұларды санитарлық-гигиеналық, экологиялық және эпидемияға қарсы бақылауды ұйымдастыру;</w:t>
      </w:r>
    </w:p>
    <w:bookmarkEnd w:id="50"/>
    <w:bookmarkStart w:name="z124" w:id="51"/>
    <w:p>
      <w:pPr>
        <w:spacing w:after="0"/>
        <w:ind w:left="0"/>
        <w:jc w:val="both"/>
      </w:pPr>
      <w:r>
        <w:rPr>
          <w:rFonts w:ascii="Times New Roman"/>
          <w:b w:val="false"/>
          <w:i w:val="false"/>
          <w:color w:val="000000"/>
          <w:sz w:val="28"/>
        </w:rPr>
        <w:t>
      10-1) Мемлекеттік күзет қызметінің орналасу орнынан тыс жерде уәкілетті органда есептік тіркеуге жатпайтын айрықшаланған бөлімшелер құру;</w:t>
      </w:r>
    </w:p>
    <w:bookmarkEnd w:id="51"/>
    <w:bookmarkStart w:name="z125" w:id="52"/>
    <w:p>
      <w:pPr>
        <w:spacing w:after="0"/>
        <w:ind w:left="0"/>
        <w:jc w:val="both"/>
      </w:pPr>
      <w:r>
        <w:rPr>
          <w:rFonts w:ascii="Times New Roman"/>
          <w:b w:val="false"/>
          <w:i w:val="false"/>
          <w:color w:val="000000"/>
          <w:sz w:val="28"/>
        </w:rPr>
        <w:t xml:space="preserve">
      11) күзетiлетiн адамдардың қауiпсiздiгiн қамтамасыз етуде сiңiрген еңбегi үшiн азаматтарды ынталандыру, оларды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Қазақстан Республикасының мемлекеттiк наградаларына ұсыну; </w:t>
      </w:r>
    </w:p>
    <w:bookmarkEnd w:id="52"/>
    <w:bookmarkStart w:name="z126" w:id="53"/>
    <w:p>
      <w:pPr>
        <w:spacing w:after="0"/>
        <w:ind w:left="0"/>
        <w:jc w:val="both"/>
      </w:pPr>
      <w:r>
        <w:rPr>
          <w:rFonts w:ascii="Times New Roman"/>
          <w:b w:val="false"/>
          <w:i w:val="false"/>
          <w:color w:val="000000"/>
          <w:sz w:val="28"/>
        </w:rPr>
        <w:t xml:space="preserve">
      12) Қазақстан Республикасының азаматтарын ерiктiлiк негiзiнде Қазақстан Республикасы Мемлекеттік күзет қызметiнiң штаттан тыс қызметкерлерi ретiнде қызметке тарту; </w:t>
      </w:r>
    </w:p>
    <w:bookmarkEnd w:id="53"/>
    <w:bookmarkStart w:name="z127" w:id="54"/>
    <w:p>
      <w:pPr>
        <w:spacing w:after="0"/>
        <w:ind w:left="0"/>
        <w:jc w:val="both"/>
      </w:pPr>
      <w:r>
        <w:rPr>
          <w:rFonts w:ascii="Times New Roman"/>
          <w:b w:val="false"/>
          <w:i w:val="false"/>
          <w:color w:val="000000"/>
          <w:sz w:val="28"/>
        </w:rPr>
        <w:t>
      13) күзет іс-шараларына қатысу үшін қажет болғанда ішкі істер органдарының, арнаулы мемлекеттік органдардың, сондай-ақ басқа да мемлекеттік органдардың күштерi мен құралдарын тарту. Мемлекеттік органдарды күзет іс-шараларына қатысуға тарту тәртібі бірлескен нормативтік құқықтық актілермен бекітіледі.</w:t>
      </w:r>
    </w:p>
    <w:bookmarkEnd w:id="54"/>
    <w:p>
      <w:pPr>
        <w:spacing w:after="0"/>
        <w:ind w:left="0"/>
        <w:jc w:val="both"/>
      </w:pPr>
      <w:r>
        <w:rPr>
          <w:rFonts w:ascii="Times New Roman"/>
          <w:b w:val="false"/>
          <w:i w:val="false"/>
          <w:color w:val="000000"/>
          <w:sz w:val="28"/>
        </w:rPr>
        <w:t xml:space="preserve">
      Күзетiлетiн адамдарының қауiпсiздiгiн қамтамасыз ету мәселелерiн шешуде Қазақстан Республикасы Мемлекеттік күзет қызметiн ұйымдастырушы әрi үйлестiрушi орган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2002.07.04 </w:t>
      </w:r>
      <w:r>
        <w:rPr>
          <w:rFonts w:ascii="Times New Roman"/>
          <w:b w:val="false"/>
          <w:i w:val="false"/>
          <w:color w:val="000000"/>
          <w:sz w:val="28"/>
        </w:rPr>
        <w:t>№ 335</w:t>
      </w:r>
      <w:r>
        <w:rPr>
          <w:rFonts w:ascii="Times New Roman"/>
          <w:b w:val="false"/>
          <w:i w:val="false"/>
          <w:color w:val="ff0000"/>
          <w:sz w:val="28"/>
        </w:rPr>
        <w:t xml:space="preserve">, 2010.04.08 </w:t>
      </w:r>
      <w:r>
        <w:rPr>
          <w:rFonts w:ascii="Times New Roman"/>
          <w:b w:val="false"/>
          <w:i w:val="false"/>
          <w:color w:val="000000"/>
          <w:sz w:val="28"/>
        </w:rPr>
        <w:t>№ 266-IV</w:t>
      </w:r>
      <w:r>
        <w:rPr>
          <w:rFonts w:ascii="Times New Roman"/>
          <w:b w:val="false"/>
          <w:i w:val="false"/>
          <w:color w:val="ff0000"/>
          <w:sz w:val="28"/>
        </w:rPr>
        <w:t xml:space="preserve">,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15" w:id="55"/>
    <w:p>
      <w:pPr>
        <w:spacing w:after="0"/>
        <w:ind w:left="0"/>
        <w:jc w:val="left"/>
      </w:pPr>
      <w:r>
        <w:rPr>
          <w:rFonts w:ascii="Times New Roman"/>
          <w:b/>
          <w:i w:val="false"/>
          <w:color w:val="000000"/>
        </w:rPr>
        <w:t xml:space="preserve"> 4 тарау. Қазақстан Республикасы Мемлекеттік күзет қызметiнiң күш жұмсауы, арнаулы құралдар, атыс қаруы мен жауынгерлiк техниканы қолдануы</w:t>
      </w:r>
    </w:p>
    <w:bookmarkEnd w:id="55"/>
    <w:p>
      <w:pPr>
        <w:spacing w:after="0"/>
        <w:ind w:left="0"/>
        <w:jc w:val="both"/>
      </w:pPr>
      <w:r>
        <w:rPr>
          <w:rFonts w:ascii="Times New Roman"/>
          <w:b/>
          <w:i w:val="false"/>
          <w:color w:val="000000"/>
          <w:sz w:val="28"/>
        </w:rPr>
        <w:t>10-бап. Күш жұмсау, арнаулы құралдар, қару мен жауынгерлiк техниканы қолдану шарттары мен шектерi</w:t>
      </w:r>
    </w:p>
    <w:p>
      <w:pPr>
        <w:spacing w:after="0"/>
        <w:ind w:left="0"/>
        <w:jc w:val="both"/>
      </w:pPr>
      <w:r>
        <w:rPr>
          <w:rFonts w:ascii="Times New Roman"/>
          <w:b w:val="false"/>
          <w:i w:val="false"/>
          <w:color w:val="ff0000"/>
          <w:sz w:val="28"/>
        </w:rPr>
        <w:t xml:space="preserve">
      Ескерту. 10-баптың тақырыбына өзгеріс енгізілді - ҚР 04.07.2014 </w:t>
      </w:r>
      <w:r>
        <w:rPr>
          <w:rFonts w:ascii="Times New Roman"/>
          <w:b w:val="false"/>
          <w:i w:val="false"/>
          <w:color w:val="ff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Қазақстан Республикасы Мемлекеттік күзет қызметi қызметкерлерінің және әскери қызметшілерінің  қаруды, арнаулы құралдар тағынып жүруге, сақтау мен қолдануға, сондай-ақ күш жұмсауға құқығы бар. Олар арнаулы дайындықтан өтуге, күш жұмсауға, арнаулы құралдар мен қаруды қолдануға байланысты жағдайларда iс-әрекетке жарамдылығы жөнiнен әлсiн-әлi тексеруден өтiп тұруға мiндеттi. </w:t>
      </w:r>
    </w:p>
    <w:p>
      <w:pPr>
        <w:spacing w:after="0"/>
        <w:ind w:left="0"/>
        <w:jc w:val="both"/>
      </w:pPr>
      <w:r>
        <w:rPr>
          <w:rFonts w:ascii="Times New Roman"/>
          <w:b w:val="false"/>
          <w:i w:val="false"/>
          <w:color w:val="000000"/>
          <w:sz w:val="28"/>
        </w:rPr>
        <w:t xml:space="preserve">
      Қазақстан Республикасы Мемлекеттік күзет қызметiнiң қызметкері және әскери қызметшісі, егер қорғанысы күзетiлетiн адамдарға, күзетілетін объектiлерге немесе Қазақстан Республикасы Мемлекеттік күзет қызметi қызметкерінiң (әскери қызметшісінің) өз басына төнген қатердiң сипаты мен қаупiне сәйкес келсе, заңда көзделген жағдайларда күш жұмсауына, арнайы құралдарды, қару мен жауынгерлiк техниканы қолдануына байланысты келтiрген моральдық, материалдық залал мен дене жарақаты үшiн жауап бермейдi. </w:t>
      </w:r>
    </w:p>
    <w:p>
      <w:pPr>
        <w:spacing w:after="0"/>
        <w:ind w:left="0"/>
        <w:jc w:val="both"/>
      </w:pPr>
      <w:r>
        <w:rPr>
          <w:rFonts w:ascii="Times New Roman"/>
          <w:b w:val="false"/>
          <w:i w:val="false"/>
          <w:color w:val="000000"/>
          <w:sz w:val="28"/>
        </w:rPr>
        <w:t xml:space="preserve">
      Қазақстан Республикасы Мемлекеттік күзет қызметi қызметкерлерінiң және (немесе) әскери қызметшілерінің өкiлеттiгiн асыра пайдаланып күш жұмсауы, арнаулы құралдар мен қаруды қолдануы </w:t>
      </w:r>
      <w:r>
        <w:rPr>
          <w:rFonts w:ascii="Times New Roman"/>
          <w:b w:val="false"/>
          <w:i w:val="false"/>
          <w:color w:val="000000"/>
          <w:sz w:val="28"/>
        </w:rPr>
        <w:t>заңда</w:t>
      </w:r>
      <w:r>
        <w:rPr>
          <w:rFonts w:ascii="Times New Roman"/>
          <w:b w:val="false"/>
          <w:i w:val="false"/>
          <w:color w:val="000000"/>
          <w:sz w:val="28"/>
        </w:rPr>
        <w:t xml:space="preserve"> белгiленген жауаптылыққа әкелiп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2002.07.04 </w:t>
      </w:r>
      <w:r>
        <w:rPr>
          <w:rFonts w:ascii="Times New Roman"/>
          <w:b w:val="false"/>
          <w:i w:val="false"/>
          <w:color w:val="000000"/>
          <w:sz w:val="28"/>
        </w:rPr>
        <w:t>№ 335</w:t>
      </w:r>
      <w:r>
        <w:rPr>
          <w:rFonts w:ascii="Times New Roman"/>
          <w:b w:val="false"/>
          <w:i w:val="false"/>
          <w:color w:val="ff0000"/>
          <w:sz w:val="28"/>
        </w:rPr>
        <w:t xml:space="preserve">;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Күш жұмсау </w:t>
      </w:r>
    </w:p>
    <w:p>
      <w:pPr>
        <w:spacing w:after="0"/>
        <w:ind w:left="0"/>
        <w:jc w:val="both"/>
      </w:pPr>
      <w:r>
        <w:rPr>
          <w:rFonts w:ascii="Times New Roman"/>
          <w:b w:val="false"/>
          <w:i w:val="false"/>
          <w:color w:val="000000"/>
          <w:sz w:val="28"/>
        </w:rPr>
        <w:t>
      Қазақстан Республикасы Мемлекеттік күзет қызметi қызметкерлерiнiң және әскери қызметшілерінің күзетiлетiн адамдардың өмiрiне, денсаулығына, құқығына, бостандығына, жеке басының қадiр-қасиетiне және меншiгiне қауiп төндiретiн қылмыстық және әкімшілік құқық бұзушылықтардың жолын кесу, оларды жасаған адамдарды ұстау, заңды талаптарға қарсы әрекеттердi жою үшiн, егер күш жұмсалмайтын әдiстер Қазақстан Республикасы Мемлекеттік күзет қызметiне жүктелген мiндеттердiң орындалуын қамтамасыз етпейтiн болса, күш жұмсауға, соның iшiнде күрестiң әскери тәсiлдерiн де қолдануға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Арнаулы құралдарды қолдану </w:t>
      </w:r>
    </w:p>
    <w:p>
      <w:pPr>
        <w:spacing w:after="0"/>
        <w:ind w:left="0"/>
        <w:jc w:val="both"/>
      </w:pPr>
      <w:r>
        <w:rPr>
          <w:rFonts w:ascii="Times New Roman"/>
          <w:b w:val="false"/>
          <w:i w:val="false"/>
          <w:color w:val="000000"/>
          <w:sz w:val="28"/>
        </w:rPr>
        <w:t xml:space="preserve">
      Қазақстан Республикасы Мемлекеттік күзет қызметi қызметкерлерiнiң және әскери қызметшілерінің өздерi жарақтанған арнаулы құралдарды мынадай жағдайларда қолдануға құқығы бар: </w:t>
      </w:r>
    </w:p>
    <w:bookmarkStart w:name="z128" w:id="56"/>
    <w:p>
      <w:pPr>
        <w:spacing w:after="0"/>
        <w:ind w:left="0"/>
        <w:jc w:val="both"/>
      </w:pPr>
      <w:r>
        <w:rPr>
          <w:rFonts w:ascii="Times New Roman"/>
          <w:b w:val="false"/>
          <w:i w:val="false"/>
          <w:color w:val="000000"/>
          <w:sz w:val="28"/>
        </w:rPr>
        <w:t xml:space="preserve">
      1) күзетiлетiн адамдарға жасалған шабуылды тойтару үшiн; </w:t>
      </w:r>
    </w:p>
    <w:bookmarkEnd w:id="56"/>
    <w:bookmarkStart w:name="z129" w:id="57"/>
    <w:p>
      <w:pPr>
        <w:spacing w:after="0"/>
        <w:ind w:left="0"/>
        <w:jc w:val="both"/>
      </w:pPr>
      <w:r>
        <w:rPr>
          <w:rFonts w:ascii="Times New Roman"/>
          <w:b w:val="false"/>
          <w:i w:val="false"/>
          <w:color w:val="000000"/>
          <w:sz w:val="28"/>
        </w:rPr>
        <w:t xml:space="preserve">
      2) Қазақстан Республикасы Мемлекеттік күзет қызметi күзететiн үйлерге, ғимараттарға, үй-жайларға, басқа да объектiлерге және көлiк құралдарына жасалған шабуылды тойтару үшiн, сол сияқты бұл объектiлер мен құралдар басып алынған жағдайда оларды босату үшiн; </w:t>
      </w:r>
    </w:p>
    <w:bookmarkEnd w:id="57"/>
    <w:bookmarkStart w:name="z130" w:id="58"/>
    <w:p>
      <w:pPr>
        <w:spacing w:after="0"/>
        <w:ind w:left="0"/>
        <w:jc w:val="both"/>
      </w:pPr>
      <w:r>
        <w:rPr>
          <w:rFonts w:ascii="Times New Roman"/>
          <w:b w:val="false"/>
          <w:i w:val="false"/>
          <w:color w:val="000000"/>
          <w:sz w:val="28"/>
        </w:rPr>
        <w:t xml:space="preserve">
      3) атыс қаруын немесе суық қаруды, оқ-дәрiнi, жарылғыш, уыты күштi химиялық және улы заттарды заңсыз ұстап жүрген адамдарды қарусыздандыру үшiн; </w:t>
      </w:r>
    </w:p>
    <w:bookmarkEnd w:id="58"/>
    <w:bookmarkStart w:name="z131" w:id="59"/>
    <w:p>
      <w:pPr>
        <w:spacing w:after="0"/>
        <w:ind w:left="0"/>
        <w:jc w:val="both"/>
      </w:pPr>
      <w:r>
        <w:rPr>
          <w:rFonts w:ascii="Times New Roman"/>
          <w:b w:val="false"/>
          <w:i w:val="false"/>
          <w:color w:val="000000"/>
          <w:sz w:val="28"/>
        </w:rPr>
        <w:t xml:space="preserve">
      4) Қазақстан Республикасы Мемлекеттік күзет қызметiнiң қызметкерлерiне, әскери қызметшілеріне, олардың отбасы мүшелерiне не Қазақстан Республикасы Мемлекеттік күзет қызметі күзет шараларын қамтамасыз етуге тартқан басқа адамдарға жасалған шабуылды тойтару үшiн; </w:t>
      </w:r>
    </w:p>
    <w:bookmarkEnd w:id="59"/>
    <w:bookmarkStart w:name="z132" w:id="60"/>
    <w:p>
      <w:pPr>
        <w:spacing w:after="0"/>
        <w:ind w:left="0"/>
        <w:jc w:val="both"/>
      </w:pPr>
      <w:r>
        <w:rPr>
          <w:rFonts w:ascii="Times New Roman"/>
          <w:b w:val="false"/>
          <w:i w:val="false"/>
          <w:color w:val="000000"/>
          <w:sz w:val="28"/>
        </w:rPr>
        <w:t xml:space="preserve">
      5) құқық бұзушыларды, Қазақстан Республикасы Мемлекеттік күзет қызметiнiң қызметкерлерiне немесе құқық қорғау органдарының қызметкерлерiне, әскери қызметшілеріне қарсылық көрсеткен немесе өздерiне жүктелген қызмет мiндеттерiн жүзеге асыруына қасақана кедергi келтiрген адамдарды ұстау үшiн; </w:t>
      </w:r>
    </w:p>
    <w:bookmarkEnd w:id="60"/>
    <w:bookmarkStart w:name="z133" w:id="61"/>
    <w:p>
      <w:pPr>
        <w:spacing w:after="0"/>
        <w:ind w:left="0"/>
        <w:jc w:val="both"/>
      </w:pPr>
      <w:r>
        <w:rPr>
          <w:rFonts w:ascii="Times New Roman"/>
          <w:b w:val="false"/>
          <w:i w:val="false"/>
          <w:color w:val="000000"/>
          <w:sz w:val="28"/>
        </w:rPr>
        <w:t xml:space="preserve">
      6) кепiлге алынған адамдарды босату, күзетiлетiн адамдардың өмiрiне, денсаулығына, құқығына, бостандығына, жеке басының қадiр-қасиетi мен меншiгiне және объектілерге қауiп төндiретiн жаппай тәртiпсiздiктердi, топтық әрекеттердi тыйып тастау үшiн; </w:t>
      </w:r>
    </w:p>
    <w:bookmarkEnd w:id="61"/>
    <w:bookmarkStart w:name="z134" w:id="62"/>
    <w:p>
      <w:pPr>
        <w:spacing w:after="0"/>
        <w:ind w:left="0"/>
        <w:jc w:val="both"/>
      </w:pPr>
      <w:r>
        <w:rPr>
          <w:rFonts w:ascii="Times New Roman"/>
          <w:b w:val="false"/>
          <w:i w:val="false"/>
          <w:color w:val="000000"/>
          <w:sz w:val="28"/>
        </w:rPr>
        <w:t>
      7) егер күзетiлетiн адамдарға төнген анық қатерге басқа тәсiлдермен жол бермеу мүмкiн болмаса, жүргiзушiсi Қазақстан Республикасы Мемлекеттік күзет қызметi қызметкерінiң және (немесе) әскери қызметшісінің талабын орындамаған көлiк құралын тоқтату үшiн;</w:t>
      </w:r>
    </w:p>
    <w:bookmarkEnd w:id="62"/>
    <w:bookmarkStart w:name="z135" w:id="63"/>
    <w:p>
      <w:pPr>
        <w:spacing w:after="0"/>
        <w:ind w:left="0"/>
        <w:jc w:val="both"/>
      </w:pPr>
      <w:r>
        <w:rPr>
          <w:rFonts w:ascii="Times New Roman"/>
          <w:b w:val="false"/>
          <w:i w:val="false"/>
          <w:color w:val="000000"/>
          <w:sz w:val="28"/>
        </w:rPr>
        <w:t>
      8) әуе кеңістігін күзет іс-шараларын өткізу аймағында немесе күзетілетін объектілер аумағының үстінен пилотсыз әуе кемелері бұзуының жолын кесу үшін.</w:t>
      </w:r>
    </w:p>
    <w:bookmarkEnd w:id="63"/>
    <w:p>
      <w:pPr>
        <w:spacing w:after="0"/>
        <w:ind w:left="0"/>
        <w:jc w:val="both"/>
      </w:pPr>
      <w:r>
        <w:rPr>
          <w:rFonts w:ascii="Times New Roman"/>
          <w:b w:val="false"/>
          <w:i w:val="false"/>
          <w:color w:val="000000"/>
          <w:sz w:val="28"/>
        </w:rPr>
        <w:t xml:space="preserve">
      Күзетiлетiн адам тұрған жаққа қарай, сондай-ақ жүктiлiгi бiлiнiп тұрған әйелдерге, мүгедектiгi айқын көрiнiп тұрған адамдарға және жас балаларға қатысты, олар күзетiлетiн адамдардың өмiрi мен денсаулығына қатер төндiретiн шабуыл жасаған, топталып шабуыл жасаған не қарулы қарсылық көрсеткен жағдайлардан басқа кезде, арнаулы құралдарды қолдануға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2002.07.04 </w:t>
      </w:r>
      <w:r>
        <w:rPr>
          <w:rFonts w:ascii="Times New Roman"/>
          <w:b w:val="false"/>
          <w:i w:val="false"/>
          <w:color w:val="000000"/>
          <w:sz w:val="28"/>
        </w:rPr>
        <w:t>№ 335</w:t>
      </w:r>
      <w:r>
        <w:rPr>
          <w:rFonts w:ascii="Times New Roman"/>
          <w:b w:val="false"/>
          <w:i w:val="false"/>
          <w:color w:val="ff0000"/>
          <w:sz w:val="28"/>
        </w:rPr>
        <w:t xml:space="preserve">, 2010.04.08 </w:t>
      </w:r>
      <w:r>
        <w:rPr>
          <w:rFonts w:ascii="Times New Roman"/>
          <w:b w:val="false"/>
          <w:i w:val="false"/>
          <w:color w:val="000000"/>
          <w:sz w:val="28"/>
        </w:rPr>
        <w:t>№ 266-IV</w:t>
      </w:r>
      <w:r>
        <w:rPr>
          <w:rFonts w:ascii="Times New Roman"/>
          <w:b w:val="false"/>
          <w:i w:val="false"/>
          <w:color w:val="ff0000"/>
          <w:sz w:val="28"/>
        </w:rPr>
        <w:t xml:space="preserve">;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Қаруды қолдану және жауынгерлiк техниканы пайдалану</w:t>
      </w:r>
    </w:p>
    <w:p>
      <w:pPr>
        <w:spacing w:after="0"/>
        <w:ind w:left="0"/>
        <w:jc w:val="both"/>
      </w:pPr>
      <w:r>
        <w:rPr>
          <w:rFonts w:ascii="Times New Roman"/>
          <w:b w:val="false"/>
          <w:i w:val="false"/>
          <w:color w:val="ff0000"/>
          <w:sz w:val="28"/>
        </w:rPr>
        <w:t xml:space="preserve">
      Ескерту. 13-баптың тақырыбына өзгеріс енгізілді - ҚР 04.07.2014 </w:t>
      </w:r>
      <w:r>
        <w:rPr>
          <w:rFonts w:ascii="Times New Roman"/>
          <w:b w:val="false"/>
          <w:i w:val="false"/>
          <w:color w:val="ff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Қазақстан Республикасы Мемлекеттік күзет қызметi қызметкерлерiнiң, әскери қызметшілерінің қару мен жауынгерлiк техниканы соңғы шара ретiнде мынадай жағдайларда қолдануға құқығы бар: </w:t>
      </w:r>
    </w:p>
    <w:bookmarkStart w:name="z136" w:id="64"/>
    <w:p>
      <w:pPr>
        <w:spacing w:after="0"/>
        <w:ind w:left="0"/>
        <w:jc w:val="both"/>
      </w:pPr>
      <w:r>
        <w:rPr>
          <w:rFonts w:ascii="Times New Roman"/>
          <w:b w:val="false"/>
          <w:i w:val="false"/>
          <w:color w:val="000000"/>
          <w:sz w:val="28"/>
        </w:rPr>
        <w:t xml:space="preserve">
      1) күзетiлетiн адамдарға жасалған шабуылды тойтару үшiн; </w:t>
      </w:r>
    </w:p>
    <w:bookmarkEnd w:id="64"/>
    <w:bookmarkStart w:name="z137" w:id="65"/>
    <w:p>
      <w:pPr>
        <w:spacing w:after="0"/>
        <w:ind w:left="0"/>
        <w:jc w:val="both"/>
      </w:pPr>
      <w:r>
        <w:rPr>
          <w:rFonts w:ascii="Times New Roman"/>
          <w:b w:val="false"/>
          <w:i w:val="false"/>
          <w:color w:val="000000"/>
          <w:sz w:val="28"/>
        </w:rPr>
        <w:t xml:space="preserve">
      2) Қазақстан Республикасы Мемлекеттік күзет қызметi күзететiн үйлерге, ғимараттарға, үй-жайлар мен басқа да объектiлерге және көлiк құралдарына жасалған шабуылды тойтару үшiн; </w:t>
      </w:r>
    </w:p>
    <w:bookmarkEnd w:id="65"/>
    <w:bookmarkStart w:name="z138" w:id="66"/>
    <w:p>
      <w:pPr>
        <w:spacing w:after="0"/>
        <w:ind w:left="0"/>
        <w:jc w:val="both"/>
      </w:pPr>
      <w:r>
        <w:rPr>
          <w:rFonts w:ascii="Times New Roman"/>
          <w:b w:val="false"/>
          <w:i w:val="false"/>
          <w:color w:val="000000"/>
          <w:sz w:val="28"/>
        </w:rPr>
        <w:t xml:space="preserve">
      3) Қазақстан Республикасы Мемлекеттік күзет қызметi қызметкерлерiне, әскери қызметшілеріне, олардың отбасы мүшелерiне, сондай-ақ осы орган күзет шараларын қамтамасыз ету үшiн тартқан басқа да адамдарға жасалған шабуылды тойтару үшiн; </w:t>
      </w:r>
    </w:p>
    <w:bookmarkEnd w:id="66"/>
    <w:bookmarkStart w:name="z139" w:id="67"/>
    <w:p>
      <w:pPr>
        <w:spacing w:after="0"/>
        <w:ind w:left="0"/>
        <w:jc w:val="both"/>
      </w:pPr>
      <w:r>
        <w:rPr>
          <w:rFonts w:ascii="Times New Roman"/>
          <w:b w:val="false"/>
          <w:i w:val="false"/>
          <w:color w:val="000000"/>
          <w:sz w:val="28"/>
        </w:rPr>
        <w:t xml:space="preserve">
      4) азаматтарды қылмыстық қол сұғушылықтан қорғау, сондай-ақ кепiлге алынған адамдарды, басып алынған күзетiлетiн объектiлердi, ғимараттарды және арнаулы жүктердi босату үшiн; </w:t>
      </w:r>
    </w:p>
    <w:bookmarkEnd w:id="67"/>
    <w:bookmarkStart w:name="z140" w:id="68"/>
    <w:p>
      <w:pPr>
        <w:spacing w:after="0"/>
        <w:ind w:left="0"/>
        <w:jc w:val="both"/>
      </w:pPr>
      <w:r>
        <w:rPr>
          <w:rFonts w:ascii="Times New Roman"/>
          <w:b w:val="false"/>
          <w:i w:val="false"/>
          <w:color w:val="000000"/>
          <w:sz w:val="28"/>
        </w:rPr>
        <w:t>
      5) қылмыстық құқық бұзушылық жасау кезiнде не тiкелей қылмыс жасағаннан кейiн үстiнен түскен, қарулы қарсылық көрсеткен адамдарды, сондай-ақ қаруын тапсыру туралы заңды талапты орындаудан бас тартқан қарулы адамды ұстау үшiн;</w:t>
      </w:r>
    </w:p>
    <w:bookmarkEnd w:id="68"/>
    <w:bookmarkStart w:name="z141" w:id="69"/>
    <w:p>
      <w:pPr>
        <w:spacing w:after="0"/>
        <w:ind w:left="0"/>
        <w:jc w:val="both"/>
      </w:pPr>
      <w:r>
        <w:rPr>
          <w:rFonts w:ascii="Times New Roman"/>
          <w:b w:val="false"/>
          <w:i w:val="false"/>
          <w:color w:val="000000"/>
          <w:sz w:val="28"/>
        </w:rPr>
        <w:t>
      6) әуе кеңістігін күзет іс-шараларын өткізу аймағында немесе күзетілетін объектілер аумағының үстінен пилотсыз әуе кемелері бұзуының жолын кесу үшін.</w:t>
      </w:r>
    </w:p>
    <w:bookmarkEnd w:id="69"/>
    <w:bookmarkStart w:name="z142" w:id="70"/>
    <w:p>
      <w:pPr>
        <w:spacing w:after="0"/>
        <w:ind w:left="0"/>
        <w:jc w:val="both"/>
      </w:pPr>
      <w:r>
        <w:rPr>
          <w:rFonts w:ascii="Times New Roman"/>
          <w:b w:val="false"/>
          <w:i w:val="false"/>
          <w:color w:val="000000"/>
          <w:sz w:val="28"/>
        </w:rPr>
        <w:t>
      Қазақстан Республикасы Мемлекеттік күзет қызметі қызметкерлерiнiң қаруды, бұдан басқа, мынадай жағдайларда да қолдануға құқығы бар:</w:t>
      </w:r>
    </w:p>
    <w:bookmarkEnd w:id="70"/>
    <w:bookmarkStart w:name="z143" w:id="71"/>
    <w:p>
      <w:pPr>
        <w:spacing w:after="0"/>
        <w:ind w:left="0"/>
        <w:jc w:val="both"/>
      </w:pPr>
      <w:r>
        <w:rPr>
          <w:rFonts w:ascii="Times New Roman"/>
          <w:b w:val="false"/>
          <w:i w:val="false"/>
          <w:color w:val="000000"/>
          <w:sz w:val="28"/>
        </w:rPr>
        <w:t>
      1) егер жүргiзушiсi күзетiлетiн адамдардың өмiрi мен денсаулығына нақты қауіп төндірсе және Қазақстан Республикасы Мемлекеттік күзет қызметі қызметкерінiң, әскери қызметшісінің талабы бойынша тоқтаудан бас тартса, көлiк құралын тоқтату үшiн;</w:t>
      </w:r>
    </w:p>
    <w:bookmarkEnd w:id="71"/>
    <w:bookmarkStart w:name="z144" w:id="72"/>
    <w:p>
      <w:pPr>
        <w:spacing w:after="0"/>
        <w:ind w:left="0"/>
        <w:jc w:val="both"/>
      </w:pPr>
      <w:r>
        <w:rPr>
          <w:rFonts w:ascii="Times New Roman"/>
          <w:b w:val="false"/>
          <w:i w:val="false"/>
          <w:color w:val="000000"/>
          <w:sz w:val="28"/>
        </w:rPr>
        <w:t>
      2) жануарлардың шабуылынан қорғану үшiн;</w:t>
      </w:r>
    </w:p>
    <w:bookmarkEnd w:id="72"/>
    <w:bookmarkStart w:name="z145" w:id="73"/>
    <w:p>
      <w:pPr>
        <w:spacing w:after="0"/>
        <w:ind w:left="0"/>
        <w:jc w:val="both"/>
      </w:pPr>
      <w:r>
        <w:rPr>
          <w:rFonts w:ascii="Times New Roman"/>
          <w:b w:val="false"/>
          <w:i w:val="false"/>
          <w:color w:val="000000"/>
          <w:sz w:val="28"/>
        </w:rPr>
        <w:t>
      3) дабыл белгісін беру немесе көмекке шақыру үшін.</w:t>
      </w:r>
    </w:p>
    <w:bookmarkEnd w:id="73"/>
    <w:p>
      <w:pPr>
        <w:spacing w:after="0"/>
        <w:ind w:left="0"/>
        <w:jc w:val="both"/>
      </w:pPr>
      <w:r>
        <w:rPr>
          <w:rFonts w:ascii="Times New Roman"/>
          <w:b w:val="false"/>
          <w:i w:val="false"/>
          <w:color w:val="000000"/>
          <w:sz w:val="28"/>
        </w:rPr>
        <w:t xml:space="preserve">
      Күзетiлетiн адамдар тұрған жаққа қарай, сондай-ақ әйелдер мен кәмелетке толмағандарға қатысты, олар қарулы шабуыл жасаған, қарулы қарсылық көрсеткен, кепiлге адамдар алған, әуе кемесiн қолға түсiрген жағдайлардан басқа кезде, сондай-ақ қару қолдану басқа адамдардың өмiрi мен денсаулығына қатер төндiретiн жағдайда қару қолдануға тыйым салынады. </w:t>
      </w:r>
    </w:p>
    <w:p>
      <w:pPr>
        <w:spacing w:after="0"/>
        <w:ind w:left="0"/>
        <w:jc w:val="both"/>
      </w:pPr>
      <w:r>
        <w:rPr>
          <w:rFonts w:ascii="Times New Roman"/>
          <w:b w:val="false"/>
          <w:i w:val="false"/>
          <w:color w:val="000000"/>
          <w:sz w:val="28"/>
        </w:rPr>
        <w:t xml:space="preserve">
      Қазақстан Республикасы Мемлекеттік күзет қызметiнiң қызметкерлерi, әскери қызметшілері қару қолданған барлық жағдайларда айналадағы азаматтардың қауiпсiздiгiн қамтамасыз ету мен зардап шеккендерге дереу медициналық көмек көрсету үшiн қажеттi шараларды қолдануға мiндеттi. </w:t>
      </w:r>
    </w:p>
    <w:p>
      <w:pPr>
        <w:spacing w:after="0"/>
        <w:ind w:left="0"/>
        <w:jc w:val="both"/>
      </w:pPr>
      <w:r>
        <w:rPr>
          <w:rFonts w:ascii="Times New Roman"/>
          <w:b w:val="false"/>
          <w:i w:val="false"/>
          <w:color w:val="000000"/>
          <w:sz w:val="28"/>
        </w:rPr>
        <w:t>
      Адам өліміне немесе өзге де ауыр зардаптарға әкеп соққан, дене күші, арнайы құралдар, қару мен жауынгерлiк техника қолданылған әрбір жағдай туралы жиырма төрт сағат ішінде прокурор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2002.07.04 </w:t>
      </w:r>
      <w:r>
        <w:rPr>
          <w:rFonts w:ascii="Times New Roman"/>
          <w:b w:val="false"/>
          <w:i w:val="false"/>
          <w:color w:val="000000"/>
          <w:sz w:val="28"/>
        </w:rPr>
        <w:t>№ 335</w:t>
      </w:r>
      <w:r>
        <w:rPr>
          <w:rFonts w:ascii="Times New Roman"/>
          <w:b w:val="false"/>
          <w:i w:val="false"/>
          <w:color w:val="ff0000"/>
          <w:sz w:val="28"/>
        </w:rPr>
        <w:t xml:space="preserve">;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 w:id="74"/>
    <w:p>
      <w:pPr>
        <w:spacing w:after="0"/>
        <w:ind w:left="0"/>
        <w:jc w:val="left"/>
      </w:pPr>
      <w:r>
        <w:rPr>
          <w:rFonts w:ascii="Times New Roman"/>
          <w:b/>
          <w:i w:val="false"/>
          <w:color w:val="000000"/>
        </w:rPr>
        <w:t xml:space="preserve"> 5 тарау. Қазақстан Республикасы Мемлекеттік күзет қызметiнiң кадрлары</w:t>
      </w:r>
    </w:p>
    <w:bookmarkEnd w:id="74"/>
    <w:p>
      <w:pPr>
        <w:spacing w:after="0"/>
        <w:ind w:left="0"/>
        <w:jc w:val="both"/>
      </w:pPr>
      <w:r>
        <w:rPr>
          <w:rFonts w:ascii="Times New Roman"/>
          <w:b/>
          <w:i w:val="false"/>
          <w:color w:val="000000"/>
          <w:sz w:val="28"/>
        </w:rPr>
        <w:t>14-бап. Қазақстан Республикасы Мемлекеттік күзет қызметiнің кадрлар құрамы</w:t>
      </w:r>
    </w:p>
    <w:bookmarkStart w:name="z1" w:id="75"/>
    <w:p>
      <w:pPr>
        <w:spacing w:after="0"/>
        <w:ind w:left="0"/>
        <w:jc w:val="both"/>
      </w:pPr>
      <w:r>
        <w:rPr>
          <w:rFonts w:ascii="Times New Roman"/>
          <w:b w:val="false"/>
          <w:i w:val="false"/>
          <w:color w:val="000000"/>
          <w:sz w:val="28"/>
        </w:rPr>
        <w:t>
      Қазақстан Республикасы Мемлекеттік күзет қызметінің кадрларын қызметкерлер, әскери қызметшілер және жұмыскерлер құрайды.</w:t>
      </w:r>
    </w:p>
    <w:bookmarkEnd w:id="75"/>
    <w:bookmarkStart w:name="z35" w:id="76"/>
    <w:p>
      <w:pPr>
        <w:spacing w:after="0"/>
        <w:ind w:left="0"/>
        <w:jc w:val="both"/>
      </w:pPr>
      <w:r>
        <w:rPr>
          <w:rFonts w:ascii="Times New Roman"/>
          <w:b w:val="false"/>
          <w:i w:val="false"/>
          <w:color w:val="000000"/>
          <w:sz w:val="28"/>
        </w:rPr>
        <w:t>
      Қазақстан Республикасы Мемлекеттік күзет қызметiндегi қызмет пен жұмысқа өзiнiң моральдық және iскерлiк қасиеттерi, бiлiмi мен денсаулық жағдайы бойынша Қазақстан Республикасы Мемлекеттік күзет қызметiне жүктелген мiндеттердi орындауға қабiлеттi Қазақстан Республикасының азаматтары ерiктi негiзде қабылданады.</w:t>
      </w:r>
    </w:p>
    <w:bookmarkEnd w:id="76"/>
    <w:bookmarkStart w:name="z36" w:id="77"/>
    <w:p>
      <w:pPr>
        <w:spacing w:after="0"/>
        <w:ind w:left="0"/>
        <w:jc w:val="both"/>
      </w:pPr>
      <w:r>
        <w:rPr>
          <w:rFonts w:ascii="Times New Roman"/>
          <w:b w:val="false"/>
          <w:i w:val="false"/>
          <w:color w:val="000000"/>
          <w:sz w:val="28"/>
        </w:rPr>
        <w:t>
      Қазақстан Республикасы Мемлекеттік күзет қызметі қызметкерлері мен әскери қызметшілерінің штаттық санының лимитін Қазақстан Республикасы Мемлекеттік күзет қызметі бастығының ұсынуы бойынша Қазақстан Республикасының Президенті бекітеді.</w:t>
      </w:r>
    </w:p>
    <w:bookmarkEnd w:id="77"/>
    <w:bookmarkStart w:name="z37" w:id="78"/>
    <w:p>
      <w:pPr>
        <w:spacing w:after="0"/>
        <w:ind w:left="0"/>
        <w:jc w:val="both"/>
      </w:pPr>
      <w:r>
        <w:rPr>
          <w:rFonts w:ascii="Times New Roman"/>
          <w:b w:val="false"/>
          <w:i w:val="false"/>
          <w:color w:val="000000"/>
          <w:sz w:val="28"/>
        </w:rPr>
        <w:t>
      Қазақстан Республикасы Мемлекеттік күзет қызметі қызметкерлерінің санын осы мақсаттар үшін бөлінген қаражат шегінде Қазақстан Республикасы Мемлекеттік күзет қызметінің бастығы белгілейді.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15-бап. Қазақстан Республикасы Мемлекеттік күзет қызметiнiң қызметкерлерi</w:t>
      </w:r>
    </w:p>
    <w:p>
      <w:pPr>
        <w:spacing w:after="0"/>
        <w:ind w:left="0"/>
        <w:jc w:val="both"/>
      </w:pPr>
      <w:r>
        <w:rPr>
          <w:rFonts w:ascii="Times New Roman"/>
          <w:b w:val="false"/>
          <w:i w:val="false"/>
          <w:color w:val="000000"/>
          <w:sz w:val="28"/>
        </w:rPr>
        <w:t>
      Қазақстан Республикасы Мемлекеттік күзет қызметінде қызметте тұрған адамдар Қазақстан Республикасы Мемлекеттік күзет қызметінің қызметкерлері болып табылады.</w:t>
      </w:r>
    </w:p>
    <w:bookmarkStart w:name="z38" w:id="79"/>
    <w:p>
      <w:pPr>
        <w:spacing w:after="0"/>
        <w:ind w:left="0"/>
        <w:jc w:val="both"/>
      </w:pPr>
      <w:r>
        <w:rPr>
          <w:rFonts w:ascii="Times New Roman"/>
          <w:b w:val="false"/>
          <w:i w:val="false"/>
          <w:color w:val="000000"/>
          <w:sz w:val="28"/>
        </w:rPr>
        <w:t>
      Қазақстан Республикасы Мемлекеттік күзет қызметінің қызметкерлері Қазақстан Республикасы Мемлекеттік күзет қызметі кадрларында немесе қолданыстағы резервте тұрады.</w:t>
      </w:r>
    </w:p>
    <w:bookmarkEnd w:id="79"/>
    <w:bookmarkStart w:name="z39" w:id="80"/>
    <w:p>
      <w:pPr>
        <w:spacing w:after="0"/>
        <w:ind w:left="0"/>
        <w:jc w:val="both"/>
      </w:pPr>
      <w:r>
        <w:rPr>
          <w:rFonts w:ascii="Times New Roman"/>
          <w:b w:val="false"/>
          <w:i w:val="false"/>
          <w:color w:val="000000"/>
          <w:sz w:val="28"/>
        </w:rPr>
        <w:t>
      Қызметкерлерді қолданыстағы резервке алу және олардың қызмет өткеру тәртібін Қазақстан Республикасы Мемлекеттік күзет қызметінің бастығы белгілейді.</w:t>
      </w:r>
    </w:p>
    <w:bookmarkEnd w:id="80"/>
    <w:bookmarkStart w:name="z40" w:id="81"/>
    <w:p>
      <w:pPr>
        <w:spacing w:after="0"/>
        <w:ind w:left="0"/>
        <w:jc w:val="both"/>
      </w:pPr>
      <w:r>
        <w:rPr>
          <w:rFonts w:ascii="Times New Roman"/>
          <w:b w:val="false"/>
          <w:i w:val="false"/>
          <w:color w:val="000000"/>
          <w:sz w:val="28"/>
        </w:rPr>
        <w:t>
      Қазақстан Республикасы Мемлекеттік күзет қызметі күзететін күзетілетін адамдардың, объектілер мен көлік құралдарының қауіпсіздігін қамтамасыз ету мәселелерін шешу үшін мемлекеттік органдарда және меншік нысанына қарамастан ұйымдарда олардың келісімімен белгіленген тәртіппен штаттағы лауазымдарды атқара тұру үшін Қазақстан Республикасы Мемлекеттік күзет қызметінің қызметкерлері арнаулы мемлекеттік органдардағы қызметте қалдырыла отырып, іссапарға жіберілуі мүмкін.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Қазақстан Республикасы Мемлекеттік күзет қызметінің әскери қызметшілері</w:t>
      </w:r>
    </w:p>
    <w:bookmarkStart w:name="z67" w:id="82"/>
    <w:p>
      <w:pPr>
        <w:spacing w:after="0"/>
        <w:ind w:left="0"/>
        <w:jc w:val="both"/>
      </w:pPr>
      <w:r>
        <w:rPr>
          <w:rFonts w:ascii="Times New Roman"/>
          <w:b w:val="false"/>
          <w:i w:val="false"/>
          <w:color w:val="000000"/>
          <w:sz w:val="28"/>
        </w:rPr>
        <w:t>
      1. Қазақстан Республикасы Мемлекеттік күзет қызметінің бөлімдері мен бөлімшелерінде әскери қызмет өткеріп жүрген адамдар Қазақстан Республикасы Мемлекеттік күзет қызметінің әскери қызметшілері болып табылады.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9" w:id="83"/>
    <w:p>
      <w:pPr>
        <w:spacing w:after="0"/>
        <w:ind w:left="0"/>
        <w:jc w:val="both"/>
      </w:pPr>
      <w:r>
        <w:rPr>
          <w:rFonts w:ascii="Times New Roman"/>
          <w:b w:val="false"/>
          <w:i w:val="false"/>
          <w:color w:val="000000"/>
          <w:sz w:val="28"/>
        </w:rPr>
        <w:t>
      3. Қазақстан Республикасы Мемлекеттік күзет қызметінің әскери бөлімдері мен бөлімшелері:</w:t>
      </w:r>
    </w:p>
    <w:bookmarkEnd w:id="83"/>
    <w:bookmarkStart w:name="z146" w:id="84"/>
    <w:p>
      <w:pPr>
        <w:spacing w:after="0"/>
        <w:ind w:left="0"/>
        <w:jc w:val="both"/>
      </w:pPr>
      <w:r>
        <w:rPr>
          <w:rFonts w:ascii="Times New Roman"/>
          <w:b w:val="false"/>
          <w:i w:val="false"/>
          <w:color w:val="000000"/>
          <w:sz w:val="28"/>
        </w:rPr>
        <w:t>
      1) қолданыстағы заңнамаға сәйкес мерзімді әскери қызметке шақырылатын азаматтар;</w:t>
      </w:r>
    </w:p>
    <w:bookmarkEnd w:id="84"/>
    <w:bookmarkStart w:name="z147" w:id="85"/>
    <w:p>
      <w:pPr>
        <w:spacing w:after="0"/>
        <w:ind w:left="0"/>
        <w:jc w:val="both"/>
      </w:pPr>
      <w:r>
        <w:rPr>
          <w:rFonts w:ascii="Times New Roman"/>
          <w:b w:val="false"/>
          <w:i w:val="false"/>
          <w:color w:val="000000"/>
          <w:sz w:val="28"/>
        </w:rPr>
        <w:t>
      2) ерікті негізде келісімшарт бойынша Қазақстан Республикасы құқық қорғау және арнаулы мемлекеттік органдарының қызметкерлері, Қарулы Күштерінің, басқа да әскерлері мен әскери құралымдарының әскери қызметшілері;</w:t>
      </w:r>
    </w:p>
    <w:bookmarkEnd w:id="85"/>
    <w:bookmarkStart w:name="z148" w:id="86"/>
    <w:p>
      <w:pPr>
        <w:spacing w:after="0"/>
        <w:ind w:left="0"/>
        <w:jc w:val="both"/>
      </w:pPr>
      <w:r>
        <w:rPr>
          <w:rFonts w:ascii="Times New Roman"/>
          <w:b w:val="false"/>
          <w:i w:val="false"/>
          <w:color w:val="000000"/>
          <w:sz w:val="28"/>
        </w:rPr>
        <w:t>
      3) запастан шақырылған әскери қызметшілер қатарынан жасақталады.</w:t>
      </w:r>
    </w:p>
    <w:bookmarkEnd w:id="86"/>
    <w:p>
      <w:pPr>
        <w:spacing w:after="0"/>
        <w:ind w:left="0"/>
        <w:jc w:val="both"/>
      </w:pPr>
      <w:r>
        <w:rPr>
          <w:rFonts w:ascii="Times New Roman"/>
          <w:b w:val="false"/>
          <w:i w:val="false"/>
          <w:color w:val="000000"/>
          <w:sz w:val="28"/>
        </w:rPr>
        <w:t>
      Азаматтарды Қазақстан Республикасының Мемлекеттік күзет қызметіне әскери қызметке шақыруды Қазақстан Республикасы Мемлекеттік күзет қызметінің бастығы белгілеген Қазақстан Республикасы Мемлекеттік күзет қызметінің әскери қызметшілеріне қойылатын білім, жұмыс тәжірибесі мен дене дайындығы деңгейі жөніндегі талаптарға сәйкес жергілікті атқарушы органдар ұйымдастырады және қамтамасыз етеді.</w:t>
      </w:r>
    </w:p>
    <w:p>
      <w:pPr>
        <w:spacing w:after="0"/>
        <w:ind w:left="0"/>
        <w:jc w:val="both"/>
      </w:pPr>
      <w:r>
        <w:rPr>
          <w:rFonts w:ascii="Times New Roman"/>
          <w:b w:val="false"/>
          <w:i w:val="false"/>
          <w:color w:val="000000"/>
          <w:sz w:val="28"/>
        </w:rPr>
        <w:t>
      Қазақстан Республикасы Мемлекеттік күзет қызметіне мерзiмдi қызметтегi әскери қызметшiлердi iрiктеп алуға басымдық берiледi.</w:t>
      </w:r>
    </w:p>
    <w:bookmarkStart w:name="z70" w:id="87"/>
    <w:p>
      <w:pPr>
        <w:spacing w:after="0"/>
        <w:ind w:left="0"/>
        <w:jc w:val="both"/>
      </w:pPr>
      <w:r>
        <w:rPr>
          <w:rFonts w:ascii="Times New Roman"/>
          <w:b w:val="false"/>
          <w:i w:val="false"/>
          <w:color w:val="000000"/>
          <w:sz w:val="28"/>
        </w:rPr>
        <w:t>
      4. Қазақстан Республикасы Мемлекеттік күзет қызметінің әскери қызметшілері бюджеттік жоспарлау жөніндегі орталық уәкілетті органмен келісу бойынша Мемлекеттік күзет қызметінің бастығы бекіткен нормалар бойынша мүліктің заттай және басқа да түрлерімен қамтамасыз етіледі.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15-1-баппен толықтырылды - ҚР 04.07.2014 </w:t>
      </w:r>
      <w:r>
        <w:rPr>
          <w:rFonts w:ascii="Times New Roman"/>
          <w:b w:val="false"/>
          <w:i w:val="false"/>
          <w:color w:val="00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Қазақстан Республикасы Мемлекеттік күзет қызметінің жұмыскерлері</w:t>
      </w:r>
    </w:p>
    <w:p>
      <w:pPr>
        <w:spacing w:after="0"/>
        <w:ind w:left="0"/>
        <w:jc w:val="both"/>
      </w:pPr>
      <w:r>
        <w:rPr>
          <w:rFonts w:ascii="Times New Roman"/>
          <w:b w:val="false"/>
          <w:i w:val="false"/>
          <w:color w:val="000000"/>
          <w:sz w:val="28"/>
        </w:rPr>
        <w:t>
      Қазақстан Республикасы Мемлекеттік күзет қызметі жұмыскерлерінің еңбек қызметі Қазақстан Республикасының Еңбек кодексімен және Қазақстан Республикасының мемлекеттік қызмет туралы заңнамасымен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Қазақстан Республикасы Мемлекеттік күзет қызметi қызметкерлерiнiң құқықтық жағдайы</w:t>
      </w:r>
    </w:p>
    <w:p>
      <w:pPr>
        <w:spacing w:after="0"/>
        <w:ind w:left="0"/>
        <w:jc w:val="both"/>
      </w:pPr>
      <w:r>
        <w:rPr>
          <w:rFonts w:ascii="Times New Roman"/>
          <w:b w:val="false"/>
          <w:i w:val="false"/>
          <w:color w:val="ff0000"/>
          <w:sz w:val="28"/>
        </w:rPr>
        <w:t xml:space="preserve">
      Ескерту. 17-баптың тақырыбы жаңа редакцияда - ҚР 04.07.2014 </w:t>
      </w:r>
      <w:r>
        <w:rPr>
          <w:rFonts w:ascii="Times New Roman"/>
          <w:b w:val="false"/>
          <w:i w:val="false"/>
          <w:color w:val="ff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Қазақстан Республикасы Мемлекеттік күзет қызметiнiң қызметкерлері, әскери қызметшілері қызметтік мiндеттерiн атқару кезiнде билік өкiлдерi болып табылады және мемлекеттiң қорғауында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Мемлекеттік күзет қызметiнiң қызметкерлеріне, әскери қызметшілеріне оның жеке басы мен өкiлеттiктерін растау үшiн қызмет куәлiгi мен белгiленген үлгiдегi жетон берiледi. </w:t>
      </w:r>
    </w:p>
    <w:p>
      <w:pPr>
        <w:spacing w:after="0"/>
        <w:ind w:left="0"/>
        <w:jc w:val="both"/>
      </w:pPr>
      <w:r>
        <w:rPr>
          <w:rFonts w:ascii="Times New Roman"/>
          <w:b w:val="false"/>
          <w:i w:val="false"/>
          <w:color w:val="000000"/>
          <w:sz w:val="28"/>
        </w:rPr>
        <w:t>
      Қазақстан Республикасы Мемлекеттік күзет қызметi қызметкерлерінің, әскери қызметшілерінің қызметтік әрекеттеріне тура және тiкелей бастықтарынан басқа ешкiмнiң де араласуына құқығы жоқ. Қазақстан Республикасы Мемлекеттік күзет қызметi қызметкерлерінің, әскери қызметшілерінің заңды талаптарын жеке және заңды тұлғалар орындауға мiндеттi.</w:t>
      </w:r>
    </w:p>
    <w:bookmarkStart w:name="z42" w:id="88"/>
    <w:p>
      <w:pPr>
        <w:spacing w:after="0"/>
        <w:ind w:left="0"/>
        <w:jc w:val="both"/>
      </w:pPr>
      <w:r>
        <w:rPr>
          <w:rFonts w:ascii="Times New Roman"/>
          <w:b w:val="false"/>
          <w:i w:val="false"/>
          <w:color w:val="000000"/>
          <w:sz w:val="28"/>
        </w:rPr>
        <w:t xml:space="preserve">
      Мемлекеттік күзет қызметi қызметкерлерінің, әскери қызметшілерінің заңды талаптарын орындамау, олардың қызметтік мiндеттерiн атқаруына кедергi келтiру, Қазақстан Республикасы Мемлекеттік күзет қызметiнiң қызметкерлерін, әскери қызметшілерін қорлау, оларға қатысты қарсылық көрсету, қатер төндіру немесе күш көрсету, олардың өміріне, денсаулығына, ар-намысы мен абыройына, мүлкіне қол сұғу, олардың өздеріне жүктелген міндеттерді орындауына кедергі жасайтын басқа да әрекеттер, сондай-ақ Қазақстан Республикасы Мемлекеттік күзет қызметi қызметкерлерінің, әскери қызметшілерінің қызметтік міндеттерін орындауына байланысты олардың отбасы мүшелерінің, жақын туыстарының өмiрiне, денсаулығына, ар-намысына, абыройына және мүлкiне қол сұғу Қазақстан Республикасының заңдарында </w:t>
      </w:r>
      <w:r>
        <w:rPr>
          <w:rFonts w:ascii="Times New Roman"/>
          <w:b w:val="false"/>
          <w:i w:val="false"/>
          <w:color w:val="000000"/>
          <w:sz w:val="28"/>
        </w:rPr>
        <w:t>белгiленген</w:t>
      </w:r>
      <w:r>
        <w:rPr>
          <w:rFonts w:ascii="Times New Roman"/>
          <w:b w:val="false"/>
          <w:i w:val="false"/>
          <w:color w:val="000000"/>
          <w:sz w:val="28"/>
        </w:rPr>
        <w:t xml:space="preserve"> жауаптылыққа әкеп соғады.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Заңға көрiнеу қайшы келетiн бұйрық немесе нұсқау алған кезде Қазақстан Республикасы Мемлекеттік күзет қызметiнiң қызметкері, әскери қызметшісі заңды басшылыққа алуға мiндеттi. </w:t>
      </w:r>
    </w:p>
    <w:p>
      <w:pPr>
        <w:spacing w:after="0"/>
        <w:ind w:left="0"/>
        <w:jc w:val="both"/>
      </w:pPr>
      <w:r>
        <w:rPr>
          <w:rFonts w:ascii="Times New Roman"/>
          <w:b w:val="false"/>
          <w:i w:val="false"/>
          <w:color w:val="000000"/>
          <w:sz w:val="28"/>
        </w:rPr>
        <w:t>
      Қазақстан Республикасы Мемлекеттік күзет қызметiнiң қызметкерлері, әскери қызметшілері саяси партияларда, кәсіптік одақтарда тұруға, сондай-ақ қандай да бiр саяси партияға қолдау көрсетуге тиiс емес.</w:t>
      </w:r>
    </w:p>
    <w:bookmarkStart w:name="z44" w:id="89"/>
    <w:p>
      <w:pPr>
        <w:spacing w:after="0"/>
        <w:ind w:left="0"/>
        <w:jc w:val="both"/>
      </w:pPr>
      <w:r>
        <w:rPr>
          <w:rFonts w:ascii="Times New Roman"/>
          <w:b w:val="false"/>
          <w:i w:val="false"/>
          <w:color w:val="000000"/>
          <w:sz w:val="28"/>
        </w:rPr>
        <w:t>
      Қазақстан Республикасы Мемлекеттік күзет қызметiнің қызметкерлері, әскери қызметшілері, заңнамаға сәйкес оның лауазымдық міндеттері болып табылатын жағдайларды қоспағанда, өзге ақылы лауазымдарды атқаруға, кәсiпкерлiк қызметті жүзеге асыруға, коммерциялық ұйымның басшылық органының немесе қадағалау кеңесінің құрамына кіруге құқылы емес.</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Қазақстан Республикасы Мемлекеттік күзет қызметі қызметкерлерінің, әскери қызметшілерінің қызметтік мiндеттерi мен құқықтары</w:t>
      </w:r>
    </w:p>
    <w:p>
      <w:pPr>
        <w:spacing w:after="0"/>
        <w:ind w:left="0"/>
        <w:jc w:val="both"/>
      </w:pPr>
      <w:r>
        <w:rPr>
          <w:rFonts w:ascii="Times New Roman"/>
          <w:b w:val="false"/>
          <w:i w:val="false"/>
          <w:color w:val="ff0000"/>
          <w:sz w:val="28"/>
        </w:rPr>
        <w:t xml:space="preserve">
      Ескерту. 18-баптың тақырыбы жаңа редакцияда - ҚР 04.07.2014 </w:t>
      </w:r>
      <w:r>
        <w:rPr>
          <w:rFonts w:ascii="Times New Roman"/>
          <w:b w:val="false"/>
          <w:i w:val="false"/>
          <w:color w:val="ff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45" w:id="90"/>
    <w:p>
      <w:pPr>
        <w:spacing w:after="0"/>
        <w:ind w:left="0"/>
        <w:jc w:val="both"/>
      </w:pPr>
      <w:r>
        <w:rPr>
          <w:rFonts w:ascii="Times New Roman"/>
          <w:b w:val="false"/>
          <w:i w:val="false"/>
          <w:color w:val="000000"/>
          <w:sz w:val="28"/>
        </w:rPr>
        <w:t>
      1. Қазақстан Республикасы Мемлекеттік күзет қызметiнiң қызметкерлері, әскери қызметшілері:</w:t>
      </w:r>
    </w:p>
    <w:bookmarkEnd w:id="90"/>
    <w:bookmarkStart w:name="z46" w:id="91"/>
    <w:p>
      <w:pPr>
        <w:spacing w:after="0"/>
        <w:ind w:left="0"/>
        <w:jc w:val="both"/>
      </w:pPr>
      <w:r>
        <w:rPr>
          <w:rFonts w:ascii="Times New Roman"/>
          <w:b w:val="false"/>
          <w:i w:val="false"/>
          <w:color w:val="000000"/>
          <w:sz w:val="28"/>
        </w:rPr>
        <w:t>
      1) алдарына қойылған мiндеттердi бiлiктiлiкпен және дәлме-дәл шешуге;</w:t>
      </w:r>
    </w:p>
    <w:bookmarkEnd w:id="91"/>
    <w:bookmarkStart w:name="z47" w:id="92"/>
    <w:p>
      <w:pPr>
        <w:spacing w:after="0"/>
        <w:ind w:left="0"/>
        <w:jc w:val="both"/>
      </w:pPr>
      <w:r>
        <w:rPr>
          <w:rFonts w:ascii="Times New Roman"/>
          <w:b w:val="false"/>
          <w:i w:val="false"/>
          <w:color w:val="000000"/>
          <w:sz w:val="28"/>
        </w:rPr>
        <w:t>
      2) кәсiптiк және құқықтық бiлiмнiң, дене күші дайындығының, арнайы және жауынгерлік даярлықтың қажеттi деңгейiн сақтап тұруға мiндеттi.</w:t>
      </w:r>
    </w:p>
    <w:bookmarkEnd w:id="92"/>
    <w:bookmarkStart w:name="z48" w:id="93"/>
    <w:p>
      <w:pPr>
        <w:spacing w:after="0"/>
        <w:ind w:left="0"/>
        <w:jc w:val="both"/>
      </w:pPr>
      <w:r>
        <w:rPr>
          <w:rFonts w:ascii="Times New Roman"/>
          <w:b w:val="false"/>
          <w:i w:val="false"/>
          <w:color w:val="000000"/>
          <w:sz w:val="28"/>
        </w:rPr>
        <w:t>
      2. Қазақстан Республикасы Мемлекеттік күзет қызметiнiң қызметкерлері, әскери қызметшілері өздерiнiң қызметтік мiндеттерiн атқару кезінде қолданыстағы заңнамада көзделген шектерде және тәртiппен:</w:t>
      </w:r>
    </w:p>
    <w:bookmarkEnd w:id="93"/>
    <w:bookmarkStart w:name="z49" w:id="94"/>
    <w:p>
      <w:pPr>
        <w:spacing w:after="0"/>
        <w:ind w:left="0"/>
        <w:jc w:val="both"/>
      </w:pPr>
      <w:r>
        <w:rPr>
          <w:rFonts w:ascii="Times New Roman"/>
          <w:b w:val="false"/>
          <w:i w:val="false"/>
          <w:color w:val="000000"/>
          <w:sz w:val="28"/>
        </w:rPr>
        <w:t>
      1) күзет іс-шаралары өткізілетін орындарда азаматтар мен лауазымды адамдардан белгiленген тәртiптiң сақталуын талап етуге;</w:t>
      </w:r>
    </w:p>
    <w:bookmarkEnd w:id="94"/>
    <w:bookmarkStart w:name="z50" w:id="95"/>
    <w:p>
      <w:pPr>
        <w:spacing w:after="0"/>
        <w:ind w:left="0"/>
        <w:jc w:val="both"/>
      </w:pPr>
      <w:r>
        <w:rPr>
          <w:rFonts w:ascii="Times New Roman"/>
          <w:b w:val="false"/>
          <w:i w:val="false"/>
          <w:color w:val="000000"/>
          <w:sz w:val="28"/>
        </w:rPr>
        <w:t>
      2) құқық бұзушылықтарды анықтауға, олардың алдын алуға және жолын кесуге;</w:t>
      </w:r>
    </w:p>
    <w:bookmarkEnd w:id="95"/>
    <w:bookmarkStart w:name="z51" w:id="96"/>
    <w:p>
      <w:pPr>
        <w:spacing w:after="0"/>
        <w:ind w:left="0"/>
        <w:jc w:val="both"/>
      </w:pPr>
      <w:r>
        <w:rPr>
          <w:rFonts w:ascii="Times New Roman"/>
          <w:b w:val="false"/>
          <w:i w:val="false"/>
          <w:color w:val="000000"/>
          <w:sz w:val="28"/>
        </w:rPr>
        <w:t>
      3) қажет болған кезде азаматтар мен лауазымды адамдардың жеке басын куәландыратын құжаттарын тексеруге;</w:t>
      </w:r>
    </w:p>
    <w:bookmarkEnd w:id="96"/>
    <w:bookmarkStart w:name="z52" w:id="97"/>
    <w:p>
      <w:pPr>
        <w:spacing w:after="0"/>
        <w:ind w:left="0"/>
        <w:jc w:val="both"/>
      </w:pPr>
      <w:r>
        <w:rPr>
          <w:rFonts w:ascii="Times New Roman"/>
          <w:b w:val="false"/>
          <w:i w:val="false"/>
          <w:color w:val="000000"/>
          <w:sz w:val="28"/>
        </w:rPr>
        <w:t>
      4) құқық бұзушылықтар жасаған жағдайда азаматтарды ұстауға, iшкi iстер органдарына, өзге де құқық қорғау немесе арнаулы мемлекеттік органдардың қызметтік үй-жайларына әкелуге;</w:t>
      </w:r>
    </w:p>
    <w:bookmarkEnd w:id="97"/>
    <w:bookmarkStart w:name="z53" w:id="98"/>
    <w:p>
      <w:pPr>
        <w:spacing w:after="0"/>
        <w:ind w:left="0"/>
        <w:jc w:val="both"/>
      </w:pPr>
      <w:r>
        <w:rPr>
          <w:rFonts w:ascii="Times New Roman"/>
          <w:b w:val="false"/>
          <w:i w:val="false"/>
          <w:color w:val="000000"/>
          <w:sz w:val="28"/>
        </w:rPr>
        <w:t>
      5) ұйымдарға, ал шұғыл жағдайларда азаматтарға да тиесілі байланыс құралдарын қызмет мақсатында пайдалануға;</w:t>
      </w:r>
    </w:p>
    <w:bookmarkEnd w:id="98"/>
    <w:bookmarkStart w:name="z54" w:id="99"/>
    <w:p>
      <w:pPr>
        <w:spacing w:after="0"/>
        <w:ind w:left="0"/>
        <w:jc w:val="both"/>
      </w:pPr>
      <w:r>
        <w:rPr>
          <w:rFonts w:ascii="Times New Roman"/>
          <w:b w:val="false"/>
          <w:i w:val="false"/>
          <w:color w:val="000000"/>
          <w:sz w:val="28"/>
        </w:rPr>
        <w:t>
      6) қылмыстық құқық бұзушылықтарды болдырмау, қылмыстық құқық бұзушылық жасаған немесе оларды жасады деп күдік келтірілген адамдарды қудалау және ұстау үшiн, жедел медициналық жәрдем қажет адамдарды емдеу мекемелерiне жеткiзу үшiн, сондай-ақ оқиға болған жерге бару үшiн қызмет мақсатында ұйымдардың көлiк құралдарын (шет мемлекеттер мен халықаралық ұйымдардың дипломатиялық, консулдық және өзге де өкiлдiктерiне тиесілі көлiк құралдарынан басқа) пайдалануға;</w:t>
      </w:r>
    </w:p>
    <w:bookmarkEnd w:id="99"/>
    <w:bookmarkStart w:name="z55" w:id="100"/>
    <w:p>
      <w:pPr>
        <w:spacing w:after="0"/>
        <w:ind w:left="0"/>
        <w:jc w:val="both"/>
      </w:pPr>
      <w:r>
        <w:rPr>
          <w:rFonts w:ascii="Times New Roman"/>
          <w:b w:val="false"/>
          <w:i w:val="false"/>
          <w:color w:val="000000"/>
          <w:sz w:val="28"/>
        </w:rPr>
        <w:t>
      7) егер кешеуiлдеу күзетiлетiн адамдар мен объектiлерге нақты қатер төндiруі мүмкін болса, күзетiлетiн адамдар мен объектiлерге қатер төндiретiн қылмыстық және әкімшілік құқық бұзушылықтардың жолын кесу кезiнде, сондай-ақ осындай қылмыстық және әкімшілік құқық бұзушылықтар жасады деп күдік келтірілгендерді қудалау кезінде азаматтарға тиесілі тұрғын үй-жайлар мен өзге де үй-жайларға, меншiк нысанына қарамастан, кәсiпорындардың, мекемелер мен ұйымдардың (шет мемлекеттер мен халықаралық ұйымдардың дипломатиялық, консулдық және өзге де өкiлдiктерiнен басқа) аумақтары мен үй-жайларына кедергiсiз кiруге;</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bookmarkStart w:name="z57" w:id="101"/>
    <w:p>
      <w:pPr>
        <w:spacing w:after="0"/>
        <w:ind w:left="0"/>
        <w:jc w:val="both"/>
      </w:pPr>
      <w:r>
        <w:rPr>
          <w:rFonts w:ascii="Times New Roman"/>
          <w:b w:val="false"/>
          <w:i w:val="false"/>
          <w:color w:val="000000"/>
          <w:sz w:val="28"/>
        </w:rPr>
        <w:t>
      9) күзетiлетiн адамдар мен объектiлердiң қауiпсiздiгiн қамтамасыз ету мақсатында көлiк пен жаяу жүргiншiлердiң көшелер мен жолдардағы қозғалысын уақытша шектеуге немесе бұған тыйым салуға, азаматтарды жерлердiң жекелеген учаскелері мен объектiлерге жiбермеуге, олардың жерлердiң нақты учаскелерінде немесе объектiлерде қалуын немесе бұл учаскелер мен объектiлерден кетуiн міндеттеуге құқығы бар.</w:t>
      </w:r>
    </w:p>
    <w:bookmarkEnd w:id="101"/>
    <w:bookmarkStart w:name="z58" w:id="102"/>
    <w:p>
      <w:pPr>
        <w:spacing w:after="0"/>
        <w:ind w:left="0"/>
        <w:jc w:val="both"/>
      </w:pPr>
      <w:r>
        <w:rPr>
          <w:rFonts w:ascii="Times New Roman"/>
          <w:b w:val="false"/>
          <w:i w:val="false"/>
          <w:color w:val="000000"/>
          <w:sz w:val="28"/>
        </w:rPr>
        <w:t>
      Қазақстан Республикасы Мемлекеттік күзет қызметi қызметкерлерінiң, әскери қызметшілерінің дене күшін, арнайы құралдарды, қару мен жауынгерлiк техниканы қолдануы Қазақстан Республикасының заңдарына сәйкес жүзеге асырады.</w:t>
      </w:r>
    </w:p>
    <w:bookmarkEnd w:id="102"/>
    <w:bookmarkStart w:name="z59" w:id="103"/>
    <w:p>
      <w:pPr>
        <w:spacing w:after="0"/>
        <w:ind w:left="0"/>
        <w:jc w:val="both"/>
      </w:pPr>
      <w:r>
        <w:rPr>
          <w:rFonts w:ascii="Times New Roman"/>
          <w:b w:val="false"/>
          <w:i w:val="false"/>
          <w:color w:val="000000"/>
          <w:sz w:val="28"/>
        </w:rPr>
        <w:t>
      Қазақстан Республикасы Мемлекеттік күзет қызметi қызметкерлерін, әскери қызметшілерін олардың қызметтік мiндеттерiне қатысы жоқ функцияларды орындау үшін тартуға тыйым салынады.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Қазақстан Республикасы Мемлекеттік күзет қызметі қызметкерлерінің, әскери қызметшілерінің жеке қауiпсiздiгi мен құқықтық қорғалу кепiлдiктерi</w:t>
      </w:r>
    </w:p>
    <w:p>
      <w:pPr>
        <w:spacing w:after="0"/>
        <w:ind w:left="0"/>
        <w:jc w:val="both"/>
      </w:pPr>
      <w:r>
        <w:rPr>
          <w:rFonts w:ascii="Times New Roman"/>
          <w:b w:val="false"/>
          <w:i w:val="false"/>
          <w:color w:val="ff0000"/>
          <w:sz w:val="28"/>
        </w:rPr>
        <w:t xml:space="preserve">
      Ескерту. 19-баптың тақырыбы жаңа редакцияда - ҚР 04.07.2014 </w:t>
      </w:r>
      <w:r>
        <w:rPr>
          <w:rFonts w:ascii="Times New Roman"/>
          <w:b w:val="false"/>
          <w:i w:val="false"/>
          <w:color w:val="ff0000"/>
          <w:sz w:val="28"/>
        </w:rPr>
        <w:t>№ 233-V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60" w:id="104"/>
    <w:p>
      <w:pPr>
        <w:spacing w:after="0"/>
        <w:ind w:left="0"/>
        <w:jc w:val="both"/>
      </w:pPr>
      <w:r>
        <w:rPr>
          <w:rFonts w:ascii="Times New Roman"/>
          <w:b w:val="false"/>
          <w:i w:val="false"/>
          <w:color w:val="000000"/>
          <w:sz w:val="28"/>
        </w:rPr>
        <w:t>
       Қазақстан Республикасы Мемлекеттік күзет қызметiнiң қызметкерi қызметтік мiндеттерiн атқару кезінде оны әкiмшiлiк ұстауға, сондай-ақ жеке қарап-тексеруге, оның өзiмен алып жүрген заттарын, пайдаланатын қызметтік көлiк құралдарын қарап-тексеруге жол берiлмейдi.</w:t>
      </w:r>
    </w:p>
    <w:bookmarkEnd w:id="104"/>
    <w:bookmarkStart w:name="z61" w:id="105"/>
    <w:p>
      <w:pPr>
        <w:spacing w:after="0"/>
        <w:ind w:left="0"/>
        <w:jc w:val="both"/>
      </w:pPr>
      <w:r>
        <w:rPr>
          <w:rFonts w:ascii="Times New Roman"/>
          <w:b w:val="false"/>
          <w:i w:val="false"/>
          <w:color w:val="000000"/>
          <w:sz w:val="28"/>
        </w:rPr>
        <w:t>
      Қазақстан Республикасы Мемлекеттік күзет қызметі қызметкерінің, әскери қызметшісінің денсаулығы мен мүлкіне келтірілген залал, сондай-ақ Қазақстан Республикасы Мемлекеттік күзет қызметі қызметкерінің, әскери қызметшісінің қызметтік міндеттерін орындауға байланысты оның отбасы мүшелері мен жақын туыстарының денсаулығы мен мүлкiне келтiрiлген залал кейiннен осы сома залал келтірген адамнан өндiрiліп алына отырып бюджет қаражатынан толық көлемде өтеледі. Залалды өтеу тәртібін Қазақстан Республикасының Мемлекеттік күзет қызметі айқындайды.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Қазақстан Республикасы Мемлекеттік күзет қызметi қызметкерлерiнiң жауапкершiлiгi </w:t>
      </w:r>
    </w:p>
    <w:p>
      <w:pPr>
        <w:spacing w:after="0"/>
        <w:ind w:left="0"/>
        <w:jc w:val="both"/>
      </w:pPr>
      <w:r>
        <w:rPr>
          <w:rFonts w:ascii="Times New Roman"/>
          <w:b w:val="false"/>
          <w:i w:val="false"/>
          <w:color w:val="ff0000"/>
          <w:sz w:val="28"/>
        </w:rPr>
        <w:t xml:space="preserve">
      Ескерту. 20-бап алып тасталды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7" w:id="106"/>
    <w:p>
      <w:pPr>
        <w:spacing w:after="0"/>
        <w:ind w:left="0"/>
        <w:jc w:val="left"/>
      </w:pPr>
      <w:r>
        <w:rPr>
          <w:rFonts w:ascii="Times New Roman"/>
          <w:b/>
          <w:i w:val="false"/>
          <w:color w:val="000000"/>
        </w:rPr>
        <w:t xml:space="preserve"> 6 тарау. Қазақстан Республикасы Мемлекеттік күзет қызметiн қаржыландыру және материалдық-техникалық қамтамасыз ету</w:t>
      </w:r>
    </w:p>
    <w:bookmarkEnd w:id="106"/>
    <w:p>
      <w:pPr>
        <w:spacing w:after="0"/>
        <w:ind w:left="0"/>
        <w:jc w:val="both"/>
      </w:pPr>
      <w:r>
        <w:rPr>
          <w:rFonts w:ascii="Times New Roman"/>
          <w:b/>
          <w:i w:val="false"/>
          <w:color w:val="000000"/>
          <w:sz w:val="28"/>
        </w:rPr>
        <w:t xml:space="preserve">21-бап. Қазақстан Республикасы Мемлекеттік күзет қызметiнiң жұмысын қаржыландыру </w:t>
      </w:r>
    </w:p>
    <w:p>
      <w:pPr>
        <w:spacing w:after="0"/>
        <w:ind w:left="0"/>
        <w:jc w:val="both"/>
      </w:pPr>
      <w:r>
        <w:rPr>
          <w:rFonts w:ascii="Times New Roman"/>
          <w:b w:val="false"/>
          <w:i w:val="false"/>
          <w:color w:val="ff0000"/>
          <w:sz w:val="28"/>
        </w:rPr>
        <w:t xml:space="preserve">
      Ескерту. 21-бап алып тасталды - ҚР 2012.02.13 </w:t>
      </w:r>
      <w:r>
        <w:rPr>
          <w:rFonts w:ascii="Times New Roman"/>
          <w:b w:val="false"/>
          <w:i w:val="false"/>
          <w:color w:val="ff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22-бап. Қазақстан Республикасы Мемлекеттік күзет қызметiн қаржыландыру, материалдық-техникалық қамтамасыз ету</w:t>
      </w:r>
    </w:p>
    <w:p>
      <w:pPr>
        <w:spacing w:after="0"/>
        <w:ind w:left="0"/>
        <w:jc w:val="both"/>
      </w:pPr>
      <w:r>
        <w:rPr>
          <w:rFonts w:ascii="Times New Roman"/>
          <w:b w:val="false"/>
          <w:i w:val="false"/>
          <w:color w:val="000000"/>
          <w:sz w:val="28"/>
        </w:rPr>
        <w:t>
      Қазақстан Республикасы Мемлекеттік күзет қызметін қаржыландыру, материалдық-техникалық қамтамасыз ету Қазақстан Республикасының заңнамасында белгіленген тәртіппен республикалық бюджет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30" w:id="107"/>
    <w:p>
      <w:pPr>
        <w:spacing w:after="0"/>
        <w:ind w:left="0"/>
        <w:jc w:val="left"/>
      </w:pPr>
      <w:r>
        <w:rPr>
          <w:rFonts w:ascii="Times New Roman"/>
          <w:b/>
          <w:i w:val="false"/>
          <w:color w:val="000000"/>
        </w:rPr>
        <w:t xml:space="preserve"> 7 тарау. Қорытынды және өтпелi ережелер</w:t>
      </w:r>
    </w:p>
    <w:bookmarkEnd w:id="107"/>
    <w:p>
      <w:pPr>
        <w:spacing w:after="0"/>
        <w:ind w:left="0"/>
        <w:jc w:val="both"/>
      </w:pPr>
      <w:r>
        <w:rPr>
          <w:rFonts w:ascii="Times New Roman"/>
          <w:b/>
          <w:i w:val="false"/>
          <w:color w:val="000000"/>
          <w:sz w:val="28"/>
        </w:rPr>
        <w:t>23-бап. Қазақстан Республикасы Мемлекеттік күзет қызметінің жұмысына бақылау жасау</w:t>
      </w:r>
    </w:p>
    <w:p>
      <w:pPr>
        <w:spacing w:after="0"/>
        <w:ind w:left="0"/>
        <w:jc w:val="both"/>
      </w:pPr>
      <w:r>
        <w:rPr>
          <w:rFonts w:ascii="Times New Roman"/>
          <w:b w:val="false"/>
          <w:i w:val="false"/>
          <w:color w:val="000000"/>
          <w:sz w:val="28"/>
        </w:rPr>
        <w:t xml:space="preserve">
      Қазақстан Республикасы Мемлекеттік күзет қызметiнiң жұмысын Қазақстан Республикасының Президентi бақылайды, ол тексерушi органдарды тағайындайды, олардың мақсатын, мiндеттерi мен өкiлеттiгiн айқындайды, бақылау нысандары мен оларды жүзеге асыру тәртiбiн белгiлейдi. </w:t>
      </w:r>
    </w:p>
    <w:p>
      <w:pPr>
        <w:spacing w:after="0"/>
        <w:ind w:left="0"/>
        <w:jc w:val="both"/>
      </w:pPr>
      <w:r>
        <w:rPr>
          <w:rFonts w:ascii="Times New Roman"/>
          <w:b w:val="false"/>
          <w:i w:val="false"/>
          <w:color w:val="000000"/>
          <w:sz w:val="28"/>
        </w:rPr>
        <w:t xml:space="preserve">
      Қазақстан Республикасы Мемлекеттік күзет қызметi мен оның жұмысы туралы ақпарат Қазақстан Республикасының Президентiне табыс етiледi.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2002.07.04 </w:t>
      </w:r>
      <w:r>
        <w:rPr>
          <w:rFonts w:ascii="Times New Roman"/>
          <w:b w:val="false"/>
          <w:i w:val="false"/>
          <w:color w:val="000000"/>
          <w:sz w:val="28"/>
        </w:rPr>
        <w:t>№ 335</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Қазақстан Республикасы Мемлекеттік күзет қызметінің жұмысында заңдылықтың сақталуын қадағалау</w:t>
      </w:r>
    </w:p>
    <w:p>
      <w:pPr>
        <w:spacing w:after="0"/>
        <w:ind w:left="0"/>
        <w:jc w:val="both"/>
      </w:pPr>
      <w:r>
        <w:rPr>
          <w:rFonts w:ascii="Times New Roman"/>
          <w:b w:val="false"/>
          <w:i w:val="false"/>
          <w:color w:val="000000"/>
          <w:sz w:val="28"/>
        </w:rPr>
        <w:t>
      Қазақстан Республикасы Мемлекеттік күзет қызметiнiң сотқа дейінгі тергеп-тексеру, жедел-іздестіру және қарсы барлау қызметі, күзетілетін адамдар мен объектілердің қауіпсіздігін қамтамасыз ету, Қазақстан Республикасының халықаралық міндеттемелерін сақтау салаларындағы жұмысында заңдылықтың сақталуына жоғары қадағалауды Бас Прокурор және ол арнайы уәкiлеттік берген прокурорлар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Осы Жарлықты жүзеге асыру мен күшiне енгiзу тәртiбi</w:t>
      </w:r>
    </w:p>
    <w:p>
      <w:pPr>
        <w:spacing w:after="0"/>
        <w:ind w:left="0"/>
        <w:jc w:val="both"/>
      </w:pPr>
      <w:r>
        <w:rPr>
          <w:rFonts w:ascii="Times New Roman"/>
          <w:b w:val="false"/>
          <w:i w:val="false"/>
          <w:color w:val="ff0000"/>
          <w:sz w:val="28"/>
        </w:rPr>
        <w:t xml:space="preserve">
      Ескерту. 25-бап алынып тасталды - ҚР 2002.07.04 </w:t>
      </w:r>
      <w:r>
        <w:rPr>
          <w:rFonts w:ascii="Times New Roman"/>
          <w:b w:val="false"/>
          <w:i w:val="false"/>
          <w:color w:val="ff0000"/>
          <w:sz w:val="28"/>
        </w:rPr>
        <w:t>№ 335</w:t>
      </w:r>
      <w:r>
        <w:rPr>
          <w:rFonts w:ascii="Times New Roman"/>
          <w:b w:val="false"/>
          <w:i w:val="false"/>
          <w:color w:val="ff0000"/>
          <w:sz w:val="28"/>
        </w:rPr>
        <w:t xml:space="preserve"> Заңымен.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