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c9e17" w14:textId="92c9e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Өндiрiстiк кооператив туралы</w:t>
      </w:r>
    </w:p>
    <w:p>
      <w:pPr>
        <w:spacing w:after="0"/>
        <w:ind w:left="0"/>
        <w:jc w:val="both"/>
      </w:pPr>
      <w:r>
        <w:rPr>
          <w:rFonts w:ascii="Times New Roman"/>
          <w:b w:val="false"/>
          <w:i w:val="false"/>
          <w:color w:val="000000"/>
          <w:sz w:val="28"/>
        </w:rPr>
        <w:t>Қазақстан Республикасының 1995 жылғы 5 қазандағы N 2486 Заңы.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Тақырыпқа өзгерту енгізілді - ҚР 2001.07.12 N 241 </w:t>
      </w:r>
      <w:r>
        <w:rPr>
          <w:rFonts w:ascii="Times New Roman"/>
          <w:b w:val="false"/>
          <w:i w:val="false"/>
          <w:color w:val="000000"/>
          <w:sz w:val="28"/>
        </w:rPr>
        <w:t>Заңымен</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Кіріспе алып тасталды - ҚР 29.10.2015 </w:t>
      </w:r>
      <w:r>
        <w:rPr>
          <w:rFonts w:ascii="Times New Roman"/>
          <w:b w:val="false"/>
          <w:i w:val="false"/>
          <w:color w:val="ff0000"/>
          <w:sz w:val="28"/>
        </w:rPr>
        <w:t>№ 373-V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p>
    <w:bookmarkStart w:name="z2" w:id="0"/>
    <w:p>
      <w:pPr>
        <w:spacing w:after="0"/>
        <w:ind w:left="0"/>
        <w:jc w:val="left"/>
      </w:pPr>
      <w:r>
        <w:rPr>
          <w:rFonts w:ascii="Times New Roman"/>
          <w:b/>
          <w:i w:val="false"/>
          <w:color w:val="000000"/>
        </w:rPr>
        <w:t xml:space="preserve"> 1-тарау. Жалпы ережелер</w:t>
      </w:r>
    </w:p>
    <w:bookmarkEnd w:id="0"/>
    <w:p>
      <w:pPr>
        <w:spacing w:after="0"/>
        <w:ind w:left="0"/>
        <w:jc w:val="both"/>
      </w:pPr>
      <w:r>
        <w:rPr>
          <w:rFonts w:ascii="Times New Roman"/>
          <w:b w:val="false"/>
          <w:i w:val="false"/>
          <w:color w:val="ff0000"/>
          <w:sz w:val="28"/>
        </w:rPr>
        <w:t xml:space="preserve">
      Ескерту. Бүкiл мәтiн бойынша "Жарлықты", "Жарлыққа", "Жарлықтың" "Жарлықта", "Жарлық" деген сөздер тиiсiнше "Заңды", "Заңға", "Заңның", "Заңда", "Заң" деген сөздермен ауыстырылды - Қазақстан Республикасының 2001.07.12. </w:t>
      </w:r>
      <w:r>
        <w:rPr>
          <w:rFonts w:ascii="Times New Roman"/>
          <w:b w:val="false"/>
          <w:i w:val="false"/>
          <w:color w:val="ff0000"/>
          <w:sz w:val="28"/>
        </w:rPr>
        <w:t>№ 241</w:t>
      </w:r>
      <w:r>
        <w:rPr>
          <w:rFonts w:ascii="Times New Roman"/>
          <w:b w:val="false"/>
          <w:i w:val="false"/>
          <w:color w:val="ff0000"/>
          <w:sz w:val="28"/>
        </w:rPr>
        <w:t xml:space="preserve"> Заңымен.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1-бап. Өндiрiстiк кооператив ұғымы </w:t>
      </w:r>
    </w:p>
    <w:p>
      <w:pPr>
        <w:spacing w:after="0"/>
        <w:ind w:left="0"/>
        <w:jc w:val="both"/>
      </w:pPr>
      <w:r>
        <w:rPr>
          <w:rFonts w:ascii="Times New Roman"/>
          <w:b w:val="false"/>
          <w:i w:val="false"/>
          <w:color w:val="000000"/>
          <w:sz w:val="28"/>
        </w:rPr>
        <w:t xml:space="preserve">
      1. Азаматтардың бiрлескен кәсiпкерлiк қызмет үшiн мүшелiк негiзде, олардың жеке еңбегiмен қатысуына және мүшелерiнiң мүлiктiк жарналарын (пайларын) бiрiктiруiне негiзделген ерiктi бiрлестiгi өндiрiстiк кооператив болып танылады. </w:t>
      </w:r>
    </w:p>
    <w:p>
      <w:pPr>
        <w:spacing w:after="0"/>
        <w:ind w:left="0"/>
        <w:jc w:val="both"/>
      </w:pPr>
      <w:r>
        <w:rPr>
          <w:rFonts w:ascii="Times New Roman"/>
          <w:b w:val="false"/>
          <w:i w:val="false"/>
          <w:color w:val="000000"/>
          <w:sz w:val="28"/>
        </w:rPr>
        <w:t xml:space="preserve">
      2. Өндiрiстiк кооператив коммерциялық ұйым болып табылады. </w:t>
      </w:r>
    </w:p>
    <w:p>
      <w:pPr>
        <w:spacing w:after="0"/>
        <w:ind w:left="0"/>
        <w:jc w:val="both"/>
      </w:pPr>
      <w:r>
        <w:rPr>
          <w:rFonts w:ascii="Times New Roman"/>
          <w:b w:val="false"/>
          <w:i w:val="false"/>
          <w:color w:val="000000"/>
          <w:sz w:val="28"/>
        </w:rPr>
        <w:t xml:space="preserve">
      3. Өндiрiстiк кооператив заңды тұлға болып табылады. </w:t>
      </w:r>
    </w:p>
    <w:p>
      <w:pPr>
        <w:spacing w:after="0"/>
        <w:ind w:left="0"/>
        <w:jc w:val="both"/>
      </w:pPr>
      <w:r>
        <w:rPr>
          <w:rFonts w:ascii="Times New Roman"/>
          <w:b/>
          <w:i w:val="false"/>
          <w:color w:val="000000"/>
          <w:sz w:val="28"/>
        </w:rPr>
        <w:t xml:space="preserve">1-1-бап. Өндiрiстiк кооперативтердi құрудың және оның қызметiнiң негiзгi принциптерi </w:t>
      </w:r>
    </w:p>
    <w:p>
      <w:pPr>
        <w:spacing w:after="0"/>
        <w:ind w:left="0"/>
        <w:jc w:val="both"/>
      </w:pPr>
      <w:r>
        <w:rPr>
          <w:rFonts w:ascii="Times New Roman"/>
          <w:b w:val="false"/>
          <w:i w:val="false"/>
          <w:color w:val="000000"/>
          <w:sz w:val="28"/>
        </w:rPr>
        <w:t xml:space="preserve">
      Өндiрiстiк кооперативтер мынадай принциптер негiзiнде жұмыс iстейдi: </w:t>
      </w:r>
    </w:p>
    <w:p>
      <w:pPr>
        <w:spacing w:after="0"/>
        <w:ind w:left="0"/>
        <w:jc w:val="both"/>
      </w:pPr>
      <w:r>
        <w:rPr>
          <w:rFonts w:ascii="Times New Roman"/>
          <w:b w:val="false"/>
          <w:i w:val="false"/>
          <w:color w:val="000000"/>
          <w:sz w:val="28"/>
        </w:rPr>
        <w:t xml:space="preserve">
      мүшелiкке кiру мен шығудың еркiндiгi; </w:t>
      </w:r>
    </w:p>
    <w:p>
      <w:pPr>
        <w:spacing w:after="0"/>
        <w:ind w:left="0"/>
        <w:jc w:val="both"/>
      </w:pPr>
      <w:r>
        <w:rPr>
          <w:rFonts w:ascii="Times New Roman"/>
          <w:b w:val="false"/>
          <w:i w:val="false"/>
          <w:color w:val="000000"/>
          <w:sz w:val="28"/>
        </w:rPr>
        <w:t xml:space="preserve">
      мүлiктiк (пайлық) жарна енгізу мiндеттiлiгi; </w:t>
      </w:r>
    </w:p>
    <w:p>
      <w:pPr>
        <w:spacing w:after="0"/>
        <w:ind w:left="0"/>
        <w:jc w:val="both"/>
      </w:pPr>
      <w:r>
        <w:rPr>
          <w:rFonts w:ascii="Times New Roman"/>
          <w:b w:val="false"/>
          <w:i w:val="false"/>
          <w:color w:val="000000"/>
          <w:sz w:val="28"/>
        </w:rPr>
        <w:t xml:space="preserve">
      басқарудың демократиялылығы; </w:t>
      </w:r>
    </w:p>
    <w:p>
      <w:pPr>
        <w:spacing w:after="0"/>
        <w:ind w:left="0"/>
        <w:jc w:val="both"/>
      </w:pPr>
      <w:r>
        <w:rPr>
          <w:rFonts w:ascii="Times New Roman"/>
          <w:b w:val="false"/>
          <w:i w:val="false"/>
          <w:color w:val="000000"/>
          <w:sz w:val="28"/>
        </w:rPr>
        <w:t xml:space="preserve">
      өзара көмек және оның мүшелерi үшiн экономикалық тиiмдiлiктi қамтамасыз ету; </w:t>
      </w:r>
    </w:p>
    <w:p>
      <w:pPr>
        <w:spacing w:after="0"/>
        <w:ind w:left="0"/>
        <w:jc w:val="both"/>
      </w:pPr>
      <w:r>
        <w:rPr>
          <w:rFonts w:ascii="Times New Roman"/>
          <w:b w:val="false"/>
          <w:i w:val="false"/>
          <w:color w:val="000000"/>
          <w:sz w:val="28"/>
        </w:rPr>
        <w:t xml:space="preserve">
      өндiрiстiк кооперативтiң қызметi туралы ақпаратқа қол жететiндiгi.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1-1-баппен толықтырылды – ҚР 12.07.2001 </w:t>
      </w:r>
      <w:r>
        <w:rPr>
          <w:rFonts w:ascii="Times New Roman"/>
          <w:b w:val="false"/>
          <w:i w:val="false"/>
          <w:color w:val="ff0000"/>
          <w:sz w:val="28"/>
        </w:rPr>
        <w:t>№ 241</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1-2-бап. Осы Заңның негізгі мақсаттары мен міндеттері</w:t>
      </w:r>
    </w:p>
    <w:bookmarkStart w:name="z43" w:id="1"/>
    <w:p>
      <w:pPr>
        <w:spacing w:after="0"/>
        <w:ind w:left="0"/>
        <w:jc w:val="both"/>
      </w:pPr>
      <w:r>
        <w:rPr>
          <w:rFonts w:ascii="Times New Roman"/>
          <w:b w:val="false"/>
          <w:i w:val="false"/>
          <w:color w:val="000000"/>
          <w:sz w:val="28"/>
        </w:rPr>
        <w:t>
      1. Кооперацияны дамытуды қолдау, шағын және орта бизнесті нығайту, жаңа жұмыс орындарын ашу, халықтың өмір сүру деңгейін арттыру және экономикалық тұрақтылықты нығайту үшін жағдайлар жасау осы Заңның негізгі мақсаттары болып табылады.</w:t>
      </w:r>
    </w:p>
    <w:bookmarkEnd w:id="1"/>
    <w:bookmarkStart w:name="z44" w:id="2"/>
    <w:p>
      <w:pPr>
        <w:spacing w:after="0"/>
        <w:ind w:left="0"/>
        <w:jc w:val="both"/>
      </w:pPr>
      <w:r>
        <w:rPr>
          <w:rFonts w:ascii="Times New Roman"/>
          <w:b w:val="false"/>
          <w:i w:val="false"/>
          <w:color w:val="000000"/>
          <w:sz w:val="28"/>
        </w:rPr>
        <w:t>
      2. Осы Заңның негізгі міндеттері:</w:t>
      </w:r>
    </w:p>
    <w:bookmarkEnd w:id="2"/>
    <w:p>
      <w:pPr>
        <w:spacing w:after="0"/>
        <w:ind w:left="0"/>
        <w:jc w:val="both"/>
      </w:pPr>
      <w:r>
        <w:rPr>
          <w:rFonts w:ascii="Times New Roman"/>
          <w:b w:val="false"/>
          <w:i w:val="false"/>
          <w:color w:val="000000"/>
          <w:sz w:val="28"/>
        </w:rPr>
        <w:t>
      1) өндірістік кооперативтерді құру, тіркеу, олардың жұмыс істеуі және тарату үшін құқықтық негіз белгілеу;</w:t>
      </w:r>
    </w:p>
    <w:p>
      <w:pPr>
        <w:spacing w:after="0"/>
        <w:ind w:left="0"/>
        <w:jc w:val="both"/>
      </w:pPr>
      <w:r>
        <w:rPr>
          <w:rFonts w:ascii="Times New Roman"/>
          <w:b w:val="false"/>
          <w:i w:val="false"/>
          <w:color w:val="000000"/>
          <w:sz w:val="28"/>
        </w:rPr>
        <w:t>
      2) өндірістік кооператив мүшелерінің құқықтары мен міндеттерін, сондай-ақ олардың өзара іс-қимыл жасау қағидаларын айқындау;</w:t>
      </w:r>
    </w:p>
    <w:p>
      <w:pPr>
        <w:spacing w:after="0"/>
        <w:ind w:left="0"/>
        <w:jc w:val="both"/>
      </w:pPr>
      <w:r>
        <w:rPr>
          <w:rFonts w:ascii="Times New Roman"/>
          <w:b w:val="false"/>
          <w:i w:val="false"/>
          <w:color w:val="000000"/>
          <w:sz w:val="28"/>
        </w:rPr>
        <w:t>
      3) өндірістік кооператив мүшелерінің арасында пайда мен шығындарды бөлу тәртібін реттеу;</w:t>
      </w:r>
    </w:p>
    <w:p>
      <w:pPr>
        <w:spacing w:after="0"/>
        <w:ind w:left="0"/>
        <w:jc w:val="both"/>
      </w:pPr>
      <w:r>
        <w:rPr>
          <w:rFonts w:ascii="Times New Roman"/>
          <w:b w:val="false"/>
          <w:i w:val="false"/>
          <w:color w:val="000000"/>
          <w:sz w:val="28"/>
        </w:rPr>
        <w:t>
      4) өндірістік кооператив ішінде шешімдер қабылдау тетіктерін белгілеу;</w:t>
      </w:r>
    </w:p>
    <w:p>
      <w:pPr>
        <w:spacing w:after="0"/>
        <w:ind w:left="0"/>
        <w:jc w:val="both"/>
      </w:pPr>
      <w:r>
        <w:rPr>
          <w:rFonts w:ascii="Times New Roman"/>
          <w:b w:val="false"/>
          <w:i w:val="false"/>
          <w:color w:val="000000"/>
          <w:sz w:val="28"/>
        </w:rPr>
        <w:t>
      5) шағын және орта бизнесті дамытуды және елдегі экономикалық тұрақтылықты нығайтуды қамтамасыз ету.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1-2-баппен толықтырылды – ҚР 05.07.2024 </w:t>
      </w:r>
      <w:r>
        <w:rPr>
          <w:rFonts w:ascii="Times New Roman"/>
          <w:b w:val="false"/>
          <w:i w:val="false"/>
          <w:color w:val="000000"/>
          <w:sz w:val="28"/>
        </w:rPr>
        <w:t>№ 115-VIII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2-бап. Өндiрiстiк кооперативтердiң қызметi </w:t>
      </w:r>
    </w:p>
    <w:p>
      <w:pPr>
        <w:spacing w:after="0"/>
        <w:ind w:left="0"/>
        <w:jc w:val="both"/>
      </w:pPr>
      <w:r>
        <w:rPr>
          <w:rFonts w:ascii="Times New Roman"/>
          <w:b w:val="false"/>
          <w:i w:val="false"/>
          <w:color w:val="000000"/>
          <w:sz w:val="28"/>
        </w:rPr>
        <w:t xml:space="preserve">
      1. Өндiрiстiк кооператив жеке кәсiпкерлiк үшiн заң актiлерiмен тыйым салынбаған кәсiпкерлiк қызметтiң кез-келген түрiн жүзеге асыруға хақылы. </w:t>
      </w:r>
    </w:p>
    <w:p>
      <w:pPr>
        <w:spacing w:after="0"/>
        <w:ind w:left="0"/>
        <w:jc w:val="both"/>
      </w:pPr>
      <w:r>
        <w:rPr>
          <w:rFonts w:ascii="Times New Roman"/>
          <w:b w:val="false"/>
          <w:i w:val="false"/>
          <w:color w:val="000000"/>
          <w:sz w:val="28"/>
        </w:rPr>
        <w:t xml:space="preserve">
      2. Мемлекеттiк лицензиялау қолданылатын қызметтi өндiрiстiк кооператив лицензиясы бар болған жағдайда жүзеге асырады. </w:t>
      </w:r>
    </w:p>
    <w:p>
      <w:pPr>
        <w:spacing w:after="0"/>
        <w:ind w:left="0"/>
        <w:jc w:val="both"/>
      </w:pPr>
      <w:r>
        <w:rPr>
          <w:rFonts w:ascii="Times New Roman"/>
          <w:b w:val="false"/>
          <w:i w:val="false"/>
          <w:color w:val="000000"/>
          <w:sz w:val="28"/>
        </w:rPr>
        <w:t xml:space="preserve">
      3. Өндiрiстiк кооперативтiң мақсаты мен мәнiн жарғы анықтайды. </w:t>
      </w:r>
    </w:p>
    <w:p>
      <w:pPr>
        <w:spacing w:after="0"/>
        <w:ind w:left="0"/>
        <w:jc w:val="both"/>
      </w:pPr>
      <w:r>
        <w:rPr>
          <w:rFonts w:ascii="Times New Roman"/>
          <w:b w:val="false"/>
          <w:i w:val="false"/>
          <w:color w:val="000000"/>
          <w:sz w:val="28"/>
        </w:rPr>
        <w:t xml:space="preserve">
      4. Арнайы заңмен реттелетiн қызметтi жүзеге асыру үстiнде өндiрiстiк кооперативтер, сол сияқты осы Заңды да басшылыққа алады. </w:t>
      </w:r>
    </w:p>
    <w:p>
      <w:pPr>
        <w:spacing w:after="0"/>
        <w:ind w:left="0"/>
        <w:jc w:val="both"/>
      </w:pPr>
      <w:r>
        <w:rPr>
          <w:rFonts w:ascii="Times New Roman"/>
          <w:b w:val="false"/>
          <w:i w:val="false"/>
          <w:color w:val="000000"/>
          <w:sz w:val="28"/>
        </w:rPr>
        <w:t xml:space="preserve">
      Кәсiпкерлiк қызметтiң жекелеген түрлерiн арнайы реттейтiн заң актiлерiнiң нормалары осы Заңның нормаларына қайшы келген жағдайда заң актiлерiнiң нормалары қолданылады.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өзгерту енгізілді - ҚР 2001.07.12 </w:t>
      </w:r>
      <w:r>
        <w:rPr>
          <w:rFonts w:ascii="Times New Roman"/>
          <w:b w:val="false"/>
          <w:i w:val="false"/>
          <w:color w:val="000000"/>
          <w:sz w:val="28"/>
        </w:rPr>
        <w:t>№ 241</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2-1-бап. Осы Заңның қолданылу аясы</w:t>
      </w:r>
    </w:p>
    <w:bookmarkStart w:name="z39" w:id="3"/>
    <w:p>
      <w:pPr>
        <w:spacing w:after="0"/>
        <w:ind w:left="0"/>
        <w:jc w:val="both"/>
      </w:pPr>
      <w:r>
        <w:rPr>
          <w:rFonts w:ascii="Times New Roman"/>
          <w:b w:val="false"/>
          <w:i w:val="false"/>
          <w:color w:val="000000"/>
          <w:sz w:val="28"/>
        </w:rPr>
        <w:t>
      1. Осы Заңның күші өндірістік кооперативтердің қызметін реттейтін қатынастарға, олардың құрылуының, қызметінің, қайта ұйымдастырылуының және таратылуының ұйымдастыру, экономикалық және әлеуметтік шарттарына, мүшелерінің құқықтары мен міндеттеріне, басқару және бақылау органдарының өкілеттіктері мен жауапкершілігіне қолданылады.</w:t>
      </w:r>
    </w:p>
    <w:bookmarkEnd w:id="3"/>
    <w:bookmarkStart w:name="z40" w:id="4"/>
    <w:p>
      <w:pPr>
        <w:spacing w:after="0"/>
        <w:ind w:left="0"/>
        <w:jc w:val="both"/>
      </w:pPr>
      <w:r>
        <w:rPr>
          <w:rFonts w:ascii="Times New Roman"/>
          <w:b w:val="false"/>
          <w:i w:val="false"/>
          <w:color w:val="000000"/>
          <w:sz w:val="28"/>
        </w:rPr>
        <w:t>
      2. Осы Заңның күші "Ауыл шаруашылығы кооперативтері туралы"</w:t>
      </w:r>
    </w:p>
    <w:bookmarkEnd w:id="4"/>
    <w:p>
      <w:pPr>
        <w:spacing w:after="0"/>
        <w:ind w:left="0"/>
        <w:jc w:val="both"/>
      </w:pPr>
      <w:r>
        <w:rPr>
          <w:rFonts w:ascii="Times New Roman"/>
          <w:b w:val="false"/>
          <w:i w:val="false"/>
          <w:color w:val="000000"/>
          <w:sz w:val="28"/>
        </w:rPr>
        <w:t>
      Қазақстан Республикасының</w:t>
      </w:r>
      <w:r>
        <w:rPr>
          <w:rFonts w:ascii="Times New Roman"/>
          <w:b w:val="false"/>
          <w:i w:val="false"/>
          <w:color w:val="000000"/>
          <w:sz w:val="28"/>
        </w:rPr>
        <w:t xml:space="preserve"> Заңында</w:t>
      </w:r>
      <w:r>
        <w:rPr>
          <w:rFonts w:ascii="Times New Roman"/>
          <w:b w:val="false"/>
          <w:i w:val="false"/>
          <w:color w:val="000000"/>
          <w:sz w:val="28"/>
        </w:rPr>
        <w:t xml:space="preserve"> айқындалатын өндірістік кооператив нысанында құрылатын ауыл шаруашылығы кооперативінің құқықтық жағдайын, сондай-ақ оның мүшелерінің құқықтық жағдайын, құқықтары мен міндеттерін реттеу жөніндегі қатынастарға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1-тарау 2-1-баппен толықтырылды - ҚР 29.10.2015 </w:t>
      </w:r>
      <w:r>
        <w:rPr>
          <w:rFonts w:ascii="Times New Roman"/>
          <w:b w:val="false"/>
          <w:i w:val="false"/>
          <w:color w:val="000000"/>
          <w:sz w:val="28"/>
        </w:rPr>
        <w:t>№ 373-V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p>
    <w:bookmarkStart w:name="z6" w:id="5"/>
    <w:p>
      <w:pPr>
        <w:spacing w:after="0"/>
        <w:ind w:left="0"/>
        <w:jc w:val="left"/>
      </w:pPr>
      <w:r>
        <w:rPr>
          <w:rFonts w:ascii="Times New Roman"/>
          <w:b/>
          <w:i w:val="false"/>
          <w:color w:val="000000"/>
        </w:rPr>
        <w:t xml:space="preserve">  2-тарау. Өндiрiстiк кооперативтi құру</w:t>
      </w:r>
    </w:p>
    <w:bookmarkEnd w:id="5"/>
    <w:p>
      <w:pPr>
        <w:spacing w:after="0"/>
        <w:ind w:left="0"/>
        <w:jc w:val="both"/>
      </w:pPr>
      <w:r>
        <w:rPr>
          <w:rFonts w:ascii="Times New Roman"/>
          <w:b/>
          <w:i w:val="false"/>
          <w:color w:val="000000"/>
          <w:sz w:val="28"/>
        </w:rPr>
        <w:t xml:space="preserve">3-бап. Өндiрiстiк кооперативтi құру тәртiбi </w:t>
      </w:r>
    </w:p>
    <w:p>
      <w:pPr>
        <w:spacing w:after="0"/>
        <w:ind w:left="0"/>
        <w:jc w:val="both"/>
      </w:pPr>
      <w:r>
        <w:rPr>
          <w:rFonts w:ascii="Times New Roman"/>
          <w:b w:val="false"/>
          <w:i w:val="false"/>
          <w:color w:val="000000"/>
          <w:sz w:val="28"/>
        </w:rPr>
        <w:t xml:space="preserve">
      1. Өндiрiстiк кооператив құрылтайшы-жеке тұлғалардың жалпы жиналысының шешiмiмен құрылады. </w:t>
      </w:r>
    </w:p>
    <w:p>
      <w:pPr>
        <w:spacing w:after="0"/>
        <w:ind w:left="0"/>
        <w:jc w:val="both"/>
      </w:pPr>
      <w:r>
        <w:rPr>
          <w:rFonts w:ascii="Times New Roman"/>
          <w:b w:val="false"/>
          <w:i w:val="false"/>
          <w:color w:val="000000"/>
          <w:sz w:val="28"/>
        </w:rPr>
        <w:t xml:space="preserve">
      Егер өндiрiстiк кооперативтiң құрылтайшысы (мүшесi) шетел азаматы болған жағдайда мұндай кооперативтiң ұйымдастырылуы мен қызметiне Қазақстан Республикасының Кәсіпкерлік кодексінде көзделген ерекшелiктер ескерiле отырып, осы Заңның күшi қолданылады. </w:t>
      </w:r>
    </w:p>
    <w:p>
      <w:pPr>
        <w:spacing w:after="0"/>
        <w:ind w:left="0"/>
        <w:jc w:val="both"/>
      </w:pPr>
      <w:r>
        <w:rPr>
          <w:rFonts w:ascii="Times New Roman"/>
          <w:b w:val="false"/>
          <w:i w:val="false"/>
          <w:color w:val="000000"/>
          <w:sz w:val="28"/>
        </w:rPr>
        <w:t xml:space="preserve">
      2. Өндiрiстiк кооперативтiң құрылтайшылары екеуден кем болмауға тиiс. </w:t>
      </w:r>
    </w:p>
    <w:p>
      <w:pPr>
        <w:spacing w:after="0"/>
        <w:ind w:left="0"/>
        <w:jc w:val="both"/>
      </w:pPr>
      <w:r>
        <w:rPr>
          <w:rFonts w:ascii="Times New Roman"/>
          <w:b w:val="false"/>
          <w:i w:val="false"/>
          <w:color w:val="000000"/>
          <w:sz w:val="28"/>
        </w:rPr>
        <w:t xml:space="preserve">
      3. Өндiрiстiк кооператив құрылғаннан кейiн құрылтайшылар кооператив мүшелерi болады және өндiрiстiк кооперативтiң басқа мүшелерiмен бiрдей құқықтар мен мiндеттердi иеленедi.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өзгерту енгізілді - ҚР 2001.07.12 N 241 </w:t>
      </w:r>
      <w:r>
        <w:rPr>
          <w:rFonts w:ascii="Times New Roman"/>
          <w:b w:val="false"/>
          <w:i w:val="false"/>
          <w:color w:val="000000"/>
          <w:sz w:val="28"/>
        </w:rPr>
        <w:t>Заңымен</w:t>
      </w:r>
      <w:r>
        <w:rPr>
          <w:rFonts w:ascii="Times New Roman"/>
          <w:b w:val="false"/>
          <w:i w:val="false"/>
          <w:color w:val="ff0000"/>
          <w:sz w:val="28"/>
        </w:rPr>
        <w:t xml:space="preserve">; 29.10.2015 </w:t>
      </w:r>
      <w:r>
        <w:rPr>
          <w:rFonts w:ascii="Times New Roman"/>
          <w:b w:val="false"/>
          <w:i w:val="false"/>
          <w:color w:val="ff0000"/>
          <w:sz w:val="28"/>
        </w:rPr>
        <w:t>№ 376-V</w:t>
      </w:r>
      <w:r>
        <w:rPr>
          <w:rFonts w:ascii="Times New Roman"/>
          <w:b w:val="false"/>
          <w:i w:val="false"/>
          <w:color w:val="ff0000"/>
          <w:sz w:val="28"/>
        </w:rPr>
        <w:t xml:space="preserve"> (01.01.2016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4-бап. Өндiрiстiк кооперативтiң құрылтай құжаттары </w:t>
      </w:r>
    </w:p>
    <w:p>
      <w:pPr>
        <w:spacing w:after="0"/>
        <w:ind w:left="0"/>
        <w:jc w:val="both"/>
      </w:pPr>
      <w:r>
        <w:rPr>
          <w:rFonts w:ascii="Times New Roman"/>
          <w:b w:val="false"/>
          <w:i w:val="false"/>
          <w:color w:val="000000"/>
          <w:sz w:val="28"/>
        </w:rPr>
        <w:t xml:space="preserve">
      Өндiрiстiк кооператив өз қызметiн құрылтай шарты мен жарғының негiзiнде жүзеге асырады.  </w:t>
      </w:r>
    </w:p>
    <w:p>
      <w:pPr>
        <w:spacing w:after="0"/>
        <w:ind w:left="0"/>
        <w:jc w:val="both"/>
      </w:pPr>
      <w:r>
        <w:rPr>
          <w:rFonts w:ascii="Times New Roman"/>
          <w:b w:val="false"/>
          <w:i w:val="false"/>
          <w:color w:val="000000"/>
          <w:sz w:val="28"/>
        </w:rPr>
        <w:t xml:space="preserve">
      Өндiрiстiк кооперативтiң ұйымдық-құқықтық нысанында құрылатын шағын, орта және ірі кәсiпкерлiк субъектiлерi өз қызметiн Қазақстан Республикасының Әділет министрлігі мазмұнын айқындайтын үлгi жарғының негiзiнде жүзеге асыра 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өзгерту енгізілді – ҚР 1997.06.19 </w:t>
      </w:r>
      <w:r>
        <w:rPr>
          <w:rFonts w:ascii="Times New Roman"/>
          <w:b w:val="false"/>
          <w:i w:val="false"/>
          <w:color w:val="000000"/>
          <w:sz w:val="28"/>
        </w:rPr>
        <w:t>N 132</w:t>
      </w:r>
      <w:r>
        <w:rPr>
          <w:rFonts w:ascii="Times New Roman"/>
          <w:b w:val="false"/>
          <w:i w:val="false"/>
          <w:color w:val="ff0000"/>
          <w:sz w:val="28"/>
        </w:rPr>
        <w:t xml:space="preserve">, 2004.03.18 </w:t>
      </w:r>
      <w:r>
        <w:rPr>
          <w:rFonts w:ascii="Times New Roman"/>
          <w:b w:val="false"/>
          <w:i w:val="false"/>
          <w:color w:val="000000"/>
          <w:sz w:val="28"/>
        </w:rPr>
        <w:t>N 537</w:t>
      </w:r>
      <w:r>
        <w:rPr>
          <w:rFonts w:ascii="Times New Roman"/>
          <w:b w:val="false"/>
          <w:i w:val="false"/>
          <w:color w:val="ff0000"/>
          <w:sz w:val="28"/>
        </w:rPr>
        <w:t xml:space="preserve">, 2008.07.04 </w:t>
      </w:r>
      <w:r>
        <w:rPr>
          <w:rFonts w:ascii="Times New Roman"/>
          <w:b w:val="false"/>
          <w:i w:val="false"/>
          <w:color w:val="000000"/>
          <w:sz w:val="28"/>
        </w:rPr>
        <w:t>N 54-IV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5-бап. Өндiрiстiк кооперативтiң құрылтай шарты </w:t>
      </w:r>
    </w:p>
    <w:p>
      <w:pPr>
        <w:spacing w:after="0"/>
        <w:ind w:left="0"/>
        <w:jc w:val="both"/>
      </w:pPr>
      <w:r>
        <w:rPr>
          <w:rFonts w:ascii="Times New Roman"/>
          <w:b w:val="false"/>
          <w:i w:val="false"/>
          <w:color w:val="000000"/>
          <w:sz w:val="28"/>
        </w:rPr>
        <w:t xml:space="preserve">
      1. Өндiрiстiк кооперативтiң құрылтай шартында мыналар болуға тиіс: </w:t>
      </w:r>
    </w:p>
    <w:p>
      <w:pPr>
        <w:spacing w:after="0"/>
        <w:ind w:left="0"/>
        <w:jc w:val="both"/>
      </w:pPr>
      <w:r>
        <w:rPr>
          <w:rFonts w:ascii="Times New Roman"/>
          <w:b w:val="false"/>
          <w:i w:val="false"/>
          <w:color w:val="000000"/>
          <w:sz w:val="28"/>
        </w:rPr>
        <w:t xml:space="preserve">
      1) өндiрiстiк кооперативтi құру туралы шешiм, оның фирмалық атауы және орналасқан жерi; </w:t>
      </w:r>
    </w:p>
    <w:p>
      <w:pPr>
        <w:spacing w:after="0"/>
        <w:ind w:left="0"/>
        <w:jc w:val="both"/>
      </w:pPr>
      <w:r>
        <w:rPr>
          <w:rFonts w:ascii="Times New Roman"/>
          <w:b w:val="false"/>
          <w:i w:val="false"/>
          <w:color w:val="000000"/>
          <w:sz w:val="28"/>
        </w:rPr>
        <w:t xml:space="preserve">
      2) кооператив мүшелерiнiң тегi, аты, әкесiнiң аты, туған күнi мен туған жерi, сондай-ақ тұрғылықты жерi көрсетiлген дербес құрамы; </w:t>
      </w:r>
    </w:p>
    <w:p>
      <w:pPr>
        <w:spacing w:after="0"/>
        <w:ind w:left="0"/>
        <w:jc w:val="both"/>
      </w:pPr>
      <w:r>
        <w:rPr>
          <w:rFonts w:ascii="Times New Roman"/>
          <w:b w:val="false"/>
          <w:i w:val="false"/>
          <w:color w:val="000000"/>
          <w:sz w:val="28"/>
        </w:rPr>
        <w:t xml:space="preserve">
      3) кооперативтi құру жөнiндегi iс-әрекет тәртiбi; </w:t>
      </w:r>
    </w:p>
    <w:p>
      <w:pPr>
        <w:spacing w:after="0"/>
        <w:ind w:left="0"/>
        <w:jc w:val="both"/>
      </w:pPr>
      <w:r>
        <w:rPr>
          <w:rFonts w:ascii="Times New Roman"/>
          <w:b w:val="false"/>
          <w:i w:val="false"/>
          <w:color w:val="000000"/>
          <w:sz w:val="28"/>
        </w:rPr>
        <w:t xml:space="preserve">
      4) құрылтайшылардың кооператив меншiгiне беретiн мүлiктiк жарналарының құрамы мен мөлшерi туралы мәлiметтер; </w:t>
      </w:r>
    </w:p>
    <w:p>
      <w:pPr>
        <w:spacing w:after="0"/>
        <w:ind w:left="0"/>
        <w:jc w:val="both"/>
      </w:pPr>
      <w:r>
        <w:rPr>
          <w:rFonts w:ascii="Times New Roman"/>
          <w:b w:val="false"/>
          <w:i w:val="false"/>
          <w:color w:val="000000"/>
          <w:sz w:val="28"/>
        </w:rPr>
        <w:t xml:space="preserve">
      5) iс-әрекетi кооперативтi құру және тiркеу үшiн қажеттi кооперативтiң лауазымды тұлғаларын тағайындау (сайлау) туралы шешiм; </w:t>
      </w:r>
    </w:p>
    <w:p>
      <w:pPr>
        <w:spacing w:after="0"/>
        <w:ind w:left="0"/>
        <w:jc w:val="both"/>
      </w:pPr>
      <w:r>
        <w:rPr>
          <w:rFonts w:ascii="Times New Roman"/>
          <w:b w:val="false"/>
          <w:i w:val="false"/>
          <w:color w:val="000000"/>
          <w:sz w:val="28"/>
        </w:rPr>
        <w:t xml:space="preserve">
      6) кооперативтi құру және оның жұмысын ұйымдастыру мәселелерiн шешуге байланысты аталған тұлғалардың өкiлеттiктерiн белгiлеу; </w:t>
      </w:r>
    </w:p>
    <w:p>
      <w:pPr>
        <w:spacing w:after="0"/>
        <w:ind w:left="0"/>
        <w:jc w:val="both"/>
      </w:pPr>
      <w:r>
        <w:rPr>
          <w:rFonts w:ascii="Times New Roman"/>
          <w:b w:val="false"/>
          <w:i w:val="false"/>
          <w:color w:val="000000"/>
          <w:sz w:val="28"/>
        </w:rPr>
        <w:t xml:space="preserve">
      7) кооперативтiң жарғысын бекiту; </w:t>
      </w:r>
    </w:p>
    <w:p>
      <w:pPr>
        <w:spacing w:after="0"/>
        <w:ind w:left="0"/>
        <w:jc w:val="both"/>
      </w:pPr>
      <w:r>
        <w:rPr>
          <w:rFonts w:ascii="Times New Roman"/>
          <w:b w:val="false"/>
          <w:i w:val="false"/>
          <w:color w:val="000000"/>
          <w:sz w:val="28"/>
        </w:rPr>
        <w:t xml:space="preserve">
      8) таза табыс пен шығынды бөлу тәртiбi; </w:t>
      </w:r>
    </w:p>
    <w:p>
      <w:pPr>
        <w:spacing w:after="0"/>
        <w:ind w:left="0"/>
        <w:jc w:val="both"/>
      </w:pPr>
      <w:r>
        <w:rPr>
          <w:rFonts w:ascii="Times New Roman"/>
          <w:b w:val="false"/>
          <w:i w:val="false"/>
          <w:color w:val="000000"/>
          <w:sz w:val="28"/>
        </w:rPr>
        <w:t xml:space="preserve">
      9) құрылтайшылардың кооперативтен шығу тәртiбi. </w:t>
      </w:r>
    </w:p>
    <w:p>
      <w:pPr>
        <w:spacing w:after="0"/>
        <w:ind w:left="0"/>
        <w:jc w:val="both"/>
      </w:pPr>
      <w:r>
        <w:rPr>
          <w:rFonts w:ascii="Times New Roman"/>
          <w:b w:val="false"/>
          <w:i w:val="false"/>
          <w:color w:val="000000"/>
          <w:sz w:val="28"/>
        </w:rPr>
        <w:t xml:space="preserve">
      Өндiрiстiк кооперативтiң құрылтай шартына құрылтайшылардың шешiмi бойынша осы Заңға қайшы келмейтiн басқа да талаптар енгiзiлуi мүмкiн. </w:t>
      </w:r>
    </w:p>
    <w:p>
      <w:pPr>
        <w:spacing w:after="0"/>
        <w:ind w:left="0"/>
        <w:jc w:val="both"/>
      </w:pPr>
      <w:r>
        <w:rPr>
          <w:rFonts w:ascii="Times New Roman"/>
          <w:b w:val="false"/>
          <w:i w:val="false"/>
          <w:color w:val="000000"/>
          <w:sz w:val="28"/>
        </w:rPr>
        <w:t xml:space="preserve">
      2. Құрылтай шартына құрылтайшылардың бәрi қол қояды. </w:t>
      </w:r>
    </w:p>
    <w:p>
      <w:pPr>
        <w:spacing w:after="0"/>
        <w:ind w:left="0"/>
        <w:jc w:val="both"/>
      </w:pPr>
      <w:r>
        <w:rPr>
          <w:rFonts w:ascii="Times New Roman"/>
          <w:b w:val="false"/>
          <w:i w:val="false"/>
          <w:color w:val="000000"/>
          <w:sz w:val="28"/>
        </w:rPr>
        <w:t xml:space="preserve">
      3. Өндiрiстiк кооперативтiң құрылтай шарты коммерциялық құпия болып табылатын құжаттар құрамына кiредi әрi мемлекеттiк және өзге де ресми органдарға, сондай-ақ үшiншi тұлғаларға тек қана кооперативтiң атқарушы органының шешiмi бойынша не заң актiлерiнде белгiленген жағдайда ұсынылуға тиiс.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өзгерту енгізілді - Қазақстан Республикасының 2001.07.12. </w:t>
      </w:r>
      <w:r>
        <w:rPr>
          <w:rFonts w:ascii="Times New Roman"/>
          <w:b w:val="false"/>
          <w:i w:val="false"/>
          <w:color w:val="000000"/>
          <w:sz w:val="28"/>
        </w:rPr>
        <w:t>N 241</w:t>
      </w:r>
      <w:r>
        <w:rPr>
          <w:rFonts w:ascii="Times New Roman"/>
          <w:b w:val="false"/>
          <w:i w:val="false"/>
          <w:color w:val="ff0000"/>
          <w:sz w:val="28"/>
        </w:rPr>
        <w:t xml:space="preserve">, 2004.03.18. </w:t>
      </w:r>
      <w:r>
        <w:rPr>
          <w:rFonts w:ascii="Times New Roman"/>
          <w:b w:val="false"/>
          <w:i w:val="false"/>
          <w:color w:val="000000"/>
          <w:sz w:val="28"/>
        </w:rPr>
        <w:t>N 537</w:t>
      </w:r>
      <w:r>
        <w:rPr>
          <w:rFonts w:ascii="Times New Roman"/>
          <w:b w:val="false"/>
          <w:i w:val="false"/>
          <w:color w:val="ff0000"/>
          <w:sz w:val="28"/>
        </w:rPr>
        <w:t xml:space="preserve">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6-бап. Өндiрiстiк кооперативтiң жарғысы </w:t>
      </w:r>
    </w:p>
    <w:p>
      <w:pPr>
        <w:spacing w:after="0"/>
        <w:ind w:left="0"/>
        <w:jc w:val="both"/>
      </w:pPr>
      <w:r>
        <w:rPr>
          <w:rFonts w:ascii="Times New Roman"/>
          <w:b w:val="false"/>
          <w:i w:val="false"/>
          <w:color w:val="000000"/>
          <w:sz w:val="28"/>
        </w:rPr>
        <w:t xml:space="preserve">
      1. Өндiрiстiк кооперативтiң жарғысында: </w:t>
      </w:r>
    </w:p>
    <w:p>
      <w:pPr>
        <w:spacing w:after="0"/>
        <w:ind w:left="0"/>
        <w:jc w:val="both"/>
      </w:pPr>
      <w:r>
        <w:rPr>
          <w:rFonts w:ascii="Times New Roman"/>
          <w:b w:val="false"/>
          <w:i w:val="false"/>
          <w:color w:val="000000"/>
          <w:sz w:val="28"/>
        </w:rPr>
        <w:t xml:space="preserve">
      1) кооперативтiң фирмалық атауы; </w:t>
      </w:r>
    </w:p>
    <w:p>
      <w:pPr>
        <w:spacing w:after="0"/>
        <w:ind w:left="0"/>
        <w:jc w:val="both"/>
      </w:pPr>
      <w:r>
        <w:rPr>
          <w:rFonts w:ascii="Times New Roman"/>
          <w:b w:val="false"/>
          <w:i w:val="false"/>
          <w:color w:val="000000"/>
          <w:sz w:val="28"/>
        </w:rPr>
        <w:t xml:space="preserve">
      2) кооператив орналасқан жер; </w:t>
      </w:r>
    </w:p>
    <w:p>
      <w:pPr>
        <w:spacing w:after="0"/>
        <w:ind w:left="0"/>
        <w:jc w:val="both"/>
      </w:pPr>
      <w:r>
        <w:rPr>
          <w:rFonts w:ascii="Times New Roman"/>
          <w:b w:val="false"/>
          <w:i w:val="false"/>
          <w:color w:val="000000"/>
          <w:sz w:val="28"/>
        </w:rPr>
        <w:t xml:space="preserve">
      3) өндiрiстiк кооператив мүшелерiнiң қабылдану, шығу және оларды шығару тәртiбi, олардың құқықтары мен мiндеттерi; </w:t>
      </w:r>
    </w:p>
    <w:p>
      <w:pPr>
        <w:spacing w:after="0"/>
        <w:ind w:left="0"/>
        <w:jc w:val="both"/>
      </w:pPr>
      <w:r>
        <w:rPr>
          <w:rFonts w:ascii="Times New Roman"/>
          <w:b w:val="false"/>
          <w:i w:val="false"/>
          <w:color w:val="000000"/>
          <w:sz w:val="28"/>
        </w:rPr>
        <w:t xml:space="preserve">
      4) кооперативтiң басқару және бақылау органдарының құрамы мен құзыретi туралы ережелердi қалыптастыру және олардың шешiмдер қабылдау соның iшiнде бiрауыздан немесе басым көпшiлiк дауыспен шешiм қабылданатын мәселелер бойынша шешiмдер қабылдау тәртiбi; </w:t>
      </w:r>
    </w:p>
    <w:p>
      <w:pPr>
        <w:spacing w:after="0"/>
        <w:ind w:left="0"/>
        <w:jc w:val="both"/>
      </w:pPr>
      <w:r>
        <w:rPr>
          <w:rFonts w:ascii="Times New Roman"/>
          <w:b w:val="false"/>
          <w:i w:val="false"/>
          <w:color w:val="000000"/>
          <w:sz w:val="28"/>
        </w:rPr>
        <w:t xml:space="preserve">
      5) өндiрiстiк кооперативтiң әрбiр мүшесi пайының мөлшерi, өндiрiстiк кооператив мүшелерiнiң мүлiктiк жарнасының құрамы мен оны енгізу тәртiбi және олардың жарна енгізу жөнiндегi мiндеттемелердi бұзғаны үшiн жауапкершiлiгi; </w:t>
      </w:r>
    </w:p>
    <w:p>
      <w:pPr>
        <w:spacing w:after="0"/>
        <w:ind w:left="0"/>
        <w:jc w:val="both"/>
      </w:pPr>
      <w:r>
        <w:rPr>
          <w:rFonts w:ascii="Times New Roman"/>
          <w:b w:val="false"/>
          <w:i w:val="false"/>
          <w:color w:val="000000"/>
          <w:sz w:val="28"/>
        </w:rPr>
        <w:t xml:space="preserve">
      6) кооператив мүшелерiнiң кооператив қызметiне жеке еңбегiмен қатысу сипаты мен тәртiбi және олардың жеке еңбегiмен қатысу жөнiндегi мiндеттемелерiн бұзғаны үшiн жауапкершiлiгi; </w:t>
      </w:r>
    </w:p>
    <w:p>
      <w:pPr>
        <w:spacing w:after="0"/>
        <w:ind w:left="0"/>
        <w:jc w:val="both"/>
      </w:pPr>
      <w:r>
        <w:rPr>
          <w:rFonts w:ascii="Times New Roman"/>
          <w:b w:val="false"/>
          <w:i w:val="false"/>
          <w:color w:val="000000"/>
          <w:sz w:val="28"/>
        </w:rPr>
        <w:t xml:space="preserve">
      7) кооператив пен оның мүшелерi, кооперативтiң атқарушы органы мен қызметкерлердiң еңбек ұжымы арасындағы өзара қарым-қатынастар; </w:t>
      </w:r>
    </w:p>
    <w:p>
      <w:pPr>
        <w:spacing w:after="0"/>
        <w:ind w:left="0"/>
        <w:jc w:val="both"/>
      </w:pPr>
      <w:r>
        <w:rPr>
          <w:rFonts w:ascii="Times New Roman"/>
          <w:b w:val="false"/>
          <w:i w:val="false"/>
          <w:color w:val="000000"/>
          <w:sz w:val="28"/>
        </w:rPr>
        <w:t xml:space="preserve">
      8) кооперативтiң таза табысы мен шығындарын бөлу тәртiбi; </w:t>
      </w:r>
    </w:p>
    <w:p>
      <w:pPr>
        <w:spacing w:after="0"/>
        <w:ind w:left="0"/>
        <w:jc w:val="both"/>
      </w:pPr>
      <w:r>
        <w:rPr>
          <w:rFonts w:ascii="Times New Roman"/>
          <w:b w:val="false"/>
          <w:i w:val="false"/>
          <w:color w:val="000000"/>
          <w:sz w:val="28"/>
        </w:rPr>
        <w:t xml:space="preserve">
      9) кооперативтi қайта ұйымдастыру мен тарату тәртiбi туралы мәлiметтер болуға тиiс. </w:t>
      </w:r>
    </w:p>
    <w:p>
      <w:pPr>
        <w:spacing w:after="0"/>
        <w:ind w:left="0"/>
        <w:jc w:val="both"/>
      </w:pPr>
      <w:r>
        <w:rPr>
          <w:rFonts w:ascii="Times New Roman"/>
          <w:b w:val="false"/>
          <w:i w:val="false"/>
          <w:color w:val="000000"/>
          <w:sz w:val="28"/>
        </w:rPr>
        <w:t xml:space="preserve">
      Өндiрiстiк кооперативтiң жарғысында осы Заңға қайшы келмейтiн басқа да ережелердiң болуы мүмкiн. </w:t>
      </w:r>
    </w:p>
    <w:p>
      <w:pPr>
        <w:spacing w:after="0"/>
        <w:ind w:left="0"/>
        <w:jc w:val="both"/>
      </w:pPr>
      <w:r>
        <w:rPr>
          <w:rFonts w:ascii="Times New Roman"/>
          <w:b w:val="false"/>
          <w:i w:val="false"/>
          <w:color w:val="000000"/>
          <w:sz w:val="28"/>
        </w:rPr>
        <w:t xml:space="preserve">
      2. Кооперативтiң фирмалық атауында оның аты, сондай-ақ "өндiрiстiк кооператив" деген сөздер болуға тиiс. </w:t>
      </w:r>
    </w:p>
    <w:p>
      <w:pPr>
        <w:spacing w:after="0"/>
        <w:ind w:left="0"/>
        <w:jc w:val="both"/>
      </w:pPr>
      <w:r>
        <w:rPr>
          <w:rFonts w:ascii="Times New Roman"/>
          <w:b w:val="false"/>
          <w:i w:val="false"/>
          <w:color w:val="000000"/>
          <w:sz w:val="28"/>
        </w:rPr>
        <w:t xml:space="preserve">
      3. Жарғы құрылтайшылардың жалпы жиналысында бекiтiледi. </w:t>
      </w:r>
    </w:p>
    <w:p>
      <w:pPr>
        <w:spacing w:after="0"/>
        <w:ind w:left="0"/>
        <w:jc w:val="both"/>
      </w:pPr>
      <w:r>
        <w:rPr>
          <w:rFonts w:ascii="Times New Roman"/>
          <w:b w:val="false"/>
          <w:i w:val="false"/>
          <w:color w:val="000000"/>
          <w:sz w:val="28"/>
        </w:rPr>
        <w:t xml:space="preserve">
      Жарғы бiрауыздан бекiтiлуге тиiс. </w:t>
      </w:r>
    </w:p>
    <w:p>
      <w:pPr>
        <w:spacing w:after="0"/>
        <w:ind w:left="0"/>
        <w:jc w:val="both"/>
      </w:pPr>
      <w:r>
        <w:rPr>
          <w:rFonts w:ascii="Times New Roman"/>
          <w:b w:val="false"/>
          <w:i w:val="false"/>
          <w:color w:val="000000"/>
          <w:sz w:val="28"/>
        </w:rPr>
        <w:t xml:space="preserve">
      Жарғыға өзгерiс осы Заңның 15-бабында көзделген тәртiппен кооператив мүшелерi жалпы жиналысының шешiмiмен енгiзiледi. </w:t>
      </w:r>
    </w:p>
    <w:p>
      <w:pPr>
        <w:spacing w:after="0"/>
        <w:ind w:left="0"/>
        <w:jc w:val="both"/>
      </w:pPr>
      <w:r>
        <w:rPr>
          <w:rFonts w:ascii="Times New Roman"/>
          <w:b w:val="false"/>
          <w:i w:val="false"/>
          <w:color w:val="000000"/>
          <w:sz w:val="28"/>
        </w:rPr>
        <w:t xml:space="preserve">
      Жарғыға кооператив басқармасының төрағасы (кооператив төрағасы) қол қояды. </w:t>
      </w:r>
    </w:p>
    <w:p>
      <w:pPr>
        <w:spacing w:after="0"/>
        <w:ind w:left="0"/>
        <w:jc w:val="both"/>
      </w:pPr>
      <w:r>
        <w:rPr>
          <w:rFonts w:ascii="Times New Roman"/>
          <w:b w:val="false"/>
          <w:i w:val="false"/>
          <w:color w:val="000000"/>
          <w:sz w:val="28"/>
        </w:rPr>
        <w:t xml:space="preserve">
      4. Өндiрiстiк кооперативтiң жарғысы мемлекеттiк немесе өзге де ресми органдарға, сондай-ақ кооперативтен шарттық қатынасы бар не онымен осындай қатынасқа енуге тiлек бiлдiрушiлердiң талап етуi бойынша ұсынылады.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өзгерту енгізілді - Қазақстан Республикасының 2001.07.12. N 241 </w:t>
      </w:r>
      <w:r>
        <w:rPr>
          <w:rFonts w:ascii="Times New Roman"/>
          <w:b w:val="false"/>
          <w:i w:val="false"/>
          <w:color w:val="000000"/>
          <w:sz w:val="28"/>
        </w:rPr>
        <w:t>Заңымен</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7-бап. Кооператив мүшесiнiң мүлiктiк жарнасы </w:t>
      </w:r>
    </w:p>
    <w:p>
      <w:pPr>
        <w:spacing w:after="0"/>
        <w:ind w:left="0"/>
        <w:jc w:val="both"/>
      </w:pPr>
      <w:r>
        <w:rPr>
          <w:rFonts w:ascii="Times New Roman"/>
          <w:b w:val="false"/>
          <w:i w:val="false"/>
          <w:color w:val="000000"/>
          <w:sz w:val="28"/>
        </w:rPr>
        <w:t xml:space="preserve">
      1. Өндiрiстiк кооператив мүшелерiнiң мүлiктiк жарналары бастапқы капиталды қалыптастырады және кооператив қызметiн құру мен ұйымдастыруға, сондай-ақ шығындарды жабуға арналады. </w:t>
      </w:r>
    </w:p>
    <w:p>
      <w:pPr>
        <w:spacing w:after="0"/>
        <w:ind w:left="0"/>
        <w:jc w:val="both"/>
      </w:pPr>
      <w:r>
        <w:rPr>
          <w:rFonts w:ascii="Times New Roman"/>
          <w:b w:val="false"/>
          <w:i w:val="false"/>
          <w:color w:val="000000"/>
          <w:sz w:val="28"/>
        </w:rPr>
        <w:t xml:space="preserve">
      2. Мүлiктiк жарналардың құрамы мен мөлшерi, сондай-ақ оларды енгiзу тәртiбi, жолдары мен мерзiмi құрылтай шартында немесе жарғыда белгiленедi. </w:t>
      </w:r>
    </w:p>
    <w:p>
      <w:pPr>
        <w:spacing w:after="0"/>
        <w:ind w:left="0"/>
        <w:jc w:val="both"/>
      </w:pPr>
      <w:r>
        <w:rPr>
          <w:rFonts w:ascii="Times New Roman"/>
          <w:b w:val="false"/>
          <w:i w:val="false"/>
          <w:color w:val="000000"/>
          <w:sz w:val="28"/>
        </w:rPr>
        <w:t xml:space="preserve">
      3. Кооперативтiң жалпы жиналысының шешiмi бойынша кооператив мүшесiнiң қосымша мүлiктiк жарналарды енгiзуi көзделуi мүмкiн. Бұл туралы шешiм осы Заңның 15-бабында белгiленген тәртiппен қабылданады. </w:t>
      </w:r>
    </w:p>
    <w:p>
      <w:pPr>
        <w:spacing w:after="0"/>
        <w:ind w:left="0"/>
        <w:jc w:val="both"/>
      </w:pPr>
      <w:r>
        <w:rPr>
          <w:rFonts w:ascii="Times New Roman"/>
          <w:b w:val="false"/>
          <w:i w:val="false"/>
          <w:color w:val="000000"/>
          <w:sz w:val="28"/>
        </w:rPr>
        <w:t xml:space="preserve">
      4. Жаңадан қабылданатын мүшенiң мүлiктiк кiру жарнасы оның кооперативпен келiсiмiнде белгiленедi және кооператив мүшелерi жалпы жиналысының хаттамасында көрсетiледi. </w:t>
      </w:r>
    </w:p>
    <w:p>
      <w:pPr>
        <w:spacing w:after="0"/>
        <w:ind w:left="0"/>
        <w:jc w:val="both"/>
      </w:pPr>
      <w:r>
        <w:rPr>
          <w:rFonts w:ascii="Times New Roman"/>
          <w:b w:val="false"/>
          <w:i w:val="false"/>
          <w:color w:val="000000"/>
          <w:sz w:val="28"/>
        </w:rPr>
        <w:t xml:space="preserve">
      5. Кооперативтiң әрбiр мүшесiне оның мүлiктiк кiру жарнасының мөлшерi мен түрiн куәландыратын құжат берiледi. </w:t>
      </w:r>
    </w:p>
    <w:p>
      <w:pPr>
        <w:spacing w:after="0"/>
        <w:ind w:left="0"/>
        <w:jc w:val="both"/>
      </w:pPr>
      <w:r>
        <w:rPr>
          <w:rFonts w:ascii="Times New Roman"/>
          <w:b w:val="false"/>
          <w:i w:val="false"/>
          <w:color w:val="000000"/>
          <w:sz w:val="28"/>
        </w:rPr>
        <w:t xml:space="preserve">
      6. Кооперативке енгiзiлетiн мүлiктiк жарна - ақша, бағалы қағаздар, заттар, мүлiктiк құқықтар, соның iшiнде жер пайдалану құқығы, санаткерлiк меншiк нәтижелерiне құқығы мен өзге де мүлiк болуы мүмкiн. </w:t>
      </w:r>
    </w:p>
    <w:p>
      <w:pPr>
        <w:spacing w:after="0"/>
        <w:ind w:left="0"/>
        <w:jc w:val="both"/>
      </w:pPr>
      <w:r>
        <w:rPr>
          <w:rFonts w:ascii="Times New Roman"/>
          <w:b w:val="false"/>
          <w:i w:val="false"/>
          <w:color w:val="000000"/>
          <w:sz w:val="28"/>
        </w:rPr>
        <w:t xml:space="preserve">
      Кооператив мүшелерiнiң мүлiктiк жарнасын ақшалай бағалау тек қана кооператив құрылтайшыларының арасындағы келiсiм бойынша жүргiзiле алмайды және ол тәуелсiз аудиттен өтуге тиiс. Кооператив мүшелерiнiң мүлiктiк жарнасы тек ақшадан ғана тұрған жағдайда тәуелсiз аудит жүргiзiлмейдi. </w:t>
      </w:r>
    </w:p>
    <w:p>
      <w:pPr>
        <w:spacing w:after="0"/>
        <w:ind w:left="0"/>
        <w:jc w:val="both"/>
      </w:pPr>
      <w:r>
        <w:rPr>
          <w:rFonts w:ascii="Times New Roman"/>
          <w:b w:val="false"/>
          <w:i w:val="false"/>
          <w:color w:val="000000"/>
          <w:sz w:val="28"/>
        </w:rPr>
        <w:t xml:space="preserve">
      Өндiрiстiк кооперативтi қайта тiркеген кезде оның мүшесiнiң мүлiктiк жарнасын ақшалай бағалау кооперативтiң бухгалтерлiк құжаттарымен не аудиторлық есеппен расталуы мүмкiн. </w:t>
      </w:r>
    </w:p>
    <w:p>
      <w:pPr>
        <w:spacing w:after="0"/>
        <w:ind w:left="0"/>
        <w:jc w:val="both"/>
      </w:pPr>
      <w:r>
        <w:rPr>
          <w:rFonts w:ascii="Times New Roman"/>
          <w:b w:val="false"/>
          <w:i w:val="false"/>
          <w:color w:val="000000"/>
          <w:sz w:val="28"/>
        </w:rPr>
        <w:t xml:space="preserve">
      7. Кооператив мүшесi мүлiктi кооперативке жарна ретiнде тек қана пайдалануға берген жағдайда, жарнаның мөлшерi кооператив мүшелерiнiң келiсiмiнде белгiленген кезең үшiн есептелген осы мүлiктiң пайдаланылғаны үшiн төленетiн жал төлемiне қарай анықталады.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өзгерту енгізілді - Қазақстан Республикасының 1996.07.15. </w:t>
      </w:r>
      <w:r>
        <w:rPr>
          <w:rFonts w:ascii="Times New Roman"/>
          <w:b w:val="false"/>
          <w:i w:val="false"/>
          <w:color w:val="000000"/>
          <w:sz w:val="28"/>
        </w:rPr>
        <w:t>N 30</w:t>
      </w:r>
      <w:r>
        <w:rPr>
          <w:rFonts w:ascii="Times New Roman"/>
          <w:b w:val="false"/>
          <w:i w:val="false"/>
          <w:color w:val="ff0000"/>
          <w:sz w:val="28"/>
        </w:rPr>
        <w:t xml:space="preserve">, 1997.07.11. </w:t>
      </w:r>
      <w:r>
        <w:rPr>
          <w:rFonts w:ascii="Times New Roman"/>
          <w:b w:val="false"/>
          <w:i w:val="false"/>
          <w:color w:val="000000"/>
          <w:sz w:val="28"/>
        </w:rPr>
        <w:t>N 154</w:t>
      </w:r>
      <w:r>
        <w:rPr>
          <w:rFonts w:ascii="Times New Roman"/>
          <w:b w:val="false"/>
          <w:i w:val="false"/>
          <w:color w:val="ff0000"/>
          <w:sz w:val="28"/>
        </w:rPr>
        <w:t xml:space="preserve">, 2001.07.12. </w:t>
      </w:r>
      <w:r>
        <w:rPr>
          <w:rFonts w:ascii="Times New Roman"/>
          <w:b w:val="false"/>
          <w:i w:val="false"/>
          <w:color w:val="000000"/>
          <w:sz w:val="28"/>
        </w:rPr>
        <w:t>N 241</w:t>
      </w:r>
      <w:r>
        <w:rPr>
          <w:rFonts w:ascii="Times New Roman"/>
          <w:b w:val="false"/>
          <w:i w:val="false"/>
          <w:color w:val="ff0000"/>
          <w:sz w:val="28"/>
        </w:rPr>
        <w:t xml:space="preserve">, 2006.05.05. N </w:t>
      </w:r>
      <w:r>
        <w:rPr>
          <w:rFonts w:ascii="Times New Roman"/>
          <w:b w:val="false"/>
          <w:i w:val="false"/>
          <w:color w:val="000000"/>
          <w:sz w:val="28"/>
        </w:rPr>
        <w:t>139</w:t>
      </w:r>
      <w:r>
        <w:rPr>
          <w:rFonts w:ascii="Times New Roman"/>
          <w:b w:val="false"/>
          <w:i w:val="false"/>
          <w:color w:val="ff0000"/>
          <w:sz w:val="28"/>
        </w:rPr>
        <w:t xml:space="preserve"> Заңдарымен. </w:t>
      </w:r>
      <w:r>
        <w:br/>
      </w:r>
      <w:r>
        <w:rPr>
          <w:rFonts w:ascii="Times New Roman"/>
          <w:b w:val="false"/>
          <w:i w:val="false"/>
          <w:color w:val="000000"/>
          <w:sz w:val="28"/>
        </w:rPr>
        <w:t>
</w:t>
      </w:r>
    </w:p>
    <w:bookmarkStart w:name="z12" w:id="6"/>
    <w:p>
      <w:pPr>
        <w:spacing w:after="0"/>
        <w:ind w:left="0"/>
        <w:jc w:val="left"/>
      </w:pPr>
      <w:r>
        <w:rPr>
          <w:rFonts w:ascii="Times New Roman"/>
          <w:b/>
          <w:i w:val="false"/>
          <w:color w:val="000000"/>
        </w:rPr>
        <w:t xml:space="preserve">  3-тарау. Өндiрiстiк кооперативке мүшелiк</w:t>
      </w:r>
    </w:p>
    <w:bookmarkEnd w:id="6"/>
    <w:p>
      <w:pPr>
        <w:spacing w:after="0"/>
        <w:ind w:left="0"/>
        <w:jc w:val="both"/>
      </w:pPr>
      <w:r>
        <w:rPr>
          <w:rFonts w:ascii="Times New Roman"/>
          <w:b/>
          <w:i w:val="false"/>
          <w:color w:val="000000"/>
          <w:sz w:val="28"/>
        </w:rPr>
        <w:t xml:space="preserve">8-бап. Өндiрiстiк кооператив мүшелерi </w:t>
      </w:r>
    </w:p>
    <w:p>
      <w:pPr>
        <w:spacing w:after="0"/>
        <w:ind w:left="0"/>
        <w:jc w:val="both"/>
      </w:pPr>
      <w:r>
        <w:rPr>
          <w:rFonts w:ascii="Times New Roman"/>
          <w:b w:val="false"/>
          <w:i w:val="false"/>
          <w:color w:val="000000"/>
          <w:sz w:val="28"/>
        </w:rPr>
        <w:t xml:space="preserve">
      1. Кооператив мүшелерi екеуден кем болмауға тиiс. </w:t>
      </w:r>
    </w:p>
    <w:p>
      <w:pPr>
        <w:spacing w:after="0"/>
        <w:ind w:left="0"/>
        <w:jc w:val="both"/>
      </w:pPr>
      <w:r>
        <w:rPr>
          <w:rFonts w:ascii="Times New Roman"/>
          <w:b w:val="false"/>
          <w:i w:val="false"/>
          <w:color w:val="000000"/>
          <w:sz w:val="28"/>
        </w:rPr>
        <w:t xml:space="preserve">
      2. Өндiрiстiк кооперативке жасы он алтыға толған, кооператив мүшесi болуға тiлек бiлдiрген және оның қызметiне жеке еңбегiмен қатысуға қабiлеттi кез-келген жеке тұлға мүше бола алады. </w:t>
      </w:r>
    </w:p>
    <w:p>
      <w:pPr>
        <w:spacing w:after="0"/>
        <w:ind w:left="0"/>
        <w:jc w:val="both"/>
      </w:pPr>
      <w:r>
        <w:rPr>
          <w:rFonts w:ascii="Times New Roman"/>
          <w:b w:val="false"/>
          <w:i w:val="false"/>
          <w:color w:val="000000"/>
          <w:sz w:val="28"/>
        </w:rPr>
        <w:t xml:space="preserve">
      3. Кооперативке мүше болып кiру үшiн негiзгi жұмыс немесе оқу орны бойынша әкiмшiлiктiң (заңды тұлға органының) келiсiмi талап етiлмейдi. </w:t>
      </w:r>
    </w:p>
    <w:p>
      <w:pPr>
        <w:spacing w:after="0"/>
        <w:ind w:left="0"/>
        <w:jc w:val="both"/>
      </w:pPr>
      <w:r>
        <w:rPr>
          <w:rFonts w:ascii="Times New Roman"/>
          <w:b w:val="false"/>
          <w:i w:val="false"/>
          <w:color w:val="000000"/>
          <w:sz w:val="28"/>
        </w:rPr>
        <w:t xml:space="preserve">
      Кәмелетке толмаған азаматтардың кооперативке мүше болып кiруi үшiн олардың ата-анасының, асырап алушылардың немесе қамқоршыларының келiсiмi талап етiледi. </w:t>
      </w:r>
    </w:p>
    <w:p>
      <w:pPr>
        <w:spacing w:after="0"/>
        <w:ind w:left="0"/>
        <w:jc w:val="both"/>
      </w:pPr>
      <w:r>
        <w:rPr>
          <w:rFonts w:ascii="Times New Roman"/>
          <w:b/>
          <w:i w:val="false"/>
          <w:color w:val="000000"/>
          <w:sz w:val="28"/>
        </w:rPr>
        <w:t xml:space="preserve">9-бап. Өндiрiстiк кооператив мүшесiнiң құқықтары </w:t>
      </w:r>
    </w:p>
    <w:p>
      <w:pPr>
        <w:spacing w:after="0"/>
        <w:ind w:left="0"/>
        <w:jc w:val="both"/>
      </w:pPr>
      <w:r>
        <w:rPr>
          <w:rFonts w:ascii="Times New Roman"/>
          <w:b w:val="false"/>
          <w:i w:val="false"/>
          <w:color w:val="000000"/>
          <w:sz w:val="28"/>
        </w:rPr>
        <w:t xml:space="preserve">
      1. Өндiрiстiк кооператив мүшесiнiң: </w:t>
      </w:r>
    </w:p>
    <w:p>
      <w:pPr>
        <w:spacing w:after="0"/>
        <w:ind w:left="0"/>
        <w:jc w:val="both"/>
      </w:pPr>
      <w:r>
        <w:rPr>
          <w:rFonts w:ascii="Times New Roman"/>
          <w:b w:val="false"/>
          <w:i w:val="false"/>
          <w:color w:val="000000"/>
          <w:sz w:val="28"/>
        </w:rPr>
        <w:t xml:space="preserve">
      1) осы Заңда және кооперативтiң құрылтай құжаттарында белгiленген тәртiппен кооператив iстерiн басқаруға, сондай-ақ кооператив мүшелерiнiң жалпы жиналысының жұмысына бiр дауыс құқығымен қатысуға; </w:t>
      </w:r>
    </w:p>
    <w:p>
      <w:pPr>
        <w:spacing w:after="0"/>
        <w:ind w:left="0"/>
        <w:jc w:val="both"/>
      </w:pPr>
      <w:r>
        <w:rPr>
          <w:rFonts w:ascii="Times New Roman"/>
          <w:b w:val="false"/>
          <w:i w:val="false"/>
          <w:color w:val="000000"/>
          <w:sz w:val="28"/>
        </w:rPr>
        <w:t xml:space="preserve">
      2) Кооперативтiң басқару органдарына сайлауға және сайлануға, кооператив қызметiн жақсарту, оның органдары мен лауазымды тұлғаларының жұмысындағы кемшiлiктердi жою туралы ұсыныстар енгiзуге; </w:t>
      </w:r>
    </w:p>
    <w:p>
      <w:pPr>
        <w:spacing w:after="0"/>
        <w:ind w:left="0"/>
        <w:jc w:val="both"/>
      </w:pPr>
      <w:r>
        <w:rPr>
          <w:rFonts w:ascii="Times New Roman"/>
          <w:b w:val="false"/>
          <w:i w:val="false"/>
          <w:color w:val="000000"/>
          <w:sz w:val="28"/>
        </w:rPr>
        <w:t xml:space="preserve">
      3) кооперативтiң қызметi туралы толық ақпарат алуға, соның iшiнде кооперативтiң бухгалтерлiк және басқа құжаттамаларымен танысуға; </w:t>
      </w:r>
    </w:p>
    <w:p>
      <w:pPr>
        <w:spacing w:after="0"/>
        <w:ind w:left="0"/>
        <w:jc w:val="both"/>
      </w:pPr>
      <w:r>
        <w:rPr>
          <w:rFonts w:ascii="Times New Roman"/>
          <w:b w:val="false"/>
          <w:i w:val="false"/>
          <w:color w:val="000000"/>
          <w:sz w:val="28"/>
        </w:rPr>
        <w:t xml:space="preserve">
      4) кооператив алған таза табысты бөлуге қатысуға; </w:t>
      </w:r>
    </w:p>
    <w:p>
      <w:pPr>
        <w:spacing w:after="0"/>
        <w:ind w:left="0"/>
        <w:jc w:val="both"/>
      </w:pPr>
      <w:r>
        <w:rPr>
          <w:rFonts w:ascii="Times New Roman"/>
          <w:b w:val="false"/>
          <w:i w:val="false"/>
          <w:color w:val="000000"/>
          <w:sz w:val="28"/>
        </w:rPr>
        <w:t xml:space="preserve">
      5) егер құрылтай құжаттарында өзгеше тәртiп көзделмесе, кооператив қызметiне өз еңбегiмен қатысуына сәйкес оның мүшелерi арасында бөлiнуге тиiстi таза табыстан үлесiн алуға; </w:t>
      </w:r>
    </w:p>
    <w:p>
      <w:pPr>
        <w:spacing w:after="0"/>
        <w:ind w:left="0"/>
        <w:jc w:val="both"/>
      </w:pPr>
      <w:r>
        <w:rPr>
          <w:rFonts w:ascii="Times New Roman"/>
          <w:b w:val="false"/>
          <w:i w:val="false"/>
          <w:color w:val="000000"/>
          <w:sz w:val="28"/>
        </w:rPr>
        <w:t xml:space="preserve">
      6) кооперативтегi өз еңбегi үшiн жалақы түрiнде немесе кооператив белгiлеген өзге де түрде ақы алуға; </w:t>
      </w:r>
    </w:p>
    <w:p>
      <w:pPr>
        <w:spacing w:after="0"/>
        <w:ind w:left="0"/>
        <w:jc w:val="both"/>
      </w:pPr>
      <w:r>
        <w:rPr>
          <w:rFonts w:ascii="Times New Roman"/>
          <w:b w:val="false"/>
          <w:i w:val="false"/>
          <w:color w:val="000000"/>
          <w:sz w:val="28"/>
        </w:rPr>
        <w:t xml:space="preserve">
      7) кооператив өзiнiң мүшелерi үшiн көздейтiн жеңiлдiктер мен артықшылықтарды, соның iшiнде өздерi өндiрген тауарларды (жұмыстарды, қызметтердi) бiрiншi кезекте алуға қатысты бөлiгiнде пайдалануға, кооператив мүлкiн тұтынуға, кооперативтен әлеуметтiк көмек алуға; </w:t>
      </w:r>
    </w:p>
    <w:p>
      <w:pPr>
        <w:spacing w:after="0"/>
        <w:ind w:left="0"/>
        <w:jc w:val="both"/>
      </w:pPr>
      <w:r>
        <w:rPr>
          <w:rFonts w:ascii="Times New Roman"/>
          <w:b w:val="false"/>
          <w:i w:val="false"/>
          <w:color w:val="000000"/>
          <w:sz w:val="28"/>
        </w:rPr>
        <w:t xml:space="preserve">
      8) демалуға, сондай-ақ жыл сайынғы ақылы еңбек демалысын алуға; </w:t>
      </w:r>
    </w:p>
    <w:p>
      <w:pPr>
        <w:spacing w:after="0"/>
        <w:ind w:left="0"/>
        <w:jc w:val="both"/>
      </w:pPr>
      <w:r>
        <w:rPr>
          <w:rFonts w:ascii="Times New Roman"/>
          <w:b w:val="false"/>
          <w:i w:val="false"/>
          <w:color w:val="000000"/>
          <w:sz w:val="28"/>
        </w:rPr>
        <w:t xml:space="preserve">
      9) әлеуметтiк қамсыздандыруға; </w:t>
      </w:r>
    </w:p>
    <w:p>
      <w:pPr>
        <w:spacing w:after="0"/>
        <w:ind w:left="0"/>
        <w:jc w:val="both"/>
      </w:pPr>
      <w:r>
        <w:rPr>
          <w:rFonts w:ascii="Times New Roman"/>
          <w:b w:val="false"/>
          <w:i w:val="false"/>
          <w:color w:val="000000"/>
          <w:sz w:val="28"/>
        </w:rPr>
        <w:t xml:space="preserve">
      10) белгiленген тәртiппен кооперативтен шығуға құқығы бар. </w:t>
      </w:r>
    </w:p>
    <w:p>
      <w:pPr>
        <w:spacing w:after="0"/>
        <w:ind w:left="0"/>
        <w:jc w:val="both"/>
      </w:pPr>
      <w:r>
        <w:rPr>
          <w:rFonts w:ascii="Times New Roman"/>
          <w:b w:val="false"/>
          <w:i w:val="false"/>
          <w:color w:val="000000"/>
          <w:sz w:val="28"/>
        </w:rPr>
        <w:t xml:space="preserve">
      2. Кооператив мүшесiнiң осы Заңда, өзге де заң актiлерi мен кооперативтiң құрылтай құжаттарында көзделген басқа да құқықтары болуы мүмкiн. </w:t>
      </w:r>
    </w:p>
    <w:p>
      <w:pPr>
        <w:spacing w:after="0"/>
        <w:ind w:left="0"/>
        <w:jc w:val="both"/>
      </w:pPr>
      <w:r>
        <w:rPr>
          <w:rFonts w:ascii="Times New Roman"/>
          <w:b w:val="false"/>
          <w:i w:val="false"/>
          <w:color w:val="000000"/>
          <w:sz w:val="28"/>
        </w:rPr>
        <w:t>
      3. Өндiрiстiк кооператив мүшесi үшiн осы Заң мен басқа да заң актiлерiнде көзделген құқықтардан бас тартудың немесе оларды шектеудiң, соның iшiнде кооператив мүшелерiнiң келiсiмi бойынша, маңызсыз.</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өзгерістер енгізілді - ҚР 2001.07.12. N 241 </w:t>
      </w:r>
      <w:r>
        <w:rPr>
          <w:rFonts w:ascii="Times New Roman"/>
          <w:b w:val="false"/>
          <w:i w:val="false"/>
          <w:color w:val="000000"/>
          <w:sz w:val="28"/>
        </w:rPr>
        <w:t>Заңымен</w:t>
      </w:r>
      <w:r>
        <w:rPr>
          <w:rFonts w:ascii="Times New Roman"/>
          <w:b w:val="false"/>
          <w:i w:val="false"/>
          <w:color w:val="ff0000"/>
          <w:sz w:val="28"/>
        </w:rPr>
        <w:t xml:space="preserve">;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10-бап. Өндiрiстiк кооператив мүшесiнiң мiндеттерi </w:t>
      </w:r>
    </w:p>
    <w:p>
      <w:pPr>
        <w:spacing w:after="0"/>
        <w:ind w:left="0"/>
        <w:jc w:val="both"/>
      </w:pPr>
      <w:r>
        <w:rPr>
          <w:rFonts w:ascii="Times New Roman"/>
          <w:b w:val="false"/>
          <w:i w:val="false"/>
          <w:color w:val="000000"/>
          <w:sz w:val="28"/>
        </w:rPr>
        <w:t xml:space="preserve">
      1. Өндiрiстiк кооперативтiң мүшесi: </w:t>
      </w:r>
    </w:p>
    <w:p>
      <w:pPr>
        <w:spacing w:after="0"/>
        <w:ind w:left="0"/>
        <w:jc w:val="both"/>
      </w:pPr>
      <w:r>
        <w:rPr>
          <w:rFonts w:ascii="Times New Roman"/>
          <w:b w:val="false"/>
          <w:i w:val="false"/>
          <w:color w:val="000000"/>
          <w:sz w:val="28"/>
        </w:rPr>
        <w:t xml:space="preserve">
      1) кооперативтiң құрылтай құжаттарында көзделген талаптарды сақтауға; </w:t>
      </w:r>
    </w:p>
    <w:p>
      <w:pPr>
        <w:spacing w:after="0"/>
        <w:ind w:left="0"/>
        <w:jc w:val="both"/>
      </w:pPr>
      <w:r>
        <w:rPr>
          <w:rFonts w:ascii="Times New Roman"/>
          <w:b w:val="false"/>
          <w:i w:val="false"/>
          <w:color w:val="000000"/>
          <w:sz w:val="28"/>
        </w:rPr>
        <w:t xml:space="preserve">
      2) жалпы жиналыстың, кооперативтiң сайланбалы басқару органдарының өз құзыретiне сәйкес қабылдаған шешiмдерiн орындауға; </w:t>
      </w:r>
    </w:p>
    <w:p>
      <w:pPr>
        <w:spacing w:after="0"/>
        <w:ind w:left="0"/>
        <w:jc w:val="both"/>
      </w:pPr>
      <w:r>
        <w:rPr>
          <w:rFonts w:ascii="Times New Roman"/>
          <w:b w:val="false"/>
          <w:i w:val="false"/>
          <w:color w:val="000000"/>
          <w:sz w:val="28"/>
        </w:rPr>
        <w:t xml:space="preserve">
      3) кооперативтiң құрылтай құжаттарында көзделген тәртiппен, жолмен және мөлшерде кооператив мүлкiне мүлiктiк жарна енгiзуге; </w:t>
      </w:r>
    </w:p>
    <w:p>
      <w:pPr>
        <w:spacing w:after="0"/>
        <w:ind w:left="0"/>
        <w:jc w:val="both"/>
      </w:pPr>
      <w:r>
        <w:rPr>
          <w:rFonts w:ascii="Times New Roman"/>
          <w:b w:val="false"/>
          <w:i w:val="false"/>
          <w:color w:val="000000"/>
          <w:sz w:val="28"/>
        </w:rPr>
        <w:t xml:space="preserve">
      4) кооператив қызметiне жеке еңбегiмен қатысуды жүзеге асыруға; </w:t>
      </w:r>
    </w:p>
    <w:p>
      <w:pPr>
        <w:spacing w:after="0"/>
        <w:ind w:left="0"/>
        <w:jc w:val="both"/>
      </w:pPr>
      <w:r>
        <w:rPr>
          <w:rFonts w:ascii="Times New Roman"/>
          <w:b w:val="false"/>
          <w:i w:val="false"/>
          <w:color w:val="000000"/>
          <w:sz w:val="28"/>
        </w:rPr>
        <w:t xml:space="preserve">
      5) кооператив мiндеттемелерi бойынша мөлшерi мен тәртiбi осы Заңда белгiленген мөлшерде және тәртiппен қосымша (жәрдемақылық) жауапкершiлiкте болуға; </w:t>
      </w:r>
    </w:p>
    <w:p>
      <w:pPr>
        <w:spacing w:after="0"/>
        <w:ind w:left="0"/>
        <w:jc w:val="both"/>
      </w:pPr>
      <w:r>
        <w:rPr>
          <w:rFonts w:ascii="Times New Roman"/>
          <w:b w:val="false"/>
          <w:i w:val="false"/>
          <w:color w:val="000000"/>
          <w:sz w:val="28"/>
        </w:rPr>
        <w:t xml:space="preserve">
      6) өндiрiстiк және еңбек тәртiбiн, еңбектi қорғау ережелерi мен қауiпсiздiк техникасын сақтауға; </w:t>
      </w:r>
    </w:p>
    <w:p>
      <w:pPr>
        <w:spacing w:after="0"/>
        <w:ind w:left="0"/>
        <w:jc w:val="both"/>
      </w:pPr>
      <w:r>
        <w:rPr>
          <w:rFonts w:ascii="Times New Roman"/>
          <w:b w:val="false"/>
          <w:i w:val="false"/>
          <w:color w:val="000000"/>
          <w:sz w:val="28"/>
        </w:rPr>
        <w:t xml:space="preserve">
      7) кооператив өзiнiң коммерциялық құпиясы деп жариялаған мәлiметтердi таратпауға мiндеттi. </w:t>
      </w:r>
    </w:p>
    <w:p>
      <w:pPr>
        <w:spacing w:after="0"/>
        <w:ind w:left="0"/>
        <w:jc w:val="both"/>
      </w:pPr>
      <w:r>
        <w:rPr>
          <w:rFonts w:ascii="Times New Roman"/>
          <w:b w:val="false"/>
          <w:i w:val="false"/>
          <w:color w:val="000000"/>
          <w:sz w:val="28"/>
        </w:rPr>
        <w:t xml:space="preserve">
      2. Кооператив мүшесiнiң осы Заңда, басқа да заң актiлерi мен құрылтай құжаттарында көзделген өзге де мiндеттерi болуы мүмкiн. </w:t>
      </w:r>
    </w:p>
    <w:p>
      <w:pPr>
        <w:spacing w:after="0"/>
        <w:ind w:left="0"/>
        <w:jc w:val="both"/>
      </w:pPr>
      <w:r>
        <w:rPr>
          <w:rFonts w:ascii="Times New Roman"/>
          <w:b/>
          <w:i w:val="false"/>
          <w:color w:val="000000"/>
          <w:sz w:val="28"/>
        </w:rPr>
        <w:t xml:space="preserve">10-1-бап. Өндірістік кооперативтің ақпарат беруі </w:t>
      </w:r>
    </w:p>
    <w:p>
      <w:pPr>
        <w:spacing w:after="0"/>
        <w:ind w:left="0"/>
        <w:jc w:val="both"/>
      </w:pPr>
      <w:r>
        <w:rPr>
          <w:rFonts w:ascii="Times New Roman"/>
          <w:b w:val="false"/>
          <w:i w:val="false"/>
          <w:color w:val="000000"/>
          <w:sz w:val="28"/>
        </w:rPr>
        <w:t xml:space="preserve">
      Өндірістік кооперативтің атқарушы органы сотта корпоративтік дау бойынша іс қозғалғаны туралы кооператив мүшелерін хабардар етуге міндетті. </w:t>
      </w:r>
    </w:p>
    <w:p>
      <w:pPr>
        <w:spacing w:after="0"/>
        <w:ind w:left="0"/>
        <w:jc w:val="both"/>
      </w:pPr>
      <w:r>
        <w:rPr>
          <w:rFonts w:ascii="Times New Roman"/>
          <w:b w:val="false"/>
          <w:i w:val="false"/>
          <w:color w:val="000000"/>
          <w:sz w:val="28"/>
        </w:rPr>
        <w:t xml:space="preserve">
      Кооператив мүшелеріне сотта корпоративтік дау бойынша іс қозғалғаны туралы ақпарат кооператив мүшелерінің жалпы жиналысының шешімінде көзделген тәртіппен (егер құрылтай құжаттарында өзгеше көзделмесе), өндірістік кооператив соттың тиісті хабарламасын немесе корпоративтік дау бойынша азаматтық іске шақыруды алған күннен бастап жеті жұмыс күнінен кешіктірілмей берілуге тиіс.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10-1-баппен толықтырылды - Қазақстан Республикасының  2008.07.05 </w:t>
      </w:r>
      <w:r>
        <w:rPr>
          <w:rFonts w:ascii="Times New Roman"/>
          <w:b w:val="false"/>
          <w:i w:val="false"/>
          <w:color w:val="000000"/>
          <w:sz w:val="28"/>
        </w:rPr>
        <w:t>N 58-IV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11-бап. Өндiрiстiк кооперативке мүшелiктiң тоқтатылуы және оның мүшелерi құрамындағы өзгерiстер </w:t>
      </w:r>
    </w:p>
    <w:p>
      <w:pPr>
        <w:spacing w:after="0"/>
        <w:ind w:left="0"/>
        <w:jc w:val="both"/>
      </w:pPr>
      <w:r>
        <w:rPr>
          <w:rFonts w:ascii="Times New Roman"/>
          <w:b w:val="false"/>
          <w:i w:val="false"/>
          <w:color w:val="000000"/>
          <w:sz w:val="28"/>
        </w:rPr>
        <w:t xml:space="preserve">
      1. Кооператив мүшесi кооператив басқармасының төрағасына (кооператив төрағасына) шығуынан екi апта бұрын бұл жайында жазбаша түрде ескерте отырып, өз қалауы бойынша кооперативтен шығуға хақылы. Ескертудiң бұдан ұзағырақ мерзiмi құрылтай құжаттарында көзделуi мүмкiн, бiрақ ол екi айдан аспауға тиiс. Өндiрiстiк кооперативтiң мүшесi осы мерзiмдер өткеннен кейiн кооперативтен шыққан болып есептеледi. </w:t>
      </w:r>
    </w:p>
    <w:p>
      <w:pPr>
        <w:spacing w:after="0"/>
        <w:ind w:left="0"/>
        <w:jc w:val="both"/>
      </w:pPr>
      <w:r>
        <w:rPr>
          <w:rFonts w:ascii="Times New Roman"/>
          <w:b w:val="false"/>
          <w:i w:val="false"/>
          <w:color w:val="000000"/>
          <w:sz w:val="28"/>
        </w:rPr>
        <w:t xml:space="preserve">
      2. Кооператив мүшесi жалпы жиналыстың шешiмi бойынша одан мынадай: </w:t>
      </w:r>
    </w:p>
    <w:p>
      <w:pPr>
        <w:spacing w:after="0"/>
        <w:ind w:left="0"/>
        <w:jc w:val="both"/>
      </w:pPr>
      <w:r>
        <w:rPr>
          <w:rFonts w:ascii="Times New Roman"/>
          <w:b w:val="false"/>
          <w:i w:val="false"/>
          <w:color w:val="000000"/>
          <w:sz w:val="28"/>
        </w:rPr>
        <w:t xml:space="preserve">
      1) өзiне кооператив жарғысымен жүктелген мiндеттердi ұдайы атқармаған немесе ойдағыдай атқармаған жағдайда; </w:t>
      </w:r>
    </w:p>
    <w:p>
      <w:pPr>
        <w:spacing w:after="0"/>
        <w:ind w:left="0"/>
        <w:jc w:val="both"/>
      </w:pPr>
      <w:r>
        <w:rPr>
          <w:rFonts w:ascii="Times New Roman"/>
          <w:b w:val="false"/>
          <w:i w:val="false"/>
          <w:color w:val="000000"/>
          <w:sz w:val="28"/>
        </w:rPr>
        <w:t xml:space="preserve">
      2) осыған ұқсас кооперативке мүше болуына байланысты; </w:t>
      </w:r>
    </w:p>
    <w:p>
      <w:pPr>
        <w:spacing w:after="0"/>
        <w:ind w:left="0"/>
        <w:jc w:val="both"/>
      </w:pPr>
      <w:r>
        <w:rPr>
          <w:rFonts w:ascii="Times New Roman"/>
          <w:b w:val="false"/>
          <w:i w:val="false"/>
          <w:color w:val="000000"/>
          <w:sz w:val="28"/>
        </w:rPr>
        <w:t xml:space="preserve">
      3) құрылтай құжаттарында көзделген басқа да жағдайларда шығарылуы мүмкiн. </w:t>
      </w:r>
    </w:p>
    <w:p>
      <w:pPr>
        <w:spacing w:after="0"/>
        <w:ind w:left="0"/>
        <w:jc w:val="both"/>
      </w:pPr>
      <w:r>
        <w:rPr>
          <w:rFonts w:ascii="Times New Roman"/>
          <w:b w:val="false"/>
          <w:i w:val="false"/>
          <w:color w:val="000000"/>
          <w:sz w:val="28"/>
        </w:rPr>
        <w:t xml:space="preserve">
      Өндiрiстiк кооперативтiң мүшелiгiнен шығару туралы шешiмге сотқа шағым жасалуы мүмкiн. </w:t>
      </w:r>
    </w:p>
    <w:p>
      <w:pPr>
        <w:spacing w:after="0"/>
        <w:ind w:left="0"/>
        <w:jc w:val="both"/>
      </w:pPr>
      <w:r>
        <w:rPr>
          <w:rFonts w:ascii="Times New Roman"/>
          <w:b w:val="false"/>
          <w:i w:val="false"/>
          <w:color w:val="000000"/>
          <w:sz w:val="28"/>
        </w:rPr>
        <w:t xml:space="preserve">
      3. Кооперативке мүшелiк мынадай: </w:t>
      </w:r>
    </w:p>
    <w:p>
      <w:pPr>
        <w:spacing w:after="0"/>
        <w:ind w:left="0"/>
        <w:jc w:val="both"/>
      </w:pPr>
      <w:r>
        <w:rPr>
          <w:rFonts w:ascii="Times New Roman"/>
          <w:b w:val="false"/>
          <w:i w:val="false"/>
          <w:color w:val="000000"/>
          <w:sz w:val="28"/>
        </w:rPr>
        <w:t xml:space="preserve">
      1) кооператив мүшесi қайтыс болған, оны өлдi деп хабарлаған, ол хабарсыз жоқ болып кеттi деп танылған; </w:t>
      </w:r>
    </w:p>
    <w:p>
      <w:pPr>
        <w:spacing w:after="0"/>
        <w:ind w:left="0"/>
        <w:jc w:val="both"/>
      </w:pPr>
      <w:r>
        <w:rPr>
          <w:rFonts w:ascii="Times New Roman"/>
          <w:b w:val="false"/>
          <w:i w:val="false"/>
          <w:color w:val="000000"/>
          <w:sz w:val="28"/>
        </w:rPr>
        <w:t xml:space="preserve">
      2) кооператив мүшесi өз пайын осы баптың 5-тармағында көзделген тәртiппен басқа адамға берген; </w:t>
      </w:r>
    </w:p>
    <w:p>
      <w:pPr>
        <w:spacing w:after="0"/>
        <w:ind w:left="0"/>
        <w:jc w:val="both"/>
      </w:pPr>
      <w:r>
        <w:rPr>
          <w:rFonts w:ascii="Times New Roman"/>
          <w:b w:val="false"/>
          <w:i w:val="false"/>
          <w:color w:val="000000"/>
          <w:sz w:val="28"/>
        </w:rPr>
        <w:t xml:space="preserve">
      3) кредит берушi (кредит берушiлер) кооператив мүшесiнiң пайына айып өндiрiп алған; </w:t>
      </w:r>
    </w:p>
    <w:p>
      <w:pPr>
        <w:spacing w:after="0"/>
        <w:ind w:left="0"/>
        <w:jc w:val="both"/>
      </w:pPr>
      <w:r>
        <w:rPr>
          <w:rFonts w:ascii="Times New Roman"/>
          <w:b w:val="false"/>
          <w:i w:val="false"/>
          <w:color w:val="000000"/>
          <w:sz w:val="28"/>
        </w:rPr>
        <w:t xml:space="preserve">
      3-1) кооператив мүшесi өндiрiстiк кооперативтiң қызметiне жеке еңбегiмен қатысудан бас тартқан жағдайда тоқтатылады. </w:t>
      </w:r>
    </w:p>
    <w:p>
      <w:pPr>
        <w:spacing w:after="0"/>
        <w:ind w:left="0"/>
        <w:jc w:val="both"/>
      </w:pPr>
      <w:r>
        <w:rPr>
          <w:rFonts w:ascii="Times New Roman"/>
          <w:b w:val="false"/>
          <w:i w:val="false"/>
          <w:color w:val="000000"/>
          <w:sz w:val="28"/>
        </w:rPr>
        <w:t xml:space="preserve">
      4. Егер кооператив жарғысында өзгеше көзделмесе, кооператив мүшесi қайтыс болған жағдайда, оның мұрагерлерi кооператив мүшелiгiне қабылдануы мүмкiн. </w:t>
      </w:r>
    </w:p>
    <w:p>
      <w:pPr>
        <w:spacing w:after="0"/>
        <w:ind w:left="0"/>
        <w:jc w:val="both"/>
      </w:pPr>
      <w:r>
        <w:rPr>
          <w:rFonts w:ascii="Times New Roman"/>
          <w:b w:val="false"/>
          <w:i w:val="false"/>
          <w:color w:val="000000"/>
          <w:sz w:val="28"/>
        </w:rPr>
        <w:t xml:space="preserve">
      5. Егер кооперативтiң құрылтай құжаттарында не заңнамалық актілерде өзгеше көзделмесе, кооператив мүшесi өз пайын немесе оның бiр бөлiгiн кооперативтiң басқа мүшесiне (мүшелерiне) сатуға немесе өзгеше түрде беруге хақылы. </w:t>
      </w:r>
    </w:p>
    <w:p>
      <w:pPr>
        <w:spacing w:after="0"/>
        <w:ind w:left="0"/>
        <w:jc w:val="both"/>
      </w:pPr>
      <w:r>
        <w:rPr>
          <w:rFonts w:ascii="Times New Roman"/>
          <w:b w:val="false"/>
          <w:i w:val="false"/>
          <w:color w:val="000000"/>
          <w:sz w:val="28"/>
        </w:rPr>
        <w:t>
      Пайды (оның бiр бөлiгiн) кооперативтiң мүшесi болып табылмайтын азаматқа беруге, егер заңнамалық актілерде өзгеше көзделмесе, кооператив мүшелерiнiң келiсiмiмен ғана жол берiледi. Бұл ретте, осы Заңда көзделген жағдайларды қоспағанда, кооперативтiң басқа мүшелерi осы пайды (оның бiр бөлiгiн) сатып алуға басым құқықты иеленедi.</w:t>
      </w:r>
    </w:p>
    <w:p>
      <w:pPr>
        <w:spacing w:after="0"/>
        <w:ind w:left="0"/>
        <w:jc w:val="both"/>
      </w:pPr>
      <w:r>
        <w:rPr>
          <w:rFonts w:ascii="Times New Roman"/>
          <w:b w:val="false"/>
          <w:i w:val="false"/>
          <w:color w:val="000000"/>
          <w:sz w:val="28"/>
        </w:rPr>
        <w:t xml:space="preserve">
      6. Кооператив мүшесi болып табылмайтын тұлғаға осы бапта белгiленген тәртiппен пай немесе оның бiр бөлiгi берілсе және ол кооперативке кiруге тiлек бiлдiрсе, мүшелiкке қабылдануға тиiс. </w:t>
      </w:r>
    </w:p>
    <w:p>
      <w:pPr>
        <w:spacing w:after="0"/>
        <w:ind w:left="0"/>
        <w:jc w:val="both"/>
      </w:pPr>
      <w:r>
        <w:rPr>
          <w:rFonts w:ascii="Times New Roman"/>
          <w:b w:val="false"/>
          <w:i w:val="false"/>
          <w:color w:val="000000"/>
          <w:sz w:val="28"/>
        </w:rPr>
        <w:t xml:space="preserve">
      7. Зейнет жасына жеткен кооператив мүшелерi кооператив жарғысында көзделген шартпен кооперативке мүшелiгiн сақтап қала алады. </w:t>
      </w:r>
    </w:p>
    <w:p>
      <w:pPr>
        <w:spacing w:after="0"/>
        <w:ind w:left="0"/>
        <w:jc w:val="both"/>
      </w:pPr>
      <w:r>
        <w:rPr>
          <w:rFonts w:ascii="Times New Roman"/>
          <w:b w:val="false"/>
          <w:i w:val="false"/>
          <w:color w:val="000000"/>
          <w:sz w:val="28"/>
        </w:rPr>
        <w:t xml:space="preserve">
      8. Кооперативке жаңа мүшелер қабылдау осы Заңның 15-бабында көзделген тәртiппен кооператив мүшелерiнiң жалпы жиналысында жүргiзiледi.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өзгерістер енгізілді - ҚР 2001.07.12. </w:t>
      </w:r>
      <w:r>
        <w:rPr>
          <w:rFonts w:ascii="Times New Roman"/>
          <w:b w:val="false"/>
          <w:i w:val="false"/>
          <w:color w:val="000000"/>
          <w:sz w:val="28"/>
        </w:rPr>
        <w:t>N 241</w:t>
      </w:r>
      <w:r>
        <w:rPr>
          <w:rFonts w:ascii="Times New Roman"/>
          <w:b w:val="false"/>
          <w:i w:val="false"/>
          <w:color w:val="ff0000"/>
          <w:sz w:val="28"/>
        </w:rPr>
        <w:t xml:space="preserve">, 2007.08.07. </w:t>
      </w:r>
      <w:r>
        <w:rPr>
          <w:rFonts w:ascii="Times New Roman"/>
          <w:b w:val="false"/>
          <w:i w:val="false"/>
          <w:color w:val="000000"/>
          <w:sz w:val="28"/>
        </w:rPr>
        <w:t>N 321</w:t>
      </w:r>
      <w:r>
        <w:rPr>
          <w:rFonts w:ascii="Times New Roman"/>
          <w:b w:val="false"/>
          <w:i w:val="false"/>
          <w:color w:val="ff0000"/>
          <w:sz w:val="28"/>
        </w:rPr>
        <w:t xml:space="preserve">; 29.06.2020 </w:t>
      </w:r>
      <w:r>
        <w:rPr>
          <w:rFonts w:ascii="Times New Roman"/>
          <w:b w:val="false"/>
          <w:i w:val="false"/>
          <w:color w:val="000000"/>
          <w:sz w:val="28"/>
        </w:rPr>
        <w:t>№ 352-VI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12-бап. Өндiрiстiк кооператив мүшесiнiң пайынан айып өндiрiп алу </w:t>
      </w:r>
    </w:p>
    <w:p>
      <w:pPr>
        <w:spacing w:after="0"/>
        <w:ind w:left="0"/>
        <w:jc w:val="both"/>
      </w:pPr>
      <w:r>
        <w:rPr>
          <w:rFonts w:ascii="Times New Roman"/>
          <w:b w:val="false"/>
          <w:i w:val="false"/>
          <w:color w:val="000000"/>
          <w:sz w:val="28"/>
        </w:rPr>
        <w:t xml:space="preserve">
      1. Кооператив мүшесiнiң пайынан оның жеке борышы бойынша айып өндiрiп алуға оның осы борышын өтеу үшiн басқа мүлкi жетiспеген жағдайда ғана жол берiледi. </w:t>
      </w:r>
    </w:p>
    <w:p>
      <w:pPr>
        <w:spacing w:after="0"/>
        <w:ind w:left="0"/>
        <w:jc w:val="both"/>
      </w:pPr>
      <w:r>
        <w:rPr>
          <w:rFonts w:ascii="Times New Roman"/>
          <w:b w:val="false"/>
          <w:i w:val="false"/>
          <w:color w:val="000000"/>
          <w:sz w:val="28"/>
        </w:rPr>
        <w:t xml:space="preserve">
      2. Пайынан айып өндiрiп алынған ретте кооператив өзiнiң борышқор мүшесiнiң пайына сәйкес кооператив мүлкiндегi үлесiн бөлiп бередi. Үлестiң мөлшерi кредит берушiнiң (кредит берушiлердiң) талабы келiп түскен күнгi бухгалтерлiк есеп мәлiметтерi бойынша анықталады. </w:t>
      </w:r>
    </w:p>
    <w:p>
      <w:pPr>
        <w:spacing w:after="0"/>
        <w:ind w:left="0"/>
        <w:jc w:val="both"/>
      </w:pPr>
      <w:r>
        <w:rPr>
          <w:rFonts w:ascii="Times New Roman"/>
          <w:b w:val="false"/>
          <w:i w:val="false"/>
          <w:color w:val="000000"/>
          <w:sz w:val="28"/>
        </w:rPr>
        <w:t xml:space="preserve">
      Үлес ақшалай немесе заттай түрде бөлiнедi. </w:t>
      </w:r>
    </w:p>
    <w:p>
      <w:pPr>
        <w:spacing w:after="0"/>
        <w:ind w:left="0"/>
        <w:jc w:val="both"/>
      </w:pPr>
      <w:r>
        <w:rPr>
          <w:rFonts w:ascii="Times New Roman"/>
          <w:b/>
          <w:i w:val="false"/>
          <w:color w:val="000000"/>
          <w:sz w:val="28"/>
        </w:rPr>
        <w:t xml:space="preserve">13-бап. Өндiрiстiк кооперативке мүшелiктiң өзгеруiнiң салдары </w:t>
      </w:r>
    </w:p>
    <w:p>
      <w:pPr>
        <w:spacing w:after="0"/>
        <w:ind w:left="0"/>
        <w:jc w:val="both"/>
      </w:pPr>
      <w:r>
        <w:rPr>
          <w:rFonts w:ascii="Times New Roman"/>
          <w:b w:val="false"/>
          <w:i w:val="false"/>
          <w:color w:val="000000"/>
          <w:sz w:val="28"/>
        </w:rPr>
        <w:t xml:space="preserve">
      1. Кооператив мүшесi өз қалауы бойынша кооперативтен шыққан, сондай-ақ одан шығарылған жағдайда (осы Заңның 11-бабының 1 және 2-тармақтары), кооператив мүшесiне оның пайы төленуге немесе берiлуге, сондай-ақ жарғыда көзделген басқа да төлемдер жасалуға тиiс. </w:t>
      </w:r>
    </w:p>
    <w:p>
      <w:pPr>
        <w:spacing w:after="0"/>
        <w:ind w:left="0"/>
        <w:jc w:val="both"/>
      </w:pPr>
      <w:r>
        <w:rPr>
          <w:rFonts w:ascii="Times New Roman"/>
          <w:b w:val="false"/>
          <w:i w:val="false"/>
          <w:color w:val="000000"/>
          <w:sz w:val="28"/>
        </w:rPr>
        <w:t xml:space="preserve">
      Кооперативтен шығатын мүшеге пайын немесе басқа мүлiктi беру қаржы жылы аяқталып, кооперативтiң бухгалтерлiк балансы бекiтiлгеннен кейiн жүргiзiледi. </w:t>
      </w:r>
    </w:p>
    <w:p>
      <w:pPr>
        <w:spacing w:after="0"/>
        <w:ind w:left="0"/>
        <w:jc w:val="both"/>
      </w:pPr>
      <w:r>
        <w:rPr>
          <w:rFonts w:ascii="Times New Roman"/>
          <w:b w:val="false"/>
          <w:i w:val="false"/>
          <w:color w:val="000000"/>
          <w:sz w:val="28"/>
        </w:rPr>
        <w:t xml:space="preserve">
      Кооперативтен шыққан мүшенiң кооперативпен келiсiм бойынша пайдың құнын төлеу заттай түрде мүлiктi берумен алмастырылуы мүмкiн. </w:t>
      </w:r>
    </w:p>
    <w:p>
      <w:pPr>
        <w:spacing w:after="0"/>
        <w:ind w:left="0"/>
        <w:jc w:val="both"/>
      </w:pPr>
      <w:r>
        <w:rPr>
          <w:rFonts w:ascii="Times New Roman"/>
          <w:b w:val="false"/>
          <w:i w:val="false"/>
          <w:color w:val="000000"/>
          <w:sz w:val="28"/>
        </w:rPr>
        <w:t xml:space="preserve">
      Кооперативтен шығатын мүшеге, сондай-ақ кооперативтiң осы жылы алған пайдасынан оған тиесiлi бөлiгi оның бұл жылы кооперативте болған кезеңi үшiн төленедi. </w:t>
      </w:r>
    </w:p>
    <w:p>
      <w:pPr>
        <w:spacing w:after="0"/>
        <w:ind w:left="0"/>
        <w:jc w:val="both"/>
      </w:pPr>
      <w:r>
        <w:rPr>
          <w:rFonts w:ascii="Times New Roman"/>
          <w:b w:val="false"/>
          <w:i w:val="false"/>
          <w:color w:val="000000"/>
          <w:sz w:val="28"/>
        </w:rPr>
        <w:t xml:space="preserve">
      2. Кооператив қызметiне жеке еңбегiмен қатысқаны үшiн төлемдер кооперативке мүшелiк тоқтатылған күннен бастап бiр ай мерзiм iшiнде жасалады. </w:t>
      </w:r>
    </w:p>
    <w:p>
      <w:pPr>
        <w:spacing w:after="0"/>
        <w:ind w:left="0"/>
        <w:jc w:val="both"/>
      </w:pPr>
      <w:r>
        <w:rPr>
          <w:rFonts w:ascii="Times New Roman"/>
          <w:b w:val="false"/>
          <w:i w:val="false"/>
          <w:color w:val="000000"/>
          <w:sz w:val="28"/>
        </w:rPr>
        <w:t xml:space="preserve">
      3. Кооператив қызметiне жеке еңбегiмен қатысуы жөнiндегi мiндеттемесiн бұзғаны үшiн кооператив мүшесi одан шығарылған жағдайда кооперативтiң аталған мүшесi, ол осы кооперативте жұмыс iстемеген кезеңде алынған пайданы бөлiсуге қатыспайды. </w:t>
      </w:r>
    </w:p>
    <w:p>
      <w:pPr>
        <w:spacing w:after="0"/>
        <w:ind w:left="0"/>
        <w:jc w:val="both"/>
      </w:pPr>
      <w:r>
        <w:rPr>
          <w:rFonts w:ascii="Times New Roman"/>
          <w:b w:val="false"/>
          <w:i w:val="false"/>
          <w:color w:val="000000"/>
          <w:sz w:val="28"/>
        </w:rPr>
        <w:t xml:space="preserve">
      4. Егер кооперативтiң құрылтай құжаттарында өзгеше көзделмесе, шығатын мүшенiң кооперативке берген мүлкi сыйақысыз қайтарылады. </w:t>
      </w:r>
    </w:p>
    <w:p>
      <w:pPr>
        <w:spacing w:after="0"/>
        <w:ind w:left="0"/>
        <w:jc w:val="both"/>
      </w:pPr>
      <w:r>
        <w:rPr>
          <w:rFonts w:ascii="Times New Roman"/>
          <w:b w:val="false"/>
          <w:i w:val="false"/>
          <w:color w:val="000000"/>
          <w:sz w:val="28"/>
        </w:rPr>
        <w:t xml:space="preserve">
      4-1. Кооператив мүшесi одан шыққан кезде құқығы (соның iшiнде шартты жер үлесiне құқығы) өндiрiстiк кооперативке жарна ретiнде берiлген жер учаскесiн нақтылы бөлiп шығару Қазақстан Республикасының жер заңдарында белгiленген тәртiппен жүзеге асырылады.  </w:t>
      </w:r>
    </w:p>
    <w:p>
      <w:pPr>
        <w:spacing w:after="0"/>
        <w:ind w:left="0"/>
        <w:jc w:val="both"/>
      </w:pPr>
      <w:r>
        <w:rPr>
          <w:rFonts w:ascii="Times New Roman"/>
          <w:b w:val="false"/>
          <w:i w:val="false"/>
          <w:color w:val="000000"/>
          <w:sz w:val="28"/>
        </w:rPr>
        <w:t xml:space="preserve">
      5. Қайтыс болған кооператив мүшесiнiң мұрагерi кооперативке кiруден бас тартқан не мұрагердi қабылдаудан кооператив бас тартқан ретте оған қайтыс болған кооператив мүшесiнiң пайына сәйкес мүлiктегi үлесi, сондай-ақ кооперативтiң таза табысының қайтыс болған адамға тиесiлi бөлiгi және кооператив қызметiне жеке еңбегiмен қатысқаны үшiн сыйақы төленедi. </w:t>
      </w:r>
    </w:p>
    <w:p>
      <w:pPr>
        <w:spacing w:after="0"/>
        <w:ind w:left="0"/>
        <w:jc w:val="both"/>
      </w:pPr>
      <w:r>
        <w:rPr>
          <w:rFonts w:ascii="Times New Roman"/>
          <w:b w:val="false"/>
          <w:i w:val="false"/>
          <w:color w:val="000000"/>
          <w:sz w:val="28"/>
        </w:rPr>
        <w:t xml:space="preserve">
      6. Кооператив мүшесi (мүшелерi) кооперативтен шыққан мүшенiң пайын немесе пайының бiр бөлiгiн сатып алған ретте сатып алушының кооператив мүлкiндегi үлесi оның пайының ұлғаюына шамалас артады. </w:t>
      </w:r>
    </w:p>
    <w:p>
      <w:pPr>
        <w:spacing w:after="0"/>
        <w:ind w:left="0"/>
        <w:jc w:val="both"/>
      </w:pPr>
      <w:r>
        <w:rPr>
          <w:rFonts w:ascii="Times New Roman"/>
          <w:b w:val="false"/>
          <w:i w:val="false"/>
          <w:color w:val="000000"/>
          <w:sz w:val="28"/>
        </w:rPr>
        <w:t xml:space="preserve">
      7. Кооперативтен шыққан мүшеге немесе оның мұрагерлерiне кооператив пай төлегенде немесе бергенде, сондай-ақ кооператив мүшесiнiң пайынан оның жеке борышы бойынша кредит берушiлер айып өндiрiп алған ретте қалған кооператив мүшелерiнiң үлестерi шығу күнiне белгiленген олардың пайларының мөлшерiне сәйкес ұлғаяды. </w:t>
      </w:r>
    </w:p>
    <w:p>
      <w:pPr>
        <w:spacing w:after="0"/>
        <w:ind w:left="0"/>
        <w:jc w:val="both"/>
      </w:pPr>
      <w:r>
        <w:rPr>
          <w:rFonts w:ascii="Times New Roman"/>
          <w:b w:val="false"/>
          <w:i w:val="false"/>
          <w:color w:val="000000"/>
          <w:sz w:val="28"/>
        </w:rPr>
        <w:t xml:space="preserve">
      8. Кооперативке мүлiктiк жарнасын енгiзу арқылы жаңа мүшенi қабылдаған ретте кооператив мүшелерiнiң оның мүлкiндегi үлестерiнiң жаңа мөлшерi белгiленедi.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өзгерту енгізілді - Қазақстан Республикасының 2001.07.12. </w:t>
      </w:r>
      <w:r>
        <w:rPr>
          <w:rFonts w:ascii="Times New Roman"/>
          <w:b w:val="false"/>
          <w:i w:val="false"/>
          <w:color w:val="000000"/>
          <w:sz w:val="28"/>
        </w:rPr>
        <w:t>N 241</w:t>
      </w:r>
      <w:r>
        <w:rPr>
          <w:rFonts w:ascii="Times New Roman"/>
          <w:b w:val="false"/>
          <w:i w:val="false"/>
          <w:color w:val="ff0000"/>
          <w:sz w:val="28"/>
        </w:rPr>
        <w:t xml:space="preserve">, 2003.12.29. </w:t>
      </w:r>
      <w:r>
        <w:rPr>
          <w:rFonts w:ascii="Times New Roman"/>
          <w:b w:val="false"/>
          <w:i w:val="false"/>
          <w:color w:val="000000"/>
          <w:sz w:val="28"/>
        </w:rPr>
        <w:t>N 512</w:t>
      </w:r>
      <w:r>
        <w:rPr>
          <w:rFonts w:ascii="Times New Roman"/>
          <w:b w:val="false"/>
          <w:i w:val="false"/>
          <w:color w:val="ff0000"/>
          <w:sz w:val="28"/>
        </w:rPr>
        <w:t xml:space="preserve"> Заңдарымен .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14-бап. Өндiрiстiк кооператив мүшелерiнiң кооператив мiндеттемелерi бойынша жауапкершiлiгi </w:t>
      </w:r>
    </w:p>
    <w:p>
      <w:pPr>
        <w:spacing w:after="0"/>
        <w:ind w:left="0"/>
        <w:jc w:val="both"/>
      </w:pPr>
      <w:r>
        <w:rPr>
          <w:rFonts w:ascii="Times New Roman"/>
          <w:b w:val="false"/>
          <w:i w:val="false"/>
          <w:color w:val="000000"/>
          <w:sz w:val="28"/>
        </w:rPr>
        <w:t xml:space="preserve">
      1. Кооператив мүшелерiнiң кооператив мiндеттемелерi бойынша қосымша (жәрдемақылық) жауапкершiлiгi болады. </w:t>
      </w:r>
    </w:p>
    <w:p>
      <w:pPr>
        <w:spacing w:after="0"/>
        <w:ind w:left="0"/>
        <w:jc w:val="both"/>
      </w:pPr>
      <w:r>
        <w:rPr>
          <w:rFonts w:ascii="Times New Roman"/>
          <w:b w:val="false"/>
          <w:i w:val="false"/>
          <w:color w:val="000000"/>
          <w:sz w:val="28"/>
        </w:rPr>
        <w:t xml:space="preserve">
      2. Кооператив құрылғаннан кейiн пайдың берiлуi немесе пайға мұрагерлiк ету тәртiбiмен оған кiрген кооператив мүшесi өзi кооперативке кiргенге дейiн пайда болған мiндеттемелер бойынша да басқа мүшелермен бiрдей жауап бередi. </w:t>
      </w:r>
    </w:p>
    <w:p>
      <w:pPr>
        <w:spacing w:after="0"/>
        <w:ind w:left="0"/>
        <w:jc w:val="both"/>
      </w:pPr>
      <w:r>
        <w:rPr>
          <w:rFonts w:ascii="Times New Roman"/>
          <w:b w:val="false"/>
          <w:i w:val="false"/>
          <w:color w:val="000000"/>
          <w:sz w:val="28"/>
        </w:rPr>
        <w:t xml:space="preserve">
      3. Кооператив құрылғаннан кейiн кiрген кооператив мүшесi өзi кооперативке кiргеннен кейiн пайда болған мiндеттемелер бойынша жауап бередi. </w:t>
      </w:r>
    </w:p>
    <w:p>
      <w:pPr>
        <w:spacing w:after="0"/>
        <w:ind w:left="0"/>
        <w:jc w:val="both"/>
      </w:pPr>
      <w:r>
        <w:rPr>
          <w:rFonts w:ascii="Times New Roman"/>
          <w:b w:val="false"/>
          <w:i w:val="false"/>
          <w:color w:val="000000"/>
          <w:sz w:val="28"/>
        </w:rPr>
        <w:t xml:space="preserve">
      4. Кооперативтен пайын басқа мүшеге немесе үшiншi бiр тұлғаға беру тәртiбiмен шыққан оның мүшесi, кредит берушi (кредит берушiлер) оның үлесiнен айып өндiрiп алған жағдайда, сондай-ақ қайтыс болған мүшенiң кооператив мүшелiгiне қабылдаудан бас тартылған мұрагерi кооператив мiндеттемелерi бойынша жауап бермейдi. </w:t>
      </w:r>
    </w:p>
    <w:p>
      <w:pPr>
        <w:spacing w:after="0"/>
        <w:ind w:left="0"/>
        <w:jc w:val="both"/>
      </w:pPr>
      <w:r>
        <w:rPr>
          <w:rFonts w:ascii="Times New Roman"/>
          <w:b w:val="false"/>
          <w:i w:val="false"/>
          <w:color w:val="000000"/>
          <w:sz w:val="28"/>
        </w:rPr>
        <w:t xml:space="preserve">
      5. Кооператив мүшесiнiң кооператив мiндеттемелерi бойынша қосымша (жәрдемақылық) жауапкершiлiгiнiң шектi мөлшерi құрылтай құжаттарында белгiленедi, бiрақ ол кооператив мүшесiнiң пайы құнының мөлшерiнен төмен болмауға тиiс. Кооператив мүшелерi арасында жауапкершiлiктi бөлу олардың пайларының мөлшерiне сәйкес жүргiзiледi. </w:t>
      </w:r>
    </w:p>
    <w:bookmarkStart w:name="z20" w:id="7"/>
    <w:p>
      <w:pPr>
        <w:spacing w:after="0"/>
        <w:ind w:left="0"/>
        <w:jc w:val="left"/>
      </w:pPr>
      <w:r>
        <w:rPr>
          <w:rFonts w:ascii="Times New Roman"/>
          <w:b/>
          <w:i w:val="false"/>
          <w:color w:val="000000"/>
        </w:rPr>
        <w:t xml:space="preserve"> 4-тарау. Өндiрiстiк кооперативтi басқару</w:t>
      </w:r>
    </w:p>
    <w:bookmarkEnd w:id="7"/>
    <w:p>
      <w:pPr>
        <w:spacing w:after="0"/>
        <w:ind w:left="0"/>
        <w:jc w:val="both"/>
      </w:pPr>
      <w:r>
        <w:rPr>
          <w:rFonts w:ascii="Times New Roman"/>
          <w:b/>
          <w:i w:val="false"/>
          <w:color w:val="000000"/>
          <w:sz w:val="28"/>
        </w:rPr>
        <w:t xml:space="preserve">15-бап. Өндiрiстiк кооператив мүшелерiнiң жалпы жиналысы </w:t>
      </w:r>
    </w:p>
    <w:p>
      <w:pPr>
        <w:spacing w:after="0"/>
        <w:ind w:left="0"/>
        <w:jc w:val="both"/>
      </w:pPr>
      <w:r>
        <w:rPr>
          <w:rFonts w:ascii="Times New Roman"/>
          <w:b w:val="false"/>
          <w:i w:val="false"/>
          <w:color w:val="000000"/>
          <w:sz w:val="28"/>
        </w:rPr>
        <w:t xml:space="preserve">
      1. Кооперативтiң жоғары органы оның мүшелерiнiң жалпы жиналысы болып табылады. </w:t>
      </w:r>
    </w:p>
    <w:p>
      <w:pPr>
        <w:spacing w:after="0"/>
        <w:ind w:left="0"/>
        <w:jc w:val="both"/>
      </w:pPr>
      <w:r>
        <w:rPr>
          <w:rFonts w:ascii="Times New Roman"/>
          <w:b w:val="false"/>
          <w:i w:val="false"/>
          <w:color w:val="000000"/>
          <w:sz w:val="28"/>
        </w:rPr>
        <w:t xml:space="preserve">
      Мүшелерiнiң саны 100-ден асатын кооперативтерде құрылтай құжаттарымен жоғары органның функцияларын уәкiлдер жиналысына беру көзделуi мүмкiн. </w:t>
      </w:r>
    </w:p>
    <w:bookmarkStart w:name="z41" w:id="8"/>
    <w:p>
      <w:pPr>
        <w:spacing w:after="0"/>
        <w:ind w:left="0"/>
        <w:jc w:val="both"/>
      </w:pPr>
      <w:r>
        <w:rPr>
          <w:rFonts w:ascii="Times New Roman"/>
          <w:b w:val="false"/>
          <w:i w:val="false"/>
          <w:color w:val="000000"/>
          <w:sz w:val="28"/>
        </w:rPr>
        <w:t xml:space="preserve">
      2. Кооператив мүшелерi жалпы жиналысының ерекше құзыретiне мыналар жатады: </w:t>
      </w:r>
    </w:p>
    <w:bookmarkEnd w:id="8"/>
    <w:p>
      <w:pPr>
        <w:spacing w:after="0"/>
        <w:ind w:left="0"/>
        <w:jc w:val="both"/>
      </w:pPr>
      <w:r>
        <w:rPr>
          <w:rFonts w:ascii="Times New Roman"/>
          <w:b w:val="false"/>
          <w:i w:val="false"/>
          <w:color w:val="000000"/>
          <w:sz w:val="28"/>
        </w:rPr>
        <w:t xml:space="preserve">
      1) кооператив жарғысын өзгерту; </w:t>
      </w:r>
    </w:p>
    <w:p>
      <w:pPr>
        <w:spacing w:after="0"/>
        <w:ind w:left="0"/>
        <w:jc w:val="both"/>
      </w:pPr>
      <w:r>
        <w:rPr>
          <w:rFonts w:ascii="Times New Roman"/>
          <w:b w:val="false"/>
          <w:i w:val="false"/>
          <w:color w:val="000000"/>
          <w:sz w:val="28"/>
        </w:rPr>
        <w:t xml:space="preserve">
      1-1) кооператив қызметiнiң негiзгi бағыттарын айқындау; </w:t>
      </w:r>
    </w:p>
    <w:p>
      <w:pPr>
        <w:spacing w:after="0"/>
        <w:ind w:left="0"/>
        <w:jc w:val="both"/>
      </w:pPr>
      <w:r>
        <w:rPr>
          <w:rFonts w:ascii="Times New Roman"/>
          <w:b w:val="false"/>
          <w:i w:val="false"/>
          <w:color w:val="000000"/>
          <w:sz w:val="28"/>
        </w:rPr>
        <w:t xml:space="preserve">
      2) атқарушы орган, тексерушi органдар мен байқаушы кеңесiн құру және олардың мүшелерiн керi шақырып алу; </w:t>
      </w:r>
    </w:p>
    <w:p>
      <w:pPr>
        <w:spacing w:after="0"/>
        <w:ind w:left="0"/>
        <w:jc w:val="both"/>
      </w:pPr>
      <w:r>
        <w:rPr>
          <w:rFonts w:ascii="Times New Roman"/>
          <w:b w:val="false"/>
          <w:i w:val="false"/>
          <w:color w:val="000000"/>
          <w:sz w:val="28"/>
        </w:rPr>
        <w:t xml:space="preserve">
      3) кооператив қорлары мен резервтерiнiң түрлерi мен мөлшерiн және олардың пайдаланылу бағыттарын анықтау; </w:t>
      </w:r>
    </w:p>
    <w:p>
      <w:pPr>
        <w:spacing w:after="0"/>
        <w:ind w:left="0"/>
        <w:jc w:val="both"/>
      </w:pPr>
      <w:r>
        <w:rPr>
          <w:rFonts w:ascii="Times New Roman"/>
          <w:b w:val="false"/>
          <w:i w:val="false"/>
          <w:color w:val="000000"/>
          <w:sz w:val="28"/>
        </w:rPr>
        <w:t>
      4) кооперативтiң iшкi еңбек тәртiбi ережелерiн, лауазымды адамдарының, оның мүшелерi мен қызметкерлерiнiң еңбегiне ақы төлеу туралы ережелерді және кооперативтің басқа да актілерін қабылдау және өзгерту;</w:t>
      </w:r>
    </w:p>
    <w:p>
      <w:pPr>
        <w:spacing w:after="0"/>
        <w:ind w:left="0"/>
        <w:jc w:val="both"/>
      </w:pPr>
      <w:r>
        <w:rPr>
          <w:rFonts w:ascii="Times New Roman"/>
          <w:b w:val="false"/>
          <w:i w:val="false"/>
          <w:color w:val="000000"/>
          <w:sz w:val="28"/>
        </w:rPr>
        <w:t xml:space="preserve">
      5) кооперативтiң филиалдары мен өкiлдiктерiн, шаруашылық серiктестiктерiн құру және оларға мүше ретiнде кiру; </w:t>
      </w:r>
    </w:p>
    <w:p>
      <w:pPr>
        <w:spacing w:after="0"/>
        <w:ind w:left="0"/>
        <w:jc w:val="both"/>
      </w:pPr>
      <w:r>
        <w:rPr>
          <w:rFonts w:ascii="Times New Roman"/>
          <w:b w:val="false"/>
          <w:i w:val="false"/>
          <w:color w:val="000000"/>
          <w:sz w:val="28"/>
        </w:rPr>
        <w:t xml:space="preserve">
      6) қосымша пай жарналарын енгiзу туралы мәселенi шешу; </w:t>
      </w:r>
    </w:p>
    <w:p>
      <w:pPr>
        <w:spacing w:after="0"/>
        <w:ind w:left="0"/>
        <w:jc w:val="both"/>
      </w:pPr>
      <w:r>
        <w:rPr>
          <w:rFonts w:ascii="Times New Roman"/>
          <w:b w:val="false"/>
          <w:i w:val="false"/>
          <w:color w:val="000000"/>
          <w:sz w:val="28"/>
        </w:rPr>
        <w:t xml:space="preserve">
      7) кооператив мүшелiгiне қабылдау және шығару; </w:t>
      </w:r>
    </w:p>
    <w:p>
      <w:pPr>
        <w:spacing w:after="0"/>
        <w:ind w:left="0"/>
        <w:jc w:val="both"/>
      </w:pPr>
      <w:r>
        <w:rPr>
          <w:rFonts w:ascii="Times New Roman"/>
          <w:b w:val="false"/>
          <w:i w:val="false"/>
          <w:color w:val="000000"/>
          <w:sz w:val="28"/>
        </w:rPr>
        <w:t xml:space="preserve">
      8) кооперативтiң жылдық есептерi мен бухгалтерлiк баланстарын бекiту, оның пайдасын және шығынын бөлу; </w:t>
      </w:r>
    </w:p>
    <w:p>
      <w:pPr>
        <w:spacing w:after="0"/>
        <w:ind w:left="0"/>
        <w:jc w:val="both"/>
      </w:pPr>
      <w:r>
        <w:rPr>
          <w:rFonts w:ascii="Times New Roman"/>
          <w:b w:val="false"/>
          <w:i w:val="false"/>
          <w:color w:val="000000"/>
          <w:sz w:val="28"/>
        </w:rPr>
        <w:t xml:space="preserve">
      9) кооперативтi қайта құру мен тарату туралы шешiм; </w:t>
      </w:r>
    </w:p>
    <w:p>
      <w:pPr>
        <w:spacing w:after="0"/>
        <w:ind w:left="0"/>
        <w:jc w:val="both"/>
      </w:pPr>
      <w:r>
        <w:rPr>
          <w:rFonts w:ascii="Times New Roman"/>
          <w:b w:val="false"/>
          <w:i w:val="false"/>
          <w:color w:val="000000"/>
          <w:sz w:val="28"/>
        </w:rPr>
        <w:t xml:space="preserve">
      10) ревизиялық комиссияның (ревизордың) есебiн бекiту; </w:t>
      </w:r>
    </w:p>
    <w:p>
      <w:pPr>
        <w:spacing w:after="0"/>
        <w:ind w:left="0"/>
        <w:jc w:val="both"/>
      </w:pPr>
      <w:r>
        <w:rPr>
          <w:rFonts w:ascii="Times New Roman"/>
          <w:b w:val="false"/>
          <w:i w:val="false"/>
          <w:color w:val="000000"/>
          <w:sz w:val="28"/>
        </w:rPr>
        <w:t xml:space="preserve">
      11) кооператив басқармасының (кооператив төрағасының) есебiн тыңдау. </w:t>
      </w:r>
    </w:p>
    <w:p>
      <w:pPr>
        <w:spacing w:after="0"/>
        <w:ind w:left="0"/>
        <w:jc w:val="both"/>
      </w:pPr>
      <w:r>
        <w:rPr>
          <w:rFonts w:ascii="Times New Roman"/>
          <w:b w:val="false"/>
          <w:i w:val="false"/>
          <w:color w:val="000000"/>
          <w:sz w:val="28"/>
        </w:rPr>
        <w:t xml:space="preserve">
      3. Кооперативтiң құрылтай құжаттарымен жалпы жиналыстың ерекше құзыретiне сол сияқты басқа мәселелердi шешу де жатқызылуы мүмкiн. </w:t>
      </w:r>
    </w:p>
    <w:p>
      <w:pPr>
        <w:spacing w:after="0"/>
        <w:ind w:left="0"/>
        <w:jc w:val="both"/>
      </w:pPr>
      <w:r>
        <w:rPr>
          <w:rFonts w:ascii="Times New Roman"/>
          <w:b w:val="false"/>
          <w:i w:val="false"/>
          <w:color w:val="000000"/>
          <w:sz w:val="28"/>
        </w:rPr>
        <w:t xml:space="preserve">
      4. Жалпы жиналыс өзiнiң ерекше құзыретiне жатқызылған мәселелердi кооперативтiң атқарушы органының шешуiне бере алмайды. </w:t>
      </w:r>
    </w:p>
    <w:p>
      <w:pPr>
        <w:spacing w:after="0"/>
        <w:ind w:left="0"/>
        <w:jc w:val="both"/>
      </w:pPr>
      <w:r>
        <w:rPr>
          <w:rFonts w:ascii="Times New Roman"/>
          <w:b w:val="false"/>
          <w:i w:val="false"/>
          <w:color w:val="000000"/>
          <w:sz w:val="28"/>
        </w:rPr>
        <w:t xml:space="preserve">
      5. Кооператив мүшелерiнiң жалпы жиналысы кезектi және кезектен тыс болуы мүмкiн. </w:t>
      </w:r>
    </w:p>
    <w:p>
      <w:pPr>
        <w:spacing w:after="0"/>
        <w:ind w:left="0"/>
        <w:jc w:val="both"/>
      </w:pPr>
      <w:r>
        <w:rPr>
          <w:rFonts w:ascii="Times New Roman"/>
          <w:b w:val="false"/>
          <w:i w:val="false"/>
          <w:color w:val="000000"/>
          <w:sz w:val="28"/>
        </w:rPr>
        <w:t xml:space="preserve">
      6. Кезектi жалпы жиналыс кооператив басқармасы (кооператив төрағасы) белгiлеген мерзiмде, бiрақ қаржы жылы аяқталғаннан кейiн үш айдан кешiктiрiлмей өткiзiледi. </w:t>
      </w:r>
    </w:p>
    <w:p>
      <w:pPr>
        <w:spacing w:after="0"/>
        <w:ind w:left="0"/>
        <w:jc w:val="both"/>
      </w:pPr>
      <w:r>
        <w:rPr>
          <w:rFonts w:ascii="Times New Roman"/>
          <w:b w:val="false"/>
          <w:i w:val="false"/>
          <w:color w:val="000000"/>
          <w:sz w:val="28"/>
        </w:rPr>
        <w:t>
      Кооператив мүшелерiнiң кезектi жалпы жиналысы:</w:t>
      </w:r>
    </w:p>
    <w:p>
      <w:pPr>
        <w:spacing w:after="0"/>
        <w:ind w:left="0"/>
        <w:jc w:val="both"/>
      </w:pPr>
      <w:r>
        <w:rPr>
          <w:rFonts w:ascii="Times New Roman"/>
          <w:b w:val="false"/>
          <w:i w:val="false"/>
          <w:color w:val="000000"/>
          <w:sz w:val="28"/>
        </w:rPr>
        <w:t xml:space="preserve">
      1) кооперативтiң жылдық есебi мен бухгалтерлiк баланстарын, оның пайдасын және шығынын бөлудi бекiтедi; </w:t>
      </w:r>
    </w:p>
    <w:p>
      <w:pPr>
        <w:spacing w:after="0"/>
        <w:ind w:left="0"/>
        <w:jc w:val="both"/>
      </w:pPr>
      <w:r>
        <w:rPr>
          <w:rFonts w:ascii="Times New Roman"/>
          <w:b w:val="false"/>
          <w:i w:val="false"/>
          <w:color w:val="000000"/>
          <w:sz w:val="28"/>
        </w:rPr>
        <w:t xml:space="preserve">
      2) ревизиялық комиссияның (ревизордың) есебiн бекiтедi; </w:t>
      </w:r>
    </w:p>
    <w:p>
      <w:pPr>
        <w:spacing w:after="0"/>
        <w:ind w:left="0"/>
        <w:jc w:val="both"/>
      </w:pPr>
      <w:r>
        <w:rPr>
          <w:rFonts w:ascii="Times New Roman"/>
          <w:b w:val="false"/>
          <w:i w:val="false"/>
          <w:color w:val="000000"/>
          <w:sz w:val="28"/>
        </w:rPr>
        <w:t xml:space="preserve">
      3) кооператив басқармасының (кооператив төрағасының) есебiн тыңдайды; </w:t>
      </w:r>
    </w:p>
    <w:p>
      <w:pPr>
        <w:spacing w:after="0"/>
        <w:ind w:left="0"/>
        <w:jc w:val="both"/>
      </w:pPr>
      <w:r>
        <w:rPr>
          <w:rFonts w:ascii="Times New Roman"/>
          <w:b w:val="false"/>
          <w:i w:val="false"/>
          <w:color w:val="000000"/>
          <w:sz w:val="28"/>
        </w:rPr>
        <w:t xml:space="preserve">
      4) осы баптың 8-тармағына сәйкес қарауға ұсынылған кооператив қызметiнiң басқа да мәселелерiн шешедi. </w:t>
      </w:r>
    </w:p>
    <w:p>
      <w:pPr>
        <w:spacing w:after="0"/>
        <w:ind w:left="0"/>
        <w:jc w:val="both"/>
      </w:pPr>
      <w:r>
        <w:rPr>
          <w:rFonts w:ascii="Times New Roman"/>
          <w:b w:val="false"/>
          <w:i w:val="false"/>
          <w:color w:val="000000"/>
          <w:sz w:val="28"/>
        </w:rPr>
        <w:t>
      7. Кезектен тыс жалпы жиналыс кооператив басқармасының (кооператив төрағасының) өз бастамасымен, байқаушы кеңесiнiң шешiмiмен, ревизиялық комиссияның (ревизордың) талап етуiмен, сондай-ақ кооператив мүшелерiнiң кемiнде жиырма процентiнiң талап етуiмен шақырылады.</w:t>
      </w:r>
    </w:p>
    <w:p>
      <w:pPr>
        <w:spacing w:after="0"/>
        <w:ind w:left="0"/>
        <w:jc w:val="both"/>
      </w:pPr>
      <w:r>
        <w:rPr>
          <w:rFonts w:ascii="Times New Roman"/>
          <w:b w:val="false"/>
          <w:i w:val="false"/>
          <w:color w:val="000000"/>
          <w:sz w:val="28"/>
        </w:rPr>
        <w:t xml:space="preserve">
      Кезектен тыс жалпы жиналысты шақыру туралы басқармаға қойылған талап оның мәлiмделген күнiнен бастап жиырма күн iшiнде орындалуға тиiс. Олай болмаған жағдайда кезектен тыс жалпы жиналысты шақыру туралы талапты қойған кооператив мүшелерi жиналысты өздерi шақыруға хақылы. </w:t>
      </w:r>
    </w:p>
    <w:p>
      <w:pPr>
        <w:spacing w:after="0"/>
        <w:ind w:left="0"/>
        <w:jc w:val="both"/>
      </w:pPr>
      <w:r>
        <w:rPr>
          <w:rFonts w:ascii="Times New Roman"/>
          <w:b w:val="false"/>
          <w:i w:val="false"/>
          <w:color w:val="000000"/>
          <w:sz w:val="28"/>
        </w:rPr>
        <w:t xml:space="preserve">
      8. Кооператив мүшелерiнiң жалпы жиналысының болатын күнi, орны, уақыты және күн тәртiбi туралы басқарма төрағасы (кооператив төрағасы) кооператив мүшелерiне жиналыс өткiзiлерден кемiнде жиырма күн бұрын жазбаша хабарлайды. </w:t>
      </w:r>
    </w:p>
    <w:p>
      <w:pPr>
        <w:spacing w:after="0"/>
        <w:ind w:left="0"/>
        <w:jc w:val="both"/>
      </w:pPr>
      <w:r>
        <w:rPr>
          <w:rFonts w:ascii="Times New Roman"/>
          <w:b w:val="false"/>
          <w:i w:val="false"/>
          <w:color w:val="000000"/>
          <w:sz w:val="28"/>
        </w:rPr>
        <w:t xml:space="preserve">
      Егер тиiстi кворум болған жағдайда жиналысқа қатысқан кооператив мүшелерi бiрауыздан өзге шешiм қабылдамаса, жалпы жиналыстың күн тәртiбiне өзгерiстер енгiзуге және оған енгiзiлмеген мәселелер бойынша шешiмдер қабылдауға хақы жоқ. Егер кворум болмағандықтан жалпы жиналысты өткiзу мерзiмi ауыстырылған болса, оны қайта шақыру нақ осы тәртiппен жүзеге асырылады. </w:t>
      </w:r>
    </w:p>
    <w:p>
      <w:pPr>
        <w:spacing w:after="0"/>
        <w:ind w:left="0"/>
        <w:jc w:val="both"/>
      </w:pPr>
      <w:r>
        <w:rPr>
          <w:rFonts w:ascii="Times New Roman"/>
          <w:b w:val="false"/>
          <w:i w:val="false"/>
          <w:color w:val="000000"/>
          <w:sz w:val="28"/>
        </w:rPr>
        <w:t xml:space="preserve">
      9. Егер жалпы жиналысқа кооператив мүшелерiнiң немесе олардың сенiмдi өкiлдерiнiң жартысынан астамы қатысса ол құқылы деп саналады. </w:t>
      </w:r>
    </w:p>
    <w:p>
      <w:pPr>
        <w:spacing w:after="0"/>
        <w:ind w:left="0"/>
        <w:jc w:val="both"/>
      </w:pPr>
      <w:r>
        <w:rPr>
          <w:rFonts w:ascii="Times New Roman"/>
          <w:b w:val="false"/>
          <w:i w:val="false"/>
          <w:color w:val="000000"/>
          <w:sz w:val="28"/>
        </w:rPr>
        <w:t xml:space="preserve">
      10. Жалпы жиналыстың жұмыс регламентi мен дауыс беру тәртiбiн (ашық немесе жасырын) кооператив мүшелерiнiң жалпы жиналысы белгiлейдi. </w:t>
      </w:r>
    </w:p>
    <w:p>
      <w:pPr>
        <w:spacing w:after="0"/>
        <w:ind w:left="0"/>
        <w:jc w:val="both"/>
      </w:pPr>
      <w:r>
        <w:rPr>
          <w:rFonts w:ascii="Times New Roman"/>
          <w:b w:val="false"/>
          <w:i w:val="false"/>
          <w:color w:val="000000"/>
          <w:sz w:val="28"/>
        </w:rPr>
        <w:t xml:space="preserve">
      11. Жалпы жиналыс шешiмдер қабылдаған кезде кооперативтiң әрбiр мүшесi өз пайының мөлшерiне қарамастан бiр дауысқа ие болады. </w:t>
      </w:r>
    </w:p>
    <w:p>
      <w:pPr>
        <w:spacing w:after="0"/>
        <w:ind w:left="0"/>
        <w:jc w:val="both"/>
      </w:pPr>
      <w:r>
        <w:rPr>
          <w:rFonts w:ascii="Times New Roman"/>
          <w:b w:val="false"/>
          <w:i w:val="false"/>
          <w:color w:val="000000"/>
          <w:sz w:val="28"/>
        </w:rPr>
        <w:t xml:space="preserve">
      12. Егер жалпы жиналыстың шешiмi үшiн жиналысқа қатысқан кооператив мүшелерiнiң немесе олардың сенiм бiлдiрген адамдарының жартысынан астамы дауыс берсе, ол қабылданды деп саналады. </w:t>
      </w:r>
    </w:p>
    <w:p>
      <w:pPr>
        <w:spacing w:after="0"/>
        <w:ind w:left="0"/>
        <w:jc w:val="both"/>
      </w:pPr>
      <w:r>
        <w:rPr>
          <w:rFonts w:ascii="Times New Roman"/>
          <w:b w:val="false"/>
          <w:i w:val="false"/>
          <w:color w:val="000000"/>
          <w:sz w:val="28"/>
        </w:rPr>
        <w:t xml:space="preserve">
      Осы баптың 2-тармағының 1), 6), 7) және 9)-тармақшаларында көзделген мәселелер жөнiндегi шешiм үшiн кооператив мүшелерiнiң үштен екi бөлiгi дауыс берсе, ол қабылданды деп есептеледi. </w:t>
      </w:r>
    </w:p>
    <w:p>
      <w:pPr>
        <w:spacing w:after="0"/>
        <w:ind w:left="0"/>
        <w:jc w:val="both"/>
      </w:pPr>
      <w:r>
        <w:rPr>
          <w:rFonts w:ascii="Times New Roman"/>
          <w:b w:val="false"/>
          <w:i w:val="false"/>
          <w:color w:val="000000"/>
          <w:sz w:val="28"/>
        </w:rPr>
        <w:t xml:space="preserve">
      Кооперативтi шаруашылық серiктестiк етiп өзгерту нысанында қайта құру бiрауыздан қабылданған шешiм негiзiнде жүргiзiледi. </w:t>
      </w:r>
    </w:p>
    <w:p>
      <w:pPr>
        <w:spacing w:after="0"/>
        <w:ind w:left="0"/>
        <w:jc w:val="both"/>
      </w:pPr>
      <w:r>
        <w:rPr>
          <w:rFonts w:ascii="Times New Roman"/>
          <w:b w:val="false"/>
          <w:i w:val="false"/>
          <w:color w:val="000000"/>
          <w:sz w:val="28"/>
        </w:rPr>
        <w:t xml:space="preserve">
      13. Кооператив жарғысында бiрауыздан немесе көпшiлiк дауыспен шешiм қабылданатын мәселелер белгiленуi мүмкiн. </w:t>
      </w:r>
    </w:p>
    <w:p>
      <w:pPr>
        <w:spacing w:after="0"/>
        <w:ind w:left="0"/>
        <w:jc w:val="both"/>
      </w:pPr>
      <w:r>
        <w:rPr>
          <w:rFonts w:ascii="Times New Roman"/>
          <w:b w:val="false"/>
          <w:i w:val="false"/>
          <w:color w:val="000000"/>
          <w:sz w:val="28"/>
        </w:rPr>
        <w:t xml:space="preserve">
      14. Кооперативтен шығару туралы мәселесi қаралатын кооператив мүшесi дауыс беруге қатыспайды.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өзгерістер енгізілді - ҚР 2001.07.12. N 241 </w:t>
      </w:r>
      <w:r>
        <w:rPr>
          <w:rFonts w:ascii="Times New Roman"/>
          <w:b w:val="false"/>
          <w:i w:val="false"/>
          <w:color w:val="000000"/>
          <w:sz w:val="28"/>
        </w:rPr>
        <w:t>Заңымен</w:t>
      </w:r>
      <w:r>
        <w:rPr>
          <w:rFonts w:ascii="Times New Roman"/>
          <w:b w:val="false"/>
          <w:i w:val="false"/>
          <w:color w:val="ff0000"/>
          <w:sz w:val="28"/>
        </w:rPr>
        <w:t xml:space="preserve">;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16-бап. Өндiрiстiк кооперативтiң байқаушы кеңесi </w:t>
      </w:r>
    </w:p>
    <w:p>
      <w:pPr>
        <w:spacing w:after="0"/>
        <w:ind w:left="0"/>
        <w:jc w:val="both"/>
      </w:pPr>
      <w:r>
        <w:rPr>
          <w:rFonts w:ascii="Times New Roman"/>
          <w:b w:val="false"/>
          <w:i w:val="false"/>
          <w:color w:val="000000"/>
          <w:sz w:val="28"/>
        </w:rPr>
        <w:t>
      1. Өндiрiстiк кооперативте оның атқарушы органының қызметiн бақылауды жүзеге асыратын байқаушы кеңес құрылуы мүмкiн.</w:t>
      </w:r>
    </w:p>
    <w:p>
      <w:pPr>
        <w:spacing w:after="0"/>
        <w:ind w:left="0"/>
        <w:jc w:val="both"/>
      </w:pPr>
      <w:r>
        <w:rPr>
          <w:rFonts w:ascii="Times New Roman"/>
          <w:b w:val="false"/>
          <w:i w:val="false"/>
          <w:color w:val="000000"/>
          <w:sz w:val="28"/>
        </w:rPr>
        <w:t xml:space="preserve">
      Тек кооператив мүшелерi ғана байқаушы кеңестiң мүшелерi бола алады. </w:t>
      </w:r>
    </w:p>
    <w:p>
      <w:pPr>
        <w:spacing w:after="0"/>
        <w:ind w:left="0"/>
        <w:jc w:val="both"/>
      </w:pPr>
      <w:r>
        <w:rPr>
          <w:rFonts w:ascii="Times New Roman"/>
          <w:b w:val="false"/>
          <w:i w:val="false"/>
          <w:color w:val="000000"/>
          <w:sz w:val="28"/>
        </w:rPr>
        <w:t xml:space="preserve">
      2. Байқаушы кеңестiң мүшелерi кооператив мүшелерiнiң жалпы жиналысында сайланады. Байқаушы кеңестiң саны, жұмыс iстеу мерзiмi және құзыретi кооператив жарғысымен белгiленедi. Байқаушы кеңестiң мүшесi осымен бiр мезгiлде басқарма мүшесi немесе кооператив төрағасы бола алмайды. </w:t>
      </w:r>
    </w:p>
    <w:p>
      <w:pPr>
        <w:spacing w:after="0"/>
        <w:ind w:left="0"/>
        <w:jc w:val="both"/>
      </w:pPr>
      <w:r>
        <w:rPr>
          <w:rFonts w:ascii="Times New Roman"/>
          <w:b w:val="false"/>
          <w:i w:val="false"/>
          <w:color w:val="000000"/>
          <w:sz w:val="28"/>
        </w:rPr>
        <w:t xml:space="preserve">
      3. Кооператив жарғысында байқаушы кеңестiң құзыретiне кооператив басқармасының (кооператив төрағасының) есебiн дүркiн-дүркiн тыңдау, атқарушы аппараттың лауазымды тұлғаларын тағайындауға келiсiм беру, жарғыда белгiленген мөлшерден асатын сомаға жасалған мәмiлелердi күнiлгерi мақұлдау, кооператив мүшелерiнiң жалпы жиналысы шешiмдерiнiң орындалуын бақылауды жүзеге асыру жатқызылуы мүмкiн. </w:t>
      </w:r>
    </w:p>
    <w:p>
      <w:pPr>
        <w:spacing w:after="0"/>
        <w:ind w:left="0"/>
        <w:jc w:val="both"/>
      </w:pPr>
      <w:r>
        <w:rPr>
          <w:rFonts w:ascii="Times New Roman"/>
          <w:b w:val="false"/>
          <w:i w:val="false"/>
          <w:color w:val="000000"/>
          <w:sz w:val="28"/>
        </w:rPr>
        <w:t xml:space="preserve">
      4. Байқаушы кеңес өзiнiң ерекше құзыретiне жатқызылған мәселелердi кооперативтiң атқарушы органының шешуiне бере алмайды. </w:t>
      </w:r>
    </w:p>
    <w:p>
      <w:pPr>
        <w:spacing w:after="0"/>
        <w:ind w:left="0"/>
        <w:jc w:val="both"/>
      </w:pPr>
      <w:r>
        <w:rPr>
          <w:rFonts w:ascii="Times New Roman"/>
          <w:b w:val="false"/>
          <w:i w:val="false"/>
          <w:color w:val="000000"/>
          <w:sz w:val="28"/>
        </w:rPr>
        <w:t>
      5. Байқаушы кеңес мүшелерiнiң өндiрiстiк кооператив атынан iс-әрекет жасауға хақы жоқ.</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 енгізілді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17-бап. Өндiрiстiк кооперативтiң тексеру комиссиясы </w:t>
      </w:r>
    </w:p>
    <w:p>
      <w:pPr>
        <w:spacing w:after="0"/>
        <w:ind w:left="0"/>
        <w:jc w:val="both"/>
      </w:pPr>
      <w:r>
        <w:rPr>
          <w:rFonts w:ascii="Times New Roman"/>
          <w:b w:val="false"/>
          <w:i w:val="false"/>
          <w:color w:val="000000"/>
          <w:sz w:val="28"/>
        </w:rPr>
        <w:t xml:space="preserve">
      1. Кооперативте оның атқарушы органының қаржы қызметiн бақылауды жүзеге асыратын тексеру комиссиясы құрылуы мүмкiн. Тек кооператив мүшелерi ғана тексеру комиссиясының мүшелерi бола алады. Тексеру комиссиясының мүшелерi кооперативтiң байқаушы кеңесiнiң және атқарушы органының мүшелерi бола алмайды. </w:t>
      </w:r>
    </w:p>
    <w:p>
      <w:pPr>
        <w:spacing w:after="0"/>
        <w:ind w:left="0"/>
        <w:jc w:val="both"/>
      </w:pPr>
      <w:r>
        <w:rPr>
          <w:rFonts w:ascii="Times New Roman"/>
          <w:b w:val="false"/>
          <w:i w:val="false"/>
          <w:color w:val="000000"/>
          <w:sz w:val="28"/>
        </w:rPr>
        <w:t xml:space="preserve">
      2. Тексеру комиссиясының мүшелерi кооператив мүшелерiнiң жалпы жиналысында сайланады. Тексеру комиссиясының саны, жұмыс iстеу мерзiмi мен құзыретi кооператив жарғысында белгiленедi. Кооперативтiң құрылтай құжаттары тексеру комиссиясының орнына кооперативтiң тексерушiсiн сайлауды көздеуi мүмкiн. </w:t>
      </w:r>
    </w:p>
    <w:p>
      <w:pPr>
        <w:spacing w:after="0"/>
        <w:ind w:left="0"/>
        <w:jc w:val="both"/>
      </w:pPr>
      <w:r>
        <w:rPr>
          <w:rFonts w:ascii="Times New Roman"/>
          <w:b w:val="false"/>
          <w:i w:val="false"/>
          <w:color w:val="000000"/>
          <w:sz w:val="28"/>
        </w:rPr>
        <w:t xml:space="preserve">
      3. Кооперативтiң тексеру комиссиясы (тексерушiсi) кооператив мүшелерiнiң жалпы жиналысына кооперативтiң жылдық есептерi мен бухгалтерлiк баланстарының растығы туралы қорытынды бередi. </w:t>
      </w:r>
    </w:p>
    <w:p>
      <w:pPr>
        <w:spacing w:after="0"/>
        <w:ind w:left="0"/>
        <w:jc w:val="both"/>
      </w:pPr>
      <w:r>
        <w:rPr>
          <w:rFonts w:ascii="Times New Roman"/>
          <w:b w:val="false"/>
          <w:i w:val="false"/>
          <w:color w:val="000000"/>
          <w:sz w:val="28"/>
        </w:rPr>
        <w:t xml:space="preserve">
      4. Ревизиялық комиссия (ревизор) кооперативтiң жалпы жиналысының, байқаушы кеңесiнiң тапсыруымен, өз бастамасы немесе кооператив мүшелерiнiң кемiнде он процентiнiң талап етуi бойынша тексерiстердi жүзеге асыра алады. </w:t>
      </w:r>
    </w:p>
    <w:p>
      <w:pPr>
        <w:spacing w:after="0"/>
        <w:ind w:left="0"/>
        <w:jc w:val="both"/>
      </w:pPr>
      <w:r>
        <w:rPr>
          <w:rFonts w:ascii="Times New Roman"/>
          <w:b w:val="false"/>
          <w:i w:val="false"/>
          <w:color w:val="000000"/>
          <w:sz w:val="28"/>
        </w:rPr>
        <w:t xml:space="preserve">
      5. Ревизиялық комиссия (ревизор) кооперативтiң қаржылық құжаттамасымен танысуға хақылы.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w:t>
      </w:r>
      <w:r>
        <w:br/>
      </w:r>
      <w:r>
        <w:rPr>
          <w:rFonts w:ascii="Times New Roman"/>
          <w:b w:val="false"/>
          <w:i w:val="false"/>
          <w:color w:val="000000"/>
          <w:sz w:val="28"/>
        </w:rPr>
        <w:t>
</w:t>
      </w:r>
      <w:r>
        <w:rPr>
          <w:rFonts w:ascii="Times New Roman"/>
          <w:b w:val="false"/>
          <w:i w:val="false"/>
          <w:color w:val="ff0000"/>
          <w:sz w:val="28"/>
        </w:rPr>
        <w:t xml:space="preserve">      7. (алып тасталды) </w:t>
      </w:r>
      <w:r>
        <w:br/>
      </w:r>
      <w:r>
        <w:rPr>
          <w:rFonts w:ascii="Times New Roman"/>
          <w:b w:val="false"/>
          <w:i w:val="false"/>
          <w:color w:val="000000"/>
          <w:sz w:val="28"/>
        </w:rPr>
        <w:t>
</w:t>
      </w:r>
      <w:r>
        <w:rPr>
          <w:rFonts w:ascii="Times New Roman"/>
          <w:b w:val="false"/>
          <w:i w:val="false"/>
          <w:color w:val="ff0000"/>
          <w:sz w:val="28"/>
        </w:rPr>
        <w:t xml:space="preserve">      Ескерту. 17-бапқа өзгерістер енгізілді - ҚР 2001.07.12. N </w:t>
      </w:r>
      <w:r>
        <w:rPr>
          <w:rFonts w:ascii="Times New Roman"/>
          <w:b w:val="false"/>
          <w:i w:val="false"/>
          <w:color w:val="000000"/>
          <w:sz w:val="28"/>
        </w:rPr>
        <w:t>241</w:t>
      </w:r>
      <w:r>
        <w:rPr>
          <w:rFonts w:ascii="Times New Roman"/>
          <w:b w:val="false"/>
          <w:i w:val="false"/>
          <w:color w:val="ff0000"/>
          <w:sz w:val="28"/>
        </w:rPr>
        <w:t xml:space="preserve">;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17-1-бап. Өндiрiстiк кооперативтiң аудитi </w:t>
      </w:r>
    </w:p>
    <w:p>
      <w:pPr>
        <w:spacing w:after="0"/>
        <w:ind w:left="0"/>
        <w:jc w:val="both"/>
      </w:pPr>
      <w:r>
        <w:rPr>
          <w:rFonts w:ascii="Times New Roman"/>
          <w:b w:val="false"/>
          <w:i w:val="false"/>
          <w:color w:val="000000"/>
          <w:sz w:val="28"/>
        </w:rPr>
        <w:t xml:space="preserve">
      1. Кооператив өндiрiстiк кооперативтiң жылдық қаржылық есептiлiгiнiң, сондай-ақ оның ағымдағы iсiнiң жай-жағдайы дұрыстығын тексеру және растау үшiн, кооперативпен, оның атқарушы, бақылаушы және өзге органдарының мүшелерiмен немесе кооператив мүшелерiмен мүлiктiк мүдделер арқылы байланысы жоқ аудиторлық ұйымды өзiнiң жарғысында белгiленген жағдайларда және тәртiппен тартуға құқылы. </w:t>
      </w:r>
    </w:p>
    <w:p>
      <w:pPr>
        <w:spacing w:after="0"/>
        <w:ind w:left="0"/>
        <w:jc w:val="both"/>
      </w:pPr>
      <w:r>
        <w:rPr>
          <w:rFonts w:ascii="Times New Roman"/>
          <w:b w:val="false"/>
          <w:i w:val="false"/>
          <w:color w:val="000000"/>
          <w:sz w:val="28"/>
        </w:rPr>
        <w:t xml:space="preserve">
      2. Кәсiпкерлiк қызметтiң жекелеген түрлерiн жүзеге асыратын өндiрiстiк кооперативтер үшiн жылдық қаржылық есептiлiкке аудиттi мiндеттi түрде жүргiзу заң актiлерiмен белгiленуi мүмкiн. </w:t>
      </w:r>
    </w:p>
    <w:p>
      <w:pPr>
        <w:spacing w:after="0"/>
        <w:ind w:left="0"/>
        <w:jc w:val="both"/>
      </w:pPr>
      <w:r>
        <w:rPr>
          <w:rFonts w:ascii="Times New Roman"/>
          <w:b w:val="false"/>
          <w:i w:val="false"/>
          <w:color w:val="000000"/>
          <w:sz w:val="28"/>
        </w:rPr>
        <w:t xml:space="preserve">
      3. Өндiрiстiк кооперативтiң қаржылық қызметiне аудит байқаушы кеңесiнiң, тексеру комиссиясының (ревизордың), сондай-ақ кооператив мүшелерiнің кемiнде он процентiнiң талабы бойынша жүргiзiлуi мүмкiн. Соңғы жағдайда осындай тексеру жүргiзудi талап еткен кооператив мүшелерi аудиторлық ұйымның қызметiне ақы төлейдi. </w:t>
      </w:r>
    </w:p>
    <w:p>
      <w:pPr>
        <w:spacing w:after="0"/>
        <w:ind w:left="0"/>
        <w:jc w:val="both"/>
      </w:pPr>
      <w:r>
        <w:rPr>
          <w:rFonts w:ascii="Times New Roman"/>
          <w:b w:val="false"/>
          <w:i w:val="false"/>
          <w:color w:val="000000"/>
          <w:sz w:val="28"/>
        </w:rPr>
        <w:t xml:space="preserve">
      4. Егер өндiрiстiк кооперативтің атқарушы органы кооперативтiң қаржылық есептілігiне аудит жүргiзуден жалтарса, ал аудит мiндеттi болса не оны жүргiзудi өндiрiстiк кооперативтiң мүшесi талап етсе, аудит мүдделi адамның не өндiрiстiк кооператив мүшесiнің өтiнiшi бойынша қабылданған сот шешiмiмен тағайындалуы мүмкiн.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17-1-баппен толықтырылды - Қазақстан Республикасының 2001.07.12. N </w:t>
      </w:r>
      <w:r>
        <w:rPr>
          <w:rFonts w:ascii="Times New Roman"/>
          <w:b w:val="false"/>
          <w:i w:val="false"/>
          <w:color w:val="000000"/>
          <w:sz w:val="28"/>
        </w:rPr>
        <w:t>241</w:t>
      </w:r>
      <w:r>
        <w:rPr>
          <w:rFonts w:ascii="Times New Roman"/>
          <w:b w:val="false"/>
          <w:i w:val="false"/>
          <w:color w:val="ff0000"/>
          <w:sz w:val="28"/>
        </w:rPr>
        <w:t xml:space="preserve">, өзгерту енгізілді - 2006.05.05. N </w:t>
      </w:r>
      <w:r>
        <w:rPr>
          <w:rFonts w:ascii="Times New Roman"/>
          <w:b w:val="false"/>
          <w:i w:val="false"/>
          <w:color w:val="000000"/>
          <w:sz w:val="28"/>
        </w:rPr>
        <w:t>139</w:t>
      </w:r>
      <w:r>
        <w:rPr>
          <w:rFonts w:ascii="Times New Roman"/>
          <w:b w:val="false"/>
          <w:i w:val="false"/>
          <w:color w:val="ff0000"/>
          <w:sz w:val="28"/>
        </w:rPr>
        <w:t xml:space="preserve">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18-бап. Өндiрiстiк кооперативтiң атқарушы органдары </w:t>
      </w:r>
    </w:p>
    <w:p>
      <w:pPr>
        <w:spacing w:after="0"/>
        <w:ind w:left="0"/>
        <w:jc w:val="both"/>
      </w:pPr>
      <w:r>
        <w:rPr>
          <w:rFonts w:ascii="Times New Roman"/>
          <w:b w:val="false"/>
          <w:i w:val="false"/>
          <w:color w:val="000000"/>
          <w:sz w:val="28"/>
        </w:rPr>
        <w:t>
      1. Кооперативтің басқармасы немесе төрағасы кооперативтiң атқарушы органы болып табылады.</w:t>
      </w:r>
    </w:p>
    <w:p>
      <w:pPr>
        <w:spacing w:after="0"/>
        <w:ind w:left="0"/>
        <w:jc w:val="both"/>
      </w:pPr>
      <w:r>
        <w:rPr>
          <w:rFonts w:ascii="Times New Roman"/>
          <w:b w:val="false"/>
          <w:i w:val="false"/>
          <w:color w:val="000000"/>
          <w:sz w:val="28"/>
        </w:rPr>
        <w:t>
      2. Кооператив басқармасының оның мүшелерiнiң жалпы жиналысы басқарма мүшелерi iшiнен сайлаған басқарма төрағасы басқарады.</w:t>
      </w:r>
    </w:p>
    <w:p>
      <w:pPr>
        <w:spacing w:after="0"/>
        <w:ind w:left="0"/>
        <w:jc w:val="both"/>
      </w:pPr>
      <w:r>
        <w:rPr>
          <w:rFonts w:ascii="Times New Roman"/>
          <w:b w:val="false"/>
          <w:i w:val="false"/>
          <w:color w:val="000000"/>
          <w:sz w:val="28"/>
        </w:rPr>
        <w:t xml:space="preserve">
      3. Кооператив басқармасының мүшелерi (кооператив төрағасы) кооператив мүшелерiнiң жалпы жиналысында сайланады. </w:t>
      </w:r>
    </w:p>
    <w:p>
      <w:pPr>
        <w:spacing w:after="0"/>
        <w:ind w:left="0"/>
        <w:jc w:val="both"/>
      </w:pPr>
      <w:r>
        <w:rPr>
          <w:rFonts w:ascii="Times New Roman"/>
          <w:b w:val="false"/>
          <w:i w:val="false"/>
          <w:color w:val="000000"/>
          <w:sz w:val="28"/>
        </w:rPr>
        <w:t xml:space="preserve">
      Басқарма мүшелерiнiң саны, сондай-ақ басқарма (басқарма төрағасы) сайланатын мерзiм кооператив жарғысында белгiленедi. </w:t>
      </w:r>
    </w:p>
    <w:p>
      <w:pPr>
        <w:spacing w:after="0"/>
        <w:ind w:left="0"/>
        <w:jc w:val="both"/>
      </w:pPr>
      <w:r>
        <w:rPr>
          <w:rFonts w:ascii="Times New Roman"/>
          <w:b w:val="false"/>
          <w:i w:val="false"/>
          <w:color w:val="000000"/>
          <w:sz w:val="28"/>
        </w:rPr>
        <w:t xml:space="preserve">
      Тек кооператив мүшелерi ғана басқарма мүшелерi (кооператив төрағасы) бола алады. </w:t>
      </w:r>
    </w:p>
    <w:p>
      <w:pPr>
        <w:spacing w:after="0"/>
        <w:ind w:left="0"/>
        <w:jc w:val="both"/>
      </w:pPr>
      <w:r>
        <w:rPr>
          <w:rFonts w:ascii="Times New Roman"/>
          <w:b w:val="false"/>
          <w:i w:val="false"/>
          <w:color w:val="000000"/>
          <w:sz w:val="28"/>
        </w:rPr>
        <w:t xml:space="preserve">
      Басқарма мүшесi (кооператив төрағасы) осымен бiр мезгiлде байқаушы кеңестiң мүшесi бола алмайды. </w:t>
      </w:r>
    </w:p>
    <w:p>
      <w:pPr>
        <w:spacing w:after="0"/>
        <w:ind w:left="0"/>
        <w:jc w:val="both"/>
      </w:pPr>
      <w:r>
        <w:rPr>
          <w:rFonts w:ascii="Times New Roman"/>
          <w:b w:val="false"/>
          <w:i w:val="false"/>
          <w:color w:val="000000"/>
          <w:sz w:val="28"/>
        </w:rPr>
        <w:t>
      4. Кооператив басқармасы (кооператив төрағасы) кооператив қызметiне ағымдық басшылықты жүзеге асырады және байқаушы кеңес пен кооператив мүшелерiнiң жалпы жиналысына есеп бередi.</w:t>
      </w:r>
    </w:p>
    <w:p>
      <w:pPr>
        <w:spacing w:after="0"/>
        <w:ind w:left="0"/>
        <w:jc w:val="both"/>
      </w:pPr>
      <w:r>
        <w:rPr>
          <w:rFonts w:ascii="Times New Roman"/>
          <w:b w:val="false"/>
          <w:i w:val="false"/>
          <w:color w:val="000000"/>
          <w:sz w:val="28"/>
        </w:rPr>
        <w:t xml:space="preserve">
      5. Кооператив басқармасының (кооператив төрағасының) құзыретiне осы Заңмен және кооперативтiң құрылтай құжаттарымен кооперативтiң жалпы жиналысының немесе байқаушы кеңесiнiң ерекше құзыретiне жатқызылмаған кооператив қызметiнiң барлық мәселелерiн шешу жатады. </w:t>
      </w:r>
    </w:p>
    <w:p>
      <w:pPr>
        <w:spacing w:after="0"/>
        <w:ind w:left="0"/>
        <w:jc w:val="both"/>
      </w:pPr>
      <w:r>
        <w:rPr>
          <w:rFonts w:ascii="Times New Roman"/>
          <w:b w:val="false"/>
          <w:i w:val="false"/>
          <w:color w:val="000000"/>
          <w:sz w:val="28"/>
        </w:rPr>
        <w:t xml:space="preserve">
      6. Басқарма өзiнiң шешiмiн кемiнде үш айда бiр рет өткiзiлетiн отырыстарында қабылдайды. </w:t>
      </w:r>
    </w:p>
    <w:p>
      <w:pPr>
        <w:spacing w:after="0"/>
        <w:ind w:left="0"/>
        <w:jc w:val="both"/>
      </w:pPr>
      <w:r>
        <w:rPr>
          <w:rFonts w:ascii="Times New Roman"/>
          <w:b w:val="false"/>
          <w:i w:val="false"/>
          <w:color w:val="000000"/>
          <w:sz w:val="28"/>
        </w:rPr>
        <w:t xml:space="preserve">
      Егер басқарманың отырысына оның мүшелерiнiң жартысынан астамы қатысса, ол құқылы болып саналады. </w:t>
      </w:r>
    </w:p>
    <w:p>
      <w:pPr>
        <w:spacing w:after="0"/>
        <w:ind w:left="0"/>
        <w:jc w:val="both"/>
      </w:pPr>
      <w:r>
        <w:rPr>
          <w:rFonts w:ascii="Times New Roman"/>
          <w:b w:val="false"/>
          <w:i w:val="false"/>
          <w:color w:val="000000"/>
          <w:sz w:val="28"/>
        </w:rPr>
        <w:t xml:space="preserve">
      Басқарма отырысында мәселелер дауыс беру арқылы шешiледi. Егер басқарманың шешiмi үшiн оның отырысқа қатысқан мүшелерiнiң жартысынан астамы дауыс берсе, ол қабылданды деп саналады. Егер "жақтап" және "қарсы" берiлген дауыстар тең бөлiнген жағдайда басқарма төрағасының даусы шешушi дауыс болып саналады. </w:t>
      </w:r>
    </w:p>
    <w:p>
      <w:pPr>
        <w:spacing w:after="0"/>
        <w:ind w:left="0"/>
        <w:jc w:val="both"/>
      </w:pPr>
      <w:r>
        <w:rPr>
          <w:rFonts w:ascii="Times New Roman"/>
          <w:b w:val="false"/>
          <w:i w:val="false"/>
          <w:color w:val="000000"/>
          <w:sz w:val="28"/>
        </w:rPr>
        <w:t xml:space="preserve">
      Кооператив жарғысында көпшiлiк дауыспен немесе бiрауыздан шешiм қабылданатын мәселелер тобы көзделуi мүмкiн. </w:t>
      </w:r>
    </w:p>
    <w:p>
      <w:pPr>
        <w:spacing w:after="0"/>
        <w:ind w:left="0"/>
        <w:jc w:val="both"/>
      </w:pPr>
      <w:r>
        <w:rPr>
          <w:rFonts w:ascii="Times New Roman"/>
          <w:b w:val="false"/>
          <w:i w:val="false"/>
          <w:color w:val="000000"/>
          <w:sz w:val="28"/>
        </w:rPr>
        <w:t xml:space="preserve">
      7. Басқарма төрағасы (кооператив төрағасы) кооператив атынан сенiмхатсыз iс-әрекет жасайды; кооператив мүлкiне осы Заңда көрсетiлген шекте иелiк етедi әрi кооперативтiң атынан сенiмхаттар, соның iшiнде қайта сенiп тапсыру құқығымен, бередi; банктер мен басқа да кредит берушi ұйымдарда кооперативтiң шоттарын ашады; жалданбалы жұмыскерлердi жұмысқа қабылдап, жұмыстан шығаруды жүзеге асырады; өз құзыретi шегiнде бұйрықтар шығарады әрi кооператив мүшелерi мен жалданбалы қызметкерлердiң орындалуына мiндеттi нұсқаулар бередi.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өзгерістер енгізілді - ҚР 2001.07.12. N 241 </w:t>
      </w:r>
      <w:r>
        <w:rPr>
          <w:rFonts w:ascii="Times New Roman"/>
          <w:b w:val="false"/>
          <w:i w:val="false"/>
          <w:color w:val="000000"/>
          <w:sz w:val="28"/>
        </w:rPr>
        <w:t>Заңымен</w:t>
      </w:r>
      <w:r>
        <w:rPr>
          <w:rFonts w:ascii="Times New Roman"/>
          <w:b w:val="false"/>
          <w:i w:val="false"/>
          <w:color w:val="ff0000"/>
          <w:sz w:val="28"/>
        </w:rPr>
        <w:t xml:space="preserve">;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18-1-бап. Банкроттық және оңалту рәсімінде өндірістік кооператив iстерiн басқару</w:t>
      </w:r>
    </w:p>
    <w:p>
      <w:pPr>
        <w:spacing w:after="0"/>
        <w:ind w:left="0"/>
        <w:jc w:val="both"/>
      </w:pPr>
      <w:r>
        <w:rPr>
          <w:rFonts w:ascii="Times New Roman"/>
          <w:b w:val="false"/>
          <w:i w:val="false"/>
          <w:color w:val="000000"/>
          <w:sz w:val="28"/>
        </w:rPr>
        <w:t>
      Қазақстан Республикасының оңалту және банкроттық туралы заңнамалық актісінде белгіленген тәртіппен өндірістік кооператив банкрот деп танылған немесе оңалту рәсімі қолданылған және уақытша не банкроттықты немесе оңалтуды басқарушы тағайындалған жағдайларда, оны басқару бойынша барлық өкілеттіктер тиісінше уақытша не банкроттықты немесе оңалтуды басқарушыға өтеді.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18-1-баппен толықтырылды - ҚР 07.03.2014 </w:t>
      </w:r>
      <w:r>
        <w:rPr>
          <w:rFonts w:ascii="Times New Roman"/>
          <w:b w:val="false"/>
          <w:i w:val="false"/>
          <w:color w:val="000000"/>
          <w:sz w:val="28"/>
        </w:rPr>
        <w:t>N 177-V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19-бап. Кооперативтiң басқару органдарының шешiмдерi мен iс-әрекетiне шағым жасау </w:t>
      </w:r>
    </w:p>
    <w:p>
      <w:pPr>
        <w:spacing w:after="0"/>
        <w:ind w:left="0"/>
        <w:jc w:val="both"/>
      </w:pPr>
      <w:r>
        <w:rPr>
          <w:rFonts w:ascii="Times New Roman"/>
          <w:b w:val="false"/>
          <w:i w:val="false"/>
          <w:color w:val="000000"/>
          <w:sz w:val="28"/>
        </w:rPr>
        <w:t xml:space="preserve">
      1. Кооперативтiң атқарушы органының шешiмдерi мен iс-әрекетiне кооператив мүшелерi мен жалданбалы жұмысшылар байқаушы кеңеске шағым жасай алады, ол кооператив мүшелерiнiң жалпы жиналысы осы мәселенi қарағанға дейiн шағым жасалған актiлердi тоқтата тұруға хақылы. </w:t>
      </w:r>
    </w:p>
    <w:p>
      <w:pPr>
        <w:spacing w:after="0"/>
        <w:ind w:left="0"/>
        <w:jc w:val="both"/>
      </w:pPr>
      <w:r>
        <w:rPr>
          <w:rFonts w:ascii="Times New Roman"/>
          <w:b w:val="false"/>
          <w:i w:val="false"/>
          <w:color w:val="000000"/>
          <w:sz w:val="28"/>
        </w:rPr>
        <w:t xml:space="preserve">
      2. Басқарма төрағасының шешiмдерi мен iс-әрекетiне кооператив басқармасына шағым жасауға болады, ол шағым жасалған актiлердi жоюға хақылы. </w:t>
      </w:r>
    </w:p>
    <w:p>
      <w:pPr>
        <w:spacing w:after="0"/>
        <w:ind w:left="0"/>
        <w:jc w:val="both"/>
      </w:pPr>
      <w:r>
        <w:rPr>
          <w:rFonts w:ascii="Times New Roman"/>
          <w:b w:val="false"/>
          <w:i w:val="false"/>
          <w:color w:val="000000"/>
          <w:sz w:val="28"/>
        </w:rPr>
        <w:t xml:space="preserve">
      3. Кооперативтiң атқарушы аппараты лауазымды тұлғаларының шешiмдерi мен iс-әрекетiне кооператив басқармасына (кооператив төрағасына) шағым жасауға болады, ол шағым жасалған актiнi жоюға хақылы. </w:t>
      </w:r>
    </w:p>
    <w:p>
      <w:pPr>
        <w:spacing w:after="0"/>
        <w:ind w:left="0"/>
        <w:jc w:val="both"/>
      </w:pPr>
      <w:r>
        <w:rPr>
          <w:rFonts w:ascii="Times New Roman"/>
          <w:b w:val="false"/>
          <w:i w:val="false"/>
          <w:color w:val="000000"/>
          <w:sz w:val="28"/>
        </w:rPr>
        <w:t xml:space="preserve">
      4. Кооператив басқармасының кез-келген органдары мен атқарушы аппараты лауазымды тұлғаларының шешiмдерiне кооператив мүшелерiнiң жалпы жиналысына шағым жасауға болады, ол шағым жасалған кез-келген актiнi жоюға хақылы. </w:t>
      </w:r>
    </w:p>
    <w:p>
      <w:pPr>
        <w:spacing w:after="0"/>
        <w:ind w:left="0"/>
        <w:jc w:val="both"/>
      </w:pPr>
      <w:r>
        <w:rPr>
          <w:rFonts w:ascii="Times New Roman"/>
          <w:b w:val="false"/>
          <w:i w:val="false"/>
          <w:color w:val="000000"/>
          <w:sz w:val="28"/>
        </w:rPr>
        <w:t>
      5. Кооперативтiң басқару органдарының шешiмдерiне сотқа шағым жасауға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 енгізілді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7" w:id="9"/>
    <w:p>
      <w:pPr>
        <w:spacing w:after="0"/>
        <w:ind w:left="0"/>
        <w:jc w:val="left"/>
      </w:pPr>
      <w:r>
        <w:rPr>
          <w:rFonts w:ascii="Times New Roman"/>
          <w:b/>
          <w:i w:val="false"/>
          <w:color w:val="000000"/>
        </w:rPr>
        <w:t xml:space="preserve"> 5-тарау. Өндiрiстiк кооператив қызметiнiң</w:t>
      </w:r>
      <w:r>
        <w:br/>
      </w:r>
      <w:r>
        <w:rPr>
          <w:rFonts w:ascii="Times New Roman"/>
          <w:b/>
          <w:i w:val="false"/>
          <w:color w:val="000000"/>
        </w:rPr>
        <w:t xml:space="preserve">экономикалық негiздерi </w:t>
      </w:r>
    </w:p>
    <w:bookmarkEnd w:id="9"/>
    <w:p>
      <w:pPr>
        <w:spacing w:after="0"/>
        <w:ind w:left="0"/>
        <w:jc w:val="both"/>
      </w:pPr>
      <w:r>
        <w:rPr>
          <w:rFonts w:ascii="Times New Roman"/>
          <w:b/>
          <w:i w:val="false"/>
          <w:color w:val="000000"/>
          <w:sz w:val="28"/>
        </w:rPr>
        <w:t xml:space="preserve">20-бап. Өндiрiстiк кооперативтiң мүлкi </w:t>
      </w:r>
    </w:p>
    <w:p>
      <w:pPr>
        <w:spacing w:after="0"/>
        <w:ind w:left="0"/>
        <w:jc w:val="both"/>
      </w:pPr>
      <w:r>
        <w:rPr>
          <w:rFonts w:ascii="Times New Roman"/>
          <w:b w:val="false"/>
          <w:i w:val="false"/>
          <w:color w:val="000000"/>
          <w:sz w:val="28"/>
        </w:rPr>
        <w:t xml:space="preserve">
      1. Өндiрiстiк кооператив мүлкiн құрайтын көздер мыналар: </w:t>
      </w:r>
    </w:p>
    <w:p>
      <w:pPr>
        <w:spacing w:after="0"/>
        <w:ind w:left="0"/>
        <w:jc w:val="both"/>
      </w:pPr>
      <w:r>
        <w:rPr>
          <w:rFonts w:ascii="Times New Roman"/>
          <w:b w:val="false"/>
          <w:i w:val="false"/>
          <w:color w:val="000000"/>
          <w:sz w:val="28"/>
        </w:rPr>
        <w:t xml:space="preserve">
      1) кооператив мүшелерiнiң мүлiктiк жарналары; </w:t>
      </w:r>
    </w:p>
    <w:p>
      <w:pPr>
        <w:spacing w:after="0"/>
        <w:ind w:left="0"/>
        <w:jc w:val="both"/>
      </w:pPr>
      <w:r>
        <w:rPr>
          <w:rFonts w:ascii="Times New Roman"/>
          <w:b w:val="false"/>
          <w:i w:val="false"/>
          <w:color w:val="000000"/>
          <w:sz w:val="28"/>
        </w:rPr>
        <w:t xml:space="preserve">
      2) оның қызметiнен алынған табыстар; </w:t>
      </w:r>
    </w:p>
    <w:p>
      <w:pPr>
        <w:spacing w:after="0"/>
        <w:ind w:left="0"/>
        <w:jc w:val="both"/>
      </w:pPr>
      <w:r>
        <w:rPr>
          <w:rFonts w:ascii="Times New Roman"/>
          <w:b w:val="false"/>
          <w:i w:val="false"/>
          <w:color w:val="000000"/>
          <w:sz w:val="28"/>
        </w:rPr>
        <w:t xml:space="preserve">
      3) заң актiлерiмен тыйым салынбаған өзге де көздер болып табылады. </w:t>
      </w:r>
    </w:p>
    <w:p>
      <w:pPr>
        <w:spacing w:after="0"/>
        <w:ind w:left="0"/>
        <w:jc w:val="both"/>
      </w:pPr>
      <w:r>
        <w:rPr>
          <w:rFonts w:ascii="Times New Roman"/>
          <w:b w:val="false"/>
          <w:i w:val="false"/>
          <w:color w:val="000000"/>
          <w:sz w:val="28"/>
        </w:rPr>
        <w:t xml:space="preserve">
      2. Өндiрiстiк кооперативтiң меншiгiндегi мүлiк кооператив жарғысына сәйкес оның мүшелерiнiң пайларына бөлiнедi. </w:t>
      </w:r>
    </w:p>
    <w:p>
      <w:pPr>
        <w:spacing w:after="0"/>
        <w:ind w:left="0"/>
        <w:jc w:val="both"/>
      </w:pPr>
      <w:r>
        <w:rPr>
          <w:rFonts w:ascii="Times New Roman"/>
          <w:b w:val="false"/>
          <w:i w:val="false"/>
          <w:color w:val="000000"/>
          <w:sz w:val="28"/>
        </w:rPr>
        <w:t xml:space="preserve">
      Пай өндiрiстiк кооператив мүшелерiнiң кооператив мүлкiндегi үлесi болып табылады. </w:t>
      </w:r>
    </w:p>
    <w:p>
      <w:pPr>
        <w:spacing w:after="0"/>
        <w:ind w:left="0"/>
        <w:jc w:val="both"/>
      </w:pPr>
      <w:r>
        <w:rPr>
          <w:rFonts w:ascii="Times New Roman"/>
          <w:b w:val="false"/>
          <w:i w:val="false"/>
          <w:color w:val="000000"/>
          <w:sz w:val="28"/>
        </w:rPr>
        <w:t xml:space="preserve">
      3. Кооператив мүшелерiнiң кооператив мүлкiндегi үлестерi процент түрiнде есептеледi. </w:t>
      </w:r>
    </w:p>
    <w:p>
      <w:pPr>
        <w:spacing w:after="0"/>
        <w:ind w:left="0"/>
        <w:jc w:val="both"/>
      </w:pPr>
      <w:r>
        <w:rPr>
          <w:rFonts w:ascii="Times New Roman"/>
          <w:b w:val="false"/>
          <w:i w:val="false"/>
          <w:color w:val="000000"/>
          <w:sz w:val="28"/>
        </w:rPr>
        <w:t xml:space="preserve">
      4. Өндiрiстiк кооператив таратылған (осы Заңның 25-бабы) немесе кооператив мүшесi одан шыққан жағдайда (осы Заңның 11-бабы), кооператив мүшесiнiң пайына сәйкес кооператив мүлкiндегi үлесiн бөлiп алуға құқығы бар. </w:t>
      </w:r>
    </w:p>
    <w:p>
      <w:pPr>
        <w:spacing w:after="0"/>
        <w:ind w:left="0"/>
        <w:jc w:val="both"/>
      </w:pPr>
      <w:r>
        <w:rPr>
          <w:rFonts w:ascii="Times New Roman"/>
          <w:b/>
          <w:i w:val="false"/>
          <w:color w:val="000000"/>
          <w:sz w:val="28"/>
        </w:rPr>
        <w:t xml:space="preserve">21-бап. Өндiрiстiк кооперативтiң қорлары </w:t>
      </w:r>
    </w:p>
    <w:p>
      <w:pPr>
        <w:spacing w:after="0"/>
        <w:ind w:left="0"/>
        <w:jc w:val="both"/>
      </w:pPr>
      <w:r>
        <w:rPr>
          <w:rFonts w:ascii="Times New Roman"/>
          <w:b w:val="false"/>
          <w:i w:val="false"/>
          <w:color w:val="000000"/>
          <w:sz w:val="28"/>
        </w:rPr>
        <w:t xml:space="preserve">
      1. Кооперативтiң құрылтай құжаттарында кредит берушiлердiң мүдделерiне кепiлдiк беретiн кооператив мүлкiнiң ең төменгi мөлшерiн белгiлейтiн кооперативтiң жарғылық қорын құру көзделуi мүмкiн. </w:t>
      </w:r>
    </w:p>
    <w:p>
      <w:pPr>
        <w:spacing w:after="0"/>
        <w:ind w:left="0"/>
        <w:jc w:val="both"/>
      </w:pPr>
      <w:r>
        <w:rPr>
          <w:rFonts w:ascii="Times New Roman"/>
          <w:b w:val="false"/>
          <w:i w:val="false"/>
          <w:color w:val="000000"/>
          <w:sz w:val="28"/>
        </w:rPr>
        <w:t xml:space="preserve">
      Жарғылық қордың мөлшерi мен оны құру тәртiбi кооператив жарғысында белгiленедi. </w:t>
      </w:r>
    </w:p>
    <w:p>
      <w:pPr>
        <w:spacing w:after="0"/>
        <w:ind w:left="0"/>
        <w:jc w:val="both"/>
      </w:pPr>
      <w:r>
        <w:rPr>
          <w:rFonts w:ascii="Times New Roman"/>
          <w:b w:val="false"/>
          <w:i w:val="false"/>
          <w:color w:val="000000"/>
          <w:sz w:val="28"/>
        </w:rPr>
        <w:t xml:space="preserve">
      Егер кооператив заң актiлерiнде осындай қызметтi жүзеге асыратын ұйымдарда белгiлi мөлшердегi жарғылық қордың болуы көзделетiн қызметтi жүзеге асырса, кооператив оны құруға және заң актiлерiнде көзделген тәртiппен пайдалануға мiндеттi. </w:t>
      </w:r>
    </w:p>
    <w:p>
      <w:pPr>
        <w:spacing w:after="0"/>
        <w:ind w:left="0"/>
        <w:jc w:val="both"/>
      </w:pPr>
      <w:r>
        <w:rPr>
          <w:rFonts w:ascii="Times New Roman"/>
          <w:b w:val="false"/>
          <w:i w:val="false"/>
          <w:color w:val="000000"/>
          <w:sz w:val="28"/>
        </w:rPr>
        <w:t xml:space="preserve">
      2. Кооператив жыл сайынғы пайдасынан аударымдар жасаудың есебiнен резервтiк қор құра алады, ол кооперативтiң кредит берушiлер алдындағы мiндеттемелерiнiң орындалуын қамтамасыз етуге және көзделмеген шығыстарды өтеуге арналады. </w:t>
      </w:r>
    </w:p>
    <w:p>
      <w:pPr>
        <w:spacing w:after="0"/>
        <w:ind w:left="0"/>
        <w:jc w:val="both"/>
      </w:pPr>
      <w:r>
        <w:rPr>
          <w:rFonts w:ascii="Times New Roman"/>
          <w:b w:val="false"/>
          <w:i w:val="false"/>
          <w:color w:val="000000"/>
          <w:sz w:val="28"/>
        </w:rPr>
        <w:t xml:space="preserve">
      Резервтiк қордың мөлшерi мен оны құру тәртiбi кооператив жарғысында белгiленедi. </w:t>
      </w:r>
    </w:p>
    <w:p>
      <w:pPr>
        <w:spacing w:after="0"/>
        <w:ind w:left="0"/>
        <w:jc w:val="both"/>
      </w:pPr>
      <w:r>
        <w:rPr>
          <w:rFonts w:ascii="Times New Roman"/>
          <w:b w:val="false"/>
          <w:i w:val="false"/>
          <w:color w:val="000000"/>
          <w:sz w:val="28"/>
        </w:rPr>
        <w:t xml:space="preserve">
      Егер кооператив заң актiлерiнде осындай қызметтi жүзеге асыратын ұйымдарда белгiлi мөлшердегi резервтiк қордың болуы көзделетiн қызметтi жүзеге асырса, кооператив оны құруға және заң актiлерiнде көзделген тәртiппен пайдалануға мiндеттi. </w:t>
      </w:r>
    </w:p>
    <w:p>
      <w:pPr>
        <w:spacing w:after="0"/>
        <w:ind w:left="0"/>
        <w:jc w:val="both"/>
      </w:pPr>
      <w:r>
        <w:rPr>
          <w:rFonts w:ascii="Times New Roman"/>
          <w:b w:val="false"/>
          <w:i w:val="false"/>
          <w:color w:val="000000"/>
          <w:sz w:val="28"/>
        </w:rPr>
        <w:t xml:space="preserve">
      3. Кооператив өзiнiң өндiрiстiк-шаруашылық қызметi мен әлеуметтiк дамуына өзге де ақшадай және материалдық қорлар құруға хақылы. </w:t>
      </w:r>
    </w:p>
    <w:p>
      <w:pPr>
        <w:spacing w:after="0"/>
        <w:ind w:left="0"/>
        <w:jc w:val="both"/>
      </w:pPr>
      <w:r>
        <w:rPr>
          <w:rFonts w:ascii="Times New Roman"/>
          <w:b w:val="false"/>
          <w:i w:val="false"/>
          <w:color w:val="000000"/>
          <w:sz w:val="28"/>
        </w:rPr>
        <w:t xml:space="preserve">
      Мұндай қорлар тiзбесi, оларды құру және жұмсау тәртiбi кооператив жарғысында белгiленедi. </w:t>
      </w:r>
    </w:p>
    <w:p>
      <w:pPr>
        <w:spacing w:after="0"/>
        <w:ind w:left="0"/>
        <w:jc w:val="both"/>
      </w:pPr>
      <w:r>
        <w:rPr>
          <w:rFonts w:ascii="Times New Roman"/>
          <w:b/>
          <w:i w:val="false"/>
          <w:color w:val="000000"/>
          <w:sz w:val="28"/>
        </w:rPr>
        <w:t xml:space="preserve">22-бап. Өндiрiстiк кооперативтiң таза табысы мен шығынын бөлу </w:t>
      </w:r>
    </w:p>
    <w:p>
      <w:pPr>
        <w:spacing w:after="0"/>
        <w:ind w:left="0"/>
        <w:jc w:val="both"/>
      </w:pPr>
      <w:r>
        <w:rPr>
          <w:rFonts w:ascii="Times New Roman"/>
          <w:b w:val="false"/>
          <w:i w:val="false"/>
          <w:color w:val="000000"/>
          <w:sz w:val="28"/>
        </w:rPr>
        <w:t xml:space="preserve">
      1. Өндiрiстiк кооперативтiң таза табысы жыл қорытындысы бойынша анықталады. Салықтар мен басқа да мiндеттi төлемдер төленгеннен кейiн қалған таза табыс кооперативтiң толық қарамағында қалады және оның мүшелерiнiң жалпы жиналысы мен кооперативтiң құрылтай құжаттарында көрсетiлген мақсаттарға бөлiнедi. </w:t>
      </w:r>
    </w:p>
    <w:p>
      <w:pPr>
        <w:spacing w:after="0"/>
        <w:ind w:left="0"/>
        <w:jc w:val="both"/>
      </w:pPr>
      <w:r>
        <w:rPr>
          <w:rFonts w:ascii="Times New Roman"/>
          <w:b w:val="false"/>
          <w:i w:val="false"/>
          <w:color w:val="000000"/>
          <w:sz w:val="28"/>
        </w:rPr>
        <w:t xml:space="preserve">
      2. Егер кооператив жарғысында өзгеше тәртіп көзделмесе, жалпы жиналыс белгiлеген мөлшерде таза табыс кооператив мүшелерiнiң арасында олардың еңбегiмен қатысуына қарай бөлiнедi. </w:t>
      </w:r>
    </w:p>
    <w:p>
      <w:pPr>
        <w:spacing w:after="0"/>
        <w:ind w:left="0"/>
        <w:jc w:val="both"/>
      </w:pPr>
      <w:r>
        <w:rPr>
          <w:rFonts w:ascii="Times New Roman"/>
          <w:b w:val="false"/>
          <w:i w:val="false"/>
          <w:color w:val="000000"/>
          <w:sz w:val="28"/>
        </w:rPr>
        <w:t>
      3. Кооператив мүшелерiнiң қайсыбiрiн таза табысты бөлуге қатысудан және шығынды өтеуден шеттететiн кооператив мүшелерiнiң келiсiмдерi немесе оның құрылтай құжаттарының ережелерi маңызсыз болып танылады.</w:t>
      </w:r>
    </w:p>
    <w:p>
      <w:pPr>
        <w:spacing w:after="0"/>
        <w:ind w:left="0"/>
        <w:jc w:val="both"/>
      </w:pPr>
      <w:r>
        <w:rPr>
          <w:rFonts w:ascii="Times New Roman"/>
          <w:b w:val="false"/>
          <w:i w:val="false"/>
          <w:color w:val="000000"/>
          <w:sz w:val="28"/>
        </w:rPr>
        <w:t xml:space="preserve">
      4. Кооперативтiң өз мүлкiмен өтелмеген шығыны осы Заңның 14-бабына сәйкес оның мүшелерiнiң арасында бөлiнедi.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өзгерістер енгізілді - ҚР 2001.07.12. </w:t>
      </w:r>
      <w:r>
        <w:rPr>
          <w:rFonts w:ascii="Times New Roman"/>
          <w:b w:val="false"/>
          <w:i w:val="false"/>
          <w:color w:val="000000"/>
          <w:sz w:val="28"/>
        </w:rPr>
        <w:t>№ 241</w:t>
      </w:r>
      <w:r>
        <w:rPr>
          <w:rFonts w:ascii="Times New Roman"/>
          <w:b w:val="false"/>
          <w:i w:val="false"/>
          <w:color w:val="ff0000"/>
          <w:sz w:val="28"/>
        </w:rPr>
        <w:t xml:space="preserve">;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23-бап. Өндiрiстiк кооперативтердегi еңбек қатынастары </w:t>
      </w:r>
    </w:p>
    <w:p>
      <w:pPr>
        <w:spacing w:after="0"/>
        <w:ind w:left="0"/>
        <w:jc w:val="both"/>
      </w:pPr>
      <w:r>
        <w:rPr>
          <w:rFonts w:ascii="Times New Roman"/>
          <w:b w:val="false"/>
          <w:i w:val="false"/>
          <w:color w:val="000000"/>
          <w:sz w:val="28"/>
        </w:rPr>
        <w:t xml:space="preserve">
      1. Кооператив мүшелерiнiң еңбек жағдайлары осы Заңмен және кооперативтiң құрылтай құжаттарымен, ал кооперативте еңбек шарты бойынша жұмыс істейтіндердің еңбек жағдайлары - Қазақстан Республикасының еңбек заңнамасымен реттеледi.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Кооператив мүшелерiнiң кооператив қызметiне жеке еңбегiмен қатысқаны үшiн берiлетiн сыйақының мөлшерi жалпы жиналыстың шешiмiмен белгiленедi. </w:t>
      </w:r>
    </w:p>
    <w:p>
      <w:pPr>
        <w:spacing w:after="0"/>
        <w:ind w:left="0"/>
        <w:jc w:val="both"/>
      </w:pPr>
      <w:r>
        <w:rPr>
          <w:rFonts w:ascii="Times New Roman"/>
          <w:b w:val="false"/>
          <w:i w:val="false"/>
          <w:color w:val="000000"/>
          <w:sz w:val="28"/>
        </w:rPr>
        <w:t xml:space="preserve">
      Егер құрылтай құжаттарында өзгеше көзделмесе, жұмыскерлердiң еңбегiне ақы төлеудiң мөлшерi, соның iшiнде лауазымдық жалақылары мен тарифтiк ставкаларын қоса алғанда, кооператив мүшелерiнiң жалпы жиналысының шешiмiмен белгiленедi. </w:t>
      </w:r>
    </w:p>
    <w:p>
      <w:pPr>
        <w:spacing w:after="0"/>
        <w:ind w:left="0"/>
        <w:jc w:val="both"/>
      </w:pPr>
      <w:r>
        <w:rPr>
          <w:rFonts w:ascii="Times New Roman"/>
          <w:b w:val="false"/>
          <w:i w:val="false"/>
          <w:color w:val="000000"/>
          <w:sz w:val="28"/>
        </w:rPr>
        <w:t xml:space="preserve">
      Барлық жағдайларда кооперативтегi жұмыскерлердiң жалақысының ең төменгi мөлшерi заң актiлерiмен белгiленген жалақының ең төменгi деңгейiнен кем болмауға тиiс. </w:t>
      </w:r>
    </w:p>
    <w:p>
      <w:pPr>
        <w:spacing w:after="0"/>
        <w:ind w:left="0"/>
        <w:jc w:val="both"/>
      </w:pPr>
      <w:r>
        <w:rPr>
          <w:rFonts w:ascii="Times New Roman"/>
          <w:b w:val="false"/>
          <w:i w:val="false"/>
          <w:color w:val="000000"/>
          <w:sz w:val="28"/>
        </w:rPr>
        <w:t xml:space="preserve">
      Кооператив мүшелерi мен оның жұмысшыларының жеке табысының ең жоғары мөлшерiне шек қойылмайды.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(алып тасталды)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Кооперативте жұмыс iстеген уақыт еңбек стажына қосылады. </w:t>
      </w:r>
    </w:p>
    <w:p>
      <w:pPr>
        <w:spacing w:after="0"/>
        <w:ind w:left="0"/>
        <w:jc w:val="both"/>
      </w:pPr>
      <w:r>
        <w:rPr>
          <w:rFonts w:ascii="Times New Roman"/>
          <w:b w:val="false"/>
          <w:i w:val="false"/>
          <w:color w:val="000000"/>
          <w:sz w:val="28"/>
        </w:rPr>
        <w:t xml:space="preserve">
      6. Кооператив төрағасына, басқарма мүшелерiне, байқаушы кеңесi мен тексеру комиссиясының мүшелерiне тәртiптiк жазалар, соның iшiнде қызметтен босатуды қоса, тек қана кооператив мүшелерiнiң жалпы жиналысының шешiмiмен қолданылады, ал оның өзге басшы қызметкерлерiне, сондай-ақ кооператив басқармасы (төрағасы) қолданады. </w:t>
      </w:r>
    </w:p>
    <w:p>
      <w:pPr>
        <w:spacing w:after="0"/>
        <w:ind w:left="0"/>
        <w:jc w:val="both"/>
      </w:pPr>
      <w:r>
        <w:rPr>
          <w:rFonts w:ascii="Times New Roman"/>
          <w:b w:val="false"/>
          <w:i w:val="false"/>
          <w:color w:val="000000"/>
          <w:sz w:val="28"/>
        </w:rPr>
        <w:t xml:space="preserve">
      7. Кооперативтегi жұмыс күнiнiң ұзақтығы мен тәртiбi, демалыстарды, қосымша демалыстарды қоса, демалыс күндерiн, беру және басқа еңбек шарттары еңбек заңдарына сәйкес кооперативтiң iшкi еңбек тәртiбiнiң ережелерiнде, сондай-ақ еңбек шартында белгiленедi. </w:t>
      </w:r>
    </w:p>
    <w:p>
      <w:pPr>
        <w:spacing w:after="0"/>
        <w:ind w:left="0"/>
        <w:jc w:val="both"/>
      </w:pPr>
      <w:r>
        <w:rPr>
          <w:rFonts w:ascii="Times New Roman"/>
          <w:b w:val="false"/>
          <w:i w:val="false"/>
          <w:color w:val="000000"/>
          <w:sz w:val="28"/>
        </w:rPr>
        <w:t xml:space="preserve">
      Жыл сайынғы демалыс уақытының ұзақтығын қоса, демалыс уақытының ұзақтығы Қазақстан Республикасының еңбек заңнамасында қызметкерлердiң тиiстi санаттары үшiн белгiленген ең төменгi мөлшерден кем болмауға тиiс. </w:t>
      </w:r>
    </w:p>
    <w:p>
      <w:pPr>
        <w:spacing w:after="0"/>
        <w:ind w:left="0"/>
        <w:jc w:val="both"/>
      </w:pPr>
      <w:r>
        <w:rPr>
          <w:rFonts w:ascii="Times New Roman"/>
          <w:b w:val="false"/>
          <w:i w:val="false"/>
          <w:color w:val="000000"/>
          <w:sz w:val="28"/>
        </w:rPr>
        <w:t xml:space="preserve">
      Кооператив заңда белгiленген ережелер мен нормаларды басшылыққа ала отырып, еңбектi қорғауды, техникалық қауiпсiздiктi, өндiрiстiк тазалық пен санитарияны қамтамасыз ету шараларын жүзеге асырады. </w:t>
      </w:r>
    </w:p>
    <w:p>
      <w:pPr>
        <w:spacing w:after="0"/>
        <w:ind w:left="0"/>
        <w:jc w:val="both"/>
      </w:pPr>
      <w:r>
        <w:rPr>
          <w:rFonts w:ascii="Times New Roman"/>
          <w:b w:val="false"/>
          <w:i w:val="false"/>
          <w:color w:val="000000"/>
          <w:sz w:val="28"/>
        </w:rPr>
        <w:t xml:space="preserve">
      8. Кооператив мүшелерi және оның жұмыскерлерi сақтандыруға және әлеуметтiк қамсыздандыруға жатады. </w:t>
      </w:r>
    </w:p>
    <w:p>
      <w:pPr>
        <w:spacing w:after="0"/>
        <w:ind w:left="0"/>
        <w:jc w:val="both"/>
      </w:pPr>
      <w:r>
        <w:rPr>
          <w:rFonts w:ascii="Times New Roman"/>
          <w:b w:val="false"/>
          <w:i w:val="false"/>
          <w:color w:val="000000"/>
          <w:sz w:val="28"/>
        </w:rPr>
        <w:t xml:space="preserve">
      Жүктi әйелдерге (кооператив мүшелерiне және жұмыскерлерге) бұрынғы жұмыс орнындағы орташа жалақысы сақтала отырып неғұрлым жеңiл жұмыс берiледi. Жүктi болуға, бала тууға және баланы бағып-күтуге байланысты берiлетiн демалыс, сондай-ақ жүктi әйелдер мен жас балалары бар әйелдер үшiн басқа да кепiлдiктер Қазақстан Республикасының еңбек заңнамасында көзделген тәртiппен берiледi. </w:t>
      </w:r>
    </w:p>
    <w:p>
      <w:pPr>
        <w:spacing w:after="0"/>
        <w:ind w:left="0"/>
        <w:jc w:val="both"/>
      </w:pPr>
      <w:r>
        <w:rPr>
          <w:rFonts w:ascii="Times New Roman"/>
          <w:b w:val="false"/>
          <w:i w:val="false"/>
          <w:color w:val="000000"/>
          <w:sz w:val="28"/>
        </w:rPr>
        <w:t xml:space="preserve">
      Кооператив өзiнiң 18 жастан аспаған мүшелерi және қызметкерлерi үшiн қысқартылған жұмыс күнiн және Қазақстан Республикасының еңбек заңнамасында көзделген басқа да кепiлдiктердi белгiлейдi. </w:t>
      </w:r>
    </w:p>
    <w:p>
      <w:pPr>
        <w:spacing w:after="0"/>
        <w:ind w:left="0"/>
        <w:jc w:val="both"/>
      </w:pPr>
      <w:r>
        <w:rPr>
          <w:rFonts w:ascii="Times New Roman"/>
          <w:b w:val="false"/>
          <w:i w:val="false"/>
          <w:color w:val="000000"/>
          <w:sz w:val="28"/>
        </w:rPr>
        <w:t xml:space="preserve">
      Жалпы жиналыстың шешiмiмен кооператив өз табысы есебiнен мүшелерiн әлеуметтiк қамсыздандыру жөнiнде қосымша жеңiлдiктердi енгiзуге хақылы.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өзгерту енгізілді - Қазақстан Республикасының 2001.07.12. </w:t>
      </w:r>
      <w:r>
        <w:rPr>
          <w:rFonts w:ascii="Times New Roman"/>
          <w:b w:val="false"/>
          <w:i w:val="false"/>
          <w:color w:val="000000"/>
          <w:sz w:val="28"/>
        </w:rPr>
        <w:t>№ 241</w:t>
      </w:r>
      <w:r>
        <w:rPr>
          <w:rFonts w:ascii="Times New Roman"/>
          <w:b w:val="false"/>
          <w:i w:val="false"/>
          <w:color w:val="ff0000"/>
          <w:sz w:val="28"/>
        </w:rPr>
        <w:t xml:space="preserve"> Заңымен, 2007.05.15. </w:t>
      </w:r>
      <w:r>
        <w:rPr>
          <w:rFonts w:ascii="Times New Roman"/>
          <w:b w:val="false"/>
          <w:i w:val="false"/>
          <w:color w:val="000000"/>
          <w:sz w:val="28"/>
        </w:rPr>
        <w:t>№ 253</w:t>
      </w:r>
      <w:r>
        <w:rPr>
          <w:rFonts w:ascii="Times New Roman"/>
          <w:b w:val="false"/>
          <w:i w:val="false"/>
          <w:color w:val="ff0000"/>
          <w:sz w:val="28"/>
        </w:rPr>
        <w:t xml:space="preserve"> Заңымен. </w:t>
      </w:r>
      <w:r>
        <w:br/>
      </w:r>
      <w:r>
        <w:rPr>
          <w:rFonts w:ascii="Times New Roman"/>
          <w:b w:val="false"/>
          <w:i w:val="false"/>
          <w:color w:val="000000"/>
          <w:sz w:val="28"/>
        </w:rPr>
        <w:t>
</w:t>
      </w:r>
    </w:p>
    <w:bookmarkStart w:name="z32" w:id="10"/>
    <w:p>
      <w:pPr>
        <w:spacing w:after="0"/>
        <w:ind w:left="0"/>
        <w:jc w:val="left"/>
      </w:pPr>
      <w:r>
        <w:rPr>
          <w:rFonts w:ascii="Times New Roman"/>
          <w:b/>
          <w:i w:val="false"/>
          <w:color w:val="000000"/>
        </w:rPr>
        <w:t xml:space="preserve">  6-тарау. Өндiрiстiк кооперативтi қайта құру</w:t>
      </w:r>
      <w:r>
        <w:br/>
      </w:r>
      <w:r>
        <w:rPr>
          <w:rFonts w:ascii="Times New Roman"/>
          <w:b/>
          <w:i w:val="false"/>
          <w:color w:val="000000"/>
        </w:rPr>
        <w:t>және тарату</w:t>
      </w:r>
    </w:p>
    <w:bookmarkEnd w:id="10"/>
    <w:p>
      <w:pPr>
        <w:spacing w:after="0"/>
        <w:ind w:left="0"/>
        <w:jc w:val="both"/>
      </w:pPr>
      <w:r>
        <w:rPr>
          <w:rFonts w:ascii="Times New Roman"/>
          <w:b/>
          <w:i w:val="false"/>
          <w:color w:val="000000"/>
          <w:sz w:val="28"/>
        </w:rPr>
        <w:t xml:space="preserve">24-бап. Өндiрiстiк кооперативтi қайта құру </w:t>
      </w:r>
    </w:p>
    <w:p>
      <w:pPr>
        <w:spacing w:after="0"/>
        <w:ind w:left="0"/>
        <w:jc w:val="both"/>
      </w:pPr>
      <w:r>
        <w:rPr>
          <w:rFonts w:ascii="Times New Roman"/>
          <w:b w:val="false"/>
          <w:i w:val="false"/>
          <w:color w:val="000000"/>
          <w:sz w:val="28"/>
        </w:rPr>
        <w:t xml:space="preserve">
      1. Өндiрiстiк кооператив өзiнiң құрылтай құжаттарында және осы Заңда белгiленген тәртiп бойынша кооператив мүшелерiнiң жалпы жиналысының шешiмi бойынша ерiктi түрде қайта құрылуы мүмкiн. </w:t>
      </w:r>
    </w:p>
    <w:p>
      <w:pPr>
        <w:spacing w:after="0"/>
        <w:ind w:left="0"/>
        <w:jc w:val="both"/>
      </w:pPr>
      <w:r>
        <w:rPr>
          <w:rFonts w:ascii="Times New Roman"/>
          <w:b w:val="false"/>
          <w:i w:val="false"/>
          <w:color w:val="000000"/>
          <w:sz w:val="28"/>
        </w:rPr>
        <w:t xml:space="preserve">
      Кооперативтер бiрiккен және қосылған жағдайда қайта құрылатын кооператив мүшелерi пайларының мөлшерi сақталады. </w:t>
      </w:r>
    </w:p>
    <w:p>
      <w:pPr>
        <w:spacing w:after="0"/>
        <w:ind w:left="0"/>
        <w:jc w:val="both"/>
      </w:pPr>
      <w:r>
        <w:rPr>
          <w:rFonts w:ascii="Times New Roman"/>
          <w:b w:val="false"/>
          <w:i w:val="false"/>
          <w:color w:val="000000"/>
          <w:sz w:val="28"/>
        </w:rPr>
        <w:t xml:space="preserve">
      2. Өндiрiстiк кооператив оның мүшелерiнiң бiрауызды шешiмi бойынша шаруашылық серiктестiктер болып қайта құрылуы мүмкiн. </w:t>
      </w:r>
    </w:p>
    <w:p>
      <w:pPr>
        <w:spacing w:after="0"/>
        <w:ind w:left="0"/>
        <w:jc w:val="both"/>
      </w:pPr>
      <w:r>
        <w:rPr>
          <w:rFonts w:ascii="Times New Roman"/>
          <w:b w:val="false"/>
          <w:i w:val="false"/>
          <w:color w:val="000000"/>
          <w:sz w:val="28"/>
        </w:rPr>
        <w:t xml:space="preserve">
      3. Өндiрiстiк кооперативтiң қайта құрылуының өзге негiздерi мен тәртiбi Қазақстан Республикасының Азаматтық кодексi мен басқа да заң актiлерiнде белгiленедi. </w:t>
      </w:r>
    </w:p>
    <w:p>
      <w:pPr>
        <w:spacing w:after="0"/>
        <w:ind w:left="0"/>
        <w:jc w:val="both"/>
      </w:pPr>
      <w:r>
        <w:rPr>
          <w:rFonts w:ascii="Times New Roman"/>
          <w:b/>
          <w:i w:val="false"/>
          <w:color w:val="000000"/>
          <w:sz w:val="28"/>
        </w:rPr>
        <w:t xml:space="preserve">25-бап. Өндiрiстiк кооперативтiң таратылуы </w:t>
      </w:r>
    </w:p>
    <w:p>
      <w:pPr>
        <w:spacing w:after="0"/>
        <w:ind w:left="0"/>
        <w:jc w:val="both"/>
      </w:pPr>
      <w:r>
        <w:rPr>
          <w:rFonts w:ascii="Times New Roman"/>
          <w:b w:val="false"/>
          <w:i w:val="false"/>
          <w:color w:val="000000"/>
          <w:sz w:val="28"/>
        </w:rPr>
        <w:t xml:space="preserve">
      1. Өндiрiстiк кооператив осы Заңда және оның құрылтай құжаттарында белгiленген тәртiппен кооператив мүшелерiнiң жалпы жиналысының шешiмi бойынша ерiктi түрде таратылуы мүмкiн. </w:t>
      </w:r>
    </w:p>
    <w:p>
      <w:pPr>
        <w:spacing w:after="0"/>
        <w:ind w:left="0"/>
        <w:jc w:val="both"/>
      </w:pPr>
      <w:r>
        <w:rPr>
          <w:rFonts w:ascii="Times New Roman"/>
          <w:b w:val="false"/>
          <w:i w:val="false"/>
          <w:color w:val="000000"/>
          <w:sz w:val="28"/>
        </w:rPr>
        <w:t xml:space="preserve">
      2. Егер кооперативтiң басқа мүшелерiнiң одан шығуының нәтижесiнде жалғыз мүшесi қалса, онда ол алты ай iшiнде не жаңа мүшелер қабылдап, кооперативтi сақтап қалуға, не оны Қазақстан Республикасының Азаматтық кодексiне сәйкес бiр адам құра алатын шаруашылық серiктестiк етiп қайта құруға хақылы. Осы талаптар орындалмаған ретте алты ай мерзiм өткеннен кейiн кооператив таратылуға тиiс. </w:t>
      </w:r>
    </w:p>
    <w:p>
      <w:pPr>
        <w:spacing w:after="0"/>
        <w:ind w:left="0"/>
        <w:jc w:val="both"/>
      </w:pPr>
      <w:r>
        <w:rPr>
          <w:rFonts w:ascii="Times New Roman"/>
          <w:b w:val="false"/>
          <w:i w:val="false"/>
          <w:color w:val="000000"/>
          <w:sz w:val="28"/>
        </w:rPr>
        <w:t xml:space="preserve">
      3. Өндiрiстiк кооперативтi таратудың өзге негiздерi мен тәртiбi Қазақстан Республикасының Азаматтық кодексi мен басқа да заң актiлерiнде белгiленедi. </w:t>
      </w:r>
    </w:p>
    <w:p>
      <w:pPr>
        <w:spacing w:after="0"/>
        <w:ind w:left="0"/>
        <w:jc w:val="both"/>
      </w:pPr>
      <w:r>
        <w:rPr>
          <w:rFonts w:ascii="Times New Roman"/>
          <w:b w:val="false"/>
          <w:i w:val="false"/>
          <w:color w:val="000000"/>
          <w:sz w:val="28"/>
        </w:rPr>
        <w:t xml:space="preserve">
      4. Кредит берушiлердiң талаптары қанағаттандырылғаннан кейiн таратылатын кооперативтiң қалған мүлкi кооператив мүшелерiнiң арасында олардың пайларына сәйкес бөлiнедi. </w:t>
      </w:r>
    </w:p>
    <w:bookmarkStart w:name="z35" w:id="11"/>
    <w:p>
      <w:pPr>
        <w:spacing w:after="0"/>
        <w:ind w:left="0"/>
        <w:jc w:val="left"/>
      </w:pPr>
      <w:r>
        <w:rPr>
          <w:rFonts w:ascii="Times New Roman"/>
          <w:b/>
          <w:i w:val="false"/>
          <w:color w:val="000000"/>
        </w:rPr>
        <w:t xml:space="preserve"> 7-тарау . &lt;*&gt; </w:t>
      </w:r>
    </w:p>
    <w:bookmarkEnd w:id="11"/>
    <w:p>
      <w:pPr>
        <w:spacing w:after="0"/>
        <w:ind w:left="0"/>
        <w:jc w:val="both"/>
      </w:pPr>
      <w:r>
        <w:rPr>
          <w:rFonts w:ascii="Times New Roman"/>
          <w:b w:val="false"/>
          <w:i w:val="false"/>
          <w:color w:val="ff0000"/>
          <w:sz w:val="28"/>
        </w:rPr>
        <w:t xml:space="preserve">
      Ескерту. 7-тарау алып тасталды - Қазақстан Республикасының 2001.07.12. </w:t>
      </w:r>
      <w:r>
        <w:rPr>
          <w:rFonts w:ascii="Times New Roman"/>
          <w:b w:val="false"/>
          <w:i w:val="false"/>
          <w:color w:val="ff0000"/>
          <w:sz w:val="28"/>
        </w:rPr>
        <w:t>№ 241</w:t>
      </w:r>
      <w:r>
        <w:rPr>
          <w:rFonts w:ascii="Times New Roman"/>
          <w:b w:val="false"/>
          <w:i w:val="false"/>
          <w:color w:val="ff0000"/>
          <w:sz w:val="28"/>
        </w:rPr>
        <w:t xml:space="preserve"> Заңымен.</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Президентi</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