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6b1b1" w14:textId="4b6b1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наградалары туралы</w:t>
      </w:r>
    </w:p>
    <w:p>
      <w:pPr>
        <w:spacing w:after="0"/>
        <w:ind w:left="0"/>
        <w:jc w:val="both"/>
      </w:pPr>
      <w:r>
        <w:rPr>
          <w:rFonts w:ascii="Times New Roman"/>
          <w:b w:val="false"/>
          <w:i w:val="false"/>
          <w:color w:val="000000"/>
          <w:sz w:val="28"/>
        </w:rPr>
        <w:t>Қазақстан Республикасының 1995 жылғы 12 желтоқсандағы N 2676 Заңы.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ҚР 1997.06.19 </w:t>
      </w:r>
      <w:r>
        <w:rPr>
          <w:rFonts w:ascii="Times New Roman"/>
          <w:b w:val="false"/>
          <w:i w:val="false"/>
          <w:color w:val="ff0000"/>
          <w:sz w:val="28"/>
        </w:rPr>
        <w:t>№ 134</w:t>
      </w:r>
      <w:r>
        <w:rPr>
          <w:rFonts w:ascii="Times New Roman"/>
          <w:b w:val="false"/>
          <w:i w:val="false"/>
          <w:color w:val="ff0000"/>
          <w:sz w:val="28"/>
        </w:rPr>
        <w:t xml:space="preserve"> Заңымен енгiзiлген толықтырулар мен өзгертулер 1998 жылғы 1 қаңтарынан бастап күшiне кiредi. </w:t>
      </w:r>
    </w:p>
    <w:p>
      <w:pPr>
        <w:spacing w:after="0"/>
        <w:ind w:left="0"/>
        <w:jc w:val="both"/>
      </w:pPr>
      <w:r>
        <w:rPr>
          <w:rFonts w:ascii="Times New Roman"/>
          <w:b w:val="false"/>
          <w:i w:val="false"/>
          <w:color w:val="000000"/>
          <w:sz w:val="28"/>
        </w:rPr>
        <w:t xml:space="preserve">
      Ескерту. Тақырыпқа өзгеріс енгізілді - ҚР 1999.07.26 </w:t>
      </w:r>
      <w:r>
        <w:rPr>
          <w:rFonts w:ascii="Times New Roman"/>
          <w:b w:val="false"/>
          <w:i w:val="false"/>
          <w:color w:val="000000"/>
          <w:sz w:val="28"/>
        </w:rPr>
        <w:t>№ 462</w:t>
      </w:r>
      <w:r>
        <w:rPr>
          <w:rFonts w:ascii="Times New Roman"/>
          <w:b w:val="false"/>
          <w:i w:val="false"/>
          <w:color w:val="000000"/>
          <w:sz w:val="28"/>
        </w:rPr>
        <w:t xml:space="preserve"> Заңымен.</w:t>
      </w:r>
    </w:p>
    <w:bookmarkStart w:name="z61" w:id="0"/>
    <w:p>
      <w:pPr>
        <w:spacing w:after="0"/>
        <w:ind w:left="0"/>
        <w:jc w:val="left"/>
      </w:pPr>
      <w:r>
        <w:rPr>
          <w:rFonts w:ascii="Times New Roman"/>
          <w:b/>
          <w:i w:val="false"/>
          <w:color w:val="000000"/>
        </w:rPr>
        <w:t xml:space="preserve"> I. Жалпы Ережелер</w:t>
      </w:r>
    </w:p>
    <w:bookmarkEnd w:id="0"/>
    <w:bookmarkStart w:name="z2" w:id="1"/>
    <w:p>
      <w:pPr>
        <w:spacing w:after="0"/>
        <w:ind w:left="0"/>
        <w:jc w:val="both"/>
      </w:pPr>
      <w:r>
        <w:rPr>
          <w:rFonts w:ascii="Times New Roman"/>
          <w:b w:val="false"/>
          <w:i w:val="false"/>
          <w:color w:val="000000"/>
          <w:sz w:val="28"/>
        </w:rPr>
        <w:t xml:space="preserve">
      </w:t>
      </w:r>
      <w:r>
        <w:rPr>
          <w:rFonts w:ascii="Times New Roman"/>
          <w:b/>
          <w:i w:val="false"/>
          <w:color w:val="000000"/>
          <w:sz w:val="28"/>
        </w:rPr>
        <w:t>1-бап</w:t>
      </w:r>
      <w:r>
        <w:rPr>
          <w:rFonts w:ascii="Times New Roman"/>
          <w:b w:val="false"/>
          <w:i w:val="false"/>
          <w:color w:val="000000"/>
          <w:sz w:val="28"/>
        </w:rPr>
        <w:t xml:space="preserve">. Қазақстан Республикасының азаматтары жемiстi мемлекеттiк, қоғамдық, шығармашылық қызметi, еңбектегi және жауынгерлiк ерлiктерi үшiн, олардың Республикаға сiңiрген еңбегiнiң танылуының белгiсi ретiнде мемлекеттiк наградалармен наградталады. </w:t>
      </w:r>
    </w:p>
    <w:bookmarkEnd w:id="1"/>
    <w:p>
      <w:pPr>
        <w:spacing w:after="0"/>
        <w:ind w:left="0"/>
        <w:jc w:val="both"/>
      </w:pPr>
      <w:r>
        <w:rPr>
          <w:rFonts w:ascii="Times New Roman"/>
          <w:b w:val="false"/>
          <w:i w:val="false"/>
          <w:color w:val="000000"/>
          <w:sz w:val="28"/>
        </w:rPr>
        <w:t xml:space="preserve">
      Қазақстан Республикасының мемлекеттiк наградаларымен Қазақстан Республикасына еңбек сiңiрген шет ел азаматтары мен азаматтығы жоқ адамдардың да наградталуы мүмкiн. </w:t>
      </w:r>
    </w:p>
    <w:p>
      <w:pPr>
        <w:spacing w:after="0"/>
        <w:ind w:left="0"/>
        <w:jc w:val="both"/>
      </w:pPr>
      <w:r>
        <w:rPr>
          <w:rFonts w:ascii="Times New Roman"/>
          <w:b w:val="false"/>
          <w:i w:val="false"/>
          <w:color w:val="000000"/>
          <w:sz w:val="28"/>
        </w:rPr>
        <w:t xml:space="preserve">
      Мемлекеттiк наградалармен наградтауды Қазақстан Республикасының Президентi жүзеге асырады. </w:t>
      </w:r>
    </w:p>
    <w:bookmarkStart w:name="z3" w:id="2"/>
    <w:p>
      <w:pPr>
        <w:spacing w:after="0"/>
        <w:ind w:left="0"/>
        <w:jc w:val="both"/>
      </w:pPr>
      <w:r>
        <w:rPr>
          <w:rFonts w:ascii="Times New Roman"/>
          <w:b w:val="false"/>
          <w:i w:val="false"/>
          <w:color w:val="000000"/>
          <w:sz w:val="28"/>
        </w:rPr>
        <w:t xml:space="preserve">
      </w:t>
      </w:r>
      <w:r>
        <w:rPr>
          <w:rFonts w:ascii="Times New Roman"/>
          <w:b/>
          <w:i w:val="false"/>
          <w:color w:val="000000"/>
          <w:sz w:val="28"/>
        </w:rPr>
        <w:t>2-бап</w:t>
      </w:r>
      <w:r>
        <w:rPr>
          <w:rFonts w:ascii="Times New Roman"/>
          <w:b w:val="false"/>
          <w:i w:val="false"/>
          <w:color w:val="000000"/>
          <w:sz w:val="28"/>
        </w:rPr>
        <w:t xml:space="preserve">. Ең жоғары дәрежелi ерекшелiк белгiлерi - "Алтын Қыран" орденi, "Халық қаhарманы", "Қазақстанның Еңбек Ері" атақтары, сондай-ақ Қазақстан Республикасының басқа да ордендерi, медальдары, құрметтi атақтары және Құрмет грамотасы Қазақстан Республикасының мемлекеттiк наградалары болып табылады. </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2008.12.01 </w:t>
      </w:r>
      <w:r>
        <w:rPr>
          <w:rFonts w:ascii="Times New Roman"/>
          <w:b w:val="false"/>
          <w:i w:val="false"/>
          <w:color w:val="000000"/>
          <w:sz w:val="28"/>
        </w:rPr>
        <w:t>№ 93-IV</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w:t>
      </w:r>
      <w:r>
        <w:rPr>
          <w:rFonts w:ascii="Times New Roman"/>
          <w:b/>
          <w:i w:val="false"/>
          <w:color w:val="000000"/>
          <w:sz w:val="28"/>
        </w:rPr>
        <w:t>3-бап</w:t>
      </w:r>
      <w:r>
        <w:rPr>
          <w:rFonts w:ascii="Times New Roman"/>
          <w:b w:val="false"/>
          <w:i w:val="false"/>
          <w:color w:val="000000"/>
          <w:sz w:val="28"/>
        </w:rPr>
        <w:t xml:space="preserve">. Қазақстан Республикасы мемлекеттiк наградаларының атаулары мемлекеттiк тiлде белгiленедi. </w:t>
      </w:r>
    </w:p>
    <w:bookmarkEnd w:id="3"/>
    <w:p>
      <w:pPr>
        <w:spacing w:after="0"/>
        <w:ind w:left="0"/>
        <w:jc w:val="both"/>
      </w:pPr>
      <w:r>
        <w:rPr>
          <w:rFonts w:ascii="Times New Roman"/>
          <w:b w:val="false"/>
          <w:i w:val="false"/>
          <w:color w:val="000000"/>
          <w:sz w:val="28"/>
        </w:rPr>
        <w:t xml:space="preserve">
      Мемлекеттiк наградалардың сипаттамасын, "Алтын Қыран" орденi, "Халық қаhарманы", "Қазақстанның Еңбек Ері" кiтапшаларының, орден кiтапшаларының, медальдарға куәлiктердiң және құрметтi атақтар берiлгенi туралы куәлiктердiң үлгiлерiн, мемлекеттiк наградаларға ұсыну және оларды тапсыру тәртiбiн, басқа да құжаттар мен ережелердi Қазақстан Республикасының Президентi бекiтедi.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2008.12.01 </w:t>
      </w:r>
      <w:r>
        <w:rPr>
          <w:rFonts w:ascii="Times New Roman"/>
          <w:b w:val="false"/>
          <w:i w:val="false"/>
          <w:color w:val="000000"/>
          <w:sz w:val="28"/>
        </w:rPr>
        <w:t>№ 93-IV</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w:t>
      </w:r>
      <w:r>
        <w:rPr>
          <w:rFonts w:ascii="Times New Roman"/>
          <w:b/>
          <w:i w:val="false"/>
          <w:color w:val="000000"/>
          <w:sz w:val="28"/>
        </w:rPr>
        <w:t>4-бап</w:t>
      </w:r>
      <w:r>
        <w:rPr>
          <w:rFonts w:ascii="Times New Roman"/>
          <w:b w:val="false"/>
          <w:i w:val="false"/>
          <w:color w:val="000000"/>
          <w:sz w:val="28"/>
        </w:rPr>
        <w:t xml:space="preserve">. "Алтын Қыран" орденiмен наградтау үшiн кандидатураларды Қазақстан Республикасының Президентi анықтайды. </w:t>
      </w:r>
    </w:p>
    <w:bookmarkEnd w:id="4"/>
    <w:p>
      <w:pPr>
        <w:spacing w:after="0"/>
        <w:ind w:left="0"/>
        <w:jc w:val="both"/>
      </w:pPr>
      <w:r>
        <w:rPr>
          <w:rFonts w:ascii="Times New Roman"/>
          <w:b w:val="false"/>
          <w:i w:val="false"/>
          <w:color w:val="000000"/>
          <w:sz w:val="28"/>
        </w:rPr>
        <w:t xml:space="preserve">
      Өзге мемлекеттiк наградалармен наградтауға ұсыныстарды Қазақстан Республикасының Президентiне Қазақстан Республикасының Парламентi, Үкiметi, министрлiктер, мемлекеттiк комитеттер, басқа орталық және жергiлiктi атқарушы органдар, шығармашылық одақтар мен басқа да ұйымдар енгiзедi. </w:t>
      </w:r>
    </w:p>
    <w:p>
      <w:pPr>
        <w:spacing w:after="0"/>
        <w:ind w:left="0"/>
        <w:jc w:val="both"/>
      </w:pPr>
      <w:r>
        <w:rPr>
          <w:rFonts w:ascii="Times New Roman"/>
          <w:b w:val="false"/>
          <w:i w:val="false"/>
          <w:color w:val="000000"/>
          <w:sz w:val="28"/>
        </w:rPr>
        <w:t xml:space="preserve">
      Наградтау үшiн кандидатураларды еңбек ұжымдары қарап, ұсынуы мүмкiн. </w:t>
      </w:r>
    </w:p>
    <w:p>
      <w:pPr>
        <w:spacing w:after="0"/>
        <w:ind w:left="0"/>
        <w:jc w:val="both"/>
      </w:pPr>
      <w:r>
        <w:rPr>
          <w:rFonts w:ascii="Times New Roman"/>
          <w:b w:val="false"/>
          <w:i w:val="false"/>
          <w:color w:val="000000"/>
          <w:sz w:val="28"/>
        </w:rPr>
        <w:t xml:space="preserve">
      Шет ел азаматтары наградтауға ұсынуды жалпы негiздерде Қазақстан Республикасының Сыртқы iстер министрлiгi, басқа министрлiктер мен мемлекеттiк комитеттерi, өзге де орталық атқарушы органдары жүргiзедi. </w:t>
      </w:r>
    </w:p>
    <w:p>
      <w:pPr>
        <w:spacing w:after="0"/>
        <w:ind w:left="0"/>
        <w:jc w:val="both"/>
      </w:pPr>
      <w:r>
        <w:rPr>
          <w:rFonts w:ascii="Times New Roman"/>
          <w:b w:val="false"/>
          <w:i w:val="false"/>
          <w:color w:val="000000"/>
          <w:sz w:val="28"/>
        </w:rPr>
        <w:t xml:space="preserve">
      Азаматтарды кезектi наградаға ұсыну, көп балалы аналарды наградтауға және қаhармандық ерлiк жасауға, қиын-қыстау жағдаяттарға байланысты ерекше реттердi қоспағанда, осының алдындағы наградтау сәтiнен бастап бес жыл өткен соң жүргiзiледi. </w:t>
      </w:r>
    </w:p>
    <w:bookmarkStart w:name="z6" w:id="5"/>
    <w:p>
      <w:pPr>
        <w:spacing w:after="0"/>
        <w:ind w:left="0"/>
        <w:jc w:val="both"/>
      </w:pPr>
      <w:r>
        <w:rPr>
          <w:rFonts w:ascii="Times New Roman"/>
          <w:b w:val="false"/>
          <w:i w:val="false"/>
          <w:color w:val="000000"/>
          <w:sz w:val="28"/>
        </w:rPr>
        <w:t xml:space="preserve">
      </w:t>
      </w:r>
      <w:r>
        <w:rPr>
          <w:rFonts w:ascii="Times New Roman"/>
          <w:b/>
          <w:i w:val="false"/>
          <w:color w:val="000000"/>
          <w:sz w:val="28"/>
        </w:rPr>
        <w:t>5-бап</w:t>
      </w:r>
      <w:r>
        <w:rPr>
          <w:rFonts w:ascii="Times New Roman"/>
          <w:b w:val="false"/>
          <w:i w:val="false"/>
          <w:color w:val="000000"/>
          <w:sz w:val="28"/>
        </w:rPr>
        <w:t xml:space="preserve">. Бір адам дәрежелері бар наградалардан басқа ең жоғары дәрежелі ерекшелік белгілерімен, сол орденмен немесе медальмен екі мәрте наградталмайды. </w:t>
      </w:r>
    </w:p>
    <w:bookmarkEnd w:id="5"/>
    <w:p>
      <w:pPr>
        <w:spacing w:after="0"/>
        <w:ind w:left="0"/>
        <w:jc w:val="both"/>
      </w:pPr>
      <w:r>
        <w:rPr>
          <w:rFonts w:ascii="Times New Roman"/>
          <w:b w:val="false"/>
          <w:i w:val="false"/>
          <w:color w:val="000000"/>
          <w:sz w:val="28"/>
        </w:rPr>
        <w:t xml:space="preserve">
      Құрметті атақтар қайталап берілмейді. </w:t>
      </w:r>
    </w:p>
    <w:p>
      <w:pPr>
        <w:spacing w:after="0"/>
        <w:ind w:left="0"/>
        <w:jc w:val="both"/>
      </w:pPr>
      <w:r>
        <w:rPr>
          <w:rFonts w:ascii="Times New Roman"/>
          <w:b w:val="false"/>
          <w:i w:val="false"/>
          <w:color w:val="000000"/>
          <w:sz w:val="28"/>
        </w:rPr>
        <w:t xml:space="preserve">
      Еліміздің мүддесін қорғау үстінде көрсеткен батылдығы, ерлігі, қаһармандығы үшін Қазақстан Республикасының мемлекеттік наградаларымен наградтау қайтыс болғаннан кейін де жүргізілуі мүмкін.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1999.07.26 </w:t>
      </w:r>
      <w:r>
        <w:rPr>
          <w:rFonts w:ascii="Times New Roman"/>
          <w:b w:val="false"/>
          <w:i w:val="false"/>
          <w:color w:val="000000"/>
          <w:sz w:val="28"/>
        </w:rPr>
        <w:t>№ 462</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w:t>
      </w:r>
      <w:r>
        <w:rPr>
          <w:rFonts w:ascii="Times New Roman"/>
          <w:b/>
          <w:i w:val="false"/>
          <w:color w:val="000000"/>
          <w:sz w:val="28"/>
        </w:rPr>
        <w:t>6-бап</w:t>
      </w:r>
      <w:r>
        <w:rPr>
          <w:rFonts w:ascii="Times New Roman"/>
          <w:b w:val="false"/>
          <w:i w:val="false"/>
          <w:color w:val="000000"/>
          <w:sz w:val="28"/>
        </w:rPr>
        <w:t xml:space="preserve">. Қазақстан Республикасының кез келген орденiмен наградталған адамдар осы орденнiң иегерлерi деп аталады. </w:t>
      </w:r>
    </w:p>
    <w:bookmarkEnd w:id="6"/>
    <w:bookmarkStart w:name="z8" w:id="7"/>
    <w:p>
      <w:pPr>
        <w:spacing w:after="0"/>
        <w:ind w:left="0"/>
        <w:jc w:val="both"/>
      </w:pPr>
      <w:r>
        <w:rPr>
          <w:rFonts w:ascii="Times New Roman"/>
          <w:b w:val="false"/>
          <w:i w:val="false"/>
          <w:color w:val="000000"/>
          <w:sz w:val="28"/>
        </w:rPr>
        <w:t xml:space="preserve">
      </w:t>
      </w:r>
      <w:r>
        <w:rPr>
          <w:rFonts w:ascii="Times New Roman"/>
          <w:b/>
          <w:i w:val="false"/>
          <w:color w:val="000000"/>
          <w:sz w:val="28"/>
        </w:rPr>
        <w:t>7-бап</w:t>
      </w:r>
      <w:r>
        <w:rPr>
          <w:rFonts w:ascii="Times New Roman"/>
          <w:b w:val="false"/>
          <w:i w:val="false"/>
          <w:color w:val="000000"/>
          <w:sz w:val="28"/>
        </w:rPr>
        <w:t xml:space="preserve">. Наградалар жөнiндегi ұсыныстарды алдын ала қарап, дайындау үшiн Қазақстан Республикасы Президентiнiң жанынан Мемлекеттiк наградалар жөнiндегi комиссия құрылады. Комиссияның құрамын және оның қызметi туралы Ереженi Қазақстан Республикасының Президентi бекiтедi. </w:t>
      </w:r>
    </w:p>
    <w:bookmarkEnd w:id="7"/>
    <w:bookmarkStart w:name="z10" w:id="8"/>
    <w:p>
      <w:pPr>
        <w:spacing w:after="0"/>
        <w:ind w:left="0"/>
        <w:jc w:val="left"/>
      </w:pPr>
      <w:r>
        <w:rPr>
          <w:rFonts w:ascii="Times New Roman"/>
          <w:b/>
          <w:i w:val="false"/>
          <w:color w:val="000000"/>
        </w:rPr>
        <w:t xml:space="preserve"> II. Ең жоғарғы дәрежелi ерекшелiк белгiлерi </w:t>
      </w:r>
    </w:p>
    <w:bookmarkEnd w:id="8"/>
    <w:bookmarkStart w:name="z9" w:id="9"/>
    <w:p>
      <w:pPr>
        <w:spacing w:after="0"/>
        <w:ind w:left="0"/>
        <w:jc w:val="both"/>
      </w:pPr>
      <w:r>
        <w:rPr>
          <w:rFonts w:ascii="Times New Roman"/>
          <w:b w:val="false"/>
          <w:i w:val="false"/>
          <w:color w:val="000000"/>
          <w:sz w:val="28"/>
        </w:rPr>
        <w:t xml:space="preserve">
      </w:t>
      </w:r>
      <w:r>
        <w:rPr>
          <w:rFonts w:ascii="Times New Roman"/>
          <w:b/>
          <w:i w:val="false"/>
          <w:color w:val="000000"/>
          <w:sz w:val="28"/>
        </w:rPr>
        <w:t>8-бап</w:t>
      </w:r>
      <w:r>
        <w:rPr>
          <w:rFonts w:ascii="Times New Roman"/>
          <w:b w:val="false"/>
          <w:i w:val="false"/>
          <w:color w:val="000000"/>
          <w:sz w:val="28"/>
        </w:rPr>
        <w:t xml:space="preserve">. "Алтын Қыран" (Золотой Орел) орденi Қазақстан Республикасының ең жоғары дәрежелi ерекшелiк белгiсi болып табылады. </w:t>
      </w:r>
    </w:p>
    <w:bookmarkEnd w:id="9"/>
    <w:p>
      <w:pPr>
        <w:spacing w:after="0"/>
        <w:ind w:left="0"/>
        <w:jc w:val="both"/>
      </w:pPr>
      <w:r>
        <w:rPr>
          <w:rFonts w:ascii="Times New Roman"/>
          <w:b w:val="false"/>
          <w:i w:val="false"/>
          <w:color w:val="000000"/>
          <w:sz w:val="28"/>
        </w:rPr>
        <w:t xml:space="preserve">
      "Алтын Қыран" орденiмен азаматтар Қазақстан Республикасына сiңiрген мемлекеттiк ерекше еңбегi үшiн наградталады. </w:t>
      </w:r>
    </w:p>
    <w:p>
      <w:pPr>
        <w:spacing w:after="0"/>
        <w:ind w:left="0"/>
        <w:jc w:val="both"/>
      </w:pPr>
      <w:r>
        <w:rPr>
          <w:rFonts w:ascii="Times New Roman"/>
          <w:b w:val="false"/>
          <w:i w:val="false"/>
          <w:color w:val="000000"/>
          <w:sz w:val="28"/>
        </w:rPr>
        <w:t xml:space="preserve">
      "Алтын Қыран" орденiмен бұрын Қазақстан Республикасының немесе КСР Одағының ордендерiнiң бiрiмен наградталған азаматтар наградталады. </w:t>
      </w:r>
    </w:p>
    <w:bookmarkStart w:name="z11" w:id="10"/>
    <w:p>
      <w:pPr>
        <w:spacing w:after="0"/>
        <w:ind w:left="0"/>
        <w:jc w:val="both"/>
      </w:pPr>
      <w:r>
        <w:rPr>
          <w:rFonts w:ascii="Times New Roman"/>
          <w:b w:val="false"/>
          <w:i w:val="false"/>
          <w:color w:val="000000"/>
          <w:sz w:val="28"/>
        </w:rPr>
        <w:t xml:space="preserve">
      </w:t>
      </w:r>
      <w:r>
        <w:rPr>
          <w:rFonts w:ascii="Times New Roman"/>
          <w:b/>
          <w:i w:val="false"/>
          <w:color w:val="000000"/>
          <w:sz w:val="28"/>
        </w:rPr>
        <w:t>9-бап</w:t>
      </w:r>
      <w:r>
        <w:rPr>
          <w:rFonts w:ascii="Times New Roman"/>
          <w:b w:val="false"/>
          <w:i w:val="false"/>
          <w:color w:val="000000"/>
          <w:sz w:val="28"/>
        </w:rPr>
        <w:t xml:space="preserve">. Қазақстан Республикасының Президентi лауазымы бойынша айрықша үлгiдегi "Алтын Қыран" орденiнiң иегерi болып табылады. </w:t>
      </w:r>
    </w:p>
    <w:bookmarkEnd w:id="10"/>
    <w:bookmarkStart w:name="z12" w:id="11"/>
    <w:p>
      <w:pPr>
        <w:spacing w:after="0"/>
        <w:ind w:left="0"/>
        <w:jc w:val="both"/>
      </w:pPr>
      <w:r>
        <w:rPr>
          <w:rFonts w:ascii="Times New Roman"/>
          <w:b w:val="false"/>
          <w:i w:val="false"/>
          <w:color w:val="000000"/>
          <w:sz w:val="28"/>
        </w:rPr>
        <w:t xml:space="preserve">
      </w:t>
      </w:r>
      <w:r>
        <w:rPr>
          <w:rFonts w:ascii="Times New Roman"/>
          <w:b/>
          <w:i w:val="false"/>
          <w:color w:val="000000"/>
          <w:sz w:val="28"/>
        </w:rPr>
        <w:t>10-бап</w:t>
      </w:r>
      <w:r>
        <w:rPr>
          <w:rFonts w:ascii="Times New Roman"/>
          <w:b w:val="false"/>
          <w:i w:val="false"/>
          <w:color w:val="000000"/>
          <w:sz w:val="28"/>
        </w:rPr>
        <w:t xml:space="preserve">. "Халық қаhарманы" (Народный герой) атағы Қазақстан Республикасына сiңiрген аса үздiк еңбегi, оның бостандығы мен тәуелсiздiгi жолындағы жауынгерлiк ерлiктерi үшiн берiледi. </w:t>
      </w:r>
    </w:p>
    <w:bookmarkEnd w:id="11"/>
    <w:p>
      <w:pPr>
        <w:spacing w:after="0"/>
        <w:ind w:left="0"/>
        <w:jc w:val="both"/>
      </w:pPr>
      <w:r>
        <w:rPr>
          <w:rFonts w:ascii="Times New Roman"/>
          <w:b w:val="false"/>
          <w:i w:val="false"/>
          <w:color w:val="000000"/>
          <w:sz w:val="28"/>
        </w:rPr>
        <w:t>
      "Халық қаhарманы" атағына ие болған адамдарға айрықша ерекшелiк белгiсi - Алтын жұлдыз және "Отан ордені" тапсырылады.</w:t>
      </w:r>
    </w:p>
    <w:p>
      <w:pPr>
        <w:spacing w:after="0"/>
        <w:ind w:left="0"/>
        <w:jc w:val="both"/>
      </w:pPr>
      <w:r>
        <w:rPr>
          <w:rFonts w:ascii="Times New Roman"/>
          <w:b w:val="false"/>
          <w:i w:val="false"/>
          <w:color w:val="000000"/>
          <w:sz w:val="28"/>
        </w:rPr>
        <w:t>
      Қазақстан Республикасының Тұңғыш Президенті - Елбасы өзінің мәртебесі бойынша айрықша ерекшелік белгісі - Алтын жұлдыз және "Отан" ордені тапсырыла отырып, "Халық қаһарманы" (Народный герой) атағының иегері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1999.07.26 № </w:t>
      </w:r>
      <w:r>
        <w:rPr>
          <w:rFonts w:ascii="Times New Roman"/>
          <w:b w:val="false"/>
          <w:i w:val="false"/>
          <w:color w:val="000000"/>
          <w:sz w:val="28"/>
        </w:rPr>
        <w:t>462</w:t>
      </w:r>
      <w:r>
        <w:rPr>
          <w:rFonts w:ascii="Times New Roman"/>
          <w:b w:val="false"/>
          <w:i w:val="false"/>
          <w:color w:val="ff0000"/>
          <w:sz w:val="28"/>
        </w:rPr>
        <w:t xml:space="preserve">, 2007.07.21 </w:t>
      </w:r>
      <w:r>
        <w:rPr>
          <w:rFonts w:ascii="Times New Roman"/>
          <w:b w:val="false"/>
          <w:i w:val="false"/>
          <w:color w:val="000000"/>
          <w:sz w:val="28"/>
        </w:rPr>
        <w:t>№ 307</w:t>
      </w:r>
      <w:r>
        <w:rPr>
          <w:rFonts w:ascii="Times New Roman"/>
          <w:b w:val="false"/>
          <w:i w:val="false"/>
          <w:color w:val="ff0000"/>
          <w:sz w:val="28"/>
        </w:rPr>
        <w:t xml:space="preserve">; 02.01.2012 </w:t>
      </w:r>
      <w:r>
        <w:rPr>
          <w:rFonts w:ascii="Times New Roman"/>
          <w:b w:val="false"/>
          <w:i w:val="false"/>
          <w:color w:val="000000"/>
          <w:sz w:val="28"/>
        </w:rPr>
        <w:t>№ 525-IV</w:t>
      </w:r>
      <w:r>
        <w:rPr>
          <w:rFonts w:ascii="Times New Roman"/>
          <w:b w:val="false"/>
          <w:i w:val="false"/>
          <w:color w:val="ff0000"/>
          <w:sz w:val="28"/>
        </w:rPr>
        <w:t xml:space="preserve">;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 w:id="12"/>
    <w:p>
      <w:pPr>
        <w:spacing w:after="0"/>
        <w:ind w:left="0"/>
        <w:jc w:val="both"/>
      </w:pPr>
      <w:r>
        <w:rPr>
          <w:rFonts w:ascii="Times New Roman"/>
          <w:b w:val="false"/>
          <w:i w:val="false"/>
          <w:color w:val="000000"/>
          <w:sz w:val="28"/>
        </w:rPr>
        <w:t xml:space="preserve">
      </w:t>
      </w:r>
      <w:r>
        <w:rPr>
          <w:rFonts w:ascii="Times New Roman"/>
          <w:b/>
          <w:i w:val="false"/>
          <w:color w:val="000000"/>
          <w:sz w:val="28"/>
        </w:rPr>
        <w:t>10-1-бап</w:t>
      </w:r>
      <w:r>
        <w:rPr>
          <w:rFonts w:ascii="Times New Roman"/>
          <w:b w:val="false"/>
          <w:i w:val="false"/>
          <w:color w:val="000000"/>
          <w:sz w:val="28"/>
        </w:rPr>
        <w:t xml:space="preserve">. "Қазақстанның Еңбек Ері" атағы Қазақстан Республикасын экономикалық, әлеуметтік-гуманитарлық дамытудағы аса үздік жетістіктері үшін беріледі. </w:t>
      </w:r>
    </w:p>
    <w:bookmarkEnd w:id="12"/>
    <w:p>
      <w:pPr>
        <w:spacing w:after="0"/>
        <w:ind w:left="0"/>
        <w:jc w:val="both"/>
      </w:pPr>
      <w:r>
        <w:rPr>
          <w:rFonts w:ascii="Times New Roman"/>
          <w:b w:val="false"/>
          <w:i w:val="false"/>
          <w:color w:val="000000"/>
          <w:sz w:val="28"/>
        </w:rPr>
        <w:t xml:space="preserve">
      "Қазақстанның Еңбек Ері" атағына ие болған адамдарға айрықша ерекшелік белгісі — Алтын жұлдыз жөне "Отан" ордені тапсырылады.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II-тарау 10-1-баппен толықтырылды - ҚР 2008.12.01 </w:t>
      </w:r>
      <w:r>
        <w:rPr>
          <w:rFonts w:ascii="Times New Roman"/>
          <w:b w:val="false"/>
          <w:i w:val="false"/>
          <w:color w:val="000000"/>
          <w:sz w:val="28"/>
        </w:rPr>
        <w:t>№ 93-IV</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57" w:id="13"/>
    <w:p>
      <w:pPr>
        <w:spacing w:after="0"/>
        <w:ind w:left="0"/>
        <w:jc w:val="left"/>
      </w:pPr>
      <w:r>
        <w:rPr>
          <w:rFonts w:ascii="Times New Roman"/>
          <w:b/>
          <w:i w:val="false"/>
          <w:color w:val="000000"/>
        </w:rPr>
        <w:t xml:space="preserve">  III. Ордендер</w:t>
      </w:r>
    </w:p>
    <w:bookmarkEnd w:id="13"/>
    <w:bookmarkStart w:name="z13" w:id="14"/>
    <w:p>
      <w:pPr>
        <w:spacing w:after="0"/>
        <w:ind w:left="0"/>
        <w:jc w:val="both"/>
      </w:pPr>
      <w:r>
        <w:rPr>
          <w:rFonts w:ascii="Times New Roman"/>
          <w:b w:val="false"/>
          <w:i w:val="false"/>
          <w:color w:val="000000"/>
          <w:sz w:val="28"/>
        </w:rPr>
        <w:t xml:space="preserve">
      </w:t>
      </w:r>
      <w:r>
        <w:rPr>
          <w:rFonts w:ascii="Times New Roman"/>
          <w:b/>
          <w:i w:val="false"/>
          <w:color w:val="000000"/>
          <w:sz w:val="28"/>
        </w:rPr>
        <w:t>11-бап</w:t>
      </w:r>
      <w:r>
        <w:rPr>
          <w:rFonts w:ascii="Times New Roman"/>
          <w:b w:val="false"/>
          <w:i w:val="false"/>
          <w:color w:val="000000"/>
          <w:sz w:val="28"/>
        </w:rPr>
        <w:t xml:space="preserve">. Қазақстан республикасының ордендерi мыналар: </w:t>
      </w:r>
    </w:p>
    <w:bookmarkEnd w:id="14"/>
    <w:p>
      <w:pPr>
        <w:spacing w:after="0"/>
        <w:ind w:left="0"/>
        <w:jc w:val="both"/>
      </w:pPr>
      <w:r>
        <w:rPr>
          <w:rFonts w:ascii="Times New Roman"/>
          <w:b w:val="false"/>
          <w:i w:val="false"/>
          <w:color w:val="000000"/>
          <w:sz w:val="28"/>
        </w:rPr>
        <w:t xml:space="preserve">
      - "Отан"(Отечество) </w:t>
      </w:r>
    </w:p>
    <w:p>
      <w:pPr>
        <w:spacing w:after="0"/>
        <w:ind w:left="0"/>
        <w:jc w:val="both"/>
      </w:pPr>
      <w:r>
        <w:rPr>
          <w:rFonts w:ascii="Times New Roman"/>
          <w:b w:val="false"/>
          <w:i w:val="false"/>
          <w:color w:val="000000"/>
          <w:sz w:val="28"/>
        </w:rPr>
        <w:t>
      - "Қазақстан Республикасының Тұңғыш Президенті – Елбасы Нұрсұлтан Назарбаев" (Первый Президент Республики Казахстан – Елбасы Нурсултан Назарбаев)</w:t>
      </w:r>
    </w:p>
    <w:p>
      <w:pPr>
        <w:spacing w:after="0"/>
        <w:ind w:left="0"/>
        <w:jc w:val="both"/>
      </w:pPr>
      <w:r>
        <w:rPr>
          <w:rFonts w:ascii="Times New Roman"/>
          <w:b w:val="false"/>
          <w:i w:val="false"/>
          <w:color w:val="000000"/>
          <w:sz w:val="28"/>
        </w:rPr>
        <w:t xml:space="preserve">
      - "Барыс" (Барс) </w:t>
      </w:r>
    </w:p>
    <w:p>
      <w:pPr>
        <w:spacing w:after="0"/>
        <w:ind w:left="0"/>
        <w:jc w:val="both"/>
      </w:pPr>
      <w:r>
        <w:rPr>
          <w:rFonts w:ascii="Times New Roman"/>
          <w:b w:val="false"/>
          <w:i w:val="false"/>
          <w:color w:val="000000"/>
          <w:sz w:val="28"/>
        </w:rPr>
        <w:t xml:space="preserve">
      - "Даңқ" (Слава) </w:t>
      </w:r>
    </w:p>
    <w:p>
      <w:pPr>
        <w:spacing w:after="0"/>
        <w:ind w:left="0"/>
        <w:jc w:val="both"/>
      </w:pPr>
      <w:r>
        <w:rPr>
          <w:rFonts w:ascii="Times New Roman"/>
          <w:b w:val="false"/>
          <w:i w:val="false"/>
          <w:color w:val="000000"/>
          <w:sz w:val="28"/>
        </w:rPr>
        <w:t xml:space="preserve">
      - "Айбын" (Доблесть) </w:t>
      </w:r>
    </w:p>
    <w:p>
      <w:pPr>
        <w:spacing w:after="0"/>
        <w:ind w:left="0"/>
        <w:jc w:val="both"/>
      </w:pPr>
      <w:r>
        <w:rPr>
          <w:rFonts w:ascii="Times New Roman"/>
          <w:b w:val="false"/>
          <w:i w:val="false"/>
          <w:color w:val="000000"/>
          <w:sz w:val="28"/>
        </w:rPr>
        <w:t xml:space="preserve">
      - "Парасат" (Благородство) </w:t>
      </w:r>
    </w:p>
    <w:p>
      <w:pPr>
        <w:spacing w:after="0"/>
        <w:ind w:left="0"/>
        <w:jc w:val="both"/>
      </w:pPr>
      <w:r>
        <w:rPr>
          <w:rFonts w:ascii="Times New Roman"/>
          <w:b w:val="false"/>
          <w:i w:val="false"/>
          <w:color w:val="000000"/>
          <w:sz w:val="28"/>
        </w:rPr>
        <w:t xml:space="preserve">
      - "Достық" (Дружба) </w:t>
      </w:r>
    </w:p>
    <w:p>
      <w:pPr>
        <w:spacing w:after="0"/>
        <w:ind w:left="0"/>
        <w:jc w:val="both"/>
      </w:pPr>
      <w:r>
        <w:rPr>
          <w:rFonts w:ascii="Times New Roman"/>
          <w:b w:val="false"/>
          <w:i w:val="false"/>
          <w:color w:val="000000"/>
          <w:sz w:val="28"/>
        </w:rPr>
        <w:t>
      – "Ел бірлігі" (Единство народа)</w:t>
      </w:r>
    </w:p>
    <w:p>
      <w:pPr>
        <w:spacing w:after="0"/>
        <w:ind w:left="0"/>
        <w:jc w:val="both"/>
      </w:pPr>
      <w:r>
        <w:rPr>
          <w:rFonts w:ascii="Times New Roman"/>
          <w:b w:val="false"/>
          <w:i w:val="false"/>
          <w:color w:val="000000"/>
          <w:sz w:val="28"/>
        </w:rPr>
        <w:t>
      - "Құрмет" (Почет)</w:t>
      </w:r>
    </w:p>
    <w:p>
      <w:pPr>
        <w:spacing w:after="0"/>
        <w:ind w:left="0"/>
        <w:jc w:val="both"/>
      </w:pPr>
      <w:r>
        <w:rPr>
          <w:rFonts w:ascii="Times New Roman"/>
          <w:b w:val="false"/>
          <w:i w:val="false"/>
          <w:color w:val="000000"/>
          <w:sz w:val="28"/>
        </w:rPr>
        <w:t>
      - "Еңбек Даңқы" (Трудовая Слава).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1999.07.26 </w:t>
      </w:r>
      <w:r>
        <w:rPr>
          <w:rFonts w:ascii="Times New Roman"/>
          <w:b w:val="false"/>
          <w:i w:val="false"/>
          <w:color w:val="000000"/>
          <w:sz w:val="28"/>
        </w:rPr>
        <w:t>№ 462</w:t>
      </w:r>
      <w:r>
        <w:rPr>
          <w:rFonts w:ascii="Times New Roman"/>
          <w:b w:val="false"/>
          <w:i w:val="false"/>
          <w:color w:val="ff0000"/>
          <w:sz w:val="28"/>
        </w:rPr>
        <w:t xml:space="preserve">, 2001.05.03 </w:t>
      </w:r>
      <w:r>
        <w:rPr>
          <w:rFonts w:ascii="Times New Roman"/>
          <w:b w:val="false"/>
          <w:i w:val="false"/>
          <w:color w:val="000000"/>
          <w:sz w:val="28"/>
        </w:rPr>
        <w:t>№ 180</w:t>
      </w:r>
      <w:r>
        <w:rPr>
          <w:rFonts w:ascii="Times New Roman"/>
          <w:b w:val="false"/>
          <w:i w:val="false"/>
          <w:color w:val="ff0000"/>
          <w:sz w:val="28"/>
        </w:rPr>
        <w:t xml:space="preserve">, 2010.06.14 </w:t>
      </w:r>
      <w:r>
        <w:rPr>
          <w:rFonts w:ascii="Times New Roman"/>
          <w:b w:val="false"/>
          <w:i w:val="false"/>
          <w:color w:val="000000"/>
          <w:sz w:val="28"/>
        </w:rPr>
        <w:t>№ 290-IV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27.06.2014 </w:t>
      </w:r>
      <w:r>
        <w:rPr>
          <w:rFonts w:ascii="Times New Roman"/>
          <w:b w:val="false"/>
          <w:i w:val="false"/>
          <w:color w:val="000000"/>
          <w:sz w:val="28"/>
        </w:rPr>
        <w:t>№ 212-V</w:t>
      </w:r>
      <w:r>
        <w:rPr>
          <w:rFonts w:ascii="Times New Roman"/>
          <w:b w:val="false"/>
          <w:i w:val="false"/>
          <w:color w:val="ff0000"/>
          <w:sz w:val="28"/>
        </w:rPr>
        <w:t xml:space="preserve"> Заңымен (01.01.2015 бастап қолданысқа енгізіледі); 17.03.2015 </w:t>
      </w:r>
      <w:r>
        <w:rPr>
          <w:rFonts w:ascii="Times New Roman"/>
          <w:b w:val="false"/>
          <w:i w:val="false"/>
          <w:color w:val="000000"/>
          <w:sz w:val="28"/>
        </w:rPr>
        <w:t>№ 293-V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4" w:id="15"/>
    <w:p>
      <w:pPr>
        <w:spacing w:after="0"/>
        <w:ind w:left="0"/>
        <w:jc w:val="both"/>
      </w:pPr>
      <w:r>
        <w:rPr>
          <w:rFonts w:ascii="Times New Roman"/>
          <w:b w:val="false"/>
          <w:i w:val="false"/>
          <w:color w:val="000000"/>
          <w:sz w:val="28"/>
        </w:rPr>
        <w:t xml:space="preserve">
      </w:t>
      </w:r>
      <w:r>
        <w:rPr>
          <w:rFonts w:ascii="Times New Roman"/>
          <w:b/>
          <w:i w:val="false"/>
          <w:color w:val="000000"/>
          <w:sz w:val="28"/>
        </w:rPr>
        <w:t>12-бап</w:t>
      </w:r>
      <w:r>
        <w:rPr>
          <w:rFonts w:ascii="Times New Roman"/>
          <w:b w:val="false"/>
          <w:i w:val="false"/>
          <w:color w:val="000000"/>
          <w:sz w:val="28"/>
        </w:rPr>
        <w:t xml:space="preserve">. "Отан" орденiмен азаматтар: </w:t>
      </w:r>
    </w:p>
    <w:bookmarkEnd w:id="15"/>
    <w:p>
      <w:pPr>
        <w:spacing w:after="0"/>
        <w:ind w:left="0"/>
        <w:jc w:val="both"/>
      </w:pPr>
      <w:r>
        <w:rPr>
          <w:rFonts w:ascii="Times New Roman"/>
          <w:b w:val="false"/>
          <w:i w:val="false"/>
          <w:color w:val="000000"/>
          <w:sz w:val="28"/>
        </w:rPr>
        <w:t xml:space="preserve">
      - мемлекеттiк және қоғамдық қызметтегi; </w:t>
      </w:r>
    </w:p>
    <w:p>
      <w:pPr>
        <w:spacing w:after="0"/>
        <w:ind w:left="0"/>
        <w:jc w:val="both"/>
      </w:pPr>
      <w:r>
        <w:rPr>
          <w:rFonts w:ascii="Times New Roman"/>
          <w:b w:val="false"/>
          <w:i w:val="false"/>
          <w:color w:val="000000"/>
          <w:sz w:val="28"/>
        </w:rPr>
        <w:t xml:space="preserve">
      - экономиканы, әлеуметтiк саланы, ғылым мен мәдениеттi дамытудағы; </w:t>
      </w:r>
    </w:p>
    <w:p>
      <w:pPr>
        <w:spacing w:after="0"/>
        <w:ind w:left="0"/>
        <w:jc w:val="both"/>
      </w:pPr>
      <w:r>
        <w:rPr>
          <w:rFonts w:ascii="Times New Roman"/>
          <w:b w:val="false"/>
          <w:i w:val="false"/>
          <w:color w:val="000000"/>
          <w:sz w:val="28"/>
        </w:rPr>
        <w:t xml:space="preserve">
      - мемлекеттiк, құқық қорғау және әскери қызметтегi, демократия мен әлеуметтiк прогрестi дамытудағы айрықша еңбегi үшiн наградталады. </w:t>
      </w:r>
    </w:p>
    <w:bookmarkStart w:name="z15" w:id="16"/>
    <w:p>
      <w:pPr>
        <w:spacing w:after="0"/>
        <w:ind w:left="0"/>
        <w:jc w:val="both"/>
      </w:pPr>
      <w:r>
        <w:rPr>
          <w:rFonts w:ascii="Times New Roman"/>
          <w:b w:val="false"/>
          <w:i w:val="false"/>
          <w:color w:val="000000"/>
          <w:sz w:val="28"/>
        </w:rPr>
        <w:t xml:space="preserve">
      </w:t>
      </w:r>
      <w:r>
        <w:rPr>
          <w:rFonts w:ascii="Times New Roman"/>
          <w:b/>
          <w:i w:val="false"/>
          <w:color w:val="000000"/>
          <w:sz w:val="28"/>
        </w:rPr>
        <w:t>12-1-бап</w:t>
      </w:r>
      <w:r>
        <w:rPr>
          <w:rFonts w:ascii="Times New Roman"/>
          <w:b w:val="false"/>
          <w:i w:val="false"/>
          <w:color w:val="000000"/>
          <w:sz w:val="28"/>
        </w:rPr>
        <w:t xml:space="preserve">. "Қазақстан Республикасының Тұңғыш Президенті — Елбасы Нұрсұлтан Назарбаев" орденімен Қазақстан Республикасының қалыптасуына, көркеюіне және даңқын шығаруға жәрдемдескен, мемлекеттік және қоғамдық қызметтегі айрықша еңбегі үшін Қазақстан Республикасының азаматтары наградталады. </w:t>
      </w:r>
    </w:p>
    <w:bookmarkEnd w:id="16"/>
    <w:p>
      <w:pPr>
        <w:spacing w:after="0"/>
        <w:ind w:left="0"/>
        <w:jc w:val="both"/>
      </w:pPr>
      <w:r>
        <w:rPr>
          <w:rFonts w:ascii="Times New Roman"/>
          <w:b w:val="false"/>
          <w:i w:val="false"/>
          <w:color w:val="000000"/>
          <w:sz w:val="28"/>
        </w:rPr>
        <w:t xml:space="preserve">
      "Қазақстан Республикасының Тұңғыш Президенті — Елбасы Нұрсұлтан Назарбаев" орденімен Қазақстан Республикасына сіңірген айрықша еңбегі үшін шет мемлекеттер мен олардың үкіметтерінің басшылары наградталуы мүмкін.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12-1-бап жаңа редакцияда - ҚР 2001.05.03 </w:t>
      </w:r>
      <w:r>
        <w:rPr>
          <w:rFonts w:ascii="Times New Roman"/>
          <w:b w:val="false"/>
          <w:i w:val="false"/>
          <w:color w:val="000000"/>
          <w:sz w:val="28"/>
        </w:rPr>
        <w:t>№ 180</w:t>
      </w:r>
      <w:r>
        <w:rPr>
          <w:rFonts w:ascii="Times New Roman"/>
          <w:b w:val="false"/>
          <w:i w:val="false"/>
          <w:color w:val="ff0000"/>
          <w:sz w:val="28"/>
        </w:rPr>
        <w:t xml:space="preserve">, өзгеріс енгізілді - ҚР 2010.06.14 </w:t>
      </w:r>
      <w:r>
        <w:rPr>
          <w:rFonts w:ascii="Times New Roman"/>
          <w:b w:val="false"/>
          <w:i w:val="false"/>
          <w:color w:val="000000"/>
          <w:sz w:val="28"/>
        </w:rPr>
        <w:t>№ 290-IV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bookmarkStart w:name="z16" w:id="17"/>
    <w:p>
      <w:pPr>
        <w:spacing w:after="0"/>
        <w:ind w:left="0"/>
        <w:jc w:val="both"/>
      </w:pPr>
      <w:r>
        <w:rPr>
          <w:rFonts w:ascii="Times New Roman"/>
          <w:b w:val="false"/>
          <w:i w:val="false"/>
          <w:color w:val="000000"/>
          <w:sz w:val="28"/>
        </w:rPr>
        <w:t xml:space="preserve">
      </w:t>
      </w:r>
      <w:r>
        <w:rPr>
          <w:rFonts w:ascii="Times New Roman"/>
          <w:b/>
          <w:i w:val="false"/>
          <w:color w:val="000000"/>
          <w:sz w:val="28"/>
        </w:rPr>
        <w:t>12-2-бап</w:t>
      </w:r>
      <w:r>
        <w:rPr>
          <w:rFonts w:ascii="Times New Roman"/>
          <w:b w:val="false"/>
          <w:i w:val="false"/>
          <w:color w:val="000000"/>
          <w:sz w:val="28"/>
        </w:rPr>
        <w:t xml:space="preserve">. "Барыс" орденімен наградтау: </w:t>
      </w:r>
    </w:p>
    <w:bookmarkEnd w:id="17"/>
    <w:p>
      <w:pPr>
        <w:spacing w:after="0"/>
        <w:ind w:left="0"/>
        <w:jc w:val="both"/>
      </w:pPr>
      <w:r>
        <w:rPr>
          <w:rFonts w:ascii="Times New Roman"/>
          <w:b w:val="false"/>
          <w:i w:val="false"/>
          <w:color w:val="000000"/>
          <w:sz w:val="28"/>
        </w:rPr>
        <w:t xml:space="preserve">
      - Қазақстан Республикасының мемлекеттігі мен егемендігін нығайту ісіндегі; </w:t>
      </w:r>
    </w:p>
    <w:p>
      <w:pPr>
        <w:spacing w:after="0"/>
        <w:ind w:left="0"/>
        <w:jc w:val="both"/>
      </w:pPr>
      <w:r>
        <w:rPr>
          <w:rFonts w:ascii="Times New Roman"/>
          <w:b w:val="false"/>
          <w:i w:val="false"/>
          <w:color w:val="000000"/>
          <w:sz w:val="28"/>
        </w:rPr>
        <w:t xml:space="preserve">
      - бейбітшілікті, қоғамның топтасуы мен Қазақстан халқының бірлігін қамтамасыз етудегі; </w:t>
      </w:r>
    </w:p>
    <w:p>
      <w:pPr>
        <w:spacing w:after="0"/>
        <w:ind w:left="0"/>
        <w:jc w:val="both"/>
      </w:pPr>
      <w:r>
        <w:rPr>
          <w:rFonts w:ascii="Times New Roman"/>
          <w:b w:val="false"/>
          <w:i w:val="false"/>
          <w:color w:val="000000"/>
          <w:sz w:val="28"/>
        </w:rPr>
        <w:t xml:space="preserve">
      - мемлекеттік, өндірістік, ғылыми, әлеуметтік-мәдени және қоғамдық қызметтегі; </w:t>
      </w:r>
    </w:p>
    <w:p>
      <w:pPr>
        <w:spacing w:after="0"/>
        <w:ind w:left="0"/>
        <w:jc w:val="both"/>
      </w:pPr>
      <w:r>
        <w:rPr>
          <w:rFonts w:ascii="Times New Roman"/>
          <w:b w:val="false"/>
          <w:i w:val="false"/>
          <w:color w:val="000000"/>
          <w:sz w:val="28"/>
        </w:rPr>
        <w:t xml:space="preserve">
      - халықтар арасындағы ынтымақтастықты нығайтудағы, ұлттық мәдениеттерді жақындастыру мен оларды өзара байытудағы, мемлекеттер арасындағы достық қатынастарды нығайтудағы айрықша еңбегі үшін жүргізіледі. </w:t>
      </w:r>
    </w:p>
    <w:p>
      <w:pPr>
        <w:spacing w:after="0"/>
        <w:ind w:left="0"/>
        <w:jc w:val="both"/>
      </w:pPr>
      <w:r>
        <w:rPr>
          <w:rFonts w:ascii="Times New Roman"/>
          <w:b w:val="false"/>
          <w:i w:val="false"/>
          <w:color w:val="000000"/>
          <w:sz w:val="28"/>
        </w:rPr>
        <w:t xml:space="preserve">
      "Барыс" ордені үш дәрежеден тұрады: </w:t>
      </w:r>
    </w:p>
    <w:p>
      <w:pPr>
        <w:spacing w:after="0"/>
        <w:ind w:left="0"/>
        <w:jc w:val="both"/>
      </w:pPr>
      <w:r>
        <w:rPr>
          <w:rFonts w:ascii="Times New Roman"/>
          <w:b w:val="false"/>
          <w:i w:val="false"/>
          <w:color w:val="000000"/>
          <w:sz w:val="28"/>
        </w:rPr>
        <w:t xml:space="preserve">
      - I дәрежелі "Барыс"; </w:t>
      </w:r>
    </w:p>
    <w:p>
      <w:pPr>
        <w:spacing w:after="0"/>
        <w:ind w:left="0"/>
        <w:jc w:val="both"/>
      </w:pPr>
      <w:r>
        <w:rPr>
          <w:rFonts w:ascii="Times New Roman"/>
          <w:b w:val="false"/>
          <w:i w:val="false"/>
          <w:color w:val="000000"/>
          <w:sz w:val="28"/>
        </w:rPr>
        <w:t xml:space="preserve">
      - II дәрежелі "Барыс"; </w:t>
      </w:r>
    </w:p>
    <w:p>
      <w:pPr>
        <w:spacing w:after="0"/>
        <w:ind w:left="0"/>
        <w:jc w:val="both"/>
      </w:pPr>
      <w:r>
        <w:rPr>
          <w:rFonts w:ascii="Times New Roman"/>
          <w:b w:val="false"/>
          <w:i w:val="false"/>
          <w:color w:val="000000"/>
          <w:sz w:val="28"/>
        </w:rPr>
        <w:t xml:space="preserve">
      - III дәрежелі "Барыс". </w:t>
      </w:r>
    </w:p>
    <w:p>
      <w:pPr>
        <w:spacing w:after="0"/>
        <w:ind w:left="0"/>
        <w:jc w:val="both"/>
      </w:pPr>
      <w:r>
        <w:rPr>
          <w:rFonts w:ascii="Times New Roman"/>
          <w:b w:val="false"/>
          <w:i w:val="false"/>
          <w:color w:val="000000"/>
          <w:sz w:val="28"/>
        </w:rPr>
        <w:t xml:space="preserve">
      I дәреже орденнің жоғары дәрежесі болып табылады. Наградтау III дәреже, II дәреже, I дәреже ретімен жүргізіледі. </w:t>
      </w:r>
    </w:p>
    <w:p>
      <w:pPr>
        <w:spacing w:after="0"/>
        <w:ind w:left="0"/>
        <w:jc w:val="both"/>
      </w:pPr>
      <w:r>
        <w:rPr>
          <w:rFonts w:ascii="Times New Roman"/>
          <w:b w:val="false"/>
          <w:i w:val="false"/>
          <w:color w:val="000000"/>
          <w:sz w:val="28"/>
        </w:rPr>
        <w:t xml:space="preserve">
      Ерекше жағдайларда айрықша көзге түскені үшін Мемлекет басшысының шешімімен наградтау реттілік ескерілмей жүргізілуі мүмкін.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III-тарау 12-2-баппен толықтырылды - ҚР 2001.05.03 </w:t>
      </w:r>
      <w:r>
        <w:rPr>
          <w:rFonts w:ascii="Times New Roman"/>
          <w:b w:val="false"/>
          <w:i w:val="false"/>
          <w:color w:val="000000"/>
          <w:sz w:val="28"/>
        </w:rPr>
        <w:t>№ 180</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17" w:id="18"/>
    <w:p>
      <w:pPr>
        <w:spacing w:after="0"/>
        <w:ind w:left="0"/>
        <w:jc w:val="both"/>
      </w:pPr>
      <w:r>
        <w:rPr>
          <w:rFonts w:ascii="Times New Roman"/>
          <w:b w:val="false"/>
          <w:i w:val="false"/>
          <w:color w:val="000000"/>
          <w:sz w:val="28"/>
        </w:rPr>
        <w:t xml:space="preserve">
      </w:t>
      </w:r>
      <w:r>
        <w:rPr>
          <w:rFonts w:ascii="Times New Roman"/>
          <w:b/>
          <w:i w:val="false"/>
          <w:color w:val="000000"/>
          <w:sz w:val="28"/>
        </w:rPr>
        <w:t>13-бап</w:t>
      </w:r>
      <w:r>
        <w:rPr>
          <w:rFonts w:ascii="Times New Roman"/>
          <w:b w:val="false"/>
          <w:i w:val="false"/>
          <w:color w:val="000000"/>
          <w:sz w:val="28"/>
        </w:rPr>
        <w:t>. "Даңқ" орденімен Қарулы Күштердің, басқа әскерлердің және әскери құрамалардың жоғары офицерлік құрамдағы, сондай-ақ Қазақстан Республикасының арнаулы мемлекеттік органдарының, прокуратура, ұлттық қауіпсіздік, ішкі істер органдарының қызметкерлері:</w:t>
      </w:r>
    </w:p>
    <w:bookmarkEnd w:id="18"/>
    <w:p>
      <w:pPr>
        <w:spacing w:after="0"/>
        <w:ind w:left="0"/>
        <w:jc w:val="both"/>
      </w:pPr>
      <w:r>
        <w:rPr>
          <w:rFonts w:ascii="Times New Roman"/>
          <w:b w:val="false"/>
          <w:i w:val="false"/>
          <w:color w:val="000000"/>
          <w:sz w:val="28"/>
        </w:rPr>
        <w:t xml:space="preserve">
      - әскерлерге басшылық жасау және оларды басқару ісіндегі табыстары, әскерлердің жоғары жауынгерлік даярлығы және елдің қорғаныс қабілетін қамтамасыз еткені үшін; </w:t>
      </w:r>
    </w:p>
    <w:p>
      <w:pPr>
        <w:spacing w:after="0"/>
        <w:ind w:left="0"/>
        <w:jc w:val="both"/>
      </w:pPr>
      <w:r>
        <w:rPr>
          <w:rFonts w:ascii="Times New Roman"/>
          <w:b w:val="false"/>
          <w:i w:val="false"/>
          <w:color w:val="000000"/>
          <w:sz w:val="28"/>
        </w:rPr>
        <w:t xml:space="preserve">
      - әскери, шекаралық және ішкі қызметті үздік ұйымдастырғаны, ұлттық қауіпсіздікті қамтамасыз еткені, заңдылықты және қоғамдық тәртіпті сақтауды нығайтқаны үшін наградталады. </w:t>
      </w:r>
    </w:p>
    <w:p>
      <w:pPr>
        <w:spacing w:after="0"/>
        <w:ind w:left="0"/>
        <w:jc w:val="both"/>
      </w:pPr>
      <w:r>
        <w:rPr>
          <w:rFonts w:ascii="Times New Roman"/>
          <w:b w:val="false"/>
          <w:i w:val="false"/>
          <w:color w:val="000000"/>
          <w:sz w:val="28"/>
        </w:rPr>
        <w:t xml:space="preserve">
      "Даңқ" ордені екі дәрежеден тұрады: </w:t>
      </w:r>
    </w:p>
    <w:p>
      <w:pPr>
        <w:spacing w:after="0"/>
        <w:ind w:left="0"/>
        <w:jc w:val="both"/>
      </w:pPr>
      <w:r>
        <w:rPr>
          <w:rFonts w:ascii="Times New Roman"/>
          <w:b w:val="false"/>
          <w:i w:val="false"/>
          <w:color w:val="000000"/>
          <w:sz w:val="28"/>
        </w:rPr>
        <w:t xml:space="preserve">
      - I дәрежелі "Даңқ"; </w:t>
      </w:r>
    </w:p>
    <w:p>
      <w:pPr>
        <w:spacing w:after="0"/>
        <w:ind w:left="0"/>
        <w:jc w:val="both"/>
      </w:pPr>
      <w:r>
        <w:rPr>
          <w:rFonts w:ascii="Times New Roman"/>
          <w:b w:val="false"/>
          <w:i w:val="false"/>
          <w:color w:val="000000"/>
          <w:sz w:val="28"/>
        </w:rPr>
        <w:t xml:space="preserve">
      - II дәрежелі "Даңқ". </w:t>
      </w:r>
    </w:p>
    <w:p>
      <w:pPr>
        <w:spacing w:after="0"/>
        <w:ind w:left="0"/>
        <w:jc w:val="both"/>
      </w:pPr>
      <w:r>
        <w:rPr>
          <w:rFonts w:ascii="Times New Roman"/>
          <w:b w:val="false"/>
          <w:i w:val="false"/>
          <w:color w:val="000000"/>
          <w:sz w:val="28"/>
        </w:rPr>
        <w:t xml:space="preserve">
      I дәреже орденнің жоғары дәрежесі болып табылады. Наградтау II дәреже және I дәреже ретімен жүргізіледі.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 жаңа редакцияда - ҚР 1999.07.26 </w:t>
      </w:r>
      <w:r>
        <w:rPr>
          <w:rFonts w:ascii="Times New Roman"/>
          <w:b w:val="false"/>
          <w:i w:val="false"/>
          <w:color w:val="000000"/>
          <w:sz w:val="28"/>
        </w:rPr>
        <w:t>№ 462</w:t>
      </w:r>
      <w:r>
        <w:rPr>
          <w:rFonts w:ascii="Times New Roman"/>
          <w:b w:val="false"/>
          <w:i w:val="false"/>
          <w:color w:val="ff0000"/>
          <w:sz w:val="28"/>
        </w:rPr>
        <w:t xml:space="preserve">; өзгерістер енгізілді - ҚР 2003.07.04 </w:t>
      </w:r>
      <w:r>
        <w:rPr>
          <w:rFonts w:ascii="Times New Roman"/>
          <w:b w:val="false"/>
          <w:i w:val="false"/>
          <w:color w:val="000000"/>
          <w:sz w:val="28"/>
        </w:rPr>
        <w:t>№ 473</w:t>
      </w:r>
      <w:r>
        <w:rPr>
          <w:rFonts w:ascii="Times New Roman"/>
          <w:b w:val="false"/>
          <w:i w:val="false"/>
          <w:color w:val="ff0000"/>
          <w:sz w:val="28"/>
        </w:rPr>
        <w:t xml:space="preserve">, 2012.01.18 </w:t>
      </w:r>
      <w:r>
        <w:rPr>
          <w:rFonts w:ascii="Times New Roman"/>
          <w:b w:val="false"/>
          <w:i w:val="false"/>
          <w:color w:val="000000"/>
          <w:sz w:val="28"/>
        </w:rPr>
        <w:t>№ 547-IV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xml:space="preserve">
      </w:t>
      </w:r>
      <w:r>
        <w:rPr>
          <w:rFonts w:ascii="Times New Roman"/>
          <w:b/>
          <w:i w:val="false"/>
          <w:color w:val="000000"/>
          <w:sz w:val="28"/>
        </w:rPr>
        <w:t>14-бап</w:t>
      </w:r>
      <w:r>
        <w:rPr>
          <w:rFonts w:ascii="Times New Roman"/>
          <w:b w:val="false"/>
          <w:i w:val="false"/>
          <w:color w:val="000000"/>
          <w:sz w:val="28"/>
        </w:rPr>
        <w:t xml:space="preserve">. "Айбын" орденімен Қарулы Күштердің, басқа әскерлердің және әскери құрамалардың әскери қызметшілері, сондай-ақ Қазақстан Республикасының арнаулы мемлекеттік органдарының, прокуратура, ұлттық қауіпсіздік, ішкі істер органдарының қызметкерлері: </w:t>
      </w:r>
    </w:p>
    <w:bookmarkEnd w:id="19"/>
    <w:p>
      <w:pPr>
        <w:spacing w:after="0"/>
        <w:ind w:left="0"/>
        <w:jc w:val="both"/>
      </w:pPr>
      <w:r>
        <w:rPr>
          <w:rFonts w:ascii="Times New Roman"/>
          <w:b w:val="false"/>
          <w:i w:val="false"/>
          <w:color w:val="000000"/>
          <w:sz w:val="28"/>
        </w:rPr>
        <w:t xml:space="preserve">
      - жауынгерлік әзірлікте, әскерлерді жоғары жауынгерлік даярлықта ұстауда және жаңа әскери техниканы игеруде, заңдылықты және қоғамдық тәртіпті қамтамасыз етуде қол жеткізген табыстары үшін; </w:t>
      </w:r>
    </w:p>
    <w:p>
      <w:pPr>
        <w:spacing w:after="0"/>
        <w:ind w:left="0"/>
        <w:jc w:val="both"/>
      </w:pPr>
      <w:r>
        <w:rPr>
          <w:rFonts w:ascii="Times New Roman"/>
          <w:b w:val="false"/>
          <w:i w:val="false"/>
          <w:color w:val="000000"/>
          <w:sz w:val="28"/>
        </w:rPr>
        <w:t xml:space="preserve">
      - әскери және қызметтік борышын атқару үстінде көрсеткен батылдығы мен жанқиярлығы, сондай-ақ мемлекет мүддесін қорғау кезінде жасаған ерлігі үшін наградталады. </w:t>
      </w:r>
    </w:p>
    <w:p>
      <w:pPr>
        <w:spacing w:after="0"/>
        <w:ind w:left="0"/>
        <w:jc w:val="both"/>
      </w:pPr>
      <w:r>
        <w:rPr>
          <w:rFonts w:ascii="Times New Roman"/>
          <w:b w:val="false"/>
          <w:i w:val="false"/>
          <w:color w:val="000000"/>
          <w:sz w:val="28"/>
        </w:rPr>
        <w:t xml:space="preserve">
      "Айбын" ордені үш дәрежеден тұрады: </w:t>
      </w:r>
    </w:p>
    <w:p>
      <w:pPr>
        <w:spacing w:after="0"/>
        <w:ind w:left="0"/>
        <w:jc w:val="both"/>
      </w:pPr>
      <w:r>
        <w:rPr>
          <w:rFonts w:ascii="Times New Roman"/>
          <w:b w:val="false"/>
          <w:i w:val="false"/>
          <w:color w:val="000000"/>
          <w:sz w:val="28"/>
        </w:rPr>
        <w:t>
      - Сағадат Нұрмағамбетов атындағы I дәрежелі "Айбын";</w:t>
      </w:r>
    </w:p>
    <w:p>
      <w:pPr>
        <w:spacing w:after="0"/>
        <w:ind w:left="0"/>
        <w:jc w:val="both"/>
      </w:pPr>
      <w:r>
        <w:rPr>
          <w:rFonts w:ascii="Times New Roman"/>
          <w:b w:val="false"/>
          <w:i w:val="false"/>
          <w:color w:val="000000"/>
          <w:sz w:val="28"/>
        </w:rPr>
        <w:t>
      - Бауыржан Момышұлы атындағы II дәрежелі "Айбын";</w:t>
      </w:r>
    </w:p>
    <w:p>
      <w:pPr>
        <w:spacing w:after="0"/>
        <w:ind w:left="0"/>
        <w:jc w:val="both"/>
      </w:pPr>
      <w:r>
        <w:rPr>
          <w:rFonts w:ascii="Times New Roman"/>
          <w:b w:val="false"/>
          <w:i w:val="false"/>
          <w:color w:val="000000"/>
          <w:sz w:val="28"/>
        </w:rPr>
        <w:t>
      - Рахымжан Қошқарбаев атындағы III дәрежелі "Айбын".</w:t>
      </w:r>
    </w:p>
    <w:p>
      <w:pPr>
        <w:spacing w:after="0"/>
        <w:ind w:left="0"/>
        <w:jc w:val="both"/>
      </w:pPr>
      <w:r>
        <w:rPr>
          <w:rFonts w:ascii="Times New Roman"/>
          <w:b w:val="false"/>
          <w:i w:val="false"/>
          <w:color w:val="000000"/>
          <w:sz w:val="28"/>
        </w:rPr>
        <w:t xml:space="preserve">
      Сағадат Нұрмағамбетов атындағы I дәрежелі және Бауыржан Момышұлы атындағы II дәрежелі "Айбын" ордендерімен офицерлердің кіші және аға құрамдарындағы адамдар наградталады. </w:t>
      </w:r>
    </w:p>
    <w:p>
      <w:pPr>
        <w:spacing w:after="0"/>
        <w:ind w:left="0"/>
        <w:jc w:val="both"/>
      </w:pPr>
      <w:r>
        <w:rPr>
          <w:rFonts w:ascii="Times New Roman"/>
          <w:b w:val="false"/>
          <w:i w:val="false"/>
          <w:color w:val="000000"/>
          <w:sz w:val="28"/>
        </w:rPr>
        <w:t xml:space="preserve">
      I дәреже орденнің жоғары дәрежесі болып табылады. Наградтау: II дәреже және I дәреже ретімен жүргізіледі. </w:t>
      </w:r>
    </w:p>
    <w:p>
      <w:pPr>
        <w:spacing w:after="0"/>
        <w:ind w:left="0"/>
        <w:jc w:val="both"/>
      </w:pPr>
      <w:r>
        <w:rPr>
          <w:rFonts w:ascii="Times New Roman"/>
          <w:b w:val="false"/>
          <w:i w:val="false"/>
          <w:color w:val="000000"/>
          <w:sz w:val="28"/>
        </w:rPr>
        <w:t xml:space="preserve">
      Рахымжан Қошқарбаев атындағы III дәрежелі "Айбын" орденімен сарбаздар, матростар, сержанттар, старшиналар наградталады.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1999.07.26 </w:t>
      </w:r>
      <w:r>
        <w:rPr>
          <w:rFonts w:ascii="Times New Roman"/>
          <w:b w:val="false"/>
          <w:i w:val="false"/>
          <w:color w:val="000000"/>
          <w:sz w:val="28"/>
        </w:rPr>
        <w:t>№ 462</w:t>
      </w:r>
      <w:r>
        <w:rPr>
          <w:rFonts w:ascii="Times New Roman"/>
          <w:b w:val="false"/>
          <w:i w:val="false"/>
          <w:color w:val="ff0000"/>
          <w:sz w:val="28"/>
        </w:rPr>
        <w:t xml:space="preserve">; өзгерістер енгізілді - ҚР 2003.07.04 </w:t>
      </w:r>
      <w:r>
        <w:rPr>
          <w:rFonts w:ascii="Times New Roman"/>
          <w:b w:val="false"/>
          <w:i w:val="false"/>
          <w:color w:val="000000"/>
          <w:sz w:val="28"/>
        </w:rPr>
        <w:t>№ 473</w:t>
      </w:r>
      <w:r>
        <w:rPr>
          <w:rFonts w:ascii="Times New Roman"/>
          <w:b w:val="false"/>
          <w:i w:val="false"/>
          <w:color w:val="ff0000"/>
          <w:sz w:val="28"/>
        </w:rPr>
        <w:t xml:space="preserve">, 2007.05.22 № </w:t>
      </w:r>
      <w:r>
        <w:rPr>
          <w:rFonts w:ascii="Times New Roman"/>
          <w:b w:val="false"/>
          <w:i w:val="false"/>
          <w:color w:val="000000"/>
          <w:sz w:val="28"/>
        </w:rPr>
        <w:t>255</w:t>
      </w:r>
      <w:r>
        <w:rPr>
          <w:rFonts w:ascii="Times New Roman"/>
          <w:b w:val="false"/>
          <w:i w:val="false"/>
          <w:color w:val="ff0000"/>
          <w:sz w:val="28"/>
        </w:rPr>
        <w:t xml:space="preserve">, 2012.01.18 </w:t>
      </w:r>
      <w:r>
        <w:rPr>
          <w:rFonts w:ascii="Times New Roman"/>
          <w:b w:val="false"/>
          <w:i w:val="false"/>
          <w:color w:val="000000"/>
          <w:sz w:val="28"/>
        </w:rPr>
        <w:t>№ 547-IV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2012.01.18 </w:t>
      </w:r>
      <w:r>
        <w:rPr>
          <w:rFonts w:ascii="Times New Roman"/>
          <w:b w:val="false"/>
          <w:i w:val="false"/>
          <w:color w:val="000000"/>
          <w:sz w:val="28"/>
        </w:rPr>
        <w:t>№ 547-IV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26.04.2024 </w:t>
      </w:r>
      <w:r>
        <w:rPr>
          <w:rFonts w:ascii="Times New Roman"/>
          <w:b w:val="false"/>
          <w:i w:val="false"/>
          <w:color w:val="000000"/>
          <w:sz w:val="28"/>
        </w:rPr>
        <w:t>№ 78-VIII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18" w:id="20"/>
    <w:p>
      <w:pPr>
        <w:spacing w:after="0"/>
        <w:ind w:left="0"/>
        <w:jc w:val="both"/>
      </w:pPr>
      <w:r>
        <w:rPr>
          <w:rFonts w:ascii="Times New Roman"/>
          <w:b w:val="false"/>
          <w:i w:val="false"/>
          <w:color w:val="000000"/>
          <w:sz w:val="28"/>
        </w:rPr>
        <w:t xml:space="preserve">
      </w:t>
      </w:r>
      <w:r>
        <w:rPr>
          <w:rFonts w:ascii="Times New Roman"/>
          <w:b/>
          <w:i w:val="false"/>
          <w:color w:val="000000"/>
          <w:sz w:val="28"/>
        </w:rPr>
        <w:t>15-бап</w:t>
      </w:r>
      <w:r>
        <w:rPr>
          <w:rFonts w:ascii="Times New Roman"/>
          <w:b w:val="false"/>
          <w:i w:val="false"/>
          <w:color w:val="000000"/>
          <w:sz w:val="28"/>
        </w:rPr>
        <w:t xml:space="preserve">. "Парасат" орденiмен ғылым мен мәдениет, әдебиет    пен өнер қайраткерлерi, мемлекет және қоғам қайраткерлерi, сондай-ақ Республиканың рухани және интеллектуалдық әлеуетiн дамыту мен молайтуға зор жеке үлес қосқан не адам құқықтарын және оның әлеуметтiк мүдделерiн қорғау жөнiндегi белсендi қызметi үшiн азаматтар наградталады. </w:t>
      </w:r>
    </w:p>
    <w:bookmarkEnd w:id="20"/>
    <w:bookmarkStart w:name="z19" w:id="21"/>
    <w:p>
      <w:pPr>
        <w:spacing w:after="0"/>
        <w:ind w:left="0"/>
        <w:jc w:val="both"/>
      </w:pPr>
      <w:r>
        <w:rPr>
          <w:rFonts w:ascii="Times New Roman"/>
          <w:b w:val="false"/>
          <w:i w:val="false"/>
          <w:color w:val="000000"/>
          <w:sz w:val="28"/>
        </w:rPr>
        <w:t xml:space="preserve">
      </w:t>
      </w:r>
      <w:r>
        <w:rPr>
          <w:rFonts w:ascii="Times New Roman"/>
          <w:b/>
          <w:i w:val="false"/>
          <w:color w:val="000000"/>
          <w:sz w:val="28"/>
        </w:rPr>
        <w:t>16-бап</w:t>
      </w:r>
      <w:r>
        <w:rPr>
          <w:rFonts w:ascii="Times New Roman"/>
          <w:b w:val="false"/>
          <w:i w:val="false"/>
          <w:color w:val="000000"/>
          <w:sz w:val="28"/>
        </w:rPr>
        <w:t xml:space="preserve">. "Достық" орденiмен азаматтар қоғамда өзара татулықты сақтау жөнiндегi жемiстi жұмысы, халықтар арасында бейбiтшiлiктi, достық пен ынтымақтастықты нығайтуға сiңiрген еңбегi үшiн наградталады. </w:t>
      </w:r>
    </w:p>
    <w:bookmarkEnd w:id="21"/>
    <w:p>
      <w:pPr>
        <w:spacing w:after="0"/>
        <w:ind w:left="0"/>
        <w:jc w:val="both"/>
      </w:pPr>
      <w:r>
        <w:rPr>
          <w:rFonts w:ascii="Times New Roman"/>
          <w:b w:val="false"/>
          <w:i w:val="false"/>
          <w:color w:val="000000"/>
          <w:sz w:val="28"/>
        </w:rPr>
        <w:t xml:space="preserve">
      "Достық" ордені екі дәрежеден тұрады: </w:t>
      </w:r>
    </w:p>
    <w:p>
      <w:pPr>
        <w:spacing w:after="0"/>
        <w:ind w:left="0"/>
        <w:jc w:val="both"/>
      </w:pPr>
      <w:r>
        <w:rPr>
          <w:rFonts w:ascii="Times New Roman"/>
          <w:b w:val="false"/>
          <w:i w:val="false"/>
          <w:color w:val="000000"/>
          <w:sz w:val="28"/>
        </w:rPr>
        <w:t xml:space="preserve">
      - I дәрежелі "Достық"; </w:t>
      </w:r>
    </w:p>
    <w:p>
      <w:pPr>
        <w:spacing w:after="0"/>
        <w:ind w:left="0"/>
        <w:jc w:val="both"/>
      </w:pPr>
      <w:r>
        <w:rPr>
          <w:rFonts w:ascii="Times New Roman"/>
          <w:b w:val="false"/>
          <w:i w:val="false"/>
          <w:color w:val="000000"/>
          <w:sz w:val="28"/>
        </w:rPr>
        <w:t xml:space="preserve">
      - II дәрежелі "Достық". </w:t>
      </w:r>
    </w:p>
    <w:p>
      <w:pPr>
        <w:spacing w:after="0"/>
        <w:ind w:left="0"/>
        <w:jc w:val="both"/>
      </w:pPr>
      <w:r>
        <w:rPr>
          <w:rFonts w:ascii="Times New Roman"/>
          <w:b w:val="false"/>
          <w:i w:val="false"/>
          <w:color w:val="000000"/>
          <w:sz w:val="28"/>
        </w:rPr>
        <w:t xml:space="preserve">
      Наградтау реттілік ескерілмей жүргізілуі мүмкін.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1999.07.26 </w:t>
      </w:r>
      <w:r>
        <w:rPr>
          <w:rFonts w:ascii="Times New Roman"/>
          <w:b w:val="false"/>
          <w:i w:val="false"/>
          <w:color w:val="000000"/>
          <w:sz w:val="28"/>
        </w:rPr>
        <w:t>№ 462</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66" w:id="22"/>
    <w:p>
      <w:pPr>
        <w:spacing w:after="0"/>
        <w:ind w:left="0"/>
        <w:jc w:val="both"/>
      </w:pPr>
      <w:r>
        <w:rPr>
          <w:rFonts w:ascii="Times New Roman"/>
          <w:b w:val="false"/>
          <w:i w:val="false"/>
          <w:color w:val="000000"/>
          <w:sz w:val="28"/>
        </w:rPr>
        <w:t xml:space="preserve">
      </w:t>
      </w:r>
      <w:r>
        <w:rPr>
          <w:rFonts w:ascii="Times New Roman"/>
          <w:b/>
          <w:i w:val="false"/>
          <w:color w:val="000000"/>
          <w:sz w:val="28"/>
        </w:rPr>
        <w:t>16-1-бап.</w:t>
      </w:r>
      <w:r>
        <w:rPr>
          <w:rFonts w:ascii="Times New Roman"/>
          <w:b w:val="false"/>
          <w:i w:val="false"/>
          <w:color w:val="000000"/>
          <w:sz w:val="28"/>
        </w:rPr>
        <w:t xml:space="preserve"> "Ел бірлігі" орденімен азаматтар ұлт бірлігін нығайту және қоғамдық татулықты қамтамасыз ету жолындағы жемісті еңбегі үшін наградталады.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16-1-баппен толықтырылды – ҚР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1" w:id="23"/>
    <w:p>
      <w:pPr>
        <w:spacing w:after="0"/>
        <w:ind w:left="0"/>
        <w:jc w:val="both"/>
      </w:pPr>
      <w:r>
        <w:rPr>
          <w:rFonts w:ascii="Times New Roman"/>
          <w:b w:val="false"/>
          <w:i w:val="false"/>
          <w:color w:val="000000"/>
          <w:sz w:val="28"/>
        </w:rPr>
        <w:t xml:space="preserve">
      </w:t>
      </w:r>
      <w:r>
        <w:rPr>
          <w:rFonts w:ascii="Times New Roman"/>
          <w:b/>
          <w:i w:val="false"/>
          <w:color w:val="000000"/>
          <w:sz w:val="28"/>
        </w:rPr>
        <w:t>17-бап</w:t>
      </w:r>
      <w:r>
        <w:rPr>
          <w:rFonts w:ascii="Times New Roman"/>
          <w:b w:val="false"/>
          <w:i w:val="false"/>
          <w:color w:val="000000"/>
          <w:sz w:val="28"/>
        </w:rPr>
        <w:t>. "Құрмет" орденiмен азаматтар экономиканы, әлеуметтiк саланы, ғылым мен мәдениеттi, бiлiм беру iсiн дамытуға сiңiрген еңбегi, мемлекеттiк органдардағы мiнсiз қызметi және белсендi қоғамдық қызметi үшiн наградталады.</w:t>
      </w:r>
    </w:p>
    <w:bookmarkEnd w:id="23"/>
    <w:bookmarkStart w:name="z62" w:id="24"/>
    <w:p>
      <w:pPr>
        <w:spacing w:after="0"/>
        <w:ind w:left="0"/>
        <w:jc w:val="both"/>
      </w:pPr>
      <w:r>
        <w:rPr>
          <w:rFonts w:ascii="Times New Roman"/>
          <w:b w:val="false"/>
          <w:i w:val="false"/>
          <w:color w:val="000000"/>
          <w:sz w:val="28"/>
        </w:rPr>
        <w:t xml:space="preserve">
      </w:t>
      </w:r>
      <w:r>
        <w:rPr>
          <w:rFonts w:ascii="Times New Roman"/>
          <w:b/>
          <w:i w:val="false"/>
          <w:color w:val="000000"/>
          <w:sz w:val="28"/>
        </w:rPr>
        <w:t>17-1-бап.</w:t>
      </w:r>
      <w:r>
        <w:rPr>
          <w:rFonts w:ascii="Times New Roman"/>
          <w:b w:val="false"/>
          <w:i w:val="false"/>
          <w:color w:val="000000"/>
          <w:sz w:val="28"/>
        </w:rPr>
        <w:t xml:space="preserve"> "Еңбек Даңқы" орденімен өнеркәсіп, көлік, құрылыс, ауыл шаруашылығы, білім беру, денсаулық сақтау, әлеуметтік қамсыздандыру және басқа да салалардың жұмыскерлері кәсіпорындардағы, мекемелердегі, ұйымдардағы жемісті еңбегі үшін, сондай-ақ тиісті салалардағы жоғары көрсеткіштері үшін наградталады.</w:t>
      </w:r>
    </w:p>
    <w:bookmarkEnd w:id="24"/>
    <w:bookmarkStart w:name="z63" w:id="25"/>
    <w:p>
      <w:pPr>
        <w:spacing w:after="0"/>
        <w:ind w:left="0"/>
        <w:jc w:val="both"/>
      </w:pPr>
      <w:r>
        <w:rPr>
          <w:rFonts w:ascii="Times New Roman"/>
          <w:b w:val="false"/>
          <w:i w:val="false"/>
          <w:color w:val="000000"/>
          <w:sz w:val="28"/>
        </w:rPr>
        <w:t>
      "Еңбек Даңқы" ордені үш дәрежеден тұрады:</w:t>
      </w:r>
    </w:p>
    <w:bookmarkEnd w:id="25"/>
    <w:p>
      <w:pPr>
        <w:spacing w:after="0"/>
        <w:ind w:left="0"/>
        <w:jc w:val="both"/>
      </w:pPr>
      <w:r>
        <w:rPr>
          <w:rFonts w:ascii="Times New Roman"/>
          <w:b w:val="false"/>
          <w:i w:val="false"/>
          <w:color w:val="000000"/>
          <w:sz w:val="28"/>
        </w:rPr>
        <w:t>
      I дәрежелі "Еңбек Даңқы";</w:t>
      </w:r>
    </w:p>
    <w:p>
      <w:pPr>
        <w:spacing w:after="0"/>
        <w:ind w:left="0"/>
        <w:jc w:val="both"/>
      </w:pPr>
      <w:r>
        <w:rPr>
          <w:rFonts w:ascii="Times New Roman"/>
          <w:b w:val="false"/>
          <w:i w:val="false"/>
          <w:color w:val="000000"/>
          <w:sz w:val="28"/>
        </w:rPr>
        <w:t>
      II дәрежелі "Еңбек Даңқы";</w:t>
      </w:r>
    </w:p>
    <w:p>
      <w:pPr>
        <w:spacing w:after="0"/>
        <w:ind w:left="0"/>
        <w:jc w:val="both"/>
      </w:pPr>
      <w:r>
        <w:rPr>
          <w:rFonts w:ascii="Times New Roman"/>
          <w:b w:val="false"/>
          <w:i w:val="false"/>
          <w:color w:val="000000"/>
          <w:sz w:val="28"/>
        </w:rPr>
        <w:t>
      III дәрежелі "Еңбек Даңқы".</w:t>
      </w:r>
    </w:p>
    <w:p>
      <w:pPr>
        <w:spacing w:after="0"/>
        <w:ind w:left="0"/>
        <w:jc w:val="both"/>
      </w:pPr>
      <w:r>
        <w:rPr>
          <w:rFonts w:ascii="Times New Roman"/>
          <w:b w:val="false"/>
          <w:i w:val="false"/>
          <w:color w:val="000000"/>
          <w:sz w:val="28"/>
        </w:rPr>
        <w:t>
      I дәреже орденнің жоғары дәрежесі болып табылады. Наградтау III дәреже, II дәреже және I дәреже ретімен жүргізіледі.</w:t>
      </w:r>
    </w:p>
    <w:bookmarkStart w:name="z64" w:id="26"/>
    <w:p>
      <w:pPr>
        <w:spacing w:after="0"/>
        <w:ind w:left="0"/>
        <w:jc w:val="both"/>
      </w:pPr>
      <w:r>
        <w:rPr>
          <w:rFonts w:ascii="Times New Roman"/>
          <w:b w:val="false"/>
          <w:i w:val="false"/>
          <w:color w:val="000000"/>
          <w:sz w:val="28"/>
        </w:rPr>
        <w:t>
      "Еңбек Даңқы" орденінің үш дәрежесінің иегерлері мәртебесі бойынша "Қазақстанның Еңбек Ері" атағына ие болған адамдарға теңестіріледі.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III-тарау 17-1-баппен толықтырылды - ҚР 27.06.2014 </w:t>
      </w:r>
      <w:r>
        <w:rPr>
          <w:rFonts w:ascii="Times New Roman"/>
          <w:b w:val="false"/>
          <w:i w:val="false"/>
          <w:color w:val="000000"/>
          <w:sz w:val="28"/>
        </w:rPr>
        <w:t>№ 212-V</w:t>
      </w:r>
      <w:r>
        <w:rPr>
          <w:rFonts w:ascii="Times New Roman"/>
          <w:b w:val="false"/>
          <w:i w:val="false"/>
          <w:color w:val="ff0000"/>
          <w:sz w:val="28"/>
        </w:rPr>
        <w:t xml:space="preserve"> Заңымен (01.01.2015 бастап қолданысқа енгізіледі); жаңа редакцияда - ҚР 17.03.2015 </w:t>
      </w:r>
      <w:r>
        <w:rPr>
          <w:rFonts w:ascii="Times New Roman"/>
          <w:b w:val="false"/>
          <w:i w:val="false"/>
          <w:color w:val="000000"/>
          <w:sz w:val="28"/>
        </w:rPr>
        <w:t>№ 293-V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09.11.2020 </w:t>
      </w:r>
      <w:r>
        <w:rPr>
          <w:rFonts w:ascii="Times New Roman"/>
          <w:b w:val="false"/>
          <w:i w:val="false"/>
          <w:color w:val="000000"/>
          <w:sz w:val="28"/>
        </w:rPr>
        <w:t>№ 373-VI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6" w:id="27"/>
    <w:p>
      <w:pPr>
        <w:spacing w:after="0"/>
        <w:ind w:left="0"/>
        <w:jc w:val="left"/>
      </w:pPr>
      <w:r>
        <w:rPr>
          <w:rFonts w:ascii="Times New Roman"/>
          <w:b/>
          <w:i w:val="false"/>
          <w:color w:val="000000"/>
        </w:rPr>
        <w:t xml:space="preserve"> IV. Медальдар</w:t>
      </w:r>
    </w:p>
    <w:bookmarkEnd w:id="27"/>
    <w:bookmarkStart w:name="z22" w:id="28"/>
    <w:p>
      <w:pPr>
        <w:spacing w:after="0"/>
        <w:ind w:left="0"/>
        <w:jc w:val="both"/>
      </w:pPr>
      <w:r>
        <w:rPr>
          <w:rFonts w:ascii="Times New Roman"/>
          <w:b w:val="false"/>
          <w:i w:val="false"/>
          <w:color w:val="000000"/>
          <w:sz w:val="28"/>
        </w:rPr>
        <w:t xml:space="preserve">
      </w:t>
      </w:r>
      <w:r>
        <w:rPr>
          <w:rFonts w:ascii="Times New Roman"/>
          <w:b/>
          <w:i w:val="false"/>
          <w:color w:val="000000"/>
          <w:sz w:val="28"/>
        </w:rPr>
        <w:t>18-бап</w:t>
      </w:r>
      <w:r>
        <w:rPr>
          <w:rFonts w:ascii="Times New Roman"/>
          <w:b w:val="false"/>
          <w:i w:val="false"/>
          <w:color w:val="000000"/>
          <w:sz w:val="28"/>
        </w:rPr>
        <w:t xml:space="preserve">. Қазақстан Республикасының медальдары мыналар: </w:t>
      </w:r>
    </w:p>
    <w:bookmarkEnd w:id="28"/>
    <w:p>
      <w:pPr>
        <w:spacing w:after="0"/>
        <w:ind w:left="0"/>
        <w:jc w:val="both"/>
      </w:pPr>
      <w:r>
        <w:rPr>
          <w:rFonts w:ascii="Times New Roman"/>
          <w:b w:val="false"/>
          <w:i w:val="false"/>
          <w:color w:val="000000"/>
          <w:sz w:val="28"/>
        </w:rPr>
        <w:t xml:space="preserve">
      - "Ерлiгi үшiн" (За мужество) </w:t>
      </w:r>
    </w:p>
    <w:p>
      <w:pPr>
        <w:spacing w:after="0"/>
        <w:ind w:left="0"/>
        <w:jc w:val="both"/>
      </w:pPr>
      <w:r>
        <w:rPr>
          <w:rFonts w:ascii="Times New Roman"/>
          <w:b w:val="false"/>
          <w:i w:val="false"/>
          <w:color w:val="000000"/>
          <w:sz w:val="28"/>
        </w:rPr>
        <w:t xml:space="preserve">
      - "Жауынгерлiк ерлiгi үшiн" (За воинскую доблесть) </w:t>
      </w:r>
    </w:p>
    <w:p>
      <w:pPr>
        <w:spacing w:after="0"/>
        <w:ind w:left="0"/>
        <w:jc w:val="both"/>
      </w:pPr>
      <w:r>
        <w:rPr>
          <w:rFonts w:ascii="Times New Roman"/>
          <w:b w:val="false"/>
          <w:i w:val="false"/>
          <w:color w:val="000000"/>
          <w:sz w:val="28"/>
        </w:rPr>
        <w:t xml:space="preserve">
      - "Ерен еңбегi үшiн" (За трудовое отличие) </w:t>
      </w:r>
    </w:p>
    <w:p>
      <w:pPr>
        <w:spacing w:after="0"/>
        <w:ind w:left="0"/>
        <w:jc w:val="both"/>
      </w:pPr>
      <w:r>
        <w:rPr>
          <w:rFonts w:ascii="Times New Roman"/>
          <w:b w:val="false"/>
          <w:i w:val="false"/>
          <w:color w:val="000000"/>
          <w:sz w:val="28"/>
        </w:rPr>
        <w:t xml:space="preserve">
      - "Шапағат" (Милосердие). </w:t>
      </w:r>
    </w:p>
    <w:bookmarkStart w:name="z23" w:id="29"/>
    <w:p>
      <w:pPr>
        <w:spacing w:after="0"/>
        <w:ind w:left="0"/>
        <w:jc w:val="both"/>
      </w:pPr>
      <w:r>
        <w:rPr>
          <w:rFonts w:ascii="Times New Roman"/>
          <w:b w:val="false"/>
          <w:i w:val="false"/>
          <w:color w:val="000000"/>
          <w:sz w:val="28"/>
        </w:rPr>
        <w:t xml:space="preserve">
      </w:t>
      </w:r>
      <w:r>
        <w:rPr>
          <w:rFonts w:ascii="Times New Roman"/>
          <w:b/>
          <w:i w:val="false"/>
          <w:color w:val="000000"/>
          <w:sz w:val="28"/>
        </w:rPr>
        <w:t>19-бап</w:t>
      </w:r>
      <w:r>
        <w:rPr>
          <w:rFonts w:ascii="Times New Roman"/>
          <w:b w:val="false"/>
          <w:i w:val="false"/>
          <w:color w:val="000000"/>
          <w:sz w:val="28"/>
        </w:rPr>
        <w:t xml:space="preserve">. "Ерлiгi үшiн" медалiмен азаматтар: </w:t>
      </w:r>
    </w:p>
    <w:bookmarkEnd w:id="29"/>
    <w:p>
      <w:pPr>
        <w:spacing w:after="0"/>
        <w:ind w:left="0"/>
        <w:jc w:val="both"/>
      </w:pPr>
      <w:r>
        <w:rPr>
          <w:rFonts w:ascii="Times New Roman"/>
          <w:b w:val="false"/>
          <w:i w:val="false"/>
          <w:color w:val="000000"/>
          <w:sz w:val="28"/>
        </w:rPr>
        <w:t xml:space="preserve">
      - адам өмiрiн сақтап қалуға байланысты қиын-қыстау жағдайларда (суға кету, өртке душар болу, дүлей апаттар кезiнде); </w:t>
      </w:r>
    </w:p>
    <w:p>
      <w:pPr>
        <w:spacing w:after="0"/>
        <w:ind w:left="0"/>
        <w:jc w:val="both"/>
      </w:pPr>
      <w:r>
        <w:rPr>
          <w:rFonts w:ascii="Times New Roman"/>
          <w:b w:val="false"/>
          <w:i w:val="false"/>
          <w:color w:val="000000"/>
          <w:sz w:val="28"/>
        </w:rPr>
        <w:t xml:space="preserve">
      - қылмысқа қарсы күресте көрсеткен ержүректiгi мен жанқиярлығы үшiн наградталады. </w:t>
      </w:r>
    </w:p>
    <w:bookmarkStart w:name="z24" w:id="30"/>
    <w:p>
      <w:pPr>
        <w:spacing w:after="0"/>
        <w:ind w:left="0"/>
        <w:jc w:val="both"/>
      </w:pPr>
      <w:r>
        <w:rPr>
          <w:rFonts w:ascii="Times New Roman"/>
          <w:b w:val="false"/>
          <w:i w:val="false"/>
          <w:color w:val="000000"/>
          <w:sz w:val="28"/>
        </w:rPr>
        <w:t xml:space="preserve">
      </w:t>
      </w:r>
      <w:r>
        <w:rPr>
          <w:rFonts w:ascii="Times New Roman"/>
          <w:b/>
          <w:i w:val="false"/>
          <w:color w:val="000000"/>
          <w:sz w:val="28"/>
        </w:rPr>
        <w:t>20-бап</w:t>
      </w:r>
      <w:r>
        <w:rPr>
          <w:rFonts w:ascii="Times New Roman"/>
          <w:b w:val="false"/>
          <w:i w:val="false"/>
          <w:color w:val="000000"/>
          <w:sz w:val="28"/>
        </w:rPr>
        <w:t>. "Жауынгерлiк ерлiгi үшiн" медалiмен Қазақстан Республикасы Қарулы Күштерiнiң, басқа да әскерлерi мен әскери құрамаларының әскери қызметшiлерi, сондай-ақ Қазақстан Республикасы арнаулы мемлекеттік органдардың, прокуратура органдарының қызметкерлері, ұлттық қауiпсiздiк, iшкi iстер органдарының қызметкерлерi:</w:t>
      </w:r>
    </w:p>
    <w:bookmarkEnd w:id="30"/>
    <w:p>
      <w:pPr>
        <w:spacing w:after="0"/>
        <w:ind w:left="0"/>
        <w:jc w:val="both"/>
      </w:pPr>
      <w:r>
        <w:rPr>
          <w:rFonts w:ascii="Times New Roman"/>
          <w:b w:val="false"/>
          <w:i w:val="false"/>
          <w:color w:val="000000"/>
          <w:sz w:val="28"/>
        </w:rPr>
        <w:t xml:space="preserve">
      - әскери бөлiмнiң, бөлiмшенiң жауынгерлiк мiндеттердi ойдағыдай орындауына жәрдемдесетiн ұрыстағы, сондай-ақ қылмысқа қарсы күрестегi бiлгiр, бастамашыл әрi батыл iс-әрекетi үшiн; </w:t>
      </w:r>
    </w:p>
    <w:p>
      <w:pPr>
        <w:spacing w:after="0"/>
        <w:ind w:left="0"/>
        <w:jc w:val="both"/>
      </w:pPr>
      <w:r>
        <w:rPr>
          <w:rFonts w:ascii="Times New Roman"/>
          <w:b w:val="false"/>
          <w:i w:val="false"/>
          <w:color w:val="000000"/>
          <w:sz w:val="28"/>
        </w:rPr>
        <w:t xml:space="preserve">
      - мемлекеттiк шекараны қорғау кезiнде көрсеткен ерлiгi үшiн; </w:t>
      </w:r>
    </w:p>
    <w:p>
      <w:pPr>
        <w:spacing w:after="0"/>
        <w:ind w:left="0"/>
        <w:jc w:val="both"/>
      </w:pPr>
      <w:r>
        <w:rPr>
          <w:rFonts w:ascii="Times New Roman"/>
          <w:b w:val="false"/>
          <w:i w:val="false"/>
          <w:color w:val="000000"/>
          <w:sz w:val="28"/>
        </w:rPr>
        <w:t xml:space="preserve">
      - қызмет өткеру кезiнде сiңiрген қызметi үшiн наградталады.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өзгерістер енгізілді - ҚР 1999.07.26 </w:t>
      </w:r>
      <w:r>
        <w:rPr>
          <w:rFonts w:ascii="Times New Roman"/>
          <w:b w:val="false"/>
          <w:i w:val="false"/>
          <w:color w:val="000000"/>
          <w:sz w:val="28"/>
        </w:rPr>
        <w:t>№ 462</w:t>
      </w:r>
      <w:r>
        <w:rPr>
          <w:rFonts w:ascii="Times New Roman"/>
          <w:b w:val="false"/>
          <w:i w:val="false"/>
          <w:color w:val="ff0000"/>
          <w:sz w:val="28"/>
        </w:rPr>
        <w:t xml:space="preserve">, 2002.07.10 </w:t>
      </w:r>
      <w:r>
        <w:rPr>
          <w:rFonts w:ascii="Times New Roman"/>
          <w:b w:val="false"/>
          <w:i w:val="false"/>
          <w:color w:val="000000"/>
          <w:sz w:val="28"/>
        </w:rPr>
        <w:t>№ 338</w:t>
      </w:r>
      <w:r>
        <w:rPr>
          <w:rFonts w:ascii="Times New Roman"/>
          <w:b w:val="false"/>
          <w:i w:val="false"/>
          <w:color w:val="ff0000"/>
          <w:sz w:val="28"/>
        </w:rPr>
        <w:t xml:space="preserve">, 2003.07.04 </w:t>
      </w:r>
      <w:r>
        <w:rPr>
          <w:rFonts w:ascii="Times New Roman"/>
          <w:b w:val="false"/>
          <w:i w:val="false"/>
          <w:color w:val="000000"/>
          <w:sz w:val="28"/>
        </w:rPr>
        <w:t>№ 473</w:t>
      </w:r>
      <w:r>
        <w:rPr>
          <w:rFonts w:ascii="Times New Roman"/>
          <w:b w:val="false"/>
          <w:i w:val="false"/>
          <w:color w:val="ff0000"/>
          <w:sz w:val="28"/>
        </w:rPr>
        <w:t xml:space="preserve">, 2012.01.18 </w:t>
      </w:r>
      <w:r>
        <w:rPr>
          <w:rFonts w:ascii="Times New Roman"/>
          <w:b w:val="false"/>
          <w:i w:val="false"/>
          <w:color w:val="000000"/>
          <w:sz w:val="28"/>
        </w:rPr>
        <w:t>№ 547-IV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25" w:id="31"/>
    <w:p>
      <w:pPr>
        <w:spacing w:after="0"/>
        <w:ind w:left="0"/>
        <w:jc w:val="both"/>
      </w:pPr>
      <w:r>
        <w:rPr>
          <w:rFonts w:ascii="Times New Roman"/>
          <w:b w:val="false"/>
          <w:i w:val="false"/>
          <w:color w:val="000000"/>
          <w:sz w:val="28"/>
        </w:rPr>
        <w:t xml:space="preserve">
      </w:t>
      </w:r>
      <w:r>
        <w:rPr>
          <w:rFonts w:ascii="Times New Roman"/>
          <w:b/>
          <w:i w:val="false"/>
          <w:color w:val="000000"/>
          <w:sz w:val="28"/>
        </w:rPr>
        <w:t>21-бап</w:t>
      </w:r>
      <w:r>
        <w:rPr>
          <w:rFonts w:ascii="Times New Roman"/>
          <w:b w:val="false"/>
          <w:i w:val="false"/>
          <w:color w:val="000000"/>
          <w:sz w:val="28"/>
        </w:rPr>
        <w:t xml:space="preserve">. "Ерен еңбегi үшiн" медалiмен азаматтар экономикадағы, әлеуметтiк саладағы, ғылымдағы, мәдениеттегi және мемлекеттiк қызметтегi еңбек жетiстiктерi үшiн наградталады. </w:t>
      </w:r>
    </w:p>
    <w:bookmarkEnd w:id="31"/>
    <w:bookmarkStart w:name="z26" w:id="32"/>
    <w:p>
      <w:pPr>
        <w:spacing w:after="0"/>
        <w:ind w:left="0"/>
        <w:jc w:val="both"/>
      </w:pPr>
      <w:r>
        <w:rPr>
          <w:rFonts w:ascii="Times New Roman"/>
          <w:b w:val="false"/>
          <w:i w:val="false"/>
          <w:color w:val="000000"/>
          <w:sz w:val="28"/>
        </w:rPr>
        <w:t xml:space="preserve">
      </w:t>
      </w:r>
      <w:r>
        <w:rPr>
          <w:rFonts w:ascii="Times New Roman"/>
          <w:b/>
          <w:i w:val="false"/>
          <w:color w:val="000000"/>
          <w:sz w:val="28"/>
        </w:rPr>
        <w:t>22-бап</w:t>
      </w:r>
      <w:r>
        <w:rPr>
          <w:rFonts w:ascii="Times New Roman"/>
          <w:b w:val="false"/>
          <w:i w:val="false"/>
          <w:color w:val="000000"/>
          <w:sz w:val="28"/>
        </w:rPr>
        <w:t>. "Шапағат" медалiмен азаматтар белсендi және жемiстi қызметi, мейiр-шапағаты мен қайырымдылығы үшiн наградталады.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 жаңа редакцияда - ҚР 16.11.2015 </w:t>
      </w:r>
      <w:r>
        <w:rPr>
          <w:rFonts w:ascii="Times New Roman"/>
          <w:b w:val="false"/>
          <w:i w:val="false"/>
          <w:color w:val="000000"/>
          <w:sz w:val="28"/>
        </w:rPr>
        <w:t>№ 403-V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7" w:id="33"/>
    <w:p>
      <w:pPr>
        <w:spacing w:after="0"/>
        <w:ind w:left="0"/>
        <w:jc w:val="both"/>
      </w:pPr>
      <w:r>
        <w:rPr>
          <w:rFonts w:ascii="Times New Roman"/>
          <w:b w:val="false"/>
          <w:i w:val="false"/>
          <w:color w:val="000000"/>
          <w:sz w:val="28"/>
        </w:rPr>
        <w:t xml:space="preserve">
      </w:t>
      </w:r>
      <w:r>
        <w:rPr>
          <w:rFonts w:ascii="Times New Roman"/>
          <w:b/>
          <w:i w:val="false"/>
          <w:color w:val="000000"/>
          <w:sz w:val="28"/>
        </w:rPr>
        <w:t>23-бап</w:t>
      </w:r>
      <w:r>
        <w:rPr>
          <w:rFonts w:ascii="Times New Roman"/>
          <w:b w:val="false"/>
          <w:i w:val="false"/>
          <w:color w:val="000000"/>
          <w:sz w:val="28"/>
        </w:rPr>
        <w:t xml:space="preserve">. Қазақстан Республикасының ордендерi мен медальдарының мәндiлiгi жағынан реттiлiгi осы Заңда баяндалған тәртiп бойынша белгiленедi. </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1999.07.26 </w:t>
      </w:r>
      <w:r>
        <w:rPr>
          <w:rFonts w:ascii="Times New Roman"/>
          <w:b w:val="false"/>
          <w:i w:val="false"/>
          <w:color w:val="000000"/>
          <w:sz w:val="28"/>
        </w:rPr>
        <w:t>№ 462</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58" w:id="34"/>
    <w:p>
      <w:pPr>
        <w:spacing w:after="0"/>
        <w:ind w:left="0"/>
        <w:jc w:val="left"/>
      </w:pPr>
      <w:r>
        <w:rPr>
          <w:rFonts w:ascii="Times New Roman"/>
          <w:b/>
          <w:i w:val="false"/>
          <w:color w:val="000000"/>
        </w:rPr>
        <w:t xml:space="preserve"> V. Құрметтi атақтар</w:t>
      </w:r>
    </w:p>
    <w:bookmarkEnd w:id="34"/>
    <w:bookmarkStart w:name="z28" w:id="35"/>
    <w:p>
      <w:pPr>
        <w:spacing w:after="0"/>
        <w:ind w:left="0"/>
        <w:jc w:val="both"/>
      </w:pPr>
      <w:r>
        <w:rPr>
          <w:rFonts w:ascii="Times New Roman"/>
          <w:b w:val="false"/>
          <w:i w:val="false"/>
          <w:color w:val="000000"/>
          <w:sz w:val="28"/>
        </w:rPr>
        <w:t xml:space="preserve">
      </w:t>
      </w:r>
      <w:r>
        <w:rPr>
          <w:rFonts w:ascii="Times New Roman"/>
          <w:b/>
          <w:i w:val="false"/>
          <w:color w:val="000000"/>
          <w:sz w:val="28"/>
        </w:rPr>
        <w:t>24-бап</w:t>
      </w:r>
      <w:r>
        <w:rPr>
          <w:rFonts w:ascii="Times New Roman"/>
          <w:b w:val="false"/>
          <w:i w:val="false"/>
          <w:color w:val="000000"/>
          <w:sz w:val="28"/>
        </w:rPr>
        <w:t>. Қазақстан Республикасында мынадай құрметті атақтар белгіленеді:</w:t>
      </w:r>
    </w:p>
    <w:bookmarkEnd w:id="35"/>
    <w:p>
      <w:pPr>
        <w:spacing w:after="0"/>
        <w:ind w:left="0"/>
        <w:jc w:val="both"/>
      </w:pPr>
      <w:r>
        <w:rPr>
          <w:rFonts w:ascii="Times New Roman"/>
          <w:b w:val="false"/>
          <w:i w:val="false"/>
          <w:color w:val="000000"/>
          <w:sz w:val="28"/>
        </w:rPr>
        <w:t>
      "Қазақстанның еңбек сіңірген қайраткері" (Заслуженный деятель Казахстана);</w:t>
      </w:r>
    </w:p>
    <w:p>
      <w:pPr>
        <w:spacing w:after="0"/>
        <w:ind w:left="0"/>
        <w:jc w:val="both"/>
      </w:pPr>
      <w:r>
        <w:rPr>
          <w:rFonts w:ascii="Times New Roman"/>
          <w:b w:val="false"/>
          <w:i w:val="false"/>
          <w:color w:val="000000"/>
          <w:sz w:val="28"/>
        </w:rPr>
        <w:t>
      "Қазақстанның еңбек сіңірген ұстазы";</w:t>
      </w:r>
    </w:p>
    <w:p>
      <w:pPr>
        <w:spacing w:after="0"/>
        <w:ind w:left="0"/>
        <w:jc w:val="both"/>
      </w:pPr>
      <w:r>
        <w:rPr>
          <w:rFonts w:ascii="Times New Roman"/>
          <w:b w:val="false"/>
          <w:i w:val="false"/>
          <w:color w:val="000000"/>
          <w:sz w:val="28"/>
        </w:rPr>
        <w:t>
      Қазақстанның еңбек сіңірген дәрігері;</w:t>
      </w:r>
    </w:p>
    <w:p>
      <w:pPr>
        <w:spacing w:after="0"/>
        <w:ind w:left="0"/>
        <w:jc w:val="both"/>
      </w:pPr>
      <w:r>
        <w:rPr>
          <w:rFonts w:ascii="Times New Roman"/>
          <w:b w:val="false"/>
          <w:i w:val="false"/>
          <w:color w:val="000000"/>
          <w:sz w:val="28"/>
        </w:rPr>
        <w:t>
      "Қазақстанның халық әртісі";</w:t>
      </w:r>
    </w:p>
    <w:p>
      <w:pPr>
        <w:spacing w:after="0"/>
        <w:ind w:left="0"/>
        <w:jc w:val="both"/>
      </w:pPr>
      <w:r>
        <w:rPr>
          <w:rFonts w:ascii="Times New Roman"/>
          <w:b w:val="false"/>
          <w:i w:val="false"/>
          <w:color w:val="000000"/>
          <w:sz w:val="28"/>
        </w:rPr>
        <w:t>
      "Қазақстанның ғарышкер-ұшқышы" (Летчик-космонавт Казахстана).</w:t>
      </w:r>
    </w:p>
    <w:p>
      <w:pPr>
        <w:spacing w:after="0"/>
        <w:ind w:left="0"/>
        <w:jc w:val="both"/>
      </w:pPr>
      <w:r>
        <w:rPr>
          <w:rFonts w:ascii="Times New Roman"/>
          <w:b w:val="false"/>
          <w:i w:val="false"/>
          <w:color w:val="000000"/>
          <w:sz w:val="28"/>
        </w:rPr>
        <w:t>
      "Қазақстанның халық жазушысы".</w:t>
      </w:r>
    </w:p>
    <w:p>
      <w:pPr>
        <w:spacing w:after="0"/>
        <w:ind w:left="0"/>
        <w:jc w:val="both"/>
      </w:pPr>
      <w:r>
        <w:rPr>
          <w:rFonts w:ascii="Times New Roman"/>
          <w:b w:val="false"/>
          <w:i w:val="false"/>
          <w:color w:val="000000"/>
          <w:sz w:val="28"/>
        </w:rPr>
        <w:t>
      "Қазақстанның ғарышкер-ұшқышы" құрметті атағына ие болған адамдардың Қазақстан Республикасының заңнамасында белгіленген мөлшерде арнаулы мемлекеттік жәрдемақы алуға құқығы бар.</w:t>
      </w:r>
    </w:p>
    <w:p>
      <w:pPr>
        <w:spacing w:after="0"/>
        <w:ind w:left="0"/>
        <w:jc w:val="both"/>
      </w:pPr>
      <w:r>
        <w:rPr>
          <w:rFonts w:ascii="Times New Roman"/>
          <w:b w:val="false"/>
          <w:i w:val="false"/>
          <w:color w:val="000000"/>
          <w:sz w:val="28"/>
        </w:rPr>
        <w:t>
      "Қазақстанның еңбек сіңірген ұстазы" құрметті атағына ие болған педагогтер "Педагог мәртебесі туралы" Қазақстан Республикасының Заңында белгіленген мөлшерде біржолғы төлем алады.</w:t>
      </w:r>
    </w:p>
    <w:p>
      <w:pPr>
        <w:spacing w:after="0"/>
        <w:ind w:left="0"/>
        <w:jc w:val="both"/>
      </w:pPr>
      <w:r>
        <w:rPr>
          <w:rFonts w:ascii="Times New Roman"/>
          <w:b w:val="false"/>
          <w:i w:val="false"/>
          <w:color w:val="000000"/>
          <w:sz w:val="28"/>
        </w:rPr>
        <w:t>
      "Қазақстанның еңбек сіңірген дәрігері" құрметті атағына ие болған медицина қызметкерлері "Халық денсаулығы және денсаулық сақтау жүйесі туралы" Қазақстан Республикасының Кодексінде белгіленген мөлшерде біржолғы төлем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 жаңа редакцияда - ҚР 2009.12.02 </w:t>
      </w:r>
      <w:r>
        <w:rPr>
          <w:rFonts w:ascii="Times New Roman"/>
          <w:b w:val="false"/>
          <w:i w:val="false"/>
          <w:color w:val="000000"/>
          <w:sz w:val="28"/>
        </w:rPr>
        <w:t>№ 211-IV</w:t>
      </w:r>
      <w:r>
        <w:rPr>
          <w:rFonts w:ascii="Times New Roman"/>
          <w:b w:val="false"/>
          <w:i w:val="false"/>
          <w:color w:val="ff0000"/>
          <w:sz w:val="28"/>
        </w:rPr>
        <w:t xml:space="preserve"> (01.01.2010 бастап қолданысқа енгізіледі); өзгеріс енгізілді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16.10.2023 </w:t>
      </w:r>
      <w:r>
        <w:rPr>
          <w:rFonts w:ascii="Times New Roman"/>
          <w:b w:val="false"/>
          <w:i w:val="false"/>
          <w:color w:val="000000"/>
          <w:sz w:val="28"/>
        </w:rPr>
        <w:t>№ 33-VIII</w:t>
      </w:r>
      <w:r>
        <w:rPr>
          <w:rFonts w:ascii="Times New Roman"/>
          <w:b w:val="false"/>
          <w:i w:val="false"/>
          <w:color w:val="ff0000"/>
          <w:sz w:val="28"/>
        </w:rPr>
        <w:t xml:space="preserve"> (алғашқы ресми жарияланған күнінен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19.04.2024 </w:t>
      </w:r>
      <w:r>
        <w:rPr>
          <w:rFonts w:ascii="Times New Roman"/>
          <w:b w:val="false"/>
          <w:i w:val="false"/>
          <w:color w:val="000000"/>
          <w:sz w:val="28"/>
        </w:rPr>
        <w:t>№ 74-VIII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9" w:id="36"/>
    <w:p>
      <w:pPr>
        <w:spacing w:after="0"/>
        <w:ind w:left="0"/>
        <w:jc w:val="both"/>
      </w:pPr>
      <w:r>
        <w:rPr>
          <w:rFonts w:ascii="Times New Roman"/>
          <w:b w:val="false"/>
          <w:i w:val="false"/>
          <w:color w:val="000000"/>
          <w:sz w:val="28"/>
        </w:rPr>
        <w:t xml:space="preserve">
      </w:t>
      </w:r>
      <w:r>
        <w:rPr>
          <w:rFonts w:ascii="Times New Roman"/>
          <w:b/>
          <w:i w:val="false"/>
          <w:color w:val="000000"/>
          <w:sz w:val="28"/>
        </w:rPr>
        <w:t>25-бап</w:t>
      </w:r>
      <w:r>
        <w:rPr>
          <w:rFonts w:ascii="Times New Roman"/>
          <w:b w:val="false"/>
          <w:i w:val="false"/>
          <w:color w:val="000000"/>
          <w:sz w:val="28"/>
        </w:rPr>
        <w:t xml:space="preserve">. Қазақстан Республикасының құрметті атақтары: </w:t>
      </w:r>
    </w:p>
    <w:bookmarkEnd w:id="36"/>
    <w:p>
      <w:pPr>
        <w:spacing w:after="0"/>
        <w:ind w:left="0"/>
        <w:jc w:val="both"/>
      </w:pPr>
      <w:r>
        <w:rPr>
          <w:rFonts w:ascii="Times New Roman"/>
          <w:b w:val="false"/>
          <w:i w:val="false"/>
          <w:color w:val="000000"/>
          <w:sz w:val="28"/>
        </w:rPr>
        <w:t xml:space="preserve">
      - "Қазақстанның еңбек сіңірген қайраткері" - Республикаға сіңірген зор еңбегі үшін көрнекті мемлекет және қоғам қайраткерлеріне, ғылым, мәдениет, өнер, өндіріс және әлеуметтік саланың өкілдеріне; </w:t>
      </w:r>
    </w:p>
    <w:p>
      <w:pPr>
        <w:spacing w:after="0"/>
        <w:ind w:left="0"/>
        <w:jc w:val="both"/>
      </w:pPr>
      <w:r>
        <w:rPr>
          <w:rFonts w:ascii="Times New Roman"/>
          <w:b w:val="false"/>
          <w:i w:val="false"/>
          <w:color w:val="000000"/>
          <w:sz w:val="28"/>
        </w:rPr>
        <w:t>
      "Қазақстанның еңбек сіңірген ұстазы" – аса үздік жетістіктері және Қазақстан Республикасына сіңірген айрықша еңбегі үшін педагогтерге;</w:t>
      </w:r>
    </w:p>
    <w:p>
      <w:pPr>
        <w:spacing w:after="0"/>
        <w:ind w:left="0"/>
        <w:jc w:val="both"/>
      </w:pPr>
      <w:r>
        <w:rPr>
          <w:rFonts w:ascii="Times New Roman"/>
          <w:b w:val="false"/>
          <w:i w:val="false"/>
          <w:color w:val="000000"/>
          <w:sz w:val="28"/>
        </w:rPr>
        <w:t>
      − "Қазақстанның еңбек сіңірген дәрігері" − денсаулық сақтау саласындағы аса үздік жетістіктері және Қазақстан Республикасына сіңірген айрықша еңбегі үшін медицина қызметкерлеріне;</w:t>
      </w:r>
    </w:p>
    <w:p>
      <w:pPr>
        <w:spacing w:after="0"/>
        <w:ind w:left="0"/>
        <w:jc w:val="both"/>
      </w:pPr>
      <w:r>
        <w:rPr>
          <w:rFonts w:ascii="Times New Roman"/>
          <w:b w:val="false"/>
          <w:i w:val="false"/>
          <w:color w:val="000000"/>
          <w:sz w:val="28"/>
        </w:rPr>
        <w:t>
      "- Қазақстанның халық әртісі" – Қазақстан Республикасының театр, цирк, музыка өнері мен кино өнерін дамытуға ерекше үлес қосқан, бұрын "Қазақстанның еңбек сіңірген әртісі" (Заслуженный артист Казахстана) және (немесе) "Қазақстанның еңбек сіңірген қайраткері" (Заслуженный деятель Казахстана) құрметті атағына ие болған адамдарға;</w:t>
      </w:r>
    </w:p>
    <w:p>
      <w:pPr>
        <w:spacing w:after="0"/>
        <w:ind w:left="0"/>
        <w:jc w:val="both"/>
      </w:pPr>
      <w:r>
        <w:rPr>
          <w:rFonts w:ascii="Times New Roman"/>
          <w:b w:val="false"/>
          <w:i w:val="false"/>
          <w:color w:val="000000"/>
          <w:sz w:val="28"/>
        </w:rPr>
        <w:t>
      - "Қазақстанның ғарышкер-ұшқышы" - белгіленген ғарыштық ұшу бағдарламасын ойдағыдай жүзеге асырған, алдарына қойылған ғылыми-техникалық, зерттеушілік және практикалық міндеттерді мінсіз орындаған азаматтарға;</w:t>
      </w:r>
    </w:p>
    <w:p>
      <w:pPr>
        <w:spacing w:after="0"/>
        <w:ind w:left="0"/>
        <w:jc w:val="both"/>
      </w:pPr>
      <w:r>
        <w:rPr>
          <w:rFonts w:ascii="Times New Roman"/>
          <w:b w:val="false"/>
          <w:i w:val="false"/>
          <w:color w:val="000000"/>
          <w:sz w:val="28"/>
        </w:rPr>
        <w:t>
      – "Қазақстанның халық жазушысы" – Қазақстан Республикасының әдебиетін дамытуға айрықша үлес қосқан, бұрын "Қазақстанның еңбек сіңірген қайраткері" ("Заслуженный деятель Казахстана") құрметті атағына ие болған адамдарға және (немесе) әдебиет саласындағы Қазақстан Республикасы мемлекеттік сыйлықтарының лауреаттарына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 жаңа редакцияда - ҚР 1999.07.26 </w:t>
      </w:r>
      <w:r>
        <w:rPr>
          <w:rFonts w:ascii="Times New Roman"/>
          <w:b w:val="false"/>
          <w:i w:val="false"/>
          <w:color w:val="000000"/>
          <w:sz w:val="28"/>
        </w:rPr>
        <w:t>№ 462</w:t>
      </w:r>
      <w:r>
        <w:rPr>
          <w:rFonts w:ascii="Times New Roman"/>
          <w:b w:val="false"/>
          <w:i w:val="false"/>
          <w:color w:val="ff0000"/>
          <w:sz w:val="28"/>
        </w:rPr>
        <w:t xml:space="preserve">; өзгеріс енгізілді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16.10.2023 </w:t>
      </w:r>
      <w:r>
        <w:rPr>
          <w:rFonts w:ascii="Times New Roman"/>
          <w:b w:val="false"/>
          <w:i w:val="false"/>
          <w:color w:val="000000"/>
          <w:sz w:val="28"/>
        </w:rPr>
        <w:t>№ 33-VIII</w:t>
      </w:r>
      <w:r>
        <w:rPr>
          <w:rFonts w:ascii="Times New Roman"/>
          <w:b w:val="false"/>
          <w:i w:val="false"/>
          <w:color w:val="ff0000"/>
          <w:sz w:val="28"/>
        </w:rPr>
        <w:t xml:space="preserve"> (алғашқы ресми жарияланған күнінен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19.04.2024 </w:t>
      </w:r>
      <w:r>
        <w:rPr>
          <w:rFonts w:ascii="Times New Roman"/>
          <w:b w:val="false"/>
          <w:i w:val="false"/>
          <w:color w:val="000000"/>
          <w:sz w:val="28"/>
        </w:rPr>
        <w:t>№ 74-VIII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0" w:id="37"/>
    <w:p>
      <w:pPr>
        <w:spacing w:after="0"/>
        <w:ind w:left="0"/>
        <w:jc w:val="both"/>
      </w:pPr>
      <w:r>
        <w:rPr>
          <w:rFonts w:ascii="Times New Roman"/>
          <w:b w:val="false"/>
          <w:i w:val="false"/>
          <w:color w:val="000000"/>
          <w:sz w:val="28"/>
        </w:rPr>
        <w:t xml:space="preserve">
      </w:t>
      </w:r>
      <w:r>
        <w:rPr>
          <w:rFonts w:ascii="Times New Roman"/>
          <w:b/>
          <w:i w:val="false"/>
          <w:color w:val="000000"/>
          <w:sz w:val="28"/>
        </w:rPr>
        <w:t>26-бап</w:t>
      </w:r>
      <w:r>
        <w:rPr>
          <w:rFonts w:ascii="Times New Roman"/>
          <w:b w:val="false"/>
          <w:i w:val="false"/>
          <w:color w:val="000000"/>
          <w:sz w:val="28"/>
        </w:rPr>
        <w:t xml:space="preserve">. Қазақстан Республикасының құрметтi атақтарына ие болған адамдарға белгiленген үлгiдегi омырауға тағатын белгi табыс етiледi. </w:t>
      </w:r>
    </w:p>
    <w:bookmarkEnd w:id="37"/>
    <w:bookmarkStart w:name="z59" w:id="38"/>
    <w:p>
      <w:pPr>
        <w:spacing w:after="0"/>
        <w:ind w:left="0"/>
        <w:jc w:val="left"/>
      </w:pPr>
      <w:r>
        <w:rPr>
          <w:rFonts w:ascii="Times New Roman"/>
          <w:b/>
          <w:i w:val="false"/>
          <w:color w:val="000000"/>
        </w:rPr>
        <w:t xml:space="preserve"> VI. Көп балалы аналарға арналған наградалар</w:t>
      </w:r>
    </w:p>
    <w:bookmarkEnd w:id="38"/>
    <w:bookmarkStart w:name="z31" w:id="39"/>
    <w:p>
      <w:pPr>
        <w:spacing w:after="0"/>
        <w:ind w:left="0"/>
        <w:jc w:val="both"/>
      </w:pPr>
      <w:r>
        <w:rPr>
          <w:rFonts w:ascii="Times New Roman"/>
          <w:b w:val="false"/>
          <w:i w:val="false"/>
          <w:color w:val="000000"/>
          <w:sz w:val="28"/>
        </w:rPr>
        <w:t xml:space="preserve">
      </w:t>
      </w:r>
      <w:r>
        <w:rPr>
          <w:rFonts w:ascii="Times New Roman"/>
          <w:b/>
          <w:i w:val="false"/>
          <w:color w:val="000000"/>
          <w:sz w:val="28"/>
        </w:rPr>
        <w:t>27-бап</w:t>
      </w:r>
      <w:r>
        <w:rPr>
          <w:rFonts w:ascii="Times New Roman"/>
          <w:b w:val="false"/>
          <w:i w:val="false"/>
          <w:color w:val="000000"/>
          <w:sz w:val="28"/>
        </w:rPr>
        <w:t xml:space="preserve">. Көп балалы аналарға арналған наградалар мына алқалар: </w:t>
      </w:r>
    </w:p>
    <w:bookmarkEnd w:id="39"/>
    <w:p>
      <w:pPr>
        <w:spacing w:after="0"/>
        <w:ind w:left="0"/>
        <w:jc w:val="both"/>
      </w:pPr>
      <w:r>
        <w:rPr>
          <w:rFonts w:ascii="Times New Roman"/>
          <w:b w:val="false"/>
          <w:i w:val="false"/>
          <w:color w:val="000000"/>
          <w:sz w:val="28"/>
        </w:rPr>
        <w:t xml:space="preserve">
      - "Алтын алқа" (Золотая подвеска) </w:t>
      </w:r>
    </w:p>
    <w:p>
      <w:pPr>
        <w:spacing w:after="0"/>
        <w:ind w:left="0"/>
        <w:jc w:val="both"/>
      </w:pPr>
      <w:r>
        <w:rPr>
          <w:rFonts w:ascii="Times New Roman"/>
          <w:b w:val="false"/>
          <w:i w:val="false"/>
          <w:color w:val="000000"/>
          <w:sz w:val="28"/>
        </w:rPr>
        <w:t xml:space="preserve">
      - "Күмiс алқа" (Серебряная подвеска). </w:t>
      </w:r>
    </w:p>
    <w:bookmarkStart w:name="z32" w:id="40"/>
    <w:p>
      <w:pPr>
        <w:spacing w:after="0"/>
        <w:ind w:left="0"/>
        <w:jc w:val="both"/>
      </w:pPr>
      <w:r>
        <w:rPr>
          <w:rFonts w:ascii="Times New Roman"/>
          <w:b w:val="false"/>
          <w:i w:val="false"/>
          <w:color w:val="000000"/>
          <w:sz w:val="28"/>
        </w:rPr>
        <w:t xml:space="preserve">
      </w:t>
      </w:r>
      <w:r>
        <w:rPr>
          <w:rFonts w:ascii="Times New Roman"/>
          <w:b/>
          <w:i w:val="false"/>
          <w:color w:val="000000"/>
          <w:sz w:val="28"/>
        </w:rPr>
        <w:t>28-бап</w:t>
      </w:r>
      <w:r>
        <w:rPr>
          <w:rFonts w:ascii="Times New Roman"/>
          <w:b w:val="false"/>
          <w:i w:val="false"/>
          <w:color w:val="000000"/>
          <w:sz w:val="28"/>
        </w:rPr>
        <w:t xml:space="preserve">. "Алтын алқа" алқасымен жеті және одан да көп бала туған және тәрбиелеп өсiрген аналар наградталады. </w:t>
      </w:r>
    </w:p>
    <w:bookmarkEnd w:id="40"/>
    <w:p>
      <w:pPr>
        <w:spacing w:after="0"/>
        <w:ind w:left="0"/>
        <w:jc w:val="both"/>
      </w:pPr>
      <w:r>
        <w:rPr>
          <w:rFonts w:ascii="Times New Roman"/>
          <w:b w:val="false"/>
          <w:i w:val="false"/>
          <w:color w:val="000000"/>
          <w:sz w:val="28"/>
        </w:rPr>
        <w:t xml:space="preserve">
      "Алтын алқа" алқасымен наградтау осы ананың жетінші баласы бiр жасқа жеткен және басқа балалары тiрi болған ретте жүргiзiледi. </w:t>
      </w:r>
    </w:p>
    <w:p>
      <w:pPr>
        <w:spacing w:after="0"/>
        <w:ind w:left="0"/>
        <w:jc w:val="both"/>
      </w:pPr>
      <w:r>
        <w:rPr>
          <w:rFonts w:ascii="Times New Roman"/>
          <w:b w:val="false"/>
          <w:i w:val="false"/>
          <w:color w:val="000000"/>
          <w:sz w:val="28"/>
        </w:rPr>
        <w:t xml:space="preserve">
      "Алтын алқа" алқасымен наградтау кезiнде, сондай-ақ: </w:t>
      </w:r>
    </w:p>
    <w:p>
      <w:pPr>
        <w:spacing w:after="0"/>
        <w:ind w:left="0"/>
        <w:jc w:val="both"/>
      </w:pPr>
      <w:r>
        <w:rPr>
          <w:rFonts w:ascii="Times New Roman"/>
          <w:b w:val="false"/>
          <w:i w:val="false"/>
          <w:color w:val="000000"/>
          <w:sz w:val="28"/>
        </w:rPr>
        <w:t xml:space="preserve">
      - ананың заңда белгiленген тәртiппен асырап алған; </w:t>
      </w:r>
    </w:p>
    <w:p>
      <w:pPr>
        <w:spacing w:after="0"/>
        <w:ind w:left="0"/>
        <w:jc w:val="both"/>
      </w:pPr>
      <w:r>
        <w:rPr>
          <w:rFonts w:ascii="Times New Roman"/>
          <w:b w:val="false"/>
          <w:i w:val="false"/>
          <w:color w:val="000000"/>
          <w:sz w:val="28"/>
        </w:rPr>
        <w:t>
      - Қазақстан Республикасының мүдделерiн қорғау кезiнде немесе өзге қызметтiк мiндеттерiн атқару үстiнде қаза тапқан не болмаса хабарсыз кеткен, дүлей апаттар кезiнде не адам өмiрi мен материалдық құндылықтарды құтқару жөнiнде азаматтық борышын атқару үстiнде, қылмысқа қарсы күресте және қоғамдық тәртiп күзетiнде қаза тапқан, сондай-ақ аталған жағдаяттар кезiнде жаралану, мертiгу немесе ауруға шалдығу не еңбек жарақаты немесе кәсiби ауру салдарынан қайтыс болған балалар ескерiледi.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 енгізілді - ҚР 2009.12.02 </w:t>
      </w:r>
      <w:r>
        <w:rPr>
          <w:rFonts w:ascii="Times New Roman"/>
          <w:b w:val="false"/>
          <w:i w:val="false"/>
          <w:color w:val="000000"/>
          <w:sz w:val="28"/>
        </w:rPr>
        <w:t>№ 211-IV</w:t>
      </w:r>
      <w:r>
        <w:rPr>
          <w:rFonts w:ascii="Times New Roman"/>
          <w:b w:val="false"/>
          <w:i w:val="false"/>
          <w:color w:val="ff0000"/>
          <w:sz w:val="28"/>
        </w:rPr>
        <w:t xml:space="preserve"> (01.01.2010 бастап қолданысқа енгізіледі) Заңымен.</w:t>
      </w:r>
      <w:r>
        <w:br/>
      </w:r>
      <w:r>
        <w:rPr>
          <w:rFonts w:ascii="Times New Roman"/>
          <w:b w:val="false"/>
          <w:i w:val="false"/>
          <w:color w:val="000000"/>
          <w:sz w:val="28"/>
        </w:rPr>
        <w:t>
</w:t>
      </w:r>
    </w:p>
    <w:bookmarkStart w:name="z33" w:id="41"/>
    <w:p>
      <w:pPr>
        <w:spacing w:after="0"/>
        <w:ind w:left="0"/>
        <w:jc w:val="both"/>
      </w:pPr>
      <w:r>
        <w:rPr>
          <w:rFonts w:ascii="Times New Roman"/>
          <w:b w:val="false"/>
          <w:i w:val="false"/>
          <w:color w:val="000000"/>
          <w:sz w:val="28"/>
        </w:rPr>
        <w:t xml:space="preserve">
      </w:t>
      </w:r>
      <w:r>
        <w:rPr>
          <w:rFonts w:ascii="Times New Roman"/>
          <w:b/>
          <w:i w:val="false"/>
          <w:color w:val="000000"/>
          <w:sz w:val="28"/>
        </w:rPr>
        <w:t>29-бап</w:t>
      </w:r>
      <w:r>
        <w:rPr>
          <w:rFonts w:ascii="Times New Roman"/>
          <w:b w:val="false"/>
          <w:i w:val="false"/>
          <w:color w:val="000000"/>
          <w:sz w:val="28"/>
        </w:rPr>
        <w:t xml:space="preserve">. "Күмiс алқа" алқасымен алты бала туған және тәрбиелеп өсiрген аналар алтыншы баласы бiр жасқа жеткен және басқа балалары тiрi болған ретте наградталады. </w:t>
      </w:r>
    </w:p>
    <w:bookmarkEnd w:id="41"/>
    <w:p>
      <w:pPr>
        <w:spacing w:after="0"/>
        <w:ind w:left="0"/>
        <w:jc w:val="both"/>
      </w:pPr>
      <w:r>
        <w:rPr>
          <w:rFonts w:ascii="Times New Roman"/>
          <w:b w:val="false"/>
          <w:i w:val="false"/>
          <w:color w:val="000000"/>
          <w:sz w:val="28"/>
        </w:rPr>
        <w:t xml:space="preserve">
      "Күмiс алқа" алқасымен наградтау кезiнде, сондай-ақ осы Заңның 28-бабының үшiншi бөлiгiнде аталған балалар да ескерiледi.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1999.07.26 </w:t>
      </w:r>
      <w:r>
        <w:rPr>
          <w:rFonts w:ascii="Times New Roman"/>
          <w:b w:val="false"/>
          <w:i w:val="false"/>
          <w:color w:val="000000"/>
          <w:sz w:val="28"/>
        </w:rPr>
        <w:t>№ 462</w:t>
      </w:r>
      <w:r>
        <w:rPr>
          <w:rFonts w:ascii="Times New Roman"/>
          <w:b w:val="false"/>
          <w:i w:val="false"/>
          <w:color w:val="ff0000"/>
          <w:sz w:val="28"/>
        </w:rPr>
        <w:t xml:space="preserve">, 2009.12.02 </w:t>
      </w:r>
      <w:r>
        <w:rPr>
          <w:rFonts w:ascii="Times New Roman"/>
          <w:b w:val="false"/>
          <w:i w:val="false"/>
          <w:color w:val="000000"/>
          <w:sz w:val="28"/>
        </w:rPr>
        <w:t>№ 211-IV</w:t>
      </w:r>
      <w:r>
        <w:rPr>
          <w:rFonts w:ascii="Times New Roman"/>
          <w:b w:val="false"/>
          <w:i w:val="false"/>
          <w:color w:val="ff0000"/>
          <w:sz w:val="28"/>
        </w:rPr>
        <w:t xml:space="preserve"> (01.01.2010 бастап қолданысқа енгізіледі) Заңдарымен.</w:t>
      </w:r>
      <w:r>
        <w:br/>
      </w:r>
      <w:r>
        <w:rPr>
          <w:rFonts w:ascii="Times New Roman"/>
          <w:b w:val="false"/>
          <w:i w:val="false"/>
          <w:color w:val="000000"/>
          <w:sz w:val="28"/>
        </w:rPr>
        <w:t>
</w:t>
      </w:r>
    </w:p>
    <w:bookmarkStart w:name="z36" w:id="42"/>
    <w:p>
      <w:pPr>
        <w:spacing w:after="0"/>
        <w:ind w:left="0"/>
        <w:jc w:val="both"/>
      </w:pPr>
      <w:r>
        <w:rPr>
          <w:rFonts w:ascii="Times New Roman"/>
          <w:b w:val="false"/>
          <w:i w:val="false"/>
          <w:color w:val="000000"/>
          <w:sz w:val="28"/>
        </w:rPr>
        <w:t xml:space="preserve">
      </w:t>
      </w:r>
      <w:r>
        <w:rPr>
          <w:rFonts w:ascii="Times New Roman"/>
          <w:b/>
          <w:i w:val="false"/>
          <w:color w:val="000000"/>
          <w:sz w:val="28"/>
        </w:rPr>
        <w:t>30-бап</w:t>
      </w:r>
      <w:r>
        <w:rPr>
          <w:rFonts w:ascii="Times New Roman"/>
          <w:b w:val="false"/>
          <w:i w:val="false"/>
          <w:color w:val="000000"/>
          <w:sz w:val="28"/>
        </w:rPr>
        <w:t xml:space="preserve">. "Алтын алқа" және "Күмiс алқа" алқаларының Қазақстан Республикасының ордендерi мәртебесi болады. </w:t>
      </w:r>
    </w:p>
    <w:bookmarkEnd w:id="42"/>
    <w:bookmarkStart w:name="z34" w:id="43"/>
    <w:p>
      <w:pPr>
        <w:spacing w:after="0"/>
        <w:ind w:left="0"/>
        <w:jc w:val="left"/>
      </w:pPr>
      <w:r>
        <w:rPr>
          <w:rFonts w:ascii="Times New Roman"/>
          <w:b/>
          <w:i w:val="false"/>
          <w:color w:val="000000"/>
        </w:rPr>
        <w:t xml:space="preserve"> VII. Қазақстан Республикасының Құрмет грамотасы</w:t>
      </w:r>
    </w:p>
    <w:bookmarkEnd w:id="43"/>
    <w:bookmarkStart w:name="z35" w:id="44"/>
    <w:p>
      <w:pPr>
        <w:spacing w:after="0"/>
        <w:ind w:left="0"/>
        <w:jc w:val="both"/>
      </w:pPr>
      <w:r>
        <w:rPr>
          <w:rFonts w:ascii="Times New Roman"/>
          <w:b w:val="false"/>
          <w:i w:val="false"/>
          <w:color w:val="000000"/>
          <w:sz w:val="28"/>
        </w:rPr>
        <w:t xml:space="preserve">
      </w:t>
      </w:r>
      <w:r>
        <w:rPr>
          <w:rFonts w:ascii="Times New Roman"/>
          <w:b/>
          <w:i w:val="false"/>
          <w:color w:val="000000"/>
          <w:sz w:val="28"/>
        </w:rPr>
        <w:t>31-бап</w:t>
      </w:r>
      <w:r>
        <w:rPr>
          <w:rFonts w:ascii="Times New Roman"/>
          <w:b w:val="false"/>
          <w:i w:val="false"/>
          <w:color w:val="000000"/>
          <w:sz w:val="28"/>
        </w:rPr>
        <w:t xml:space="preserve">. Қазақстан Республикасының Құрмет грамотасымен азаматтар экономикадағы, әлеуметтiк саладағы, ғылымдағы, мәдениеттегi, бiлiм берудегi, әскери және өзге мемлекеттiк қызметтегi, қоғамдық және мемлекеттiк қызметтегi елеулi жетiстiктерi үшiн наградталады. </w:t>
      </w:r>
    </w:p>
    <w:bookmarkEnd w:id="44"/>
    <w:bookmarkStart w:name="z65" w:id="45"/>
    <w:p>
      <w:pPr>
        <w:spacing w:after="0"/>
        <w:ind w:left="0"/>
        <w:jc w:val="both"/>
      </w:pPr>
      <w:r>
        <w:rPr>
          <w:rFonts w:ascii="Times New Roman"/>
          <w:b w:val="false"/>
          <w:i w:val="false"/>
          <w:color w:val="000000"/>
          <w:sz w:val="28"/>
        </w:rPr>
        <w:t xml:space="preserve">
      Құрмет грамотасымен шығармашылық ұжымдар халықтар арасындағы мәдени байланыстарды, достық пен ынтымақтастықты нығайтуға ықпалын тигiзген гастрольдiк сапарларының нәтижелерi бойынша наградталуы мүмкiн. </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 енгізілді - ҚР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bookmarkStart w:name="z60" w:id="46"/>
    <w:p>
      <w:pPr>
        <w:spacing w:after="0"/>
        <w:ind w:left="0"/>
        <w:jc w:val="left"/>
      </w:pPr>
      <w:r>
        <w:rPr>
          <w:rFonts w:ascii="Times New Roman"/>
          <w:b/>
          <w:i w:val="false"/>
          <w:color w:val="000000"/>
        </w:rPr>
        <w:t xml:space="preserve"> VIII. Ордендердi, медальдарды және басқа да ерекшелiк белгiлерiн тағып жүру тәртiбi </w:t>
      </w:r>
    </w:p>
    <w:bookmarkEnd w:id="46"/>
    <w:bookmarkStart w:name="z37" w:id="47"/>
    <w:p>
      <w:pPr>
        <w:spacing w:after="0"/>
        <w:ind w:left="0"/>
        <w:jc w:val="both"/>
      </w:pPr>
      <w:r>
        <w:rPr>
          <w:rFonts w:ascii="Times New Roman"/>
          <w:b w:val="false"/>
          <w:i w:val="false"/>
          <w:color w:val="000000"/>
          <w:sz w:val="28"/>
        </w:rPr>
        <w:t xml:space="preserve">
      </w:t>
      </w:r>
      <w:r>
        <w:rPr>
          <w:rFonts w:ascii="Times New Roman"/>
          <w:b/>
          <w:i w:val="false"/>
          <w:color w:val="000000"/>
          <w:sz w:val="28"/>
        </w:rPr>
        <w:t>32-бап</w:t>
      </w:r>
      <w:r>
        <w:rPr>
          <w:rFonts w:ascii="Times New Roman"/>
          <w:b w:val="false"/>
          <w:i w:val="false"/>
          <w:color w:val="000000"/>
          <w:sz w:val="28"/>
        </w:rPr>
        <w:t xml:space="preserve">. Ең жоғары дәрежелi ерекшелiк белгiлерi - "Алтын Қыран" орденi, Алтын жұлдыз сол жақ омырауға ордендер мен медальдардың үстiнен тағылады. </w:t>
      </w:r>
    </w:p>
    <w:bookmarkEnd w:id="47"/>
    <w:p>
      <w:pPr>
        <w:spacing w:after="0"/>
        <w:ind w:left="0"/>
        <w:jc w:val="both"/>
      </w:pPr>
      <w:r>
        <w:rPr>
          <w:rFonts w:ascii="Times New Roman"/>
          <w:b w:val="false"/>
          <w:i w:val="false"/>
          <w:color w:val="000000"/>
          <w:sz w:val="28"/>
        </w:rPr>
        <w:t xml:space="preserve">
      Құрметтi атақтар белгiлерi оң жақ омырауға тағылады. </w:t>
      </w:r>
    </w:p>
    <w:bookmarkStart w:name="z38" w:id="48"/>
    <w:p>
      <w:pPr>
        <w:spacing w:after="0"/>
        <w:ind w:left="0"/>
        <w:jc w:val="both"/>
      </w:pPr>
      <w:r>
        <w:rPr>
          <w:rFonts w:ascii="Times New Roman"/>
          <w:b w:val="false"/>
          <w:i w:val="false"/>
          <w:color w:val="000000"/>
          <w:sz w:val="28"/>
        </w:rPr>
        <w:t xml:space="preserve">
      </w:t>
      </w:r>
      <w:r>
        <w:rPr>
          <w:rFonts w:ascii="Times New Roman"/>
          <w:b/>
          <w:i w:val="false"/>
          <w:color w:val="000000"/>
          <w:sz w:val="28"/>
        </w:rPr>
        <w:t>33-бап</w:t>
      </w:r>
      <w:r>
        <w:rPr>
          <w:rFonts w:ascii="Times New Roman"/>
          <w:b w:val="false"/>
          <w:i w:val="false"/>
          <w:color w:val="000000"/>
          <w:sz w:val="28"/>
        </w:rPr>
        <w:t xml:space="preserve">. Қазақстан Республикасының ордендерi мен медальдары сол жақ омырауға осы Заңның 11 және 18-баптарында көрсетiлген реттiлiкпен тағылады. </w:t>
      </w:r>
    </w:p>
    <w:bookmarkEnd w:id="48"/>
    <w:p>
      <w:pPr>
        <w:spacing w:after="0"/>
        <w:ind w:left="0"/>
        <w:jc w:val="both"/>
      </w:pPr>
      <w:r>
        <w:rPr>
          <w:rFonts w:ascii="Times New Roman"/>
          <w:b w:val="false"/>
          <w:i w:val="false"/>
          <w:color w:val="000000"/>
          <w:sz w:val="28"/>
        </w:rPr>
        <w:t xml:space="preserve">
      Орден белгісін иық лентасына тағу кезінде ол оң иық арқылы өтеді. Осы орденнің жұлдызы сол жақ омырауға ордендерден солға қарай орналасады. </w:t>
      </w:r>
    </w:p>
    <w:p>
      <w:pPr>
        <w:spacing w:after="0"/>
        <w:ind w:left="0"/>
        <w:jc w:val="both"/>
      </w:pPr>
      <w:r>
        <w:rPr>
          <w:rFonts w:ascii="Times New Roman"/>
          <w:b w:val="false"/>
          <w:i w:val="false"/>
          <w:color w:val="000000"/>
          <w:sz w:val="28"/>
        </w:rPr>
        <w:t xml:space="preserve">
      Наградталған адамдар ордендер мен медальдардың орнына белгіленген үлгідегі наградалар рәмізін тағып жүре 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1999.07.26 </w:t>
      </w:r>
      <w:r>
        <w:rPr>
          <w:rFonts w:ascii="Times New Roman"/>
          <w:b w:val="false"/>
          <w:i w:val="false"/>
          <w:color w:val="000000"/>
          <w:sz w:val="28"/>
        </w:rPr>
        <w:t>№ 462</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39" w:id="49"/>
    <w:p>
      <w:pPr>
        <w:spacing w:after="0"/>
        <w:ind w:left="0"/>
        <w:jc w:val="both"/>
      </w:pPr>
      <w:r>
        <w:rPr>
          <w:rFonts w:ascii="Times New Roman"/>
          <w:b w:val="false"/>
          <w:i w:val="false"/>
          <w:color w:val="000000"/>
          <w:sz w:val="28"/>
        </w:rPr>
        <w:t xml:space="preserve">
      </w:t>
      </w:r>
      <w:r>
        <w:rPr>
          <w:rFonts w:ascii="Times New Roman"/>
          <w:b/>
          <w:i w:val="false"/>
          <w:color w:val="000000"/>
          <w:sz w:val="28"/>
        </w:rPr>
        <w:t>33-1-бап</w:t>
      </w:r>
      <w:r>
        <w:rPr>
          <w:rFonts w:ascii="Times New Roman"/>
          <w:b w:val="false"/>
          <w:i w:val="false"/>
          <w:color w:val="000000"/>
          <w:sz w:val="28"/>
        </w:rPr>
        <w:t xml:space="preserve">. Наградталушыда бұрынғы КСРО-ның және өзге де шет мемлекеттердің мемлекеттік наградалары болған жағдайда КСРО-ның және шет мемлекеттердің наградалары осы Заңның 11 және 18-баптарында белгіленген ретпен Қазақстан Республикасының наградаларынан кейін тағылады. </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VIII-тарау 33-1-баппен толықтырылды - ҚР 1999.07.26 </w:t>
      </w:r>
      <w:r>
        <w:rPr>
          <w:rFonts w:ascii="Times New Roman"/>
          <w:b w:val="false"/>
          <w:i w:val="false"/>
          <w:color w:val="000000"/>
          <w:sz w:val="28"/>
        </w:rPr>
        <w:t>№ 462</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48" w:id="50"/>
    <w:p>
      <w:pPr>
        <w:spacing w:after="0"/>
        <w:ind w:left="0"/>
        <w:jc w:val="left"/>
      </w:pPr>
      <w:r>
        <w:rPr>
          <w:rFonts w:ascii="Times New Roman"/>
          <w:b/>
          <w:i w:val="false"/>
          <w:color w:val="000000"/>
        </w:rPr>
        <w:t xml:space="preserve"> IХ. Мемлекеттiк наградалардың және олармен наградталған</w:t>
      </w:r>
      <w:r>
        <w:br/>
      </w:r>
      <w:r>
        <w:rPr>
          <w:rFonts w:ascii="Times New Roman"/>
          <w:b/>
          <w:i w:val="false"/>
          <w:color w:val="000000"/>
        </w:rPr>
        <w:t xml:space="preserve">адамдардың мәртебесi </w:t>
      </w:r>
    </w:p>
    <w:bookmarkEnd w:id="50"/>
    <w:bookmarkStart w:name="z49" w:id="51"/>
    <w:p>
      <w:pPr>
        <w:spacing w:after="0"/>
        <w:ind w:left="0"/>
        <w:jc w:val="both"/>
      </w:pPr>
      <w:r>
        <w:rPr>
          <w:rFonts w:ascii="Times New Roman"/>
          <w:b w:val="false"/>
          <w:i w:val="false"/>
          <w:color w:val="000000"/>
          <w:sz w:val="28"/>
        </w:rPr>
        <w:t xml:space="preserve">
      </w:t>
      </w:r>
      <w:r>
        <w:rPr>
          <w:rFonts w:ascii="Times New Roman"/>
          <w:b/>
          <w:i w:val="false"/>
          <w:color w:val="000000"/>
          <w:sz w:val="28"/>
        </w:rPr>
        <w:t>34-бап</w:t>
      </w:r>
      <w:r>
        <w:rPr>
          <w:rFonts w:ascii="Times New Roman"/>
          <w:b w:val="false"/>
          <w:i w:val="false"/>
          <w:color w:val="000000"/>
          <w:sz w:val="28"/>
        </w:rPr>
        <w:t>. Жоғары дәрежелі ерекшелік белгілері "Отан" орденіне немесе "Қазақстан Республикасының Тұңғыш Президенті — Елбасы Нұрсұлтан Назарбаев" орденіне ие болған азаматтарды наградтау туралы Қазақстан Республикасының Үкіметі тағайындайтын Қазақстан Республикасының Даңқ Кітабына жазылады.</w:t>
      </w:r>
    </w:p>
    <w:bookmarkEnd w:id="51"/>
    <w:p>
      <w:pPr>
        <w:spacing w:after="0"/>
        <w:ind w:left="0"/>
        <w:jc w:val="both"/>
      </w:pPr>
      <w:r>
        <w:rPr>
          <w:rFonts w:ascii="Times New Roman"/>
          <w:b w:val="false"/>
          <w:i w:val="false"/>
          <w:color w:val="000000"/>
          <w:sz w:val="28"/>
        </w:rPr>
        <w:t>
      Қазақстан Республикасының Даңқ Кітабын жүргізу және сақтау ережесін, сондай-ақ оның сипаттамасын Қазақстан Республикасының Үкіметі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өзгерістер енгізілді - ҚР 2001.05.03 </w:t>
      </w:r>
      <w:r>
        <w:rPr>
          <w:rFonts w:ascii="Times New Roman"/>
          <w:b w:val="false"/>
          <w:i w:val="false"/>
          <w:color w:val="000000"/>
          <w:sz w:val="28"/>
        </w:rPr>
        <w:t>№ 180</w:t>
      </w:r>
      <w:r>
        <w:rPr>
          <w:rFonts w:ascii="Times New Roman"/>
          <w:b w:val="false"/>
          <w:i w:val="false"/>
          <w:color w:val="ff0000"/>
          <w:sz w:val="28"/>
        </w:rPr>
        <w:t xml:space="preserve">, 2007.07.21 </w:t>
      </w:r>
      <w:r>
        <w:rPr>
          <w:rFonts w:ascii="Times New Roman"/>
          <w:b w:val="false"/>
          <w:i w:val="false"/>
          <w:color w:val="000000"/>
          <w:sz w:val="28"/>
        </w:rPr>
        <w:t>№ 307</w:t>
      </w:r>
      <w:r>
        <w:rPr>
          <w:rFonts w:ascii="Times New Roman"/>
          <w:b w:val="false"/>
          <w:i w:val="false"/>
          <w:color w:val="ff0000"/>
          <w:sz w:val="28"/>
        </w:rPr>
        <w:t xml:space="preserve">, 2010.06.14 </w:t>
      </w:r>
      <w:r>
        <w:rPr>
          <w:rFonts w:ascii="Times New Roman"/>
          <w:b w:val="false"/>
          <w:i w:val="false"/>
          <w:color w:val="000000"/>
          <w:sz w:val="28"/>
        </w:rPr>
        <w:t>№ 290-IV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2011.01.10 </w:t>
      </w:r>
      <w:r>
        <w:rPr>
          <w:rFonts w:ascii="Times New Roman"/>
          <w:b w:val="false"/>
          <w:i w:val="false"/>
          <w:color w:val="000000"/>
          <w:sz w:val="28"/>
        </w:rPr>
        <w:t>№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50" w:id="52"/>
    <w:p>
      <w:pPr>
        <w:spacing w:after="0"/>
        <w:ind w:left="0"/>
        <w:jc w:val="both"/>
      </w:pPr>
      <w:r>
        <w:rPr>
          <w:rFonts w:ascii="Times New Roman"/>
          <w:b w:val="false"/>
          <w:i w:val="false"/>
          <w:color w:val="000000"/>
          <w:sz w:val="28"/>
        </w:rPr>
        <w:t xml:space="preserve">
      </w:t>
      </w:r>
      <w:r>
        <w:rPr>
          <w:rFonts w:ascii="Times New Roman"/>
          <w:b/>
          <w:i w:val="false"/>
          <w:color w:val="000000"/>
          <w:sz w:val="28"/>
        </w:rPr>
        <w:t>35-бап</w:t>
      </w:r>
      <w:r>
        <w:rPr>
          <w:rFonts w:ascii="Times New Roman"/>
          <w:b w:val="false"/>
          <w:i w:val="false"/>
          <w:color w:val="000000"/>
          <w:sz w:val="28"/>
        </w:rPr>
        <w:t xml:space="preserve">. </w:t>
      </w:r>
      <w:r>
        <w:rPr>
          <w:rFonts w:ascii="Times New Roman"/>
          <w:b w:val="false"/>
          <w:i/>
          <w:color w:val="000000"/>
          <w:sz w:val="28"/>
        </w:rPr>
        <w:t xml:space="preserve">Алынып тасталды - ҚР 1997.06.19 </w:t>
      </w:r>
      <w:r>
        <w:rPr>
          <w:rFonts w:ascii="Times New Roman"/>
          <w:b w:val="false"/>
          <w:i/>
          <w:color w:val="000000"/>
          <w:sz w:val="28"/>
        </w:rPr>
        <w:t>№</w:t>
      </w:r>
      <w:r>
        <w:rPr>
          <w:rFonts w:ascii="Times New Roman"/>
          <w:b w:val="false"/>
          <w:i/>
          <w:color w:val="000000"/>
          <w:sz w:val="28"/>
        </w:rPr>
        <w:t xml:space="preserve"> 134-I </w:t>
      </w:r>
      <w:r>
        <w:rPr>
          <w:rFonts w:ascii="Times New Roman"/>
          <w:b w:val="false"/>
          <w:i w:val="false"/>
          <w:color w:val="000000"/>
          <w:sz w:val="28"/>
        </w:rPr>
        <w:t>Заңымен</w:t>
      </w:r>
      <w:r>
        <w:rPr>
          <w:rFonts w:ascii="Times New Roman"/>
          <w:b w:val="false"/>
          <w:i/>
          <w:color w:val="000000"/>
          <w:sz w:val="28"/>
        </w:rPr>
        <w:t>.</w:t>
      </w:r>
    </w:p>
    <w:bookmarkEnd w:id="52"/>
    <w:bookmarkStart w:name="z51" w:id="53"/>
    <w:p>
      <w:pPr>
        <w:spacing w:after="0"/>
        <w:ind w:left="0"/>
        <w:jc w:val="both"/>
      </w:pPr>
      <w:r>
        <w:rPr>
          <w:rFonts w:ascii="Times New Roman"/>
          <w:b w:val="false"/>
          <w:i w:val="false"/>
          <w:color w:val="000000"/>
          <w:sz w:val="28"/>
        </w:rPr>
        <w:t xml:space="preserve">
      </w:t>
      </w:r>
      <w:r>
        <w:rPr>
          <w:rFonts w:ascii="Times New Roman"/>
          <w:b/>
          <w:i w:val="false"/>
          <w:color w:val="000000"/>
          <w:sz w:val="28"/>
        </w:rPr>
        <w:t>36-бап.</w:t>
      </w:r>
      <w:r>
        <w:rPr>
          <w:rFonts w:ascii="Times New Roman"/>
          <w:b w:val="false"/>
          <w:i w:val="false"/>
          <w:color w:val="000000"/>
          <w:sz w:val="28"/>
        </w:rPr>
        <w:t xml:space="preserve">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"Тұрғын үй қатынастары туралы" Қазақстан Республикасының Заңына сәйкес тұрғынжаймен бірінші кезекте қамтамасыз етіледі.</w:t>
      </w:r>
    </w:p>
    <w:bookmarkEnd w:id="53"/>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І және ІІ дәрежелі "Ана даңқы" ордендерімен наградталған көп балалы аналарға "Балалы отбасыларға берілетін мемлекеттік жәрдемақылар туралы" Қазақстан Республикасының Заңында белгіленген негізде және тәртіппен ай сайынғы мемлекеттік жәрдемақы төленеді.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 жаңа редакцияда - ҚР 06.05.2019 </w:t>
      </w:r>
      <w:r>
        <w:rPr>
          <w:rFonts w:ascii="Times New Roman"/>
          <w:b w:val="false"/>
          <w:i w:val="false"/>
          <w:color w:val="000000"/>
          <w:sz w:val="28"/>
        </w:rPr>
        <w:t>№ 251-VI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2" w:id="54"/>
    <w:p>
      <w:pPr>
        <w:spacing w:after="0"/>
        <w:ind w:left="0"/>
        <w:jc w:val="both"/>
      </w:pPr>
      <w:r>
        <w:rPr>
          <w:rFonts w:ascii="Times New Roman"/>
          <w:b w:val="false"/>
          <w:i w:val="false"/>
          <w:color w:val="000000"/>
          <w:sz w:val="28"/>
        </w:rPr>
        <w:t xml:space="preserve">
      </w:t>
      </w:r>
      <w:r>
        <w:rPr>
          <w:rFonts w:ascii="Times New Roman"/>
          <w:b/>
          <w:i w:val="false"/>
          <w:color w:val="000000"/>
          <w:sz w:val="28"/>
        </w:rPr>
        <w:t>37-бап</w:t>
      </w:r>
      <w:r>
        <w:rPr>
          <w:rFonts w:ascii="Times New Roman"/>
          <w:b w:val="false"/>
          <w:i w:val="false"/>
          <w:color w:val="000000"/>
          <w:sz w:val="28"/>
        </w:rPr>
        <w:t xml:space="preserve">. "Күміс алқа" алқасымен наградталған көп балалы аналарға жеңілдіктер жергілікті бюджеттер қаражаты есебінен белгіленуі мүмкін. </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 жаңа редакцияда - ҚР 1999.07.26 </w:t>
      </w:r>
      <w:r>
        <w:rPr>
          <w:rFonts w:ascii="Times New Roman"/>
          <w:b w:val="false"/>
          <w:i w:val="false"/>
          <w:color w:val="000000"/>
          <w:sz w:val="28"/>
        </w:rPr>
        <w:t>№ 462</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53" w:id="55"/>
    <w:p>
      <w:pPr>
        <w:spacing w:after="0"/>
        <w:ind w:left="0"/>
        <w:jc w:val="both"/>
      </w:pPr>
      <w:r>
        <w:rPr>
          <w:rFonts w:ascii="Times New Roman"/>
          <w:b w:val="false"/>
          <w:i w:val="false"/>
          <w:color w:val="000000"/>
          <w:sz w:val="28"/>
        </w:rPr>
        <w:t xml:space="preserve">
      </w:t>
      </w:r>
      <w:r>
        <w:rPr>
          <w:rFonts w:ascii="Times New Roman"/>
          <w:b/>
          <w:i w:val="false"/>
          <w:color w:val="000000"/>
          <w:sz w:val="28"/>
        </w:rPr>
        <w:t>38-бап</w:t>
      </w:r>
      <w:r>
        <w:rPr>
          <w:rFonts w:ascii="Times New Roman"/>
          <w:b w:val="false"/>
          <w:i w:val="false"/>
          <w:color w:val="000000"/>
          <w:sz w:val="28"/>
        </w:rPr>
        <w:t xml:space="preserve">. Қазақстан Республикасының мемлекеттiк наградаларына ие болған адамдар олардың сақталуын қамтамасыз етуге тиiс. </w:t>
      </w:r>
    </w:p>
    <w:bookmarkEnd w:id="55"/>
    <w:p>
      <w:pPr>
        <w:spacing w:after="0"/>
        <w:ind w:left="0"/>
        <w:jc w:val="both"/>
      </w:pPr>
      <w:r>
        <w:rPr>
          <w:rFonts w:ascii="Times New Roman"/>
          <w:b w:val="false"/>
          <w:i w:val="false"/>
          <w:color w:val="000000"/>
          <w:sz w:val="28"/>
        </w:rPr>
        <w:t xml:space="preserve">
      Мемлекеттiк наградалар мен оларға қоса берiлген құжаттар жоғалған жағдайда наградталғандар өздерiнiң наградаларға құқығын сақтайды. </w:t>
      </w:r>
    </w:p>
    <w:p>
      <w:pPr>
        <w:spacing w:after="0"/>
        <w:ind w:left="0"/>
        <w:jc w:val="both"/>
      </w:pPr>
      <w:r>
        <w:rPr>
          <w:rFonts w:ascii="Times New Roman"/>
          <w:b w:val="false"/>
          <w:i w:val="false"/>
          <w:color w:val="000000"/>
          <w:sz w:val="28"/>
        </w:rPr>
        <w:t xml:space="preserve">
      Жоғалғандардың орнына "Алтын Қыран" орденiнiң, Алтын жұлдыздың, ордендердiң, медальдар мен омырауға тағатын ерекшелiк белгiлерiнiң дубликаттары, әдетте, берiлмейдi. Ерекшелiк ретiнде олар Қазақстан Республикасының Президентi жанындағы Мемлекеттiк наградалар жөнiндегi комиссияның шешiмiмен өрт, жер сiлкiну және басқа да дүлей апаттар салдарынан жоғалған, яғни наградталған адам оларды жоғалудан сақтап қала алмаған жағдайда ғана берiледi. </w:t>
      </w:r>
    </w:p>
    <w:p>
      <w:pPr>
        <w:spacing w:after="0"/>
        <w:ind w:left="0"/>
        <w:jc w:val="both"/>
      </w:pPr>
      <w:r>
        <w:rPr>
          <w:rFonts w:ascii="Times New Roman"/>
          <w:b w:val="false"/>
          <w:i w:val="false"/>
          <w:color w:val="000000"/>
          <w:sz w:val="28"/>
        </w:rPr>
        <w:t xml:space="preserve">
      Наградтау туралы құжаттар жоғалған жағдайда олардың дубликаттары жергiлiктi атқарушы органдардың өтiнiшi бойынша Мемлекеттiк наградалар жөнiндегi комиссияның шешiмiмен берiледi. </w:t>
      </w:r>
    </w:p>
    <w:bookmarkStart w:name="z54" w:id="56"/>
    <w:p>
      <w:pPr>
        <w:spacing w:after="0"/>
        <w:ind w:left="0"/>
        <w:jc w:val="both"/>
      </w:pPr>
      <w:r>
        <w:rPr>
          <w:rFonts w:ascii="Times New Roman"/>
          <w:b w:val="false"/>
          <w:i w:val="false"/>
          <w:color w:val="000000"/>
          <w:sz w:val="28"/>
        </w:rPr>
        <w:t xml:space="preserve">
      </w:t>
      </w:r>
      <w:r>
        <w:rPr>
          <w:rFonts w:ascii="Times New Roman"/>
          <w:b/>
          <w:i w:val="false"/>
          <w:color w:val="000000"/>
          <w:sz w:val="28"/>
        </w:rPr>
        <w:t>39-бап</w:t>
      </w:r>
      <w:r>
        <w:rPr>
          <w:rFonts w:ascii="Times New Roman"/>
          <w:b w:val="false"/>
          <w:i w:val="false"/>
          <w:color w:val="000000"/>
          <w:sz w:val="28"/>
        </w:rPr>
        <w:t xml:space="preserve">. Қайтыс болған наградталған азаматтардың және қаза тапқаннан кейiн наградталғандардың Қазақстан Республикасы ордендерi, медальдары, құрметтi атақтарына қоса берiлетiн омырауға тағатын белгiлерi, сондай-ақ оларды наградтау туралы құжаттар отбасына естелiк ретiнде сақтауға қалдырылады. </w:t>
      </w:r>
    </w:p>
    <w:bookmarkEnd w:id="56"/>
    <w:p>
      <w:pPr>
        <w:spacing w:after="0"/>
        <w:ind w:left="0"/>
        <w:jc w:val="both"/>
      </w:pPr>
      <w:r>
        <w:rPr>
          <w:rFonts w:ascii="Times New Roman"/>
          <w:b w:val="false"/>
          <w:i w:val="false"/>
          <w:color w:val="000000"/>
          <w:sz w:val="28"/>
        </w:rPr>
        <w:t xml:space="preserve">
      Қайтыс болған кiсiнiң мұрагерлерiнiң келiсуiмен оның наградалары мен наградталуы туралы құжаттары сақтау және экспонат ретiнде көрсету үшiн мұражайларға берiлуi мүмкiн. </w:t>
      </w:r>
    </w:p>
    <w:p>
      <w:pPr>
        <w:spacing w:after="0"/>
        <w:ind w:left="0"/>
        <w:jc w:val="both"/>
      </w:pPr>
      <w:r>
        <w:rPr>
          <w:rFonts w:ascii="Times New Roman"/>
          <w:b w:val="false"/>
          <w:i w:val="false"/>
          <w:color w:val="000000"/>
          <w:sz w:val="28"/>
        </w:rPr>
        <w:t xml:space="preserve">
      Егер қайтыс болған кiсiнiң мұрагерлерi жоқ болса, оның наградалары мен наградталуы туралы құжаттары Қазақстан Республикасының Президентiне қайтарылады.      </w:t>
      </w:r>
    </w:p>
    <w:bookmarkStart w:name="z55" w:id="57"/>
    <w:p>
      <w:pPr>
        <w:spacing w:after="0"/>
        <w:ind w:left="0"/>
        <w:jc w:val="both"/>
      </w:pPr>
      <w:r>
        <w:rPr>
          <w:rFonts w:ascii="Times New Roman"/>
          <w:b w:val="false"/>
          <w:i w:val="false"/>
          <w:color w:val="000000"/>
          <w:sz w:val="28"/>
        </w:rPr>
        <w:t xml:space="preserve">
      </w:t>
      </w:r>
      <w:r>
        <w:rPr>
          <w:rFonts w:ascii="Times New Roman"/>
          <w:b/>
          <w:i w:val="false"/>
          <w:color w:val="000000"/>
          <w:sz w:val="28"/>
        </w:rPr>
        <w:t>39-1-бап</w:t>
      </w:r>
      <w:r>
        <w:rPr>
          <w:rFonts w:ascii="Times New Roman"/>
          <w:b w:val="false"/>
          <w:i w:val="false"/>
          <w:color w:val="000000"/>
          <w:sz w:val="28"/>
        </w:rPr>
        <w:t xml:space="preserve">. Мемлекеттік наградалармен наградталған Қазақстан Республикасы азаматтарының, шетелдік азаматтардың және азаматтығы жоқ адамдардың наградталуы туралы құжаттары болған жағдайда, бұл наградаларды Республикадан тыс жерге алып кетуге құқығы бар. </w:t>
      </w:r>
    </w:p>
    <w:bookmarkEnd w:id="57"/>
    <w:p>
      <w:pPr>
        <w:spacing w:after="0"/>
        <w:ind w:left="0"/>
        <w:jc w:val="both"/>
      </w:pPr>
      <w:r>
        <w:rPr>
          <w:rFonts w:ascii="Times New Roman"/>
          <w:b w:val="false"/>
          <w:i w:val="false"/>
          <w:color w:val="000000"/>
          <w:sz w:val="28"/>
        </w:rPr>
        <w:t xml:space="preserve">
      Бағалы металдардан жасалған мемлекеттік наградаларды алып кету тәртібі Қазақстан Республикасының заңдарында белгіленеді.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IX-тарау 39-1-баппен толықтырылды - ҚР 1999.07.26 </w:t>
      </w:r>
      <w:r>
        <w:rPr>
          <w:rFonts w:ascii="Times New Roman"/>
          <w:b w:val="false"/>
          <w:i w:val="false"/>
          <w:color w:val="000000"/>
          <w:sz w:val="28"/>
        </w:rPr>
        <w:t>№ 462</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47" w:id="58"/>
    <w:p>
      <w:pPr>
        <w:spacing w:after="0"/>
        <w:ind w:left="0"/>
        <w:jc w:val="left"/>
      </w:pPr>
      <w:r>
        <w:rPr>
          <w:rFonts w:ascii="Times New Roman"/>
          <w:b/>
          <w:i w:val="false"/>
          <w:color w:val="000000"/>
        </w:rPr>
        <w:t xml:space="preserve"> Х. Қазақстан Республикасының мемлекеттiк наградаларын айыру</w:t>
      </w:r>
    </w:p>
    <w:bookmarkEnd w:id="58"/>
    <w:bookmarkStart w:name="z46" w:id="59"/>
    <w:p>
      <w:pPr>
        <w:spacing w:after="0"/>
        <w:ind w:left="0"/>
        <w:jc w:val="both"/>
      </w:pPr>
      <w:r>
        <w:rPr>
          <w:rFonts w:ascii="Times New Roman"/>
          <w:b w:val="false"/>
          <w:i w:val="false"/>
          <w:color w:val="000000"/>
          <w:sz w:val="28"/>
        </w:rPr>
        <w:t xml:space="preserve">
      </w:t>
      </w:r>
      <w:r>
        <w:rPr>
          <w:rFonts w:ascii="Times New Roman"/>
          <w:b/>
          <w:i w:val="false"/>
          <w:color w:val="000000"/>
          <w:sz w:val="28"/>
        </w:rPr>
        <w:t>40-бап</w:t>
      </w:r>
      <w:r>
        <w:rPr>
          <w:rFonts w:ascii="Times New Roman"/>
          <w:b w:val="false"/>
          <w:i w:val="false"/>
          <w:color w:val="000000"/>
          <w:sz w:val="28"/>
        </w:rPr>
        <w:t xml:space="preserve">. Қазақстан Республикасының мемлекеттiк наградаларынан айыруды наградталған адам қылмысы үшiн сотталған жағдайда - заңда белгiленген негiзде және тәртiппен соттың ұсынуымен Қазақстан Республикасының Президентi жүргiзедi. </w:t>
      </w:r>
    </w:p>
    <w:bookmarkEnd w:id="59"/>
    <w:p>
      <w:pPr>
        <w:spacing w:after="0"/>
        <w:ind w:left="0"/>
        <w:jc w:val="both"/>
      </w:pPr>
      <w:r>
        <w:rPr>
          <w:rFonts w:ascii="Times New Roman"/>
          <w:b w:val="false"/>
          <w:i w:val="false"/>
          <w:color w:val="000000"/>
          <w:sz w:val="28"/>
        </w:rPr>
        <w:t xml:space="preserve">
      Қазақстан Республикасының мемлекеттiк наградаларынан айырған кезде олар және оларға қоса берiлген құжаттар Қазақстан Республикасының Президентiне қайтарылуға тиiс. </w:t>
      </w:r>
    </w:p>
    <w:bookmarkStart w:name="z45" w:id="60"/>
    <w:p>
      <w:pPr>
        <w:spacing w:after="0"/>
        <w:ind w:left="0"/>
        <w:jc w:val="both"/>
      </w:pPr>
      <w:r>
        <w:rPr>
          <w:rFonts w:ascii="Times New Roman"/>
          <w:b w:val="false"/>
          <w:i w:val="false"/>
          <w:color w:val="000000"/>
          <w:sz w:val="28"/>
        </w:rPr>
        <w:t xml:space="preserve">
      </w:t>
      </w:r>
      <w:r>
        <w:rPr>
          <w:rFonts w:ascii="Times New Roman"/>
          <w:b/>
          <w:i w:val="false"/>
          <w:color w:val="000000"/>
          <w:sz w:val="28"/>
        </w:rPr>
        <w:t>41-бап</w:t>
      </w:r>
      <w:r>
        <w:rPr>
          <w:rFonts w:ascii="Times New Roman"/>
          <w:b w:val="false"/>
          <w:i w:val="false"/>
          <w:color w:val="000000"/>
          <w:sz w:val="28"/>
        </w:rPr>
        <w:t xml:space="preserve">. Заңсыз сотталған және толық ақталған азаматтардың мемлекеттiк наградаларға құқығын соттың шешiмiмен Қазақстан Республикасының Президентi қайта қалпына келтiредi. </w:t>
      </w:r>
    </w:p>
    <w:bookmarkEnd w:id="60"/>
    <w:bookmarkStart w:name="z44" w:id="61"/>
    <w:p>
      <w:pPr>
        <w:spacing w:after="0"/>
        <w:ind w:left="0"/>
        <w:jc w:val="left"/>
      </w:pPr>
      <w:r>
        <w:rPr>
          <w:rFonts w:ascii="Times New Roman"/>
          <w:b/>
          <w:i w:val="false"/>
          <w:color w:val="000000"/>
        </w:rPr>
        <w:t xml:space="preserve"> ХI. Қорытынды және өтпелi ережелер</w:t>
      </w:r>
    </w:p>
    <w:bookmarkEnd w:id="61"/>
    <w:bookmarkStart w:name="z43" w:id="62"/>
    <w:p>
      <w:pPr>
        <w:spacing w:after="0"/>
        <w:ind w:left="0"/>
        <w:jc w:val="both"/>
      </w:pPr>
      <w:r>
        <w:rPr>
          <w:rFonts w:ascii="Times New Roman"/>
          <w:b w:val="false"/>
          <w:i w:val="false"/>
          <w:color w:val="000000"/>
          <w:sz w:val="28"/>
        </w:rPr>
        <w:t xml:space="preserve">
      </w:t>
      </w:r>
      <w:r>
        <w:rPr>
          <w:rFonts w:ascii="Times New Roman"/>
          <w:b/>
          <w:i w:val="false"/>
          <w:color w:val="000000"/>
          <w:sz w:val="28"/>
        </w:rPr>
        <w:t>42-бап</w:t>
      </w:r>
      <w:r>
        <w:rPr>
          <w:rFonts w:ascii="Times New Roman"/>
          <w:b w:val="false"/>
          <w:i w:val="false"/>
          <w:color w:val="000000"/>
          <w:sz w:val="28"/>
        </w:rPr>
        <w:t xml:space="preserve">. Сыртқы түрi жағынан Қазақстан Республикасының мемлекеттiк наградаларына ұқсастығы бар ордендер мен медальдарды, омырауға тағатын белгiлер мен оларға қоса берiлетiн құжаттарды, сондай-ақ Құрмет грамотасын тағайындауға және жасауға тыйым салынады. </w:t>
      </w:r>
    </w:p>
    <w:bookmarkEnd w:id="62"/>
    <w:bookmarkStart w:name="z42" w:id="63"/>
    <w:p>
      <w:pPr>
        <w:spacing w:after="0"/>
        <w:ind w:left="0"/>
        <w:jc w:val="both"/>
      </w:pPr>
      <w:r>
        <w:rPr>
          <w:rFonts w:ascii="Times New Roman"/>
          <w:b w:val="false"/>
          <w:i w:val="false"/>
          <w:color w:val="000000"/>
          <w:sz w:val="28"/>
        </w:rPr>
        <w:t xml:space="preserve">
      </w:t>
      </w:r>
      <w:r>
        <w:rPr>
          <w:rFonts w:ascii="Times New Roman"/>
          <w:b/>
          <w:i w:val="false"/>
          <w:color w:val="000000"/>
          <w:sz w:val="28"/>
        </w:rPr>
        <w:t>43-бап</w:t>
      </w:r>
      <w:r>
        <w:rPr>
          <w:rFonts w:ascii="Times New Roman"/>
          <w:b w:val="false"/>
          <w:i w:val="false"/>
          <w:color w:val="000000"/>
          <w:sz w:val="28"/>
        </w:rPr>
        <w:t xml:space="preserve">. Қазақстан Республикасының орденiн, медалi мен құрметтi атаққа берiлетiн омырауға тағатын белгiсiн сатып алу, сату, айырбастау немесе өзгедей өтеуге беру, сондай-ақ мемлекеттiк наградаларға қатысты басқа да заңсыз iс-әрекет жасау заңмен белгiленген жауаптылыққа әкелiп соғады. </w:t>
      </w:r>
    </w:p>
    <w:bookmarkEnd w:id="63"/>
    <w:bookmarkStart w:name="z41" w:id="64"/>
    <w:p>
      <w:pPr>
        <w:spacing w:after="0"/>
        <w:ind w:left="0"/>
        <w:jc w:val="both"/>
      </w:pPr>
      <w:r>
        <w:rPr>
          <w:rFonts w:ascii="Times New Roman"/>
          <w:b w:val="false"/>
          <w:i w:val="false"/>
          <w:color w:val="000000"/>
          <w:sz w:val="28"/>
        </w:rPr>
        <w:t xml:space="preserve">
      </w:t>
      </w:r>
      <w:r>
        <w:rPr>
          <w:rFonts w:ascii="Times New Roman"/>
          <w:b/>
          <w:i w:val="false"/>
          <w:color w:val="000000"/>
          <w:sz w:val="28"/>
        </w:rPr>
        <w:t>44-бап</w:t>
      </w:r>
      <w:r>
        <w:rPr>
          <w:rFonts w:ascii="Times New Roman"/>
          <w:b w:val="false"/>
          <w:i w:val="false"/>
          <w:color w:val="000000"/>
          <w:sz w:val="28"/>
        </w:rPr>
        <w:t xml:space="preserve">. Осы Заң күшіне енгенге дейін "Отан", "Даңқ" ордендерімен наградталған, айырымның ең жоғары дәрежесі - "Халық Қаһарманы" атағына, республиканың құрметті атақтарына ие болған азаматтарға жергілікті өкілді органдар жергілікті бюджеттер қаражаты есебінен жеңілдіктер беруге құқылы. </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 жаңа редакцияда - ҚР 1999.07.26 </w:t>
      </w:r>
      <w:r>
        <w:rPr>
          <w:rFonts w:ascii="Times New Roman"/>
          <w:b w:val="false"/>
          <w:i w:val="false"/>
          <w:color w:val="000000"/>
          <w:sz w:val="28"/>
        </w:rPr>
        <w:t>№ 462</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40" w:id="65"/>
    <w:p>
      <w:pPr>
        <w:spacing w:after="0"/>
        <w:ind w:left="0"/>
        <w:jc w:val="both"/>
      </w:pPr>
      <w:r>
        <w:rPr>
          <w:rFonts w:ascii="Times New Roman"/>
          <w:b w:val="false"/>
          <w:i w:val="false"/>
          <w:color w:val="000000"/>
          <w:sz w:val="28"/>
        </w:rPr>
        <w:t xml:space="preserve">
      </w:t>
      </w:r>
      <w:r>
        <w:rPr>
          <w:rFonts w:ascii="Times New Roman"/>
          <w:b/>
          <w:i w:val="false"/>
          <w:color w:val="000000"/>
          <w:sz w:val="28"/>
        </w:rPr>
        <w:t>45-бап</w:t>
      </w:r>
      <w:r>
        <w:rPr>
          <w:rFonts w:ascii="Times New Roman"/>
          <w:b w:val="false"/>
          <w:i w:val="false"/>
          <w:color w:val="000000"/>
          <w:sz w:val="28"/>
        </w:rPr>
        <w:t xml:space="preserve">. Мыналардың күшi жойылған деп танылсын: </w:t>
      </w:r>
    </w:p>
    <w:bookmarkEnd w:id="65"/>
    <w:p>
      <w:pPr>
        <w:spacing w:after="0"/>
        <w:ind w:left="0"/>
        <w:jc w:val="both"/>
      </w:pPr>
      <w:r>
        <w:rPr>
          <w:rFonts w:ascii="Times New Roman"/>
          <w:b w:val="false"/>
          <w:i w:val="false"/>
          <w:color w:val="000000"/>
          <w:sz w:val="28"/>
        </w:rPr>
        <w:t xml:space="preserve">
      "Қазақстан Республикасының мемлекеттiк наградалары туралы" 1993 жылғы 1 сәуiрдегi Қазақстан Республикасының Заңы (Қазақстан Республикасы Жоғарғы Кеңесiнiң Жаршысы, 1993 ж., № 8, 157-құжат); </w:t>
      </w:r>
    </w:p>
    <w:p>
      <w:pPr>
        <w:spacing w:after="0"/>
        <w:ind w:left="0"/>
        <w:jc w:val="both"/>
      </w:pPr>
      <w:r>
        <w:rPr>
          <w:rFonts w:ascii="Times New Roman"/>
          <w:b w:val="false"/>
          <w:i w:val="false"/>
          <w:color w:val="000000"/>
          <w:sz w:val="28"/>
        </w:rPr>
        <w:t xml:space="preserve">
      "Қазақстан Республикасының мемлекеттiк наградалары туралы" Заңды күшiне енгiзу туралы" 1993 жылғы 1 сәуiрдегi Қазақстан Республикасы Жоғарғы Кеңесiнiң қаулысы, 3 және 4-тармақтарынан басқасы (Қазақстан Республикасы Жоғарғы Кеңесiнiң Жаршысы, 1993 ж., № 8, 158-құжат). </w:t>
      </w:r>
    </w:p>
    <w:p>
      <w:pPr>
        <w:spacing w:after="0"/>
        <w:ind w:left="0"/>
        <w:jc w:val="both"/>
      </w:pPr>
      <w:r>
        <w:rPr>
          <w:rFonts w:ascii="Times New Roman"/>
          <w:b w:val="false"/>
          <w:i w:val="false"/>
          <w:color w:val="000000"/>
          <w:sz w:val="28"/>
        </w:rPr>
        <w:t xml:space="preserve">
      Осы Заң 1996 жылғы 1 қаңтардан бастап күшiне 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1999.07.26 </w:t>
      </w:r>
      <w:r>
        <w:rPr>
          <w:rFonts w:ascii="Times New Roman"/>
          <w:b w:val="false"/>
          <w:i w:val="false"/>
          <w:color w:val="000000"/>
          <w:sz w:val="28"/>
        </w:rPr>
        <w:t>№ 462</w:t>
      </w:r>
      <w:r>
        <w:rPr>
          <w:rFonts w:ascii="Times New Roman"/>
          <w:b w:val="false"/>
          <w:i w:val="false"/>
          <w:color w:val="ff0000"/>
          <w:sz w:val="28"/>
        </w:rPr>
        <w:t xml:space="preserve">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Президенті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