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6cb6" w14:textId="8656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Республикасы, Беларусь Республикасы, Қырғыз Республикасы және Ресей Федерациясы арасында экономикалық және гуманитарлық салалардағы интеграцияны тереңдету туралы шартты бекiту жөнiнде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1996 жылғы 15 мамырдағы N 1-I Заңы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Шарт Қазақстан Республикасына қатысты өз қолданысын тоқтатты қолданысын тоқтатты - ҚР 24.12.2014 </w:t>
      </w:r>
      <w:r>
        <w:rPr>
          <w:rFonts w:ascii="Times New Roman"/>
          <w:b w:val="false"/>
          <w:i w:val="false"/>
          <w:color w:val="000000"/>
          <w:sz w:val="28"/>
        </w:rPr>
        <w:t>N 266-V</w:t>
      </w:r>
      <w:r>
        <w:rPr>
          <w:rFonts w:ascii="Times New Roman"/>
          <w:b w:val="false"/>
          <w:i w:val="false"/>
          <w:color w:val="ff0000"/>
          <w:sz w:val="28"/>
        </w:rPr>
        <w:t xml:space="preserve"> Заңымен.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1996 жылғы 29 наурызда Мәскеу қаласында қол қойылған Қазақстан Республикасы, Беларусь Республикасы, Қырғыз Республикасы және Ресей Федерациясы арасында экономикалық және гуманитарлық салалардағы интеграцияны тереңдету туралы шарт 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