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be51" w14:textId="ee4b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бiрлестiктер туралы</w:t>
      </w:r>
    </w:p>
    <w:p>
      <w:pPr>
        <w:spacing w:after="0"/>
        <w:ind w:left="0"/>
        <w:jc w:val="both"/>
      </w:pPr>
      <w:r>
        <w:rPr>
          <w:rFonts w:ascii="Times New Roman"/>
          <w:b w:val="false"/>
          <w:i w:val="false"/>
          <w:color w:val="000000"/>
          <w:sz w:val="28"/>
        </w:rPr>
        <w:t>Қазақстан Республикасының 1996 жылғы 31 мамырдағы N 3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Бірлесу бостандығына құқық адам мен азаматтың аса маңызды және конституциялық құқықтарының бірі болып табылады, оның іске асырылуы қоғам мүдделеріне сай келеді және мемлекеттің қорғауында болады.</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Заңмен реттелетін мәселелер</w:t>
      </w:r>
    </w:p>
    <w:p>
      <w:pPr>
        <w:spacing w:after="0"/>
        <w:ind w:left="0"/>
        <w:jc w:val="both"/>
      </w:pPr>
      <w:r>
        <w:rPr>
          <w:rFonts w:ascii="Times New Roman"/>
          <w:b w:val="false"/>
          <w:i w:val="false"/>
          <w:color w:val="000000"/>
          <w:sz w:val="28"/>
        </w:rPr>
        <w:t>
      Осы Заңмен реттелетін мәселелер - Қазақстан Республикасы азаматтарының бірлесу бостандығына құқығын іске асыруға, сондай-ақ қоғамдық бірлестіктердің құрылуына, қызметіне, қайта ұйымдастырылуына және таратылуына байланысты пайда болатын қоғамдық қатынастар.</w:t>
      </w:r>
    </w:p>
    <w:p>
      <w:pPr>
        <w:spacing w:after="0"/>
        <w:ind w:left="0"/>
        <w:jc w:val="both"/>
      </w:pPr>
      <w:r>
        <w:rPr>
          <w:rFonts w:ascii="Times New Roman"/>
          <w:b/>
          <w:i w:val="false"/>
          <w:color w:val="000000"/>
          <w:sz w:val="28"/>
        </w:rPr>
        <w:t>2-бап. Қоғамдық бірлестік ұғымы</w:t>
      </w:r>
    </w:p>
    <w:p>
      <w:pPr>
        <w:spacing w:after="0"/>
        <w:ind w:left="0"/>
        <w:jc w:val="both"/>
      </w:pPr>
      <w:r>
        <w:rPr>
          <w:rFonts w:ascii="Times New Roman"/>
          <w:b w:val="false"/>
          <w:i w:val="false"/>
          <w:color w:val="000000"/>
          <w:sz w:val="28"/>
        </w:rPr>
        <w:t>
      Қазақстан Республикасында саяси партиялар, кәсіптік одақтар және азаматтардың ортақ мақсаттарға жету үшін ерікті негізде құрылған, заңдарға қайшы келмейтін басқа да бірлестіктері қоғамдық бірлестіктер деп танылады. Қоғамдық бірлестіктер коммерциялық емес ұйымдар болып табылады.</w:t>
      </w:r>
    </w:p>
    <w:p>
      <w:pPr>
        <w:spacing w:after="0"/>
        <w:ind w:left="0"/>
        <w:jc w:val="both"/>
      </w:pPr>
      <w:r>
        <w:rPr>
          <w:rFonts w:ascii="Times New Roman"/>
          <w:b/>
          <w:i w:val="false"/>
          <w:color w:val="000000"/>
          <w:sz w:val="28"/>
        </w:rPr>
        <w:t>3-бап. Қоғамдық бірлестіктер туралы заңдар</w:t>
      </w:r>
    </w:p>
    <w:p>
      <w:pPr>
        <w:spacing w:after="0"/>
        <w:ind w:left="0"/>
        <w:jc w:val="both"/>
      </w:pPr>
      <w:r>
        <w:rPr>
          <w:rFonts w:ascii="Times New Roman"/>
          <w:b w:val="false"/>
          <w:i w:val="false"/>
          <w:color w:val="000000"/>
          <w:sz w:val="28"/>
        </w:rPr>
        <w:t>
      Қазақстан Республикасының қоғамдық бірлестіктер туралы заңдары Қазақстан Республикасының Конституциясына негізделеді және осы Заң мен оған қайшы келмейтін басқа да заң актілерінен тұрады.</w:t>
      </w:r>
    </w:p>
    <w:p>
      <w:pPr>
        <w:spacing w:after="0"/>
        <w:ind w:left="0"/>
        <w:jc w:val="both"/>
      </w:pPr>
      <w:r>
        <w:rPr>
          <w:rFonts w:ascii="Times New Roman"/>
          <w:b w:val="false"/>
          <w:i w:val="false"/>
          <w:color w:val="000000"/>
          <w:sz w:val="28"/>
        </w:rPr>
        <w:t>
      Осы Заңның күші азаматтардың бастамасымен құрылған барлық қоғамдық бірлестіктерге қолданылады, бұған діни бірлестіктер, құрылу тәртібі мен қызметі өзге заң актілерімен белгіленетін өзін-өзі басқару органдары мен қоғамдық ынталы органдар кірмейді.</w:t>
      </w:r>
    </w:p>
    <w:p>
      <w:pPr>
        <w:spacing w:after="0"/>
        <w:ind w:left="0"/>
        <w:jc w:val="both"/>
      </w:pPr>
      <w:r>
        <w:rPr>
          <w:rFonts w:ascii="Times New Roman"/>
          <w:b w:val="false"/>
          <w:i w:val="false"/>
          <w:color w:val="000000"/>
          <w:sz w:val="28"/>
        </w:rPr>
        <w:t>
      Осы Заңның күші Қазақстан Республикасы аумағында құрылған және жұмыс істейтін шетелдік және халықаралық коммерциялық емес үкіметтік емес бірлестіктердің құрылымдық бөлімшелерінің (филиалдары мен өкілдіктерінің) қызметіне қолданылады, бұған діни бірлестіктер кірмейді.</w:t>
      </w:r>
    </w:p>
    <w:p>
      <w:pPr>
        <w:spacing w:after="0"/>
        <w:ind w:left="0"/>
        <w:jc w:val="both"/>
      </w:pPr>
      <w:r>
        <w:rPr>
          <w:rFonts w:ascii="Times New Roman"/>
          <w:b w:val="false"/>
          <w:i w:val="false"/>
          <w:color w:val="000000"/>
          <w:sz w:val="28"/>
        </w:rPr>
        <w:t>
      Егер Қазақстан Республикасы бекіткен халықаралық шартта осы Заңда көзделгеннен өзгеше ережелер белгіленсе, халықаралық шарттың ережелері қолданылады.</w:t>
      </w:r>
    </w:p>
    <w:p>
      <w:pPr>
        <w:spacing w:after="0"/>
        <w:ind w:left="0"/>
        <w:jc w:val="both"/>
      </w:pPr>
      <w:r>
        <w:rPr>
          <w:rFonts w:ascii="Times New Roman"/>
          <w:b w:val="false"/>
          <w:i w:val="false"/>
          <w:color w:val="000000"/>
          <w:sz w:val="28"/>
        </w:rPr>
        <w:t>
      Саяси партиялардың, кәсіптік одақтардың, ерікті мүше болуға (қатысуға) негізделген өзін-өзі реттеу ұйымдарының және басқа да жекелеген қоғамдық бірлестіктер түрлерінің құрылуына, қызметіне, қайта ұйымдастырылуына және таратылуына байланысты ерекшеліктер Қазақстан Республикасының өзге де заңнамалық актілерімен реттелуі мүмкін. Аталған қоғамдық бірлестіктердің Қазақстан Республикасының өзге де заңнамалық актілерімен реттелмеген қызметі осы Заңмен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2009.02.09 </w:t>
      </w:r>
      <w:r>
        <w:rPr>
          <w:rFonts w:ascii="Times New Roman"/>
          <w:b w:val="false"/>
          <w:i w:val="false"/>
          <w:color w:val="ff0000"/>
          <w:sz w:val="28"/>
        </w:rPr>
        <w:t>№ 126-ІV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2009.04.29 </w:t>
      </w:r>
      <w:r>
        <w:rPr>
          <w:rFonts w:ascii="Times New Roman"/>
          <w:b w:val="false"/>
          <w:i w:val="false"/>
          <w:color w:val="ff0000"/>
          <w:sz w:val="28"/>
        </w:rPr>
        <w:t>№ 154-ІV</w:t>
      </w:r>
      <w:r>
        <w:rPr>
          <w:rFonts w:ascii="Times New Roman"/>
          <w:b w:val="false"/>
          <w:i w:val="false"/>
          <w:color w:val="ff0000"/>
          <w:sz w:val="28"/>
        </w:rPr>
        <w:t xml:space="preserve">; 24.05.2018 </w:t>
      </w:r>
      <w:r>
        <w:rPr>
          <w:rFonts w:ascii="Times New Roman"/>
          <w:b w:val="false"/>
          <w:i w:val="false"/>
          <w:color w:val="ff0000"/>
          <w:sz w:val="28"/>
        </w:rPr>
        <w:t>№ 156-VІ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Мемлекет және қоғамдық бірлестіктер</w:t>
      </w:r>
    </w:p>
    <w:p>
      <w:pPr>
        <w:spacing w:after="0"/>
        <w:ind w:left="0"/>
        <w:jc w:val="both"/>
      </w:pPr>
      <w:r>
        <w:rPr>
          <w:rFonts w:ascii="Times New Roman"/>
          <w:b w:val="false"/>
          <w:i w:val="false"/>
          <w:color w:val="000000"/>
          <w:sz w:val="28"/>
        </w:rPr>
        <w:t>
      Мемлекет қоғамдық бірлестіктердің құқықтары мен заңды мүдделерінің сақталуын қамтамасыз етеді.</w:t>
      </w:r>
    </w:p>
    <w:p>
      <w:pPr>
        <w:spacing w:after="0"/>
        <w:ind w:left="0"/>
        <w:jc w:val="both"/>
      </w:pPr>
      <w:r>
        <w:rPr>
          <w:rFonts w:ascii="Times New Roman"/>
          <w:b w:val="false"/>
          <w:i w:val="false"/>
          <w:color w:val="000000"/>
          <w:sz w:val="28"/>
        </w:rPr>
        <w:t>
      Мемлекеттің қоғамдық бірлестіктер істеріне және қоғамдық бірлестіктердің мемлекет істеріне заңсыз араласуына, қоғамдық бірлестіктерге мемлекеттік органдардың міндеттерін жүктеуге жол берілмейді.</w:t>
      </w:r>
    </w:p>
    <w:p>
      <w:pPr>
        <w:spacing w:after="0"/>
        <w:ind w:left="0"/>
        <w:jc w:val="both"/>
      </w:pPr>
      <w:r>
        <w:rPr>
          <w:rFonts w:ascii="Times New Roman"/>
          <w:b w:val="false"/>
          <w:i w:val="false"/>
          <w:color w:val="000000"/>
          <w:sz w:val="28"/>
        </w:rPr>
        <w:t>
      Қоғамдық бірлестіктер мемлекеттік органдармен ынтымақтасуы және өзара іс-қимыл етуі, олармен келісімдер жасасуы мүмкін, мемлекеттік органдармен шарттар бойынша олар үшін заңдарда көзделген белгілі бір жұмыстар орындауы мүмкін.</w:t>
      </w:r>
    </w:p>
    <w:p>
      <w:pPr>
        <w:spacing w:after="0"/>
        <w:ind w:left="0"/>
        <w:jc w:val="both"/>
      </w:pPr>
      <w:r>
        <w:rPr>
          <w:rFonts w:ascii="Times New Roman"/>
          <w:b w:val="false"/>
          <w:i w:val="false"/>
          <w:color w:val="000000"/>
          <w:sz w:val="28"/>
        </w:rPr>
        <w:t>
      Қоғамдық бірлестіктер аппараттарының қызметкерлеріне Қазақстан Республикасының еңбек заңнамасы, Қазақстан Республикасының әлеуметтік қорғау туралы заңнамасы қолданылады.</w:t>
      </w:r>
    </w:p>
    <w:p>
      <w:pPr>
        <w:spacing w:after="0"/>
        <w:ind w:left="0"/>
        <w:jc w:val="both"/>
      </w:pPr>
      <w:r>
        <w:rPr>
          <w:rFonts w:ascii="Times New Roman"/>
          <w:b w:val="false"/>
          <w:i w:val="false"/>
          <w:color w:val="000000"/>
          <w:sz w:val="28"/>
        </w:rPr>
        <w:t>
      Заң актілерінде көзделген жағдайларда қоғамдық бірлестіктердің мүдделерін қозғайтын мәселелерді қоғамдық бірлестіктермен келісе отырып, мемлекеттік органдар шешуі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2007.05.15 </w:t>
      </w:r>
      <w:r>
        <w:rPr>
          <w:rFonts w:ascii="Times New Roman"/>
          <w:b w:val="false"/>
          <w:i w:val="false"/>
          <w:color w:val="000000"/>
          <w:sz w:val="28"/>
        </w:rPr>
        <w:t>№ 253</w:t>
      </w:r>
      <w:r>
        <w:rPr>
          <w:rFonts w:ascii="Times New Roman"/>
          <w:b w:val="false"/>
          <w:i w:val="false"/>
          <w:color w:val="ff0000"/>
          <w:sz w:val="28"/>
        </w:rPr>
        <w:t xml:space="preserve">, 2009.04.29 </w:t>
      </w:r>
      <w:r>
        <w:rPr>
          <w:rFonts w:ascii="Times New Roman"/>
          <w:b w:val="false"/>
          <w:i w:val="false"/>
          <w:color w:val="ff0000"/>
          <w:sz w:val="28"/>
        </w:rPr>
        <w:t>№ 154-ІV</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Қоғамдық бірлестіктер қызметінің негіздері</w:t>
      </w:r>
    </w:p>
    <w:p>
      <w:pPr>
        <w:spacing w:after="0"/>
        <w:ind w:left="0"/>
        <w:jc w:val="both"/>
      </w:pPr>
      <w:r>
        <w:rPr>
          <w:rFonts w:ascii="Times New Roman"/>
          <w:b w:val="false"/>
          <w:i w:val="false"/>
          <w:color w:val="000000"/>
          <w:sz w:val="28"/>
        </w:rPr>
        <w:t>
      Қоғамдық бірлестіктер азаматтардың саяси, экономикалық, әлеуметтік және мәдени құқықтары мен бостандықтарын іске асыру мен қорғау, белсенділігі мен ынталылығын дамыту; кәсіби және әуесқойлық мүдделерін қанағаттандыру, ғылыми, техникалық және көркем шығармашылығын дамыту, адамдардың өмірі мен денсаулығын сақтау, қоршаған табиғи ортаны қорғау; қайырымдылыққа қатысу; мәдени-ағарту, спорт-сауықтыру жұмыстарын жүргізу; тарих және мәдениет ескерткіштерін қорғау; патриоттық, құқықтық және адамгершілік тәрбие беру; халықаралық ынтымақтастықты кеңейту және нығайту; Қазақстан Республикасының заңдарында тыйым салынбаған өзге де қызметті жүзеге асыру мақсаттарында құрылып, жұмыс істейді.</w:t>
      </w:r>
    </w:p>
    <w:p>
      <w:pPr>
        <w:spacing w:after="0"/>
        <w:ind w:left="0"/>
        <w:jc w:val="both"/>
      </w:pPr>
      <w:r>
        <w:rPr>
          <w:rFonts w:ascii="Times New Roman"/>
          <w:b w:val="false"/>
          <w:i w:val="false"/>
          <w:color w:val="000000"/>
          <w:sz w:val="28"/>
        </w:rPr>
        <w:t>
      Экстремистік мақсаттарды көздейтін қоғамдық бірлестіктерді құруға және олардың қызметіне, сондай-ақ Қазақстан Республикасының заңнамасында көзделмеген әскерилендірілген құралымдарды құруға тыйым салынады.</w:t>
      </w:r>
    </w:p>
    <w:p>
      <w:pPr>
        <w:spacing w:after="0"/>
        <w:ind w:left="0"/>
        <w:jc w:val="both"/>
      </w:pPr>
      <w:r>
        <w:rPr>
          <w:rFonts w:ascii="Times New Roman"/>
          <w:b w:val="false"/>
          <w:i w:val="false"/>
          <w:color w:val="000000"/>
          <w:sz w:val="28"/>
        </w:rPr>
        <w:t>
      Қазақстан Республикасы аумағында әскерилендірілген құрылымы, түрі, арнаулы айырым белгілері, гимндері, жалаулары, вымпельдері, ішкі тәртіп пен басқарудың ерекше ережелері, қаруы, соның ішінде қару іспеттес заттары бар әскерилендірілген құрамалар үлгісіндегі қоғамдық бірлестіктер құруға тыйым салынады.</w:t>
      </w:r>
    </w:p>
    <w:p>
      <w:pPr>
        <w:spacing w:after="0"/>
        <w:ind w:left="0"/>
        <w:jc w:val="both"/>
      </w:pPr>
      <w:r>
        <w:rPr>
          <w:rFonts w:ascii="Times New Roman"/>
          <w:b w:val="false"/>
          <w:i w:val="false"/>
          <w:color w:val="000000"/>
          <w:sz w:val="28"/>
        </w:rPr>
        <w:t>
      Басқа мемлекеттердің саяси партиялары мен кәсіптік одақтарының, діни негіздегі партиялардың қызметіне,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w:t>
      </w:r>
    </w:p>
    <w:p>
      <w:pPr>
        <w:spacing w:after="0"/>
        <w:ind w:left="0"/>
        <w:jc w:val="both"/>
      </w:pPr>
      <w:r>
        <w:rPr>
          <w:rFonts w:ascii="Times New Roman"/>
          <w:b w:val="false"/>
          <w:i w:val="false"/>
          <w:color w:val="000000"/>
          <w:sz w:val="28"/>
        </w:rPr>
        <w:t>
      Азаматтардың денсаулығы мен адамгершілік негіздеріне қастандық жасайтын қоғамдық бірлестіктер құруға және олардың қызметіне, сондай-ақ тіркелмеген қоғамдық бірлестіктердің қызметіне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2005.02.23 </w:t>
      </w:r>
      <w:r>
        <w:rPr>
          <w:rFonts w:ascii="Times New Roman"/>
          <w:b w:val="false"/>
          <w:i w:val="false"/>
          <w:color w:val="ff0000"/>
          <w:sz w:val="28"/>
        </w:rPr>
        <w:t>№ 33</w:t>
      </w:r>
      <w:r>
        <w:rPr>
          <w:rFonts w:ascii="Times New Roman"/>
          <w:b w:val="false"/>
          <w:i w:val="false"/>
          <w:color w:val="ff0000"/>
          <w:sz w:val="28"/>
        </w:rPr>
        <w:t xml:space="preserve">, 2010.04.29 </w:t>
      </w:r>
      <w:r>
        <w:rPr>
          <w:rFonts w:ascii="Times New Roman"/>
          <w:b w:val="false"/>
          <w:i w:val="false"/>
          <w:color w:val="ff0000"/>
          <w:sz w:val="28"/>
        </w:rPr>
        <w:t>№ 272-ІV</w:t>
      </w:r>
      <w:r>
        <w:rPr>
          <w:rFonts w:ascii="Times New Roman"/>
          <w:b w:val="false"/>
          <w:i w:val="false"/>
          <w:color w:val="ff0000"/>
          <w:sz w:val="28"/>
        </w:rPr>
        <w:t xml:space="preserve">; 16.11.2015 </w:t>
      </w:r>
      <w:r>
        <w:rPr>
          <w:rFonts w:ascii="Times New Roman"/>
          <w:b w:val="false"/>
          <w:i w:val="false"/>
          <w:color w:val="ff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Қоғамдық бірлестіктер құрудың және олардың қызметінің принциптері</w:t>
      </w:r>
    </w:p>
    <w:p>
      <w:pPr>
        <w:spacing w:after="0"/>
        <w:ind w:left="0"/>
        <w:jc w:val="both"/>
      </w:pPr>
      <w:r>
        <w:rPr>
          <w:rFonts w:ascii="Times New Roman"/>
          <w:b w:val="false"/>
          <w:i w:val="false"/>
          <w:color w:val="000000"/>
          <w:sz w:val="28"/>
        </w:rPr>
        <w:t>
      Қоғамдық бірлестіктер заң алдында тең. Қоғамдық бірлестіктер қызметін Қазақстан Республикасының Конституциясы мен өзге де заң актілері шеңберінде жүзеге асырады.</w:t>
      </w:r>
    </w:p>
    <w:p>
      <w:pPr>
        <w:spacing w:after="0"/>
        <w:ind w:left="0"/>
        <w:jc w:val="both"/>
      </w:pPr>
      <w:r>
        <w:rPr>
          <w:rFonts w:ascii="Times New Roman"/>
          <w:b w:val="false"/>
          <w:i w:val="false"/>
          <w:color w:val="000000"/>
          <w:sz w:val="28"/>
        </w:rPr>
        <w:t xml:space="preserve">
      Қоғамдық бірлестіктер өз мүшелерінің (қатысушыларының) еріктілігі, тең құқықтылығы, өзін-өзі басқару, қызметінің заңдылығы, есептілігі мен жариялылығы негізінде құрылып, жұмыс істейді. </w:t>
      </w:r>
    </w:p>
    <w:p>
      <w:pPr>
        <w:spacing w:after="0"/>
        <w:ind w:left="0"/>
        <w:jc w:val="both"/>
      </w:pPr>
      <w:r>
        <w:rPr>
          <w:rFonts w:ascii="Times New Roman"/>
          <w:b w:val="false"/>
          <w:i w:val="false"/>
          <w:color w:val="000000"/>
          <w:sz w:val="28"/>
        </w:rPr>
        <w:t>
      Азаматтың қоғамдық бірлестік қызметіне қатысуы немесе қатыспауы оның құқықтары мен бостандықтарын шектеу үшін негіз бола алмайды. Ресми құжаттарда қоғамдық бірлестікке мүшелік (қатысу) туралы көрсетуді талап етуге жол берілмейді.</w:t>
      </w:r>
    </w:p>
    <w:p>
      <w:pPr>
        <w:spacing w:after="0"/>
        <w:ind w:left="0"/>
        <w:jc w:val="both"/>
      </w:pPr>
      <w:r>
        <w:rPr>
          <w:rFonts w:ascii="Times New Roman"/>
          <w:b/>
          <w:i w:val="false"/>
          <w:color w:val="000000"/>
          <w:sz w:val="28"/>
        </w:rPr>
        <w:t>7-бап. Қоғамдық бірлестіктердің мәртебесі</w:t>
      </w:r>
    </w:p>
    <w:p>
      <w:pPr>
        <w:spacing w:after="0"/>
        <w:ind w:left="0"/>
        <w:jc w:val="both"/>
      </w:pPr>
      <w:r>
        <w:rPr>
          <w:rFonts w:ascii="Times New Roman"/>
          <w:b w:val="false"/>
          <w:i w:val="false"/>
          <w:color w:val="000000"/>
          <w:sz w:val="28"/>
        </w:rPr>
        <w:t>
      Қазақстан Республикасында республикалық, аймақтық және жергілікті қоғамдық бірлестіктер құрылып, жұмыс істеуі мүмкін.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жартысынан астамының аумағында өздерінің құрылымдық бөлімшелері (филиалдары мен өкілдіктері) бар бірлестіктер республикалық қоғамдық бірлестіктерге жатады.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жартысынан азының аумағында өздерінің құрылымдық бөлімшелері (филиалдары мен өкілдіктері) бар бірлестіктер аймақтық қоғамдық бірлестіктерге жатады.</w:t>
      </w:r>
    </w:p>
    <w:p>
      <w:pPr>
        <w:spacing w:after="0"/>
        <w:ind w:left="0"/>
        <w:jc w:val="both"/>
      </w:pPr>
      <w:r>
        <w:rPr>
          <w:rFonts w:ascii="Times New Roman"/>
          <w:b w:val="false"/>
          <w:i w:val="false"/>
          <w:color w:val="000000"/>
          <w:sz w:val="28"/>
        </w:rPr>
        <w:t>
      Жергілікті қоғамдық бірлестіктерге бір облыс, республикалық маңызы бар қала және астана шегінде жұмыс істейтін бірлестіктер жатады.</w:t>
      </w:r>
    </w:p>
    <w:p>
      <w:pPr>
        <w:spacing w:after="0"/>
        <w:ind w:left="0"/>
        <w:jc w:val="both"/>
      </w:pPr>
      <w:r>
        <w:rPr>
          <w:rFonts w:ascii="Times New Roman"/>
          <w:b w:val="false"/>
          <w:i w:val="false"/>
          <w:color w:val="000000"/>
          <w:sz w:val="28"/>
        </w:rPr>
        <w:t>
      Республикалық және аймақтық қоғамдық бірлестіктер өз мәртебесін растау үшін тіркелген күннен бастап бір жыл өткенге дейін осы бірлестікті тіркеген органға құрылымдық бөлімшелерінің (филиалдары мен өкілдіктерінің) аумақтық әділет органдарында есептік тіркеуден өткенін растайтын құжаттардың көшірмелерін табыс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Қоғамдық бірлестіктер одақтары (қауымдастықтары)</w:t>
      </w:r>
    </w:p>
    <w:p>
      <w:pPr>
        <w:spacing w:after="0"/>
        <w:ind w:left="0"/>
        <w:jc w:val="both"/>
      </w:pPr>
      <w:r>
        <w:rPr>
          <w:rFonts w:ascii="Times New Roman"/>
          <w:b w:val="false"/>
          <w:i w:val="false"/>
          <w:color w:val="000000"/>
          <w:sz w:val="28"/>
        </w:rPr>
        <w:t>
      Белгіленген тәртіппен құрылған және тіркелген қоғамдық бірлестіктер, түріне қарамастан, одақтар (қауымдастықтар) қабылдаған құрылтай шарттары мен жарғылары негізінде жаңа заңды тұлға жасай отырып, қоғамдық бірлестіктер одақтарын (қауымдастықтарын) құруға, сондай-ақ халықаралық одақтарға (қауымдастықтарға) қатысушы болуға құқылы.</w:t>
      </w:r>
    </w:p>
    <w:p>
      <w:pPr>
        <w:spacing w:after="0"/>
        <w:ind w:left="0"/>
        <w:jc w:val="both"/>
      </w:pPr>
      <w:r>
        <w:rPr>
          <w:rFonts w:ascii="Times New Roman"/>
          <w:b w:val="false"/>
          <w:i w:val="false"/>
          <w:color w:val="000000"/>
          <w:sz w:val="28"/>
        </w:rPr>
        <w:t>
      Қоғамдық бірлестіктер, соның ішінде халықаралық бірлестіктер одақтарының (қауымдастықтарының) қызметі мен мемлекеттік тіркелу тәртібі Қазақстан Республикасының заң актілеріне сәйкес белгіленеді.</w:t>
      </w:r>
    </w:p>
    <w:p>
      <w:pPr>
        <w:spacing w:after="0"/>
        <w:ind w:left="0"/>
        <w:jc w:val="both"/>
      </w:pPr>
      <w:r>
        <w:rPr>
          <w:rFonts w:ascii="Times New Roman"/>
          <w:b/>
          <w:i w:val="false"/>
          <w:color w:val="000000"/>
          <w:sz w:val="28"/>
        </w:rPr>
        <w:t>9-бап. Халықаралық және шетелдік коммерциялық емес үкіметтік емес бірлестіктердің Қазақстан Республикасы аумағындағы қызметі</w:t>
      </w:r>
    </w:p>
    <w:p>
      <w:pPr>
        <w:spacing w:after="0"/>
        <w:ind w:left="0"/>
        <w:jc w:val="both"/>
      </w:pPr>
      <w:r>
        <w:rPr>
          <w:rFonts w:ascii="Times New Roman"/>
          <w:b w:val="false"/>
          <w:i w:val="false"/>
          <w:color w:val="000000"/>
          <w:sz w:val="28"/>
        </w:rPr>
        <w:t>
      Қазақстан Республикасы аумағында халықаралық және шетелдік коммерциялық емес үкіметтік емес бірлестіктердің құрылымдық бөлімшелері (филиалдары мен өкілдіктері) құрылып, жұмыс істей алады.</w:t>
      </w:r>
    </w:p>
    <w:p>
      <w:pPr>
        <w:spacing w:after="0"/>
        <w:ind w:left="0"/>
        <w:jc w:val="both"/>
      </w:pPr>
      <w:r>
        <w:rPr>
          <w:rFonts w:ascii="Times New Roman"/>
          <w:b w:val="false"/>
          <w:i w:val="false"/>
          <w:color w:val="000000"/>
          <w:sz w:val="28"/>
        </w:rPr>
        <w:t>
      Халықаралық және шетелдік коммерциялық емес үкіметтік емес бірлестіктердің құрылымдық бөлімшелері (филиалдары мен өкілдіктері), егер олар Қазақстан Республикасының заңдарына қайшы келмейтін болса, сол бірлестіктердің жарғыларын басшылыққа алады.</w:t>
      </w:r>
    </w:p>
    <w:bookmarkStart w:name="z11" w:id="1"/>
    <w:p>
      <w:pPr>
        <w:spacing w:after="0"/>
        <w:ind w:left="0"/>
        <w:jc w:val="left"/>
      </w:pPr>
      <w:r>
        <w:rPr>
          <w:rFonts w:ascii="Times New Roman"/>
          <w:b/>
          <w:i w:val="false"/>
          <w:color w:val="000000"/>
        </w:rPr>
        <w:t xml:space="preserve"> 2-тарау. Қоғамдық бірлестіктерді құру, қайта ұйымдастыру, тарату</w:t>
      </w:r>
    </w:p>
    <w:bookmarkEnd w:id="1"/>
    <w:p>
      <w:pPr>
        <w:spacing w:after="0"/>
        <w:ind w:left="0"/>
        <w:jc w:val="both"/>
      </w:pPr>
      <w:r>
        <w:rPr>
          <w:rFonts w:ascii="Times New Roman"/>
          <w:b/>
          <w:i w:val="false"/>
          <w:color w:val="000000"/>
          <w:sz w:val="28"/>
        </w:rPr>
        <w:t>10-бап. Қоғамдық бірлестікті құру</w:t>
      </w:r>
    </w:p>
    <w:p>
      <w:pPr>
        <w:spacing w:after="0"/>
        <w:ind w:left="0"/>
        <w:jc w:val="both"/>
      </w:pPr>
      <w:r>
        <w:rPr>
          <w:rFonts w:ascii="Times New Roman"/>
          <w:b w:val="false"/>
          <w:i w:val="false"/>
          <w:color w:val="000000"/>
          <w:sz w:val="28"/>
        </w:rPr>
        <w:t>
      Қоғамдық бірлестік Қазақстан Республикасы азаматтарының кемінде үш адамнан тұратын тобының бастамасы бойынша құрылады.</w:t>
      </w:r>
    </w:p>
    <w:bookmarkStart w:name="z30" w:id="2"/>
    <w:p>
      <w:pPr>
        <w:spacing w:after="0"/>
        <w:ind w:left="0"/>
        <w:jc w:val="both"/>
      </w:pPr>
      <w:r>
        <w:rPr>
          <w:rFonts w:ascii="Times New Roman"/>
          <w:b w:val="false"/>
          <w:i w:val="false"/>
          <w:color w:val="000000"/>
          <w:sz w:val="28"/>
        </w:rPr>
        <w:t>
      Азаматтардың қоғамдық бірлестіктерді құру құқығы тікелей жеке тұлғаларды біріктіру жолымен де, саяси партияларды қоспағанда, заңды тұлғалар – қоғамдық бірлестіктер арқылы да іске асырылады.</w:t>
      </w:r>
    </w:p>
    <w:bookmarkEnd w:id="2"/>
    <w:bookmarkStart w:name="z31" w:id="3"/>
    <w:p>
      <w:pPr>
        <w:spacing w:after="0"/>
        <w:ind w:left="0"/>
        <w:jc w:val="both"/>
      </w:pPr>
      <w:r>
        <w:rPr>
          <w:rFonts w:ascii="Times New Roman"/>
          <w:b w:val="false"/>
          <w:i w:val="false"/>
          <w:color w:val="000000"/>
          <w:sz w:val="28"/>
        </w:rPr>
        <w:t>
      Жарғы қабылданатын және басшы органдар қалыптастырылатын құрылтай съезін (конференцияны, жиналысты) шақыратын жеке тұлғалар және (немесе), саяси партияларды қоспағанда, заңды тұлғалар – қоғамдық бірлестіктер қоғамдық бірлестіктердің құрылтайшылары болып табылады. Қоғамдық бірлестіктердің құрылтайшылары – жеке және (немесе) заңды тұлғалар тең құқықтарға ие болады және бірдей міндеттерді атқарады.</w:t>
      </w:r>
    </w:p>
    <w:bookmarkEnd w:id="3"/>
    <w:bookmarkStart w:name="z33" w:id="4"/>
    <w:p>
      <w:pPr>
        <w:spacing w:after="0"/>
        <w:ind w:left="0"/>
        <w:jc w:val="both"/>
      </w:pPr>
      <w:r>
        <w:rPr>
          <w:rFonts w:ascii="Times New Roman"/>
          <w:b w:val="false"/>
          <w:i w:val="false"/>
          <w:color w:val="000000"/>
          <w:sz w:val="28"/>
        </w:rPr>
        <w:t>
      Кәсіптік одақ кәсіптік одақтың құрылтайшысы болып табылуы мүмкін.</w:t>
      </w:r>
    </w:p>
    <w:bookmarkEnd w:id="4"/>
    <w:bookmarkStart w:name="z32" w:id="5"/>
    <w:p>
      <w:pPr>
        <w:spacing w:after="0"/>
        <w:ind w:left="0"/>
        <w:jc w:val="both"/>
      </w:pPr>
      <w:r>
        <w:rPr>
          <w:rFonts w:ascii="Times New Roman"/>
          <w:b w:val="false"/>
          <w:i w:val="false"/>
          <w:color w:val="000000"/>
          <w:sz w:val="28"/>
        </w:rPr>
        <w:t>
      Қоғамдық бірлестіктердің заңды тұлға ретіндегі құқықтық қабілеттілігі ол Қазақстан Республикасының заңнамалық актілерінде белгіленген тәртіп бойынша тіркелген кезден бастап пайда болады.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2012.01.12 </w:t>
      </w:r>
      <w:r>
        <w:rPr>
          <w:rFonts w:ascii="Times New Roman"/>
          <w:b w:val="false"/>
          <w:i w:val="false"/>
          <w:color w:val="ff0000"/>
          <w:sz w:val="28"/>
        </w:rPr>
        <w:t>№ 537-ІV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27.06.2014 </w:t>
      </w:r>
      <w:r>
        <w:rPr>
          <w:rFonts w:ascii="Times New Roman"/>
          <w:b w:val="false"/>
          <w:i w:val="false"/>
          <w:color w:val="ff0000"/>
          <w:sz w:val="28"/>
        </w:rPr>
        <w:t>№ 212-V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Қоғамдық бірлестікке мүшелік (қатысу)</w:t>
      </w:r>
    </w:p>
    <w:p>
      <w:pPr>
        <w:spacing w:after="0"/>
        <w:ind w:left="0"/>
        <w:jc w:val="both"/>
      </w:pPr>
      <w:r>
        <w:rPr>
          <w:rFonts w:ascii="Times New Roman"/>
          <w:b w:val="false"/>
          <w:i w:val="false"/>
          <w:color w:val="000000"/>
          <w:sz w:val="28"/>
        </w:rPr>
        <w:t>
      Қазақстан Республикасының азаматтары және (немесе), саяси партияларды қоспағанда, заңды тұлғалар – қоғамдық бірлестіктер қоғамдық бірлестіктердің мүшелері (қатысушылары) бола алады. Саяси партиялардан басқа, қоғамдық бірлестіктердің жарғыларында оларға шетелдіктердің және азаматтығы жоқ адамдардың мүшелігі (қатысуы) көзделуі мүмкін.</w:t>
      </w:r>
    </w:p>
    <w:p>
      <w:pPr>
        <w:spacing w:after="0"/>
        <w:ind w:left="0"/>
        <w:jc w:val="both"/>
      </w:pPr>
      <w:r>
        <w:rPr>
          <w:rFonts w:ascii="Times New Roman"/>
          <w:b w:val="false"/>
          <w:i w:val="false"/>
          <w:color w:val="000000"/>
          <w:sz w:val="28"/>
        </w:rPr>
        <w:t>
      Кәсіптік одақтар кәсіптік одақтардың мүшелері (қатысушылары) болып табылуы мүмкін.</w:t>
      </w:r>
    </w:p>
    <w:p>
      <w:pPr>
        <w:spacing w:after="0"/>
        <w:ind w:left="0"/>
        <w:jc w:val="both"/>
      </w:pPr>
      <w:r>
        <w:rPr>
          <w:rFonts w:ascii="Times New Roman"/>
          <w:b w:val="false"/>
          <w:i w:val="false"/>
          <w:color w:val="000000"/>
          <w:sz w:val="28"/>
        </w:rPr>
        <w:t xml:space="preserve">
      Он алты жасқа толған азаматтар саяси партиялар жанындағы жастардың қоғамдық бірлестіктерінің мүшелері (қатысушылары) бола алады. Өзге де қоғамдық жастар және балалар бірлестіктері мүшелерінің жас шамасы солардың жарғыларымен (ережелерімен) белгіленеді. </w:t>
      </w:r>
    </w:p>
    <w:p>
      <w:pPr>
        <w:spacing w:after="0"/>
        <w:ind w:left="0"/>
        <w:jc w:val="both"/>
      </w:pPr>
      <w:r>
        <w:rPr>
          <w:rFonts w:ascii="Times New Roman"/>
          <w:b w:val="false"/>
          <w:i w:val="false"/>
          <w:color w:val="000000"/>
          <w:sz w:val="28"/>
        </w:rPr>
        <w:t>
      Мүшелікке ие болу және одан айрылу ережелері мен тәртібі қоғамдық бірлестіктердің жарғыларымен белгіленеді.</w:t>
      </w:r>
    </w:p>
    <w:p>
      <w:pPr>
        <w:spacing w:after="0"/>
        <w:ind w:left="0"/>
        <w:jc w:val="both"/>
      </w:pPr>
      <w:r>
        <w:rPr>
          <w:rFonts w:ascii="Times New Roman"/>
          <w:b w:val="false"/>
          <w:i w:val="false"/>
          <w:color w:val="000000"/>
          <w:sz w:val="28"/>
        </w:rPr>
        <w:t>
      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Қазақстан Республикасындағы Адам құқықтары жөніндегі уәкіл, арнаулы мемлекеттік, құқық қорғау органдарының қызметкерлері мен жұмыскерлері, әскери қызметшілер саяси партияларда, кәсіптік одақтарда болмауға, қандай да бір саяси партияны қолдап әрекет етпеуге тиіс.</w:t>
      </w:r>
    </w:p>
    <w:p>
      <w:pPr>
        <w:spacing w:after="0"/>
        <w:ind w:left="0"/>
        <w:jc w:val="both"/>
      </w:pPr>
      <w:r>
        <w:rPr>
          <w:rFonts w:ascii="Times New Roman"/>
          <w:b w:val="false"/>
          <w:i w:val="false"/>
          <w:color w:val="000000"/>
          <w:sz w:val="28"/>
        </w:rPr>
        <w:t>
      Арнаулы мемлекеттік және құқық қорғау органдарының қызметкерлерін, әскери қызметшілерді қоспағанда, осы баптың бесінші бөлігінде аталған адамдар тағайындалған, сайланған, қызметке кірген күннен бастап он күн ішінде саяси партиялардан, кәсіптік одақтардан шығуға тиіс.</w:t>
      </w:r>
    </w:p>
    <w:p>
      <w:pPr>
        <w:spacing w:after="0"/>
        <w:ind w:left="0"/>
        <w:jc w:val="both"/>
      </w:pPr>
      <w:r>
        <w:rPr>
          <w:rFonts w:ascii="Times New Roman"/>
          <w:b w:val="false"/>
          <w:i w:val="false"/>
          <w:color w:val="000000"/>
          <w:sz w:val="28"/>
        </w:rPr>
        <w:t>
      Әскери қызметке қабылданған немесе құқық қорғау және арнаулы мемлекеттік органдарға қызметке кірген жағдайда саяси партияға, кәсіптік одақтарға мүшелік автоматты түрде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2012.01.12 </w:t>
      </w:r>
      <w:r>
        <w:rPr>
          <w:rFonts w:ascii="Times New Roman"/>
          <w:b w:val="false"/>
          <w:i w:val="false"/>
          <w:color w:val="ff0000"/>
          <w:sz w:val="28"/>
        </w:rPr>
        <w:t>№ 537-ІV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27.06.2014 </w:t>
      </w:r>
      <w:r>
        <w:rPr>
          <w:rFonts w:ascii="Times New Roman"/>
          <w:b w:val="false"/>
          <w:i w:val="false"/>
          <w:color w:val="ff0000"/>
          <w:sz w:val="28"/>
        </w:rPr>
        <w:t>№ 212-V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Қоғамдық бірлестіктің жарғысы</w:t>
      </w:r>
    </w:p>
    <w:p>
      <w:pPr>
        <w:spacing w:after="0"/>
        <w:ind w:left="0"/>
        <w:jc w:val="both"/>
      </w:pPr>
      <w:r>
        <w:rPr>
          <w:rFonts w:ascii="Times New Roman"/>
          <w:b w:val="false"/>
          <w:i w:val="false"/>
          <w:color w:val="000000"/>
          <w:sz w:val="28"/>
        </w:rPr>
        <w:t xml:space="preserve">
      Қоғамдық бірлестіктің жарғысында мыналар көзделуге тиіс: </w:t>
      </w:r>
    </w:p>
    <w:p>
      <w:pPr>
        <w:spacing w:after="0"/>
        <w:ind w:left="0"/>
        <w:jc w:val="both"/>
      </w:pPr>
      <w:r>
        <w:rPr>
          <w:rFonts w:ascii="Times New Roman"/>
          <w:b w:val="false"/>
          <w:i w:val="false"/>
          <w:color w:val="000000"/>
          <w:sz w:val="28"/>
        </w:rPr>
        <w:t>
      1) қоғамдық бірлестіктің атауы, қызметінің мәні мен мақсаттары;</w:t>
      </w:r>
    </w:p>
    <w:p>
      <w:pPr>
        <w:spacing w:after="0"/>
        <w:ind w:left="0"/>
        <w:jc w:val="both"/>
      </w:pPr>
      <w:r>
        <w:rPr>
          <w:rFonts w:ascii="Times New Roman"/>
          <w:b w:val="false"/>
          <w:i w:val="false"/>
          <w:color w:val="000000"/>
          <w:sz w:val="28"/>
        </w:rPr>
        <w:t>
      2) қоғамдық бірлестікке мүшелік (қатысу), мүшелікке ие болу және одан айрылу ережесі мен тәртібі, мүшелердің (қатысушылардың) құқықтары мен міндеттері;</w:t>
      </w:r>
    </w:p>
    <w:p>
      <w:pPr>
        <w:spacing w:after="0"/>
        <w:ind w:left="0"/>
        <w:jc w:val="both"/>
      </w:pPr>
      <w:r>
        <w:rPr>
          <w:rFonts w:ascii="Times New Roman"/>
          <w:b w:val="false"/>
          <w:i w:val="false"/>
          <w:color w:val="000000"/>
          <w:sz w:val="28"/>
        </w:rPr>
        <w:t>
      3) қоғамдық бірлестіктің ұйымдық құрылымы, құрылымдық бөлімшелердің (филиалдар мен өкілдіктердің) құқықтық жағдайы және шегінде өз қызметін жүзеге асыратын аумақ;</w:t>
      </w:r>
    </w:p>
    <w:p>
      <w:pPr>
        <w:spacing w:after="0"/>
        <w:ind w:left="0"/>
        <w:jc w:val="both"/>
      </w:pPr>
      <w:r>
        <w:rPr>
          <w:rFonts w:ascii="Times New Roman"/>
          <w:b w:val="false"/>
          <w:i w:val="false"/>
          <w:color w:val="000000"/>
          <w:sz w:val="28"/>
        </w:rPr>
        <w:t>
      4) басшы органдарды құру тәртібі, олардың құзыреті мен өкілеттік мерзімдері, қоғамдық бірлестіктің тұрақты жұмыс істейтін басшы органы орналасқан орын;</w:t>
      </w:r>
    </w:p>
    <w:p>
      <w:pPr>
        <w:spacing w:after="0"/>
        <w:ind w:left="0"/>
        <w:jc w:val="both"/>
      </w:pPr>
      <w:r>
        <w:rPr>
          <w:rFonts w:ascii="Times New Roman"/>
          <w:b w:val="false"/>
          <w:i w:val="false"/>
          <w:color w:val="000000"/>
          <w:sz w:val="28"/>
        </w:rPr>
        <w:t>
      5) қоғамдық бірлестіктің ақша қаражаты мен өзге де мүлкінің қалыптастырылу көздері, қоғамдық бірлестік пен оның құрылымдық бөлімшелерінің (филиалдары мен өкілдіктерінің) мүлікті басқару жөніндегі құқықтары;</w:t>
      </w:r>
    </w:p>
    <w:p>
      <w:pPr>
        <w:spacing w:after="0"/>
        <w:ind w:left="0"/>
        <w:jc w:val="both"/>
      </w:pPr>
      <w:r>
        <w:rPr>
          <w:rFonts w:ascii="Times New Roman"/>
          <w:b w:val="false"/>
          <w:i w:val="false"/>
          <w:color w:val="000000"/>
          <w:sz w:val="28"/>
        </w:rPr>
        <w:t>
      6) қоғамдық бірлестіктің жарғысына өзгерістер мен толықтырулар енгізу тәртібі;</w:t>
      </w:r>
    </w:p>
    <w:p>
      <w:pPr>
        <w:spacing w:after="0"/>
        <w:ind w:left="0"/>
        <w:jc w:val="both"/>
      </w:pPr>
      <w:r>
        <w:rPr>
          <w:rFonts w:ascii="Times New Roman"/>
          <w:b w:val="false"/>
          <w:i w:val="false"/>
          <w:color w:val="000000"/>
          <w:sz w:val="28"/>
        </w:rPr>
        <w:t>
      7) қоғамдық бірлестікті қайта ұйымдастыру мен тарату тәртібі, қоғамдық бірлестік таратылған жағдайда оның мүлкінің тағдыры.</w:t>
      </w:r>
    </w:p>
    <w:p>
      <w:pPr>
        <w:spacing w:after="0"/>
        <w:ind w:left="0"/>
        <w:jc w:val="both"/>
      </w:pPr>
      <w:r>
        <w:rPr>
          <w:rFonts w:ascii="Times New Roman"/>
          <w:b w:val="false"/>
          <w:i w:val="false"/>
          <w:color w:val="000000"/>
          <w:sz w:val="28"/>
        </w:rPr>
        <w:t>
      Жарғыда қоғамдық бірлестіктің қызметіне қатысты, Қазақстан Республикасы заңдарына қайшы келмейтін өзге де ережелердің көзделуі мүмкін.</w:t>
      </w:r>
    </w:p>
    <w:p>
      <w:pPr>
        <w:spacing w:after="0"/>
        <w:ind w:left="0"/>
        <w:jc w:val="both"/>
      </w:pPr>
      <w:r>
        <w:rPr>
          <w:rFonts w:ascii="Times New Roman"/>
          <w:b w:val="false"/>
          <w:i w:val="false"/>
          <w:color w:val="000000"/>
          <w:sz w:val="28"/>
        </w:rPr>
        <w:t>
      Жарғы қабылдау, оған өзгерістер мен толықтырулар енгізу қоғамдық бірлестіктің жоғары органы - съездің (конференцияның, жиналыстың) құзыретіне ғана жатады.</w:t>
      </w:r>
    </w:p>
    <w:p>
      <w:pPr>
        <w:spacing w:after="0"/>
        <w:ind w:left="0"/>
        <w:jc w:val="both"/>
      </w:pPr>
      <w:r>
        <w:rPr>
          <w:rFonts w:ascii="Times New Roman"/>
          <w:b/>
          <w:i w:val="false"/>
          <w:color w:val="000000"/>
          <w:sz w:val="28"/>
        </w:rPr>
        <w:t>13-бап. Қоғамдық бірлестікті мемлекеттік тіркеу және қайта тіркеу</w:t>
      </w:r>
    </w:p>
    <w:p>
      <w:pPr>
        <w:spacing w:after="0"/>
        <w:ind w:left="0"/>
        <w:jc w:val="both"/>
      </w:pPr>
      <w:r>
        <w:rPr>
          <w:rFonts w:ascii="Times New Roman"/>
          <w:b w:val="false"/>
          <w:i w:val="false"/>
          <w:color w:val="000000"/>
          <w:sz w:val="28"/>
        </w:rPr>
        <w:t>
      Республикалық, аймақтық қоғамдық бірлестіктерді, шетелдік және халықаралық коммерциялық емес үкіметтік емес бірлестіктердің құрылымдық бөлімшелерін (филиалдары мен өкілдіктерін) мемлекеттік тіркеуді Қазақстан Республикасының Әділет министрлігі жүзеге асырады.</w:t>
      </w:r>
    </w:p>
    <w:p>
      <w:pPr>
        <w:spacing w:after="0"/>
        <w:ind w:left="0"/>
        <w:jc w:val="both"/>
      </w:pPr>
      <w:r>
        <w:rPr>
          <w:rFonts w:ascii="Times New Roman"/>
          <w:b w:val="false"/>
          <w:i w:val="false"/>
          <w:color w:val="000000"/>
          <w:sz w:val="28"/>
        </w:rPr>
        <w:t>
      Жергілікті қоғамдық бірлестіктерді, филиалдар мен өкілдіктерді мемлекеттік тіркеуді аумақтық әділет органдары жүзеге асырады.</w:t>
      </w:r>
    </w:p>
    <w:p>
      <w:pPr>
        <w:spacing w:after="0"/>
        <w:ind w:left="0"/>
        <w:jc w:val="both"/>
      </w:pPr>
      <w:r>
        <w:rPr>
          <w:rFonts w:ascii="Times New Roman"/>
          <w:b w:val="false"/>
          <w:i w:val="false"/>
          <w:color w:val="000000"/>
          <w:sz w:val="28"/>
        </w:rPr>
        <w:t>
      Қоғамдық бірлестіктерді мемлекеттік тіркеу мен қайта тіркеу заңды тұлғаларды мемлекеттік тіркеу туралы заңдарда көзделген тәртіп пен мерзімдерде жүргізіледі.</w:t>
      </w:r>
    </w:p>
    <w:p>
      <w:pPr>
        <w:spacing w:after="0"/>
        <w:ind w:left="0"/>
        <w:jc w:val="both"/>
      </w:pPr>
      <w:r>
        <w:rPr>
          <w:rFonts w:ascii="Times New Roman"/>
          <w:b w:val="false"/>
          <w:i w:val="false"/>
          <w:color w:val="000000"/>
          <w:sz w:val="28"/>
        </w:rPr>
        <w:t>
      Қоғамдық бірлестікті тіркеу үшін ол құрылған күннен бастап екі ай мерзім ішінде тіркеуші органға өтініш беріледі. Өтінішке жарғы, жарғыны қабылдаған құрылтай съезінің (конференциясының, жиналысының) хаттамасы, бірлестікті құру бастамашылары туралы мәлімет және қоғамдық бірлестіктің тұрған жерін, сондай-ақ заңды тұлғаларды мемлекеттік тіркеуден өткізгені үшін алымның төленгенін растайтын құжаттар қоса тіркеледі.</w:t>
      </w:r>
    </w:p>
    <w:p>
      <w:pPr>
        <w:spacing w:after="0"/>
        <w:ind w:left="0"/>
        <w:jc w:val="both"/>
      </w:pPr>
      <w:r>
        <w:rPr>
          <w:rFonts w:ascii="Times New Roman"/>
          <w:b w:val="false"/>
          <w:i w:val="false"/>
          <w:color w:val="000000"/>
          <w:sz w:val="28"/>
        </w:rPr>
        <w:t>
      Қоғамдық бірлестікті тіркеу туралы өтініш беру үшін белгіленіп, дәлелді себептермен өткізіп алынған мерзімді тіркеуді жүзеге асыратын орган қалпына келтіреді.</w:t>
      </w:r>
    </w:p>
    <w:p>
      <w:pPr>
        <w:spacing w:after="0"/>
        <w:ind w:left="0"/>
        <w:jc w:val="both"/>
      </w:pPr>
      <w:r>
        <w:rPr>
          <w:rFonts w:ascii="Times New Roman"/>
          <w:b w:val="false"/>
          <w:i w:val="false"/>
          <w:color w:val="000000"/>
          <w:sz w:val="28"/>
        </w:rPr>
        <w:t>
      Заңдарда көзделген реттерде қоғамдық бірлестік қайта тіркелуге тиіс.</w:t>
      </w:r>
    </w:p>
    <w:p>
      <w:pPr>
        <w:spacing w:after="0"/>
        <w:ind w:left="0"/>
        <w:jc w:val="both"/>
      </w:pPr>
      <w:r>
        <w:rPr>
          <w:rFonts w:ascii="Times New Roman"/>
          <w:b w:val="false"/>
          <w:i w:val="false"/>
          <w:color w:val="000000"/>
          <w:sz w:val="28"/>
        </w:rPr>
        <w:t>
      Қоғамдық бірлестіктерді тіркеу және қайта тіркеу үшін Қазақстан Республикасының Салық кодексінде белгіленген тәртіппен заңды тұлғаларды мемлекеттік тіркеуден өткізгені үшін алым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2000.03.23 </w:t>
      </w:r>
      <w:r>
        <w:rPr>
          <w:rFonts w:ascii="Times New Roman"/>
          <w:b w:val="false"/>
          <w:i w:val="false"/>
          <w:color w:val="ff0000"/>
          <w:sz w:val="28"/>
        </w:rPr>
        <w:t>№ 39</w:t>
      </w:r>
      <w:r>
        <w:rPr>
          <w:rFonts w:ascii="Times New Roman"/>
          <w:b w:val="false"/>
          <w:i w:val="false"/>
          <w:color w:val="ff0000"/>
          <w:sz w:val="28"/>
        </w:rPr>
        <w:t xml:space="preserve">, 2001.12.24 </w:t>
      </w:r>
      <w:r>
        <w:rPr>
          <w:rFonts w:ascii="Times New Roman"/>
          <w:b w:val="false"/>
          <w:i w:val="false"/>
          <w:color w:val="ff0000"/>
          <w:sz w:val="28"/>
        </w:rPr>
        <w:t>№ 276</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Қоғамдық бірлестіктердің филиалдары мен өкілдіктерін есептік тіркеу</w:t>
      </w:r>
    </w:p>
    <w:p>
      <w:pPr>
        <w:spacing w:after="0"/>
        <w:ind w:left="0"/>
        <w:jc w:val="both"/>
      </w:pPr>
      <w:r>
        <w:rPr>
          <w:rFonts w:ascii="Times New Roman"/>
          <w:b w:val="false"/>
          <w:i w:val="false"/>
          <w:color w:val="000000"/>
          <w:sz w:val="28"/>
        </w:rPr>
        <w:t>
      Қоғамдық бірлестіктердің құрылымдық бөлімшелері (филиалдары мен өкілдіктері) есептік тіркелуге тиіс.</w:t>
      </w:r>
    </w:p>
    <w:p>
      <w:pPr>
        <w:spacing w:after="0"/>
        <w:ind w:left="0"/>
        <w:jc w:val="both"/>
      </w:pPr>
      <w:r>
        <w:rPr>
          <w:rFonts w:ascii="Times New Roman"/>
          <w:b w:val="false"/>
          <w:i w:val="false"/>
          <w:color w:val="000000"/>
          <w:sz w:val="28"/>
        </w:rPr>
        <w:t>
      Шетелдік және халықаралық коммерциялық емес үкіметтік емес бірлестіктердің филиалдары мен өкілдіктерін есептік тіркеуді Қазақстан Республикасының Әділет министрлігі жүргізеді.</w:t>
      </w:r>
    </w:p>
    <w:p>
      <w:pPr>
        <w:spacing w:after="0"/>
        <w:ind w:left="0"/>
        <w:jc w:val="both"/>
      </w:pPr>
      <w:r>
        <w:rPr>
          <w:rFonts w:ascii="Times New Roman"/>
          <w:b w:val="false"/>
          <w:i w:val="false"/>
          <w:color w:val="000000"/>
          <w:sz w:val="28"/>
        </w:rPr>
        <w:t>
      Қоғамдық бірлестіктердің құрылымдық бөлімшелерін (филиалдары мен өкілдіктерін) есептік тіркеу аумақтық әділет органдарында жүргізіледі.</w:t>
      </w:r>
    </w:p>
    <w:p>
      <w:pPr>
        <w:spacing w:after="0"/>
        <w:ind w:left="0"/>
        <w:jc w:val="both"/>
      </w:pPr>
      <w:r>
        <w:rPr>
          <w:rFonts w:ascii="Times New Roman"/>
          <w:b w:val="false"/>
          <w:i w:val="false"/>
          <w:color w:val="000000"/>
          <w:sz w:val="28"/>
        </w:rPr>
        <w:t>
      Есептік тіркеуден өту тәртібі мен мерзімдері заңды тұлғаларды тіркеу туралы заңдармен реттеледі.</w:t>
      </w:r>
    </w:p>
    <w:p>
      <w:pPr>
        <w:spacing w:after="0"/>
        <w:ind w:left="0"/>
        <w:jc w:val="both"/>
      </w:pPr>
      <w:r>
        <w:rPr>
          <w:rFonts w:ascii="Times New Roman"/>
          <w:b/>
          <w:i w:val="false"/>
          <w:color w:val="000000"/>
          <w:sz w:val="28"/>
        </w:rPr>
        <w:t>15-бап. Мемлекеттік тіркеу мерзіміндегі үзіліс</w:t>
      </w:r>
    </w:p>
    <w:p>
      <w:pPr>
        <w:spacing w:after="0"/>
        <w:ind w:left="0"/>
        <w:jc w:val="both"/>
      </w:pPr>
      <w:r>
        <w:rPr>
          <w:rFonts w:ascii="Times New Roman"/>
          <w:b w:val="false"/>
          <w:i w:val="false"/>
          <w:color w:val="000000"/>
          <w:sz w:val="28"/>
        </w:rPr>
        <w:t>
      Мемлекеттік тіркеу мерзімінде құрылтай құжаттарына сараптама жүргізілген, саяси партиялар мүшелерінің тізімдері тексерілген жағдайларда, сондай-ақ заңды тұлғаларды мемлекеттік тіркеу туралы заң актілерінде көрсетілген негіздер бойынша үзіліс жасалады.</w:t>
      </w:r>
    </w:p>
    <w:p>
      <w:pPr>
        <w:spacing w:after="0"/>
        <w:ind w:left="0"/>
        <w:jc w:val="both"/>
      </w:pPr>
      <w:r>
        <w:rPr>
          <w:rFonts w:ascii="Times New Roman"/>
          <w:b/>
          <w:i w:val="false"/>
          <w:color w:val="000000"/>
          <w:sz w:val="28"/>
        </w:rPr>
        <w:t>16-бап. Мемлекеттiк тiркеуден бас тарту</w:t>
      </w:r>
    </w:p>
    <w:p>
      <w:pPr>
        <w:spacing w:after="0"/>
        <w:ind w:left="0"/>
        <w:jc w:val="both"/>
      </w:pPr>
      <w:r>
        <w:rPr>
          <w:rFonts w:ascii="Times New Roman"/>
          <w:b w:val="false"/>
          <w:i w:val="false"/>
          <w:color w:val="000000"/>
          <w:sz w:val="28"/>
        </w:rPr>
        <w:t>
      Қоғамдық бiрлестiктi, оның құрылымдық бөлiмшесiн (филиалы мен өкiлдiгiн) тiркеуден бас тарту Қазақстан Республикасының заңды тұлғаларды мемлекеттік тіркеу және филиалдар мен өкілдіктерді есептік тіркеу туралы заңнамасына сәйкес жүргiзiледi.</w:t>
      </w:r>
    </w:p>
    <w:p>
      <w:pPr>
        <w:spacing w:after="0"/>
        <w:ind w:left="0"/>
        <w:jc w:val="both"/>
      </w:pPr>
      <w:r>
        <w:rPr>
          <w:rFonts w:ascii="Times New Roman"/>
          <w:b w:val="false"/>
          <w:i w:val="false"/>
          <w:color w:val="000000"/>
          <w:sz w:val="28"/>
        </w:rPr>
        <w:t>
      Тiркеуден бас тартуға Қазақстан Республикасының заңдарында белгіленген тәртіппен шағым жасалуы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29.06.2020 </w:t>
      </w:r>
      <w:r>
        <w:rPr>
          <w:rFonts w:ascii="Times New Roman"/>
          <w:b w:val="false"/>
          <w:i w:val="false"/>
          <w:color w:val="000000"/>
          <w:sz w:val="28"/>
        </w:rPr>
        <w:t>№ 351-VІ</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Қоғамдық бірлестікті қайта ұйымдастыру және тарату</w:t>
      </w:r>
    </w:p>
    <w:p>
      <w:pPr>
        <w:spacing w:after="0"/>
        <w:ind w:left="0"/>
        <w:jc w:val="both"/>
      </w:pPr>
      <w:r>
        <w:rPr>
          <w:rFonts w:ascii="Times New Roman"/>
          <w:b w:val="false"/>
          <w:i w:val="false"/>
          <w:color w:val="000000"/>
          <w:sz w:val="28"/>
        </w:rPr>
        <w:t>
      Қоғамдық бірлестікті қайта ұйымдастыру (қосу, біріктіру, бөлу, бөліп шығару, қайта құру оның жарғысында және Қазақстан Республикасының заңдарында көзделген тәртіппен қоғамдық бірлестік органының шешімі бойынша жүзеге асырылады.</w:t>
      </w:r>
    </w:p>
    <w:p>
      <w:pPr>
        <w:spacing w:after="0"/>
        <w:ind w:left="0"/>
        <w:jc w:val="both"/>
      </w:pPr>
      <w:r>
        <w:rPr>
          <w:rFonts w:ascii="Times New Roman"/>
          <w:b w:val="false"/>
          <w:i w:val="false"/>
          <w:color w:val="000000"/>
          <w:sz w:val="28"/>
        </w:rPr>
        <w:t>
      Қоғамдық бірлестікті тарату Қазақстан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көзделген негіздер мен тәртіп бойынша жүзеге асырылады.</w:t>
      </w:r>
    </w:p>
    <w:p>
      <w:pPr>
        <w:spacing w:after="0"/>
        <w:ind w:left="0"/>
        <w:jc w:val="both"/>
      </w:pPr>
      <w:r>
        <w:rPr>
          <w:rFonts w:ascii="Times New Roman"/>
          <w:b/>
          <w:i w:val="false"/>
          <w:color w:val="000000"/>
          <w:sz w:val="28"/>
        </w:rPr>
        <w:t>18-бап. Қоғамдық бірлестіктің рәмізі</w:t>
      </w:r>
    </w:p>
    <w:p>
      <w:pPr>
        <w:spacing w:after="0"/>
        <w:ind w:left="0"/>
        <w:jc w:val="both"/>
      </w:pPr>
      <w:r>
        <w:rPr>
          <w:rFonts w:ascii="Times New Roman"/>
          <w:b w:val="false"/>
          <w:i w:val="false"/>
          <w:color w:val="000000"/>
          <w:sz w:val="28"/>
        </w:rPr>
        <w:t>
      Қоғамдық бірлестіктердің Қазақстан Республикасының заңдарына қайшы келмейтін өз рәмізі (жалауы, гимні, эмблемасы, вымпелдері, омырау белгілері) болуы мүмкін.</w:t>
      </w:r>
    </w:p>
    <w:p>
      <w:pPr>
        <w:spacing w:after="0"/>
        <w:ind w:left="0"/>
        <w:jc w:val="both"/>
      </w:pPr>
      <w:r>
        <w:rPr>
          <w:rFonts w:ascii="Times New Roman"/>
          <w:b w:val="false"/>
          <w:i w:val="false"/>
          <w:color w:val="000000"/>
          <w:sz w:val="28"/>
        </w:rPr>
        <w:t>
      Қоғамдық бірлестіктердің толық және қысқартылған атауы мен оның рәмізі Қазақстан Республикасының және басқа мемлекеттердің, мемлекеттік органдардың, Қазақстан Peспубликасында тіркелген қоғамдық бірлестіктердің, сондай-ақ Қазақстан Республикасының заңдарын бұзушылыққа байланысты таратылған қоғамдық ұйымдардың атауы мен рәмізін толық немесе олардың елеулі бөлігін қайталамауға тиіс.</w:t>
      </w:r>
    </w:p>
    <w:p>
      <w:pPr>
        <w:spacing w:after="0"/>
        <w:ind w:left="0"/>
        <w:jc w:val="both"/>
      </w:pPr>
      <w:r>
        <w:rPr>
          <w:rFonts w:ascii="Times New Roman"/>
          <w:b w:val="false"/>
          <w:i w:val="false"/>
          <w:color w:val="000000"/>
          <w:sz w:val="28"/>
        </w:rPr>
        <w:t>
      Қоғамдық бірлестік рәмізінің сипаттамасы мен эскиздері жарғыда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2005.07.08 </w:t>
      </w:r>
      <w:r>
        <w:rPr>
          <w:rFonts w:ascii="Times New Roman"/>
          <w:b w:val="false"/>
          <w:i w:val="false"/>
          <w:color w:val="000000"/>
          <w:sz w:val="28"/>
        </w:rPr>
        <w:t>№ 67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 w:id="6"/>
    <w:p>
      <w:pPr>
        <w:spacing w:after="0"/>
        <w:ind w:left="0"/>
        <w:jc w:val="left"/>
      </w:pPr>
      <w:r>
        <w:rPr>
          <w:rFonts w:ascii="Times New Roman"/>
          <w:b/>
          <w:i w:val="false"/>
          <w:color w:val="000000"/>
        </w:rPr>
        <w:t xml:space="preserve"> 3-тарау. Қоғамдық бірлестіктің құқықтары мен міндеттері. Қоғамдық бірлестіктің меншігі</w:t>
      </w:r>
    </w:p>
    <w:bookmarkEnd w:id="6"/>
    <w:p>
      <w:pPr>
        <w:spacing w:after="0"/>
        <w:ind w:left="0"/>
        <w:jc w:val="both"/>
      </w:pPr>
      <w:r>
        <w:rPr>
          <w:rFonts w:ascii="Times New Roman"/>
          <w:b/>
          <w:i w:val="false"/>
          <w:color w:val="000000"/>
          <w:sz w:val="28"/>
        </w:rPr>
        <w:t>19-бап. Қоғамдық бірлестіктің құқықтары мен міндеттері</w:t>
      </w:r>
    </w:p>
    <w:p>
      <w:pPr>
        <w:spacing w:after="0"/>
        <w:ind w:left="0"/>
        <w:jc w:val="both"/>
      </w:pPr>
      <w:r>
        <w:rPr>
          <w:rFonts w:ascii="Times New Roman"/>
          <w:b w:val="false"/>
          <w:i w:val="false"/>
          <w:color w:val="000000"/>
          <w:sz w:val="28"/>
        </w:rPr>
        <w:t>
      Қоғамдық бірлестіктер жарғыда және Қазақстан Республикасының заңдарында берілген өкілеттік шегінде жұмыс істейтін басшы органдары арқылы құқықтарға ие болып, өздеріне міндеттер алады.</w:t>
      </w:r>
    </w:p>
    <w:p>
      <w:pPr>
        <w:spacing w:after="0"/>
        <w:ind w:left="0"/>
        <w:jc w:val="both"/>
      </w:pPr>
      <w:r>
        <w:rPr>
          <w:rFonts w:ascii="Times New Roman"/>
          <w:b w:val="false"/>
          <w:i w:val="false"/>
          <w:color w:val="000000"/>
          <w:sz w:val="28"/>
        </w:rPr>
        <w:t>
      Жарғылық мақсаттарды жүзеге асыру үшін қоғамдық бірлестіктер Қазақстан Республикасының заңдарында белгіленген тәртіппен:</w:t>
      </w:r>
    </w:p>
    <w:p>
      <w:pPr>
        <w:spacing w:after="0"/>
        <w:ind w:left="0"/>
        <w:jc w:val="both"/>
      </w:pPr>
      <w:r>
        <w:rPr>
          <w:rFonts w:ascii="Times New Roman"/>
          <w:b w:val="false"/>
          <w:i w:val="false"/>
          <w:color w:val="000000"/>
          <w:sz w:val="28"/>
        </w:rPr>
        <w:t>
      - өз қызметі туралы ақпарат таратуға;</w:t>
      </w:r>
    </w:p>
    <w:p>
      <w:pPr>
        <w:spacing w:after="0"/>
        <w:ind w:left="0"/>
        <w:jc w:val="both"/>
      </w:pPr>
      <w:r>
        <w:rPr>
          <w:rFonts w:ascii="Times New Roman"/>
          <w:b w:val="false"/>
          <w:i w:val="false"/>
          <w:color w:val="000000"/>
          <w:sz w:val="28"/>
        </w:rPr>
        <w:t>
      - соттар мен басқа да мемлекеттік органдарда, өзге де қоғамдық бірлестіктерде өз мүшелерінің құқықтары мен заңды мүдделерін білдіруге және қорғауға;</w:t>
      </w:r>
    </w:p>
    <w:p>
      <w:pPr>
        <w:spacing w:after="0"/>
        <w:ind w:left="0"/>
        <w:jc w:val="both"/>
      </w:pPr>
      <w:r>
        <w:rPr>
          <w:rFonts w:ascii="Times New Roman"/>
          <w:b w:val="false"/>
          <w:i w:val="false"/>
          <w:color w:val="000000"/>
          <w:sz w:val="28"/>
        </w:rPr>
        <w:t>
      - бұқаралық ақпарат құралдарын құруға;</w:t>
      </w:r>
    </w:p>
    <w:p>
      <w:pPr>
        <w:spacing w:after="0"/>
        <w:ind w:left="0"/>
        <w:jc w:val="both"/>
      </w:pPr>
      <w:r>
        <w:rPr>
          <w:rFonts w:ascii="Times New Roman"/>
          <w:b w:val="false"/>
          <w:i w:val="false"/>
          <w:color w:val="000000"/>
          <w:sz w:val="28"/>
        </w:rPr>
        <w:t>
      - бейбіт жиналыстарды ұйымдастыруға және өткізуге;</w:t>
      </w:r>
    </w:p>
    <w:p>
      <w:pPr>
        <w:spacing w:after="0"/>
        <w:ind w:left="0"/>
        <w:jc w:val="both"/>
      </w:pPr>
      <w:r>
        <w:rPr>
          <w:rFonts w:ascii="Times New Roman"/>
          <w:b w:val="false"/>
          <w:i w:val="false"/>
          <w:color w:val="000000"/>
          <w:sz w:val="28"/>
        </w:rPr>
        <w:t>
      - баспа қызметін жүзеге асыруға;</w:t>
      </w:r>
    </w:p>
    <w:bookmarkStart w:name="z34" w:id="7"/>
    <w:p>
      <w:pPr>
        <w:spacing w:after="0"/>
        <w:ind w:left="0"/>
        <w:jc w:val="both"/>
      </w:pPr>
      <w:r>
        <w:rPr>
          <w:rFonts w:ascii="Times New Roman"/>
          <w:b w:val="false"/>
          <w:i w:val="false"/>
          <w:color w:val="000000"/>
          <w:sz w:val="28"/>
        </w:rPr>
        <w:t>
      - халықаралық коммерциялық емес үкіметтік емес бірлестіктерге кіруге;</w:t>
      </w:r>
    </w:p>
    <w:bookmarkEnd w:id="7"/>
    <w:p>
      <w:pPr>
        <w:spacing w:after="0"/>
        <w:ind w:left="0"/>
        <w:jc w:val="both"/>
      </w:pPr>
      <w:r>
        <w:rPr>
          <w:rFonts w:ascii="Times New Roman"/>
          <w:b w:val="false"/>
          <w:i w:val="false"/>
          <w:color w:val="000000"/>
          <w:sz w:val="28"/>
        </w:rPr>
        <w:t>
      - Қазақстан Республикасының заңдарына қайшы келмейтін өзге де өкілеттікті жүзеге асыруға құқылы.</w:t>
      </w:r>
    </w:p>
    <w:p>
      <w:pPr>
        <w:spacing w:after="0"/>
        <w:ind w:left="0"/>
        <w:jc w:val="both"/>
      </w:pPr>
      <w:r>
        <w:rPr>
          <w:rFonts w:ascii="Times New Roman"/>
          <w:b w:val="false"/>
          <w:i w:val="false"/>
          <w:color w:val="000000"/>
          <w:sz w:val="28"/>
        </w:rPr>
        <w:t>
      Қоғамдық бірлестік:</w:t>
      </w:r>
    </w:p>
    <w:p>
      <w:pPr>
        <w:spacing w:after="0"/>
        <w:ind w:left="0"/>
        <w:jc w:val="both"/>
      </w:pPr>
      <w:r>
        <w:rPr>
          <w:rFonts w:ascii="Times New Roman"/>
          <w:b w:val="false"/>
          <w:i w:val="false"/>
          <w:color w:val="000000"/>
          <w:sz w:val="28"/>
        </w:rPr>
        <w:t>
      - Қазақстан Республикасының заңдарын, сондай-ақ жарғыда көзделген нормаларды сақтауға;</w:t>
      </w:r>
    </w:p>
    <w:p>
      <w:pPr>
        <w:spacing w:after="0"/>
        <w:ind w:left="0"/>
        <w:jc w:val="both"/>
      </w:pPr>
      <w:r>
        <w:rPr>
          <w:rFonts w:ascii="Times New Roman"/>
          <w:b w:val="false"/>
          <w:i w:val="false"/>
          <w:color w:val="000000"/>
          <w:sz w:val="28"/>
        </w:rPr>
        <w:t>
      - өз мүшелерінің құқықтары мен мүдделеріне қатысты құжаттармен және шешімдермен олардың танысу мүмкіндігін қамтамасыз етуге;</w:t>
      </w:r>
    </w:p>
    <w:p>
      <w:pPr>
        <w:spacing w:after="0"/>
        <w:ind w:left="0"/>
        <w:jc w:val="both"/>
      </w:pPr>
      <w:r>
        <w:rPr>
          <w:rFonts w:ascii="Times New Roman"/>
          <w:b w:val="false"/>
          <w:i w:val="false"/>
          <w:color w:val="000000"/>
          <w:sz w:val="28"/>
        </w:rPr>
        <w:t>
      - ақша қаражатының келіп түсуі мен жұмсалуы туралы өз мүшелерін хабардар етуге;</w:t>
      </w:r>
    </w:p>
    <w:p>
      <w:pPr>
        <w:spacing w:after="0"/>
        <w:ind w:left="0"/>
        <w:jc w:val="both"/>
      </w:pPr>
      <w:r>
        <w:rPr>
          <w:rFonts w:ascii="Times New Roman"/>
          <w:b w:val="false"/>
          <w:i w:val="false"/>
          <w:color w:val="000000"/>
          <w:sz w:val="28"/>
        </w:rPr>
        <w:t>
      - тұрақты жұмыс істейтін басшы орган орналасқан жердің және Бизнес-сәйкестендіру нөмірлерінің ұлттық тізіліміне енгізілетін мәліметтер көлемінде басшылар туралы деректердің өзгергені туралы тіркеуші органға хабарлап отыруға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25.05.2020 </w:t>
      </w:r>
      <w:r>
        <w:rPr>
          <w:rFonts w:ascii="Times New Roman"/>
          <w:b w:val="false"/>
          <w:i w:val="false"/>
          <w:color w:val="000000"/>
          <w:sz w:val="28"/>
        </w:rPr>
        <w:t>№ 334-VІ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Қоғамдық бірлестіктердің кәсіпкерлік қызметі</w:t>
      </w:r>
    </w:p>
    <w:p>
      <w:pPr>
        <w:spacing w:after="0"/>
        <w:ind w:left="0"/>
        <w:jc w:val="both"/>
      </w:pPr>
      <w:r>
        <w:rPr>
          <w:rFonts w:ascii="Times New Roman"/>
          <w:b w:val="false"/>
          <w:i w:val="false"/>
          <w:color w:val="000000"/>
          <w:sz w:val="28"/>
        </w:rPr>
        <w:t>
      Қоғамдық бірлестіктер жарғылық мақсаттарға қол жеткізетіндей кәсіпкерлік қызметті жүзеге асыра алады. Кәсіпкерлік қызметті қоғамдық бірлестіктер Қазақстан Республикасының заңдарына сәйкес жүзеге асырады.</w:t>
      </w:r>
    </w:p>
    <w:p>
      <w:pPr>
        <w:spacing w:after="0"/>
        <w:ind w:left="0"/>
        <w:jc w:val="both"/>
      </w:pPr>
      <w:r>
        <w:rPr>
          <w:rFonts w:ascii="Times New Roman"/>
          <w:b w:val="false"/>
          <w:i w:val="false"/>
          <w:color w:val="000000"/>
          <w:sz w:val="28"/>
        </w:rPr>
        <w:t>
      Қоғамдық бірлестіктердің кәсіпкерлік қызметінен алынатын табысқа Қазақстан Республикасының заңдарына сәйкес салық салынуға тиіс.</w:t>
      </w:r>
    </w:p>
    <w:p>
      <w:pPr>
        <w:spacing w:after="0"/>
        <w:ind w:left="0"/>
        <w:jc w:val="both"/>
      </w:pPr>
      <w:r>
        <w:rPr>
          <w:rFonts w:ascii="Times New Roman"/>
          <w:b w:val="false"/>
          <w:i w:val="false"/>
          <w:color w:val="000000"/>
          <w:sz w:val="28"/>
        </w:rPr>
        <w:t>
      Қоғамдық бірлестіктердің кәсіпкерлік қызметінен алынатын табысты қоғамдық бірлестіктердің мүшелері (қатысушылары) арасында қайта бөлуге болмайды және ол жарғылық мақсаттарға жету үшін пайдаланылуға тиіс. Қоғамдық бірлестіктердің өз қаражатын қайрылымдылық мақсаттарға пайдалануына жол беріледі.</w:t>
      </w:r>
    </w:p>
    <w:p>
      <w:pPr>
        <w:spacing w:after="0"/>
        <w:ind w:left="0"/>
        <w:jc w:val="both"/>
      </w:pPr>
      <w:r>
        <w:rPr>
          <w:rFonts w:ascii="Times New Roman"/>
          <w:b/>
          <w:i w:val="false"/>
          <w:color w:val="000000"/>
          <w:sz w:val="28"/>
        </w:rPr>
        <w:t>21-бап. Қоғамдық бірлестіктердің меншігі</w:t>
      </w:r>
    </w:p>
    <w:p>
      <w:pPr>
        <w:spacing w:after="0"/>
        <w:ind w:left="0"/>
        <w:jc w:val="both"/>
      </w:pPr>
      <w:r>
        <w:rPr>
          <w:rFonts w:ascii="Times New Roman"/>
          <w:b w:val="false"/>
          <w:i w:val="false"/>
          <w:color w:val="000000"/>
          <w:sz w:val="28"/>
        </w:rPr>
        <w:t>
      Қоғамдық бірлестіктің жарғысында көзделген қызметті материалдық жағынан қамтамасыз ету үшін қажетті объектілер оның меншігі болып табылады, бұған Қазақстан Республикасының заңдарымен тыйым салынған объектілер қосылмайды.</w:t>
      </w:r>
    </w:p>
    <w:p>
      <w:pPr>
        <w:spacing w:after="0"/>
        <w:ind w:left="0"/>
        <w:jc w:val="both"/>
      </w:pPr>
      <w:r>
        <w:rPr>
          <w:rFonts w:ascii="Times New Roman"/>
          <w:b w:val="false"/>
          <w:i w:val="false"/>
          <w:color w:val="000000"/>
          <w:sz w:val="28"/>
        </w:rPr>
        <w:t>
      Қоғамдық бірлестіктің мүлкі, егер кіру жарналары мен мүшелік жарналарды төлеу жарғыда көзделген болса, кіру жарналары мен мүшелік жарналардан, ерікті жарналар мен қайырмалдықтардан, жарғыға сәйкес лекциялар, көрмелер, спорттық және өзге де іс-шаралар өткізуден түскен түсімдерден, өндірістік және өзге де шаруашылық қызметтен алынған кірістерден және Қазақстан Республикасының заңнамалық актілерінде тыйым салынбаған басқа да кірістерден қалыптасады.</w:t>
      </w:r>
    </w:p>
    <w:p>
      <w:pPr>
        <w:spacing w:after="0"/>
        <w:ind w:left="0"/>
        <w:jc w:val="both"/>
      </w:pPr>
      <w:r>
        <w:rPr>
          <w:rFonts w:ascii="Times New Roman"/>
          <w:b w:val="false"/>
          <w:i w:val="false"/>
          <w:color w:val="000000"/>
          <w:sz w:val="28"/>
        </w:rPr>
        <w:t>
      Егер Қазақстан Республикасының өзін-өзі реттеу туралы заңнамасында өзгеше көзделмесе, қоғамдық бiрлестiктер мүшелерiнiң (қатысушыларының) осы бiрлестiктерге өздері берген мүлікке, оның iшiнде мүшелік жарналарға құқықтары болмайды. Егер Қазақстан Республикасының өзін-өзі реттеу туралы заңнамасында өзгеше көзделмесе, олар өздері мүшелері (қатысушылары) ретінде қатысатын қоғамдық бiрлестiктердiң мiндеттемелерi бойынша жауап бермейді, ал аталған бiрлестiктер өз мүшелерiнiң (қатысушыларының) мiндеттемелерi бойынша жауап бермейді.</w:t>
      </w:r>
    </w:p>
    <w:p>
      <w:pPr>
        <w:spacing w:after="0"/>
        <w:ind w:left="0"/>
        <w:jc w:val="both"/>
      </w:pPr>
      <w:r>
        <w:rPr>
          <w:rFonts w:ascii="Times New Roman"/>
          <w:b w:val="false"/>
          <w:i w:val="false"/>
          <w:color w:val="000000"/>
          <w:sz w:val="28"/>
        </w:rPr>
        <w:t>
      Қоғамдық бірлестіктердің меншігі Қазақстан Республикасының заңдарымен қорғалады.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09.04.2016 </w:t>
      </w:r>
      <w:r>
        <w:rPr>
          <w:rFonts w:ascii="Times New Roman"/>
          <w:b w:val="false"/>
          <w:i w:val="false"/>
          <w:color w:val="00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5" w:id="8"/>
    <w:p>
      <w:pPr>
        <w:spacing w:after="0"/>
        <w:ind w:left="0"/>
        <w:jc w:val="left"/>
      </w:pPr>
      <w:r>
        <w:rPr>
          <w:rFonts w:ascii="Times New Roman"/>
          <w:b/>
          <w:i w:val="false"/>
          <w:color w:val="000000"/>
        </w:rPr>
        <w:t xml:space="preserve"> 4-тарау. Қоғамдық бірлестіктер туралы заңдарды</w:t>
      </w:r>
      <w:r>
        <w:br/>
      </w:r>
      <w:r>
        <w:rPr>
          <w:rFonts w:ascii="Times New Roman"/>
          <w:b/>
          <w:i w:val="false"/>
          <w:color w:val="000000"/>
        </w:rPr>
        <w:t>бұзғандық үшін жауапкершілік</w:t>
      </w:r>
    </w:p>
    <w:bookmarkEnd w:id="8"/>
    <w:p>
      <w:pPr>
        <w:spacing w:after="0"/>
        <w:ind w:left="0"/>
        <w:jc w:val="both"/>
      </w:pPr>
      <w:r>
        <w:rPr>
          <w:rFonts w:ascii="Times New Roman"/>
          <w:b/>
          <w:i w:val="false"/>
          <w:color w:val="000000"/>
          <w:sz w:val="28"/>
        </w:rPr>
        <w:t>22-бап. Қоғамдық бірлестіктер туралы заңдарды бұзғандық үшін жауапкершілік</w:t>
      </w:r>
    </w:p>
    <w:p>
      <w:pPr>
        <w:spacing w:after="0"/>
        <w:ind w:left="0"/>
        <w:jc w:val="both"/>
      </w:pPr>
      <w:r>
        <w:rPr>
          <w:rFonts w:ascii="Times New Roman"/>
          <w:b w:val="false"/>
          <w:i w:val="false"/>
          <w:color w:val="000000"/>
          <w:sz w:val="28"/>
        </w:rPr>
        <w:t xml:space="preserve">
      Қоғамдық бірлестіктер туралы заңдарды бұзу Қазақстан Республикасының заңдарында белгіленген тәртіп бойынша жауап беруге әкеп соқтырады. </w:t>
      </w:r>
    </w:p>
    <w:p>
      <w:pPr>
        <w:spacing w:after="0"/>
        <w:ind w:left="0"/>
        <w:jc w:val="both"/>
      </w:pPr>
      <w:r>
        <w:rPr>
          <w:rFonts w:ascii="Times New Roman"/>
          <w:b w:val="false"/>
          <w:i w:val="false"/>
          <w:color w:val="000000"/>
          <w:sz w:val="28"/>
        </w:rPr>
        <w:t>
      Қоғамдық бірлестіктер туралы заңдарды бұзғандық үшін бұған кінәлі заңды және жеке тұлғалар, соның ішінде мемлекеттік органдардың лауазымды адамдары және қоғамдық бірлестіктердің басшы органдарының құрамына кіретін адамдар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2007.05.15 </w:t>
      </w:r>
      <w:r>
        <w:rPr>
          <w:rFonts w:ascii="Times New Roman"/>
          <w:b w:val="false"/>
          <w:i w:val="false"/>
          <w:color w:val="000000"/>
          <w:sz w:val="28"/>
        </w:rPr>
        <w:t>№ 253</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Қоғамдық бірлестіктің қызметін тоқтата тұру</w:t>
      </w:r>
    </w:p>
    <w:p>
      <w:pPr>
        <w:spacing w:after="0"/>
        <w:ind w:left="0"/>
        <w:jc w:val="both"/>
      </w:pPr>
      <w:r>
        <w:rPr>
          <w:rFonts w:ascii="Times New Roman"/>
          <w:b w:val="false"/>
          <w:i w:val="false"/>
          <w:color w:val="000000"/>
          <w:sz w:val="28"/>
        </w:rPr>
        <w:t xml:space="preserve">
      Қоғамдық бірлестіктің қызметі Қазақстан Республикасының Конституциясы мен заңдары бұзылған немесе қоғамдық бірлестік өз жарғысында белгіленген мақсаттар мен міндеттер шегінен шығатын әрекеттерді бірнеше рет жасаған жағдайларда прокуратура, ішкі істер органдарының ұсынулары, облыстардың, республикалық маңызы бар қалалардың, астананың жергілікті атқарушы органдарының өтініштері немесе азаматтардың арыздары негізіндегі сот шешімі бойынша үш айдан алты айға дейінгі мерзімге тоқтатыла тұруы мүмкін. </w:t>
      </w:r>
    </w:p>
    <w:p>
      <w:pPr>
        <w:spacing w:after="0"/>
        <w:ind w:left="0"/>
        <w:jc w:val="both"/>
      </w:pPr>
      <w:r>
        <w:rPr>
          <w:rFonts w:ascii="Times New Roman"/>
          <w:b w:val="false"/>
          <w:i w:val="false"/>
          <w:color w:val="000000"/>
          <w:sz w:val="28"/>
        </w:rPr>
        <w:t>
      Қоғамдық бірлестіктің қызметі тоқтатыла тұрған жағдайда оған барлық бұқаралық ақпарат құралдарын пайдалануға, үгіт пен насихат жүргізуге, бейбіт жиналыстар мен басқа да бұқаралық іс-шараларды ұйымдастыруға және өткізуге, сайлауға қатысуға тыйым салынады. Қоғамдық бірлестіктің банктік салымдарды пайдалану құқығы да тоқтатыла тұрады, бұған еңбек шарттары, қызметінің нәтижесінде келтірілген залалдардың орнын толтыру және айыппұлдар төлеу бойынша есеп айырысулар кірмейді.</w:t>
      </w:r>
    </w:p>
    <w:p>
      <w:pPr>
        <w:spacing w:after="0"/>
        <w:ind w:left="0"/>
        <w:jc w:val="both"/>
      </w:pPr>
      <w:r>
        <w:rPr>
          <w:rFonts w:ascii="Times New Roman"/>
          <w:b w:val="false"/>
          <w:i w:val="false"/>
          <w:color w:val="000000"/>
          <w:sz w:val="28"/>
        </w:rPr>
        <w:t xml:space="preserve">
      Егер қоғамдық бірлестік өз қызметін тоқтата тұруға негіз болған тәртіп бұзушылықты қызметі тоқтатыла тұратын болып белгіленген мерзім ішінде жойса, аталған мерзім аяқталған соң қоғамдық бірлестік өз қызметін қайта бастайды. Қоғамдық бірлестік Қазақстан Республикасы заңнамасының бұзылуын жоймаған жағдайда, не оларды қайталап бұзған жағдайда прокуратура, ішкі істер органдары, сондай-ақ облыстардың, республикалық маңызы бар қалалардың, астананың жергілікті атқарушы органдары, азаматтар сотқа оны тарату туралы арызбен жүгінуге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2005.02.23 </w:t>
      </w:r>
      <w:r>
        <w:rPr>
          <w:rFonts w:ascii="Times New Roman"/>
          <w:b w:val="false"/>
          <w:i w:val="false"/>
          <w:color w:val="000000"/>
          <w:sz w:val="28"/>
        </w:rPr>
        <w:t>№ 33</w:t>
      </w:r>
      <w:r>
        <w:rPr>
          <w:rFonts w:ascii="Times New Roman"/>
          <w:b w:val="false"/>
          <w:i w:val="false"/>
          <w:color w:val="ff0000"/>
          <w:sz w:val="28"/>
        </w:rPr>
        <w:t xml:space="preserve">; 04.05.2020 </w:t>
      </w:r>
      <w:r>
        <w:rPr>
          <w:rFonts w:ascii="Times New Roman"/>
          <w:b w:val="false"/>
          <w:i w:val="false"/>
          <w:color w:val="000000"/>
          <w:sz w:val="28"/>
        </w:rPr>
        <w:t>№ 321-VІ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9"/>
    <w:p>
      <w:pPr>
        <w:spacing w:after="0"/>
        <w:ind w:left="0"/>
        <w:jc w:val="left"/>
      </w:pPr>
      <w:r>
        <w:rPr>
          <w:rFonts w:ascii="Times New Roman"/>
          <w:b/>
          <w:i w:val="false"/>
          <w:color w:val="000000"/>
        </w:rPr>
        <w:t xml:space="preserve"> 5-тарау. Қорытынды ережелер</w:t>
      </w:r>
    </w:p>
    <w:bookmarkEnd w:id="9"/>
    <w:p>
      <w:pPr>
        <w:spacing w:after="0"/>
        <w:ind w:left="0"/>
        <w:jc w:val="both"/>
      </w:pPr>
      <w:r>
        <w:rPr>
          <w:rFonts w:ascii="Times New Roman"/>
          <w:b/>
          <w:i w:val="false"/>
          <w:color w:val="000000"/>
          <w:sz w:val="28"/>
        </w:rPr>
        <w:t>24-бап. Қоғамдық бірлестіктердің халықаралық байланыстары</w:t>
      </w:r>
    </w:p>
    <w:p>
      <w:pPr>
        <w:spacing w:after="0"/>
        <w:ind w:left="0"/>
        <w:jc w:val="both"/>
      </w:pPr>
      <w:r>
        <w:rPr>
          <w:rFonts w:ascii="Times New Roman"/>
          <w:b w:val="false"/>
          <w:i w:val="false"/>
          <w:color w:val="000000"/>
          <w:sz w:val="28"/>
        </w:rPr>
        <w:t xml:space="preserve">
      Қазақстан Республикасының қоғамдық бірлестіктері өздерінің жарғыларына сәйкес халықаралық байланыстар орнатып, тиісті келісімдер жасасуы, діни бірлестіктерден басқа халықаралық коммерциялық емес үкіметтік емес бірлестіктерге ұжымдық мүшелер ретінде кіруі мүмкін. </w:t>
      </w:r>
    </w:p>
    <w:p>
      <w:pPr>
        <w:spacing w:after="0"/>
        <w:ind w:left="0"/>
        <w:jc w:val="both"/>
      </w:pPr>
      <w:r>
        <w:rPr>
          <w:rFonts w:ascii="Times New Roman"/>
          <w:b w:val="false"/>
          <w:i w:val="false"/>
          <w:color w:val="000000"/>
          <w:sz w:val="28"/>
        </w:rPr>
        <w:t xml:space="preserve">
      Қазақстан Республикасының қоғамдық бірлестіктері жалпы жұрт таныған принциптер мен халықаралық құқық нормалары, халықаралық шарттар мен тиісті мемлекеттердің заңдары негізінде шет мемлекеттерде өздерінің құрылымдық бөлімшелерін (филиалдары мен өкілдіктерін) құра алады.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