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c3ff9" w14:textId="d3c3f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Халықаралық еңбек ұйымының (ХЕҰ) "Еңбек қауiпсiздiгi мен гигиенасы және өндiрiстiк орта туралы" 1981 жылғы N 155 Конвенциясын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1996 жылғы 13 маусымдағы N 7-I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Халықаралық еңбек ұйымының (ХЕҰ) "Еңбек қауiпсiздiгi мен гигиенасы және өндiрiстiк орта туралы" 1981 жылғы N 155 Конвенциясы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Президентi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