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c19f" w14:textId="b6bc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"Атакент" еркiн сауда аймағы туралы" 1994 жылғы 18 сәуiрдегi N 1663 Заң күшi бар Жарлығының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26 маусымдағы N 15-I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"Атакент" еркiн сауда аймағы туралы" 1994 жылғы 18 сәуiрдегi N 1663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U941663_ </w:t>
      </w:r>
      <w:r>
        <w:rPr>
          <w:rFonts w:ascii="Times New Roman"/>
          <w:b w:val="false"/>
          <w:i w:val="false"/>
          <w:color w:val="000000"/>
          <w:sz w:val="28"/>
        </w:rPr>
        <w:t>Заң күшi бар Жарлығының күшi жойылған деп танылсын (Қазақстан Республикасы ПҮАЖ, 1994 ж., N 18, 180-құжат; Қазақстан Республикасы Жоғарғы Кеңесiнiң Жаршысы, 1995 ж., N 20, 120-құжат).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