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c0cd" w14:textId="95cc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ССР-iнде азаматтарды зейнетақымен қамсыздандыру туралы" Қазақ ССР Заңына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1996 жылғы 16 шiлдедегi N 32-I</w:t>
      </w:r>
    </w:p>
    <w:p>
      <w:pPr>
        <w:spacing w:after="0"/>
        <w:ind w:left="0"/>
        <w:jc w:val="both"/>
      </w:pPr>
      <w:bookmarkStart w:name="z0" w:id="0"/>
      <w:r>
        <w:rPr>
          <w:rFonts w:ascii="Times New Roman"/>
          <w:b w:val="false"/>
          <w:i w:val="false"/>
          <w:color w:val="000000"/>
          <w:sz w:val="28"/>
        </w:rPr>
        <w:t xml:space="preserve">
      1-бап. "Қазақ ССР-iнде азаматтарды зейнетақымен қамсыздандыру туралы" 1991 жылғы 17 маусымдағы Қазақ ССР Заңына (Қазақ ССР Жоғарғы Кеңесiнiң ведомостары, 1991 ж., N 25, 328-құжат; Қазақстан Республикасы Жоғарғы Кеңесiнiң ведомостары, 1992 ж., N 6, 125-құжат; N 13-14, 323-құжат; N 16, 401-құжат; 1993 ж., N 8, 159-құжат; 1994 ж., N 9-10, 148-құжат) мынадай өзгертулер мен толықтырулар енгiзiлсiн: </w:t>
      </w:r>
      <w:r>
        <w:br/>
      </w:r>
      <w:r>
        <w:rPr>
          <w:rFonts w:ascii="Times New Roman"/>
          <w:b w:val="false"/>
          <w:i w:val="false"/>
          <w:color w:val="000000"/>
          <w:sz w:val="28"/>
        </w:rPr>
        <w:t xml:space="preserve">
      1. Заңның атауы мынадай редакцияда жазылсын: </w:t>
      </w:r>
      <w:r>
        <w:br/>
      </w:r>
      <w:r>
        <w:rPr>
          <w:rFonts w:ascii="Times New Roman"/>
          <w:b w:val="false"/>
          <w:i w:val="false"/>
          <w:color w:val="000000"/>
          <w:sz w:val="28"/>
        </w:rPr>
        <w:t xml:space="preserve">
      "Қазақстан Республикасында азаматтарды зейнетақымен қамтамасыз ету туралы" Қазақстан Республикасының Заңы; </w:t>
      </w:r>
      <w:r>
        <w:br/>
      </w:r>
      <w:r>
        <w:rPr>
          <w:rFonts w:ascii="Times New Roman"/>
          <w:b w:val="false"/>
          <w:i w:val="false"/>
          <w:color w:val="000000"/>
          <w:sz w:val="28"/>
        </w:rPr>
        <w:t xml:space="preserve">
      2. Кiрiспе алынып тасталсын. </w:t>
      </w:r>
      <w:r>
        <w:br/>
      </w:r>
      <w:r>
        <w:rPr>
          <w:rFonts w:ascii="Times New Roman"/>
          <w:b w:val="false"/>
          <w:i w:val="false"/>
          <w:color w:val="000000"/>
          <w:sz w:val="28"/>
        </w:rPr>
        <w:t xml:space="preserve">
      3. 1-бапта: </w:t>
      </w:r>
      <w:r>
        <w:br/>
      </w:r>
      <w:r>
        <w:rPr>
          <w:rFonts w:ascii="Times New Roman"/>
          <w:b w:val="false"/>
          <w:i w:val="false"/>
          <w:color w:val="000000"/>
          <w:sz w:val="28"/>
        </w:rPr>
        <w:t xml:space="preserve">
      атауы мен бiрiншi бөлiктегi "Қазақ ССР-iнде" деген сөздер тиiсiнше "Қазақстан Республикасында", "Қазақстан Республикасы" деген сөздермен ауыстырылсын; </w:t>
      </w:r>
      <w:r>
        <w:br/>
      </w:r>
      <w:r>
        <w:rPr>
          <w:rFonts w:ascii="Times New Roman"/>
          <w:b w:val="false"/>
          <w:i w:val="false"/>
          <w:color w:val="000000"/>
          <w:sz w:val="28"/>
        </w:rPr>
        <w:t xml:space="preserve">
      екiншi және үшiншi бөлiктер алынып тасталсын. </w:t>
      </w:r>
      <w:r>
        <w:br/>
      </w:r>
      <w:r>
        <w:rPr>
          <w:rFonts w:ascii="Times New Roman"/>
          <w:b w:val="false"/>
          <w:i w:val="false"/>
          <w:color w:val="000000"/>
          <w:sz w:val="28"/>
        </w:rPr>
        <w:t xml:space="preserve">
      4. 2-бапта: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"Әскери қызметшiлердi зейнетақымен қамсыздандыру туралы" СССР Заңы" деген сөздер "Әскери қызметшiлердi, iшкi iстер органдарының басқарушы және қатардағы құрамының адамдарын және олардың отбасыларын зейнетақымен қамтамасыз ету туралы" Қазақстан Республикасының Заңы" деген сөздермен ауыстырылсын; </w:t>
      </w:r>
      <w:r>
        <w:br/>
      </w:r>
      <w:r>
        <w:rPr>
          <w:rFonts w:ascii="Times New Roman"/>
          <w:b w:val="false"/>
          <w:i w:val="false"/>
          <w:color w:val="000000"/>
          <w:sz w:val="28"/>
        </w:rPr>
        <w:t xml:space="preserve">
      "ең аз" деген сөз алынып тасталсын; </w:t>
      </w:r>
      <w:r>
        <w:br/>
      </w:r>
      <w:r>
        <w:rPr>
          <w:rFonts w:ascii="Times New Roman"/>
          <w:b w:val="false"/>
          <w:i w:val="false"/>
          <w:color w:val="000000"/>
          <w:sz w:val="28"/>
        </w:rPr>
        <w:t xml:space="preserve">
      екiншi бөлiктегi "ССРО-да азаматтарды зейнетақымен қамсыздандыру туралы" ССРО Заңы және" деген сөздер алынып тасталсын; </w:t>
      </w:r>
      <w:r>
        <w:br/>
      </w:r>
      <w:r>
        <w:rPr>
          <w:rFonts w:ascii="Times New Roman"/>
          <w:b w:val="false"/>
          <w:i w:val="false"/>
          <w:color w:val="000000"/>
          <w:sz w:val="28"/>
        </w:rPr>
        <w:t xml:space="preserve">
      5. 3-бап мынадай редакцияда жазылсын: </w:t>
      </w:r>
      <w:r>
        <w:br/>
      </w:r>
      <w:r>
        <w:rPr>
          <w:rFonts w:ascii="Times New Roman"/>
          <w:b w:val="false"/>
          <w:i w:val="false"/>
          <w:color w:val="000000"/>
          <w:sz w:val="28"/>
        </w:rPr>
        <w:t xml:space="preserve">
      "3-бап. Осы Заңның күшi </w:t>
      </w:r>
      <w:r>
        <w:br/>
      </w:r>
      <w:r>
        <w:rPr>
          <w:rFonts w:ascii="Times New Roman"/>
          <w:b w:val="false"/>
          <w:i w:val="false"/>
          <w:color w:val="000000"/>
          <w:sz w:val="28"/>
        </w:rPr>
        <w:t xml:space="preserve">
      Осы Заңның Қазақстан Республикасының аумағында күшi бар. Зейнетақы алмайтын адамдар, сондай-ақ Заң күшiне енгiзiлгеннен кейiн Қазақстан Республикасына көшiп келген зейнеткерлер үшiн осы Заңның шарттары бойынша еңбек зейнетақысын тағайындау мен қайта есептеу Қазақстан Республикасында талап етiлетiн жұмыс стажының (жалпы жеңiлдiктi немесе арнаулы) кем дегенде тең жартысы болған жағдайда жүргiзiледi. </w:t>
      </w:r>
      <w:r>
        <w:br/>
      </w:r>
      <w:r>
        <w:rPr>
          <w:rFonts w:ascii="Times New Roman"/>
          <w:b w:val="false"/>
          <w:i w:val="false"/>
          <w:color w:val="000000"/>
          <w:sz w:val="28"/>
        </w:rPr>
        <w:t xml:space="preserve">
      Басқа мемлекеттермен жасасылған әлеуметтiк қамсыздандыру туралы келiсiмдерде (шарттарда) осы Заңдағыдан өзгеше ережелер көзделген болса, тиiсiнше осы келiсiмдерде (шарттарда) белгiленген ережелер қолданылады". </w:t>
      </w:r>
      <w:r>
        <w:br/>
      </w:r>
      <w:r>
        <w:rPr>
          <w:rFonts w:ascii="Times New Roman"/>
          <w:b w:val="false"/>
          <w:i w:val="false"/>
          <w:color w:val="000000"/>
          <w:sz w:val="28"/>
        </w:rPr>
        <w:t xml:space="preserve">
      6. 8 және 9-баптар мынадай редакцияда жазылсын: </w:t>
      </w:r>
      <w:r>
        <w:br/>
      </w:r>
      <w:r>
        <w:rPr>
          <w:rFonts w:ascii="Times New Roman"/>
          <w:b w:val="false"/>
          <w:i w:val="false"/>
          <w:color w:val="000000"/>
          <w:sz w:val="28"/>
        </w:rPr>
        <w:t xml:space="preserve">
      "8-бап. Зейнетақы төлеуге арналған қаражат </w:t>
      </w:r>
      <w:r>
        <w:br/>
      </w:r>
      <w:r>
        <w:rPr>
          <w:rFonts w:ascii="Times New Roman"/>
          <w:b w:val="false"/>
          <w:i w:val="false"/>
          <w:color w:val="000000"/>
          <w:sz w:val="28"/>
        </w:rPr>
        <w:t xml:space="preserve">
      Осы Заң бойынша зейнетақы төлеу Қазақстан Республикасы Зейнетақы қорының қаражатынан жүзеге асырылады. </w:t>
      </w:r>
      <w:r>
        <w:br/>
      </w:r>
      <w:r>
        <w:rPr>
          <w:rFonts w:ascii="Times New Roman"/>
          <w:b w:val="false"/>
          <w:i w:val="false"/>
          <w:color w:val="000000"/>
          <w:sz w:val="28"/>
        </w:rPr>
        <w:t xml:space="preserve">
      Қазақстан Республикасы Зейнетақы қорының қаражаты Қазақстан Республикасының мемлекеттiк бюджетiнiң құрамына кiрмейдi және әлеуметтiк сақтандыру мақсаттары үшiн бекiтiлген тарифтер бойынша меншiк нысанына қарамастан, Қазақстан Республикасының аумағында орналасқан заңды тұлғалар аударатын қаражат, жеке еңбек қызметiмен айналысатын адамдардың сақтық жарналары, азаматтардың белгiленген сақтық жарналары, азаматтар мен ұйымдардың ерiктi қайырымдылықтары, басқа да аударымдары есебiнен құралады. </w:t>
      </w:r>
      <w:r>
        <w:br/>
      </w:r>
      <w:r>
        <w:rPr>
          <w:rFonts w:ascii="Times New Roman"/>
          <w:b w:val="false"/>
          <w:i w:val="false"/>
          <w:color w:val="000000"/>
          <w:sz w:val="28"/>
        </w:rPr>
        <w:t xml:space="preserve">
      Қазақстан Республикасының Зейнетақы қоры Қазақстан Республикасы халқын әлеуметтiк қорғау жүйесiне енедi. Қазақстан Республикасының Үкiметi Зейнетақы қоры басқару органдарының құрылымын, ведомстволық бағыныстылығы мен өкiлеттiктер айқындайды және ол туралы Ережені бекiтедi. </w:t>
      </w:r>
      <w:r>
        <w:br/>
      </w:r>
      <w:r>
        <w:rPr>
          <w:rFonts w:ascii="Times New Roman"/>
          <w:b w:val="false"/>
          <w:i w:val="false"/>
          <w:color w:val="000000"/>
          <w:sz w:val="28"/>
        </w:rPr>
        <w:t xml:space="preserve">
      Зейнетақы қорының қаражаты Қазақстан Республикасының мемлекеттiк банктерiндегi арнаулы шотта сақталады. Сақтағаны және қаражаттың еркiн қалдықтарын пайдаланғаны үшiн банктер зейнетақы қорына келiсiм-шарттарында белгiленген проценттердi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Қазақстан Республикасы Үкiметiнiң қарауына енетiн </w:t>
      </w:r>
      <w:r>
        <w:br/>
      </w:r>
      <w:r>
        <w:rPr>
          <w:rFonts w:ascii="Times New Roman"/>
          <w:b w:val="false"/>
          <w:i w:val="false"/>
          <w:color w:val="000000"/>
          <w:sz w:val="28"/>
        </w:rPr>
        <w:t xml:space="preserve">
             мәселелер </w:t>
      </w:r>
      <w:r>
        <w:br/>
      </w:r>
      <w:r>
        <w:rPr>
          <w:rFonts w:ascii="Times New Roman"/>
          <w:b w:val="false"/>
          <w:i w:val="false"/>
          <w:color w:val="000000"/>
          <w:sz w:val="28"/>
        </w:rPr>
        <w:t xml:space="preserve">
      Осы Заңда көзделгендерден басқа, Қазақстан Республикасы Үкiметiнiң қарауына, сондай-ақ зейнетақы тағайындау, қайта есептеу және төлеу тәртiбiне, азаматтардың жекелеген санаттарының стажын есептеу ерекшелiктерiн анықтауға, осы Заң белгiлеген кепiлдiктердi сақтай отырып, зейнетақыларға индекстеу мен қосымша төлемдер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жүргiзуге байланысты мәселелер де жатады".</w:t>
      </w:r>
    </w:p>
    <w:p>
      <w:pPr>
        <w:spacing w:after="0"/>
        <w:ind w:left="0"/>
        <w:jc w:val="both"/>
      </w:pPr>
      <w:r>
        <w:rPr>
          <w:rFonts w:ascii="Times New Roman"/>
          <w:b w:val="false"/>
          <w:i w:val="false"/>
          <w:color w:val="000000"/>
          <w:sz w:val="28"/>
        </w:rPr>
        <w:t>     7. 10-бап мынадай мазмұндағы төртiншi, бесiншi, алтыншы және</w:t>
      </w:r>
    </w:p>
    <w:p>
      <w:pPr>
        <w:spacing w:after="0"/>
        <w:ind w:left="0"/>
        <w:jc w:val="both"/>
      </w:pPr>
      <w:r>
        <w:rPr>
          <w:rFonts w:ascii="Times New Roman"/>
          <w:b w:val="false"/>
          <w:i w:val="false"/>
          <w:color w:val="000000"/>
          <w:sz w:val="28"/>
        </w:rPr>
        <w:t>жетiншi бөлiктермен толықтырылсын:</w:t>
      </w:r>
    </w:p>
    <w:p>
      <w:pPr>
        <w:spacing w:after="0"/>
        <w:ind w:left="0"/>
        <w:jc w:val="both"/>
      </w:pPr>
      <w:r>
        <w:rPr>
          <w:rFonts w:ascii="Times New Roman"/>
          <w:b w:val="false"/>
          <w:i w:val="false"/>
          <w:color w:val="000000"/>
          <w:sz w:val="28"/>
        </w:rPr>
        <w:t>     "Зейнетақыға осы баптың бiрiншi бөлiгiнде белгiленген еңбек</w:t>
      </w:r>
    </w:p>
    <w:p>
      <w:pPr>
        <w:spacing w:after="0"/>
        <w:ind w:left="0"/>
        <w:jc w:val="both"/>
      </w:pPr>
      <w:r>
        <w:rPr>
          <w:rFonts w:ascii="Times New Roman"/>
          <w:b w:val="false"/>
          <w:i w:val="false"/>
          <w:color w:val="000000"/>
          <w:sz w:val="28"/>
        </w:rPr>
        <w:t>стажы бар мына жастағы адамдардың құқығы бар:</w:t>
      </w:r>
    </w:p>
    <w:p>
      <w:pPr>
        <w:spacing w:after="0"/>
        <w:ind w:left="0"/>
        <w:jc w:val="both"/>
      </w:pPr>
      <w:r>
        <w:rPr>
          <w:rFonts w:ascii="Times New Roman"/>
          <w:b w:val="false"/>
          <w:i w:val="false"/>
          <w:color w:val="000000"/>
          <w:sz w:val="28"/>
        </w:rPr>
        <w:t>     1996 жылғы 1 шiлдеден - жасы 60-тан 6 ай асқан еркектердiң, жасы</w:t>
      </w:r>
    </w:p>
    <w:p>
      <w:pPr>
        <w:spacing w:after="0"/>
        <w:ind w:left="0"/>
        <w:jc w:val="both"/>
      </w:pPr>
      <w:r>
        <w:rPr>
          <w:rFonts w:ascii="Times New Roman"/>
          <w:b w:val="false"/>
          <w:i w:val="false"/>
          <w:color w:val="000000"/>
          <w:sz w:val="28"/>
        </w:rPr>
        <w:t>55-тен 6 ай асқан әйелдердiң;</w:t>
      </w:r>
    </w:p>
    <w:p>
      <w:pPr>
        <w:spacing w:after="0"/>
        <w:ind w:left="0"/>
        <w:jc w:val="both"/>
      </w:pPr>
      <w:r>
        <w:rPr>
          <w:rFonts w:ascii="Times New Roman"/>
          <w:b w:val="false"/>
          <w:i w:val="false"/>
          <w:color w:val="000000"/>
          <w:sz w:val="28"/>
        </w:rPr>
        <w:t>     1997 жылғы 1 шiлдеден - жасы 61-ге толған еркектердiң, 56-ға</w:t>
      </w:r>
    </w:p>
    <w:p>
      <w:pPr>
        <w:spacing w:after="0"/>
        <w:ind w:left="0"/>
        <w:jc w:val="both"/>
      </w:pPr>
      <w:r>
        <w:rPr>
          <w:rFonts w:ascii="Times New Roman"/>
          <w:b w:val="false"/>
          <w:i w:val="false"/>
          <w:color w:val="000000"/>
          <w:sz w:val="28"/>
        </w:rPr>
        <w:t>толған әйелдердiң;</w:t>
      </w:r>
    </w:p>
    <w:p>
      <w:pPr>
        <w:spacing w:after="0"/>
        <w:ind w:left="0"/>
        <w:jc w:val="both"/>
      </w:pPr>
      <w:r>
        <w:rPr>
          <w:rFonts w:ascii="Times New Roman"/>
          <w:b w:val="false"/>
          <w:i w:val="false"/>
          <w:color w:val="000000"/>
          <w:sz w:val="28"/>
        </w:rPr>
        <w:t>     1998 жылғы 1 шiлдеден - жасы 61-ден 6 ай асқан еркектердiң,</w:t>
      </w:r>
    </w:p>
    <w:p>
      <w:pPr>
        <w:spacing w:after="0"/>
        <w:ind w:left="0"/>
        <w:jc w:val="both"/>
      </w:pPr>
      <w:r>
        <w:rPr>
          <w:rFonts w:ascii="Times New Roman"/>
          <w:b w:val="false"/>
          <w:i w:val="false"/>
          <w:color w:val="000000"/>
          <w:sz w:val="28"/>
        </w:rPr>
        <w:t>56-ға толған әйелдердiң;</w:t>
      </w:r>
    </w:p>
    <w:p>
      <w:pPr>
        <w:spacing w:after="0"/>
        <w:ind w:left="0"/>
        <w:jc w:val="both"/>
      </w:pPr>
      <w:r>
        <w:rPr>
          <w:rFonts w:ascii="Times New Roman"/>
          <w:b w:val="false"/>
          <w:i w:val="false"/>
          <w:color w:val="000000"/>
          <w:sz w:val="28"/>
        </w:rPr>
        <w:t>     1999 жылғы 1 шiлдеден - жасы 62-ге толған еркектердiң, 57-ге</w:t>
      </w:r>
    </w:p>
    <w:p>
      <w:pPr>
        <w:spacing w:after="0"/>
        <w:ind w:left="0"/>
        <w:jc w:val="both"/>
      </w:pPr>
      <w:r>
        <w:rPr>
          <w:rFonts w:ascii="Times New Roman"/>
          <w:b w:val="false"/>
          <w:i w:val="false"/>
          <w:color w:val="000000"/>
          <w:sz w:val="28"/>
        </w:rPr>
        <w:t>толған әйелдердiң;</w:t>
      </w:r>
    </w:p>
    <w:p>
      <w:pPr>
        <w:spacing w:after="0"/>
        <w:ind w:left="0"/>
        <w:jc w:val="both"/>
      </w:pPr>
      <w:r>
        <w:rPr>
          <w:rFonts w:ascii="Times New Roman"/>
          <w:b w:val="false"/>
          <w:i w:val="false"/>
          <w:color w:val="000000"/>
          <w:sz w:val="28"/>
        </w:rPr>
        <w:t>     2000 жылғы 1 шiлдеден - жасы 62-ден 6 ай асқан еркектердiң,</w:t>
      </w:r>
    </w:p>
    <w:p>
      <w:pPr>
        <w:spacing w:after="0"/>
        <w:ind w:left="0"/>
        <w:jc w:val="both"/>
      </w:pPr>
      <w:r>
        <w:rPr>
          <w:rFonts w:ascii="Times New Roman"/>
          <w:b w:val="false"/>
          <w:i w:val="false"/>
          <w:color w:val="000000"/>
          <w:sz w:val="28"/>
        </w:rPr>
        <w:t>57-ден 6 ай асқан әйелдердiң;</w:t>
      </w:r>
    </w:p>
    <w:p>
      <w:pPr>
        <w:spacing w:after="0"/>
        <w:ind w:left="0"/>
        <w:jc w:val="both"/>
      </w:pPr>
      <w:r>
        <w:rPr>
          <w:rFonts w:ascii="Times New Roman"/>
          <w:b w:val="false"/>
          <w:i w:val="false"/>
          <w:color w:val="000000"/>
          <w:sz w:val="28"/>
        </w:rPr>
        <w:t xml:space="preserve">     2001 жылғы 1 шiлдеден бастап және одан кейiнгi жылдар 63-ке </w:t>
      </w:r>
    </w:p>
    <w:p>
      <w:pPr>
        <w:spacing w:after="0"/>
        <w:ind w:left="0"/>
        <w:jc w:val="both"/>
      </w:pPr>
      <w:r>
        <w:rPr>
          <w:rFonts w:ascii="Times New Roman"/>
          <w:b w:val="false"/>
          <w:i w:val="false"/>
          <w:color w:val="000000"/>
          <w:sz w:val="28"/>
        </w:rPr>
        <w:t xml:space="preserve">толған еркектердiң, 58-ге толған әйелдердiң.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1996 жылғы 1 шiлдеден бастап 2001 жылғы 1 шiлдеге дейiн осы баптың екiншi бөлiгiнде көрсетiлген жасына байланысты зейнеткерлiк демалысқа мерзiмiнен бұрын шығуға құқығы бар адамдардың зейнеткерлiк жасы жыл сайын 6 айға өсiп отырады. </w:t>
      </w:r>
      <w:r>
        <w:br/>
      </w:r>
      <w:r>
        <w:rPr>
          <w:rFonts w:ascii="Times New Roman"/>
          <w:b w:val="false"/>
          <w:i w:val="false"/>
          <w:color w:val="000000"/>
          <w:sz w:val="28"/>
        </w:rPr>
        <w:t xml:space="preserve">
      Жұмыс iстеудi тоқтатқан жағдайда жасына байланысты зейнетақы осы баптың бiрiншi бөлiгiнде көзделген шарттар бойынша тағайындалуы мүмкiн. Мұнымен қатар зейнетақы осы баптың төртiншi бөлiгiнде белгiленген жасқа жеткеннен кейiн толық төленуге тиiстi зейнетақының (асырауындағылар үшiн қосылатын үстемесiз) 60 процентi мөлшерiнде төленедi. </w:t>
      </w:r>
      <w:r>
        <w:br/>
      </w:r>
      <w:r>
        <w:rPr>
          <w:rFonts w:ascii="Times New Roman"/>
          <w:b w:val="false"/>
          <w:i w:val="false"/>
          <w:color w:val="000000"/>
          <w:sz w:val="28"/>
        </w:rPr>
        <w:t xml:space="preserve">
      Мемлекеттiк қызметтегi еркектер, Қазақстан Республикасы Конституциясының 33-бабында оларға белгiленген мемлекеттiк қызметте болудың шектi жасына жеткен кезде, ол ұзарылмаған жағдайда және талап етiлетiн қызмет өткерген жылдары болмаған кезде, мемлекеттiк қызметтi тоқтатқан сәттен бастап, осы баптың бiрiншi бөлiгiнде көзделген шарттарға орай жасы бойынша зейнеткерлiкке құқығы бар". </w:t>
      </w:r>
      <w:r>
        <w:br/>
      </w:r>
      <w:r>
        <w:rPr>
          <w:rFonts w:ascii="Times New Roman"/>
          <w:b w:val="false"/>
          <w:i w:val="false"/>
          <w:color w:val="000000"/>
          <w:sz w:val="28"/>
        </w:rPr>
        <w:t xml:space="preserve">
      8. 11-бапта: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"ССРО Үкiметi", "Қазақ ССР Министрлер Кабинетi" деген сөздер "Қазақстан Республикасының Үкiметi" деген сөздермен ауыстырылсын; </w:t>
      </w:r>
      <w:r>
        <w:br/>
      </w:r>
      <w:r>
        <w:rPr>
          <w:rFonts w:ascii="Times New Roman"/>
          <w:b w:val="false"/>
          <w:i w:val="false"/>
          <w:color w:val="000000"/>
          <w:sz w:val="28"/>
        </w:rPr>
        <w:t xml:space="preserve">
      1-тармақ "Жер асты жұмыстарында" деген сөздерден кейiн "жұмыстарда" деген сөздермен толықтырылсын; </w:t>
      </w:r>
      <w:r>
        <w:br/>
      </w:r>
      <w:r>
        <w:rPr>
          <w:rFonts w:ascii="Times New Roman"/>
          <w:b w:val="false"/>
          <w:i w:val="false"/>
          <w:color w:val="000000"/>
          <w:sz w:val="28"/>
        </w:rPr>
        <w:t xml:space="preserve">
      бесiншi және тоғызыншы абзацтар алынып тасталсын;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шалғайдағы мал шаруашылығында iстейтiн қызметкерлер: </w:t>
      </w:r>
      <w:r>
        <w:br/>
      </w:r>
      <w:r>
        <w:rPr>
          <w:rFonts w:ascii="Times New Roman"/>
          <w:b w:val="false"/>
          <w:i w:val="false"/>
          <w:color w:val="000000"/>
          <w:sz w:val="28"/>
        </w:rPr>
        <w:t xml:space="preserve">
      еркектер - 55 жасқа толғанда және жалпы еңбек стажы кемiнде 25 жыл болып, оның кемiнде 20 жылын аталған жұмыста iстегенде; </w:t>
      </w:r>
      <w:r>
        <w:br/>
      </w:r>
      <w:r>
        <w:rPr>
          <w:rFonts w:ascii="Times New Roman"/>
          <w:b w:val="false"/>
          <w:i w:val="false"/>
          <w:color w:val="000000"/>
          <w:sz w:val="28"/>
        </w:rPr>
        <w:t xml:space="preserve">
      әйелдер - 50 жасқа толғанда және жалпы жұмыс стажы кемiнде 20 жыл болып, оның кемiнде 15 жылын аталған жұмыста iстегенде. </w:t>
      </w:r>
      <w:r>
        <w:br/>
      </w:r>
      <w:r>
        <w:rPr>
          <w:rFonts w:ascii="Times New Roman"/>
          <w:b w:val="false"/>
          <w:i w:val="false"/>
          <w:color w:val="000000"/>
          <w:sz w:val="28"/>
        </w:rPr>
        <w:t xml:space="preserve">
      Шалғайдағы мал шаруашылығы қызметкерлерiнiң санаттары мен учаскелерiнiң тiзбесi Қазақстан Республикасының Үкiметi айқындайтын тәртiппен белгiленедi; </w:t>
      </w:r>
      <w:r>
        <w:br/>
      </w:r>
      <w:r>
        <w:rPr>
          <w:rFonts w:ascii="Times New Roman"/>
          <w:b w:val="false"/>
          <w:i w:val="false"/>
          <w:color w:val="000000"/>
          <w:sz w:val="28"/>
        </w:rPr>
        <w:t xml:space="preserve">
      екiншi және төртiншi бөлiктердегi "ССРО Зейнетақы қорының Қазақ республикалық бөлiмшесi" деген сөздер "Қазақстан Республикасының Зейнетақы қоры" деген сөздермен ауыстырылсын; </w:t>
      </w:r>
      <w:r>
        <w:br/>
      </w:r>
      <w:r>
        <w:rPr>
          <w:rFonts w:ascii="Times New Roman"/>
          <w:b w:val="false"/>
          <w:i w:val="false"/>
          <w:color w:val="000000"/>
          <w:sz w:val="28"/>
        </w:rPr>
        <w:t xml:space="preserve">
      үшiншi бөлiктегi "5, 7, 9" сандары "3, 5-9" деген сандармен ауыстырылсын; </w:t>
      </w:r>
      <w:r>
        <w:br/>
      </w:r>
      <w:r>
        <w:rPr>
          <w:rFonts w:ascii="Times New Roman"/>
          <w:b w:val="false"/>
          <w:i w:val="false"/>
          <w:color w:val="000000"/>
          <w:sz w:val="28"/>
        </w:rPr>
        <w:t xml:space="preserve">
      мына мазмұндағы алтыншы бөлiкпен толықтырылсын: </w:t>
      </w:r>
      <w:r>
        <w:br/>
      </w:r>
      <w:r>
        <w:rPr>
          <w:rFonts w:ascii="Times New Roman"/>
          <w:b w:val="false"/>
          <w:i w:val="false"/>
          <w:color w:val="000000"/>
          <w:sz w:val="28"/>
        </w:rPr>
        <w:t xml:space="preserve">
      "1996 жылғы 1 шiлдеден бастап 2001 жылғы 1 шiлдеге дейiн осы баптың 1-13 тармақтарында көрсетiлген адамдардың зейнеткерлiк жасы жыл сайын 6 айға өсiп отырады". </w:t>
      </w:r>
      <w:r>
        <w:br/>
      </w:r>
      <w:r>
        <w:rPr>
          <w:rFonts w:ascii="Times New Roman"/>
          <w:b w:val="false"/>
          <w:i w:val="false"/>
          <w:color w:val="000000"/>
          <w:sz w:val="28"/>
        </w:rPr>
        <w:t xml:space="preserve">
      9. 12-бапта: </w:t>
      </w:r>
      <w:r>
        <w:br/>
      </w:r>
      <w:r>
        <w:rPr>
          <w:rFonts w:ascii="Times New Roman"/>
          <w:b w:val="false"/>
          <w:i w:val="false"/>
          <w:color w:val="000000"/>
          <w:sz w:val="28"/>
        </w:rPr>
        <w:t xml:space="preserve">
      екiншi бөлiк алынып тасталсын; </w:t>
      </w:r>
      <w:r>
        <w:br/>
      </w:r>
      <w:r>
        <w:rPr>
          <w:rFonts w:ascii="Times New Roman"/>
          <w:b w:val="false"/>
          <w:i w:val="false"/>
          <w:color w:val="000000"/>
          <w:sz w:val="28"/>
        </w:rPr>
        <w:t xml:space="preserve">
      үшiншi бөлiк екiншi бөлiк болып саналсын және ондағы "ССРО" деген сөз "Қазақстан Республикасы" деген сөздермен ауыстырылсын; </w:t>
      </w:r>
      <w:r>
        <w:br/>
      </w:r>
      <w:r>
        <w:rPr>
          <w:rFonts w:ascii="Times New Roman"/>
          <w:b w:val="false"/>
          <w:i w:val="false"/>
          <w:color w:val="000000"/>
          <w:sz w:val="28"/>
        </w:rPr>
        <w:t xml:space="preserve">
      10. 14 және 15-баптар мынадай редакцияда жазылсын: </w:t>
      </w:r>
      <w:r>
        <w:br/>
      </w:r>
      <w:r>
        <w:rPr>
          <w:rFonts w:ascii="Times New Roman"/>
          <w:b w:val="false"/>
          <w:i w:val="false"/>
          <w:color w:val="000000"/>
          <w:sz w:val="28"/>
        </w:rPr>
        <w:t xml:space="preserve">
      "14-бап. Балалы әйелдердi зейнетақымен қамтамасыз етудiң ерекшелiктерi </w:t>
      </w:r>
      <w:r>
        <w:br/>
      </w:r>
      <w:r>
        <w:rPr>
          <w:rFonts w:ascii="Times New Roman"/>
          <w:b w:val="false"/>
          <w:i w:val="false"/>
          <w:color w:val="000000"/>
          <w:sz w:val="28"/>
        </w:rPr>
        <w:t xml:space="preserve">
      Бес және одан да көп бала туып, оларды сегiз жасқа дейiн тәрбиелеген әйелдердiң, оларды осы жасқа дейiн тәрбиелеген бала жасынан мүгедектердiң аналарының, сондай-ақ бала жасынан мүгедек аналардың 50 жасқа толғанда және жұмыс стажы балаларды күтуге кеткен уақытын қоса есептегенде кемiнде 20 жыл болғанда жасына байланысты зейнеткерлiк демалысқа шығуға құқығы бар. </w:t>
      </w:r>
      <w:r>
        <w:br/>
      </w:r>
      <w:r>
        <w:rPr>
          <w:rFonts w:ascii="Times New Roman"/>
          <w:b w:val="false"/>
          <w:i w:val="false"/>
          <w:color w:val="000000"/>
          <w:sz w:val="28"/>
        </w:rPr>
        <w:t xml:space="preserve">
      Осы баптың шарттары бойынша жасына байланысты зейнетақы тағайындаған кезде ескерiлетiн балалардың қатарына егер жаңа отбасында олардың iс жүзiндегi тәрбиесi сегiз жасқа дейiн жүзеге асырылған болса, қайтыс болған ананың асырап алынбаған балалары да жатқызылуы мүмкiн. </w:t>
      </w:r>
      <w:r>
        <w:br/>
      </w:r>
      <w:r>
        <w:rPr>
          <w:rFonts w:ascii="Times New Roman"/>
          <w:b w:val="false"/>
          <w:i w:val="false"/>
          <w:color w:val="000000"/>
          <w:sz w:val="28"/>
        </w:rPr>
        <w:t xml:space="preserve">
      Сегiз жасқа дейiнгi асырап алынбаған балалардың iс жүзiндегi тәрбиесi сот тәртiбiмен айқындалады. </w:t>
      </w:r>
      <w:r>
        <w:br/>
      </w:r>
      <w:r>
        <w:rPr>
          <w:rFonts w:ascii="Times New Roman"/>
          <w:b w:val="false"/>
          <w:i w:val="false"/>
          <w:color w:val="000000"/>
          <w:sz w:val="28"/>
        </w:rPr>
        <w:t xml:space="preserve">
      1996 жылғы 1 шiлдеден бастап 2001 жылғы 1 шiлдеге дейiн осы бапта көрсетiлген адамдардың зейнеткерлiк жасы жыл сайын 6 айға өсiп отырады. </w:t>
      </w:r>
      <w:r>
        <w:br/>
      </w:r>
      <w:r>
        <w:rPr>
          <w:rFonts w:ascii="Times New Roman"/>
          <w:b w:val="false"/>
          <w:i w:val="false"/>
          <w:color w:val="000000"/>
          <w:sz w:val="28"/>
        </w:rPr>
        <w:t>
 </w:t>
      </w:r>
      <w:r>
        <w:br/>
      </w:r>
      <w:r>
        <w:rPr>
          <w:rFonts w:ascii="Times New Roman"/>
          <w:b w:val="false"/>
          <w:i w:val="false"/>
          <w:color w:val="000000"/>
          <w:sz w:val="28"/>
        </w:rPr>
        <w:t xml:space="preserve">
      15-бап. Соғыс мүгедектерiне, мерзiмдi әскери қызметтiң </w:t>
      </w:r>
      <w:r>
        <w:br/>
      </w:r>
      <w:r>
        <w:rPr>
          <w:rFonts w:ascii="Times New Roman"/>
          <w:b w:val="false"/>
          <w:i w:val="false"/>
          <w:color w:val="000000"/>
          <w:sz w:val="28"/>
        </w:rPr>
        <w:t xml:space="preserve">
              мүгедек әскери қызметшiлерiне, соғысқа және басқа </w:t>
      </w:r>
      <w:r>
        <w:br/>
      </w:r>
      <w:r>
        <w:rPr>
          <w:rFonts w:ascii="Times New Roman"/>
          <w:b w:val="false"/>
          <w:i w:val="false"/>
          <w:color w:val="000000"/>
          <w:sz w:val="28"/>
        </w:rPr>
        <w:t xml:space="preserve">
              да әскери қимылдарға қатысып мүгедек болғандарға </w:t>
      </w:r>
      <w:r>
        <w:br/>
      </w:r>
      <w:r>
        <w:rPr>
          <w:rFonts w:ascii="Times New Roman"/>
          <w:b w:val="false"/>
          <w:i w:val="false"/>
          <w:color w:val="000000"/>
          <w:sz w:val="28"/>
        </w:rPr>
        <w:t xml:space="preserve">
              жасы бойынша тағайындалатын зейнетақылар </w:t>
      </w:r>
      <w:r>
        <w:br/>
      </w:r>
      <w:r>
        <w:rPr>
          <w:rFonts w:ascii="Times New Roman"/>
          <w:b w:val="false"/>
          <w:i w:val="false"/>
          <w:color w:val="000000"/>
          <w:sz w:val="28"/>
        </w:rPr>
        <w:t xml:space="preserve">
      Бұрынғы КСРО-ны және Қазақстан Республикасын қорғау кезiнде немесе әскери қызметтiң өзге де мiндеттерiн (қызмет мiндеттерiн) орындау кезiнде жарақаттануы, контузия алуы немесе мертiгуi салдарынан, яки майданда болуы немесе ұрыс қимылдары жүргiзiлген басқа да мемлекеттердiң аумағында әскери және қызмет борышын өтеуге байланысты немесе әскери қызметiн атқару кезеңiнде науқастануы салдарынан мүгедек болған әскери қызметшiлер, сондай-ақ тұтқында болған кезiнде жарақаттануы, контузияға ұшырауы, мертiгуi немесе науқастануы салдарынан мүгедек болған әскери қызметшiлер, еңбек ету кезiнде мертiгуiне, кәсiптiк, жалпы ауруы және денсаулығының өзге де зақымдануы (өзiнiң құқыққа қарсы әрекеттерiнiң нәтижесiнде мүгедек болған жағдайлардан басқа) салдарынан мүгедек деп танылған соғысқа, басқа да жауынгерлiк iс-қимылдарға қатысқан адамдар: </w:t>
      </w:r>
      <w:r>
        <w:br/>
      </w:r>
      <w:r>
        <w:rPr>
          <w:rFonts w:ascii="Times New Roman"/>
          <w:b w:val="false"/>
          <w:i w:val="false"/>
          <w:color w:val="000000"/>
          <w:sz w:val="28"/>
        </w:rPr>
        <w:t xml:space="preserve">
      еркектер - 55 жасқа толғанда және жұмыс стажы кемiнде 25 жыл болғанда, </w:t>
      </w:r>
      <w:r>
        <w:br/>
      </w:r>
      <w:r>
        <w:rPr>
          <w:rFonts w:ascii="Times New Roman"/>
          <w:b w:val="false"/>
          <w:i w:val="false"/>
          <w:color w:val="000000"/>
          <w:sz w:val="28"/>
        </w:rPr>
        <w:t xml:space="preserve">
      әйелдер - 50 жасқа толғанда және жұмыс стажы кемiнде 20 жыл болғанда зейнетақы алуға хақылы. </w:t>
      </w:r>
      <w:r>
        <w:br/>
      </w:r>
      <w:r>
        <w:rPr>
          <w:rFonts w:ascii="Times New Roman"/>
          <w:b w:val="false"/>
          <w:i w:val="false"/>
          <w:color w:val="000000"/>
          <w:sz w:val="28"/>
        </w:rPr>
        <w:t xml:space="preserve">
      1996 жылғы 1 шiлдеден бастап 2001 жылғы 1 шiлдеге дейiн осы бапта көрсетiлген адамдардың зейнеткерлiк жасы жыл сайын 6 айға өсiп отырады". </w:t>
      </w:r>
      <w:r>
        <w:br/>
      </w:r>
      <w:r>
        <w:rPr>
          <w:rFonts w:ascii="Times New Roman"/>
          <w:b w:val="false"/>
          <w:i w:val="false"/>
          <w:color w:val="000000"/>
          <w:sz w:val="28"/>
        </w:rPr>
        <w:t xml:space="preserve">
      11. 20-баптың екiншi бөлiгiндегi "дәрiгерлiк-еңбек сараптау комиссиясы (ДЕСК)", "Қазақ ССР Министрлер Кабинетi", "Қазақ ССР" деген сөздер тиiсiнше "медициналық-әлеуметтiк сараптау комиссиясы (МӘСК)", "Қазақстан Республикасының Үкiметi", "Қазақстан Республикасы" деген сөздермен ауыстырылсын. </w:t>
      </w:r>
      <w:r>
        <w:br/>
      </w:r>
      <w:r>
        <w:rPr>
          <w:rFonts w:ascii="Times New Roman"/>
          <w:b w:val="false"/>
          <w:i w:val="false"/>
          <w:color w:val="000000"/>
          <w:sz w:val="28"/>
        </w:rPr>
        <w:t xml:space="preserve">
      12. 22-баптағы "Советтiк органдар және қоғамдық ұйымдар", "Қазақ ССР Министрлер Кабинетi", "Қазақ ССР" деген сөздер тиiсiнше "мемлекеттiк органдар және қоғамдық бiрлестiктер", "Қазақстан Республикасының Үкiметi", "Қазақстан Республикасы" деген сөздермен ауыстырылсын; </w:t>
      </w:r>
      <w:r>
        <w:br/>
      </w:r>
      <w:r>
        <w:rPr>
          <w:rFonts w:ascii="Times New Roman"/>
          <w:b w:val="false"/>
          <w:i w:val="false"/>
          <w:color w:val="000000"/>
          <w:sz w:val="28"/>
        </w:rPr>
        <w:t xml:space="preserve">
      13. 23-баптың 1-тармағындағы "советтiк" деген сөз "мемлекеттiк" деген сөзбен ауыстырылсын; </w:t>
      </w:r>
      <w:r>
        <w:br/>
      </w:r>
      <w:r>
        <w:rPr>
          <w:rFonts w:ascii="Times New Roman"/>
          <w:b w:val="false"/>
          <w:i w:val="false"/>
          <w:color w:val="000000"/>
          <w:sz w:val="28"/>
        </w:rPr>
        <w:t xml:space="preserve">
      14. 24-баптың атауындағы және мәтiнiндегi "совет азаматтарына", "ССРО" деген сөздер "Қазақстан Республикасының азаматтарына", "Қазақстан Республикасы" деген сөздермен ауыстырылсын; </w:t>
      </w:r>
      <w:r>
        <w:br/>
      </w:r>
      <w:r>
        <w:rPr>
          <w:rFonts w:ascii="Times New Roman"/>
          <w:b w:val="false"/>
          <w:i w:val="false"/>
          <w:color w:val="000000"/>
          <w:sz w:val="28"/>
        </w:rPr>
        <w:t xml:space="preserve">
      15-бап. 26-баптың үшiншi бөлiгiнiң 2-тармағында: </w:t>
      </w:r>
      <w:r>
        <w:br/>
      </w:r>
      <w:r>
        <w:rPr>
          <w:rFonts w:ascii="Times New Roman"/>
          <w:b w:val="false"/>
          <w:i w:val="false"/>
          <w:color w:val="000000"/>
          <w:sz w:val="28"/>
        </w:rPr>
        <w:t xml:space="preserve">
      "(ардақты аналар - жасына қарамастан)" деген сөздер алынып тасталсын; </w:t>
      </w:r>
      <w:r>
        <w:br/>
      </w:r>
      <w:r>
        <w:rPr>
          <w:rFonts w:ascii="Times New Roman"/>
          <w:b w:val="false"/>
          <w:i w:val="false"/>
          <w:color w:val="000000"/>
          <w:sz w:val="28"/>
        </w:rPr>
        <w:t xml:space="preserve">
      мынадай мазмұндағы екiншi абзацпен толықтырылсын: </w:t>
      </w:r>
      <w:r>
        <w:br/>
      </w:r>
      <w:r>
        <w:rPr>
          <w:rFonts w:ascii="Times New Roman"/>
          <w:b w:val="false"/>
          <w:i w:val="false"/>
          <w:color w:val="000000"/>
          <w:sz w:val="28"/>
        </w:rPr>
        <w:t xml:space="preserve">
      "1996 жылғы 1 шiлдеден бастап 2001 жылғы 1 шiлдеге дейiн осы бапта көрсетiлген адамдардың зейнеткерлiк жасы жыл сайын 6 айға өсiп отырады". </w:t>
      </w:r>
      <w:r>
        <w:br/>
      </w:r>
      <w:r>
        <w:rPr>
          <w:rFonts w:ascii="Times New Roman"/>
          <w:b w:val="false"/>
          <w:i w:val="false"/>
          <w:color w:val="000000"/>
          <w:sz w:val="28"/>
        </w:rPr>
        <w:t xml:space="preserve">
      16. 29-баптың төртiншi бөлiгiндегi "совет азаматтары", "ССРО" деген сөздер тиiсiнше "Қазақстан Республикасының азаматтары", "Қазақстан Республикасы" деген сөздермен ауыстырылсын; </w:t>
      </w:r>
      <w:r>
        <w:br/>
      </w:r>
      <w:r>
        <w:rPr>
          <w:rFonts w:ascii="Times New Roman"/>
          <w:b w:val="false"/>
          <w:i w:val="false"/>
          <w:color w:val="000000"/>
          <w:sz w:val="28"/>
        </w:rPr>
        <w:t xml:space="preserve">
      17. 32-баптың үшiншi бөлiгi мынадай редакцияда жазылсын: </w:t>
      </w:r>
      <w:r>
        <w:br/>
      </w:r>
      <w:r>
        <w:rPr>
          <w:rFonts w:ascii="Times New Roman"/>
          <w:b w:val="false"/>
          <w:i w:val="false"/>
          <w:color w:val="000000"/>
          <w:sz w:val="28"/>
        </w:rPr>
        <w:t xml:space="preserve">
      "Зейнетақыдан үлес бөлу асыраушысынан айрылуына байланысты берiлетiн зейнетақыға құқығы болған күннен бастап жүргiзiледi, бiрақ ол зейнетақыдан үлес бөлуге өтiнiш жасағаннан бұрынғы 12 айдан аспауға тиiс". </w:t>
      </w:r>
      <w:r>
        <w:br/>
      </w:r>
      <w:r>
        <w:rPr>
          <w:rFonts w:ascii="Times New Roman"/>
          <w:b w:val="false"/>
          <w:i w:val="false"/>
          <w:color w:val="000000"/>
          <w:sz w:val="28"/>
        </w:rPr>
        <w:t xml:space="preserve">
      17-1, 34-бап мынадай мазмұндағы екiншi бөлiкпен толықтырылсын: </w:t>
      </w:r>
      <w:r>
        <w:br/>
      </w:r>
      <w:r>
        <w:rPr>
          <w:rFonts w:ascii="Times New Roman"/>
          <w:b w:val="false"/>
          <w:i w:val="false"/>
          <w:color w:val="000000"/>
          <w:sz w:val="28"/>
        </w:rPr>
        <w:t xml:space="preserve">
      "Мемлекеттiк қызметшiлердi еңбек сiңiрген жылдары үшiн зейнетақымен қамтамасыз ету мемлекеттiк қызмет туралы заңға сәйкес жүзеге асырылады". </w:t>
      </w:r>
      <w:r>
        <w:br/>
      </w:r>
      <w:r>
        <w:rPr>
          <w:rFonts w:ascii="Times New Roman"/>
          <w:b w:val="false"/>
          <w:i w:val="false"/>
          <w:color w:val="000000"/>
          <w:sz w:val="28"/>
        </w:rPr>
        <w:t xml:space="preserve">
      18. 35-бапта: </w:t>
      </w:r>
      <w:r>
        <w:br/>
      </w:r>
      <w:r>
        <w:rPr>
          <w:rFonts w:ascii="Times New Roman"/>
          <w:b w:val="false"/>
          <w:i w:val="false"/>
          <w:color w:val="000000"/>
          <w:sz w:val="28"/>
        </w:rPr>
        <w:t xml:space="preserve">
      1 және 3-тармақтардағы "ССРО" деген сөз "Қазақстан Республикасы" деген сөздермен ауыстырылсын; </w:t>
      </w:r>
      <w:r>
        <w:br/>
      </w:r>
      <w:r>
        <w:rPr>
          <w:rFonts w:ascii="Times New Roman"/>
          <w:b w:val="false"/>
          <w:i w:val="false"/>
          <w:color w:val="000000"/>
          <w:sz w:val="28"/>
        </w:rPr>
        <w:t xml:space="preserve">
      4-тармақ алынып тасталсын;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"1996 жылғы 1 шiлдеден бастап 2001 жылғы 1 шiлдеге дейiн осы баптың 2 және 3-тармақтарында көрсетiлген адамдардың зейнеткерлiк жасы жыл сайын 6 айға өсiп отырады". </w:t>
      </w:r>
      <w:r>
        <w:br/>
      </w:r>
      <w:r>
        <w:rPr>
          <w:rFonts w:ascii="Times New Roman"/>
          <w:b w:val="false"/>
          <w:i w:val="false"/>
          <w:color w:val="000000"/>
          <w:sz w:val="28"/>
        </w:rPr>
        <w:t xml:space="preserve">
      19. 36-бапта: </w:t>
      </w:r>
      <w:r>
        <w:br/>
      </w:r>
      <w:r>
        <w:rPr>
          <w:rFonts w:ascii="Times New Roman"/>
          <w:b w:val="false"/>
          <w:i w:val="false"/>
          <w:color w:val="000000"/>
          <w:sz w:val="28"/>
        </w:rPr>
        <w:t xml:space="preserve">
      1, 3 және 5-тармақтардағы "ССРО" деген сөз "Қазақстан Республикасы" деген сөздермен ауыстырылсын; </w:t>
      </w:r>
      <w:r>
        <w:br/>
      </w:r>
      <w:r>
        <w:rPr>
          <w:rFonts w:ascii="Times New Roman"/>
          <w:b w:val="false"/>
          <w:i w:val="false"/>
          <w:color w:val="000000"/>
          <w:sz w:val="28"/>
        </w:rPr>
        <w:t xml:space="preserve">
      мына мазмұндағы екiншi бөлiкпен толықтырылсын: </w:t>
      </w:r>
      <w:r>
        <w:br/>
      </w:r>
      <w:r>
        <w:rPr>
          <w:rFonts w:ascii="Times New Roman"/>
          <w:b w:val="false"/>
          <w:i w:val="false"/>
          <w:color w:val="000000"/>
          <w:sz w:val="28"/>
        </w:rPr>
        <w:t xml:space="preserve">
      "1996 жылғы 1 шiлдеден бастап 2001 жылғы 1 шiлдеге дейiн осы бапта 1-5-тармақтарында көрсетiлген адамдардың зейнеткерлiк жасы жыл сайын 6 айға өсiп отырады". </w:t>
      </w:r>
      <w:r>
        <w:br/>
      </w:r>
      <w:r>
        <w:rPr>
          <w:rFonts w:ascii="Times New Roman"/>
          <w:b w:val="false"/>
          <w:i w:val="false"/>
          <w:color w:val="000000"/>
          <w:sz w:val="28"/>
        </w:rPr>
        <w:t xml:space="preserve">
      20. 39-бапта: </w:t>
      </w:r>
      <w:r>
        <w:br/>
      </w:r>
      <w:r>
        <w:rPr>
          <w:rFonts w:ascii="Times New Roman"/>
          <w:b w:val="false"/>
          <w:i w:val="false"/>
          <w:color w:val="000000"/>
          <w:sz w:val="28"/>
        </w:rPr>
        <w:t xml:space="preserve">
      бiрiншi бөлiктегi "Қазақ ССР" деген сөздер "Қазақстан Республикасы" деген сөздермен ауыстырылсын. </w:t>
      </w:r>
      <w:r>
        <w:br/>
      </w:r>
      <w:r>
        <w:rPr>
          <w:rFonts w:ascii="Times New Roman"/>
          <w:b w:val="false"/>
          <w:i w:val="false"/>
          <w:color w:val="000000"/>
          <w:sz w:val="28"/>
        </w:rPr>
        <w:t xml:space="preserve">
      "әйелдер - 55 жасқа толғанда" деген сөзден кейiн мына мазмұндағы: "1996 жылғы 1 шiлдеден бастап 2001 жылғы 1 шiлдеге дейiн осы бапта көрсетiлген адамдардың зейнеткерлiк жасы жыл сайын 6 айға өсiп отырады" деген сөйлеммен толықтырылсын. </w:t>
      </w:r>
      <w:r>
        <w:br/>
      </w:r>
      <w:r>
        <w:rPr>
          <w:rFonts w:ascii="Times New Roman"/>
          <w:b w:val="false"/>
          <w:i w:val="false"/>
          <w:color w:val="000000"/>
          <w:sz w:val="28"/>
        </w:rPr>
        <w:t xml:space="preserve">
      Екiншi бөлiктегi "Қазақ ССР Министрлер Кабинетi" деген сөздер "Қазақстан Республикасының Үкiметi" сөздерiмен ауыстырылсын. </w:t>
      </w:r>
      <w:r>
        <w:br/>
      </w:r>
      <w:r>
        <w:rPr>
          <w:rFonts w:ascii="Times New Roman"/>
          <w:b w:val="false"/>
          <w:i w:val="false"/>
          <w:color w:val="000000"/>
          <w:sz w:val="28"/>
        </w:rPr>
        <w:t xml:space="preserve">
      21. 40-бапта: </w:t>
      </w:r>
      <w:r>
        <w:br/>
      </w:r>
      <w:r>
        <w:rPr>
          <w:rFonts w:ascii="Times New Roman"/>
          <w:b w:val="false"/>
          <w:i w:val="false"/>
          <w:color w:val="000000"/>
          <w:sz w:val="28"/>
        </w:rPr>
        <w:t xml:space="preserve">
      бiрiншi бөлiктегi, үшiншi бөлiктiң 2 және 3-тармақтарындағы "ССРО қоры" деген сөздер "Қазақстан Республикасының қоры" деген сөздермен ауыстырылсын; </w:t>
      </w:r>
      <w:r>
        <w:br/>
      </w:r>
      <w:r>
        <w:rPr>
          <w:rFonts w:ascii="Times New Roman"/>
          <w:b w:val="false"/>
          <w:i w:val="false"/>
          <w:color w:val="000000"/>
          <w:sz w:val="28"/>
        </w:rPr>
        <w:t xml:space="preserve">
      үшiншi бөлiктiң 3-тармағының екiншi абзацындағы "ССРО", "ССРО не", "немесе басқа да одақтас республикалардың" деген сөздер алынып тасталсын; </w:t>
      </w:r>
      <w:r>
        <w:br/>
      </w:r>
      <w:r>
        <w:rPr>
          <w:rFonts w:ascii="Times New Roman"/>
          <w:b w:val="false"/>
          <w:i w:val="false"/>
          <w:color w:val="000000"/>
          <w:sz w:val="28"/>
        </w:rPr>
        <w:t xml:space="preserve">
      "Қазақ ССР" деген сөздер "Қазақстан Республикасы" деген сөздермен ауыстырылсын; </w:t>
      </w:r>
      <w:r>
        <w:br/>
      </w:r>
      <w:r>
        <w:rPr>
          <w:rFonts w:ascii="Times New Roman"/>
          <w:b w:val="false"/>
          <w:i w:val="false"/>
          <w:color w:val="000000"/>
          <w:sz w:val="28"/>
        </w:rPr>
        <w:t xml:space="preserve">
      12-тармақтағы "аумағында" деген сөздiң алдынан "бұрынғы" деген сөз қосылсын; </w:t>
      </w:r>
      <w:r>
        <w:br/>
      </w:r>
      <w:r>
        <w:rPr>
          <w:rFonts w:ascii="Times New Roman"/>
          <w:b w:val="false"/>
          <w:i w:val="false"/>
          <w:color w:val="000000"/>
          <w:sz w:val="28"/>
        </w:rPr>
        <w:t xml:space="preserve">
      15-тармақтағы "советтiк мекемелер" деген сөздер "бұрынғы кеңестiк мекемелер, Қазақстан Республикасының мекемелерi" деген сөздермен ауыстырылсын; </w:t>
      </w:r>
      <w:r>
        <w:br/>
      </w:r>
      <w:r>
        <w:rPr>
          <w:rFonts w:ascii="Times New Roman"/>
          <w:b w:val="false"/>
          <w:i w:val="false"/>
          <w:color w:val="000000"/>
          <w:sz w:val="28"/>
        </w:rPr>
        <w:t xml:space="preserve">
      мына мазмұндағы 17-тармақпен толықтырылсын: </w:t>
      </w:r>
      <w:r>
        <w:br/>
      </w:r>
      <w:r>
        <w:rPr>
          <w:rFonts w:ascii="Times New Roman"/>
          <w:b w:val="false"/>
          <w:i w:val="false"/>
          <w:color w:val="000000"/>
          <w:sz w:val="28"/>
        </w:rPr>
        <w:t xml:space="preserve">
      "17) Қазақстан Республикасының Зейнетақы қорына сақтық жарналар төлеу шартымен шет елде жұмыс iстеу"; </w:t>
      </w:r>
      <w:r>
        <w:br/>
      </w:r>
      <w:r>
        <w:rPr>
          <w:rFonts w:ascii="Times New Roman"/>
          <w:b w:val="false"/>
          <w:i w:val="false"/>
          <w:color w:val="000000"/>
          <w:sz w:val="28"/>
        </w:rPr>
        <w:t xml:space="preserve">
      төртiншi бөлiктегi "1991 жылғы 1 қаңтарға дейiн стажға есептеледi, ал бұл датадан кейiн - зейнеткер зейнетақы алмаған болса, есептеледi" деген сөздер "зейнеткер жұмыстан босағаннан соң, осы Заңның 68-бабында көзделген жағдайлардан басқа реттерде стажға есептеледi" деген сөздермен ауыстырылсын; </w:t>
      </w:r>
      <w:r>
        <w:br/>
      </w:r>
      <w:r>
        <w:rPr>
          <w:rFonts w:ascii="Times New Roman"/>
          <w:b w:val="false"/>
          <w:i w:val="false"/>
          <w:color w:val="000000"/>
          <w:sz w:val="28"/>
        </w:rPr>
        <w:t xml:space="preserve">
      22. 41-бапта: </w:t>
      </w:r>
      <w:r>
        <w:br/>
      </w:r>
      <w:r>
        <w:rPr>
          <w:rFonts w:ascii="Times New Roman"/>
          <w:b w:val="false"/>
          <w:i w:val="false"/>
          <w:color w:val="000000"/>
          <w:sz w:val="28"/>
        </w:rPr>
        <w:t xml:space="preserve">
      1 және 6-тармақтар мынадай редакцияда жазылсын: </w:t>
      </w:r>
      <w:r>
        <w:br/>
      </w:r>
      <w:r>
        <w:rPr>
          <w:rFonts w:ascii="Times New Roman"/>
          <w:b w:val="false"/>
          <w:i w:val="false"/>
          <w:color w:val="000000"/>
          <w:sz w:val="28"/>
        </w:rPr>
        <w:t xml:space="preserve">
      "1) жауынгерлiк iс-қимылдар кезiнде iс үстiндегi армияның құрамындағы, соның iшiнде әскери борышын орындау кезiндегi әскери қызмет, сондай-ақ жауынгерлiк iс-қимылдар кезiнде партизан отрядтары мен құрамаларында болу, сонымен қатар әскери қызмет кезiнде алған жарақат салдарынан емдеу мекемелерiнде емделген уақыт әскери қызметшiлердiң еңбек сiңiрген жылдары үшiн зейнетақы тағайындалар кезде осы қызметтiң мерзiмдерiн есептеу үшiн белгiленген тәртiпте"; </w:t>
      </w:r>
      <w:r>
        <w:br/>
      </w:r>
      <w:r>
        <w:rPr>
          <w:rFonts w:ascii="Times New Roman"/>
          <w:b w:val="false"/>
          <w:i w:val="false"/>
          <w:color w:val="000000"/>
          <w:sz w:val="28"/>
        </w:rPr>
        <w:t xml:space="preserve">
      "6) негiзсiз қылмыстық жауапқа тартылған және қуғын-сүргiнге ұшырап, соңынан ақталған азаматтардың қамауда болған, бас бостандығынан айыратын жерлерде, айдауда болған, бостандығы шектелiп мәжбүрлi жұмыс iстеуге тартылған уақыты, арнайы жер аударылған және жүйке ауруларын емдеу мекемелерiнде күшпен емделуге жiберiлген уақыты - үш есе мөлшерде". </w:t>
      </w:r>
      <w:r>
        <w:br/>
      </w:r>
      <w:r>
        <w:rPr>
          <w:rFonts w:ascii="Times New Roman"/>
          <w:b w:val="false"/>
          <w:i w:val="false"/>
          <w:color w:val="000000"/>
          <w:sz w:val="28"/>
        </w:rPr>
        <w:t xml:space="preserve">
      7-тармақ "жұмыс" деген сөзден кейiн "және әскери қызмет" деген сөздермен толықтырылсын; </w:t>
      </w:r>
      <w:r>
        <w:br/>
      </w:r>
      <w:r>
        <w:rPr>
          <w:rFonts w:ascii="Times New Roman"/>
          <w:b w:val="false"/>
          <w:i w:val="false"/>
          <w:color w:val="000000"/>
          <w:sz w:val="28"/>
        </w:rPr>
        <w:t xml:space="preserve">
      8-тармақтағы "Қазақ ССР Министрлер Кабинетi" деген сөздер "Қазақстан Республикасының Үкiметi" деген сөздермен ауыстырылсын; </w:t>
      </w:r>
      <w:r>
        <w:br/>
      </w:r>
      <w:r>
        <w:rPr>
          <w:rFonts w:ascii="Times New Roman"/>
          <w:b w:val="false"/>
          <w:i w:val="false"/>
          <w:color w:val="000000"/>
          <w:sz w:val="28"/>
        </w:rPr>
        <w:t xml:space="preserve">
      23. 43-бапта: </w:t>
      </w:r>
      <w:r>
        <w:br/>
      </w:r>
      <w:r>
        <w:rPr>
          <w:rFonts w:ascii="Times New Roman"/>
          <w:b w:val="false"/>
          <w:i w:val="false"/>
          <w:color w:val="000000"/>
          <w:sz w:val="28"/>
        </w:rPr>
        <w:t xml:space="preserve">
      екiншi бөлiктегi "Қазақ ССР" деген сөздер "Қазақстан Республикасы" деген сөздермен ауыстырылсын; </w:t>
      </w:r>
      <w:r>
        <w:br/>
      </w:r>
      <w:r>
        <w:rPr>
          <w:rFonts w:ascii="Times New Roman"/>
          <w:b w:val="false"/>
          <w:i w:val="false"/>
          <w:color w:val="000000"/>
          <w:sz w:val="28"/>
        </w:rPr>
        <w:t xml:space="preserve">
      мынадай мазмұндағы үшiншi бөлiкпен толықтырылсын: </w:t>
      </w:r>
      <w:r>
        <w:br/>
      </w:r>
      <w:r>
        <w:rPr>
          <w:rFonts w:ascii="Times New Roman"/>
          <w:b w:val="false"/>
          <w:i w:val="false"/>
          <w:color w:val="000000"/>
          <w:sz w:val="28"/>
        </w:rPr>
        <w:t xml:space="preserve">
      "Жеңiлдiктi шарттардағы зейнетақыны (11-13 баптар) және еңбек сiңiрген жылдары үшiн зейнетақыны (35-38-баптар) алу құқығын белгiлеген кезде соған құқық беретiн жеңiлдiктi және арнайы стаж күнтiзбе бойынша есептеледi". </w:t>
      </w:r>
      <w:r>
        <w:br/>
      </w:r>
      <w:r>
        <w:rPr>
          <w:rFonts w:ascii="Times New Roman"/>
          <w:b w:val="false"/>
          <w:i w:val="false"/>
          <w:color w:val="000000"/>
          <w:sz w:val="28"/>
        </w:rPr>
        <w:t xml:space="preserve">
      24. 45-баптағы "ССРО" деген сөз "Қазақстан Республикасы" деген сөздермен ауыстырылсын; </w:t>
      </w:r>
      <w:r>
        <w:br/>
      </w:r>
      <w:r>
        <w:rPr>
          <w:rFonts w:ascii="Times New Roman"/>
          <w:b w:val="false"/>
          <w:i w:val="false"/>
          <w:color w:val="000000"/>
          <w:sz w:val="28"/>
        </w:rPr>
        <w:t xml:space="preserve">
      25. 46, 48 және 55-баптар мынадай редакцияда жазылсын: </w:t>
      </w:r>
      <w:r>
        <w:br/>
      </w:r>
      <w:r>
        <w:rPr>
          <w:rFonts w:ascii="Times New Roman"/>
          <w:b w:val="false"/>
          <w:i w:val="false"/>
          <w:color w:val="000000"/>
          <w:sz w:val="28"/>
        </w:rPr>
        <w:t xml:space="preserve">
      "46-бап. Жасына байланысты зейнетақы мөлшерi </w:t>
      </w:r>
      <w:r>
        <w:br/>
      </w:r>
      <w:r>
        <w:rPr>
          <w:rFonts w:ascii="Times New Roman"/>
          <w:b w:val="false"/>
          <w:i w:val="false"/>
          <w:color w:val="000000"/>
          <w:sz w:val="28"/>
        </w:rPr>
        <w:t xml:space="preserve">
      Жасына байланысты зейнетақы табыстың 60 процентi мөлшерiнде (58 және 67-баптар) тағайындалады. Еркектер үшiн 25 жылдан, әйелдер үшiн 20 жылдан артық жұмыс iстеген әрбiр толық жыл үшiн, осы Заңның 11-бабының 1-тармағында және 12-бабында көзделген жұмыстарды iстейтiн қызметкерлерге (жер астында жұмыс iстейтiндерден басқа) еркектер үшiн 20 жылдан және әйелдер үшiн 15 жылдан артық iстеген әрбiр толық жыл үшiн зейнетақы еңбекақының 1 процентiне, жер асты қызметкерлерiне - 1,2 процентiне өсiрiледi, бiрақ есептiк көрсеткiштен кем болмауға тиiс. </w:t>
      </w:r>
      <w:r>
        <w:br/>
      </w:r>
      <w:r>
        <w:rPr>
          <w:rFonts w:ascii="Times New Roman"/>
          <w:b w:val="false"/>
          <w:i w:val="false"/>
          <w:color w:val="000000"/>
          <w:sz w:val="28"/>
        </w:rPr>
        <w:t xml:space="preserve">
      Осы Заңның 11-бабының 1-тармағында және 12-бабында көзделген жер асты жұмыстарында iстейтiн қызметкерлерге жеңiлдiктi зейнетақы алуға құқық беретiн әрбiр жылы үшiн зейнетақы еңбекақының 1,2 процентiне өсiрiледi, бiрақ есептiк көрсеткiштен кем болмауға тиiс. Заңның 11-бабының 1-тармағында және 12-бабында көзделген жұмыстарда iстейтiн басқа қызметкерлерге - еркектер 10 жылдан және әйелдер 7 жыл 6 айдан астам уақыт жұмыс iстеген жеңiлдiктi шартпен зейнетақы алуға құқық беретiн жұмыс iстеген әрбiр жыл үшiн зейнетақы жалақының 1 процентiне өсiрiледi, бiрақ есептiк көрсеткiштен кем болмауға тиiс. </w:t>
      </w:r>
      <w:r>
        <w:br/>
      </w:r>
      <w:r>
        <w:rPr>
          <w:rFonts w:ascii="Times New Roman"/>
          <w:b w:val="false"/>
          <w:i w:val="false"/>
          <w:color w:val="000000"/>
          <w:sz w:val="28"/>
        </w:rPr>
        <w:t xml:space="preserve">
      Осы баптың бiрiншi бөлiгiнде көзделген талап етiлетiн жалпы еңбек стажынан тыс жұмыс iстеген әрбiр толық жыл үшiн және осы баптың екiншi бөлiгiнде көзделген жұмыс үшiн қосылатын жалпы сома есепке алынған еңбекақының 40 процентiнен аспауға тиiс. </w:t>
      </w:r>
      <w:r>
        <w:br/>
      </w:r>
      <w:r>
        <w:rPr>
          <w:rFonts w:ascii="Times New Roman"/>
          <w:b w:val="false"/>
          <w:i w:val="false"/>
          <w:color w:val="000000"/>
          <w:sz w:val="28"/>
        </w:rPr>
        <w:t xml:space="preserve">
      Осы Заңның 10-бабының төртiншi бөлiгiнде, сондай-ақ 40-бабының үшiншi бөлiгiнiң 1-5-тармақтарында көзделгендей, еңбек қызметiн одан әрi жалғастыруына байланысты жасына қарай зейнеткерлiкке шығуды кейiнге қалдырған әрбiр толық жыл үшiн, бiрақ ол жыл үш жылдан аспауға тиiс, зейнетақы мөлшерi зейнетақының негiзгi мөлшерiнiң 10 процентiне өсiрiледi, бiрақ ол жасына байланысты зейнетақының ең төменгi мөлшерiнен кем болмауға тиiс. Бұл жағдайда зейнетақы осы бапта көзделген шектеуден тыс көбейтiледi. </w:t>
      </w:r>
      <w:r>
        <w:br/>
      </w:r>
      <w:r>
        <w:rPr>
          <w:rFonts w:ascii="Times New Roman"/>
          <w:b w:val="false"/>
          <w:i w:val="false"/>
          <w:color w:val="000000"/>
          <w:sz w:val="28"/>
        </w:rPr>
        <w:t xml:space="preserve">
      Жасына байланысты зейнетақының ең төменгi мөлшерi республикалық бюджетте жыл сайын белгiленетiн әлеуметтiк және өзге де төлемдерге арналған есептiк көрсеткiштiң 100 процентi мөлшерiнде белгiленедi. </w:t>
      </w:r>
      <w:r>
        <w:br/>
      </w:r>
      <w:r>
        <w:rPr>
          <w:rFonts w:ascii="Times New Roman"/>
          <w:b w:val="false"/>
          <w:i w:val="false"/>
          <w:color w:val="000000"/>
          <w:sz w:val="28"/>
        </w:rPr>
        <w:t xml:space="preserve">
      Еңбекақының 60 процентi мөлшерiнде есептелген жасына байланысты зейнетақы оның ең төменгi мөлшерiне жетпеген жағдайда, осы бапта көзделген көбейту, жасына байланысты зейнетақының ең төменгi мөлшерiне қосылады. </w:t>
      </w:r>
      <w:r>
        <w:br/>
      </w:r>
      <w:r>
        <w:rPr>
          <w:rFonts w:ascii="Times New Roman"/>
          <w:b w:val="false"/>
          <w:i w:val="false"/>
          <w:color w:val="000000"/>
          <w:sz w:val="28"/>
        </w:rPr>
        <w:t xml:space="preserve">
      Егер табысы туралы дерек мүлде жоқ болса, онда жұмыс стажы үшiн зейнетақыны көбейту республикалық бюджетте жыл сайын белгiленетiн әлеуметтiк және өзге де төлемдерге арналған есептiк көрсеткiшке сүйене отырып жүргiзiледi. </w:t>
      </w:r>
      <w:r>
        <w:br/>
      </w:r>
      <w:r>
        <w:rPr>
          <w:rFonts w:ascii="Times New Roman"/>
          <w:b w:val="false"/>
          <w:i w:val="false"/>
          <w:color w:val="000000"/>
          <w:sz w:val="28"/>
        </w:rPr>
        <w:t xml:space="preserve">
      "48-бап. Мерзiмдi қызметтiң әскери қызметшiлерiне </w:t>
      </w:r>
      <w:r>
        <w:br/>
      </w:r>
      <w:r>
        <w:rPr>
          <w:rFonts w:ascii="Times New Roman"/>
          <w:b w:val="false"/>
          <w:i w:val="false"/>
          <w:color w:val="000000"/>
          <w:sz w:val="28"/>
        </w:rPr>
        <w:t xml:space="preserve">
               мүгедектiгiне байланысты берiлетiн зейнетақылардың </w:t>
      </w:r>
      <w:r>
        <w:br/>
      </w:r>
      <w:r>
        <w:rPr>
          <w:rFonts w:ascii="Times New Roman"/>
          <w:b w:val="false"/>
          <w:i w:val="false"/>
          <w:color w:val="000000"/>
          <w:sz w:val="28"/>
        </w:rPr>
        <w:t xml:space="preserve">
               мөлшерi </w:t>
      </w:r>
      <w:r>
        <w:br/>
      </w:r>
      <w:r>
        <w:rPr>
          <w:rFonts w:ascii="Times New Roman"/>
          <w:b w:val="false"/>
          <w:i w:val="false"/>
          <w:color w:val="000000"/>
          <w:sz w:val="28"/>
        </w:rPr>
        <w:t xml:space="preserve">
      Мерзiмдi қызметтiң әскери қызметшiлерiне мүгедектiгiне байланысты зейнетақылар мынадай мөлшерде тағайындалады: </w:t>
      </w:r>
      <w:r>
        <w:br/>
      </w:r>
      <w:r>
        <w:rPr>
          <w:rFonts w:ascii="Times New Roman"/>
          <w:b w:val="false"/>
          <w:i w:val="false"/>
          <w:color w:val="000000"/>
          <w:sz w:val="28"/>
        </w:rPr>
        <w:t xml:space="preserve">
      1) Заңның 15-бабында көрсетiлген соғыс мүгедектерiне, басқа мүгедектерге, I және II топтағыларға еңбекақының (ақшалай үлес сомасының) 85 процентi, III топтағыларға - 50 процентi мөлшерiнде; </w:t>
      </w:r>
      <w:r>
        <w:br/>
      </w:r>
      <w:r>
        <w:rPr>
          <w:rFonts w:ascii="Times New Roman"/>
          <w:b w:val="false"/>
          <w:i w:val="false"/>
          <w:color w:val="000000"/>
          <w:sz w:val="28"/>
        </w:rPr>
        <w:t xml:space="preserve">
      2) I және II топтағы басқа мүгедектерге еңбекақының (ақшалай үлес сомасының) 75 процентi, III топтағыларға - 40 процентi мөлшерiнде". </w:t>
      </w:r>
      <w:r>
        <w:br/>
      </w:r>
      <w:r>
        <w:rPr>
          <w:rFonts w:ascii="Times New Roman"/>
          <w:b w:val="false"/>
          <w:i w:val="false"/>
          <w:color w:val="000000"/>
          <w:sz w:val="28"/>
        </w:rPr>
        <w:t xml:space="preserve">
      55-бап. Батыр аналарға және "Алтын алқа" алқасымен наградталған </w:t>
      </w:r>
      <w:r>
        <w:br/>
      </w:r>
      <w:r>
        <w:rPr>
          <w:rFonts w:ascii="Times New Roman"/>
          <w:b w:val="false"/>
          <w:i w:val="false"/>
          <w:color w:val="000000"/>
          <w:sz w:val="28"/>
        </w:rPr>
        <w:t xml:space="preserve">
              көп балалы аналарға берiлетiн зейнетақының ең </w:t>
      </w:r>
      <w:r>
        <w:br/>
      </w:r>
      <w:r>
        <w:rPr>
          <w:rFonts w:ascii="Times New Roman"/>
          <w:b w:val="false"/>
          <w:i w:val="false"/>
          <w:color w:val="000000"/>
          <w:sz w:val="28"/>
        </w:rPr>
        <w:t xml:space="preserve">
              төменгi мөлшерi </w:t>
      </w:r>
      <w:r>
        <w:br/>
      </w:r>
      <w:r>
        <w:rPr>
          <w:rFonts w:ascii="Times New Roman"/>
          <w:b w:val="false"/>
          <w:i w:val="false"/>
          <w:color w:val="000000"/>
          <w:sz w:val="28"/>
        </w:rPr>
        <w:t xml:space="preserve">
      Батыр аналарға және "Алтын алқа" алқасымен наградталған көп балалы аналарға тағайындалатын зейнетақының, соның iшiнде жұмыс стажы толық болмаған жағдайда жасына байланысты, мүгедектiгi мен асыраушысынан айырылуына байланысты зейнетақылардың мөлшерi жасына байланысты зейнетақының ең төменгi мөлшерiнiң 100 процентi мөлшерiнде белгiленедi". </w:t>
      </w:r>
      <w:r>
        <w:br/>
      </w:r>
      <w:r>
        <w:rPr>
          <w:rFonts w:ascii="Times New Roman"/>
          <w:b w:val="false"/>
          <w:i w:val="false"/>
          <w:color w:val="000000"/>
          <w:sz w:val="28"/>
        </w:rPr>
        <w:t xml:space="preserve">
      26. 56-баптың бiрiншi бөлiгiнде: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"Жасына, мүгедектiгiне, асыраушысынан айрылуына байланысты зейнетақыларға, соның iшiнде ең төменгi мөлшердегi және стажы толық болмаған жағдайда есептелген зейнетақыларға, әлеуметтiк зейнетақыларға мынадай үстемелер белгiленедi"; </w:t>
      </w:r>
      <w:r>
        <w:br/>
      </w:r>
      <w:r>
        <w:rPr>
          <w:rFonts w:ascii="Times New Roman"/>
          <w:b w:val="false"/>
          <w:i w:val="false"/>
          <w:color w:val="000000"/>
          <w:sz w:val="28"/>
        </w:rPr>
        <w:t xml:space="preserve">
      1-тармақтағы "(26 және 27-баптар)" деген сөздер "(26 және 27-баптардың 1-4 тармақтары)" деген сөздермен алмастырылсын; </w:t>
      </w:r>
      <w:r>
        <w:br/>
      </w:r>
      <w:r>
        <w:rPr>
          <w:rFonts w:ascii="Times New Roman"/>
          <w:b w:val="false"/>
          <w:i w:val="false"/>
          <w:color w:val="000000"/>
          <w:sz w:val="28"/>
        </w:rPr>
        <w:t xml:space="preserve">
      2-тармақтағы "жалғызiлiктi зейнеткерлерге" деген сөздердiң алдындағы "жасына байланысты" деген сөздер алынып тасталсын; </w:t>
      </w:r>
      <w:r>
        <w:br/>
      </w:r>
      <w:r>
        <w:rPr>
          <w:rFonts w:ascii="Times New Roman"/>
          <w:b w:val="false"/>
          <w:i w:val="false"/>
          <w:color w:val="000000"/>
          <w:sz w:val="28"/>
        </w:rPr>
        <w:t xml:space="preserve">
      27. 57-баптың 1-тармағы мынадай редакцияда жазылсын: </w:t>
      </w:r>
      <w:r>
        <w:br/>
      </w:r>
      <w:r>
        <w:rPr>
          <w:rFonts w:ascii="Times New Roman"/>
          <w:b w:val="false"/>
          <w:i w:val="false"/>
          <w:color w:val="000000"/>
          <w:sz w:val="28"/>
        </w:rPr>
        <w:t xml:space="preserve">
      "1) соғыс мүгедектерiне, әскери борышын орындау кезiнде еңбек жарақаты, кәсiптiк және жалпы ауруы салдарынан мүгедек деп танылған (заңға қарсы әрекеттерi салдарынан болған мүгедектiк жағдайынан басқа), соғысқа және басқа да жауынгерлiк iс-қимылдарға қатысушыларға, әскери қызметiн өткеру кезiнде ауруы салдарынан мүгедек болған мерзiмдi қызметтегi әскери қызметшiлердiң мүгедектерiне берiлетiн жасына байланысты зейнетақылар, соның iшiнде ең төменгi зейнетақылар - "Әскери қызметшiлердi, iшкi iстер органдарының басқарушы және қатардағы құрамының адамдарын және олардың отбасыларын зейнетақымен қамтамасыз ету туралы" Қазақстан Республикасының Заңы белгiлеген соғыс мүгедектерiнiң тиiстi санаттары үшiн тағайындалатын зейнетақының ең төменгi мөлшерiне көбейтiледi". </w:t>
      </w:r>
      <w:r>
        <w:br/>
      </w:r>
      <w:r>
        <w:rPr>
          <w:rFonts w:ascii="Times New Roman"/>
          <w:b w:val="false"/>
          <w:i w:val="false"/>
          <w:color w:val="000000"/>
          <w:sz w:val="28"/>
        </w:rPr>
        <w:t xml:space="preserve">
      28. 58-баптың екiншi бөлiгi мынадай редакцияда жазылсын: </w:t>
      </w:r>
      <w:r>
        <w:br/>
      </w:r>
      <w:r>
        <w:rPr>
          <w:rFonts w:ascii="Times New Roman"/>
          <w:b w:val="false"/>
          <w:i w:val="false"/>
          <w:color w:val="000000"/>
          <w:sz w:val="28"/>
        </w:rPr>
        <w:t xml:space="preserve">
      "Мұнымен қатар зейнетақы есептеу үшiн республикалық бюджетте жыл сайын белгiленетiн әлеуметтiк және өзге де төлемдерге арналған есептiк көрсеткiштiң он бес есе мөлшерiнен аспайтын табыс сомасы алынады". </w:t>
      </w:r>
      <w:r>
        <w:br/>
      </w:r>
      <w:r>
        <w:rPr>
          <w:rFonts w:ascii="Times New Roman"/>
          <w:b w:val="false"/>
          <w:i w:val="false"/>
          <w:color w:val="000000"/>
          <w:sz w:val="28"/>
        </w:rPr>
        <w:t xml:space="preserve">
      29. 60-бапта: </w:t>
      </w:r>
      <w:r>
        <w:br/>
      </w:r>
      <w:r>
        <w:rPr>
          <w:rFonts w:ascii="Times New Roman"/>
          <w:b w:val="false"/>
          <w:i w:val="false"/>
          <w:color w:val="000000"/>
          <w:sz w:val="28"/>
        </w:rPr>
        <w:t xml:space="preserve">
      бiрiншi бөлiктегi "Қазақ ССР Министрлер Кабинетi" деген сөздер "Қазақстан Республикасының Үкiметi" деген сөздермен ауыстырылсын; </w:t>
      </w:r>
      <w:r>
        <w:br/>
      </w:r>
      <w:r>
        <w:rPr>
          <w:rFonts w:ascii="Times New Roman"/>
          <w:b w:val="false"/>
          <w:i w:val="false"/>
          <w:color w:val="000000"/>
          <w:sz w:val="28"/>
        </w:rPr>
        <w:t xml:space="preserve">
      төртiншi бөлiктегi "негiзгi қызметi бойынша толық қызмет окладын (ставка) алмаған болса және" деген сөздер алынып тасталсын; </w:t>
      </w:r>
      <w:r>
        <w:br/>
      </w:r>
      <w:r>
        <w:rPr>
          <w:rFonts w:ascii="Times New Roman"/>
          <w:b w:val="false"/>
          <w:i w:val="false"/>
          <w:color w:val="000000"/>
          <w:sz w:val="28"/>
        </w:rPr>
        <w:t xml:space="preserve">
      30. 66-бапта: </w:t>
      </w:r>
      <w:r>
        <w:br/>
      </w:r>
      <w:r>
        <w:rPr>
          <w:rFonts w:ascii="Times New Roman"/>
          <w:b w:val="false"/>
          <w:i w:val="false"/>
          <w:color w:val="000000"/>
          <w:sz w:val="28"/>
        </w:rPr>
        <w:t xml:space="preserve">
      атауы мен мәтiнiндегi "совет азаматтарына" деген сөздер тиiсiнше "Қазақстан Республикасының азаматтарына" деген сөздермен ауыстырылсын; </w:t>
      </w:r>
      <w:r>
        <w:br/>
      </w:r>
      <w:r>
        <w:rPr>
          <w:rFonts w:ascii="Times New Roman"/>
          <w:b w:val="false"/>
          <w:i w:val="false"/>
          <w:color w:val="000000"/>
          <w:sz w:val="28"/>
        </w:rPr>
        <w:t xml:space="preserve">
      "ССРО", "Қазақ ССР-i" деген сөздер "Қазақстан Республикасы" деген сөздермен ауыстырылсын; </w:t>
      </w:r>
      <w:r>
        <w:br/>
      </w:r>
      <w:r>
        <w:rPr>
          <w:rFonts w:ascii="Times New Roman"/>
          <w:b w:val="false"/>
          <w:i w:val="false"/>
          <w:color w:val="000000"/>
          <w:sz w:val="28"/>
        </w:rPr>
        <w:t xml:space="preserve">
      31. 67-баптың екiншi бөлiгi мынадай редакцияда жазылсын: </w:t>
      </w:r>
      <w:r>
        <w:br/>
      </w:r>
      <w:r>
        <w:rPr>
          <w:rFonts w:ascii="Times New Roman"/>
          <w:b w:val="false"/>
          <w:i w:val="false"/>
          <w:color w:val="000000"/>
          <w:sz w:val="28"/>
        </w:rPr>
        <w:t xml:space="preserve">
      "Мұнымен қатар осы Заңның 58-бабында республикалық бюджетте жыл сайын белгiленетiн әлеуметтiк және өзге де төлемдерге арнап көзделген есептiк көрсеткiштiң он бес есе мөлшерi, сондай-ақ сол ауданның өндiрiстiк емес салаларының жұмысшылары мен қызметкерлерi үшiн белгiленген аудандық коэффициент қолданыла отырып есептеледi". </w:t>
      </w:r>
      <w:r>
        <w:br/>
      </w:r>
      <w:r>
        <w:rPr>
          <w:rFonts w:ascii="Times New Roman"/>
          <w:b w:val="false"/>
          <w:i w:val="false"/>
          <w:color w:val="000000"/>
          <w:sz w:val="28"/>
        </w:rPr>
        <w:t xml:space="preserve">
      32. 71-бапта: "26 және 27 баптар", "Қазақ ССР" деген сөздер тиiсiнше "26-баптың 1-4-тармақтары және 27-бап", "Қазақстан Республикасы" деген сөздермен ауыстырылсын. </w:t>
      </w:r>
      <w:r>
        <w:br/>
      </w:r>
      <w:r>
        <w:rPr>
          <w:rFonts w:ascii="Times New Roman"/>
          <w:b w:val="false"/>
          <w:i w:val="false"/>
          <w:color w:val="000000"/>
          <w:sz w:val="28"/>
        </w:rPr>
        <w:t xml:space="preserve">
      33. 72-бапта: </w:t>
      </w:r>
      <w:r>
        <w:br/>
      </w:r>
      <w:r>
        <w:rPr>
          <w:rFonts w:ascii="Times New Roman"/>
          <w:b w:val="false"/>
          <w:i w:val="false"/>
          <w:color w:val="000000"/>
          <w:sz w:val="28"/>
        </w:rPr>
        <w:t xml:space="preserve">
      "ең төменгi жалақы" деген сөздер "республикалық бюджетте жыл сайын белгiленетiн әлеуметтiк және өзге де төлемдерге арналған есептiк көрсеткiш" деген сөздермен ауыстырылсын; </w:t>
      </w:r>
      <w:r>
        <w:br/>
      </w:r>
      <w:r>
        <w:rPr>
          <w:rFonts w:ascii="Times New Roman"/>
          <w:b w:val="false"/>
          <w:i w:val="false"/>
          <w:color w:val="000000"/>
          <w:sz w:val="28"/>
        </w:rPr>
        <w:t xml:space="preserve">
      екiншi сөйлем алынып тасталсын. </w:t>
      </w:r>
      <w:r>
        <w:br/>
      </w:r>
      <w:r>
        <w:rPr>
          <w:rFonts w:ascii="Times New Roman"/>
          <w:b w:val="false"/>
          <w:i w:val="false"/>
          <w:color w:val="000000"/>
          <w:sz w:val="28"/>
        </w:rPr>
        <w:t xml:space="preserve">
      34. 73-баптағы "Қазақ ССР Жоғарғы Кеңесi" деген сөздер "Қазақстан Республикасының заң актiлерi" деген сөздермен ауыстырылсын. </w:t>
      </w:r>
      <w:r>
        <w:br/>
      </w:r>
      <w:r>
        <w:rPr>
          <w:rFonts w:ascii="Times New Roman"/>
          <w:b w:val="false"/>
          <w:i w:val="false"/>
          <w:color w:val="000000"/>
          <w:sz w:val="28"/>
        </w:rPr>
        <w:t xml:space="preserve">
      35. 74-бапта: </w:t>
      </w:r>
      <w:r>
        <w:br/>
      </w:r>
      <w:r>
        <w:rPr>
          <w:rFonts w:ascii="Times New Roman"/>
          <w:b w:val="false"/>
          <w:i w:val="false"/>
          <w:color w:val="000000"/>
          <w:sz w:val="28"/>
        </w:rPr>
        <w:t xml:space="preserve">
      үшiншi және бесiншi бөлiктердегi "кәсiпорындардың немесе ұйымдардың орналасқан жерiндегi әлеуметтiк қамсыздандыру бөлiмi" деген сөздер "кәсiпорындардың немесе ұйымдардың орналасқан жерiндегi яки халықты әлеуметтiк қорғау органдары белгiлейтiн тәртiпке сәйкес өтiнiш жасаушының тұрғылықты жерi бойынша халықты әлеуметтiк қамсыздандыру бөлiмi" деген сөздермен ауыстырылсын; </w:t>
      </w:r>
      <w:r>
        <w:br/>
      </w:r>
      <w:r>
        <w:rPr>
          <w:rFonts w:ascii="Times New Roman"/>
          <w:b w:val="false"/>
          <w:i w:val="false"/>
          <w:color w:val="000000"/>
          <w:sz w:val="28"/>
        </w:rPr>
        <w:t xml:space="preserve">
      оныншы бөлiктегi "ССРО Зейнетақы қорының Қазақ Республикалық бөлiмшесiне" деген сөздер "Қазақстан Республикасының Зейнетақы қорына" деген сөздермен ауыстырылсын; </w:t>
      </w:r>
      <w:r>
        <w:br/>
      </w:r>
      <w:r>
        <w:rPr>
          <w:rFonts w:ascii="Times New Roman"/>
          <w:b w:val="false"/>
          <w:i w:val="false"/>
          <w:color w:val="000000"/>
          <w:sz w:val="28"/>
        </w:rPr>
        <w:t xml:space="preserve">
      36. 75-баптың бiрiншi және екiншi бөлiктерi мынадай редакцияда жазылсын: </w:t>
      </w:r>
      <w:r>
        <w:br/>
      </w:r>
      <w:r>
        <w:rPr>
          <w:rFonts w:ascii="Times New Roman"/>
          <w:b w:val="false"/>
          <w:i w:val="false"/>
          <w:color w:val="000000"/>
          <w:sz w:val="28"/>
        </w:rPr>
        <w:t xml:space="preserve">
      "Зейнетақыны тиiстi әкiмшiлiк-аумақтық бiрлiк шегiнде әкiмдер құратын зейнетақы тағайындау жөнiндегi комиссиялар тағайындайды. Комиссияның құрамына басқа мүшелерiмен қатар аудандық (қалалық) халықты әлеуметтiк қорғау бөлiмiнiң меңгерушiсi енедi"; </w:t>
      </w:r>
      <w:r>
        <w:br/>
      </w:r>
      <w:r>
        <w:rPr>
          <w:rFonts w:ascii="Times New Roman"/>
          <w:b w:val="false"/>
          <w:i w:val="false"/>
          <w:color w:val="000000"/>
          <w:sz w:val="28"/>
        </w:rPr>
        <w:t xml:space="preserve">
      үшiншi бөлiк екiншi бөлiк болып саналсын; </w:t>
      </w:r>
      <w:r>
        <w:br/>
      </w:r>
      <w:r>
        <w:rPr>
          <w:rFonts w:ascii="Times New Roman"/>
          <w:b w:val="false"/>
          <w:i w:val="false"/>
          <w:color w:val="000000"/>
          <w:sz w:val="28"/>
        </w:rPr>
        <w:t xml:space="preserve">
      37. 77-баптағы "халық депутаттары аудандық (қалалық) Советiне" деген сөздер "тиiстi әкiмшiлiк-аумақтық бiрлiктiң әкiмiне" деген сөздермен ауыстырылсын; </w:t>
      </w:r>
      <w:r>
        <w:br/>
      </w:r>
      <w:r>
        <w:rPr>
          <w:rFonts w:ascii="Times New Roman"/>
          <w:b w:val="false"/>
          <w:i w:val="false"/>
          <w:color w:val="000000"/>
          <w:sz w:val="28"/>
        </w:rPr>
        <w:t xml:space="preserve">
      38. 81-бап мынадай редакцияда жазылсын: </w:t>
      </w:r>
      <w:r>
        <w:br/>
      </w:r>
      <w:r>
        <w:rPr>
          <w:rFonts w:ascii="Times New Roman"/>
          <w:b w:val="false"/>
          <w:i w:val="false"/>
          <w:color w:val="000000"/>
          <w:sz w:val="28"/>
        </w:rPr>
        <w:t xml:space="preserve">
      "81-бап. Зейнетақы төлеудiң тәртiбi </w:t>
      </w:r>
      <w:r>
        <w:br/>
      </w:r>
      <w:r>
        <w:rPr>
          <w:rFonts w:ascii="Times New Roman"/>
          <w:b w:val="false"/>
          <w:i w:val="false"/>
          <w:color w:val="000000"/>
          <w:sz w:val="28"/>
        </w:rPr>
        <w:t xml:space="preserve">
      Зейнетақы мынадай тәртiппен төленедi: </w:t>
      </w:r>
      <w:r>
        <w:br/>
      </w:r>
      <w:r>
        <w:rPr>
          <w:rFonts w:ascii="Times New Roman"/>
          <w:b w:val="false"/>
          <w:i w:val="false"/>
          <w:color w:val="000000"/>
          <w:sz w:val="28"/>
        </w:rPr>
        <w:t xml:space="preserve">
      1) жұмыс iстемейтiн зейнеткерлерге өткен ай үшiн - iс жүзiнде зейнеткердiң тұратын жерi бойынша қайда тiркелгенiне қарамастан зейнетақы төлейтiн халықты әлеуметтiк қорғау органы қызмет көрсететiн әкiмшiлiк-аумақтық бiрлiк шегiнде. </w:t>
      </w:r>
      <w:r>
        <w:br/>
      </w:r>
      <w:r>
        <w:rPr>
          <w:rFonts w:ascii="Times New Roman"/>
          <w:b w:val="false"/>
          <w:i w:val="false"/>
          <w:color w:val="000000"/>
          <w:sz w:val="28"/>
        </w:rPr>
        <w:t xml:space="preserve">
      Зейнетақыларды жеткiзiп беру және жiберу Қазақстан Республикасы Зейнетақы қорының қаражаты есебiнен жүзеге асырылады; </w:t>
      </w:r>
      <w:r>
        <w:br/>
      </w:r>
      <w:r>
        <w:rPr>
          <w:rFonts w:ascii="Times New Roman"/>
          <w:b w:val="false"/>
          <w:i w:val="false"/>
          <w:color w:val="000000"/>
          <w:sz w:val="28"/>
        </w:rPr>
        <w:t xml:space="preserve">
      2) жұмыс iстейтiн зейнеткерлерге - егер алып жүрген жалақысы республикалық бюджетте жыл сайын белгiленетiн әлеуметтiк және өзге де төлемдерге арналған есептiк көрсеткiштiң он бес есе мөлшерiнен асатын болса, зейнетақысының 50 процентi мөлшерiнде (отбасының еңбекке жарамсыз мүшелерiне қосылатын үстемелерсiз), басқа зейнеткерлерге, сондай-ақ соғысқа қатысушыларға, мүгедектердiң барлық санаттарына - әлеуметтiк сақтық жарналары есебiнен жұмыс орны бойынша алатын табысына (кiрiсiне) қарамастан толық мөлшерде (отбасының еңбекке жарамсыз мүшелерiне қосылатын үстемелерсiз) төленедi. </w:t>
      </w:r>
      <w:r>
        <w:br/>
      </w:r>
      <w:r>
        <w:rPr>
          <w:rFonts w:ascii="Times New Roman"/>
          <w:b w:val="false"/>
          <w:i w:val="false"/>
          <w:color w:val="000000"/>
          <w:sz w:val="28"/>
        </w:rPr>
        <w:t xml:space="preserve">
      Өткен ай үшiн зейнетақы айдың екiншi жартысындағы жалақымен бiр мезгiлде төленедi. </w:t>
      </w:r>
      <w:r>
        <w:br/>
      </w:r>
      <w:r>
        <w:rPr>
          <w:rFonts w:ascii="Times New Roman"/>
          <w:b w:val="false"/>
          <w:i w:val="false"/>
          <w:color w:val="000000"/>
          <w:sz w:val="28"/>
        </w:rPr>
        <w:t xml:space="preserve">
      Зейнеткер басқа мемлекеттен Қазақстан Республикасының аумағына көшiп келген кезде зейнетақы бұрынғы тұрған жерi бойынша зейнетақы төлеу тоқтатылған күннен бастап төленедi, бiрақ жаңадан көшiп келiп тiркелген жерiндегi халықты әлеуметтiк қорғау бөлiмiне жазбаша өтiнiш берген күннен бұрынғы 6 айдан аспайтын уақытқа төленедi". </w:t>
      </w:r>
      <w:r>
        <w:br/>
      </w:r>
      <w:r>
        <w:rPr>
          <w:rFonts w:ascii="Times New Roman"/>
          <w:b w:val="false"/>
          <w:i w:val="false"/>
          <w:color w:val="000000"/>
          <w:sz w:val="28"/>
        </w:rPr>
        <w:t xml:space="preserve">
      39. 91-баптың төртiншi бөлiгi мынадай редакцияда жазылсын: </w:t>
      </w:r>
      <w:r>
        <w:br/>
      </w:r>
      <w:r>
        <w:rPr>
          <w:rFonts w:ascii="Times New Roman"/>
          <w:b w:val="false"/>
          <w:i w:val="false"/>
          <w:color w:val="000000"/>
          <w:sz w:val="28"/>
        </w:rPr>
        <w:t xml:space="preserve">
      "зейнеткер қайтыс болған жағдайда оның отбасына оны жерлеу үшiн екi айлық зейнетақысы мөлшерiнде, бiрақ есептiк көрсеткiштiң он есе мөлшерiнен аспайтын мөлшерде, ал Ұлы Отан соғысының қатысушысы немесе мүгедегi қайтыс болған жағдайда республикалық бюджетте жыл сайын белгiленетiн әлеуметтiк және өзге де төлемдерге арналған есептiк көрсеткiштiң отыз бес есе мөлшерiнен кем емес сомада жәрдем берiледi". </w:t>
      </w:r>
      <w:r>
        <w:br/>
      </w:r>
      <w:r>
        <w:rPr>
          <w:rFonts w:ascii="Times New Roman"/>
          <w:b w:val="false"/>
          <w:i w:val="false"/>
          <w:color w:val="000000"/>
          <w:sz w:val="28"/>
        </w:rPr>
        <w:t xml:space="preserve">
      40. 92-бапта: </w:t>
      </w:r>
      <w:r>
        <w:br/>
      </w:r>
      <w:r>
        <w:rPr>
          <w:rFonts w:ascii="Times New Roman"/>
          <w:b w:val="false"/>
          <w:i w:val="false"/>
          <w:color w:val="000000"/>
          <w:sz w:val="28"/>
        </w:rPr>
        <w:t xml:space="preserve">
      "ССРО" деген сөз тиiсiнше "Қазақстан Республикасында", "Қазақстан Республикасының" деген сөздермен ауыстырылсын; </w:t>
      </w:r>
      <w:r>
        <w:br/>
      </w:r>
      <w:r>
        <w:rPr>
          <w:rFonts w:ascii="Times New Roman"/>
          <w:b w:val="false"/>
          <w:i w:val="false"/>
          <w:color w:val="000000"/>
          <w:sz w:val="28"/>
        </w:rPr>
        <w:t xml:space="preserve">
      бiрiншi бөлiгi "шетелге кетер алдындағы" деген сөздерден кейiн "зейнетақы төлейтiн халықты әлеуметтiк қорғау органына шетелге кететiнi туралы өтiнiш берген күнгi зейнетақы мөлшерiнен" деген сөздермен толықтырылсын. </w:t>
      </w:r>
      <w:r>
        <w:br/>
      </w:r>
      <w:r>
        <w:rPr>
          <w:rFonts w:ascii="Times New Roman"/>
          <w:b w:val="false"/>
          <w:i w:val="false"/>
          <w:color w:val="000000"/>
          <w:sz w:val="28"/>
        </w:rPr>
        <w:t xml:space="preserve">
      41. Заң мынадай мазмұндағы 98-баппен толықтырылсын: </w:t>
      </w:r>
      <w:r>
        <w:br/>
      </w:r>
      <w:r>
        <w:rPr>
          <w:rFonts w:ascii="Times New Roman"/>
          <w:b w:val="false"/>
          <w:i w:val="false"/>
          <w:color w:val="000000"/>
          <w:sz w:val="28"/>
        </w:rPr>
        <w:t xml:space="preserve">
      "98-бап. Ерiктi түрде қосымша зейнетақымен қамтамасыз ету </w:t>
      </w:r>
      <w:r>
        <w:br/>
      </w:r>
      <w:r>
        <w:rPr>
          <w:rFonts w:ascii="Times New Roman"/>
          <w:b w:val="false"/>
          <w:i w:val="false"/>
          <w:color w:val="000000"/>
          <w:sz w:val="28"/>
        </w:rPr>
        <w:t xml:space="preserve">
      Азаматтардың ерiктi түрде зейнетақымен қамтамасыз етiлуге құқығы бар. </w:t>
      </w:r>
      <w:r>
        <w:br/>
      </w:r>
      <w:r>
        <w:rPr>
          <w:rFonts w:ascii="Times New Roman"/>
          <w:b w:val="false"/>
          <w:i w:val="false"/>
          <w:color w:val="000000"/>
          <w:sz w:val="28"/>
        </w:rPr>
        <w:t xml:space="preserve">
      Ерiктi түрде қосымша зейнетақымен қамтамасыз етудi жүзеге асыратын ұйым қызметiнiң тәртiбi мен шарттары Қазақстан Республикасының заң актiлерiмен анықталады". </w:t>
      </w:r>
      <w:r>
        <w:br/>
      </w:r>
      <w:r>
        <w:rPr>
          <w:rFonts w:ascii="Times New Roman"/>
          <w:b w:val="false"/>
          <w:i w:val="false"/>
          <w:color w:val="000000"/>
          <w:sz w:val="28"/>
        </w:rPr>
        <w:t xml:space="preserve">
      43, 6, 34, 76-78, 80, 82-баптардағы "әлеуметтiк қамсыздандыру" деген сөздер "халықты әлеуметтiк қорғау" деген сөздермен, 52-баптағы "(10-бап)" деген сөздер "(10-баптың бiрiншi бөлiгi) деген сөздермен, "10, 37, 38, 42, 44-баптардағы "Қазақ ССР Министрлер Кабинетi" деген сөздер "Қазақстан Республикасының Үкiметi" деген сөздермен, 25, 59, 78, 86-баптардағы "ДЕСК" деген сөздер "МӘСК" деген сөздермен, 44, 61, 65-баптардағы "ССРО" деген сөз, ал 93-баптағы "Қазақ ССР" деген сөздер "Қазақстан Республикасы" деген сөздермен ауыстырылсын. </w:t>
      </w:r>
      <w:r>
        <w:br/>
      </w:r>
      <w:r>
        <w:rPr>
          <w:rFonts w:ascii="Times New Roman"/>
          <w:b w:val="false"/>
          <w:i w:val="false"/>
          <w:color w:val="000000"/>
          <w:sz w:val="28"/>
        </w:rPr>
        <w:t xml:space="preserve">
      38, 93-баптардағы "ССРО Үкiметi және" , "ССР Одағы және" деген сөздер алынып тасталсын. </w:t>
      </w:r>
      <w:r>
        <w:br/>
      </w:r>
      <w:r>
        <w:rPr>
          <w:rFonts w:ascii="Times New Roman"/>
          <w:b w:val="false"/>
          <w:i w:val="false"/>
          <w:color w:val="000000"/>
          <w:sz w:val="28"/>
        </w:rPr>
        <w:t xml:space="preserve">
      2-бап. "Қазақстан Республикасында азаматтарды зейнетақымен қамтамасыз ету туралы" Қазақстан Республикасының Заңының 13 және 37-баптарының күшi 2001 жылғы 1 қаңтарға дейiн тоқтатылсын. </w:t>
      </w:r>
      <w:r>
        <w:br/>
      </w:r>
      <w:r>
        <w:rPr>
          <w:rFonts w:ascii="Times New Roman"/>
          <w:b w:val="false"/>
          <w:i w:val="false"/>
          <w:color w:val="000000"/>
          <w:sz w:val="28"/>
        </w:rPr>
        <w:t xml:space="preserve">
      3-бап. 1996-1998 жылдары зейнеткерлiкке шығатын адамдарға зейнетақы есептеу үшiн зейнетақы сұрап өтiнiш берер алдындағы соңғы 15 жыл iшiндегi қатарынан кез келген 12 айының орташа айлық табысы ескерiледi. </w:t>
      </w:r>
      <w:r>
        <w:br/>
      </w:r>
      <w:r>
        <w:rPr>
          <w:rFonts w:ascii="Times New Roman"/>
          <w:b w:val="false"/>
          <w:i w:val="false"/>
          <w:color w:val="000000"/>
          <w:sz w:val="28"/>
        </w:rPr>
        <w:t xml:space="preserve">
      Заңның 68-бабының шарттарына орай зейнетақыларды қайта есептеу кезiнде зейнетақының жаңа мөлшерi 2 жылғы жұмысының ұсынылған неғұрлым жоғары табысының соңғы 12 айындағы табысымен айқындалады. </w:t>
      </w:r>
      <w:r>
        <w:br/>
      </w:r>
      <w:r>
        <w:rPr>
          <w:rFonts w:ascii="Times New Roman"/>
          <w:b w:val="false"/>
          <w:i w:val="false"/>
          <w:color w:val="000000"/>
          <w:sz w:val="28"/>
        </w:rPr>
        <w:t xml:space="preserve">
      4-бап. Қазақстан Республикасының Үкiметi екi ай мерзiмде "Қазақ ССР-iнде азаматтарды Зейнетақымен қамсыздандыру туралы" Қазақ ССР-iнiң Заңына өзгертулер мен толықтырулар енгiзу туралы" Қазақстан Республикасының Заңын қолдану жөнiнде қажеттi актiлер қабылдасын.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Қазақстан Республикасы Үкiметiнiң шешiмдерiн осы Заңға сәйкес</w:t>
      </w:r>
    </w:p>
    <w:p>
      <w:pPr>
        <w:spacing w:after="0"/>
        <w:ind w:left="0"/>
        <w:jc w:val="both"/>
      </w:pPr>
      <w:r>
        <w:rPr>
          <w:rFonts w:ascii="Times New Roman"/>
          <w:b w:val="false"/>
          <w:i w:val="false"/>
          <w:color w:val="000000"/>
          <w:sz w:val="28"/>
        </w:rPr>
        <w:t>келтiрсiн.</w:t>
      </w:r>
    </w:p>
    <w:p>
      <w:pPr>
        <w:spacing w:after="0"/>
        <w:ind w:left="0"/>
        <w:jc w:val="both"/>
      </w:pPr>
      <w:r>
        <w:rPr>
          <w:rFonts w:ascii="Times New Roman"/>
          <w:b w:val="false"/>
          <w:i w:val="false"/>
          <w:color w:val="000000"/>
          <w:sz w:val="28"/>
        </w:rPr>
        <w:t>     5-бап. "Қазақ ССР-iнде азаматтарды Зейнетақымен қамсыздандыру</w:t>
      </w:r>
    </w:p>
    <w:p>
      <w:pPr>
        <w:spacing w:after="0"/>
        <w:ind w:left="0"/>
        <w:jc w:val="both"/>
      </w:pPr>
      <w:r>
        <w:rPr>
          <w:rFonts w:ascii="Times New Roman"/>
          <w:b w:val="false"/>
          <w:i w:val="false"/>
          <w:color w:val="000000"/>
          <w:sz w:val="28"/>
        </w:rPr>
        <w:t>туралы" Қазақ ССР-iнiң Заңына өзгертулер мен толықтырулар енгiзу</w:t>
      </w:r>
    </w:p>
    <w:p>
      <w:pPr>
        <w:spacing w:after="0"/>
        <w:ind w:left="0"/>
        <w:jc w:val="both"/>
      </w:pPr>
      <w:r>
        <w:rPr>
          <w:rFonts w:ascii="Times New Roman"/>
          <w:b w:val="false"/>
          <w:i w:val="false"/>
          <w:color w:val="000000"/>
          <w:sz w:val="28"/>
        </w:rPr>
        <w:t>туралы" Қазақстан Республикасының Заңы жарияланған күнiнен бастап</w:t>
      </w:r>
    </w:p>
    <w:p>
      <w:pPr>
        <w:spacing w:after="0"/>
        <w:ind w:left="0"/>
        <w:jc w:val="both"/>
      </w:pPr>
      <w:r>
        <w:rPr>
          <w:rFonts w:ascii="Times New Roman"/>
          <w:b w:val="false"/>
          <w:i w:val="false"/>
          <w:color w:val="000000"/>
          <w:sz w:val="28"/>
        </w:rPr>
        <w:t>күшiне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