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9cb9b" w14:textId="919cb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актiлерiне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Заңы 1996 жылғы 7 желтоқсан N 50-I</w:t>
      </w:r>
    </w:p>
    <w:p>
      <w:pPr>
        <w:spacing w:after="0"/>
        <w:ind w:left="0"/>
        <w:jc w:val="both"/>
      </w:pPr>
      <w:bookmarkStart w:name="z0" w:id="0"/>
      <w:r>
        <w:rPr>
          <w:rFonts w:ascii="Times New Roman"/>
          <w:b w:val="false"/>
          <w:i w:val="false"/>
          <w:color w:val="000000"/>
          <w:sz w:val="28"/>
        </w:rPr>
        <w:t xml:space="preserve">
      Екiншi деңгейдегi банктер несие берушiлерiнiң мүдделерiне қорғауды күшейту және Республиканың банк жүйесiнiң тұрақтылығын қамтамасыз ету мақсатында Қазақстан Республикасының мынадай заң актiлерiне өзгерiстер мен толықтырулар енгiзiлсiн: </w:t>
      </w:r>
      <w:r>
        <w:br/>
      </w:r>
      <w:r>
        <w:rPr>
          <w:rFonts w:ascii="Times New Roman"/>
          <w:b w:val="false"/>
          <w:i w:val="false"/>
          <w:color w:val="000000"/>
          <w:sz w:val="28"/>
        </w:rPr>
        <w:t>
      1. Қазақстан Республикасының Жоғарғы Кеңесi 1994 жылғы 27 желтоқсанда </w:t>
      </w:r>
      <w:r>
        <w:rPr>
          <w:rFonts w:ascii="Times New Roman"/>
          <w:b w:val="false"/>
          <w:i w:val="false"/>
          <w:color w:val="000000"/>
          <w:sz w:val="28"/>
        </w:rPr>
        <w:t xml:space="preserve">K941000_ </w:t>
      </w:r>
      <w:r>
        <w:rPr>
          <w:rFonts w:ascii="Times New Roman"/>
          <w:b w:val="false"/>
          <w:i w:val="false"/>
          <w:color w:val="000000"/>
          <w:sz w:val="28"/>
        </w:rPr>
        <w:t xml:space="preserve">қабылдаған Қазақстан Республикасының Азаматтық кодексiне (жалпы бөлiм) (Қазақстан Республикасы Жоғарғы Кеңесiнiң Жаршысы, 1994 ж., N 23-24 (қосымша); 1995 ж., N 15-16, 109-құжат; N 20, 121-құжат; Қазақстан Республикасы Парламентiнiң Жаршысы, 1996 ж., N 2, 187-құжат): </w:t>
      </w:r>
      <w:r>
        <w:br/>
      </w:r>
      <w:r>
        <w:rPr>
          <w:rFonts w:ascii="Times New Roman"/>
          <w:b w:val="false"/>
          <w:i w:val="false"/>
          <w:color w:val="000000"/>
          <w:sz w:val="28"/>
        </w:rPr>
        <w:t xml:space="preserve">
      86-бап: </w:t>
      </w:r>
      <w:r>
        <w:br/>
      </w:r>
      <w:r>
        <w:rPr>
          <w:rFonts w:ascii="Times New Roman"/>
          <w:b w:val="false"/>
          <w:i w:val="false"/>
          <w:color w:val="000000"/>
          <w:sz w:val="28"/>
        </w:rPr>
        <w:t xml:space="preserve">
      мынадай мазмұндағы жаңа 6-тармақпен толықтырылсын: </w:t>
      </w:r>
      <w:r>
        <w:br/>
      </w:r>
      <w:r>
        <w:rPr>
          <w:rFonts w:ascii="Times New Roman"/>
          <w:b w:val="false"/>
          <w:i w:val="false"/>
          <w:color w:val="000000"/>
          <w:sz w:val="28"/>
        </w:rPr>
        <w:t xml:space="preserve">
      "6. Банктер мен банктiк емес қаржы мекемелерiнде заңда белгiленген тәртiппен есептелген капиталдың терiс мөлшерi бар болған жағдайда заң актiлерiнде олардың акцияларын мәжбүрлеп сатып алудың мүмкiндiгi мен негiздемелерi көзделуi мүмкiн"; </w:t>
      </w:r>
      <w:r>
        <w:br/>
      </w:r>
      <w:r>
        <w:rPr>
          <w:rFonts w:ascii="Times New Roman"/>
          <w:b w:val="false"/>
          <w:i w:val="false"/>
          <w:color w:val="000000"/>
          <w:sz w:val="28"/>
        </w:rPr>
        <w:t xml:space="preserve">
      6-тармақ 7-тармақ деп есептелсiн. </w:t>
      </w:r>
      <w:r>
        <w:br/>
      </w:r>
      <w:r>
        <w:rPr>
          <w:rFonts w:ascii="Times New Roman"/>
          <w:b w:val="false"/>
          <w:i w:val="false"/>
          <w:color w:val="000000"/>
          <w:sz w:val="28"/>
        </w:rPr>
        <w:t>
      2. Қазақстан Республикасы Президентiнiң "Шаруашылық серiктестерi туралы" 1995 жылғы 2 мамырдағы N 2255 </w:t>
      </w:r>
      <w:r>
        <w:rPr>
          <w:rFonts w:ascii="Times New Roman"/>
          <w:b w:val="false"/>
          <w:i w:val="false"/>
          <w:color w:val="000000"/>
          <w:sz w:val="28"/>
        </w:rPr>
        <w:t xml:space="preserve">U952255_ </w:t>
      </w:r>
      <w:r>
        <w:rPr>
          <w:rFonts w:ascii="Times New Roman"/>
          <w:b w:val="false"/>
          <w:i w:val="false"/>
          <w:color w:val="000000"/>
          <w:sz w:val="28"/>
        </w:rPr>
        <w:t xml:space="preserve">Заң күшi бар Жарлығына (Қазақстан Республикасы Жоғарғы Кеңесiнiң Жаршысы, 1995 ж., N 7, 49-құжат; N 15-16, 109-құжат): </w:t>
      </w:r>
      <w:r>
        <w:br/>
      </w:r>
      <w:r>
        <w:rPr>
          <w:rFonts w:ascii="Times New Roman"/>
          <w:b w:val="false"/>
          <w:i w:val="false"/>
          <w:color w:val="000000"/>
          <w:sz w:val="28"/>
        </w:rPr>
        <w:t xml:space="preserve">
      57-бап мынадай мазмұндағы 5-тармақпен толықтырылсын: </w:t>
      </w:r>
      <w:r>
        <w:br/>
      </w:r>
      <w:r>
        <w:rPr>
          <w:rFonts w:ascii="Times New Roman"/>
          <w:b w:val="false"/>
          <w:i w:val="false"/>
          <w:color w:val="000000"/>
          <w:sz w:val="28"/>
        </w:rPr>
        <w:t xml:space="preserve">
      "5. Банктер мен банктiк емес қаржы мекемелерi несие берушiлерiнiң мүдделерiне қорғау және Республиканың банк жүйесiнiң тұрақтылығын қамтамасыз ету мақсатында оларға мәжбүрлеу шараларын (санкциялар) қолданудың ерекшелiктерi, банктер мен банктiк емес қаржы мекемелерiнде капиталдың терiс мөлшерi бар болған жағдайларда олардың мүлкiнiң құқықтық режимiн өзгертудiң негiздемелерi мен шарттары банктер мен банктiк емес қаржы мекемелерi туралы қолданылып жүрген заңдармен белгiленедi". </w:t>
      </w:r>
      <w:r>
        <w:br/>
      </w:r>
      <w:r>
        <w:rPr>
          <w:rFonts w:ascii="Times New Roman"/>
          <w:b w:val="false"/>
          <w:i w:val="false"/>
          <w:color w:val="000000"/>
          <w:sz w:val="28"/>
        </w:rPr>
        <w:t xml:space="preserve">
      71-баптың 4-тармағындағы "жыл қорытындысы бойынша" деген сөздер "тоқсан сайын" деген сөздермен ауыстырылсын. </w:t>
      </w:r>
      <w:r>
        <w:br/>
      </w:r>
      <w:r>
        <w:rPr>
          <w:rFonts w:ascii="Times New Roman"/>
          <w:b w:val="false"/>
          <w:i w:val="false"/>
          <w:color w:val="000000"/>
          <w:sz w:val="28"/>
        </w:rPr>
        <w:t>
      3. Қазақстан Республикасы Президентiнiң "Қазақстан Республикасының Ұлттық Банкi туралы" 1995 жылғы 30 наурыздағы N 2155 </w:t>
      </w:r>
      <w:r>
        <w:rPr>
          <w:rFonts w:ascii="Times New Roman"/>
          <w:b w:val="false"/>
          <w:i w:val="false"/>
          <w:color w:val="000000"/>
          <w:sz w:val="28"/>
        </w:rPr>
        <w:t xml:space="preserve">Z952155_ </w:t>
      </w:r>
      <w:r>
        <w:rPr>
          <w:rFonts w:ascii="Times New Roman"/>
          <w:b w:val="false"/>
          <w:i w:val="false"/>
          <w:color w:val="000000"/>
          <w:sz w:val="28"/>
        </w:rPr>
        <w:t xml:space="preserve">Заң күшi бар Жарлығына (Қазақстан Республикасы Жоғарғы Кеңесiнiң Жаршысы, 1995 ж., N 3-4, 23-құжат; N 12, 88-құжат; N 15-16, 100-құжат; N 23, 141-құжат; Қазақстан Республикасы Парламентiнiң Жаршысы, 1996 ж., N 2, 184-құжат; N 11-12, 262-құжат): </w:t>
      </w:r>
      <w:r>
        <w:br/>
      </w:r>
      <w:r>
        <w:rPr>
          <w:rFonts w:ascii="Times New Roman"/>
          <w:b w:val="false"/>
          <w:i w:val="false"/>
          <w:color w:val="000000"/>
          <w:sz w:val="28"/>
        </w:rPr>
        <w:t xml:space="preserve">
      1) 8-баптың "е)" тармақшасы "оларға" деген сөзден кейiн: "белгiлi бiр күнге шектi банк капиталы мөлшерiн қоса алғанда пруденциялдық нормативтердi белгiлейдi, сондай-ақ қолданылып жүрген банк заңдарында көзделген өзге де санкцияларды қолданады. Банктер несие берушiлерiнiң мүдделерiн қорғау және Республиканың банк жүйесiнiң тұрақтылығын қамтамасыз ету мақсатында Қазақстан Ұлттық Банкi Қазақстан Республикасының Үкiметiмен келiсiм бойынша капиталының терiс мөлшерi бар банктердiң акцияларын (акционерлердiң үлесiн) кейiннен жаңа инвесторларға мiндеттi түрде дереу сатқан жағдайда бұл акцияларды мәжбүрлеп сатып алуға құқылы" деген сөздермен толықтырылсын: </w:t>
      </w:r>
      <w:r>
        <w:br/>
      </w:r>
      <w:r>
        <w:rPr>
          <w:rFonts w:ascii="Times New Roman"/>
          <w:b w:val="false"/>
          <w:i w:val="false"/>
          <w:color w:val="000000"/>
          <w:sz w:val="28"/>
        </w:rPr>
        <w:t xml:space="preserve">
      2) 15-баптың "е)" тармақшасы "жою" деген сөзден кейiн: "қолданылып жүрген банк заңдарында көзделген өзге де санкцияларды қолдану, сондай-ақ Қазақстан Республикасының Үкiметiмен келiсiм бойынша банктер несие берушiлерiнiң мүдделерiн қорғау, Республиканың банк жүйесiнiң тұрақтылығын қамтамасыз ету мақсатында және капиталының теріс мөлшерi бар екiншi деңгейдегi банктердiң акцияларын кейiннен жаңа инвесторларға мiндеттi түрде дереу сату шартымен мәжбүрлеп сатып алу туралы шешiмдер қабылдау" деген сөздермен толықтырылсын; </w:t>
      </w:r>
      <w:r>
        <w:br/>
      </w:r>
      <w:r>
        <w:rPr>
          <w:rFonts w:ascii="Times New Roman"/>
          <w:b w:val="false"/>
          <w:i w:val="false"/>
          <w:color w:val="000000"/>
          <w:sz w:val="28"/>
        </w:rPr>
        <w:t xml:space="preserve">
      3) 62-баптың екiншi бөлiгi мынадай мазмұндағы бесiншi азатжолмен толықтырылсын: </w:t>
      </w:r>
      <w:r>
        <w:br/>
      </w:r>
      <w:r>
        <w:rPr>
          <w:rFonts w:ascii="Times New Roman"/>
          <w:b w:val="false"/>
          <w:i w:val="false"/>
          <w:color w:val="000000"/>
          <w:sz w:val="28"/>
        </w:rPr>
        <w:t xml:space="preserve">
      "- банктерге қолданылып жүрген банк заңдарында көзделген басқа да санкциялар қолдану туралы шешiмдер қабылдау, сондай-ақ Қазақстан Республикасының Үкiметiмен келiсiм бойынша банктердiң акцияларын мәжбүрлеп сатып алу және оларды кейiннен жаңа инвесторларға мiндеттi түрде дереу сату тәртiбiн белгiлеудi қоса алғанда капиталының терiс мөлшерi бар банктер мүлкiнiң құқықтық режимiн өзгерту туралы шешiмдер қабылдау". </w:t>
      </w:r>
      <w:r>
        <w:br/>
      </w:r>
      <w:r>
        <w:rPr>
          <w:rFonts w:ascii="Times New Roman"/>
          <w:b w:val="false"/>
          <w:i w:val="false"/>
          <w:color w:val="000000"/>
          <w:sz w:val="28"/>
        </w:rPr>
        <w:t>
      4. Қазақстан Республикасы Президентiнiң "Қазақстан Республикасындағы банктер және банк қызметi туралы" 1995 жылғы 31 тамыздағы N 2444 </w:t>
      </w:r>
      <w:r>
        <w:rPr>
          <w:rFonts w:ascii="Times New Roman"/>
          <w:b w:val="false"/>
          <w:i w:val="false"/>
          <w:color w:val="000000"/>
          <w:sz w:val="28"/>
        </w:rPr>
        <w:t xml:space="preserve">Z952444_ </w:t>
      </w:r>
      <w:r>
        <w:rPr>
          <w:rFonts w:ascii="Times New Roman"/>
          <w:b w:val="false"/>
          <w:i w:val="false"/>
          <w:color w:val="000000"/>
          <w:sz w:val="28"/>
        </w:rPr>
        <w:t xml:space="preserve">Заң күшi бар Жарлығына (Қазақстан Республикасы Жоғарғы Кеңесiнiң Жаршысы, 1995 ж., N 15-16, 106-құжат; Қазақстан Республикасы Парламентiнiң Жаршысы, 1996 ж., N 2, 184-құжат): </w:t>
      </w:r>
      <w:r>
        <w:br/>
      </w:r>
      <w:r>
        <w:rPr>
          <w:rFonts w:ascii="Times New Roman"/>
          <w:b w:val="false"/>
          <w:i w:val="false"/>
          <w:color w:val="000000"/>
          <w:sz w:val="28"/>
        </w:rPr>
        <w:t xml:space="preserve">
      1) 7-баптың 3-тармағы мынадай мазмұндағы екiншi бөлiкпен толықтырылсын: </w:t>
      </w:r>
      <w:r>
        <w:br/>
      </w:r>
      <w:r>
        <w:rPr>
          <w:rFonts w:ascii="Times New Roman"/>
          <w:b w:val="false"/>
          <w:i w:val="false"/>
          <w:color w:val="000000"/>
          <w:sz w:val="28"/>
        </w:rPr>
        <w:t xml:space="preserve">
      "Банк несие берушiлерiнiң мүдделерiн қорғау және Республиканың банк жүйесiнiң тұрақтылығын қамтамасыз ету мақсатында Ұлттық Банк Қазақстан Республикасының Үкiметiмен келiсiм бойынша, қолданылып жүрген банк заңдарының талаптарына сәйкес капиталының терiс мөлшерi бар банктер акционерлерiнiң құқықтары мен мiндеттерiн, оларға заңдарда белгiленген санкцияларды қолдану арқылы мәжбүрлеп шектеу туралы шешiмдер қабылдауға құқылы"; </w:t>
      </w:r>
      <w:r>
        <w:br/>
      </w:r>
      <w:r>
        <w:rPr>
          <w:rFonts w:ascii="Times New Roman"/>
          <w:b w:val="false"/>
          <w:i w:val="false"/>
          <w:color w:val="000000"/>
          <w:sz w:val="28"/>
        </w:rPr>
        <w:t xml:space="preserve">
      2) 16-бапта: </w:t>
      </w:r>
      <w:r>
        <w:br/>
      </w:r>
      <w:r>
        <w:rPr>
          <w:rFonts w:ascii="Times New Roman"/>
          <w:b w:val="false"/>
          <w:i w:val="false"/>
          <w:color w:val="000000"/>
          <w:sz w:val="28"/>
        </w:rPr>
        <w:t xml:space="preserve">
      атауы мынадай редакцияда жазылсын: </w:t>
      </w:r>
      <w:r>
        <w:br/>
      </w:r>
      <w:r>
        <w:rPr>
          <w:rFonts w:ascii="Times New Roman"/>
          <w:b w:val="false"/>
          <w:i w:val="false"/>
          <w:color w:val="000000"/>
          <w:sz w:val="28"/>
        </w:rPr>
        <w:t xml:space="preserve">
      "Банктiң жарғылық қоры мен капиталы"; </w:t>
      </w:r>
      <w:r>
        <w:br/>
      </w:r>
      <w:r>
        <w:rPr>
          <w:rFonts w:ascii="Times New Roman"/>
          <w:b w:val="false"/>
          <w:i w:val="false"/>
          <w:color w:val="000000"/>
          <w:sz w:val="28"/>
        </w:rPr>
        <w:t xml:space="preserve">
      мынадай мазмұндағы 7 және 8-тармақтармен толықтырылсын: </w:t>
      </w:r>
      <w:r>
        <w:br/>
      </w:r>
      <w:r>
        <w:rPr>
          <w:rFonts w:ascii="Times New Roman"/>
          <w:b w:val="false"/>
          <w:i w:val="false"/>
          <w:color w:val="000000"/>
          <w:sz w:val="28"/>
        </w:rPr>
        <w:t xml:space="preserve">
      "7. Банк капиталы - оның мiндеттемелерiнiң сомасы шегерiлген банк активтерiнiң құны, онда активтердiң құны банк активтерiнiң бастапқы құнынан берiлген қарыздар мен басқа да активтер бойынша қажеттi резервтер (провизиялар) сомасын шегеру жолымен есептеледi. Банк капиталын, активтерiнiң құнын, берiлген қарыздар мен басқа да активтер бойынша резервтердiң (провизиялардың) мөлшерiн есептеу әдiстемесiн Ұлттық Банк белгiлейдi. </w:t>
      </w:r>
      <w:r>
        <w:br/>
      </w:r>
      <w:r>
        <w:rPr>
          <w:rFonts w:ascii="Times New Roman"/>
          <w:b w:val="false"/>
          <w:i w:val="false"/>
          <w:color w:val="000000"/>
          <w:sz w:val="28"/>
        </w:rPr>
        <w:t xml:space="preserve">
      Банк мiндеттемелерiнiң сомасы оның активтерiнiң құнынан асып кеткен жағдайда банк капиталы терiс болады. </w:t>
      </w:r>
      <w:r>
        <w:br/>
      </w:r>
      <w:r>
        <w:rPr>
          <w:rFonts w:ascii="Times New Roman"/>
          <w:b w:val="false"/>
          <w:i w:val="false"/>
          <w:color w:val="000000"/>
          <w:sz w:val="28"/>
        </w:rPr>
        <w:t xml:space="preserve">
      8. Банк капиталының терiс мөлшерi анықталған жағдайда Ұлттық Банк Қазақстан Республикасының Үкiметiмен келiсiм бойынша оның акционерлерiнiң банктiң жарғылық қорындағы үлестерiн (акцияларын) мәжбүрлеп сатып алу туралы шешiм қабылдауға және оларды банк капиталының ұлғаюына, инвестор алған мiндеттемелердi ескере отырып оның қалыпты жұмыс iстеуiне кепiлдiк беретiн шарттармен жаңа инвесторға сатып алынған баға бойынша дереу сатуға құқылы. </w:t>
      </w:r>
      <w:r>
        <w:br/>
      </w:r>
      <w:r>
        <w:rPr>
          <w:rFonts w:ascii="Times New Roman"/>
          <w:b w:val="false"/>
          <w:i w:val="false"/>
          <w:color w:val="000000"/>
          <w:sz w:val="28"/>
        </w:rPr>
        <w:t xml:space="preserve">
      Банк акцияларын Ұлттық Банктiң мәжбүрлеп сатып алуы банк акцияларын (акционерлердiң үлесiн) кейiннен жаңа инвесторға сату мақсатында мәжбүрлеп сатып алу туралы ол шешiм қабылдаған күнгi оның нақты капиталының мөлшерiн негiзге ала отырып белгiленетiн баға бойынша жүзеге асырылады. Банктiң сатып алынған акцияларын Ұлттық Банк олар сатып алынған баға бойынша дереу сатады. Банктiң мәжбүрлеп сатып алынған барлық акциялары иелерiнiң құқықтары мен мiндеттерi жаңа инвесторға көшедi. </w:t>
      </w:r>
      <w:r>
        <w:br/>
      </w:r>
      <w:r>
        <w:rPr>
          <w:rFonts w:ascii="Times New Roman"/>
          <w:b w:val="false"/>
          <w:i w:val="false"/>
          <w:color w:val="000000"/>
          <w:sz w:val="28"/>
        </w:rPr>
        <w:t xml:space="preserve">
      Банк акцияларын мәжбүрлеп сатып алудың және оларды кейiннен инвесторларға мiндеттi түрде сатудың тәртiбiн Ұлттық Банк белгiлейдi"; </w:t>
      </w:r>
      <w:r>
        <w:br/>
      </w:r>
      <w:r>
        <w:rPr>
          <w:rFonts w:ascii="Times New Roman"/>
          <w:b w:val="false"/>
          <w:i w:val="false"/>
          <w:color w:val="000000"/>
          <w:sz w:val="28"/>
        </w:rPr>
        <w:t xml:space="preserve">
      3) 17-бап: </w:t>
      </w:r>
      <w:r>
        <w:br/>
      </w:r>
      <w:r>
        <w:rPr>
          <w:rFonts w:ascii="Times New Roman"/>
          <w:b w:val="false"/>
          <w:i w:val="false"/>
          <w:color w:val="000000"/>
          <w:sz w:val="28"/>
        </w:rPr>
        <w:t xml:space="preserve">
      мынадай мазмұндағы жаңа 4-тармақпен толықтырылсын: </w:t>
      </w:r>
      <w:r>
        <w:br/>
      </w:r>
      <w:r>
        <w:rPr>
          <w:rFonts w:ascii="Times New Roman"/>
          <w:b w:val="false"/>
          <w:i w:val="false"/>
          <w:color w:val="000000"/>
          <w:sz w:val="28"/>
        </w:rPr>
        <w:t xml:space="preserve">
      "4. Банк несие берушiлерiнiң мүдделерiн қорғау және республика банк жүйесiнiң тұрақтылығын қамтамасыз ету мақсатында Ұлттық Банк Қазақстан Республикасының Үкiметiмен келiсiм бойынша капиталының терiс мөлшерi болған ретте банк акцияларын (акционерлердiң үлесiн) банктiң қаржы жағдайының қажетiнше жақсартылуына кепiлдiк беретiн жаңа инвесторға сатып алынған баға бойынша кейiннен мiндеттi түрде дереу сату шартымен мәжбүрлеп сатып алуды жүзеге асыруға құқылы"; </w:t>
      </w:r>
      <w:r>
        <w:br/>
      </w:r>
      <w:r>
        <w:rPr>
          <w:rFonts w:ascii="Times New Roman"/>
          <w:b w:val="false"/>
          <w:i w:val="false"/>
          <w:color w:val="000000"/>
          <w:sz w:val="28"/>
        </w:rPr>
        <w:t xml:space="preserve">
      4-тармақ 5-тармақ деп есептелсiн. </w:t>
      </w:r>
      <w:r>
        <w:br/>
      </w:r>
      <w:r>
        <w:rPr>
          <w:rFonts w:ascii="Times New Roman"/>
          <w:b w:val="false"/>
          <w:i w:val="false"/>
          <w:color w:val="000000"/>
          <w:sz w:val="28"/>
        </w:rPr>
        <w:t xml:space="preserve">
      4) 42-бап: </w:t>
      </w:r>
      <w:r>
        <w:br/>
      </w:r>
      <w:r>
        <w:rPr>
          <w:rFonts w:ascii="Times New Roman"/>
          <w:b w:val="false"/>
          <w:i w:val="false"/>
          <w:color w:val="000000"/>
          <w:sz w:val="28"/>
        </w:rPr>
        <w:t xml:space="preserve">
      мынадай мазмұндағы жаңа 2-тармақпен толықтырылсын: </w:t>
      </w:r>
      <w:r>
        <w:br/>
      </w:r>
      <w:r>
        <w:rPr>
          <w:rFonts w:ascii="Times New Roman"/>
          <w:b w:val="false"/>
          <w:i w:val="false"/>
          <w:color w:val="000000"/>
          <w:sz w:val="28"/>
        </w:rPr>
        <w:t xml:space="preserve">
      "2. Банктiң қаржы жағдайының қойылатын талаптарға сәйкестiгi туралы мәселенi шешу мақсатында Ұлттық Банк белгiлi бiр күнге банк капиталының мөлшерiн белгiлеуге құқылы"; </w:t>
      </w:r>
      <w:r>
        <w:br/>
      </w:r>
      <w:r>
        <w:rPr>
          <w:rFonts w:ascii="Times New Roman"/>
          <w:b w:val="false"/>
          <w:i w:val="false"/>
          <w:color w:val="000000"/>
          <w:sz w:val="28"/>
        </w:rPr>
        <w:t xml:space="preserve">
      2-тармақ 3-тармақ деп есептелсiн; </w:t>
      </w:r>
      <w:r>
        <w:br/>
      </w:r>
      <w:r>
        <w:rPr>
          <w:rFonts w:ascii="Times New Roman"/>
          <w:b w:val="false"/>
          <w:i w:val="false"/>
          <w:color w:val="000000"/>
          <w:sz w:val="28"/>
        </w:rPr>
        <w:t xml:space="preserve">
      3-тармақ "әдiстемелерiн" деген сөзден кейiн "белгiлi бiр күнге шектi банк капиталының мөлшерiн" деген сөздермен толықтырылсын; </w:t>
      </w:r>
      <w:r>
        <w:br/>
      </w:r>
      <w:r>
        <w:rPr>
          <w:rFonts w:ascii="Times New Roman"/>
          <w:b w:val="false"/>
          <w:i w:val="false"/>
          <w:color w:val="000000"/>
          <w:sz w:val="28"/>
        </w:rPr>
        <w:t xml:space="preserve">
      5) 47-баптың 2-тармағы мынадай мазмұндағы "д)" тармақшасымен толықтырылсын: </w:t>
      </w:r>
      <w:r>
        <w:br/>
      </w:r>
      <w:r>
        <w:rPr>
          <w:rFonts w:ascii="Times New Roman"/>
          <w:b w:val="false"/>
          <w:i w:val="false"/>
          <w:color w:val="000000"/>
          <w:sz w:val="28"/>
        </w:rPr>
        <w:t xml:space="preserve">
      "д) банк капиталы iс жүзiнде болмаған жағдайда және осы Жарлықтың 48-бабы 1-тармағының г) тармақшасында көзделген негiздемелер бар болса, Қазақстан Республикасының Үкiметiмен келiсiм бойынша банк акцияларын (акционерлердiң үлесiн) Ұлттық Банк белгiлеген баға бойынша акцияларды, кейiннен жаңа инвесторға сатып алынған баға бойынша мiндеттi түрде дереу сату, сонымен бiр мезгiлде банк пен оның акционерлерiнiң барлық құқықтары мен міндеттемелерiн беру шартымен, мәжбүрлеп сатып алу туралы Ұлттық Банк шешiм қабылдаған күнгi банктiң нақты капиталының мөлшерiн негiзге ала отырып шешiм қабылдау". </w:t>
      </w:r>
      <w:r>
        <w:br/>
      </w:r>
      <w:r>
        <w:rPr>
          <w:rFonts w:ascii="Times New Roman"/>
          <w:b w:val="false"/>
          <w:i w:val="false"/>
          <w:color w:val="000000"/>
          <w:sz w:val="28"/>
        </w:rPr>
        <w:t>
      5. Қазақстан Республикасы Президентiнiң "Бағалы қағаздар және қор биржасы туралы" 1995 жылғы 21 сәуiрдегi N 2227 </w:t>
      </w:r>
      <w:r>
        <w:rPr>
          <w:rFonts w:ascii="Times New Roman"/>
          <w:b w:val="false"/>
          <w:i w:val="false"/>
          <w:color w:val="000000"/>
          <w:sz w:val="28"/>
        </w:rPr>
        <w:t xml:space="preserve">U952227_ </w:t>
      </w:r>
      <w:r>
        <w:rPr>
          <w:rFonts w:ascii="Times New Roman"/>
          <w:b w:val="false"/>
          <w:i w:val="false"/>
          <w:color w:val="000000"/>
          <w:sz w:val="28"/>
        </w:rPr>
        <w:t xml:space="preserve">Заң күшi бар Жарлығына (Қазақстан Республикасы Жоғарғы Кеңесiнiң Жаршысы, 1995 ж., N 5, 39-құжат; N 23, 141-құжат; N 24, 162-құжат): </w:t>
      </w:r>
      <w:r>
        <w:br/>
      </w:r>
      <w:r>
        <w:rPr>
          <w:rFonts w:ascii="Times New Roman"/>
          <w:b w:val="false"/>
          <w:i w:val="false"/>
          <w:color w:val="000000"/>
          <w:sz w:val="28"/>
        </w:rPr>
        <w:t xml:space="preserve">
      1) 2-бап мынадай мазмұндағы екiншi бөлiкпен толықтырылсын: </w:t>
      </w:r>
      <w:r>
        <w:br/>
      </w:r>
      <w:r>
        <w:rPr>
          <w:rFonts w:ascii="Times New Roman"/>
          <w:b w:val="false"/>
          <w:i w:val="false"/>
          <w:color w:val="000000"/>
          <w:sz w:val="28"/>
        </w:rPr>
        <w:t xml:space="preserve">
      "Банктер мен банктiк емес қаржы мекемелерiнiң акцияларын сатып алу мен сатудың қосымша негiздемелерi мен шарттары банктер және банктiк емес қаржы мекемелерi туралы қолданылып жүрген заңдармен белгiленедi"; </w:t>
      </w:r>
      <w:r>
        <w:br/>
      </w:r>
      <w:r>
        <w:rPr>
          <w:rFonts w:ascii="Times New Roman"/>
          <w:b w:val="false"/>
          <w:i w:val="false"/>
          <w:color w:val="000000"/>
          <w:sz w:val="28"/>
        </w:rPr>
        <w:t xml:space="preserve">
      2) 17-бап: </w:t>
      </w:r>
      <w:r>
        <w:br/>
      </w:r>
      <w:r>
        <w:rPr>
          <w:rFonts w:ascii="Times New Roman"/>
          <w:b w:val="false"/>
          <w:i w:val="false"/>
          <w:color w:val="000000"/>
          <w:sz w:val="28"/>
        </w:rPr>
        <w:t xml:space="preserve">
      мынадай мазмұндағы жаңа оныншы бөлiкпен толықтырылсын: </w:t>
      </w:r>
      <w:r>
        <w:br/>
      </w:r>
      <w:r>
        <w:rPr>
          <w:rFonts w:ascii="Times New Roman"/>
          <w:b w:val="false"/>
          <w:i w:val="false"/>
          <w:color w:val="000000"/>
          <w:sz w:val="28"/>
        </w:rPr>
        <w:t xml:space="preserve">
      "Банктер мен банктiк емес қаржы мекемелерiнiң Қазақстан Республикасының Ұлттық Банкi жаңа инвесторға кейiннен дереу сату мақсатында Ұлттық Банкке қолданылып жүрген заңдармен берiлген өкiлеттiктер шегiнде мәжбүрлеп сатып алған акцияларын иелену құқықтарының өзгеруiне есеп жүргiзiлуi және оларды мемлекеттiк тiркеудiң тәртiбi Қазақстан Республикасы Ұлттық Банкiнiң және Қазақстан Республикасының Бағалы қағаздар жөнiндегi Ұлттық комиссиясының нормативтiк актiлерiмен белгiленедi"; </w:t>
      </w:r>
      <w:r>
        <w:br/>
      </w:r>
      <w:r>
        <w:rPr>
          <w:rFonts w:ascii="Times New Roman"/>
          <w:b w:val="false"/>
          <w:i w:val="false"/>
          <w:color w:val="000000"/>
          <w:sz w:val="28"/>
        </w:rPr>
        <w:t xml:space="preserve">
      оныншы және он бiрiншi бөлiктер тиiсiнше он бiрiншi және он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екiншi бөлiктер деп есептелсiн;</w:t>
      </w:r>
    </w:p>
    <w:p>
      <w:pPr>
        <w:spacing w:after="0"/>
        <w:ind w:left="0"/>
        <w:jc w:val="both"/>
      </w:pPr>
      <w:r>
        <w:rPr>
          <w:rFonts w:ascii="Times New Roman"/>
          <w:b w:val="false"/>
          <w:i w:val="false"/>
          <w:color w:val="000000"/>
          <w:sz w:val="28"/>
        </w:rPr>
        <w:t>     3) 25-бап мынадай мазмұндағы жетiншi бөлiкпен толықтырылсын:</w:t>
      </w:r>
    </w:p>
    <w:p>
      <w:pPr>
        <w:spacing w:after="0"/>
        <w:ind w:left="0"/>
        <w:jc w:val="both"/>
      </w:pPr>
      <w:r>
        <w:rPr>
          <w:rFonts w:ascii="Times New Roman"/>
          <w:b w:val="false"/>
          <w:i w:val="false"/>
          <w:color w:val="000000"/>
          <w:sz w:val="28"/>
        </w:rPr>
        <w:t>     "Капиталының терiс мөлшерi бар банктер мен банктiк емес қаржы</w:t>
      </w:r>
    </w:p>
    <w:p>
      <w:pPr>
        <w:spacing w:after="0"/>
        <w:ind w:left="0"/>
        <w:jc w:val="both"/>
      </w:pPr>
      <w:r>
        <w:rPr>
          <w:rFonts w:ascii="Times New Roman"/>
          <w:b w:val="false"/>
          <w:i w:val="false"/>
          <w:color w:val="000000"/>
          <w:sz w:val="28"/>
        </w:rPr>
        <w:t>мекемелерiнiң бағалы қағаздармен мәмiлелерiнiң ерекшелiгi және оларға</w:t>
      </w:r>
    </w:p>
    <w:p>
      <w:pPr>
        <w:spacing w:after="0"/>
        <w:ind w:left="0"/>
        <w:jc w:val="both"/>
      </w:pPr>
      <w:r>
        <w:rPr>
          <w:rFonts w:ascii="Times New Roman"/>
          <w:b w:val="false"/>
          <w:i w:val="false"/>
          <w:color w:val="000000"/>
          <w:sz w:val="28"/>
        </w:rPr>
        <w:t>қатысушы тұлғалардың шеңберi банктер мен банктiк емес қаржы</w:t>
      </w:r>
    </w:p>
    <w:p>
      <w:pPr>
        <w:spacing w:after="0"/>
        <w:ind w:left="0"/>
        <w:jc w:val="both"/>
      </w:pPr>
      <w:r>
        <w:rPr>
          <w:rFonts w:ascii="Times New Roman"/>
          <w:b w:val="false"/>
          <w:i w:val="false"/>
          <w:color w:val="000000"/>
          <w:sz w:val="28"/>
        </w:rPr>
        <w:t>мекемелерi туралы қолданылып жүрген заңдармен белгiленедi".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