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4820" w14:textId="7a54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кейбiр заң актiлерiнiң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1996 жылғы 24 желтоқсандағы N 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Мыналардың күшi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"Валюталық реттеу туралы" 1993 жылғы 14 сәуiрдегi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Заңы (Қазақстан Республикасы Жоғарғы Кеңесiнiң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Жаршысы, 1993 ж., N 10, 240-құжат, 1995 ж., N 5, 41-құжат; N 12,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"Валюталық реттеу туралы" Қазақстан Республикасының Заңын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күшiне енгiзу туралы" 1993 жылғы 14 сәуiрдегi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Жоғарғы Кеңесiнiң Қаулысы (Қазақстан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Жоғарғы Кеңесiнiң Жаршысы, 1993 ж., N 10, 241-құжат; 1995 ж.,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14, 97-құжат).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