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f9cc" w14:textId="6c9f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1996 жылғы 31 желтоқсан N 59-I</w:t>
      </w:r>
    </w:p>
    <w:p>
      <w:pPr>
        <w:spacing w:after="0"/>
        <w:ind w:left="0"/>
        <w:jc w:val="both"/>
      </w:pPr>
      <w:bookmarkStart w:name="z0" w:id="0"/>
      <w:r>
        <w:rPr>
          <w:rFonts w:ascii="Times New Roman"/>
          <w:b w:val="false"/>
          <w:i w:val="false"/>
          <w:color w:val="000000"/>
          <w:sz w:val="28"/>
        </w:rPr>
        <w:t xml:space="preserve">
      1-бап. 1997 жылға арналған республикалық бюджет қосымшаға сәйкес кiрiстерi бойынша - 186668929 мың теңге, алынған ресми трансферттер бойынша - 922000 мың теңге, шығыстары бойынша - 228877075 мың теңге, таза несие беру бойынша - 22387852 мың теңге республикалық бюджет тапшылығының шектi мөлшерi - 63673998 мың теңге немесе жалпы iшкi өнiмнiң 3,66 процентi болып бекiтiлсiн.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Республикасының Үкiметi республикалық бюджеттiң</w:t>
      </w:r>
    </w:p>
    <w:p>
      <w:pPr>
        <w:spacing w:after="0"/>
        <w:ind w:left="0"/>
        <w:jc w:val="both"/>
      </w:pPr>
      <w:r>
        <w:rPr>
          <w:rFonts w:ascii="Times New Roman"/>
          <w:b w:val="false"/>
          <w:i w:val="false"/>
          <w:color w:val="000000"/>
          <w:sz w:val="28"/>
        </w:rPr>
        <w:t>шығыстарын ведомстволық сыныптамаға сәйкес арнап бөлудi жүзеге</w:t>
      </w:r>
    </w:p>
    <w:p>
      <w:pPr>
        <w:spacing w:after="0"/>
        <w:ind w:left="0"/>
        <w:jc w:val="both"/>
      </w:pPr>
      <w:r>
        <w:rPr>
          <w:rFonts w:ascii="Times New Roman"/>
          <w:b w:val="false"/>
          <w:i w:val="false"/>
          <w:color w:val="000000"/>
          <w:sz w:val="28"/>
        </w:rPr>
        <w:t>асыратын болсын.</w:t>
      </w:r>
    </w:p>
    <w:p>
      <w:pPr>
        <w:spacing w:after="0"/>
        <w:ind w:left="0"/>
        <w:jc w:val="both"/>
      </w:pPr>
      <w:r>
        <w:rPr>
          <w:rFonts w:ascii="Times New Roman"/>
          <w:b w:val="false"/>
          <w:i w:val="false"/>
          <w:color w:val="000000"/>
          <w:sz w:val="28"/>
        </w:rPr>
        <w:t>     1997 жылға арналған республикалық бюджеттiң тапшылығын жабудың</w:t>
      </w:r>
    </w:p>
    <w:p>
      <w:pPr>
        <w:spacing w:after="0"/>
        <w:ind w:left="0"/>
        <w:jc w:val="both"/>
      </w:pPr>
      <w:r>
        <w:rPr>
          <w:rFonts w:ascii="Times New Roman"/>
          <w:b w:val="false"/>
          <w:i w:val="false"/>
          <w:color w:val="000000"/>
          <w:sz w:val="28"/>
        </w:rPr>
        <w:t>көздерi:</w:t>
      </w:r>
    </w:p>
    <w:p>
      <w:pPr>
        <w:spacing w:after="0"/>
        <w:ind w:left="0"/>
        <w:jc w:val="both"/>
      </w:pPr>
      <w:r>
        <w:rPr>
          <w:rFonts w:ascii="Times New Roman"/>
          <w:b w:val="false"/>
          <w:i w:val="false"/>
          <w:color w:val="000000"/>
          <w:sz w:val="28"/>
        </w:rPr>
        <w:t>     Қазақстан Республикасы Ұлттық Банкiнiң несиесi 2500000 мың</w:t>
      </w:r>
    </w:p>
    <w:p>
      <w:pPr>
        <w:spacing w:after="0"/>
        <w:ind w:left="0"/>
        <w:jc w:val="both"/>
      </w:pPr>
      <w:r>
        <w:rPr>
          <w:rFonts w:ascii="Times New Roman"/>
          <w:b w:val="false"/>
          <w:i w:val="false"/>
          <w:color w:val="000000"/>
          <w:sz w:val="28"/>
        </w:rPr>
        <w:t>теңге сомасында;</w:t>
      </w:r>
    </w:p>
    <w:p>
      <w:pPr>
        <w:spacing w:after="0"/>
        <w:ind w:left="0"/>
        <w:jc w:val="both"/>
      </w:pPr>
      <w:r>
        <w:rPr>
          <w:rFonts w:ascii="Times New Roman"/>
          <w:b w:val="false"/>
          <w:i w:val="false"/>
          <w:color w:val="000000"/>
          <w:sz w:val="28"/>
        </w:rPr>
        <w:t>     заемдардың негiзгi сомасының өтелуiн ескере отырып олардан</w:t>
      </w:r>
    </w:p>
    <w:p>
      <w:pPr>
        <w:spacing w:after="0"/>
        <w:ind w:left="0"/>
        <w:jc w:val="both"/>
      </w:pPr>
      <w:r>
        <w:rPr>
          <w:rFonts w:ascii="Times New Roman"/>
          <w:b w:val="false"/>
          <w:i w:val="false"/>
          <w:color w:val="000000"/>
          <w:sz w:val="28"/>
        </w:rPr>
        <w:t>түсетiн түсiм 61173998 мың теңге мөлшерiнде;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1-бапта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1997 жылға арналған республикалық бюджетке түсiмдер:</w:t>
      </w:r>
    </w:p>
    <w:p>
      <w:pPr>
        <w:spacing w:after="0"/>
        <w:ind w:left="0"/>
        <w:jc w:val="both"/>
      </w:pPr>
      <w:r>
        <w:rPr>
          <w:rFonts w:ascii="Times New Roman"/>
          <w:b w:val="false"/>
          <w:i w:val="false"/>
          <w:color w:val="000000"/>
          <w:sz w:val="28"/>
        </w:rPr>
        <w:t>     жергiлiктi бюджеттерге аударылатын сомаларды қоспағанда, төлем</w:t>
      </w:r>
    </w:p>
    <w:p>
      <w:pPr>
        <w:spacing w:after="0"/>
        <w:ind w:left="0"/>
        <w:jc w:val="both"/>
      </w:pPr>
      <w:r>
        <w:rPr>
          <w:rFonts w:ascii="Times New Roman"/>
          <w:b w:val="false"/>
          <w:i w:val="false"/>
          <w:color w:val="000000"/>
          <w:sz w:val="28"/>
        </w:rPr>
        <w:t>көзiнен ұсталатын заңды тұлғалардан алынатын табыс салығы мен жеке</w:t>
      </w:r>
    </w:p>
    <w:p>
      <w:pPr>
        <w:spacing w:after="0"/>
        <w:ind w:left="0"/>
        <w:jc w:val="both"/>
      </w:pPr>
      <w:r>
        <w:rPr>
          <w:rFonts w:ascii="Times New Roman"/>
          <w:b w:val="false"/>
          <w:i w:val="false"/>
          <w:color w:val="000000"/>
          <w:sz w:val="28"/>
        </w:rPr>
        <w:t>тұлғалардан алынатын табыс салығы;</w:t>
      </w:r>
    </w:p>
    <w:p>
      <w:pPr>
        <w:spacing w:after="0"/>
        <w:ind w:left="0"/>
        <w:jc w:val="both"/>
      </w:pPr>
      <w:r>
        <w:rPr>
          <w:rFonts w:ascii="Times New Roman"/>
          <w:b w:val="false"/>
          <w:i w:val="false"/>
          <w:color w:val="000000"/>
          <w:sz w:val="28"/>
        </w:rPr>
        <w:t>     бағалы қағаздармен жасалатын операцияларға салынатын салық;</w:t>
      </w:r>
    </w:p>
    <w:p>
      <w:pPr>
        <w:spacing w:after="0"/>
        <w:ind w:left="0"/>
        <w:jc w:val="both"/>
      </w:pPr>
      <w:r>
        <w:rPr>
          <w:rFonts w:ascii="Times New Roman"/>
          <w:b w:val="false"/>
          <w:i w:val="false"/>
          <w:color w:val="000000"/>
          <w:sz w:val="28"/>
        </w:rPr>
        <w:t>     қосылған құнға салынатын салық;</w:t>
      </w:r>
    </w:p>
    <w:p>
      <w:pPr>
        <w:spacing w:after="0"/>
        <w:ind w:left="0"/>
        <w:jc w:val="both"/>
      </w:pPr>
      <w:r>
        <w:rPr>
          <w:rFonts w:ascii="Times New Roman"/>
          <w:b w:val="false"/>
          <w:i w:val="false"/>
          <w:color w:val="000000"/>
          <w:sz w:val="28"/>
        </w:rPr>
        <w:t>     шикi мұнай мен бензинге салынатын акциздер;</w:t>
      </w:r>
    </w:p>
    <w:p>
      <w:pPr>
        <w:spacing w:after="0"/>
        <w:ind w:left="0"/>
        <w:jc w:val="both"/>
      </w:pPr>
      <w:r>
        <w:rPr>
          <w:rFonts w:ascii="Times New Roman"/>
          <w:b w:val="false"/>
          <w:i w:val="false"/>
          <w:color w:val="000000"/>
          <w:sz w:val="28"/>
        </w:rPr>
        <w:t>     бонустар, роялти және жер қойнауын пайдаланушылардан алынатын</w:t>
      </w:r>
    </w:p>
    <w:p>
      <w:pPr>
        <w:spacing w:after="0"/>
        <w:ind w:left="0"/>
        <w:jc w:val="both"/>
      </w:pPr>
      <w:r>
        <w:rPr>
          <w:rFonts w:ascii="Times New Roman"/>
          <w:b w:val="false"/>
          <w:i w:val="false"/>
          <w:color w:val="000000"/>
          <w:sz w:val="28"/>
        </w:rPr>
        <w:t>үстеме пайдаға салынатын салық;</w:t>
      </w:r>
    </w:p>
    <w:p>
      <w:pPr>
        <w:spacing w:after="0"/>
        <w:ind w:left="0"/>
        <w:jc w:val="both"/>
      </w:pPr>
      <w:r>
        <w:rPr>
          <w:rFonts w:ascii="Times New Roman"/>
          <w:b w:val="false"/>
          <w:i w:val="false"/>
          <w:color w:val="000000"/>
          <w:sz w:val="28"/>
        </w:rPr>
        <w:t>     кеден төлемдерi;</w:t>
      </w:r>
    </w:p>
    <w:p>
      <w:pPr>
        <w:spacing w:after="0"/>
        <w:ind w:left="0"/>
        <w:jc w:val="both"/>
      </w:pPr>
      <w:r>
        <w:rPr>
          <w:rFonts w:ascii="Times New Roman"/>
          <w:b w:val="false"/>
          <w:i w:val="false"/>
          <w:color w:val="000000"/>
          <w:sz w:val="28"/>
        </w:rPr>
        <w:t>     мемлекетке тиесiлi акциялар пакеттерiне дивидендтерден түсетiн</w:t>
      </w:r>
    </w:p>
    <w:p>
      <w:pPr>
        <w:spacing w:after="0"/>
        <w:ind w:left="0"/>
        <w:jc w:val="both"/>
      </w:pPr>
      <w:r>
        <w:rPr>
          <w:rFonts w:ascii="Times New Roman"/>
          <w:b w:val="false"/>
          <w:i w:val="false"/>
          <w:color w:val="000000"/>
          <w:sz w:val="28"/>
        </w:rPr>
        <w:t>түсiмдер;</w:t>
      </w:r>
    </w:p>
    <w:p>
      <w:pPr>
        <w:spacing w:after="0"/>
        <w:ind w:left="0"/>
        <w:jc w:val="both"/>
      </w:pPr>
      <w:r>
        <w:rPr>
          <w:rFonts w:ascii="Times New Roman"/>
          <w:b w:val="false"/>
          <w:i w:val="false"/>
          <w:color w:val="000000"/>
          <w:sz w:val="28"/>
        </w:rPr>
        <w:t>     бюджет қаражаты есебiнен заемдар мен несиелер берiлгенi үшiн</w:t>
      </w:r>
    </w:p>
    <w:p>
      <w:pPr>
        <w:spacing w:after="0"/>
        <w:ind w:left="0"/>
        <w:jc w:val="both"/>
      </w:pPr>
      <w:r>
        <w:rPr>
          <w:rFonts w:ascii="Times New Roman"/>
          <w:b w:val="false"/>
          <w:i w:val="false"/>
          <w:color w:val="000000"/>
          <w:sz w:val="28"/>
        </w:rPr>
        <w:t>алынған проценттер;</w:t>
      </w:r>
    </w:p>
    <w:p>
      <w:pPr>
        <w:spacing w:after="0"/>
        <w:ind w:left="0"/>
        <w:jc w:val="both"/>
      </w:pPr>
      <w:r>
        <w:rPr>
          <w:rFonts w:ascii="Times New Roman"/>
          <w:b w:val="false"/>
          <w:i w:val="false"/>
          <w:color w:val="000000"/>
          <w:sz w:val="28"/>
        </w:rPr>
        <w:t>     "Байқоңыр" кешенiн пайдаланғаны үшiн алынатын жалгерлiк төлем;</w:t>
      </w:r>
    </w:p>
    <w:p>
      <w:pPr>
        <w:spacing w:after="0"/>
        <w:ind w:left="0"/>
        <w:jc w:val="both"/>
      </w:pPr>
      <w:r>
        <w:rPr>
          <w:rFonts w:ascii="Times New Roman"/>
          <w:b w:val="false"/>
          <w:i w:val="false"/>
          <w:color w:val="000000"/>
          <w:sz w:val="28"/>
        </w:rPr>
        <w:t>     салыққа жатпайтын басқа да түсiмдер;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резерв қорларынан тауарлы-материалдық қазыналарды сатудан алынатын қаражат түсiмдерi астық сатудан алынатын қаражат түсiмдерi; </w:t>
      </w:r>
      <w:r>
        <w:br/>
      </w:r>
      <w:r>
        <w:rPr>
          <w:rFonts w:ascii="Times New Roman"/>
          <w:b w:val="false"/>
          <w:i w:val="false"/>
          <w:color w:val="000000"/>
          <w:sz w:val="28"/>
        </w:rPr>
        <w:t xml:space="preserve">
      жекешелендiруден алынатын қаражат түсiмдерi есебiнен қалыптасатын болып белгiленсiн. </w:t>
      </w:r>
      <w:r>
        <w:br/>
      </w:r>
      <w:r>
        <w:rPr>
          <w:rFonts w:ascii="Times New Roman"/>
          <w:b w:val="false"/>
          <w:i w:val="false"/>
          <w:color w:val="000000"/>
          <w:sz w:val="28"/>
        </w:rPr>
        <w:t>
 </w:t>
      </w:r>
      <w:r>
        <w:br/>
      </w:r>
      <w:r>
        <w:rPr>
          <w:rFonts w:ascii="Times New Roman"/>
          <w:b w:val="false"/>
          <w:i w:val="false"/>
          <w:color w:val="000000"/>
          <w:sz w:val="28"/>
        </w:rPr>
        <w:t xml:space="preserve">
      3-бап. Қоршаған табиғи ортаны ластағаны үшiн алынатын төлемдер мен Қазақстан Республикасының табиғат қорғау заңдарын бұзғаны үшiн салынатын айыппұл санкциялары есебiнен құралатын Республикалық табиғат қорғау қоры олардың түсiмдерi көлемiнiң 30 процентi мөлшерiнде, республикалық және аймақаралық табиғат қорғау шараларын қаржыландыру мақсаттары үшiн республикалық бюджеттiң кiрiстерi құрамына енгiзiлсiн. </w:t>
      </w:r>
      <w:r>
        <w:br/>
      </w:r>
      <w:r>
        <w:rPr>
          <w:rFonts w:ascii="Times New Roman"/>
          <w:b w:val="false"/>
          <w:i w:val="false"/>
          <w:color w:val="000000"/>
          <w:sz w:val="28"/>
        </w:rPr>
        <w:t xml:space="preserve">
      Қазақстан Республикасының Үкiметi Республикалық табиғат қорғау қорының мiндеттерiн iске асыру бойынша жұмсалатын шығындарды олардың нақты түсiмдерi көлемiнiң 60 процентi мөлшерiнде қаржыландыруды жүзеге асыратын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Мемлекеттiк меншiктi жекешелендiруден 30969898 мың теңге сомасында қаражат түсiмi, сондай-ақ мемлекетке тиесiлi акциялар пакеттерiне 2200000 мың теңге сомасында дивидендтер түсiмi көзделсiн. </w:t>
      </w:r>
      <w:r>
        <w:br/>
      </w:r>
      <w:r>
        <w:rPr>
          <w:rFonts w:ascii="Times New Roman"/>
          <w:b w:val="false"/>
          <w:i w:val="false"/>
          <w:color w:val="000000"/>
          <w:sz w:val="28"/>
        </w:rPr>
        <w:t xml:space="preserve">
      ЕСКЕРТУ. 4-бап. өзгерiс енгiзiлдi - Қазақстан Республикасының </w:t>
      </w:r>
      <w:r>
        <w:br/>
      </w:r>
      <w:r>
        <w:rPr>
          <w:rFonts w:ascii="Times New Roman"/>
          <w:b w:val="false"/>
          <w:i w:val="false"/>
          <w:color w:val="000000"/>
          <w:sz w:val="28"/>
        </w:rPr>
        <w:t>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1997 жылға жалпы мемлекеттiк салықтардан түсетiн түсiмдердiң жалпы сомасын облыстар мен Алматы қаласының бюджеттерiне мынадай мөлшерде бөлу белгiленсiн: </w:t>
      </w:r>
      <w:r>
        <w:br/>
      </w:r>
      <w:r>
        <w:rPr>
          <w:rFonts w:ascii="Times New Roman"/>
          <w:b w:val="false"/>
          <w:i w:val="false"/>
          <w:color w:val="000000"/>
          <w:sz w:val="28"/>
        </w:rPr>
        <w:t xml:space="preserve">
      а) заңды тұлғалардан алынатын табыс салығы бойынша: </w:t>
      </w:r>
      <w:r>
        <w:br/>
      </w:r>
      <w:r>
        <w:rPr>
          <w:rFonts w:ascii="Times New Roman"/>
          <w:b w:val="false"/>
          <w:i w:val="false"/>
          <w:color w:val="000000"/>
          <w:sz w:val="28"/>
        </w:rPr>
        <w:t xml:space="preserve">
      Ақмола облысына - 45 процент, Ақтөбе - 50, Атырау - 10, Шығыс Қазақстан облысына - 100, Қарағанды облысына - 65, Қостанай облысына - 100, Маңғыстау - 10, Павлодар - 5 процент, Алматы, Жамбыл, Батыс Қазақстан, Қызылорда, Солтүстiк Қазақстан және Оңтүстiк Қазақстан облыстарына - 100 проценттен, Алматы қаласы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бойынша - толығымен республикалық бюджетке;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төлем көздерiнен ұсталатын жеке тұлғалардан алынатын табыс</w:t>
      </w:r>
    </w:p>
    <w:p>
      <w:pPr>
        <w:spacing w:after="0"/>
        <w:ind w:left="0"/>
        <w:jc w:val="both"/>
      </w:pPr>
      <w:r>
        <w:rPr>
          <w:rFonts w:ascii="Times New Roman"/>
          <w:b w:val="false"/>
          <w:i w:val="false"/>
          <w:color w:val="000000"/>
          <w:sz w:val="28"/>
        </w:rPr>
        <w:t>салығы бойынша:</w:t>
      </w:r>
    </w:p>
    <w:p>
      <w:pPr>
        <w:spacing w:after="0"/>
        <w:ind w:left="0"/>
        <w:jc w:val="both"/>
      </w:pPr>
      <w:r>
        <w:rPr>
          <w:rFonts w:ascii="Times New Roman"/>
          <w:b w:val="false"/>
          <w:i w:val="false"/>
          <w:color w:val="000000"/>
          <w:sz w:val="28"/>
        </w:rPr>
        <w:t>     Атырау облысына - 22 процент, Алматы қаласына - 35, Маңғыстау</w:t>
      </w:r>
    </w:p>
    <w:p>
      <w:pPr>
        <w:spacing w:after="0"/>
        <w:ind w:left="0"/>
        <w:jc w:val="both"/>
      </w:pPr>
      <w:r>
        <w:rPr>
          <w:rFonts w:ascii="Times New Roman"/>
          <w:b w:val="false"/>
          <w:i w:val="false"/>
          <w:color w:val="000000"/>
          <w:sz w:val="28"/>
        </w:rPr>
        <w:t>облысына - 58, ал қалған облыстарға - 100 проценттен бөлiнсiн.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Жергiлiктi бюджеттердiң кiрiстерiне:</w:t>
      </w:r>
    </w:p>
    <w:p>
      <w:pPr>
        <w:spacing w:after="0"/>
        <w:ind w:left="0"/>
        <w:jc w:val="both"/>
      </w:pPr>
      <w:r>
        <w:rPr>
          <w:rFonts w:ascii="Times New Roman"/>
          <w:b w:val="false"/>
          <w:i w:val="false"/>
          <w:color w:val="000000"/>
          <w:sz w:val="28"/>
        </w:rPr>
        <w:t>     жергiлiктi салықтар мен алымдар;</w:t>
      </w:r>
    </w:p>
    <w:p>
      <w:pPr>
        <w:spacing w:after="0"/>
        <w:ind w:left="0"/>
        <w:jc w:val="both"/>
      </w:pPr>
      <w:r>
        <w:rPr>
          <w:rFonts w:ascii="Times New Roman"/>
          <w:b w:val="false"/>
          <w:i w:val="false"/>
          <w:color w:val="000000"/>
          <w:sz w:val="28"/>
        </w:rPr>
        <w:t>     кәсiпкерлiк қызметпен шұғылданатын жеке тұлғалардан алынатын</w:t>
      </w:r>
    </w:p>
    <w:p>
      <w:pPr>
        <w:spacing w:after="0"/>
        <w:ind w:left="0"/>
        <w:jc w:val="both"/>
      </w:pPr>
      <w:r>
        <w:rPr>
          <w:rFonts w:ascii="Times New Roman"/>
          <w:b w:val="false"/>
          <w:i w:val="false"/>
          <w:color w:val="000000"/>
          <w:sz w:val="28"/>
        </w:rPr>
        <w:t>табыс салығы;</w:t>
      </w:r>
    </w:p>
    <w:p>
      <w:pPr>
        <w:spacing w:after="0"/>
        <w:ind w:left="0"/>
        <w:jc w:val="both"/>
      </w:pPr>
      <w:r>
        <w:rPr>
          <w:rFonts w:ascii="Times New Roman"/>
          <w:b w:val="false"/>
          <w:i w:val="false"/>
          <w:color w:val="000000"/>
          <w:sz w:val="28"/>
        </w:rPr>
        <w:t>     республикалық бюджетке аударылатын сомаларды қоспағанда, заңды</w:t>
      </w:r>
    </w:p>
    <w:p>
      <w:pPr>
        <w:spacing w:after="0"/>
        <w:ind w:left="0"/>
        <w:jc w:val="both"/>
      </w:pPr>
      <w:r>
        <w:rPr>
          <w:rFonts w:ascii="Times New Roman"/>
          <w:b w:val="false"/>
          <w:i w:val="false"/>
          <w:color w:val="000000"/>
          <w:sz w:val="28"/>
        </w:rPr>
        <w:t>тұлғалардан алынатын табыс салығы;</w:t>
      </w:r>
    </w:p>
    <w:p>
      <w:pPr>
        <w:spacing w:after="0"/>
        <w:ind w:left="0"/>
        <w:jc w:val="both"/>
      </w:pPr>
      <w:r>
        <w:rPr>
          <w:rFonts w:ascii="Times New Roman"/>
          <w:b w:val="false"/>
          <w:i w:val="false"/>
          <w:color w:val="000000"/>
          <w:sz w:val="28"/>
        </w:rPr>
        <w:t>     республикалық бюджетке аударылатын сомаларды қоспағанда, төлем</w:t>
      </w:r>
    </w:p>
    <w:p>
      <w:pPr>
        <w:spacing w:after="0"/>
        <w:ind w:left="0"/>
        <w:jc w:val="both"/>
      </w:pPr>
      <w:r>
        <w:rPr>
          <w:rFonts w:ascii="Times New Roman"/>
          <w:b w:val="false"/>
          <w:i w:val="false"/>
          <w:color w:val="000000"/>
          <w:sz w:val="28"/>
        </w:rPr>
        <w:t>көздерiнен ұсталатын жеке тұлғалардан алынатын табыс салығы;</w:t>
      </w:r>
    </w:p>
    <w:p>
      <w:pPr>
        <w:spacing w:after="0"/>
        <w:ind w:left="0"/>
        <w:jc w:val="both"/>
      </w:pPr>
      <w:r>
        <w:rPr>
          <w:rFonts w:ascii="Times New Roman"/>
          <w:b w:val="false"/>
          <w:i w:val="false"/>
          <w:color w:val="000000"/>
          <w:sz w:val="28"/>
        </w:rPr>
        <w:t>     республикалық бюджетке аударылатын сомаларды қоспағандағы</w:t>
      </w:r>
    </w:p>
    <w:p>
      <w:pPr>
        <w:spacing w:after="0"/>
        <w:ind w:left="0"/>
        <w:jc w:val="both"/>
      </w:pPr>
      <w:r>
        <w:rPr>
          <w:rFonts w:ascii="Times New Roman"/>
          <w:b w:val="false"/>
          <w:i w:val="false"/>
          <w:color w:val="000000"/>
          <w:sz w:val="28"/>
        </w:rPr>
        <w:t>акциздер;</w:t>
      </w:r>
    </w:p>
    <w:p>
      <w:pPr>
        <w:spacing w:after="0"/>
        <w:ind w:left="0"/>
        <w:jc w:val="both"/>
      </w:pPr>
      <w:r>
        <w:rPr>
          <w:rFonts w:ascii="Times New Roman"/>
          <w:b w:val="false"/>
          <w:i w:val="false"/>
          <w:color w:val="000000"/>
          <w:sz w:val="28"/>
        </w:rPr>
        <w:t>     орманды пайдалану ақысы;</w:t>
      </w:r>
    </w:p>
    <w:p>
      <w:pPr>
        <w:spacing w:after="0"/>
        <w:ind w:left="0"/>
        <w:jc w:val="both"/>
      </w:pPr>
      <w:r>
        <w:rPr>
          <w:rFonts w:ascii="Times New Roman"/>
          <w:b w:val="false"/>
          <w:i w:val="false"/>
          <w:color w:val="000000"/>
          <w:sz w:val="28"/>
        </w:rPr>
        <w:t>     су ақысы;</w:t>
      </w:r>
    </w:p>
    <w:p>
      <w:pPr>
        <w:spacing w:after="0"/>
        <w:ind w:left="0"/>
        <w:jc w:val="both"/>
      </w:pPr>
      <w:r>
        <w:rPr>
          <w:rFonts w:ascii="Times New Roman"/>
          <w:b w:val="false"/>
          <w:i w:val="false"/>
          <w:color w:val="000000"/>
          <w:sz w:val="28"/>
        </w:rPr>
        <w:t>     коммуналдық меншiктегi мүлiктi жалға беруден алынатын кiрiс;</w:t>
      </w:r>
    </w:p>
    <w:p>
      <w:pPr>
        <w:spacing w:after="0"/>
        <w:ind w:left="0"/>
        <w:jc w:val="both"/>
      </w:pPr>
      <w:r>
        <w:rPr>
          <w:rFonts w:ascii="Times New Roman"/>
          <w:b w:val="false"/>
          <w:i w:val="false"/>
          <w:color w:val="000000"/>
          <w:sz w:val="28"/>
        </w:rPr>
        <w:t>     әкiмшiлiк айыппұлдар мен санкциялардан түсетiн түсiмдер;</w:t>
      </w:r>
    </w:p>
    <w:p>
      <w:pPr>
        <w:spacing w:after="0"/>
        <w:ind w:left="0"/>
        <w:jc w:val="both"/>
      </w:pPr>
      <w:r>
        <w:rPr>
          <w:rFonts w:ascii="Times New Roman"/>
          <w:b w:val="false"/>
          <w:i w:val="false"/>
          <w:color w:val="000000"/>
          <w:sz w:val="28"/>
        </w:rPr>
        <w:t>     мемлекеттiк баждар;</w:t>
      </w:r>
    </w:p>
    <w:p>
      <w:pPr>
        <w:spacing w:after="0"/>
        <w:ind w:left="0"/>
        <w:jc w:val="both"/>
      </w:pPr>
      <w:r>
        <w:rPr>
          <w:rFonts w:ascii="Times New Roman"/>
          <w:b w:val="false"/>
          <w:i w:val="false"/>
          <w:color w:val="000000"/>
          <w:sz w:val="28"/>
        </w:rPr>
        <w:t>     полигондарды пайдалану үшiн төленетiн жалдау ақысы;</w:t>
      </w:r>
    </w:p>
    <w:p>
      <w:pPr>
        <w:spacing w:after="0"/>
        <w:ind w:left="0"/>
        <w:jc w:val="both"/>
      </w:pPr>
      <w:r>
        <w:rPr>
          <w:rFonts w:ascii="Times New Roman"/>
          <w:b w:val="false"/>
          <w:i w:val="false"/>
          <w:color w:val="000000"/>
          <w:sz w:val="28"/>
        </w:rPr>
        <w:t>     жер учаскелерiн жалға берудi қоса алғанда меншiк құқығын және</w:t>
      </w:r>
    </w:p>
    <w:p>
      <w:pPr>
        <w:spacing w:after="0"/>
        <w:ind w:left="0"/>
        <w:jc w:val="both"/>
      </w:pPr>
      <w:r>
        <w:rPr>
          <w:rFonts w:ascii="Times New Roman"/>
          <w:b w:val="false"/>
          <w:i w:val="false"/>
          <w:color w:val="000000"/>
          <w:sz w:val="28"/>
        </w:rPr>
        <w:t>жер пайдалану  құқығын сатудан түсетiн түсiмдер;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қоршаған табиғи ортаны ластағаны үшiн төленетiн төлемдердiң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және табиғат қорғау заңдарын бұзғаны үшiн салынатын айыппұл</w:t>
      </w:r>
    </w:p>
    <w:p>
      <w:pPr>
        <w:spacing w:after="0"/>
        <w:ind w:left="0"/>
        <w:jc w:val="both"/>
      </w:pPr>
      <w:r>
        <w:rPr>
          <w:rFonts w:ascii="Times New Roman"/>
          <w:b w:val="false"/>
          <w:i w:val="false"/>
          <w:color w:val="000000"/>
          <w:sz w:val="28"/>
        </w:rPr>
        <w:t>санкцияларының 70 процентi мөлшерiнде жергiлiктi табиғат қорғау</w:t>
      </w:r>
    </w:p>
    <w:p>
      <w:pPr>
        <w:spacing w:after="0"/>
        <w:ind w:left="0"/>
        <w:jc w:val="both"/>
      </w:pPr>
      <w:r>
        <w:rPr>
          <w:rFonts w:ascii="Times New Roman"/>
          <w:b w:val="false"/>
          <w:i w:val="false"/>
          <w:color w:val="000000"/>
          <w:sz w:val="28"/>
        </w:rPr>
        <w:t>қорларына түсетiн түсiмдер;</w:t>
      </w:r>
    </w:p>
    <w:p>
      <w:pPr>
        <w:spacing w:after="0"/>
        <w:ind w:left="0"/>
        <w:jc w:val="both"/>
      </w:pPr>
      <w:r>
        <w:rPr>
          <w:rFonts w:ascii="Times New Roman"/>
          <w:b w:val="false"/>
          <w:i w:val="false"/>
          <w:color w:val="000000"/>
          <w:sz w:val="28"/>
        </w:rPr>
        <w:t>     республикалық бюджетке аударылатын сомаларды қоспағанда,</w:t>
      </w:r>
    </w:p>
    <w:p>
      <w:pPr>
        <w:spacing w:after="0"/>
        <w:ind w:left="0"/>
        <w:jc w:val="both"/>
      </w:pPr>
      <w:r>
        <w:rPr>
          <w:rFonts w:ascii="Times New Roman"/>
          <w:b w:val="false"/>
          <w:i w:val="false"/>
          <w:color w:val="000000"/>
          <w:sz w:val="28"/>
        </w:rPr>
        <w:t>салыққа жатпайтын басқа да түсiмдер түседi деп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1997 жылы облыстардың бюджеттерiне 25743955 мың теңге</w:t>
      </w:r>
    </w:p>
    <w:p>
      <w:pPr>
        <w:spacing w:after="0"/>
        <w:ind w:left="0"/>
        <w:jc w:val="both"/>
      </w:pPr>
      <w:r>
        <w:rPr>
          <w:rFonts w:ascii="Times New Roman"/>
          <w:b w:val="false"/>
          <w:i w:val="false"/>
          <w:color w:val="000000"/>
          <w:sz w:val="28"/>
        </w:rPr>
        <w:t>сомасында трансферттер бөлiнсiн, соның iшiнде: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облысына                     - 7103483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облысына                     - 2909825</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Қаратау қаласына              - 300000</w:t>
      </w:r>
    </w:p>
    <w:p>
      <w:pPr>
        <w:spacing w:after="0"/>
        <w:ind w:left="0"/>
        <w:jc w:val="both"/>
      </w:pPr>
      <w:r>
        <w:rPr>
          <w:rFonts w:ascii="Times New Roman"/>
          <w:b w:val="false"/>
          <w:i w:val="false"/>
          <w:color w:val="000000"/>
          <w:sz w:val="28"/>
        </w:rPr>
        <w:t>           Жаңатас қаласына              - 350000</w:t>
      </w:r>
    </w:p>
    <w:p>
      <w:pPr>
        <w:spacing w:after="0"/>
        <w:ind w:left="0"/>
        <w:jc w:val="both"/>
      </w:pPr>
      <w:r>
        <w:rPr>
          <w:rFonts w:ascii="Times New Roman"/>
          <w:b w:val="false"/>
          <w:i w:val="false"/>
          <w:color w:val="000000"/>
          <w:sz w:val="28"/>
        </w:rPr>
        <w:t>     Батыс Қазақстан облысына            - 1429305</w:t>
      </w:r>
    </w:p>
    <w:p>
      <w:pPr>
        <w:spacing w:after="0"/>
        <w:ind w:left="0"/>
        <w:jc w:val="both"/>
      </w:pPr>
      <w:r>
        <w:rPr>
          <w:rFonts w:ascii="Times New Roman"/>
          <w:b w:val="false"/>
          <w:i w:val="false"/>
          <w:color w:val="000000"/>
          <w:sz w:val="28"/>
        </w:rPr>
        <w:t>     Қызылорда облысына                  - 2456339</w:t>
      </w:r>
    </w:p>
    <w:p>
      <w:pPr>
        <w:spacing w:after="0"/>
        <w:ind w:left="0"/>
        <w:jc w:val="both"/>
      </w:pPr>
      <w:r>
        <w:rPr>
          <w:rFonts w:ascii="Times New Roman"/>
          <w:b w:val="false"/>
          <w:i w:val="false"/>
          <w:color w:val="000000"/>
          <w:sz w:val="28"/>
        </w:rPr>
        <w:t>     Солтүстiк Қазақстан облысына        - 3527389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облысына            - 3612458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облысына         - 4705156</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Кентау қаласына             - 127000.</w:t>
      </w:r>
    </w:p>
    <w:p>
      <w:pPr>
        <w:spacing w:after="0"/>
        <w:ind w:left="0"/>
        <w:jc w:val="both"/>
      </w:pPr>
      <w:r>
        <w:rPr>
          <w:rFonts w:ascii="Times New Roman"/>
          <w:b w:val="false"/>
          <w:i w:val="false"/>
          <w:color w:val="000000"/>
          <w:sz w:val="28"/>
        </w:rPr>
        <w:t>     1997 жылы Қарағанды облысы Приозерск қаласының әлеуметтiк</w:t>
      </w:r>
    </w:p>
    <w:p>
      <w:pPr>
        <w:spacing w:after="0"/>
        <w:ind w:left="0"/>
        <w:jc w:val="both"/>
      </w:pPr>
      <w:r>
        <w:rPr>
          <w:rFonts w:ascii="Times New Roman"/>
          <w:b w:val="false"/>
          <w:i w:val="false"/>
          <w:color w:val="000000"/>
          <w:sz w:val="28"/>
        </w:rPr>
        <w:t>инфрақұрылымын қолдау үшiн 140000 мың теңге сомасында трансферттер</w:t>
      </w:r>
    </w:p>
    <w:p>
      <w:pPr>
        <w:spacing w:after="0"/>
        <w:ind w:left="0"/>
        <w:jc w:val="both"/>
      </w:pPr>
      <w:r>
        <w:rPr>
          <w:rFonts w:ascii="Times New Roman"/>
          <w:b w:val="false"/>
          <w:i w:val="false"/>
          <w:color w:val="000000"/>
          <w:sz w:val="28"/>
        </w:rPr>
        <w:t>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облыстардың Қазақстан Республикасының Үкiметi белгiлеген көрсеткiштердi орындауына қарай және олардың аумағында жұмыс iстейтiн арнайы экономикалық аймақтарды ескере отырып, облыстардың бюджеттерiне трансферттер беру механизмiн жасайтын болсын. </w:t>
      </w:r>
      <w:r>
        <w:br/>
      </w:r>
      <w:r>
        <w:rPr>
          <w:rFonts w:ascii="Times New Roman"/>
          <w:b w:val="false"/>
          <w:i w:val="false"/>
          <w:color w:val="000000"/>
          <w:sz w:val="28"/>
        </w:rPr>
        <w:t>
 </w:t>
      </w:r>
      <w:r>
        <w:br/>
      </w:r>
      <w:r>
        <w:rPr>
          <w:rFonts w:ascii="Times New Roman"/>
          <w:b w:val="false"/>
          <w:i w:val="false"/>
          <w:color w:val="000000"/>
          <w:sz w:val="28"/>
        </w:rPr>
        <w:t xml:space="preserve">
      ЕСКЕРТУ. 7-бап. өзгерiс енгiзiлдi - Қазақстан Республикасының </w:t>
      </w:r>
      <w:r>
        <w:br/>
      </w:r>
      <w:r>
        <w:rPr>
          <w:rFonts w:ascii="Times New Roman"/>
          <w:b w:val="false"/>
          <w:i w:val="false"/>
          <w:color w:val="000000"/>
          <w:sz w:val="28"/>
        </w:rPr>
        <w:t>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1997 жылдың 1 қаңтарынан бастап мiндеттi әлеуметтiк сақтандыру жарналары заңды тұлғалар үшiн (шетел қатысатын заңды тұлғаларды қоса алғанда) және Қазақстан Республикасы азаматтарының еңбекке ақы төлеу қорына қатысты бөлiгiнде шетелдiк заңды тұлғалардың өкiлдiктерi үшiн еңбекке ақы төлеу қорының 30 процентi мөлшерiнде белгiленсiн. </w:t>
      </w:r>
      <w:r>
        <w:br/>
      </w:r>
      <w:r>
        <w:rPr>
          <w:rFonts w:ascii="Times New Roman"/>
          <w:b w:val="false"/>
          <w:i w:val="false"/>
          <w:color w:val="000000"/>
          <w:sz w:val="28"/>
        </w:rPr>
        <w:t xml:space="preserve">
      Қазақстан Республикасының Мүгедектер ерiктi қоғамы, Қазақ зағиптар қоғамы, Қазақ саңыраулар қоғамы үшiн, сондай-ақ осы қоғамдардың меншiгi болып табылатын және солардың қаражаты есебiнен құрылған, мүгедектер жұмыс iстеушiлердiң жалпы санының кемiнде 50 процентi болатын өндiрiстiк және оқу-өндiрiстiк ұйымдары, зейнеткерлер кәсiпорындарының Республикалық "Ардагер" бiрлестiгi, сондай-ақ осы бiрлестiктiң меншiгi болып табылатын және соның қаражаты есебiнен құрылған, зейнеткерлер ғана жұмыс iстейтiн өндiрiстiк, оқу-өндiрiстiк ұйымдар үшiн, Ауғанстандағы соғыс ардагерлерiнiң Қазақ республикалық ұйымы кәсiпорындарының Республикалық бiрлестiгi (өндiрiстiк ұйымдарсыз) үшiн, адвокаттар төралқасы, Ауғанстандағы соғыс мүгедектерiнiң ерiктi қоғамы (өндiрiстiк ұйымдарсыз), "SOS Қазақстанның балалар деревнясы" Балалардың қайырымдылық қоры, Қызыл Жарты Ай және Қызыл Крест қоғамы үшiн бұл жарнаның мөлшерi еңбекке ақы төлеу қорының 5 процентi болады. </w:t>
      </w:r>
      <w:r>
        <w:br/>
      </w:r>
      <w:r>
        <w:rPr>
          <w:rFonts w:ascii="Times New Roman"/>
          <w:b w:val="false"/>
          <w:i w:val="false"/>
          <w:color w:val="000000"/>
          <w:sz w:val="28"/>
        </w:rPr>
        <w:t xml:space="preserve">
      Заңды тұлғалар құрмай кәсiпкерлiк және басқа да қызметпен шұғылданатын жеке тұлғалар мiндеттi әлеуметтiк сақтандыруға, ай сайын әр қызметкер үшiн алынатын бiр айлық есептi көрсеткiш мөлшерiнде жарна төлейдi. </w:t>
      </w:r>
      <w:r>
        <w:br/>
      </w:r>
      <w:r>
        <w:rPr>
          <w:rFonts w:ascii="Times New Roman"/>
          <w:b w:val="false"/>
          <w:i w:val="false"/>
          <w:color w:val="000000"/>
          <w:sz w:val="28"/>
        </w:rPr>
        <w:t xml:space="preserve">
      Мiндеттi әлеуметтiк сақтандыруға төленетiн жарнаның жалпы сомасы мемлекеттiк қорлар арасында мынадай нормативтер бойынша бөлiнсiн: Қазақстан Республикасының Зейнетақы қорына - 85 процент, Қазақстан Республикасы Үкiметiнiң жанындағы Мiндеттi медициналық сақтандыру қорына - 10 процент және мемлекеттiк әлеуметтiк сақтандыру қорына - 5 процент. </w:t>
      </w:r>
      <w:r>
        <w:br/>
      </w:r>
      <w:r>
        <w:rPr>
          <w:rFonts w:ascii="Times New Roman"/>
          <w:b w:val="false"/>
          <w:i w:val="false"/>
          <w:color w:val="000000"/>
          <w:sz w:val="28"/>
        </w:rPr>
        <w:t xml:space="preserve">
      Халықтың жұмыс iстемейтiн бөлiгiне сақтандыру төлемдерi түрiнде беру үшiн облыстардың және Алматы қаласының бюджеттерi құрамында Қазақстан Республикасы Үкiметi жанындағы Мiндеттi медициналық сақтандыру қорының облыстық және Алматы қалалық бөлiмшелерiне қаржы бөлу көзделгенi ескерiлсiн.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1997 жылғы 1 қаңтардан бастап Қазақстан Республикасының Жұмыспен қамтуға жәрдемдесу қоры жұмыс берушiлердiң (шетел қатысатын заңды тұлғаларды және Қазақстан Республикасы азаматтарының жалақы қоры бөлiгiнде шетелдiк заңды тұлғалардың өкiлдiктерiн қоса алғанда) мiндеттi сақтандыру жарналарының есебiнен еңбекке ақы төлеу қорының 2 процентi мөлшерiнде; мемлекеттiк бюджеттiң есебiнен ұсталатын ұйымдар үшiн, Ауғанстандағы соғыс мүгедектерi ерiктi: қоғамы (өндiрiстiк ұйымдарсыз), "SOS Қазақстан Балалар деревнясы" Балалар қайырымдылық қоры, Қызыл Жарты Ай және Қызыл Крест қоғамы үшiн - еңбекке ақы төлеу қорының 1 процентi мөлшерiнде құрылатын болып белгiленсiн. </w:t>
      </w:r>
      <w:r>
        <w:br/>
      </w:r>
      <w:r>
        <w:rPr>
          <w:rFonts w:ascii="Times New Roman"/>
          <w:b w:val="false"/>
          <w:i w:val="false"/>
          <w:color w:val="000000"/>
          <w:sz w:val="28"/>
        </w:rPr>
        <w:t xml:space="preserve">
      Қазақстан Республикасының Мүгедектер ерiктi қоғамының, Қазақ саңыраулар қоғамының, Қазақ зағиптар қоғамының ұйымдары, сондай-ақ осы қоғамдардың меншiгi болып табылатын және солардың қаражаты есебiнен құрылған, мүгедектер жұмыс iстеушiлердiң жалпы санының кемiнде 50 процентi болатын өндiрiстiк, оқу-өндiрiстiк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ұйымдары Қазақстан Республикасы Жұмыспен қамтуға жәрдемдесу қорына</w:t>
      </w:r>
    </w:p>
    <w:p>
      <w:pPr>
        <w:spacing w:after="0"/>
        <w:ind w:left="0"/>
        <w:jc w:val="both"/>
      </w:pPr>
      <w:r>
        <w:rPr>
          <w:rFonts w:ascii="Times New Roman"/>
          <w:b w:val="false"/>
          <w:i w:val="false"/>
          <w:color w:val="000000"/>
          <w:sz w:val="28"/>
        </w:rPr>
        <w:t>сақтандыру жарнасын төлеуден босатылсын.</w:t>
      </w:r>
    </w:p>
    <w:p>
      <w:pPr>
        <w:spacing w:after="0"/>
        <w:ind w:left="0"/>
        <w:jc w:val="both"/>
      </w:pPr>
      <w:r>
        <w:rPr>
          <w:rFonts w:ascii="Times New Roman"/>
          <w:b w:val="false"/>
          <w:i w:val="false"/>
          <w:color w:val="000000"/>
          <w:sz w:val="28"/>
        </w:rPr>
        <w:t>     Қоныс аудару шаралары жөнiндегi шығыстарды қаржыландыру жыл</w:t>
      </w:r>
    </w:p>
    <w:p>
      <w:pPr>
        <w:spacing w:after="0"/>
        <w:ind w:left="0"/>
        <w:jc w:val="both"/>
      </w:pPr>
      <w:r>
        <w:rPr>
          <w:rFonts w:ascii="Times New Roman"/>
          <w:b w:val="false"/>
          <w:i w:val="false"/>
          <w:color w:val="000000"/>
          <w:sz w:val="28"/>
        </w:rPr>
        <w:t>сайын белгiленетiн иммиграция квотасы бойынша жергiлiктi</w:t>
      </w:r>
    </w:p>
    <w:p>
      <w:pPr>
        <w:spacing w:after="0"/>
        <w:ind w:left="0"/>
        <w:jc w:val="both"/>
      </w:pPr>
      <w:r>
        <w:rPr>
          <w:rFonts w:ascii="Times New Roman"/>
          <w:b w:val="false"/>
          <w:i w:val="false"/>
          <w:color w:val="000000"/>
          <w:sz w:val="28"/>
        </w:rPr>
        <w:t>бюджеттердiң қаражаты есебiнен жүзеге асырылатын болып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Жалақының ең төменгi мөлшерi былайша белгiленсiн:</w:t>
      </w:r>
    </w:p>
    <w:p>
      <w:pPr>
        <w:spacing w:after="0"/>
        <w:ind w:left="0"/>
        <w:jc w:val="both"/>
      </w:pPr>
      <w:r>
        <w:rPr>
          <w:rFonts w:ascii="Times New Roman"/>
          <w:b w:val="false"/>
          <w:i w:val="false"/>
          <w:color w:val="000000"/>
          <w:sz w:val="28"/>
        </w:rPr>
        <w:t>     1997 жылғы 1 қаңтардан - 2030 теңге;</w:t>
      </w:r>
    </w:p>
    <w:p>
      <w:pPr>
        <w:spacing w:after="0"/>
        <w:ind w:left="0"/>
        <w:jc w:val="both"/>
      </w:pPr>
      <w:r>
        <w:rPr>
          <w:rFonts w:ascii="Times New Roman"/>
          <w:b w:val="false"/>
          <w:i w:val="false"/>
          <w:color w:val="000000"/>
          <w:sz w:val="28"/>
        </w:rPr>
        <w:t>     1997 жылғы 1 сәуiрден  - 2060 теңге;</w:t>
      </w:r>
    </w:p>
    <w:p>
      <w:pPr>
        <w:spacing w:after="0"/>
        <w:ind w:left="0"/>
        <w:jc w:val="both"/>
      </w:pPr>
      <w:r>
        <w:rPr>
          <w:rFonts w:ascii="Times New Roman"/>
          <w:b w:val="false"/>
          <w:i w:val="false"/>
          <w:color w:val="000000"/>
          <w:sz w:val="28"/>
        </w:rPr>
        <w:t>     1997 жылғы 1 шiлдеден  - 2085 теңге;</w:t>
      </w:r>
    </w:p>
    <w:p>
      <w:pPr>
        <w:spacing w:after="0"/>
        <w:ind w:left="0"/>
        <w:jc w:val="both"/>
      </w:pPr>
      <w:r>
        <w:rPr>
          <w:rFonts w:ascii="Times New Roman"/>
          <w:b w:val="false"/>
          <w:i w:val="false"/>
          <w:color w:val="000000"/>
          <w:sz w:val="28"/>
        </w:rPr>
        <w:t>     1997 жылғы 1 қазаннан  - 2340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Қолданылып жүрген заңдарға сәйкес зейнетақыларды,</w:t>
      </w:r>
    </w:p>
    <w:p>
      <w:pPr>
        <w:spacing w:after="0"/>
        <w:ind w:left="0"/>
        <w:jc w:val="both"/>
      </w:pPr>
      <w:r>
        <w:rPr>
          <w:rFonts w:ascii="Times New Roman"/>
          <w:b w:val="false"/>
          <w:i w:val="false"/>
          <w:color w:val="000000"/>
          <w:sz w:val="28"/>
        </w:rPr>
        <w:t>жәрдемақыларды және өзге де әлеуметтiк төлемдердi есептеу үшiн,</w:t>
      </w:r>
    </w:p>
    <w:p>
      <w:pPr>
        <w:spacing w:after="0"/>
        <w:ind w:left="0"/>
        <w:jc w:val="both"/>
      </w:pPr>
      <w:r>
        <w:rPr>
          <w:rFonts w:ascii="Times New Roman"/>
          <w:b w:val="false"/>
          <w:i w:val="false"/>
          <w:color w:val="000000"/>
          <w:sz w:val="28"/>
        </w:rPr>
        <w:t>сондай-ақ айыппұл санкцияларын қолдану, салық және басқа төлемдер</w:t>
      </w:r>
    </w:p>
    <w:p>
      <w:pPr>
        <w:spacing w:after="0"/>
        <w:ind w:left="0"/>
        <w:jc w:val="both"/>
      </w:pPr>
      <w:r>
        <w:rPr>
          <w:rFonts w:ascii="Times New Roman"/>
          <w:b w:val="false"/>
          <w:i w:val="false"/>
          <w:color w:val="000000"/>
          <w:sz w:val="28"/>
        </w:rPr>
        <w:t>үшiн ай сайынғы есеппен алғанда мынадай мөлшерде есептi көрсеткiш</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1997 жылғы 1 қаңтардан - 550 теңге;</w:t>
      </w:r>
    </w:p>
    <w:p>
      <w:pPr>
        <w:spacing w:after="0"/>
        <w:ind w:left="0"/>
        <w:jc w:val="both"/>
      </w:pPr>
      <w:r>
        <w:rPr>
          <w:rFonts w:ascii="Times New Roman"/>
          <w:b w:val="false"/>
          <w:i w:val="false"/>
          <w:color w:val="000000"/>
          <w:sz w:val="28"/>
        </w:rPr>
        <w:t>     1997 жылғы 1 сәуiрден  - 565 теңге;</w:t>
      </w:r>
    </w:p>
    <w:p>
      <w:pPr>
        <w:spacing w:after="0"/>
        <w:ind w:left="0"/>
        <w:jc w:val="both"/>
      </w:pPr>
      <w:r>
        <w:rPr>
          <w:rFonts w:ascii="Times New Roman"/>
          <w:b w:val="false"/>
          <w:i w:val="false"/>
          <w:color w:val="000000"/>
          <w:sz w:val="28"/>
        </w:rPr>
        <w:t>     1997 жылғы 1 шiлдеден  - 585 теңге;</w:t>
      </w:r>
    </w:p>
    <w:p>
      <w:pPr>
        <w:spacing w:after="0"/>
        <w:ind w:left="0"/>
        <w:jc w:val="both"/>
      </w:pPr>
      <w:r>
        <w:rPr>
          <w:rFonts w:ascii="Times New Roman"/>
          <w:b w:val="false"/>
          <w:i w:val="false"/>
          <w:color w:val="000000"/>
          <w:sz w:val="28"/>
        </w:rPr>
        <w:t>     1997 жылғы 1 қазаннан  - 620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1997 жылғы 1 қаңтардан бастап мемлекеттiк тапсырыстың</w:t>
      </w:r>
    </w:p>
    <w:p>
      <w:pPr>
        <w:spacing w:after="0"/>
        <w:ind w:left="0"/>
        <w:jc w:val="both"/>
      </w:pPr>
      <w:r>
        <w:rPr>
          <w:rFonts w:ascii="Times New Roman"/>
          <w:b w:val="false"/>
          <w:i w:val="false"/>
          <w:color w:val="000000"/>
          <w:sz w:val="28"/>
        </w:rPr>
        <w:t>негiзiнде өндiрiстен қол үзiп оқитын аспиранттардың ай сайынғы</w:t>
      </w:r>
    </w:p>
    <w:p>
      <w:pPr>
        <w:spacing w:after="0"/>
        <w:ind w:left="0"/>
        <w:jc w:val="both"/>
      </w:pPr>
      <w:r>
        <w:rPr>
          <w:rFonts w:ascii="Times New Roman"/>
          <w:b w:val="false"/>
          <w:i w:val="false"/>
          <w:color w:val="000000"/>
          <w:sz w:val="28"/>
        </w:rPr>
        <w:t>стипендиясының мөлшерi ғылыми атағы жоқ кiшi ғылыми қызметкердiң</w:t>
      </w:r>
    </w:p>
    <w:p>
      <w:pPr>
        <w:spacing w:after="0"/>
        <w:ind w:left="0"/>
        <w:jc w:val="both"/>
      </w:pPr>
      <w:r>
        <w:rPr>
          <w:rFonts w:ascii="Times New Roman"/>
          <w:b w:val="false"/>
          <w:i w:val="false"/>
          <w:color w:val="000000"/>
          <w:sz w:val="28"/>
        </w:rPr>
        <w:t>лауазымдық оклады деңгейiнде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Жоғары оқу орындарында мемлекеттiк тапсырыс шеңберiнде</w:t>
      </w:r>
    </w:p>
    <w:p>
      <w:pPr>
        <w:spacing w:after="0"/>
        <w:ind w:left="0"/>
        <w:jc w:val="both"/>
      </w:pPr>
      <w:r>
        <w:rPr>
          <w:rFonts w:ascii="Times New Roman"/>
          <w:b w:val="false"/>
          <w:i w:val="false"/>
          <w:color w:val="000000"/>
          <w:sz w:val="28"/>
        </w:rPr>
        <w:t>оқитын студенттерге стипендия мынадай мөлшерде белгiленсiн:</w:t>
      </w:r>
    </w:p>
    <w:p>
      <w:pPr>
        <w:spacing w:after="0"/>
        <w:ind w:left="0"/>
        <w:jc w:val="both"/>
      </w:pPr>
      <w:r>
        <w:rPr>
          <w:rFonts w:ascii="Times New Roman"/>
          <w:b w:val="false"/>
          <w:i w:val="false"/>
          <w:color w:val="000000"/>
          <w:sz w:val="28"/>
        </w:rPr>
        <w:t>     1997 жылғы 1 қаңтардан - 1180 теңге;</w:t>
      </w:r>
    </w:p>
    <w:p>
      <w:pPr>
        <w:spacing w:after="0"/>
        <w:ind w:left="0"/>
        <w:jc w:val="both"/>
      </w:pPr>
      <w:r>
        <w:rPr>
          <w:rFonts w:ascii="Times New Roman"/>
          <w:b w:val="false"/>
          <w:i w:val="false"/>
          <w:color w:val="000000"/>
          <w:sz w:val="28"/>
        </w:rPr>
        <w:t>     1997 жылғы 1 сәуiрден  - 1250 теңге;</w:t>
      </w:r>
    </w:p>
    <w:p>
      <w:pPr>
        <w:spacing w:after="0"/>
        <w:ind w:left="0"/>
        <w:jc w:val="both"/>
      </w:pPr>
      <w:r>
        <w:rPr>
          <w:rFonts w:ascii="Times New Roman"/>
          <w:b w:val="false"/>
          <w:i w:val="false"/>
          <w:color w:val="000000"/>
          <w:sz w:val="28"/>
        </w:rPr>
        <w:t>     1997 жылғы 1 қыркүйектен - 1350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Арнаулы орта оқу орындарының мемлекеттiк тапсырыс шеңберiнде оқитын оқушыларына стипендия мемлекеттiк жоғары оқу орындары студенттерi стипендиясы мөлшерiнiң 80 процентi көлемiнде белгiленсiн. </w:t>
      </w:r>
      <w:r>
        <w:br/>
      </w:r>
      <w:r>
        <w:rPr>
          <w:rFonts w:ascii="Times New Roman"/>
          <w:b w:val="false"/>
          <w:i w:val="false"/>
          <w:color w:val="000000"/>
          <w:sz w:val="28"/>
        </w:rPr>
        <w:t xml:space="preserve">
      Қазақстан Республикасының Үкiметi студенттерге стипендия төлеу тәртiбiн жасасын. </w:t>
      </w:r>
      <w:r>
        <w:br/>
      </w:r>
      <w:r>
        <w:rPr>
          <w:rFonts w:ascii="Times New Roman"/>
          <w:b w:val="false"/>
          <w:i w:val="false"/>
          <w:color w:val="000000"/>
          <w:sz w:val="28"/>
        </w:rPr>
        <w:t>
 </w:t>
      </w:r>
      <w:r>
        <w:br/>
      </w:r>
      <w:r>
        <w:rPr>
          <w:rFonts w:ascii="Times New Roman"/>
          <w:b w:val="false"/>
          <w:i w:val="false"/>
          <w:color w:val="000000"/>
          <w:sz w:val="28"/>
        </w:rPr>
        <w:t xml:space="preserve">
      14-бап. Республиканың жоғары және арнаулы орта оқу орындарында мемлекеттiк тапсырыс шеңберiнде басқа қалалардан келiп оқитын күндiзгi бөлiм студенттерi мен оқушылары үшiн 1997 жылы каникул кезiнде қалааралық қатынастағы темiр жол, су жолы және автомобиль көлiктерiнде (жылына екi рет барып-қайтуына) жеңiлдiкпен жүру тиiстi бюджеттер қаражаты есебiнен жолақы құнының 50 процентi мөлшерiнде сақталсын.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1997 жылғы 1 қаңтардан бастап балалары бар отбасыларына берiлетiн ай сайынғы мемлекеттiк жәрдемақының мөлшерi оны тағайындау мен төлеудiң қолданылып жүрген тәртiбi сақталып, есептi көрсеткiштен процент есебiмен былайша белгiленсiн: </w:t>
      </w:r>
      <w:r>
        <w:br/>
      </w:r>
      <w:r>
        <w:rPr>
          <w:rFonts w:ascii="Times New Roman"/>
          <w:b w:val="false"/>
          <w:i w:val="false"/>
          <w:color w:val="000000"/>
          <w:sz w:val="28"/>
        </w:rPr>
        <w:t xml:space="preserve">
      балалардың жасына қарай берiлетiн бiрыңғай жәрдемақы: 3 жасқа дейiн - 125 процент, 3 жастан 18 жасқа дейiн - 130 процент; </w:t>
      </w:r>
      <w:r>
        <w:br/>
      </w:r>
      <w:r>
        <w:rPr>
          <w:rFonts w:ascii="Times New Roman"/>
          <w:b w:val="false"/>
          <w:i w:val="false"/>
          <w:color w:val="000000"/>
          <w:sz w:val="28"/>
        </w:rPr>
        <w:t xml:space="preserve">
      мерзiмдi қызметтегi әскери қызметшiлердiң балаларына берiлетiн жәрдемақы - 130 процент; </w:t>
      </w:r>
      <w:r>
        <w:br/>
      </w:r>
      <w:r>
        <w:rPr>
          <w:rFonts w:ascii="Times New Roman"/>
          <w:b w:val="false"/>
          <w:i w:val="false"/>
          <w:color w:val="000000"/>
          <w:sz w:val="28"/>
        </w:rPr>
        <w:t xml:space="preserve">
      жасанды иммунды тапшылық синдромын жұқтырған немесе СПИД-пен ауыратын балаларға берiлетiн жәрдемақы - 130 процент; </w:t>
      </w:r>
      <w:r>
        <w:br/>
      </w:r>
      <w:r>
        <w:rPr>
          <w:rFonts w:ascii="Times New Roman"/>
          <w:b w:val="false"/>
          <w:i w:val="false"/>
          <w:color w:val="000000"/>
          <w:sz w:val="28"/>
        </w:rPr>
        <w:t xml:space="preserve">
      төрт және одан да көп 7 жасқа толмаған балалары бар, жұмыс iстемейтiн көп балалы аналарға берiлетiн жәрдемақы - 100 процент. </w:t>
      </w:r>
      <w:r>
        <w:br/>
      </w:r>
      <w:r>
        <w:rPr>
          <w:rFonts w:ascii="Times New Roman"/>
          <w:b w:val="false"/>
          <w:i w:val="false"/>
          <w:color w:val="000000"/>
          <w:sz w:val="28"/>
        </w:rPr>
        <w:t xml:space="preserve">
      Үйде тәрбиеленетiн және оқитын мүгедек балаларға жәрдемақы тоқсан сайын: бiрiншi тоқсанда - 3875 теңге, екiншi тоқсанда - 4070 теңге, үшiншi тоқсанда - 4230 теңге және төртiншi тоқсанда - 4445 теңге төленетiнi ескерiлсiн. </w:t>
      </w:r>
      <w:r>
        <w:br/>
      </w:r>
      <w:r>
        <w:rPr>
          <w:rFonts w:ascii="Times New Roman"/>
          <w:b w:val="false"/>
          <w:i w:val="false"/>
          <w:color w:val="000000"/>
          <w:sz w:val="28"/>
        </w:rPr>
        <w:t xml:space="preserve">
      Бала туғанда есептi көрсеткiштiң төрт еселенген мөлшерiнде бiр рет берiлетiн жәрдемақы Мемлекеттiк әлеуметтiк сақтандыру қорының қаражаты есебiнен төленедi. </w:t>
      </w:r>
      <w:r>
        <w:br/>
      </w:r>
      <w:r>
        <w:rPr>
          <w:rFonts w:ascii="Times New Roman"/>
          <w:b w:val="false"/>
          <w:i w:val="false"/>
          <w:color w:val="000000"/>
          <w:sz w:val="28"/>
        </w:rPr>
        <w:t xml:space="preserve">
      Жерлеуге арналған жәрдем отбасы мүшелерiне немесе жерлеудi ұйымдастырушы адамдарға жұмыс iстеген азаматтар үшiн Мемлекеттiк әлеуметтiк сақтандыру қорының қаражаты есебiнен есептi көрсеткiштiң он есе мөлшерiнде, зейнеткерлер үшiн - Зейнетақы қорының қаражаты есебiнен есептi көрсеткiштiң он есе мөлшерiнде және Ұлы Отан соғысының қатысушылары мен мүгедектерi үшiн Зейнетақы қорының қаражаты есебiнен есептi көрсеткiштiң отыз бес есе мөлшерiнде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Экологиялық апаттың салдарынан мүгедек болған адамдарға және асыраушысынан айырылған отбасыларына - "Арал өңiрiндегi экологиялық апаттың салдарынан зардап шеккен азаматтарды әлеуметтiк қорғау туралы" Қазақстан Республикасының 1992 жылғы 30 маусымдағы N 1468 Заңының (Қазақстан Республикасы Жоғарғы Кеңесiнiң Жаршысы, 1992, N 13-114, 348-құжат; 1994 ж., N 8, 140-құжат) 13-бабының 2-тармағының 5 тармақшасына сәйкес нұқсан үшiн 8 000 мың теңге мөлшерiнде бiр жолғы өтемақы; </w:t>
      </w:r>
      <w:r>
        <w:br/>
      </w:r>
      <w:r>
        <w:rPr>
          <w:rFonts w:ascii="Times New Roman"/>
          <w:b w:val="false"/>
          <w:i w:val="false"/>
          <w:color w:val="000000"/>
          <w:sz w:val="28"/>
        </w:rPr>
        <w:t xml:space="preserve">
      зейнеткерлерге - ядролық сынақтар келтiрген нұқсан үшiн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N 1787 Заңының (Қазақстан Республикасының Жоғарғы Кеңесiнiң Жаршысы, 1992, N 23, 560-құжат; 1994 ж, N 8, 140-құжат) 12-бабының бiрiншi бөлiгiнiң бiрiншi, үшiншi, төртiншi, бесiншi және алтыншы абзацтарына сәйкес және осы Заңның 5, 6, 7, 8 және 9-баптарында көрсетiлген аймақтарда тұрған адамдарға 500 000 мың теңге мөлшерiнде бiр жолғы ақшалай өтемақы төлеуге шығындар көздесiн.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Қазақстан Республикасы Президентiнiң "Мемлекеттiк қызметшiлердi зейнетақымен қамтамасыз ету тәртiбi туралы ереженi бекiту жөнiндегi" 1996 жылғы 17 маусымдағы N 3037 Жарлығына сәйкес мемлекеттiк қызметшiлерге зейнетақы төлеуге 42424 мың теңге сомасында қаржы бөлу көзделсiн. </w:t>
      </w:r>
      <w:r>
        <w:br/>
      </w:r>
      <w:r>
        <w:rPr>
          <w:rFonts w:ascii="Times New Roman"/>
          <w:b w:val="false"/>
          <w:i w:val="false"/>
          <w:color w:val="000000"/>
          <w:sz w:val="28"/>
        </w:rPr>
        <w:t xml:space="preserve">
      Облыстар мен Алматы қаласы бюджеттерiнiң шығыстары құрамында нақ осы мақсаттарға тиiстi қаржы бөлу көзделдi деп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Ғылыми зерттеулерге жұмсалатын шығыстарды 3937824 мың теңге сомасында қаржыландыру, соның iшiнде ғылыми жобаларды сыртқы гранттар есебiнен қаржыландыруға олардың нақты келiп түсуiне қарай бөлiнетiн 922000 мың теңге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1997 жылғы 1 қаңтардан бастап облыстық, қалалық және аудандық iшкi iстер басқармаларының (бөлiмдерiнiң) барлық функционалдық және құрылымдық бөлiмшелерiн, сондай-ақ басқа да құқық қорғау органдарының мектеп жасына дейiнгi балалар мекемелерiн ұстау жергiлiктi бюджеттердiң есебiнен жүргiзiледi деп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Әскери мүлiктi жалдаудан немесе сатудан алынған қаражат, жалдау қызметiн көрсетуге және мүлiктi сатуға жұмсалған шығыстарды шегерiп тастай отырып, Қазақстан Республикасының Үкiметi белгiленген тәртiппен Қарулы Күштердiң мұқтаждарына пайдаланылатын болып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Мемлекеттiк телерадио хабарларын тарату жөнiнде көрсетiлетiн байланыс қызметiнiң ақысын төлеуге 2909653 мың теңге сомасында қаржы бөлiнiп, оның 398000 мың теңгесiн телерадио хабарларын таратудың ұлттық спутник жүйесiн енгiзуге бөлу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Газеттерге, журналдарға мемлекеттiк қолдау көрсетуге және әлеуметтiк мәнi бар әдебиет шығаруға 735000 мың теңге сомасында қаржы бөлу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Мұхтар Әуезовтiң туғанына 100 жыл толуын мерекелеуге 143000 мың теңге және Түркiстан қаласының 1500 жылдығын мерекелеуге әзiрлiк үшiн 270000 мың теңге сомасында қаржы бөлу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Қазақстан Республикасы Президентiнiң "Жаңа тұрғын үй саясаты туралы" 1993 жылғы 6 қыркүйектегi N 1344 Жарлығы (Қазақстан Республикасы ПҮАЖ-ы, 1993 ж., N 35, 405-құжат) бойынша шараларды жүзеге асыру үшiн екiншi деңгейдегi банктерге 2920000 мың теңге сомасында, оның iшiнде мемлекеттiк мүлiктi жекешелендiруден түсетiн қаражат есебiнен 4 процент мөлшерiнде қаржы бөлу көзделсiн. </w:t>
      </w:r>
      <w:r>
        <w:br/>
      </w:r>
      <w:r>
        <w:rPr>
          <w:rFonts w:ascii="Times New Roman"/>
          <w:b w:val="false"/>
          <w:i w:val="false"/>
          <w:color w:val="000000"/>
          <w:sz w:val="28"/>
        </w:rPr>
        <w:t xml:space="preserve">
      Мемлекеттiк меншiктiң жекешелендiруден түсетiн қаражатты аудару оның бюджетке келiп түсуiне қарай жүзеге асырылсын.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24-бап. өзгерiс енгiзiлдi - Қазақстан Республикасының </w:t>
      </w:r>
      <w:r>
        <w:br/>
      </w:r>
      <w:r>
        <w:rPr>
          <w:rFonts w:ascii="Times New Roman"/>
          <w:b w:val="false"/>
          <w:i w:val="false"/>
          <w:color w:val="000000"/>
          <w:sz w:val="28"/>
        </w:rPr>
        <w:t>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Ұйымдарды санациялау және оңалту жөнiндегi шаралар жүргiзуге 5090690 мың теңге сомасында; мониторингтi жүзеге асыру мен шағын және орта бизнес инфрақұрылымын дамытуға 50000 мың теңге сомасында; Ауыл шаруашылығын қаржы берiп қолдайтын мемлекеттiк қорға 4889000 мың теңге сомасында; басымдық берiлген объектiлердi қаржыландыруға, соның iшiнде Қазақстан Республикасының мемлекеттiк Экспорт-импорт банкiне тиiмдiлiгi жоғары инвестициялық жобаларды қаржыландыруға, сондай-ақ сырттан тартылатын шетелдiк заемдар жөнiндегi жобаларды бiрлесе отырып қаржыландыруға берiлетiн несиелердi 7406022 мың теңге сомасында; Қорғаныс өнеркәсiбiн дамыту және конверсиялау бағдарламасын iске асыруға 600000 мың теңге сомасында қаражат бөлу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25-бап. өзгерiс енгiзiлдi - Қазақстан Республикасының </w:t>
      </w:r>
      <w:r>
        <w:br/>
      </w:r>
      <w:r>
        <w:rPr>
          <w:rFonts w:ascii="Times New Roman"/>
          <w:b w:val="false"/>
          <w:i w:val="false"/>
          <w:color w:val="000000"/>
          <w:sz w:val="28"/>
        </w:rPr>
        <w:t>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Мемлекеттiк геологиялық зерттеуге және жер қойнауын қорғауға 1154000 мың теңге сомасында және Үкiметтiң арнаулы шешiмдерi бойынша жүргiзiлетiн, жер қойнауын пайдаланушылар өтейтiн iздестiру-бағалау жұмыстарына 172000 мың теңге сомасында шығыстарды </w:t>
      </w:r>
    </w:p>
    <w:bookmarkEnd w:id="7"/>
    <w:bookmarkStart w:name="z2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қаржыландыру жүзеге асырылсын.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Геологиялық ақпаратты өткiзуден (айырбастаудан, сатудан)</w:t>
      </w:r>
    </w:p>
    <w:p>
      <w:pPr>
        <w:spacing w:after="0"/>
        <w:ind w:left="0"/>
        <w:jc w:val="both"/>
      </w:pPr>
      <w:r>
        <w:rPr>
          <w:rFonts w:ascii="Times New Roman"/>
          <w:b w:val="false"/>
          <w:i w:val="false"/>
          <w:color w:val="000000"/>
          <w:sz w:val="28"/>
        </w:rPr>
        <w:t>түсетiн қаражат республикалық бюджетке аударылатын болып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26-бап.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Қазақстан Республикасы Үкiметiнiң қарыз алуы нәтижесiнде</w:t>
      </w:r>
    </w:p>
    <w:p>
      <w:pPr>
        <w:spacing w:after="0"/>
        <w:ind w:left="0"/>
        <w:jc w:val="both"/>
      </w:pPr>
      <w:r>
        <w:rPr>
          <w:rFonts w:ascii="Times New Roman"/>
          <w:b w:val="false"/>
          <w:i w:val="false"/>
          <w:color w:val="000000"/>
          <w:sz w:val="28"/>
        </w:rPr>
        <w:t>пайда болған мемлекеттiк қарызға қызмет көрсетуге жалпы сомасы</w:t>
      </w:r>
    </w:p>
    <w:p>
      <w:pPr>
        <w:spacing w:after="0"/>
        <w:ind w:left="0"/>
        <w:jc w:val="both"/>
      </w:pPr>
      <w:r>
        <w:rPr>
          <w:rFonts w:ascii="Times New Roman"/>
          <w:b w:val="false"/>
          <w:i w:val="false"/>
          <w:color w:val="000000"/>
          <w:sz w:val="28"/>
        </w:rPr>
        <w:t>13147822 мың теңге қаржы бөлу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27-бап.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Лизинг операцияларына 800000 мың теңге сомасында несие</w:t>
      </w:r>
    </w:p>
    <w:p>
      <w:pPr>
        <w:spacing w:after="0"/>
        <w:ind w:left="0"/>
        <w:jc w:val="both"/>
      </w:pPr>
      <w:r>
        <w:rPr>
          <w:rFonts w:ascii="Times New Roman"/>
          <w:b w:val="false"/>
          <w:i w:val="false"/>
          <w:color w:val="000000"/>
          <w:sz w:val="28"/>
        </w:rPr>
        <w:t>ресурстары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осы шарттармен техника</w:t>
      </w:r>
    </w:p>
    <w:p>
      <w:pPr>
        <w:spacing w:after="0"/>
        <w:ind w:left="0"/>
        <w:jc w:val="both"/>
      </w:pPr>
      <w:r>
        <w:rPr>
          <w:rFonts w:ascii="Times New Roman"/>
          <w:b w:val="false"/>
          <w:i w:val="false"/>
          <w:color w:val="000000"/>
          <w:sz w:val="28"/>
        </w:rPr>
        <w:t>әкелудi ұйымдастыруға қаражат бөлу тәртiбiн белгiлейтiн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28-бап.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29-бап. Iшкi республикалық есепке алу нәтижелерi және директивалық несиелер бойынша 713900 мың теңге сомасындағы берешектi; </w:t>
      </w:r>
      <w:r>
        <w:br/>
      </w:r>
      <w:r>
        <w:rPr>
          <w:rFonts w:ascii="Times New Roman"/>
          <w:b w:val="false"/>
          <w:i w:val="false"/>
          <w:color w:val="000000"/>
          <w:sz w:val="28"/>
        </w:rPr>
        <w:t xml:space="preserve">
      Ауыл шаруашылығын қаржы берiп қолдайтын мемлекеттiк қорға </w:t>
      </w:r>
    </w:p>
    <w:bookmarkStart w:name="z2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берiлген несиелер бойынша 3200000 мың теңге сомасындағы берешектi;</w:t>
      </w:r>
    </w:p>
    <w:p>
      <w:pPr>
        <w:spacing w:after="0"/>
        <w:ind w:left="0"/>
        <w:jc w:val="both"/>
      </w:pPr>
      <w:r>
        <w:rPr>
          <w:rFonts w:ascii="Times New Roman"/>
          <w:b w:val="false"/>
          <w:i w:val="false"/>
          <w:color w:val="000000"/>
          <w:sz w:val="28"/>
        </w:rPr>
        <w:t>     Қазақстан Республикасының мемлекеттiк Медетшi банкiне берiлген</w:t>
      </w:r>
    </w:p>
    <w:p>
      <w:pPr>
        <w:spacing w:after="0"/>
        <w:ind w:left="0"/>
        <w:jc w:val="both"/>
      </w:pPr>
      <w:r>
        <w:rPr>
          <w:rFonts w:ascii="Times New Roman"/>
          <w:b w:val="false"/>
          <w:i w:val="false"/>
          <w:color w:val="000000"/>
          <w:sz w:val="28"/>
        </w:rPr>
        <w:t>2700000 мың теңге сомасындағы несиенi өтеуден алынатын қаражат</w:t>
      </w:r>
    </w:p>
    <w:p>
      <w:pPr>
        <w:spacing w:after="0"/>
        <w:ind w:left="0"/>
        <w:jc w:val="both"/>
      </w:pPr>
      <w:r>
        <w:rPr>
          <w:rFonts w:ascii="Times New Roman"/>
          <w:b w:val="false"/>
          <w:i w:val="false"/>
          <w:color w:val="000000"/>
          <w:sz w:val="28"/>
        </w:rPr>
        <w:t>республикалық бюджетке түсетiн болып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30-бап. Қазақстан Республикасы Президентiнiң "1996 жылғы </w:t>
      </w:r>
    </w:p>
    <w:p>
      <w:pPr>
        <w:spacing w:after="0"/>
        <w:ind w:left="0"/>
        <w:jc w:val="both"/>
      </w:pPr>
      <w:r>
        <w:rPr>
          <w:rFonts w:ascii="Times New Roman"/>
          <w:b w:val="false"/>
          <w:i w:val="false"/>
          <w:color w:val="000000"/>
          <w:sz w:val="28"/>
        </w:rPr>
        <w:t>1 қаңтардағы жағдай бойынша 60 жасқа толған азаматтардың Қазақстан</w:t>
      </w:r>
    </w:p>
    <w:p>
      <w:pPr>
        <w:spacing w:after="0"/>
        <w:ind w:left="0"/>
        <w:jc w:val="both"/>
      </w:pPr>
      <w:r>
        <w:rPr>
          <w:rFonts w:ascii="Times New Roman"/>
          <w:b w:val="false"/>
          <w:i w:val="false"/>
          <w:color w:val="000000"/>
          <w:sz w:val="28"/>
        </w:rPr>
        <w:t>Акционерлiк Халықтық Жинақ Банкiндегi салымдарына өтем жасау туралы"</w:t>
      </w:r>
    </w:p>
    <w:p>
      <w:pPr>
        <w:spacing w:after="0"/>
        <w:ind w:left="0"/>
        <w:jc w:val="both"/>
      </w:pPr>
      <w:r>
        <w:rPr>
          <w:rFonts w:ascii="Times New Roman"/>
          <w:b w:val="false"/>
          <w:i w:val="false"/>
          <w:color w:val="000000"/>
          <w:sz w:val="28"/>
        </w:rPr>
        <w:t>1996 жылғы 20 мамырдағы N 2988 Жарлығын (Қазақстан Республикасы</w:t>
      </w:r>
    </w:p>
    <w:p>
      <w:pPr>
        <w:spacing w:after="0"/>
        <w:ind w:left="0"/>
        <w:jc w:val="both"/>
      </w:pPr>
      <w:r>
        <w:rPr>
          <w:rFonts w:ascii="Times New Roman"/>
          <w:b w:val="false"/>
          <w:i w:val="false"/>
          <w:color w:val="000000"/>
          <w:sz w:val="28"/>
        </w:rPr>
        <w:t>ПҮАЖ-ы, 1996 ж., N 19, 161-құжат) iске асыруға Қазақстан Акционерлiк</w:t>
      </w:r>
    </w:p>
    <w:p>
      <w:pPr>
        <w:spacing w:after="0"/>
        <w:ind w:left="0"/>
        <w:jc w:val="both"/>
      </w:pPr>
      <w:r>
        <w:rPr>
          <w:rFonts w:ascii="Times New Roman"/>
          <w:b w:val="false"/>
          <w:i w:val="false"/>
          <w:color w:val="000000"/>
          <w:sz w:val="28"/>
        </w:rPr>
        <w:t>Халықтық Жинақ Банкiне 3300000 мың теңге сомасында қаржы бөлу</w:t>
      </w:r>
    </w:p>
    <w:p>
      <w:pPr>
        <w:spacing w:after="0"/>
        <w:ind w:left="0"/>
        <w:jc w:val="both"/>
      </w:pPr>
      <w:r>
        <w:rPr>
          <w:rFonts w:ascii="Times New Roman"/>
          <w:b w:val="false"/>
          <w:i w:val="false"/>
          <w:color w:val="000000"/>
          <w:sz w:val="28"/>
        </w:rPr>
        <w:t>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 1997 жылғы 31 желтоқсанда Қазақстан Республикасы</w:t>
      </w:r>
    </w:p>
    <w:p>
      <w:pPr>
        <w:spacing w:after="0"/>
        <w:ind w:left="0"/>
        <w:jc w:val="both"/>
      </w:pPr>
      <w:r>
        <w:rPr>
          <w:rFonts w:ascii="Times New Roman"/>
          <w:b w:val="false"/>
          <w:i w:val="false"/>
          <w:color w:val="000000"/>
          <w:sz w:val="28"/>
        </w:rPr>
        <w:t>Үкiметiнiң қарыз алуы нәтижесiнде пайда болған мемлекеттiк қарыздың</w:t>
      </w:r>
    </w:p>
    <w:p>
      <w:pPr>
        <w:spacing w:after="0"/>
        <w:ind w:left="0"/>
        <w:jc w:val="both"/>
      </w:pPr>
      <w:r>
        <w:rPr>
          <w:rFonts w:ascii="Times New Roman"/>
          <w:b w:val="false"/>
          <w:i w:val="false"/>
          <w:color w:val="000000"/>
          <w:sz w:val="28"/>
        </w:rPr>
        <w:t>лимитi 228000000 мың теңге мөлшерiнде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31-бап.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 1997 жылы Қазақстан Республикасының беретiн мемлекеттiк</w:t>
      </w:r>
    </w:p>
    <w:p>
      <w:pPr>
        <w:spacing w:after="0"/>
        <w:ind w:left="0"/>
        <w:jc w:val="both"/>
      </w:pPr>
      <w:r>
        <w:rPr>
          <w:rFonts w:ascii="Times New Roman"/>
          <w:b w:val="false"/>
          <w:i w:val="false"/>
          <w:color w:val="000000"/>
          <w:sz w:val="28"/>
        </w:rPr>
        <w:t>кепiлдiктер лимитiнiң жалпы сомасы 7740000 мың теңге болып</w:t>
      </w:r>
    </w:p>
    <w:p>
      <w:pPr>
        <w:spacing w:after="0"/>
        <w:ind w:left="0"/>
        <w:jc w:val="both"/>
      </w:pPr>
      <w:r>
        <w:rPr>
          <w:rFonts w:ascii="Times New Roman"/>
          <w:b w:val="false"/>
          <w:i w:val="false"/>
          <w:color w:val="000000"/>
          <w:sz w:val="28"/>
        </w:rPr>
        <w:t>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32-бап.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 Қазақстан Республикасының Үкiметi өткен жылдарда</w:t>
      </w:r>
    </w:p>
    <w:p>
      <w:pPr>
        <w:spacing w:after="0"/>
        <w:ind w:left="0"/>
        <w:jc w:val="both"/>
      </w:pPr>
      <w:r>
        <w:rPr>
          <w:rFonts w:ascii="Times New Roman"/>
          <w:b w:val="false"/>
          <w:i w:val="false"/>
          <w:color w:val="000000"/>
          <w:sz w:val="28"/>
        </w:rPr>
        <w:t>алынған несиелер бойынша Қазақстан Республикасы Ұлттық Банкiнiң</w:t>
      </w:r>
    </w:p>
    <w:p>
      <w:pPr>
        <w:spacing w:after="0"/>
        <w:ind w:left="0"/>
        <w:jc w:val="both"/>
      </w:pPr>
      <w:r>
        <w:rPr>
          <w:rFonts w:ascii="Times New Roman"/>
          <w:b w:val="false"/>
          <w:i w:val="false"/>
          <w:color w:val="000000"/>
          <w:sz w:val="28"/>
        </w:rPr>
        <w:t>алдындағы мемлекеттiк iшкi борышты 1998 жылғы 1 қаңтардан бастап</w:t>
      </w:r>
    </w:p>
    <w:p>
      <w:pPr>
        <w:spacing w:after="0"/>
        <w:ind w:left="0"/>
        <w:jc w:val="both"/>
      </w:pPr>
      <w:r>
        <w:rPr>
          <w:rFonts w:ascii="Times New Roman"/>
          <w:b w:val="false"/>
          <w:i w:val="false"/>
          <w:color w:val="000000"/>
          <w:sz w:val="28"/>
        </w:rPr>
        <w:t>оларды он жылдық айналыс мерзiмiмен мемлекеттiк бағалы қағаздар етiп</w:t>
      </w:r>
    </w:p>
    <w:p>
      <w:pPr>
        <w:spacing w:after="0"/>
        <w:ind w:left="0"/>
        <w:jc w:val="both"/>
      </w:pPr>
      <w:r>
        <w:rPr>
          <w:rFonts w:ascii="Times New Roman"/>
          <w:b w:val="false"/>
          <w:i w:val="false"/>
          <w:color w:val="000000"/>
          <w:sz w:val="28"/>
        </w:rPr>
        <w:t>қайта ресiмдесiн.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 Қазақстан Республикасының мемлекеттiк кепiлдiгiмен</w:t>
      </w:r>
    </w:p>
    <w:p>
      <w:pPr>
        <w:spacing w:after="0"/>
        <w:ind w:left="0"/>
        <w:jc w:val="both"/>
      </w:pPr>
      <w:r>
        <w:rPr>
          <w:rFonts w:ascii="Times New Roman"/>
          <w:b w:val="false"/>
          <w:i w:val="false"/>
          <w:color w:val="000000"/>
          <w:sz w:val="28"/>
        </w:rPr>
        <w:t>бұрын алынған сыртқы несиелердi өтеуге және оларға қызмет көрсетуге</w:t>
      </w:r>
    </w:p>
    <w:p>
      <w:pPr>
        <w:spacing w:after="0"/>
        <w:ind w:left="0"/>
        <w:jc w:val="both"/>
      </w:pPr>
      <w:r>
        <w:rPr>
          <w:rFonts w:ascii="Times New Roman"/>
          <w:b w:val="false"/>
          <w:i w:val="false"/>
          <w:color w:val="000000"/>
          <w:sz w:val="28"/>
        </w:rPr>
        <w:t>10104399 мың теңге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34-бап. өзгерiс енгiзiлдi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 Қазақстан Республикасы Үкiметiнiң резервтiк қоры</w:t>
      </w:r>
    </w:p>
    <w:p>
      <w:pPr>
        <w:spacing w:after="0"/>
        <w:ind w:left="0"/>
        <w:jc w:val="both"/>
      </w:pPr>
      <w:r>
        <w:rPr>
          <w:rFonts w:ascii="Times New Roman"/>
          <w:b w:val="false"/>
          <w:i w:val="false"/>
          <w:color w:val="000000"/>
          <w:sz w:val="28"/>
        </w:rPr>
        <w:t>3260700 мың теңге сомасында, соның iшiнде төтенше жағдайлар мен</w:t>
      </w:r>
    </w:p>
    <w:p>
      <w:pPr>
        <w:spacing w:after="0"/>
        <w:ind w:left="0"/>
        <w:jc w:val="both"/>
      </w:pPr>
      <w:r>
        <w:rPr>
          <w:rFonts w:ascii="Times New Roman"/>
          <w:b w:val="false"/>
          <w:i w:val="false"/>
          <w:color w:val="000000"/>
          <w:sz w:val="28"/>
        </w:rPr>
        <w:t>шараларды, оған қоса табиғи және техногендiк сипаттағы төтенше</w:t>
      </w:r>
    </w:p>
    <w:p>
      <w:pPr>
        <w:spacing w:after="0"/>
        <w:ind w:left="0"/>
        <w:jc w:val="both"/>
      </w:pPr>
      <w:r>
        <w:rPr>
          <w:rFonts w:ascii="Times New Roman"/>
          <w:b w:val="false"/>
          <w:i w:val="false"/>
          <w:color w:val="000000"/>
          <w:sz w:val="28"/>
        </w:rPr>
        <w:t>жағдайларды жоюды қаржыландыруға 1860700 мың теңге сомасында</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36-бап. 1998 жылғы 1 қаңтардан республикалық бюджет бойынша нақты ақшаның айналыстағы резервiнiң мөлшерi 500000 мың теңге сомасында бекiтiлсiн. </w:t>
      </w:r>
      <w:r>
        <w:br/>
      </w:r>
      <w:r>
        <w:rPr>
          <w:rFonts w:ascii="Times New Roman"/>
          <w:b w:val="false"/>
          <w:i w:val="false"/>
          <w:color w:val="000000"/>
          <w:sz w:val="28"/>
        </w:rPr>
        <w:t>
 </w:t>
      </w:r>
      <w:r>
        <w:br/>
      </w:r>
      <w:r>
        <w:rPr>
          <w:rFonts w:ascii="Times New Roman"/>
          <w:b w:val="false"/>
          <w:i w:val="false"/>
          <w:color w:val="000000"/>
          <w:sz w:val="28"/>
        </w:rPr>
        <w:t xml:space="preserve">
      37-бап. 1997 жылға арналған республикалық бюджеттi атқару барысында жалақы төлеуге байланысты шығындар, мiндеттi әлеуметтiк сақтандыруға төленетiн жарналар, стипендиялар, зейнетақылар және республикалық бюджет есебiнен ұсталатын ұйымдарда тамақтандыруға жұмсалатын шығындар секвестрлеуге жатпайды деп белгiленсiн. Зейнетақыларды төлеу жөнiндегi борыштарды жабуға жұмсалатын ресми трансферттер.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37-бап. өзгерiс енгiзiлдi - Қазақстан Республикасының </w:t>
      </w:r>
      <w:r>
        <w:br/>
      </w:r>
      <w:r>
        <w:rPr>
          <w:rFonts w:ascii="Times New Roman"/>
          <w:b w:val="false"/>
          <w:i w:val="false"/>
          <w:color w:val="000000"/>
          <w:sz w:val="28"/>
        </w:rPr>
        <w:t>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Зейнетақыларды төлеу жөнiндегi берешектi жабуға жұмсалатын ресми трансферттердiң көлемi Қазақстан Республикасының Үкiметi белгiлеген тәртiппен мерзiмде 36000000 мың теңге сомасында бекiтiлсiн. </w:t>
      </w:r>
      <w:r>
        <w:br/>
      </w:r>
      <w:r>
        <w:rPr>
          <w:rFonts w:ascii="Times New Roman"/>
          <w:b w:val="false"/>
          <w:i w:val="false"/>
          <w:color w:val="000000"/>
          <w:sz w:val="28"/>
        </w:rPr>
        <w:t xml:space="preserve">
      39-бап. Республикалық бюджетке кiрiстер толық түспеген жағдайда Қазақстан Республикасының Үкiметiне республикалық бюджеттiң тапшылығы мен мемлекеттiк борыштың лимитiн қаражатты зейнетақылар төлеу жөнiндегi берешектi өтеуге жұмсай отырып, осы Заңның 1 және 31-баптарында белгiленген мөлшерден тыс, жалпы iшкi өнiмнiң 0,5 процентiне дейiн қосымша өсiруге рұқсат етiлсiн.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38 және 39-баптармен толықтырылды - Қазақстан </w:t>
      </w:r>
      <w:r>
        <w:br/>
      </w:r>
      <w:r>
        <w:rPr>
          <w:rFonts w:ascii="Times New Roman"/>
          <w:b w:val="false"/>
          <w:i w:val="false"/>
          <w:color w:val="000000"/>
          <w:sz w:val="28"/>
        </w:rPr>
        <w:t>
               Республикасының 1997.06.18. N 129 Заңымен. </w:t>
      </w:r>
      <w:r>
        <w:rPr>
          <w:rFonts w:ascii="Times New Roman"/>
          <w:b w:val="false"/>
          <w:i w:val="false"/>
          <w:color w:val="000000"/>
          <w:sz w:val="28"/>
        </w:rPr>
        <w:t xml:space="preserve">Z970129_ </w:t>
      </w:r>
      <w:r>
        <w:br/>
      </w:r>
      <w:r>
        <w:rPr>
          <w:rFonts w:ascii="Times New Roman"/>
          <w:b w:val="false"/>
          <w:i w:val="false"/>
          <w:color w:val="000000"/>
          <w:sz w:val="28"/>
        </w:rPr>
        <w:t>
 </w:t>
      </w:r>
    </w:p>
    <w:bookmarkEnd w:id="10"/>
    <w:bookmarkStart w:name="z32" w:id="11"/>
    <w:p>
      <w:pPr>
        <w:spacing w:after="0"/>
        <w:ind w:left="0"/>
        <w:jc w:val="both"/>
      </w:pPr>
      <w:r>
        <w:rPr>
          <w:rFonts w:ascii="Times New Roman"/>
          <w:b w:val="false"/>
          <w:i w:val="false"/>
          <w:color w:val="000000"/>
          <w:sz w:val="28"/>
        </w:rPr>
        <w:t>
    Қазақстан Республикасының</w:t>
      </w:r>
    </w:p>
    <w:bookmarkEnd w:id="11"/>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"1997 жылға арналған</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туралы"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Заңына қосымша</w:t>
      </w:r>
    </w:p>
    <w:p>
      <w:pPr>
        <w:spacing w:after="0"/>
        <w:ind w:left="0"/>
        <w:jc w:val="both"/>
      </w:pPr>
      <w:r>
        <w:rPr>
          <w:rFonts w:ascii="Times New Roman"/>
          <w:b w:val="false"/>
          <w:i w:val="false"/>
          <w:color w:val="000000"/>
          <w:sz w:val="28"/>
        </w:rPr>
        <w:t>                                     1997 ж. 31 желтоқсан</w:t>
      </w:r>
    </w:p>
    <w:p>
      <w:pPr>
        <w:spacing w:after="0"/>
        <w:ind w:left="0"/>
        <w:jc w:val="both"/>
      </w:pPr>
      <w:r>
        <w:rPr>
          <w:rFonts w:ascii="Times New Roman"/>
          <w:b w:val="false"/>
          <w:i w:val="false"/>
          <w:color w:val="000000"/>
          <w:sz w:val="28"/>
        </w:rPr>
        <w:t>                                     N 59 ҚРЗ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ЕСКЕРТУ. Қосымша жаңа редакцияда жазылды - Қазақстан Республикасының </w:t>
      </w:r>
    </w:p>
    <w:p>
      <w:pPr>
        <w:spacing w:after="0"/>
        <w:ind w:left="0"/>
        <w:jc w:val="both"/>
      </w:pPr>
      <w:r>
        <w:rPr>
          <w:rFonts w:ascii="Times New Roman"/>
          <w:b w:val="false"/>
          <w:i w:val="false"/>
          <w:color w:val="000000"/>
          <w:sz w:val="28"/>
        </w:rPr>
        <w:t xml:space="preserve">              1997.06.18. N 129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жылға арналған</w:t>
      </w:r>
    </w:p>
    <w:p>
      <w:pPr>
        <w:spacing w:after="0"/>
        <w:ind w:left="0"/>
        <w:jc w:val="both"/>
      </w:pPr>
      <w:r>
        <w:rPr>
          <w:rFonts w:ascii="Times New Roman"/>
          <w:b w:val="false"/>
          <w:i w:val="false"/>
          <w:color w:val="000000"/>
          <w:sz w:val="28"/>
        </w:rPr>
        <w:t>                      республикалық бюджетi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Санаты</w:t>
      </w:r>
    </w:p>
    <w:p>
      <w:pPr>
        <w:spacing w:after="0"/>
        <w:ind w:left="0"/>
        <w:jc w:val="both"/>
      </w:pPr>
      <w:r>
        <w:rPr>
          <w:rFonts w:ascii="Times New Roman"/>
          <w:b w:val="false"/>
          <w:i w:val="false"/>
          <w:color w:val="000000"/>
          <w:sz w:val="28"/>
        </w:rPr>
        <w:t>  Сыныбы</w:t>
      </w:r>
    </w:p>
    <w:p>
      <w:pPr>
        <w:spacing w:after="0"/>
        <w:ind w:left="0"/>
        <w:jc w:val="both"/>
      </w:pPr>
      <w:r>
        <w:rPr>
          <w:rFonts w:ascii="Times New Roman"/>
          <w:b w:val="false"/>
          <w:i w:val="false"/>
          <w:color w:val="000000"/>
          <w:sz w:val="28"/>
        </w:rPr>
        <w:t>    Iшкi сыныбы</w:t>
      </w:r>
    </w:p>
    <w:p>
      <w:pPr>
        <w:spacing w:after="0"/>
        <w:ind w:left="0"/>
        <w:jc w:val="both"/>
      </w:pPr>
      <w:r>
        <w:rPr>
          <w:rFonts w:ascii="Times New Roman"/>
          <w:b w:val="false"/>
          <w:i w:val="false"/>
          <w:color w:val="000000"/>
          <w:sz w:val="28"/>
        </w:rPr>
        <w:t>        Ерекшелiгi</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Атауы                          (мың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Кiрiстер                                      186668929</w:t>
      </w:r>
    </w:p>
    <w:p>
      <w:pPr>
        <w:spacing w:after="0"/>
        <w:ind w:left="0"/>
        <w:jc w:val="both"/>
      </w:pPr>
      <w:r>
        <w:rPr>
          <w:rFonts w:ascii="Times New Roman"/>
          <w:b w:val="false"/>
          <w:i w:val="false"/>
          <w:color w:val="000000"/>
          <w:sz w:val="28"/>
        </w:rPr>
        <w:t>1        Салық түсiмдерi                                  127656024</w:t>
      </w:r>
    </w:p>
    <w:p>
      <w:pPr>
        <w:spacing w:after="0"/>
        <w:ind w:left="0"/>
        <w:jc w:val="both"/>
      </w:pPr>
      <w:r>
        <w:rPr>
          <w:rFonts w:ascii="Times New Roman"/>
          <w:b w:val="false"/>
          <w:i w:val="false"/>
          <w:color w:val="000000"/>
          <w:sz w:val="28"/>
        </w:rPr>
        <w:t>  1      Кiрiстерге және капитал өсiмiне салынатын табыс   29882045</w:t>
      </w:r>
    </w:p>
    <w:p>
      <w:pPr>
        <w:spacing w:after="0"/>
        <w:ind w:left="0"/>
        <w:jc w:val="both"/>
      </w:pPr>
      <w:r>
        <w:rPr>
          <w:rFonts w:ascii="Times New Roman"/>
          <w:b w:val="false"/>
          <w:i w:val="false"/>
          <w:color w:val="000000"/>
          <w:sz w:val="28"/>
        </w:rPr>
        <w:t>         салығы</w:t>
      </w:r>
    </w:p>
    <w:p>
      <w:pPr>
        <w:spacing w:after="0"/>
        <w:ind w:left="0"/>
        <w:jc w:val="both"/>
      </w:pPr>
      <w:r>
        <w:rPr>
          <w:rFonts w:ascii="Times New Roman"/>
          <w:b w:val="false"/>
          <w:i w:val="false"/>
          <w:color w:val="000000"/>
          <w:sz w:val="28"/>
        </w:rPr>
        <w:t>    1    Заңды тұлғалардан алынатын табыс салығы           23418185</w:t>
      </w:r>
    </w:p>
    <w:p>
      <w:pPr>
        <w:spacing w:after="0"/>
        <w:ind w:left="0"/>
        <w:jc w:val="both"/>
      </w:pPr>
      <w:r>
        <w:rPr>
          <w:rFonts w:ascii="Times New Roman"/>
          <w:b w:val="false"/>
          <w:i w:val="false"/>
          <w:color w:val="000000"/>
          <w:sz w:val="28"/>
        </w:rPr>
        <w:t>      1  Резидент-заңды тұлғалардан алынатын табыс салығы  20932077</w:t>
      </w:r>
    </w:p>
    <w:p>
      <w:pPr>
        <w:spacing w:after="0"/>
        <w:ind w:left="0"/>
        <w:jc w:val="both"/>
      </w:pPr>
      <w:r>
        <w:rPr>
          <w:rFonts w:ascii="Times New Roman"/>
          <w:b w:val="false"/>
          <w:i w:val="false"/>
          <w:color w:val="000000"/>
          <w:sz w:val="28"/>
        </w:rPr>
        <w:t>      3  Резидент-заңды тұлғалардан төлем көзiнен           2486108</w:t>
      </w:r>
    </w:p>
    <w:p>
      <w:pPr>
        <w:spacing w:after="0"/>
        <w:ind w:left="0"/>
        <w:jc w:val="both"/>
      </w:pPr>
      <w:r>
        <w:rPr>
          <w:rFonts w:ascii="Times New Roman"/>
          <w:b w:val="false"/>
          <w:i w:val="false"/>
          <w:color w:val="000000"/>
          <w:sz w:val="28"/>
        </w:rPr>
        <w:t>         ұсталатын табыс салығы</w:t>
      </w:r>
    </w:p>
    <w:p>
      <w:pPr>
        <w:spacing w:after="0"/>
        <w:ind w:left="0"/>
        <w:jc w:val="both"/>
      </w:pPr>
      <w:r>
        <w:rPr>
          <w:rFonts w:ascii="Times New Roman"/>
          <w:b w:val="false"/>
          <w:i w:val="false"/>
          <w:color w:val="000000"/>
          <w:sz w:val="28"/>
        </w:rPr>
        <w:t>    2    Жеке тұлғалардан алынатын табыс салығы             6463860</w:t>
      </w:r>
    </w:p>
    <w:p>
      <w:pPr>
        <w:spacing w:after="0"/>
        <w:ind w:left="0"/>
        <w:jc w:val="both"/>
      </w:pPr>
      <w:r>
        <w:rPr>
          <w:rFonts w:ascii="Times New Roman"/>
          <w:b w:val="false"/>
          <w:i w:val="false"/>
          <w:color w:val="000000"/>
          <w:sz w:val="28"/>
        </w:rPr>
        <w:t>      1  Жеке тұлғалардан төлем көзiнен ұсталатын табыс     6463860</w:t>
      </w:r>
    </w:p>
    <w:p>
      <w:pPr>
        <w:spacing w:after="0"/>
        <w:ind w:left="0"/>
        <w:jc w:val="both"/>
      </w:pPr>
      <w:r>
        <w:rPr>
          <w:rFonts w:ascii="Times New Roman"/>
          <w:b w:val="false"/>
          <w:i w:val="false"/>
          <w:color w:val="000000"/>
          <w:sz w:val="28"/>
        </w:rPr>
        <w:t>         салығы</w:t>
      </w:r>
    </w:p>
    <w:p>
      <w:pPr>
        <w:spacing w:after="0"/>
        <w:ind w:left="0"/>
        <w:jc w:val="both"/>
      </w:pPr>
      <w:r>
        <w:rPr>
          <w:rFonts w:ascii="Times New Roman"/>
          <w:b w:val="false"/>
          <w:i w:val="false"/>
          <w:color w:val="000000"/>
          <w:sz w:val="28"/>
        </w:rPr>
        <w:t>  4      Меншiкке салынатын салықтар                         553250</w:t>
      </w:r>
    </w:p>
    <w:p>
      <w:pPr>
        <w:spacing w:after="0"/>
        <w:ind w:left="0"/>
        <w:jc w:val="both"/>
      </w:pPr>
      <w:r>
        <w:rPr>
          <w:rFonts w:ascii="Times New Roman"/>
          <w:b w:val="false"/>
          <w:i w:val="false"/>
          <w:color w:val="000000"/>
          <w:sz w:val="28"/>
        </w:rPr>
        <w:t>    2    Бағалы қағаздармен жасалатын операцияларға          553250</w:t>
      </w:r>
    </w:p>
    <w:p>
      <w:pPr>
        <w:spacing w:after="0"/>
        <w:ind w:left="0"/>
        <w:jc w:val="both"/>
      </w:pPr>
      <w:r>
        <w:rPr>
          <w:rFonts w:ascii="Times New Roman"/>
          <w:b w:val="false"/>
          <w:i w:val="false"/>
          <w:color w:val="000000"/>
          <w:sz w:val="28"/>
        </w:rPr>
        <w:t>         салынатын салық</w:t>
      </w:r>
    </w:p>
    <w:p>
      <w:pPr>
        <w:spacing w:after="0"/>
        <w:ind w:left="0"/>
        <w:jc w:val="both"/>
      </w:pPr>
      <w:r>
        <w:rPr>
          <w:rFonts w:ascii="Times New Roman"/>
          <w:b w:val="false"/>
          <w:i w:val="false"/>
          <w:color w:val="000000"/>
          <w:sz w:val="28"/>
        </w:rPr>
        <w:t>      1  Бағалы қағаздармен жасалатын операцияларға          553250</w:t>
      </w:r>
    </w:p>
    <w:p>
      <w:pPr>
        <w:spacing w:after="0"/>
        <w:ind w:left="0"/>
        <w:jc w:val="both"/>
      </w:pPr>
      <w:r>
        <w:rPr>
          <w:rFonts w:ascii="Times New Roman"/>
          <w:b w:val="false"/>
          <w:i w:val="false"/>
          <w:color w:val="000000"/>
          <w:sz w:val="28"/>
        </w:rPr>
        <w:t>         салынатын салық</w:t>
      </w:r>
    </w:p>
    <w:p>
      <w:pPr>
        <w:spacing w:after="0"/>
        <w:ind w:left="0"/>
        <w:jc w:val="both"/>
      </w:pPr>
      <w:r>
        <w:rPr>
          <w:rFonts w:ascii="Times New Roman"/>
          <w:b w:val="false"/>
          <w:i w:val="false"/>
          <w:color w:val="000000"/>
          <w:sz w:val="28"/>
        </w:rPr>
        <w:t>  5      Тауарларға, жұмыстар мен қызметтерге салынатын    88900729</w:t>
      </w:r>
    </w:p>
    <w:p>
      <w:pPr>
        <w:spacing w:after="0"/>
        <w:ind w:left="0"/>
        <w:jc w:val="both"/>
      </w:pPr>
      <w:r>
        <w:rPr>
          <w:rFonts w:ascii="Times New Roman"/>
          <w:b w:val="false"/>
          <w:i w:val="false"/>
          <w:color w:val="000000"/>
          <w:sz w:val="28"/>
        </w:rPr>
        <w:t>         iшкi салықтар</w:t>
      </w:r>
    </w:p>
    <w:p>
      <w:pPr>
        <w:spacing w:after="0"/>
        <w:ind w:left="0"/>
        <w:jc w:val="both"/>
      </w:pPr>
      <w:r>
        <w:rPr>
          <w:rFonts w:ascii="Times New Roman"/>
          <w:b w:val="false"/>
          <w:i w:val="false"/>
          <w:color w:val="000000"/>
          <w:sz w:val="28"/>
        </w:rPr>
        <w:t>    1    Қосылған құнға салынатын салық                    65580000</w:t>
      </w:r>
    </w:p>
    <w:p>
      <w:pPr>
        <w:spacing w:after="0"/>
        <w:ind w:left="0"/>
        <w:jc w:val="both"/>
      </w:pPr>
      <w:r>
        <w:rPr>
          <w:rFonts w:ascii="Times New Roman"/>
          <w:b w:val="false"/>
          <w:i w:val="false"/>
          <w:color w:val="000000"/>
          <w:sz w:val="28"/>
        </w:rPr>
        <w:t>      1  Iшкi өндiрiс тауарларына және жұмыстар мен        56090000</w:t>
      </w:r>
    </w:p>
    <w:p>
      <w:pPr>
        <w:spacing w:after="0"/>
        <w:ind w:left="0"/>
        <w:jc w:val="both"/>
      </w:pPr>
      <w:r>
        <w:rPr>
          <w:rFonts w:ascii="Times New Roman"/>
          <w:b w:val="false"/>
          <w:i w:val="false"/>
          <w:color w:val="000000"/>
          <w:sz w:val="28"/>
        </w:rPr>
        <w:t>         қызметтерге салынатын қосылған құн салығы</w:t>
      </w:r>
    </w:p>
    <w:p>
      <w:pPr>
        <w:spacing w:after="0"/>
        <w:ind w:left="0"/>
        <w:jc w:val="both"/>
      </w:pPr>
      <w:r>
        <w:rPr>
          <w:rFonts w:ascii="Times New Roman"/>
          <w:b w:val="false"/>
          <w:i w:val="false"/>
          <w:color w:val="000000"/>
          <w:sz w:val="28"/>
        </w:rPr>
        <w:t>      2  Қазақстан Республикасының аумағына сырттан         9490000</w:t>
      </w:r>
    </w:p>
    <w:p>
      <w:pPr>
        <w:spacing w:after="0"/>
        <w:ind w:left="0"/>
        <w:jc w:val="both"/>
      </w:pPr>
      <w:r>
        <w:rPr>
          <w:rFonts w:ascii="Times New Roman"/>
          <w:b w:val="false"/>
          <w:i w:val="false"/>
          <w:color w:val="000000"/>
          <w:sz w:val="28"/>
        </w:rPr>
        <w:t>         әкелiнетiн тауарларға салынатын қосылған құн</w:t>
      </w:r>
    </w:p>
    <w:p>
      <w:pPr>
        <w:spacing w:after="0"/>
        <w:ind w:left="0"/>
        <w:jc w:val="both"/>
      </w:pPr>
      <w:r>
        <w:rPr>
          <w:rFonts w:ascii="Times New Roman"/>
          <w:b w:val="false"/>
          <w:i w:val="false"/>
          <w:color w:val="000000"/>
          <w:sz w:val="28"/>
        </w:rPr>
        <w:t>         салығы</w:t>
      </w:r>
    </w:p>
    <w:p>
      <w:pPr>
        <w:spacing w:after="0"/>
        <w:ind w:left="0"/>
        <w:jc w:val="both"/>
      </w:pPr>
      <w:r>
        <w:rPr>
          <w:rFonts w:ascii="Times New Roman"/>
          <w:b w:val="false"/>
          <w:i w:val="false"/>
          <w:color w:val="000000"/>
          <w:sz w:val="28"/>
        </w:rPr>
        <w:t>  2      Акциздер                                          10412879</w:t>
      </w:r>
    </w:p>
    <w:p>
      <w:pPr>
        <w:spacing w:after="0"/>
        <w:ind w:left="0"/>
        <w:jc w:val="both"/>
      </w:pPr>
      <w:r>
        <w:rPr>
          <w:rFonts w:ascii="Times New Roman"/>
          <w:b w:val="false"/>
          <w:i w:val="false"/>
          <w:color w:val="000000"/>
          <w:sz w:val="28"/>
        </w:rPr>
        <w:t>      19 Бензин                                             5996435</w:t>
      </w:r>
    </w:p>
    <w:p>
      <w:pPr>
        <w:spacing w:after="0"/>
        <w:ind w:left="0"/>
        <w:jc w:val="both"/>
      </w:pPr>
      <w:r>
        <w:rPr>
          <w:rFonts w:ascii="Times New Roman"/>
          <w:b w:val="false"/>
          <w:i w:val="false"/>
          <w:color w:val="000000"/>
          <w:sz w:val="28"/>
        </w:rPr>
        <w:t>      29 Өңделмеген мұнай                                   4416444</w:t>
      </w:r>
    </w:p>
    <w:p>
      <w:pPr>
        <w:spacing w:after="0"/>
        <w:ind w:left="0"/>
        <w:jc w:val="both"/>
      </w:pPr>
      <w:r>
        <w:rPr>
          <w:rFonts w:ascii="Times New Roman"/>
          <w:b w:val="false"/>
          <w:i w:val="false"/>
          <w:color w:val="000000"/>
          <w:sz w:val="28"/>
        </w:rPr>
        <w:t>  3      Табиғи ресурстарды пайдаланғаны үшiн түсетiн      12907850</w:t>
      </w:r>
    </w:p>
    <w:p>
      <w:pPr>
        <w:spacing w:after="0"/>
        <w:ind w:left="0"/>
        <w:jc w:val="both"/>
      </w:pPr>
      <w:r>
        <w:rPr>
          <w:rFonts w:ascii="Times New Roman"/>
          <w:b w:val="false"/>
          <w:i w:val="false"/>
          <w:color w:val="000000"/>
          <w:sz w:val="28"/>
        </w:rPr>
        <w:t>         түсiмдер</w:t>
      </w:r>
    </w:p>
    <w:p>
      <w:pPr>
        <w:spacing w:after="0"/>
        <w:ind w:left="0"/>
        <w:jc w:val="both"/>
      </w:pPr>
      <w:r>
        <w:rPr>
          <w:rFonts w:ascii="Times New Roman"/>
          <w:b w:val="false"/>
          <w:i w:val="false"/>
          <w:color w:val="000000"/>
          <w:sz w:val="28"/>
        </w:rPr>
        <w:t>      5  Iшкi жер қойнауын пайдаланушылардан алынатын       2700000</w:t>
      </w:r>
    </w:p>
    <w:p>
      <w:pPr>
        <w:spacing w:after="0"/>
        <w:ind w:left="0"/>
        <w:jc w:val="both"/>
      </w:pPr>
      <w:r>
        <w:rPr>
          <w:rFonts w:ascii="Times New Roman"/>
          <w:b w:val="false"/>
          <w:i w:val="false"/>
          <w:color w:val="000000"/>
          <w:sz w:val="28"/>
        </w:rPr>
        <w:t>         бонустар</w:t>
      </w:r>
    </w:p>
    <w:p>
      <w:pPr>
        <w:spacing w:after="0"/>
        <w:ind w:left="0"/>
        <w:jc w:val="both"/>
      </w:pPr>
      <w:r>
        <w:rPr>
          <w:rFonts w:ascii="Times New Roman"/>
          <w:b w:val="false"/>
          <w:i w:val="false"/>
          <w:color w:val="000000"/>
          <w:sz w:val="28"/>
        </w:rPr>
        <w:t>      6  Iшкi жер қойнауын пайдаланушылардан алынатын      10207850</w:t>
      </w:r>
    </w:p>
    <w:p>
      <w:pPr>
        <w:spacing w:after="0"/>
        <w:ind w:left="0"/>
        <w:jc w:val="both"/>
      </w:pPr>
      <w:r>
        <w:rPr>
          <w:rFonts w:ascii="Times New Roman"/>
          <w:b w:val="false"/>
          <w:i w:val="false"/>
          <w:color w:val="000000"/>
          <w:sz w:val="28"/>
        </w:rPr>
        <w:t>         роялти</w:t>
      </w:r>
    </w:p>
    <w:p>
      <w:pPr>
        <w:spacing w:after="0"/>
        <w:ind w:left="0"/>
        <w:jc w:val="both"/>
      </w:pPr>
      <w:r>
        <w:rPr>
          <w:rFonts w:ascii="Times New Roman"/>
          <w:b w:val="false"/>
          <w:i w:val="false"/>
          <w:color w:val="000000"/>
          <w:sz w:val="28"/>
        </w:rPr>
        <w:t>  6      Халықаралық сауда мен сыртқы операцияларға         8320000</w:t>
      </w:r>
    </w:p>
    <w:p>
      <w:pPr>
        <w:spacing w:after="0"/>
        <w:ind w:left="0"/>
        <w:jc w:val="both"/>
      </w:pPr>
      <w:r>
        <w:rPr>
          <w:rFonts w:ascii="Times New Roman"/>
          <w:b w:val="false"/>
          <w:i w:val="false"/>
          <w:color w:val="000000"/>
          <w:sz w:val="28"/>
        </w:rPr>
        <w:t>         салынатын салықтар</w:t>
      </w:r>
    </w:p>
    <w:p>
      <w:pPr>
        <w:spacing w:after="0"/>
        <w:ind w:left="0"/>
        <w:jc w:val="both"/>
      </w:pPr>
      <w:r>
        <w:rPr>
          <w:rFonts w:ascii="Times New Roman"/>
          <w:b w:val="false"/>
          <w:i w:val="false"/>
          <w:color w:val="000000"/>
          <w:sz w:val="28"/>
        </w:rPr>
        <w:t>    1    Кеден төлемдерi                                    8320000</w:t>
      </w:r>
    </w:p>
    <w:p>
      <w:pPr>
        <w:spacing w:after="0"/>
        <w:ind w:left="0"/>
        <w:jc w:val="both"/>
      </w:pPr>
      <w:r>
        <w:rPr>
          <w:rFonts w:ascii="Times New Roman"/>
          <w:b w:val="false"/>
          <w:i w:val="false"/>
          <w:color w:val="000000"/>
          <w:sz w:val="28"/>
        </w:rPr>
        <w:t>      1  Импорт баждары                                     7400000</w:t>
      </w:r>
    </w:p>
    <w:p>
      <w:pPr>
        <w:spacing w:after="0"/>
        <w:ind w:left="0"/>
        <w:jc w:val="both"/>
      </w:pPr>
      <w:r>
        <w:rPr>
          <w:rFonts w:ascii="Times New Roman"/>
          <w:b w:val="false"/>
          <w:i w:val="false"/>
          <w:color w:val="000000"/>
          <w:sz w:val="28"/>
        </w:rPr>
        <w:t>      9  Басқа да кеден төлемдерi                            920000</w:t>
      </w:r>
    </w:p>
    <w:p>
      <w:pPr>
        <w:spacing w:after="0"/>
        <w:ind w:left="0"/>
        <w:jc w:val="both"/>
      </w:pPr>
      <w:r>
        <w:rPr>
          <w:rFonts w:ascii="Times New Roman"/>
          <w:b w:val="false"/>
          <w:i w:val="false"/>
          <w:color w:val="000000"/>
          <w:sz w:val="28"/>
        </w:rPr>
        <w:t>2        Салыққа жатпайтын түсiмдер                        19920707</w:t>
      </w:r>
    </w:p>
    <w:p>
      <w:pPr>
        <w:spacing w:after="0"/>
        <w:ind w:left="0"/>
        <w:jc w:val="both"/>
      </w:pPr>
      <w:r>
        <w:rPr>
          <w:rFonts w:ascii="Times New Roman"/>
          <w:b w:val="false"/>
          <w:i w:val="false"/>
          <w:color w:val="000000"/>
          <w:sz w:val="28"/>
        </w:rPr>
        <w:t>  1      Кәсiпкерлiк қызмет пен меншiктен түсетiн          12735382</w:t>
      </w:r>
    </w:p>
    <w:p>
      <w:pPr>
        <w:spacing w:after="0"/>
        <w:ind w:left="0"/>
        <w:jc w:val="both"/>
      </w:pPr>
      <w:r>
        <w:rPr>
          <w:rFonts w:ascii="Times New Roman"/>
          <w:b w:val="false"/>
          <w:i w:val="false"/>
          <w:color w:val="000000"/>
          <w:sz w:val="28"/>
        </w:rPr>
        <w:t>         кiрiстер</w:t>
      </w:r>
    </w:p>
    <w:p>
      <w:pPr>
        <w:spacing w:after="0"/>
        <w:ind w:left="0"/>
        <w:jc w:val="both"/>
      </w:pPr>
      <w:r>
        <w:rPr>
          <w:rFonts w:ascii="Times New Roman"/>
          <w:b w:val="false"/>
          <w:i w:val="false"/>
          <w:color w:val="000000"/>
          <w:sz w:val="28"/>
        </w:rPr>
        <w:t>    2    Заңды тұлғалардан және қаржы мекемелерiнен        11639529</w:t>
      </w:r>
    </w:p>
    <w:p>
      <w:pPr>
        <w:spacing w:after="0"/>
        <w:ind w:left="0"/>
        <w:jc w:val="both"/>
      </w:pPr>
      <w:r>
        <w:rPr>
          <w:rFonts w:ascii="Times New Roman"/>
          <w:b w:val="false"/>
          <w:i w:val="false"/>
          <w:color w:val="000000"/>
          <w:sz w:val="28"/>
        </w:rPr>
        <w:t>         түсетiн салыққа жатпайтын түсiмдер</w:t>
      </w:r>
    </w:p>
    <w:p>
      <w:pPr>
        <w:spacing w:after="0"/>
        <w:ind w:left="0"/>
        <w:jc w:val="both"/>
      </w:pPr>
      <w:r>
        <w:rPr>
          <w:rFonts w:ascii="Times New Roman"/>
          <w:b w:val="false"/>
          <w:i w:val="false"/>
          <w:color w:val="000000"/>
          <w:sz w:val="28"/>
        </w:rPr>
        <w:t>      3  Мемлекетке тиесiлi акциялар пакеттерiне            2200000</w:t>
      </w:r>
    </w:p>
    <w:p>
      <w:pPr>
        <w:spacing w:after="0"/>
        <w:ind w:left="0"/>
        <w:jc w:val="both"/>
      </w:pPr>
      <w:r>
        <w:rPr>
          <w:rFonts w:ascii="Times New Roman"/>
          <w:b w:val="false"/>
          <w:i w:val="false"/>
          <w:color w:val="000000"/>
          <w:sz w:val="28"/>
        </w:rPr>
        <w:t>         дивидендтер түсiмi</w:t>
      </w:r>
    </w:p>
    <w:p>
      <w:pPr>
        <w:spacing w:after="0"/>
        <w:ind w:left="0"/>
        <w:jc w:val="both"/>
      </w:pPr>
      <w:r>
        <w:rPr>
          <w:rFonts w:ascii="Times New Roman"/>
          <w:b w:val="false"/>
          <w:i w:val="false"/>
          <w:color w:val="000000"/>
          <w:sz w:val="28"/>
        </w:rPr>
        <w:t>      6  Республика iшiнде берiлген қарыздар мен            1044529</w:t>
      </w:r>
    </w:p>
    <w:p>
      <w:pPr>
        <w:spacing w:after="0"/>
        <w:ind w:left="0"/>
        <w:jc w:val="both"/>
      </w:pPr>
      <w:r>
        <w:rPr>
          <w:rFonts w:ascii="Times New Roman"/>
          <w:b w:val="false"/>
          <w:i w:val="false"/>
          <w:color w:val="000000"/>
          <w:sz w:val="28"/>
        </w:rPr>
        <w:t>         несиелер үшiн алынған проценттер</w:t>
      </w:r>
    </w:p>
    <w:p>
      <w:pPr>
        <w:spacing w:after="0"/>
        <w:ind w:left="0"/>
        <w:jc w:val="both"/>
      </w:pPr>
      <w:r>
        <w:rPr>
          <w:rFonts w:ascii="Times New Roman"/>
          <w:b w:val="false"/>
          <w:i w:val="false"/>
          <w:color w:val="000000"/>
          <w:sz w:val="28"/>
        </w:rPr>
        <w:t>      10 "Байқоңыр" кешенiн пайдаланғаны үшiн жалгерлiк     8395000</w:t>
      </w:r>
    </w:p>
    <w:p>
      <w:pPr>
        <w:spacing w:after="0"/>
        <w:ind w:left="0"/>
        <w:jc w:val="both"/>
      </w:pPr>
      <w:r>
        <w:rPr>
          <w:rFonts w:ascii="Times New Roman"/>
          <w:b w:val="false"/>
          <w:i w:val="false"/>
          <w:color w:val="000000"/>
          <w:sz w:val="28"/>
        </w:rPr>
        <w:t>         төлем</w:t>
      </w:r>
    </w:p>
    <w:p>
      <w:pPr>
        <w:spacing w:after="0"/>
        <w:ind w:left="0"/>
        <w:jc w:val="both"/>
      </w:pPr>
      <w:r>
        <w:rPr>
          <w:rFonts w:ascii="Times New Roman"/>
          <w:b w:val="false"/>
          <w:i w:val="false"/>
          <w:color w:val="000000"/>
          <w:sz w:val="28"/>
        </w:rPr>
        <w:t>    3    Меншiктен алынатын басқа да кiрiстер               1095853</w:t>
      </w:r>
    </w:p>
    <w:p>
      <w:pPr>
        <w:spacing w:after="0"/>
        <w:ind w:left="0"/>
        <w:jc w:val="both"/>
      </w:pPr>
      <w:r>
        <w:rPr>
          <w:rFonts w:ascii="Times New Roman"/>
          <w:b w:val="false"/>
          <w:i w:val="false"/>
          <w:color w:val="000000"/>
          <w:sz w:val="28"/>
        </w:rPr>
        <w:t>      4  Шетелдiк мемлекеттердiң үкiметтерiне мемлекеттiк    1092153</w:t>
      </w:r>
    </w:p>
    <w:p>
      <w:pPr>
        <w:spacing w:after="0"/>
        <w:ind w:left="0"/>
        <w:jc w:val="both"/>
      </w:pPr>
      <w:r>
        <w:rPr>
          <w:rFonts w:ascii="Times New Roman"/>
          <w:b w:val="false"/>
          <w:i w:val="false"/>
          <w:color w:val="000000"/>
          <w:sz w:val="28"/>
        </w:rPr>
        <w:t>         несиелер берiлгенi үшiн алынған проценттер</w:t>
      </w:r>
    </w:p>
    <w:p>
      <w:pPr>
        <w:spacing w:after="0"/>
        <w:ind w:left="0"/>
        <w:jc w:val="both"/>
      </w:pPr>
      <w:r>
        <w:rPr>
          <w:rFonts w:ascii="Times New Roman"/>
          <w:b w:val="false"/>
          <w:i w:val="false"/>
          <w:color w:val="000000"/>
          <w:sz w:val="28"/>
        </w:rPr>
        <w:t>      9  Меншiктен алынатын басқа да кiрiстер                  3700</w:t>
      </w:r>
    </w:p>
    <w:p>
      <w:pPr>
        <w:spacing w:after="0"/>
        <w:ind w:left="0"/>
        <w:jc w:val="both"/>
      </w:pPr>
      <w:r>
        <w:rPr>
          <w:rFonts w:ascii="Times New Roman"/>
          <w:b w:val="false"/>
          <w:i w:val="false"/>
          <w:color w:val="000000"/>
          <w:sz w:val="28"/>
        </w:rPr>
        <w:t>  2      Әкiмшiлiк алымдар мен төлемдер, коммерциялық       1421800</w:t>
      </w:r>
    </w:p>
    <w:p>
      <w:pPr>
        <w:spacing w:after="0"/>
        <w:ind w:left="0"/>
        <w:jc w:val="both"/>
      </w:pPr>
      <w:r>
        <w:rPr>
          <w:rFonts w:ascii="Times New Roman"/>
          <w:b w:val="false"/>
          <w:i w:val="false"/>
          <w:color w:val="000000"/>
          <w:sz w:val="28"/>
        </w:rPr>
        <w:t>         емес және iлеспе сатудан алынатын кiрiстер</w:t>
      </w:r>
    </w:p>
    <w:p>
      <w:pPr>
        <w:spacing w:after="0"/>
        <w:ind w:left="0"/>
        <w:jc w:val="both"/>
      </w:pPr>
      <w:r>
        <w:rPr>
          <w:rFonts w:ascii="Times New Roman"/>
          <w:b w:val="false"/>
          <w:i w:val="false"/>
          <w:color w:val="000000"/>
          <w:sz w:val="28"/>
        </w:rPr>
        <w:t>    1    Әкiмшiлiк алымдар                                   224800</w:t>
      </w:r>
    </w:p>
    <w:p>
      <w:pPr>
        <w:spacing w:after="0"/>
        <w:ind w:left="0"/>
        <w:jc w:val="both"/>
      </w:pPr>
      <w:r>
        <w:rPr>
          <w:rFonts w:ascii="Times New Roman"/>
          <w:b w:val="false"/>
          <w:i w:val="false"/>
          <w:color w:val="000000"/>
          <w:sz w:val="28"/>
        </w:rPr>
        <w:t>      8  Мемлекеттiк органдар өндiрiп алатын төлем             7800</w:t>
      </w:r>
    </w:p>
    <w:p>
      <w:pPr>
        <w:spacing w:after="0"/>
        <w:ind w:left="0"/>
        <w:jc w:val="both"/>
      </w:pPr>
      <w:r>
        <w:rPr>
          <w:rFonts w:ascii="Times New Roman"/>
          <w:b w:val="false"/>
          <w:i w:val="false"/>
          <w:color w:val="000000"/>
          <w:sz w:val="28"/>
        </w:rPr>
        <w:t>         (айыппұлдардан басқа)</w:t>
      </w:r>
    </w:p>
    <w:p>
      <w:pPr>
        <w:spacing w:after="0"/>
        <w:ind w:left="0"/>
        <w:jc w:val="both"/>
      </w:pPr>
      <w:r>
        <w:rPr>
          <w:rFonts w:ascii="Times New Roman"/>
          <w:b w:val="false"/>
          <w:i w:val="false"/>
          <w:color w:val="000000"/>
          <w:sz w:val="28"/>
        </w:rPr>
        <w:t>      10 Басқа да әкiмшiлiк алымдары                         217000</w:t>
      </w:r>
    </w:p>
    <w:p>
      <w:pPr>
        <w:spacing w:after="0"/>
        <w:ind w:left="0"/>
        <w:jc w:val="both"/>
      </w:pPr>
      <w:r>
        <w:rPr>
          <w:rFonts w:ascii="Times New Roman"/>
          <w:b w:val="false"/>
          <w:i w:val="false"/>
          <w:color w:val="000000"/>
          <w:sz w:val="28"/>
        </w:rPr>
        <w:t>    3    Басқа да төлемдер және коммерциялық емес және      1197000</w:t>
      </w:r>
    </w:p>
    <w:p>
      <w:pPr>
        <w:spacing w:after="0"/>
        <w:ind w:left="0"/>
        <w:jc w:val="both"/>
      </w:pPr>
      <w:r>
        <w:rPr>
          <w:rFonts w:ascii="Times New Roman"/>
          <w:b w:val="false"/>
          <w:i w:val="false"/>
          <w:color w:val="000000"/>
          <w:sz w:val="28"/>
        </w:rPr>
        <w:t>         iлеспе сатудан алынатын кiрiстер</w:t>
      </w:r>
    </w:p>
    <w:p>
      <w:pPr>
        <w:spacing w:after="0"/>
        <w:ind w:left="0"/>
        <w:jc w:val="both"/>
      </w:pPr>
      <w:r>
        <w:rPr>
          <w:rFonts w:ascii="Times New Roman"/>
          <w:b w:val="false"/>
          <w:i w:val="false"/>
          <w:color w:val="000000"/>
          <w:sz w:val="28"/>
        </w:rPr>
        <w:t>      1  Мемлекеттiк мүлiктi пайдаланғаны үшiн төлем         540000</w:t>
      </w:r>
    </w:p>
    <w:p>
      <w:pPr>
        <w:spacing w:after="0"/>
        <w:ind w:left="0"/>
        <w:jc w:val="both"/>
      </w:pPr>
      <w:r>
        <w:rPr>
          <w:rFonts w:ascii="Times New Roman"/>
          <w:b w:val="false"/>
          <w:i w:val="false"/>
          <w:color w:val="000000"/>
          <w:sz w:val="28"/>
        </w:rPr>
        <w:t>      9  Басқа да төлемдер және коммерциялық емес және       657000</w:t>
      </w:r>
    </w:p>
    <w:p>
      <w:pPr>
        <w:spacing w:after="0"/>
        <w:ind w:left="0"/>
        <w:jc w:val="both"/>
      </w:pPr>
      <w:r>
        <w:rPr>
          <w:rFonts w:ascii="Times New Roman"/>
          <w:b w:val="false"/>
          <w:i w:val="false"/>
          <w:color w:val="000000"/>
          <w:sz w:val="28"/>
        </w:rPr>
        <w:t>         iлеспе сатудан алынатын кiрiстер</w:t>
      </w:r>
    </w:p>
    <w:p>
      <w:pPr>
        <w:spacing w:after="0"/>
        <w:ind w:left="0"/>
        <w:jc w:val="both"/>
      </w:pPr>
      <w:r>
        <w:rPr>
          <w:rFonts w:ascii="Times New Roman"/>
          <w:b w:val="false"/>
          <w:i w:val="false"/>
          <w:color w:val="000000"/>
          <w:sz w:val="28"/>
        </w:rPr>
        <w:t>  5      Салыққа жатпайтын өзге де түсiмдер                 5763525</w:t>
      </w:r>
    </w:p>
    <w:p>
      <w:pPr>
        <w:spacing w:after="0"/>
        <w:ind w:left="0"/>
        <w:jc w:val="both"/>
      </w:pPr>
      <w:r>
        <w:rPr>
          <w:rFonts w:ascii="Times New Roman"/>
          <w:b w:val="false"/>
          <w:i w:val="false"/>
          <w:color w:val="000000"/>
          <w:sz w:val="28"/>
        </w:rPr>
        <w:t>    1    Салыққа жатпайтын өзге де түсiмдер                 5763525</w:t>
      </w:r>
    </w:p>
    <w:p>
      <w:pPr>
        <w:spacing w:after="0"/>
        <w:ind w:left="0"/>
        <w:jc w:val="both"/>
      </w:pPr>
      <w:r>
        <w:rPr>
          <w:rFonts w:ascii="Times New Roman"/>
          <w:b w:val="false"/>
          <w:i w:val="false"/>
          <w:color w:val="000000"/>
          <w:sz w:val="28"/>
        </w:rPr>
        <w:t>      3  Табиғат қорғау қорына түсiмдер                      507450</w:t>
      </w:r>
    </w:p>
    <w:p>
      <w:pPr>
        <w:spacing w:after="0"/>
        <w:ind w:left="0"/>
        <w:jc w:val="both"/>
      </w:pPr>
      <w:r>
        <w:rPr>
          <w:rFonts w:ascii="Times New Roman"/>
          <w:b w:val="false"/>
          <w:i w:val="false"/>
          <w:color w:val="000000"/>
          <w:sz w:val="28"/>
        </w:rPr>
        <w:t>      9  Салыққа жатпайтын басқа да түсiмдер                5256075</w:t>
      </w:r>
    </w:p>
    <w:p>
      <w:pPr>
        <w:spacing w:after="0"/>
        <w:ind w:left="0"/>
        <w:jc w:val="both"/>
      </w:pPr>
      <w:r>
        <w:rPr>
          <w:rFonts w:ascii="Times New Roman"/>
          <w:b w:val="false"/>
          <w:i w:val="false"/>
          <w:color w:val="000000"/>
          <w:sz w:val="28"/>
        </w:rPr>
        <w:t>3        Капиталмен жасалған операциялардан алынатын       39092198</w:t>
      </w:r>
    </w:p>
    <w:p>
      <w:pPr>
        <w:spacing w:after="0"/>
        <w:ind w:left="0"/>
        <w:jc w:val="both"/>
      </w:pPr>
      <w:r>
        <w:rPr>
          <w:rFonts w:ascii="Times New Roman"/>
          <w:b w:val="false"/>
          <w:i w:val="false"/>
          <w:color w:val="000000"/>
          <w:sz w:val="28"/>
        </w:rPr>
        <w:t>         кiрiстер</w:t>
      </w:r>
    </w:p>
    <w:p>
      <w:pPr>
        <w:spacing w:after="0"/>
        <w:ind w:left="0"/>
        <w:jc w:val="both"/>
      </w:pPr>
      <w:r>
        <w:rPr>
          <w:rFonts w:ascii="Times New Roman"/>
          <w:b w:val="false"/>
          <w:i w:val="false"/>
          <w:color w:val="000000"/>
          <w:sz w:val="28"/>
        </w:rPr>
        <w:t>  1      Негiзгi капиталды сату                            30969898</w:t>
      </w:r>
    </w:p>
    <w:p>
      <w:pPr>
        <w:spacing w:after="0"/>
        <w:ind w:left="0"/>
        <w:jc w:val="both"/>
      </w:pPr>
      <w:r>
        <w:rPr>
          <w:rFonts w:ascii="Times New Roman"/>
          <w:b w:val="false"/>
          <w:i w:val="false"/>
          <w:color w:val="000000"/>
          <w:sz w:val="28"/>
        </w:rPr>
        <w:t>    1    Негiзгi капиталды сату                            30969898</w:t>
      </w:r>
    </w:p>
    <w:p>
      <w:pPr>
        <w:spacing w:after="0"/>
        <w:ind w:left="0"/>
        <w:jc w:val="both"/>
      </w:pPr>
      <w:r>
        <w:rPr>
          <w:rFonts w:ascii="Times New Roman"/>
          <w:b w:val="false"/>
          <w:i w:val="false"/>
          <w:color w:val="000000"/>
          <w:sz w:val="28"/>
        </w:rPr>
        <w:t>      4  Мемлекеттiк кәсiпорындарды жекешелендiруден       30969898</w:t>
      </w:r>
    </w:p>
    <w:p>
      <w:pPr>
        <w:spacing w:after="0"/>
        <w:ind w:left="0"/>
        <w:jc w:val="both"/>
      </w:pPr>
      <w:r>
        <w:rPr>
          <w:rFonts w:ascii="Times New Roman"/>
          <w:b w:val="false"/>
          <w:i w:val="false"/>
          <w:color w:val="000000"/>
          <w:sz w:val="28"/>
        </w:rPr>
        <w:t>         түсетiн түсiмдер</w:t>
      </w:r>
    </w:p>
    <w:p>
      <w:pPr>
        <w:spacing w:after="0"/>
        <w:ind w:left="0"/>
        <w:jc w:val="both"/>
      </w:pPr>
      <w:r>
        <w:rPr>
          <w:rFonts w:ascii="Times New Roman"/>
          <w:b w:val="false"/>
          <w:i w:val="false"/>
          <w:color w:val="000000"/>
          <w:sz w:val="28"/>
        </w:rPr>
        <w:t>  2      Мемлекеттiк қорлардан тауарлар сату                8122300</w:t>
      </w:r>
    </w:p>
    <w:p>
      <w:pPr>
        <w:spacing w:after="0"/>
        <w:ind w:left="0"/>
        <w:jc w:val="both"/>
      </w:pPr>
      <w:r>
        <w:rPr>
          <w:rFonts w:ascii="Times New Roman"/>
          <w:b w:val="false"/>
          <w:i w:val="false"/>
          <w:color w:val="000000"/>
          <w:sz w:val="28"/>
        </w:rPr>
        <w:t>    1    Мемлекеттiк қорлардан тауарлар сату                8122300</w:t>
      </w:r>
    </w:p>
    <w:p>
      <w:pPr>
        <w:spacing w:after="0"/>
        <w:ind w:left="0"/>
        <w:jc w:val="both"/>
      </w:pPr>
      <w:r>
        <w:rPr>
          <w:rFonts w:ascii="Times New Roman"/>
          <w:b w:val="false"/>
          <w:i w:val="false"/>
          <w:color w:val="000000"/>
          <w:sz w:val="28"/>
        </w:rPr>
        <w:t>      1  Мемлекеттiк материалдық резервтерден тауарлар      6122300</w:t>
      </w:r>
    </w:p>
    <w:p>
      <w:pPr>
        <w:spacing w:after="0"/>
        <w:ind w:left="0"/>
        <w:jc w:val="both"/>
      </w:pPr>
      <w:r>
        <w:rPr>
          <w:rFonts w:ascii="Times New Roman"/>
          <w:b w:val="false"/>
          <w:i w:val="false"/>
          <w:color w:val="000000"/>
          <w:sz w:val="28"/>
        </w:rPr>
        <w:t>         өткiзуден қаражаттың түсуi</w:t>
      </w:r>
    </w:p>
    <w:p>
      <w:pPr>
        <w:spacing w:after="0"/>
        <w:ind w:left="0"/>
        <w:jc w:val="both"/>
      </w:pPr>
      <w:r>
        <w:rPr>
          <w:rFonts w:ascii="Times New Roman"/>
          <w:b w:val="false"/>
          <w:i w:val="false"/>
          <w:color w:val="000000"/>
          <w:sz w:val="28"/>
        </w:rPr>
        <w:t>      2  Астық өткiзуден алынатын түсiм                     2000000</w:t>
      </w:r>
    </w:p>
    <w:p>
      <w:pPr>
        <w:spacing w:after="0"/>
        <w:ind w:left="0"/>
        <w:jc w:val="both"/>
      </w:pPr>
      <w:r>
        <w:rPr>
          <w:rFonts w:ascii="Times New Roman"/>
          <w:b w:val="false"/>
          <w:i w:val="false"/>
          <w:color w:val="000000"/>
          <w:sz w:val="28"/>
        </w:rPr>
        <w:t>         II. Алынған ресми трансферттер (гранттар)           922000</w:t>
      </w:r>
    </w:p>
    <w:p>
      <w:pPr>
        <w:spacing w:after="0"/>
        <w:ind w:left="0"/>
        <w:jc w:val="both"/>
      </w:pPr>
      <w:r>
        <w:rPr>
          <w:rFonts w:ascii="Times New Roman"/>
          <w:b w:val="false"/>
          <w:i w:val="false"/>
          <w:color w:val="000000"/>
          <w:sz w:val="28"/>
        </w:rPr>
        <w:t>4        Алынған ресми трансферттер (гранттар)               922000</w:t>
      </w:r>
    </w:p>
    <w:p>
      <w:pPr>
        <w:spacing w:after="0"/>
        <w:ind w:left="0"/>
        <w:jc w:val="both"/>
      </w:pPr>
      <w:r>
        <w:rPr>
          <w:rFonts w:ascii="Times New Roman"/>
          <w:b w:val="false"/>
          <w:i w:val="false"/>
          <w:color w:val="000000"/>
          <w:sz w:val="28"/>
        </w:rPr>
        <w:t>  2      Сыртқы көздерден                                    922000</w:t>
      </w:r>
    </w:p>
    <w:p>
      <w:pPr>
        <w:spacing w:after="0"/>
        <w:ind w:left="0"/>
        <w:jc w:val="both"/>
      </w:pPr>
      <w:r>
        <w:rPr>
          <w:rFonts w:ascii="Times New Roman"/>
          <w:b w:val="false"/>
          <w:i w:val="false"/>
          <w:color w:val="000000"/>
          <w:sz w:val="28"/>
        </w:rPr>
        <w:t>    1    Сыртқы көздерден                                    922000</w:t>
      </w:r>
    </w:p>
    <w:p>
      <w:pPr>
        <w:spacing w:after="0"/>
        <w:ind w:left="0"/>
        <w:jc w:val="both"/>
      </w:pPr>
      <w:r>
        <w:rPr>
          <w:rFonts w:ascii="Times New Roman"/>
          <w:b w:val="false"/>
          <w:i w:val="false"/>
          <w:color w:val="000000"/>
          <w:sz w:val="28"/>
        </w:rPr>
        <w:t>      1  Ағымдағы                                            922000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Функциялық топ</w:t>
      </w:r>
    </w:p>
    <w:p>
      <w:pPr>
        <w:spacing w:after="0"/>
        <w:ind w:left="0"/>
        <w:jc w:val="both"/>
      </w:pPr>
      <w:r>
        <w:rPr>
          <w:rFonts w:ascii="Times New Roman"/>
          <w:b w:val="false"/>
          <w:i w:val="false"/>
          <w:color w:val="000000"/>
          <w:sz w:val="28"/>
        </w:rPr>
        <w:t>  Функция</w:t>
      </w:r>
    </w:p>
    <w:p>
      <w:pPr>
        <w:spacing w:after="0"/>
        <w:ind w:left="0"/>
        <w:jc w:val="both"/>
      </w:pPr>
      <w:r>
        <w:rPr>
          <w:rFonts w:ascii="Times New Roman"/>
          <w:b w:val="false"/>
          <w:i w:val="false"/>
          <w:color w:val="000000"/>
          <w:sz w:val="28"/>
        </w:rPr>
        <w:t>    Iшкi</w:t>
      </w:r>
    </w:p>
    <w:p>
      <w:pPr>
        <w:spacing w:after="0"/>
        <w:ind w:left="0"/>
        <w:jc w:val="both"/>
      </w:pPr>
      <w:r>
        <w:rPr>
          <w:rFonts w:ascii="Times New Roman"/>
          <w:b w:val="false"/>
          <w:i w:val="false"/>
          <w:color w:val="000000"/>
          <w:sz w:val="28"/>
        </w:rPr>
        <w:t>    функция</w:t>
      </w:r>
    </w:p>
    <w:p>
      <w:pPr>
        <w:spacing w:after="0"/>
        <w:ind w:left="0"/>
        <w:jc w:val="both"/>
      </w:pPr>
      <w:r>
        <w:rPr>
          <w:rFonts w:ascii="Times New Roman"/>
          <w:b w:val="false"/>
          <w:i w:val="false"/>
          <w:color w:val="000000"/>
          <w:sz w:val="28"/>
        </w:rPr>
        <w:t>      Мекеме</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Атауы                          (мың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Шығыстар                                   228877075</w:t>
      </w:r>
    </w:p>
    <w:p>
      <w:pPr>
        <w:spacing w:after="0"/>
        <w:ind w:left="0"/>
        <w:jc w:val="both"/>
      </w:pPr>
      <w:r>
        <w:rPr>
          <w:rFonts w:ascii="Times New Roman"/>
          <w:b w:val="false"/>
          <w:i w:val="false"/>
          <w:color w:val="000000"/>
          <w:sz w:val="28"/>
        </w:rPr>
        <w:t>1         Жалпы сипаттағы мемлекеттiк қызметтер            31658625</w:t>
      </w:r>
    </w:p>
    <w:p>
      <w:pPr>
        <w:spacing w:after="0"/>
        <w:ind w:left="0"/>
        <w:jc w:val="both"/>
      </w:pPr>
      <w:r>
        <w:rPr>
          <w:rFonts w:ascii="Times New Roman"/>
          <w:b w:val="false"/>
          <w:i w:val="false"/>
          <w:color w:val="000000"/>
          <w:sz w:val="28"/>
        </w:rPr>
        <w:t>  1       Заң шығарушы орган және басқа функцияларға       21929765</w:t>
      </w:r>
    </w:p>
    <w:p>
      <w:pPr>
        <w:spacing w:after="0"/>
        <w:ind w:left="0"/>
        <w:jc w:val="both"/>
      </w:pPr>
      <w:r>
        <w:rPr>
          <w:rFonts w:ascii="Times New Roman"/>
          <w:b w:val="false"/>
          <w:i w:val="false"/>
          <w:color w:val="000000"/>
          <w:sz w:val="28"/>
        </w:rPr>
        <w:t>          енгiзiлмеген өзге де органдар, қаржы және</w:t>
      </w:r>
    </w:p>
    <w:p>
      <w:pPr>
        <w:spacing w:after="0"/>
        <w:ind w:left="0"/>
        <w:jc w:val="both"/>
      </w:pPr>
      <w:r>
        <w:rPr>
          <w:rFonts w:ascii="Times New Roman"/>
          <w:b w:val="false"/>
          <w:i w:val="false"/>
          <w:color w:val="000000"/>
          <w:sz w:val="28"/>
        </w:rPr>
        <w:t>          салық-бюджет саясаты, шет мемлекеттерге</w:t>
      </w:r>
    </w:p>
    <w:p>
      <w:pPr>
        <w:spacing w:after="0"/>
        <w:ind w:left="0"/>
        <w:jc w:val="both"/>
      </w:pPr>
      <w:r>
        <w:rPr>
          <w:rFonts w:ascii="Times New Roman"/>
          <w:b w:val="false"/>
          <w:i w:val="false"/>
          <w:color w:val="000000"/>
          <w:sz w:val="28"/>
        </w:rPr>
        <w:t>          экономикалық көмек көрсетудi қоспағанда</w:t>
      </w:r>
    </w:p>
    <w:p>
      <w:pPr>
        <w:spacing w:after="0"/>
        <w:ind w:left="0"/>
        <w:jc w:val="both"/>
      </w:pPr>
      <w:r>
        <w:rPr>
          <w:rFonts w:ascii="Times New Roman"/>
          <w:b w:val="false"/>
          <w:i w:val="false"/>
          <w:color w:val="000000"/>
          <w:sz w:val="28"/>
        </w:rPr>
        <w:t>          сыртқы экономикалық қызмет</w:t>
      </w:r>
    </w:p>
    <w:p>
      <w:pPr>
        <w:spacing w:after="0"/>
        <w:ind w:left="0"/>
        <w:jc w:val="both"/>
      </w:pPr>
      <w:r>
        <w:rPr>
          <w:rFonts w:ascii="Times New Roman"/>
          <w:b w:val="false"/>
          <w:i w:val="false"/>
          <w:color w:val="000000"/>
          <w:sz w:val="28"/>
        </w:rPr>
        <w:t>    1     Заң шығарушы орган және басқа функцияларға       1652383</w:t>
      </w:r>
    </w:p>
    <w:p>
      <w:pPr>
        <w:spacing w:after="0"/>
        <w:ind w:left="0"/>
        <w:jc w:val="both"/>
      </w:pPr>
      <w:r>
        <w:rPr>
          <w:rFonts w:ascii="Times New Roman"/>
          <w:b w:val="false"/>
          <w:i w:val="false"/>
          <w:color w:val="000000"/>
          <w:sz w:val="28"/>
        </w:rPr>
        <w:t>          енгiзiлмеген өзге де органдар</w:t>
      </w:r>
    </w:p>
    <w:p>
      <w:pPr>
        <w:spacing w:after="0"/>
        <w:ind w:left="0"/>
        <w:jc w:val="both"/>
      </w:pPr>
      <w:r>
        <w:rPr>
          <w:rFonts w:ascii="Times New Roman"/>
          <w:b w:val="false"/>
          <w:i w:val="false"/>
          <w:color w:val="000000"/>
          <w:sz w:val="28"/>
        </w:rPr>
        <w:t>      101 Қазақстан Республикасы Президентiнiң              481712</w:t>
      </w:r>
    </w:p>
    <w:p>
      <w:pPr>
        <w:spacing w:after="0"/>
        <w:ind w:left="0"/>
        <w:jc w:val="both"/>
      </w:pPr>
      <w:r>
        <w:rPr>
          <w:rFonts w:ascii="Times New Roman"/>
          <w:b w:val="false"/>
          <w:i w:val="false"/>
          <w:color w:val="000000"/>
          <w:sz w:val="28"/>
        </w:rPr>
        <w:t>          Әкiмшiлiгi</w:t>
      </w:r>
    </w:p>
    <w:p>
      <w:pPr>
        <w:spacing w:after="0"/>
        <w:ind w:left="0"/>
        <w:jc w:val="both"/>
      </w:pPr>
      <w:r>
        <w:rPr>
          <w:rFonts w:ascii="Times New Roman"/>
          <w:b w:val="false"/>
          <w:i w:val="false"/>
          <w:color w:val="000000"/>
          <w:sz w:val="28"/>
        </w:rPr>
        <w:t>      102 Қазақстан Республикасы Парламентiнiң              808079</w:t>
      </w:r>
    </w:p>
    <w:p>
      <w:pPr>
        <w:spacing w:after="0"/>
        <w:ind w:left="0"/>
        <w:jc w:val="both"/>
      </w:pPr>
      <w:r>
        <w:rPr>
          <w:rFonts w:ascii="Times New Roman"/>
          <w:b w:val="false"/>
          <w:i w:val="false"/>
          <w:color w:val="000000"/>
          <w:sz w:val="28"/>
        </w:rPr>
        <w:t>          Шаруашылық Басқармасы</w:t>
      </w:r>
    </w:p>
    <w:p>
      <w:pPr>
        <w:spacing w:after="0"/>
        <w:ind w:left="0"/>
        <w:jc w:val="both"/>
      </w:pPr>
      <w:r>
        <w:rPr>
          <w:rFonts w:ascii="Times New Roman"/>
          <w:b w:val="false"/>
          <w:i w:val="false"/>
          <w:color w:val="000000"/>
          <w:sz w:val="28"/>
        </w:rPr>
        <w:t>      104 Қазақстан Республикасы Премьер-Министрiнiң        327232</w:t>
      </w:r>
    </w:p>
    <w:p>
      <w:pPr>
        <w:spacing w:after="0"/>
        <w:ind w:left="0"/>
        <w:jc w:val="both"/>
      </w:pPr>
      <w:r>
        <w:rPr>
          <w:rFonts w:ascii="Times New Roman"/>
          <w:b w:val="false"/>
          <w:i w:val="false"/>
          <w:color w:val="000000"/>
          <w:sz w:val="28"/>
        </w:rPr>
        <w:t>          Кеңсесi</w:t>
      </w:r>
    </w:p>
    <w:p>
      <w:pPr>
        <w:spacing w:after="0"/>
        <w:ind w:left="0"/>
        <w:jc w:val="both"/>
      </w:pPr>
      <w:r>
        <w:rPr>
          <w:rFonts w:ascii="Times New Roman"/>
          <w:b w:val="false"/>
          <w:i w:val="false"/>
          <w:color w:val="000000"/>
          <w:sz w:val="28"/>
        </w:rPr>
        <w:t>      637 Қазақстан Республикасының Конституциялық           35360</w:t>
      </w:r>
    </w:p>
    <w:p>
      <w:pPr>
        <w:spacing w:after="0"/>
        <w:ind w:left="0"/>
        <w:jc w:val="both"/>
      </w:pPr>
      <w:r>
        <w:rPr>
          <w:rFonts w:ascii="Times New Roman"/>
          <w:b w:val="false"/>
          <w:i w:val="false"/>
          <w:color w:val="000000"/>
          <w:sz w:val="28"/>
        </w:rPr>
        <w:t>          Кеңесi</w:t>
      </w:r>
    </w:p>
    <w:p>
      <w:pPr>
        <w:spacing w:after="0"/>
        <w:ind w:left="0"/>
        <w:jc w:val="both"/>
      </w:pPr>
      <w:r>
        <w:rPr>
          <w:rFonts w:ascii="Times New Roman"/>
          <w:b w:val="false"/>
          <w:i w:val="false"/>
          <w:color w:val="000000"/>
          <w:sz w:val="28"/>
        </w:rPr>
        <w:t>    2     Қаржы және фискальдық қызмет                    14978196</w:t>
      </w:r>
    </w:p>
    <w:p>
      <w:pPr>
        <w:spacing w:after="0"/>
        <w:ind w:left="0"/>
        <w:jc w:val="both"/>
      </w:pPr>
      <w:r>
        <w:rPr>
          <w:rFonts w:ascii="Times New Roman"/>
          <w:b w:val="false"/>
          <w:i w:val="false"/>
          <w:color w:val="000000"/>
          <w:sz w:val="28"/>
        </w:rPr>
        <w:t>      226 Қазақстан Республикасының Қаржы министрлiгi     13048789</w:t>
      </w:r>
    </w:p>
    <w:p>
      <w:pPr>
        <w:spacing w:after="0"/>
        <w:ind w:left="0"/>
        <w:jc w:val="both"/>
      </w:pPr>
      <w:r>
        <w:rPr>
          <w:rFonts w:ascii="Times New Roman"/>
          <w:b w:val="false"/>
          <w:i w:val="false"/>
          <w:color w:val="000000"/>
          <w:sz w:val="28"/>
        </w:rPr>
        <w:t>      311 Қазақстан Республикасының Инвестициялар            85000</w:t>
      </w:r>
    </w:p>
    <w:p>
      <w:pPr>
        <w:spacing w:after="0"/>
        <w:ind w:left="0"/>
        <w:jc w:val="both"/>
      </w:pPr>
      <w:r>
        <w:rPr>
          <w:rFonts w:ascii="Times New Roman"/>
          <w:b w:val="false"/>
          <w:i w:val="false"/>
          <w:color w:val="000000"/>
          <w:sz w:val="28"/>
        </w:rPr>
        <w:t>          жөнiндегi мемлекеттiк комитетi</w:t>
      </w:r>
    </w:p>
    <w:p>
      <w:pPr>
        <w:spacing w:after="0"/>
        <w:ind w:left="0"/>
        <w:jc w:val="both"/>
      </w:pPr>
      <w:r>
        <w:rPr>
          <w:rFonts w:ascii="Times New Roman"/>
          <w:b w:val="false"/>
          <w:i w:val="false"/>
          <w:color w:val="000000"/>
          <w:sz w:val="28"/>
        </w:rPr>
        <w:t>      406 Республикалық бюджеттiң атқарылуын бақылау         38272</w:t>
      </w:r>
    </w:p>
    <w:p>
      <w:pPr>
        <w:spacing w:after="0"/>
        <w:ind w:left="0"/>
        <w:jc w:val="both"/>
      </w:pPr>
      <w:r>
        <w:rPr>
          <w:rFonts w:ascii="Times New Roman"/>
          <w:b w:val="false"/>
          <w:i w:val="false"/>
          <w:color w:val="000000"/>
          <w:sz w:val="28"/>
        </w:rPr>
        <w:t>          жөнiндегi есеп комитетi</w:t>
      </w:r>
    </w:p>
    <w:p>
      <w:pPr>
        <w:spacing w:after="0"/>
        <w:ind w:left="0"/>
        <w:jc w:val="both"/>
      </w:pPr>
      <w:r>
        <w:rPr>
          <w:rFonts w:ascii="Times New Roman"/>
          <w:b w:val="false"/>
          <w:i w:val="false"/>
          <w:color w:val="000000"/>
          <w:sz w:val="28"/>
        </w:rPr>
        <w:t>      412 Қазақстан Республикасының Мемлекеттiк кеден      1782773</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660 Қазақстан Республикасының Бағалы қағаздар          23362</w:t>
      </w:r>
    </w:p>
    <w:p>
      <w:pPr>
        <w:spacing w:after="0"/>
        <w:ind w:left="0"/>
        <w:jc w:val="both"/>
      </w:pPr>
      <w:r>
        <w:rPr>
          <w:rFonts w:ascii="Times New Roman"/>
          <w:b w:val="false"/>
          <w:i w:val="false"/>
          <w:color w:val="000000"/>
          <w:sz w:val="28"/>
        </w:rPr>
        <w:t>          жөнiндегi ұлттық комиссиясы</w:t>
      </w:r>
    </w:p>
    <w:p>
      <w:pPr>
        <w:spacing w:after="0"/>
        <w:ind w:left="0"/>
        <w:jc w:val="both"/>
      </w:pPr>
      <w:r>
        <w:rPr>
          <w:rFonts w:ascii="Times New Roman"/>
          <w:b w:val="false"/>
          <w:i w:val="false"/>
          <w:color w:val="000000"/>
          <w:sz w:val="28"/>
        </w:rPr>
        <w:t>    3     Сыртқы экономикалық қызмет                       5299186</w:t>
      </w:r>
    </w:p>
    <w:p>
      <w:pPr>
        <w:spacing w:after="0"/>
        <w:ind w:left="0"/>
        <w:jc w:val="both"/>
      </w:pPr>
      <w:r>
        <w:rPr>
          <w:rFonts w:ascii="Times New Roman"/>
          <w:b w:val="false"/>
          <w:i w:val="false"/>
          <w:color w:val="000000"/>
          <w:sz w:val="28"/>
        </w:rPr>
        <w:t>      204 Қазақстан Республикасының Сыртқы iстер           3939915</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208 Қазақстан Республикасының Қорғаныс министрлiгi    247170</w:t>
      </w:r>
    </w:p>
    <w:p>
      <w:pPr>
        <w:spacing w:after="0"/>
        <w:ind w:left="0"/>
        <w:jc w:val="both"/>
      </w:pPr>
      <w:r>
        <w:rPr>
          <w:rFonts w:ascii="Times New Roman"/>
          <w:b w:val="false"/>
          <w:i w:val="false"/>
          <w:color w:val="000000"/>
          <w:sz w:val="28"/>
        </w:rPr>
        <w:t>      226 Қазақстан Республикасының Қаржы министрлiгi       701194</w:t>
      </w:r>
    </w:p>
    <w:p>
      <w:pPr>
        <w:spacing w:after="0"/>
        <w:ind w:left="0"/>
        <w:jc w:val="both"/>
      </w:pPr>
      <w:r>
        <w:rPr>
          <w:rFonts w:ascii="Times New Roman"/>
          <w:b w:val="false"/>
          <w:i w:val="false"/>
          <w:color w:val="000000"/>
          <w:sz w:val="28"/>
        </w:rPr>
        <w:t>      410 Қазақстан Республикасының Ұлттық қауiпсiздiк      292000</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411 Қазақстан Республикасы, Қырғыз Республикасы        14507</w:t>
      </w:r>
    </w:p>
    <w:p>
      <w:pPr>
        <w:spacing w:after="0"/>
        <w:ind w:left="0"/>
        <w:jc w:val="both"/>
      </w:pPr>
      <w:r>
        <w:rPr>
          <w:rFonts w:ascii="Times New Roman"/>
          <w:b w:val="false"/>
          <w:i w:val="false"/>
          <w:color w:val="000000"/>
          <w:sz w:val="28"/>
        </w:rPr>
        <w:t>          және Өзбекстан Республикасы Мемлекетаралық</w:t>
      </w:r>
    </w:p>
    <w:p>
      <w:pPr>
        <w:spacing w:after="0"/>
        <w:ind w:left="0"/>
        <w:jc w:val="both"/>
      </w:pPr>
      <w:r>
        <w:rPr>
          <w:rFonts w:ascii="Times New Roman"/>
          <w:b w:val="false"/>
          <w:i w:val="false"/>
          <w:color w:val="000000"/>
          <w:sz w:val="28"/>
        </w:rPr>
        <w:t>          Кеңесiнiң атқару комитетi</w:t>
      </w:r>
    </w:p>
    <w:p>
      <w:pPr>
        <w:spacing w:after="0"/>
        <w:ind w:left="0"/>
        <w:jc w:val="both"/>
      </w:pPr>
      <w:r>
        <w:rPr>
          <w:rFonts w:ascii="Times New Roman"/>
          <w:b w:val="false"/>
          <w:i w:val="false"/>
          <w:color w:val="000000"/>
          <w:sz w:val="28"/>
        </w:rPr>
        <w:t>      698 Аралды құтқару халықаралық қоры                   104400</w:t>
      </w:r>
    </w:p>
    <w:p>
      <w:pPr>
        <w:spacing w:after="0"/>
        <w:ind w:left="0"/>
        <w:jc w:val="both"/>
      </w:pPr>
      <w:r>
        <w:rPr>
          <w:rFonts w:ascii="Times New Roman"/>
          <w:b w:val="false"/>
          <w:i w:val="false"/>
          <w:color w:val="000000"/>
          <w:sz w:val="28"/>
        </w:rPr>
        <w:t>  3       Iргелi зерттеулер                                4309657</w:t>
      </w:r>
    </w:p>
    <w:p>
      <w:pPr>
        <w:spacing w:after="0"/>
        <w:ind w:left="0"/>
        <w:jc w:val="both"/>
      </w:pPr>
      <w:r>
        <w:rPr>
          <w:rFonts w:ascii="Times New Roman"/>
          <w:b w:val="false"/>
          <w:i w:val="false"/>
          <w:color w:val="000000"/>
          <w:sz w:val="28"/>
        </w:rPr>
        <w:t>      222 Қазақстан Республикасының Ғылым министрлiгi      4309657</w:t>
      </w:r>
    </w:p>
    <w:p>
      <w:pPr>
        <w:spacing w:after="0"/>
        <w:ind w:left="0"/>
        <w:jc w:val="both"/>
      </w:pPr>
      <w:r>
        <w:rPr>
          <w:rFonts w:ascii="Times New Roman"/>
          <w:b w:val="false"/>
          <w:i w:val="false"/>
          <w:color w:val="000000"/>
          <w:sz w:val="28"/>
        </w:rPr>
        <w:t>          - Ғылым академиясы</w:t>
      </w:r>
    </w:p>
    <w:p>
      <w:pPr>
        <w:spacing w:after="0"/>
        <w:ind w:left="0"/>
        <w:jc w:val="both"/>
      </w:pPr>
      <w:r>
        <w:rPr>
          <w:rFonts w:ascii="Times New Roman"/>
          <w:b w:val="false"/>
          <w:i w:val="false"/>
          <w:color w:val="000000"/>
          <w:sz w:val="28"/>
        </w:rPr>
        <w:t>  4       Жалпы сипаттағы қызметтер                        3122555</w:t>
      </w:r>
    </w:p>
    <w:p>
      <w:pPr>
        <w:spacing w:after="0"/>
        <w:ind w:left="0"/>
        <w:jc w:val="both"/>
      </w:pPr>
      <w:r>
        <w:rPr>
          <w:rFonts w:ascii="Times New Roman"/>
          <w:b w:val="false"/>
          <w:i w:val="false"/>
          <w:color w:val="000000"/>
          <w:sz w:val="28"/>
        </w:rPr>
        <w:t>    2     Жалпы жоспарлау және статистикалық қызметтер      149546</w:t>
      </w:r>
    </w:p>
    <w:p>
      <w:pPr>
        <w:spacing w:after="0"/>
        <w:ind w:left="0"/>
        <w:jc w:val="both"/>
      </w:pPr>
      <w:r>
        <w:rPr>
          <w:rFonts w:ascii="Times New Roman"/>
          <w:b w:val="false"/>
          <w:i w:val="false"/>
          <w:color w:val="000000"/>
          <w:sz w:val="28"/>
        </w:rPr>
        <w:t>      228 Қазақстан Республикасының Экономика және          121000</w:t>
      </w:r>
    </w:p>
    <w:p>
      <w:pPr>
        <w:spacing w:after="0"/>
        <w:ind w:left="0"/>
        <w:jc w:val="both"/>
      </w:pPr>
      <w:r>
        <w:rPr>
          <w:rFonts w:ascii="Times New Roman"/>
          <w:b w:val="false"/>
          <w:i w:val="false"/>
          <w:color w:val="000000"/>
          <w:sz w:val="28"/>
        </w:rPr>
        <w:t>          сауда министрлiгi</w:t>
      </w:r>
    </w:p>
    <w:p>
      <w:pPr>
        <w:spacing w:after="0"/>
        <w:ind w:left="0"/>
        <w:jc w:val="both"/>
      </w:pPr>
      <w:r>
        <w:rPr>
          <w:rFonts w:ascii="Times New Roman"/>
          <w:b w:val="false"/>
          <w:i w:val="false"/>
          <w:color w:val="000000"/>
          <w:sz w:val="28"/>
        </w:rPr>
        <w:t>      604 Қазақстан Республикасының Стратегиялық             28546</w:t>
      </w:r>
    </w:p>
    <w:p>
      <w:pPr>
        <w:spacing w:after="0"/>
        <w:ind w:left="0"/>
        <w:jc w:val="both"/>
      </w:pPr>
      <w:r>
        <w:rPr>
          <w:rFonts w:ascii="Times New Roman"/>
          <w:b w:val="false"/>
          <w:i w:val="false"/>
          <w:color w:val="000000"/>
          <w:sz w:val="28"/>
        </w:rPr>
        <w:t>          жоспарлау жөнiндегi агенттiгi</w:t>
      </w:r>
    </w:p>
    <w:p>
      <w:pPr>
        <w:spacing w:after="0"/>
        <w:ind w:left="0"/>
        <w:jc w:val="both"/>
      </w:pPr>
      <w:r>
        <w:rPr>
          <w:rFonts w:ascii="Times New Roman"/>
          <w:b w:val="false"/>
          <w:i w:val="false"/>
          <w:color w:val="000000"/>
          <w:sz w:val="28"/>
        </w:rPr>
        <w:t>  3       Жалпы сипаттағы өзге де қызметтер                2973009</w:t>
      </w:r>
    </w:p>
    <w:p>
      <w:pPr>
        <w:spacing w:after="0"/>
        <w:ind w:left="0"/>
        <w:jc w:val="both"/>
      </w:pPr>
      <w:r>
        <w:rPr>
          <w:rFonts w:ascii="Times New Roman"/>
          <w:b w:val="false"/>
          <w:i w:val="false"/>
          <w:color w:val="000000"/>
          <w:sz w:val="28"/>
        </w:rPr>
        <w:t>      603 Қазақстан Республикасы Президентiнiң архивi        38306</w:t>
      </w:r>
    </w:p>
    <w:p>
      <w:pPr>
        <w:spacing w:after="0"/>
        <w:ind w:left="0"/>
        <w:jc w:val="both"/>
      </w:pPr>
      <w:r>
        <w:rPr>
          <w:rFonts w:ascii="Times New Roman"/>
          <w:b w:val="false"/>
          <w:i w:val="false"/>
          <w:color w:val="000000"/>
          <w:sz w:val="28"/>
        </w:rPr>
        <w:t>      617 Қазақстан Республикасының Орталық мемлекеттiк      19430</w:t>
      </w:r>
    </w:p>
    <w:p>
      <w:pPr>
        <w:spacing w:after="0"/>
        <w:ind w:left="0"/>
        <w:jc w:val="both"/>
      </w:pPr>
      <w:r>
        <w:rPr>
          <w:rFonts w:ascii="Times New Roman"/>
          <w:b w:val="false"/>
          <w:i w:val="false"/>
          <w:color w:val="000000"/>
          <w:sz w:val="28"/>
        </w:rPr>
        <w:t>          архивi</w:t>
      </w:r>
    </w:p>
    <w:p>
      <w:pPr>
        <w:spacing w:after="0"/>
        <w:ind w:left="0"/>
        <w:jc w:val="both"/>
      </w:pPr>
      <w:r>
        <w:rPr>
          <w:rFonts w:ascii="Times New Roman"/>
          <w:b w:val="false"/>
          <w:i w:val="false"/>
          <w:color w:val="000000"/>
          <w:sz w:val="28"/>
        </w:rPr>
        <w:t>1     621 Қазақстан Республикасының жоғары және орталық      28062</w:t>
      </w:r>
    </w:p>
    <w:p>
      <w:pPr>
        <w:spacing w:after="0"/>
        <w:ind w:left="0"/>
        <w:jc w:val="both"/>
      </w:pPr>
      <w:r>
        <w:rPr>
          <w:rFonts w:ascii="Times New Roman"/>
          <w:b w:val="false"/>
          <w:i w:val="false"/>
          <w:color w:val="000000"/>
          <w:sz w:val="28"/>
        </w:rPr>
        <w:t>          мемлекеттiк органдарды Ақмола қаласына көшiру</w:t>
      </w:r>
    </w:p>
    <w:p>
      <w:pPr>
        <w:spacing w:after="0"/>
        <w:ind w:left="0"/>
        <w:jc w:val="both"/>
      </w:pPr>
      <w:r>
        <w:rPr>
          <w:rFonts w:ascii="Times New Roman"/>
          <w:b w:val="false"/>
          <w:i w:val="false"/>
          <w:color w:val="000000"/>
          <w:sz w:val="28"/>
        </w:rPr>
        <w:t>          жөнiндегi мемлекеттiк комиссиясы</w:t>
      </w:r>
    </w:p>
    <w:p>
      <w:pPr>
        <w:spacing w:after="0"/>
        <w:ind w:left="0"/>
        <w:jc w:val="both"/>
      </w:pPr>
      <w:r>
        <w:rPr>
          <w:rFonts w:ascii="Times New Roman"/>
          <w:b w:val="false"/>
          <w:i w:val="false"/>
          <w:color w:val="000000"/>
          <w:sz w:val="28"/>
        </w:rPr>
        <w:t>      646 Қазақстан Республикасы Президентi жанындағы        16538</w:t>
      </w:r>
    </w:p>
    <w:p>
      <w:pPr>
        <w:spacing w:after="0"/>
        <w:ind w:left="0"/>
        <w:jc w:val="both"/>
      </w:pPr>
      <w:r>
        <w:rPr>
          <w:rFonts w:ascii="Times New Roman"/>
          <w:b w:val="false"/>
          <w:i w:val="false"/>
          <w:color w:val="000000"/>
          <w:sz w:val="28"/>
        </w:rPr>
        <w:t>          Қазақстан стратегиялық зерттеулер институты</w:t>
      </w:r>
    </w:p>
    <w:p>
      <w:pPr>
        <w:spacing w:after="0"/>
        <w:ind w:left="0"/>
        <w:jc w:val="both"/>
      </w:pPr>
      <w:r>
        <w:rPr>
          <w:rFonts w:ascii="Times New Roman"/>
          <w:b w:val="false"/>
          <w:i w:val="false"/>
          <w:color w:val="000000"/>
          <w:sz w:val="28"/>
        </w:rPr>
        <w:t>      680 Қазақстан Республикасы Президентiнiң күзет       1333128</w:t>
      </w:r>
    </w:p>
    <w:p>
      <w:pPr>
        <w:spacing w:after="0"/>
        <w:ind w:left="0"/>
        <w:jc w:val="both"/>
      </w:pPr>
      <w:r>
        <w:rPr>
          <w:rFonts w:ascii="Times New Roman"/>
          <w:b w:val="false"/>
          <w:i w:val="false"/>
          <w:color w:val="000000"/>
          <w:sz w:val="28"/>
        </w:rPr>
        <w:t>          қызметi</w:t>
      </w:r>
    </w:p>
    <w:p>
      <w:pPr>
        <w:spacing w:after="0"/>
        <w:ind w:left="0"/>
        <w:jc w:val="both"/>
      </w:pPr>
      <w:r>
        <w:rPr>
          <w:rFonts w:ascii="Times New Roman"/>
          <w:b w:val="false"/>
          <w:i w:val="false"/>
          <w:color w:val="000000"/>
          <w:sz w:val="28"/>
        </w:rPr>
        <w:t>      694 Қазақстан Республикасы Президентiнiң Iс           427892</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696 Қазақстан Республикасы Президентi мен Үкiметiнiң 1109653</w:t>
      </w:r>
    </w:p>
    <w:p>
      <w:pPr>
        <w:spacing w:after="0"/>
        <w:ind w:left="0"/>
        <w:jc w:val="both"/>
      </w:pPr>
      <w:r>
        <w:rPr>
          <w:rFonts w:ascii="Times New Roman"/>
          <w:b w:val="false"/>
          <w:i w:val="false"/>
          <w:color w:val="000000"/>
          <w:sz w:val="28"/>
        </w:rPr>
        <w:t>          Шаруашылық Басқармасы</w:t>
      </w:r>
    </w:p>
    <w:p>
      <w:pPr>
        <w:spacing w:after="0"/>
        <w:ind w:left="0"/>
        <w:jc w:val="both"/>
      </w:pPr>
      <w:r>
        <w:rPr>
          <w:rFonts w:ascii="Times New Roman"/>
          <w:b w:val="false"/>
          <w:i w:val="false"/>
          <w:color w:val="000000"/>
          <w:sz w:val="28"/>
        </w:rPr>
        <w:t>  5       Басқа санаттарға жатқызылмаған жалпы сипаттағы   2296648</w:t>
      </w:r>
    </w:p>
    <w:p>
      <w:pPr>
        <w:spacing w:after="0"/>
        <w:ind w:left="0"/>
        <w:jc w:val="both"/>
      </w:pPr>
      <w:r>
        <w:rPr>
          <w:rFonts w:ascii="Times New Roman"/>
          <w:b w:val="false"/>
          <w:i w:val="false"/>
          <w:color w:val="000000"/>
          <w:sz w:val="28"/>
        </w:rPr>
        <w:t>          мемлекеттiк қызметтер</w:t>
      </w:r>
    </w:p>
    <w:p>
      <w:pPr>
        <w:spacing w:after="0"/>
        <w:ind w:left="0"/>
        <w:jc w:val="both"/>
      </w:pPr>
      <w:r>
        <w:rPr>
          <w:rFonts w:ascii="Times New Roman"/>
          <w:b w:val="false"/>
          <w:i w:val="false"/>
          <w:color w:val="000000"/>
          <w:sz w:val="28"/>
        </w:rPr>
        <w:t>      676 Азық-түлiк келiсiм-шарт корпорациясы             2000000</w:t>
      </w:r>
    </w:p>
    <w:p>
      <w:pPr>
        <w:spacing w:after="0"/>
        <w:ind w:left="0"/>
        <w:jc w:val="both"/>
      </w:pPr>
      <w:r>
        <w:rPr>
          <w:rFonts w:ascii="Times New Roman"/>
          <w:b w:val="false"/>
          <w:i w:val="false"/>
          <w:color w:val="000000"/>
          <w:sz w:val="28"/>
        </w:rPr>
        <w:t>      690 Қазақстан Республикасы Орталық  сайлау            296648</w:t>
      </w:r>
    </w:p>
    <w:p>
      <w:pPr>
        <w:spacing w:after="0"/>
        <w:ind w:left="0"/>
        <w:jc w:val="both"/>
      </w:pPr>
      <w:r>
        <w:rPr>
          <w:rFonts w:ascii="Times New Roman"/>
          <w:b w:val="false"/>
          <w:i w:val="false"/>
          <w:color w:val="000000"/>
          <w:sz w:val="28"/>
        </w:rPr>
        <w:t>          комиссиясы</w:t>
      </w:r>
    </w:p>
    <w:p>
      <w:pPr>
        <w:spacing w:after="0"/>
        <w:ind w:left="0"/>
        <w:jc w:val="both"/>
      </w:pPr>
      <w:r>
        <w:rPr>
          <w:rFonts w:ascii="Times New Roman"/>
          <w:b w:val="false"/>
          <w:i w:val="false"/>
          <w:color w:val="000000"/>
          <w:sz w:val="28"/>
        </w:rPr>
        <w:t>2         Қорғаныс                                        16314210</w:t>
      </w:r>
    </w:p>
    <w:p>
      <w:pPr>
        <w:spacing w:after="0"/>
        <w:ind w:left="0"/>
        <w:jc w:val="both"/>
      </w:pPr>
      <w:r>
        <w:rPr>
          <w:rFonts w:ascii="Times New Roman"/>
          <w:b w:val="false"/>
          <w:i w:val="false"/>
          <w:color w:val="000000"/>
          <w:sz w:val="28"/>
        </w:rPr>
        <w:t>  1       Әскери мұқтаждармен байланысты қызмет           15190607</w:t>
      </w:r>
    </w:p>
    <w:p>
      <w:pPr>
        <w:spacing w:after="0"/>
        <w:ind w:left="0"/>
        <w:jc w:val="both"/>
      </w:pPr>
      <w:r>
        <w:rPr>
          <w:rFonts w:ascii="Times New Roman"/>
          <w:b w:val="false"/>
          <w:i w:val="false"/>
          <w:color w:val="000000"/>
          <w:sz w:val="28"/>
        </w:rPr>
        <w:t>    1     Әскери мұқтаждар                                15190607</w:t>
      </w:r>
    </w:p>
    <w:p>
      <w:pPr>
        <w:spacing w:after="0"/>
        <w:ind w:left="0"/>
        <w:jc w:val="both"/>
      </w:pPr>
      <w:r>
        <w:rPr>
          <w:rFonts w:ascii="Times New Roman"/>
          <w:b w:val="false"/>
          <w:i w:val="false"/>
          <w:color w:val="000000"/>
          <w:sz w:val="28"/>
        </w:rPr>
        <w:t>      208 Қазақстан Республикасының Қорғаныс              14573154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678 Республикалық ұлан                                617453</w:t>
      </w:r>
    </w:p>
    <w:p>
      <w:pPr>
        <w:spacing w:after="0"/>
        <w:ind w:left="0"/>
        <w:jc w:val="both"/>
      </w:pPr>
      <w:r>
        <w:rPr>
          <w:rFonts w:ascii="Times New Roman"/>
          <w:b w:val="false"/>
          <w:i w:val="false"/>
          <w:color w:val="000000"/>
          <w:sz w:val="28"/>
        </w:rPr>
        <w:t>  4       Басқа санаттарға жатқызылмаған қорғаныс          1123603</w:t>
      </w:r>
    </w:p>
    <w:p>
      <w:pPr>
        <w:spacing w:after="0"/>
        <w:ind w:left="0"/>
        <w:jc w:val="both"/>
      </w:pPr>
      <w:r>
        <w:rPr>
          <w:rFonts w:ascii="Times New Roman"/>
          <w:b w:val="false"/>
          <w:i w:val="false"/>
          <w:color w:val="000000"/>
          <w:sz w:val="28"/>
        </w:rPr>
        <w:t>          саласындағы қызмет</w:t>
      </w:r>
    </w:p>
    <w:p>
      <w:pPr>
        <w:spacing w:after="0"/>
        <w:ind w:left="0"/>
        <w:jc w:val="both"/>
      </w:pPr>
      <w:r>
        <w:rPr>
          <w:rFonts w:ascii="Times New Roman"/>
          <w:b w:val="false"/>
          <w:i w:val="false"/>
          <w:color w:val="000000"/>
          <w:sz w:val="28"/>
        </w:rPr>
        <w:t>      308 Қазақстан Республикасының Төтенше жағдайлар      1123603</w:t>
      </w:r>
    </w:p>
    <w:p>
      <w:pPr>
        <w:spacing w:after="0"/>
        <w:ind w:left="0"/>
        <w:jc w:val="both"/>
      </w:pPr>
      <w:r>
        <w:rPr>
          <w:rFonts w:ascii="Times New Roman"/>
          <w:b w:val="false"/>
          <w:i w:val="false"/>
          <w:color w:val="000000"/>
          <w:sz w:val="28"/>
        </w:rPr>
        <w:t>          жөнiндегi мемлекеттiк комитетi</w:t>
      </w:r>
    </w:p>
    <w:p>
      <w:pPr>
        <w:spacing w:after="0"/>
        <w:ind w:left="0"/>
        <w:jc w:val="both"/>
      </w:pPr>
      <w:r>
        <w:rPr>
          <w:rFonts w:ascii="Times New Roman"/>
          <w:b w:val="false"/>
          <w:i w:val="false"/>
          <w:color w:val="000000"/>
          <w:sz w:val="28"/>
        </w:rPr>
        <w:t>3         Қоғамдық тәртiп және қауiпсiздiк                21643247</w:t>
      </w:r>
    </w:p>
    <w:p>
      <w:pPr>
        <w:spacing w:after="0"/>
        <w:ind w:left="0"/>
        <w:jc w:val="both"/>
      </w:pPr>
      <w:r>
        <w:rPr>
          <w:rFonts w:ascii="Times New Roman"/>
          <w:b w:val="false"/>
          <w:i w:val="false"/>
          <w:color w:val="000000"/>
          <w:sz w:val="28"/>
        </w:rPr>
        <w:t>  1       Iшкi iстер органдары                             3277321</w:t>
      </w:r>
    </w:p>
    <w:p>
      <w:pPr>
        <w:spacing w:after="0"/>
        <w:ind w:left="0"/>
        <w:jc w:val="both"/>
      </w:pPr>
      <w:r>
        <w:rPr>
          <w:rFonts w:ascii="Times New Roman"/>
          <w:b w:val="false"/>
          <w:i w:val="false"/>
          <w:color w:val="000000"/>
          <w:sz w:val="28"/>
        </w:rPr>
        <w:t>      201 Қазақстан Республикасының Iшкi iстер              687389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624 Iшкi әскерлер бас басқармасы                     2589932</w:t>
      </w:r>
    </w:p>
    <w:p>
      <w:pPr>
        <w:spacing w:after="0"/>
        <w:ind w:left="0"/>
        <w:jc w:val="both"/>
      </w:pPr>
      <w:r>
        <w:rPr>
          <w:rFonts w:ascii="Times New Roman"/>
          <w:b w:val="false"/>
          <w:i w:val="false"/>
          <w:color w:val="000000"/>
          <w:sz w:val="28"/>
        </w:rPr>
        <w:t>  2       Соттар және прокуратура                          4116087</w:t>
      </w:r>
    </w:p>
    <w:p>
      <w:pPr>
        <w:spacing w:after="0"/>
        <w:ind w:left="0"/>
        <w:jc w:val="both"/>
      </w:pPr>
      <w:r>
        <w:rPr>
          <w:rFonts w:ascii="Times New Roman"/>
          <w:b w:val="false"/>
          <w:i w:val="false"/>
          <w:color w:val="000000"/>
          <w:sz w:val="28"/>
        </w:rPr>
        <w:t>      221 Қазақстан Республикасының Әдiлет министрлiгi     2391331</w:t>
      </w:r>
    </w:p>
    <w:p>
      <w:pPr>
        <w:spacing w:after="0"/>
        <w:ind w:left="0"/>
        <w:jc w:val="both"/>
      </w:pPr>
      <w:r>
        <w:rPr>
          <w:rFonts w:ascii="Times New Roman"/>
          <w:b w:val="false"/>
          <w:i w:val="false"/>
          <w:color w:val="000000"/>
          <w:sz w:val="28"/>
        </w:rPr>
        <w:t>      501 Қазақстан Республикасының Жоғарғы Соты            180500</w:t>
      </w:r>
    </w:p>
    <w:p>
      <w:pPr>
        <w:spacing w:after="0"/>
        <w:ind w:left="0"/>
        <w:jc w:val="both"/>
      </w:pPr>
      <w:r>
        <w:rPr>
          <w:rFonts w:ascii="Times New Roman"/>
          <w:b w:val="false"/>
          <w:i w:val="false"/>
          <w:color w:val="000000"/>
          <w:sz w:val="28"/>
        </w:rPr>
        <w:t>      502 Қазақстан Республикасының Бас Прокуратурасы      1544256</w:t>
      </w:r>
    </w:p>
    <w:p>
      <w:pPr>
        <w:spacing w:after="0"/>
        <w:ind w:left="0"/>
        <w:jc w:val="both"/>
      </w:pPr>
      <w:r>
        <w:rPr>
          <w:rFonts w:ascii="Times New Roman"/>
          <w:b w:val="false"/>
          <w:i w:val="false"/>
          <w:color w:val="000000"/>
          <w:sz w:val="28"/>
        </w:rPr>
        <w:t>  3       Қылмыстық-атқару жүйесi                          2628859</w:t>
      </w:r>
    </w:p>
    <w:p>
      <w:pPr>
        <w:spacing w:after="0"/>
        <w:ind w:left="0"/>
        <w:jc w:val="both"/>
      </w:pPr>
      <w:r>
        <w:rPr>
          <w:rFonts w:ascii="Times New Roman"/>
          <w:b w:val="false"/>
          <w:i w:val="false"/>
          <w:color w:val="000000"/>
          <w:sz w:val="28"/>
        </w:rPr>
        <w:t>      623 Қазақстан Республикасының Iшкi iстер             2628859</w:t>
      </w:r>
    </w:p>
    <w:p>
      <w:pPr>
        <w:spacing w:after="0"/>
        <w:ind w:left="0"/>
        <w:jc w:val="both"/>
      </w:pPr>
      <w:r>
        <w:rPr>
          <w:rFonts w:ascii="Times New Roman"/>
          <w:b w:val="false"/>
          <w:i w:val="false"/>
          <w:color w:val="000000"/>
          <w:sz w:val="28"/>
        </w:rPr>
        <w:t>          министрлiгi Қылмыстық-атқару жүйесi бас</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4       басқа санаттарға жатқызылмаған қоғамдық         11620980</w:t>
      </w:r>
    </w:p>
    <w:p>
      <w:pPr>
        <w:spacing w:after="0"/>
        <w:ind w:left="0"/>
        <w:jc w:val="both"/>
      </w:pPr>
      <w:r>
        <w:rPr>
          <w:rFonts w:ascii="Times New Roman"/>
          <w:b w:val="false"/>
          <w:i w:val="false"/>
          <w:color w:val="000000"/>
          <w:sz w:val="28"/>
        </w:rPr>
        <w:t>          тәртiп және қауiпсiздiк</w:t>
      </w:r>
    </w:p>
    <w:p>
      <w:pPr>
        <w:spacing w:after="0"/>
        <w:ind w:left="0"/>
        <w:jc w:val="both"/>
      </w:pPr>
      <w:r>
        <w:rPr>
          <w:rFonts w:ascii="Times New Roman"/>
          <w:b w:val="false"/>
          <w:i w:val="false"/>
          <w:color w:val="000000"/>
          <w:sz w:val="28"/>
        </w:rPr>
        <w:t>      303 Қазақстан Республикасының Мемлекеттiк шекара     3929462</w:t>
      </w:r>
    </w:p>
    <w:p>
      <w:pPr>
        <w:spacing w:after="0"/>
        <w:ind w:left="0"/>
        <w:jc w:val="both"/>
      </w:pPr>
      <w:r>
        <w:rPr>
          <w:rFonts w:ascii="Times New Roman"/>
          <w:b w:val="false"/>
          <w:i w:val="false"/>
          <w:color w:val="000000"/>
          <w:sz w:val="28"/>
        </w:rPr>
        <w:t>          күзетi жөнiндегi мемлекеттiк комитетi</w:t>
      </w:r>
    </w:p>
    <w:p>
      <w:pPr>
        <w:spacing w:after="0"/>
        <w:ind w:left="0"/>
        <w:jc w:val="both"/>
      </w:pPr>
      <w:r>
        <w:rPr>
          <w:rFonts w:ascii="Times New Roman"/>
          <w:b w:val="false"/>
          <w:i w:val="false"/>
          <w:color w:val="000000"/>
          <w:sz w:val="28"/>
        </w:rPr>
        <w:t>      402 Қазақстан Республикасының Мемлекеттiк тергеу     5633472</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410 Қазақстан Республикасының Ұлттық қауiпсiздiк     2043879</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635 Қазақстан Республикасы Үкiметiнiң жанындағы        14167</w:t>
      </w:r>
    </w:p>
    <w:p>
      <w:pPr>
        <w:spacing w:after="0"/>
        <w:ind w:left="0"/>
        <w:jc w:val="both"/>
      </w:pPr>
      <w:r>
        <w:rPr>
          <w:rFonts w:ascii="Times New Roman"/>
          <w:b w:val="false"/>
          <w:i w:val="false"/>
          <w:color w:val="000000"/>
          <w:sz w:val="28"/>
        </w:rPr>
        <w:t>          Ақпаратты қорғау жөнiндегi мемлекеттiк</w:t>
      </w:r>
    </w:p>
    <w:p>
      <w:pPr>
        <w:spacing w:after="0"/>
        <w:ind w:left="0"/>
        <w:jc w:val="both"/>
      </w:pPr>
      <w:r>
        <w:rPr>
          <w:rFonts w:ascii="Times New Roman"/>
          <w:b w:val="false"/>
          <w:i w:val="false"/>
          <w:color w:val="000000"/>
          <w:sz w:val="28"/>
        </w:rPr>
        <w:t>          техникалық комиссиясы</w:t>
      </w:r>
    </w:p>
    <w:p>
      <w:pPr>
        <w:spacing w:after="0"/>
        <w:ind w:left="0"/>
        <w:jc w:val="both"/>
      </w:pPr>
      <w:r>
        <w:rPr>
          <w:rFonts w:ascii="Times New Roman"/>
          <w:b w:val="false"/>
          <w:i w:val="false"/>
          <w:color w:val="000000"/>
          <w:sz w:val="28"/>
        </w:rPr>
        <w:t>4         Бiлiм                                           14774640</w:t>
      </w:r>
    </w:p>
    <w:p>
      <w:pPr>
        <w:spacing w:after="0"/>
        <w:ind w:left="0"/>
        <w:jc w:val="both"/>
      </w:pPr>
      <w:r>
        <w:rPr>
          <w:rFonts w:ascii="Times New Roman"/>
          <w:b w:val="false"/>
          <w:i w:val="false"/>
          <w:color w:val="000000"/>
          <w:sz w:val="28"/>
        </w:rPr>
        <w:t>  1       Мектепке дейiнгi бiлiм беру                       667756</w:t>
      </w:r>
    </w:p>
    <w:p>
      <w:pPr>
        <w:spacing w:after="0"/>
        <w:ind w:left="0"/>
        <w:jc w:val="both"/>
      </w:pPr>
      <w:r>
        <w:rPr>
          <w:rFonts w:ascii="Times New Roman"/>
          <w:b w:val="false"/>
          <w:i w:val="false"/>
          <w:color w:val="000000"/>
          <w:sz w:val="28"/>
        </w:rPr>
        <w:t>      208 Қазақстан Республикасының Қорғаныс министрлiгi     40159</w:t>
      </w:r>
    </w:p>
    <w:p>
      <w:pPr>
        <w:spacing w:after="0"/>
        <w:ind w:left="0"/>
        <w:jc w:val="both"/>
      </w:pPr>
      <w:r>
        <w:rPr>
          <w:rFonts w:ascii="Times New Roman"/>
          <w:b w:val="false"/>
          <w:i w:val="false"/>
          <w:color w:val="000000"/>
          <w:sz w:val="28"/>
        </w:rPr>
        <w:t>      215 Қазақстан Республикасының Көлiк және              186669</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4     224 Қазақстан Республикасының Бiлiм және мәдениет     402480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303 Қазақстан Республикасының Мемлекеттiк шекара        3344</w:t>
      </w:r>
    </w:p>
    <w:p>
      <w:pPr>
        <w:spacing w:after="0"/>
        <w:ind w:left="0"/>
        <w:jc w:val="both"/>
      </w:pPr>
      <w:r>
        <w:rPr>
          <w:rFonts w:ascii="Times New Roman"/>
          <w:b w:val="false"/>
          <w:i w:val="false"/>
          <w:color w:val="000000"/>
          <w:sz w:val="28"/>
        </w:rPr>
        <w:t>          күзетi жөнiндегi мемлекеттiк комитетi</w:t>
      </w:r>
    </w:p>
    <w:p>
      <w:pPr>
        <w:spacing w:after="0"/>
        <w:ind w:left="0"/>
        <w:jc w:val="both"/>
      </w:pPr>
      <w:r>
        <w:rPr>
          <w:rFonts w:ascii="Times New Roman"/>
          <w:b w:val="false"/>
          <w:i w:val="false"/>
          <w:color w:val="000000"/>
          <w:sz w:val="28"/>
        </w:rPr>
        <w:t>      696 Қазақстан Республикасының Президентi мен           32262</w:t>
      </w:r>
    </w:p>
    <w:p>
      <w:pPr>
        <w:spacing w:after="0"/>
        <w:ind w:left="0"/>
        <w:jc w:val="both"/>
      </w:pPr>
      <w:r>
        <w:rPr>
          <w:rFonts w:ascii="Times New Roman"/>
          <w:b w:val="false"/>
          <w:i w:val="false"/>
          <w:color w:val="000000"/>
          <w:sz w:val="28"/>
        </w:rPr>
        <w:t>          Үкiметiнiң Шаруашылық Басқармасы</w:t>
      </w:r>
    </w:p>
    <w:p>
      <w:pPr>
        <w:spacing w:after="0"/>
        <w:ind w:left="0"/>
        <w:jc w:val="both"/>
      </w:pPr>
      <w:r>
        <w:rPr>
          <w:rFonts w:ascii="Times New Roman"/>
          <w:b w:val="false"/>
          <w:i w:val="false"/>
          <w:color w:val="000000"/>
          <w:sz w:val="28"/>
        </w:rPr>
        <w:t>      697 Қазақстан Республикасы Президентiнiң Iс             2842</w:t>
      </w:r>
    </w:p>
    <w:p>
      <w:pPr>
        <w:spacing w:after="0"/>
        <w:ind w:left="0"/>
        <w:jc w:val="both"/>
      </w:pPr>
      <w:r>
        <w:rPr>
          <w:rFonts w:ascii="Times New Roman"/>
          <w:b w:val="false"/>
          <w:i w:val="false"/>
          <w:color w:val="000000"/>
          <w:sz w:val="28"/>
        </w:rPr>
        <w:t>          басқармасының Медициналық орталығы</w:t>
      </w:r>
    </w:p>
    <w:p>
      <w:pPr>
        <w:spacing w:after="0"/>
        <w:ind w:left="0"/>
        <w:jc w:val="both"/>
      </w:pPr>
      <w:r>
        <w:rPr>
          <w:rFonts w:ascii="Times New Roman"/>
          <w:b w:val="false"/>
          <w:i w:val="false"/>
          <w:color w:val="000000"/>
          <w:sz w:val="28"/>
        </w:rPr>
        <w:t>  2       Бастауыш және орта бiлiм беру                     705593</w:t>
      </w:r>
    </w:p>
    <w:p>
      <w:pPr>
        <w:spacing w:after="0"/>
        <w:ind w:left="0"/>
        <w:jc w:val="both"/>
      </w:pPr>
      <w:r>
        <w:rPr>
          <w:rFonts w:ascii="Times New Roman"/>
          <w:b w:val="false"/>
          <w:i w:val="false"/>
          <w:color w:val="000000"/>
          <w:sz w:val="28"/>
        </w:rPr>
        <w:t>      215 Қазақстан Республикасының Көлiк және              303370</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224 Қазақстан Республикасының Бiлiм және мәдениет     402223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       Арнаулы орта бiлiм беру                           785949</w:t>
      </w:r>
    </w:p>
    <w:p>
      <w:pPr>
        <w:spacing w:after="0"/>
        <w:ind w:left="0"/>
        <w:jc w:val="both"/>
      </w:pPr>
      <w:r>
        <w:rPr>
          <w:rFonts w:ascii="Times New Roman"/>
          <w:b w:val="false"/>
          <w:i w:val="false"/>
          <w:color w:val="000000"/>
          <w:sz w:val="28"/>
        </w:rPr>
        <w:t>      201 Қазақстан Республикасының Iшкi iстер министрлiгi  198208</w:t>
      </w:r>
    </w:p>
    <w:p>
      <w:pPr>
        <w:spacing w:after="0"/>
        <w:ind w:left="0"/>
        <w:jc w:val="both"/>
      </w:pPr>
      <w:r>
        <w:rPr>
          <w:rFonts w:ascii="Times New Roman"/>
          <w:b w:val="false"/>
          <w:i w:val="false"/>
          <w:color w:val="000000"/>
          <w:sz w:val="28"/>
        </w:rPr>
        <w:t>      203 Қазақстан Республикасының Денсаулық сақтау        115285</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208 Қазақстан Республикасының Қорғаныс министрлiгi    125381</w:t>
      </w:r>
    </w:p>
    <w:p>
      <w:pPr>
        <w:spacing w:after="0"/>
        <w:ind w:left="0"/>
        <w:jc w:val="both"/>
      </w:pPr>
      <w:r>
        <w:rPr>
          <w:rFonts w:ascii="Times New Roman"/>
          <w:b w:val="false"/>
          <w:i w:val="false"/>
          <w:color w:val="000000"/>
          <w:sz w:val="28"/>
        </w:rPr>
        <w:t>      224 Қазақстан Республикасының Бiлiм және мәдениет     261471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226 Қазақстан Республикасының Қаржы министрлiгi        77427</w:t>
      </w:r>
    </w:p>
    <w:p>
      <w:pPr>
        <w:spacing w:after="0"/>
        <w:ind w:left="0"/>
        <w:jc w:val="both"/>
      </w:pPr>
      <w:r>
        <w:rPr>
          <w:rFonts w:ascii="Times New Roman"/>
          <w:b w:val="false"/>
          <w:i w:val="false"/>
          <w:color w:val="000000"/>
          <w:sz w:val="28"/>
        </w:rPr>
        <w:t>      640 Қ.Яссауи атындағы Халықаралық Қазақ-Түрiк           8177</w:t>
      </w:r>
    </w:p>
    <w:p>
      <w:pPr>
        <w:spacing w:after="0"/>
        <w:ind w:left="0"/>
        <w:jc w:val="both"/>
      </w:pPr>
      <w:r>
        <w:rPr>
          <w:rFonts w:ascii="Times New Roman"/>
          <w:b w:val="false"/>
          <w:i w:val="false"/>
          <w:color w:val="000000"/>
          <w:sz w:val="28"/>
        </w:rPr>
        <w:t>          университетi</w:t>
      </w:r>
    </w:p>
    <w:p>
      <w:pPr>
        <w:spacing w:after="0"/>
        <w:ind w:left="0"/>
        <w:jc w:val="both"/>
      </w:pPr>
      <w:r>
        <w:rPr>
          <w:rFonts w:ascii="Times New Roman"/>
          <w:b w:val="false"/>
          <w:i w:val="false"/>
          <w:color w:val="000000"/>
          <w:sz w:val="28"/>
        </w:rPr>
        <w:t>  5       Кадрларды кәсiби даярлау                          178886</w:t>
      </w:r>
    </w:p>
    <w:p>
      <w:pPr>
        <w:spacing w:after="0"/>
        <w:ind w:left="0"/>
        <w:jc w:val="both"/>
      </w:pPr>
      <w:r>
        <w:rPr>
          <w:rFonts w:ascii="Times New Roman"/>
          <w:b w:val="false"/>
          <w:i w:val="false"/>
          <w:color w:val="000000"/>
          <w:sz w:val="28"/>
        </w:rPr>
        <w:t>    1     Кадрларды қайта даярлау жөнiндегi оқу орындары    178886</w:t>
      </w:r>
    </w:p>
    <w:p>
      <w:pPr>
        <w:spacing w:after="0"/>
        <w:ind w:left="0"/>
        <w:jc w:val="both"/>
      </w:pPr>
      <w:r>
        <w:rPr>
          <w:rFonts w:ascii="Times New Roman"/>
          <w:b w:val="false"/>
          <w:i w:val="false"/>
          <w:color w:val="000000"/>
          <w:sz w:val="28"/>
        </w:rPr>
        <w:t>          мен курстар</w:t>
      </w:r>
    </w:p>
    <w:p>
      <w:pPr>
        <w:spacing w:after="0"/>
        <w:ind w:left="0"/>
        <w:jc w:val="both"/>
      </w:pPr>
      <w:r>
        <w:rPr>
          <w:rFonts w:ascii="Times New Roman"/>
          <w:b w:val="false"/>
          <w:i w:val="false"/>
          <w:color w:val="000000"/>
          <w:sz w:val="28"/>
        </w:rPr>
        <w:t>      203 Қазақстан Республикасының Денсаулық сақтау         79971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204 Қазақстан Республикасының Сыртқы iстер              1211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213 Қазақстан Республикасының Еңбек және халықты        3321</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221 Қазақстан Республикасының Әдiлет министрлiгi        4139</w:t>
      </w:r>
    </w:p>
    <w:p>
      <w:pPr>
        <w:spacing w:after="0"/>
        <w:ind w:left="0"/>
        <w:jc w:val="both"/>
      </w:pPr>
      <w:r>
        <w:rPr>
          <w:rFonts w:ascii="Times New Roman"/>
          <w:b w:val="false"/>
          <w:i w:val="false"/>
          <w:color w:val="000000"/>
          <w:sz w:val="28"/>
        </w:rPr>
        <w:t>      222 Қазақстан Республикасының Ғылым министрлiгi -      16766</w:t>
      </w:r>
    </w:p>
    <w:p>
      <w:pPr>
        <w:spacing w:after="0"/>
        <w:ind w:left="0"/>
        <w:jc w:val="both"/>
      </w:pPr>
      <w:r>
        <w:rPr>
          <w:rFonts w:ascii="Times New Roman"/>
          <w:b w:val="false"/>
          <w:i w:val="false"/>
          <w:color w:val="000000"/>
          <w:sz w:val="28"/>
        </w:rPr>
        <w:t>          Ғылым академиясы</w:t>
      </w:r>
    </w:p>
    <w:p>
      <w:pPr>
        <w:spacing w:after="0"/>
        <w:ind w:left="0"/>
        <w:jc w:val="both"/>
      </w:pPr>
      <w:r>
        <w:rPr>
          <w:rFonts w:ascii="Times New Roman"/>
          <w:b w:val="false"/>
          <w:i w:val="false"/>
          <w:color w:val="000000"/>
          <w:sz w:val="28"/>
        </w:rPr>
        <w:t>      224 Қазақстан Республикасының Бiлiм және мәдениет      31854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226 Қазақстан Республикасының Қаржы министрлiгi         1620</w:t>
      </w:r>
    </w:p>
    <w:p>
      <w:pPr>
        <w:spacing w:after="0"/>
        <w:ind w:left="0"/>
        <w:jc w:val="both"/>
      </w:pPr>
      <w:r>
        <w:rPr>
          <w:rFonts w:ascii="Times New Roman"/>
          <w:b w:val="false"/>
          <w:i w:val="false"/>
          <w:color w:val="000000"/>
          <w:sz w:val="28"/>
        </w:rPr>
        <w:t>      641 Әл-Фараби атындағы Қазақ Мемлекеттiк Ұлттық        16621</w:t>
      </w:r>
    </w:p>
    <w:p>
      <w:pPr>
        <w:spacing w:after="0"/>
        <w:ind w:left="0"/>
        <w:jc w:val="both"/>
      </w:pPr>
      <w:r>
        <w:rPr>
          <w:rFonts w:ascii="Times New Roman"/>
          <w:b w:val="false"/>
          <w:i w:val="false"/>
          <w:color w:val="000000"/>
          <w:sz w:val="28"/>
        </w:rPr>
        <w:t>          университетi</w:t>
      </w:r>
    </w:p>
    <w:p>
      <w:pPr>
        <w:spacing w:after="0"/>
        <w:ind w:left="0"/>
        <w:jc w:val="both"/>
      </w:pPr>
      <w:r>
        <w:rPr>
          <w:rFonts w:ascii="Times New Roman"/>
          <w:b w:val="false"/>
          <w:i w:val="false"/>
          <w:color w:val="000000"/>
          <w:sz w:val="28"/>
        </w:rPr>
        <w:t>      648 Қазақстан Республикасы Үкiметiнiң жанындағы        23383</w:t>
      </w:r>
    </w:p>
    <w:p>
      <w:pPr>
        <w:spacing w:after="0"/>
        <w:ind w:left="0"/>
        <w:jc w:val="both"/>
      </w:pPr>
      <w:r>
        <w:rPr>
          <w:rFonts w:ascii="Times New Roman"/>
          <w:b w:val="false"/>
          <w:i w:val="false"/>
          <w:color w:val="000000"/>
          <w:sz w:val="28"/>
        </w:rPr>
        <w:t>          мемлекеттiк қызметшiлердi қайта даярлау және</w:t>
      </w:r>
    </w:p>
    <w:p>
      <w:pPr>
        <w:spacing w:after="0"/>
        <w:ind w:left="0"/>
        <w:jc w:val="both"/>
      </w:pPr>
      <w:r>
        <w:rPr>
          <w:rFonts w:ascii="Times New Roman"/>
          <w:b w:val="false"/>
          <w:i w:val="false"/>
          <w:color w:val="000000"/>
          <w:sz w:val="28"/>
        </w:rPr>
        <w:t>          олардың бiлiктiлiгiн көтеру институты</w:t>
      </w:r>
    </w:p>
    <w:p>
      <w:pPr>
        <w:spacing w:after="0"/>
        <w:ind w:left="0"/>
        <w:jc w:val="both"/>
      </w:pPr>
      <w:r>
        <w:rPr>
          <w:rFonts w:ascii="Times New Roman"/>
          <w:b w:val="false"/>
          <w:i w:val="false"/>
          <w:color w:val="000000"/>
          <w:sz w:val="28"/>
        </w:rPr>
        <w:t>  6       Жоғары бiлiм беру                               10008296</w:t>
      </w:r>
    </w:p>
    <w:p>
      <w:pPr>
        <w:spacing w:after="0"/>
        <w:ind w:left="0"/>
        <w:jc w:val="both"/>
      </w:pPr>
      <w:r>
        <w:rPr>
          <w:rFonts w:ascii="Times New Roman"/>
          <w:b w:val="false"/>
          <w:i w:val="false"/>
          <w:color w:val="000000"/>
          <w:sz w:val="28"/>
        </w:rPr>
        <w:t>      201 Қазақстан Республикасының Iшкi iстер министрлiгi  237050</w:t>
      </w:r>
    </w:p>
    <w:p>
      <w:pPr>
        <w:spacing w:after="0"/>
        <w:ind w:left="0"/>
        <w:jc w:val="both"/>
      </w:pPr>
      <w:r>
        <w:rPr>
          <w:rFonts w:ascii="Times New Roman"/>
          <w:b w:val="false"/>
          <w:i w:val="false"/>
          <w:color w:val="000000"/>
          <w:sz w:val="28"/>
        </w:rPr>
        <w:t>      203 Қазақстан Республикасының Денсаулық сақтау       1157458</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204 Қазақстан Республикасының Сыртқы iстер             36279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208 Қазақстан Республикасының Қорғаныс министрлiгi    791841</w:t>
      </w:r>
    </w:p>
    <w:p>
      <w:pPr>
        <w:spacing w:after="0"/>
        <w:ind w:left="0"/>
        <w:jc w:val="both"/>
      </w:pPr>
      <w:r>
        <w:rPr>
          <w:rFonts w:ascii="Times New Roman"/>
          <w:b w:val="false"/>
          <w:i w:val="false"/>
          <w:color w:val="000000"/>
          <w:sz w:val="28"/>
        </w:rPr>
        <w:t>      224 Қазақстан Республикасының Бiлiм және мәдениет    5983729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226 Қазақстан Республикасының Қаржы министрлiгi        37824</w:t>
      </w:r>
    </w:p>
    <w:p>
      <w:pPr>
        <w:spacing w:after="0"/>
        <w:ind w:left="0"/>
        <w:jc w:val="both"/>
      </w:pPr>
      <w:r>
        <w:rPr>
          <w:rFonts w:ascii="Times New Roman"/>
          <w:b w:val="false"/>
          <w:i w:val="false"/>
          <w:color w:val="000000"/>
          <w:sz w:val="28"/>
        </w:rPr>
        <w:t>      402 Қазақстан Республикасының Мемлекеттiк тергеу      261413</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410 Қазақстан Республикасының Ұлттық қауiпсiздiк      141246</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611 Қазақстан Республикасы Президентiнiң жанындағы     31287</w:t>
      </w:r>
    </w:p>
    <w:p>
      <w:pPr>
        <w:spacing w:after="0"/>
        <w:ind w:left="0"/>
        <w:jc w:val="both"/>
      </w:pPr>
      <w:r>
        <w:rPr>
          <w:rFonts w:ascii="Times New Roman"/>
          <w:b w:val="false"/>
          <w:i w:val="false"/>
          <w:color w:val="000000"/>
          <w:sz w:val="28"/>
        </w:rPr>
        <w:t>          Ұлттық жоғары мемлекеттiк басқару мектебi</w:t>
      </w:r>
    </w:p>
    <w:p>
      <w:pPr>
        <w:spacing w:after="0"/>
        <w:ind w:left="0"/>
        <w:jc w:val="both"/>
      </w:pPr>
      <w:r>
        <w:rPr>
          <w:rFonts w:ascii="Times New Roman"/>
          <w:b w:val="false"/>
          <w:i w:val="false"/>
          <w:color w:val="000000"/>
          <w:sz w:val="28"/>
        </w:rPr>
        <w:t>      640 Қ.Яссауи атындағы Халықаралық Қазақ-Түрiк         194245</w:t>
      </w:r>
    </w:p>
    <w:p>
      <w:pPr>
        <w:spacing w:after="0"/>
        <w:ind w:left="0"/>
        <w:jc w:val="both"/>
      </w:pPr>
      <w:r>
        <w:rPr>
          <w:rFonts w:ascii="Times New Roman"/>
          <w:b w:val="false"/>
          <w:i w:val="false"/>
          <w:color w:val="000000"/>
          <w:sz w:val="28"/>
        </w:rPr>
        <w:t>          университетi</w:t>
      </w:r>
    </w:p>
    <w:p>
      <w:pPr>
        <w:spacing w:after="0"/>
        <w:ind w:left="0"/>
        <w:jc w:val="both"/>
      </w:pPr>
      <w:r>
        <w:rPr>
          <w:rFonts w:ascii="Times New Roman"/>
          <w:b w:val="false"/>
          <w:i w:val="false"/>
          <w:color w:val="000000"/>
          <w:sz w:val="28"/>
        </w:rPr>
        <w:t>  4   641 Әл-Фараби атындағы Қазақ Мемлекеттiк Ұлттық      1100000</w:t>
      </w:r>
    </w:p>
    <w:p>
      <w:pPr>
        <w:spacing w:after="0"/>
        <w:ind w:left="0"/>
        <w:jc w:val="both"/>
      </w:pPr>
      <w:r>
        <w:rPr>
          <w:rFonts w:ascii="Times New Roman"/>
          <w:b w:val="false"/>
          <w:i w:val="false"/>
          <w:color w:val="000000"/>
          <w:sz w:val="28"/>
        </w:rPr>
        <w:t>          университетi</w:t>
      </w:r>
    </w:p>
    <w:p>
      <w:pPr>
        <w:spacing w:after="0"/>
        <w:ind w:left="0"/>
        <w:jc w:val="both"/>
      </w:pPr>
      <w:r>
        <w:rPr>
          <w:rFonts w:ascii="Times New Roman"/>
          <w:b w:val="false"/>
          <w:i w:val="false"/>
          <w:color w:val="000000"/>
          <w:sz w:val="28"/>
        </w:rPr>
        <w:t>      645 Қазақстан Республикасы Президентiнiң жанындағы     35924</w:t>
      </w:r>
    </w:p>
    <w:p>
      <w:pPr>
        <w:spacing w:after="0"/>
        <w:ind w:left="0"/>
        <w:jc w:val="both"/>
      </w:pPr>
      <w:r>
        <w:rPr>
          <w:rFonts w:ascii="Times New Roman"/>
          <w:b w:val="false"/>
          <w:i w:val="false"/>
          <w:color w:val="000000"/>
          <w:sz w:val="28"/>
        </w:rPr>
        <w:t>          Қазақстан Менеджмент, Экономика және Болжамдау</w:t>
      </w:r>
    </w:p>
    <w:p>
      <w:pPr>
        <w:spacing w:after="0"/>
        <w:ind w:left="0"/>
        <w:jc w:val="both"/>
      </w:pPr>
      <w:r>
        <w:rPr>
          <w:rFonts w:ascii="Times New Roman"/>
          <w:b w:val="false"/>
          <w:i w:val="false"/>
          <w:color w:val="000000"/>
          <w:sz w:val="28"/>
        </w:rPr>
        <w:t>          институты</w:t>
      </w:r>
    </w:p>
    <w:p>
      <w:pPr>
        <w:spacing w:after="0"/>
        <w:ind w:left="0"/>
        <w:jc w:val="both"/>
      </w:pPr>
      <w:r>
        <w:rPr>
          <w:rFonts w:ascii="Times New Roman"/>
          <w:b w:val="false"/>
          <w:i w:val="false"/>
          <w:color w:val="000000"/>
          <w:sz w:val="28"/>
        </w:rPr>
        <w:t>  7       Деңгейлерi бойынша айқындалмайтын бiлiм беру     1979453</w:t>
      </w:r>
    </w:p>
    <w:p>
      <w:pPr>
        <w:spacing w:after="0"/>
        <w:ind w:left="0"/>
        <w:jc w:val="both"/>
      </w:pPr>
      <w:r>
        <w:rPr>
          <w:rFonts w:ascii="Times New Roman"/>
          <w:b w:val="false"/>
          <w:i w:val="false"/>
          <w:color w:val="000000"/>
          <w:sz w:val="28"/>
        </w:rPr>
        <w:t>          саласындағы қызметтер</w:t>
      </w:r>
    </w:p>
    <w:p>
      <w:pPr>
        <w:spacing w:after="0"/>
        <w:ind w:left="0"/>
        <w:jc w:val="both"/>
      </w:pPr>
      <w:r>
        <w:rPr>
          <w:rFonts w:ascii="Times New Roman"/>
          <w:b w:val="false"/>
          <w:i w:val="false"/>
          <w:color w:val="000000"/>
          <w:sz w:val="28"/>
        </w:rPr>
        <w:t>      224 Қазақстан Республикасының Бiлiм және мәдениет    1660644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299 Басқа ұйымдар                                     318809</w:t>
      </w:r>
    </w:p>
    <w:p>
      <w:pPr>
        <w:spacing w:after="0"/>
        <w:ind w:left="0"/>
        <w:jc w:val="both"/>
      </w:pPr>
      <w:r>
        <w:rPr>
          <w:rFonts w:ascii="Times New Roman"/>
          <w:b w:val="false"/>
          <w:i w:val="false"/>
          <w:color w:val="000000"/>
          <w:sz w:val="28"/>
        </w:rPr>
        <w:t>  8       Бiлiм саласындағы қосалқы қызметтер                79509</w:t>
      </w:r>
    </w:p>
    <w:p>
      <w:pPr>
        <w:spacing w:after="0"/>
        <w:ind w:left="0"/>
        <w:jc w:val="both"/>
      </w:pPr>
      <w:r>
        <w:rPr>
          <w:rFonts w:ascii="Times New Roman"/>
          <w:b w:val="false"/>
          <w:i w:val="false"/>
          <w:color w:val="000000"/>
          <w:sz w:val="28"/>
        </w:rPr>
        <w:t>      203 Қазақстан Республикасының Денсаулық сақтау           855</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315 Қазақстан Республикасының Көлiк және                5114</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224 Қазақстан Республикасының Бiлiм және мәдениет      46380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225 Қазақстан Республикасының Ауыл шаруашылығы         10551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228 Қазақстан Республикасының Экономика және сауда     16609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9       Басқа санаттарға жатқызылмаған бiлiм              369198</w:t>
      </w:r>
    </w:p>
    <w:p>
      <w:pPr>
        <w:spacing w:after="0"/>
        <w:ind w:left="0"/>
        <w:jc w:val="both"/>
      </w:pPr>
      <w:r>
        <w:rPr>
          <w:rFonts w:ascii="Times New Roman"/>
          <w:b w:val="false"/>
          <w:i w:val="false"/>
          <w:color w:val="000000"/>
          <w:sz w:val="28"/>
        </w:rPr>
        <w:t>          саласындағы жұмыс пен қызметтер</w:t>
      </w:r>
    </w:p>
    <w:p>
      <w:pPr>
        <w:spacing w:after="0"/>
        <w:ind w:left="0"/>
        <w:jc w:val="both"/>
      </w:pPr>
      <w:r>
        <w:rPr>
          <w:rFonts w:ascii="Times New Roman"/>
          <w:b w:val="false"/>
          <w:i w:val="false"/>
          <w:color w:val="000000"/>
          <w:sz w:val="28"/>
        </w:rPr>
        <w:t>      224 Қазақстан Республикасының Бiлiм және              369198</w:t>
      </w:r>
    </w:p>
    <w:p>
      <w:pPr>
        <w:spacing w:after="0"/>
        <w:ind w:left="0"/>
        <w:jc w:val="both"/>
      </w:pPr>
      <w:r>
        <w:rPr>
          <w:rFonts w:ascii="Times New Roman"/>
          <w:b w:val="false"/>
          <w:i w:val="false"/>
          <w:color w:val="000000"/>
          <w:sz w:val="28"/>
        </w:rPr>
        <w:t>          мәдениет министрлiгi</w:t>
      </w:r>
    </w:p>
    <w:p>
      <w:pPr>
        <w:spacing w:after="0"/>
        <w:ind w:left="0"/>
        <w:jc w:val="both"/>
      </w:pPr>
      <w:r>
        <w:rPr>
          <w:rFonts w:ascii="Times New Roman"/>
          <w:b w:val="false"/>
          <w:i w:val="false"/>
          <w:color w:val="000000"/>
          <w:sz w:val="28"/>
        </w:rPr>
        <w:t>5         Денсаулық сақтау                                 6334615</w:t>
      </w:r>
    </w:p>
    <w:p>
      <w:pPr>
        <w:spacing w:after="0"/>
        <w:ind w:left="0"/>
        <w:jc w:val="both"/>
      </w:pPr>
      <w:r>
        <w:rPr>
          <w:rFonts w:ascii="Times New Roman"/>
          <w:b w:val="false"/>
          <w:i w:val="false"/>
          <w:color w:val="000000"/>
          <w:sz w:val="28"/>
        </w:rPr>
        <w:t>  1       Ауруханалар                                      3069370</w:t>
      </w:r>
    </w:p>
    <w:p>
      <w:pPr>
        <w:spacing w:after="0"/>
        <w:ind w:left="0"/>
        <w:jc w:val="both"/>
      </w:pPr>
      <w:r>
        <w:rPr>
          <w:rFonts w:ascii="Times New Roman"/>
          <w:b w:val="false"/>
          <w:i w:val="false"/>
          <w:color w:val="000000"/>
          <w:sz w:val="28"/>
        </w:rPr>
        <w:t>    1     Кең профильдi ауруханалар                         2782811</w:t>
      </w:r>
    </w:p>
    <w:p>
      <w:pPr>
        <w:spacing w:after="0"/>
        <w:ind w:left="0"/>
        <w:jc w:val="both"/>
      </w:pPr>
      <w:r>
        <w:rPr>
          <w:rFonts w:ascii="Times New Roman"/>
          <w:b w:val="false"/>
          <w:i w:val="false"/>
          <w:color w:val="000000"/>
          <w:sz w:val="28"/>
        </w:rPr>
        <w:t>      203 Қазақстан Республикасының Денсаулық сақтау       1692639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215 Қазақстан Республикасының Көлiк және              200000</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697 Қазақстан Республикасы Президентiнiң Iс           890172</w:t>
      </w:r>
    </w:p>
    <w:p>
      <w:pPr>
        <w:spacing w:after="0"/>
        <w:ind w:left="0"/>
        <w:jc w:val="both"/>
      </w:pPr>
      <w:r>
        <w:rPr>
          <w:rFonts w:ascii="Times New Roman"/>
          <w:b w:val="false"/>
          <w:i w:val="false"/>
          <w:color w:val="000000"/>
          <w:sz w:val="28"/>
        </w:rPr>
        <w:t>          басқармасының Медициналық орталығы</w:t>
      </w:r>
    </w:p>
    <w:p>
      <w:pPr>
        <w:spacing w:after="0"/>
        <w:ind w:left="0"/>
        <w:jc w:val="both"/>
      </w:pPr>
      <w:r>
        <w:rPr>
          <w:rFonts w:ascii="Times New Roman"/>
          <w:b w:val="false"/>
          <w:i w:val="false"/>
          <w:color w:val="000000"/>
          <w:sz w:val="28"/>
        </w:rPr>
        <w:t>    3     Медициналық орталықтар мен перзентханалар          18923</w:t>
      </w:r>
    </w:p>
    <w:p>
      <w:pPr>
        <w:spacing w:after="0"/>
        <w:ind w:left="0"/>
        <w:jc w:val="both"/>
      </w:pPr>
      <w:r>
        <w:rPr>
          <w:rFonts w:ascii="Times New Roman"/>
          <w:b w:val="false"/>
          <w:i w:val="false"/>
          <w:color w:val="000000"/>
          <w:sz w:val="28"/>
        </w:rPr>
        <w:t>      203 Қазақстан Республикасының Денсаулық сақтау         18923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5     Басқа iшкi топтарға жатқызылмаған аурухана        267636</w:t>
      </w:r>
    </w:p>
    <w:p>
      <w:pPr>
        <w:spacing w:after="0"/>
        <w:ind w:left="0"/>
        <w:jc w:val="both"/>
      </w:pPr>
      <w:r>
        <w:rPr>
          <w:rFonts w:ascii="Times New Roman"/>
          <w:b w:val="false"/>
          <w:i w:val="false"/>
          <w:color w:val="000000"/>
          <w:sz w:val="28"/>
        </w:rPr>
        <w:t>          мекемелерiнiң жұмысы мен қызметi</w:t>
      </w:r>
    </w:p>
    <w:p>
      <w:pPr>
        <w:spacing w:after="0"/>
        <w:ind w:left="0"/>
        <w:jc w:val="both"/>
      </w:pPr>
      <w:r>
        <w:rPr>
          <w:rFonts w:ascii="Times New Roman"/>
          <w:b w:val="false"/>
          <w:i w:val="false"/>
          <w:color w:val="000000"/>
          <w:sz w:val="28"/>
        </w:rPr>
        <w:t>      201 Қазақстан Республикасының iшкi iстер министрлiгi   90842</w:t>
      </w:r>
    </w:p>
    <w:p>
      <w:pPr>
        <w:spacing w:after="0"/>
        <w:ind w:left="0"/>
        <w:jc w:val="both"/>
      </w:pPr>
      <w:r>
        <w:rPr>
          <w:rFonts w:ascii="Times New Roman"/>
          <w:b w:val="false"/>
          <w:i w:val="false"/>
          <w:color w:val="000000"/>
          <w:sz w:val="28"/>
        </w:rPr>
        <w:t>      208 Қазақстан Республикасының Қорғаныс министрлiгi     85300</w:t>
      </w:r>
    </w:p>
    <w:p>
      <w:pPr>
        <w:spacing w:after="0"/>
        <w:ind w:left="0"/>
        <w:jc w:val="both"/>
      </w:pPr>
      <w:r>
        <w:rPr>
          <w:rFonts w:ascii="Times New Roman"/>
          <w:b w:val="false"/>
          <w:i w:val="false"/>
          <w:color w:val="000000"/>
          <w:sz w:val="28"/>
        </w:rPr>
        <w:t>      303 Қазақстан Республикасының Мемлекеттiк шекара       81044</w:t>
      </w:r>
    </w:p>
    <w:p>
      <w:pPr>
        <w:spacing w:after="0"/>
        <w:ind w:left="0"/>
        <w:jc w:val="both"/>
      </w:pPr>
      <w:r>
        <w:rPr>
          <w:rFonts w:ascii="Times New Roman"/>
          <w:b w:val="false"/>
          <w:i w:val="false"/>
          <w:color w:val="000000"/>
          <w:sz w:val="28"/>
        </w:rPr>
        <w:t>          күзетi жөнiндегi мемлекеттiк комитетi</w:t>
      </w:r>
    </w:p>
    <w:p>
      <w:pPr>
        <w:spacing w:after="0"/>
        <w:ind w:left="0"/>
        <w:jc w:val="both"/>
      </w:pPr>
      <w:r>
        <w:rPr>
          <w:rFonts w:ascii="Times New Roman"/>
          <w:b w:val="false"/>
          <w:i w:val="false"/>
          <w:color w:val="000000"/>
          <w:sz w:val="28"/>
        </w:rPr>
        <w:t>      678 Республикалық ұлан                                 10450</w:t>
      </w:r>
    </w:p>
    <w:p>
      <w:pPr>
        <w:spacing w:after="0"/>
        <w:ind w:left="0"/>
        <w:jc w:val="both"/>
      </w:pPr>
      <w:r>
        <w:rPr>
          <w:rFonts w:ascii="Times New Roman"/>
          <w:b w:val="false"/>
          <w:i w:val="false"/>
          <w:color w:val="000000"/>
          <w:sz w:val="28"/>
        </w:rPr>
        <w:t>  2       Емханалар және дәрiгерлер, тiс дәрiгерлерi        125034</w:t>
      </w:r>
    </w:p>
    <w:p>
      <w:pPr>
        <w:spacing w:after="0"/>
        <w:ind w:left="0"/>
        <w:jc w:val="both"/>
      </w:pPr>
      <w:r>
        <w:rPr>
          <w:rFonts w:ascii="Times New Roman"/>
          <w:b w:val="false"/>
          <w:i w:val="false"/>
          <w:color w:val="000000"/>
          <w:sz w:val="28"/>
        </w:rPr>
        <w:t>          мен орта медициналық қызметкерлердiң қызмет</w:t>
      </w:r>
    </w:p>
    <w:p>
      <w:pPr>
        <w:spacing w:after="0"/>
        <w:ind w:left="0"/>
        <w:jc w:val="both"/>
      </w:pPr>
      <w:r>
        <w:rPr>
          <w:rFonts w:ascii="Times New Roman"/>
          <w:b w:val="false"/>
          <w:i w:val="false"/>
          <w:color w:val="000000"/>
          <w:sz w:val="28"/>
        </w:rPr>
        <w:t>          көрсетуi</w:t>
      </w:r>
    </w:p>
    <w:p>
      <w:pPr>
        <w:spacing w:after="0"/>
        <w:ind w:left="0"/>
        <w:jc w:val="both"/>
      </w:pPr>
      <w:r>
        <w:rPr>
          <w:rFonts w:ascii="Times New Roman"/>
          <w:b w:val="false"/>
          <w:i w:val="false"/>
          <w:color w:val="000000"/>
          <w:sz w:val="28"/>
        </w:rPr>
        <w:t>      203 Қазақстан Республикасының Денсаулық сақтау         99212</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410 Қазақстан Республикасының Ұлттық қауiпсiздiк       25822</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3       Халықтың денсаулығын сақтау                      1669577</w:t>
      </w:r>
    </w:p>
    <w:p>
      <w:pPr>
        <w:spacing w:after="0"/>
        <w:ind w:left="0"/>
        <w:jc w:val="both"/>
      </w:pPr>
      <w:r>
        <w:rPr>
          <w:rFonts w:ascii="Times New Roman"/>
          <w:b w:val="false"/>
          <w:i w:val="false"/>
          <w:color w:val="000000"/>
          <w:sz w:val="28"/>
        </w:rPr>
        <w:t>      201 Қазақстан Республикасының Iшкi iстер министрлiгi   76580</w:t>
      </w:r>
    </w:p>
    <w:p>
      <w:pPr>
        <w:spacing w:after="0"/>
        <w:ind w:left="0"/>
        <w:jc w:val="both"/>
      </w:pPr>
      <w:r>
        <w:rPr>
          <w:rFonts w:ascii="Times New Roman"/>
          <w:b w:val="false"/>
          <w:i w:val="false"/>
          <w:color w:val="000000"/>
          <w:sz w:val="28"/>
        </w:rPr>
        <w:t>      203 Қазақстан Республикасының Денсаулық сақтау       1453634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208 Қазақстан Республикасының Қорғаныс министрлiгi     15627</w:t>
      </w:r>
    </w:p>
    <w:p>
      <w:pPr>
        <w:spacing w:after="0"/>
        <w:ind w:left="0"/>
        <w:jc w:val="both"/>
      </w:pPr>
      <w:r>
        <w:rPr>
          <w:rFonts w:ascii="Times New Roman"/>
          <w:b w:val="false"/>
          <w:i w:val="false"/>
          <w:color w:val="000000"/>
          <w:sz w:val="28"/>
        </w:rPr>
        <w:t>      402 Қазақстан Республикасының Мемлекеттiк тергеу        7952</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410 Қазақстан Республикасының Ұлттық қауiпсiздiк       11580</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5     697 Қазақстан Республикасы Президентiнiң Iс           104204</w:t>
      </w:r>
    </w:p>
    <w:p>
      <w:pPr>
        <w:spacing w:after="0"/>
        <w:ind w:left="0"/>
        <w:jc w:val="both"/>
      </w:pPr>
      <w:r>
        <w:rPr>
          <w:rFonts w:ascii="Times New Roman"/>
          <w:b w:val="false"/>
          <w:i w:val="false"/>
          <w:color w:val="000000"/>
          <w:sz w:val="28"/>
        </w:rPr>
        <w:t>          басқармасының Медициналық орталығы</w:t>
      </w:r>
    </w:p>
    <w:p>
      <w:pPr>
        <w:spacing w:after="0"/>
        <w:ind w:left="0"/>
        <w:jc w:val="both"/>
      </w:pPr>
      <w:r>
        <w:rPr>
          <w:rFonts w:ascii="Times New Roman"/>
          <w:b w:val="false"/>
          <w:i w:val="false"/>
          <w:color w:val="000000"/>
          <w:sz w:val="28"/>
        </w:rPr>
        <w:t>  4       Дәрi-дәрмектер, медициналық жабдықтар мен         774000</w:t>
      </w:r>
    </w:p>
    <w:p>
      <w:pPr>
        <w:spacing w:after="0"/>
        <w:ind w:left="0"/>
        <w:jc w:val="both"/>
      </w:pPr>
      <w:r>
        <w:rPr>
          <w:rFonts w:ascii="Times New Roman"/>
          <w:b w:val="false"/>
          <w:i w:val="false"/>
          <w:color w:val="000000"/>
          <w:sz w:val="28"/>
        </w:rPr>
        <w:t>          аспаптар және дәрiгердiң нұсқамасы бойынша</w:t>
      </w:r>
    </w:p>
    <w:p>
      <w:pPr>
        <w:spacing w:after="0"/>
        <w:ind w:left="0"/>
        <w:jc w:val="both"/>
      </w:pPr>
      <w:r>
        <w:rPr>
          <w:rFonts w:ascii="Times New Roman"/>
          <w:b w:val="false"/>
          <w:i w:val="false"/>
          <w:color w:val="000000"/>
          <w:sz w:val="28"/>
        </w:rPr>
        <w:t>          пайдаланылатын басқа да өнiмдер</w:t>
      </w:r>
    </w:p>
    <w:p>
      <w:pPr>
        <w:spacing w:after="0"/>
        <w:ind w:left="0"/>
        <w:jc w:val="both"/>
      </w:pPr>
      <w:r>
        <w:rPr>
          <w:rFonts w:ascii="Times New Roman"/>
          <w:b w:val="false"/>
          <w:i w:val="false"/>
          <w:color w:val="000000"/>
          <w:sz w:val="28"/>
        </w:rPr>
        <w:t>      203 Қазақстан Республикасының Денсаулық сақтау        774000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6       Денсаулық сақтау саласындағы басқа санаттарға     696634</w:t>
      </w:r>
    </w:p>
    <w:p>
      <w:pPr>
        <w:spacing w:after="0"/>
        <w:ind w:left="0"/>
        <w:jc w:val="both"/>
      </w:pPr>
      <w:r>
        <w:rPr>
          <w:rFonts w:ascii="Times New Roman"/>
          <w:b w:val="false"/>
          <w:i w:val="false"/>
          <w:color w:val="000000"/>
          <w:sz w:val="28"/>
        </w:rPr>
        <w:t>          жатқызылмаған жұмыс пен қызмет</w:t>
      </w:r>
    </w:p>
    <w:p>
      <w:pPr>
        <w:spacing w:after="0"/>
        <w:ind w:left="0"/>
        <w:jc w:val="both"/>
      </w:pPr>
      <w:r>
        <w:rPr>
          <w:rFonts w:ascii="Times New Roman"/>
          <w:b w:val="false"/>
          <w:i w:val="false"/>
          <w:color w:val="000000"/>
          <w:sz w:val="28"/>
        </w:rPr>
        <w:t>      203 Қазақстан Республикасының Денсаулық сақтау        696634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6         Әлеуметтiк сақтандыру және қамсыздандыру         8943802</w:t>
      </w:r>
    </w:p>
    <w:p>
      <w:pPr>
        <w:spacing w:after="0"/>
        <w:ind w:left="0"/>
        <w:jc w:val="both"/>
      </w:pPr>
      <w:r>
        <w:rPr>
          <w:rFonts w:ascii="Times New Roman"/>
          <w:b w:val="false"/>
          <w:i w:val="false"/>
          <w:color w:val="000000"/>
          <w:sz w:val="28"/>
        </w:rPr>
        <w:t>  1       Әлеуметтiк сақтандыру                            8614877</w:t>
      </w:r>
    </w:p>
    <w:p>
      <w:pPr>
        <w:spacing w:after="0"/>
        <w:ind w:left="0"/>
        <w:jc w:val="both"/>
      </w:pPr>
      <w:r>
        <w:rPr>
          <w:rFonts w:ascii="Times New Roman"/>
          <w:b w:val="false"/>
          <w:i w:val="false"/>
          <w:color w:val="000000"/>
          <w:sz w:val="28"/>
        </w:rPr>
        <w:t>    2     Зейнетақы бағдарламалары                         5932982</w:t>
      </w:r>
    </w:p>
    <w:p>
      <w:pPr>
        <w:spacing w:after="0"/>
        <w:ind w:left="0"/>
        <w:jc w:val="both"/>
      </w:pPr>
      <w:r>
        <w:rPr>
          <w:rFonts w:ascii="Times New Roman"/>
          <w:b w:val="false"/>
          <w:i w:val="false"/>
          <w:color w:val="000000"/>
          <w:sz w:val="28"/>
        </w:rPr>
        <w:t>      201 Қазақстан Республикасының Iшкi iстер министрлiгi 2834800</w:t>
      </w:r>
    </w:p>
    <w:p>
      <w:pPr>
        <w:spacing w:after="0"/>
        <w:ind w:left="0"/>
        <w:jc w:val="both"/>
      </w:pPr>
      <w:r>
        <w:rPr>
          <w:rFonts w:ascii="Times New Roman"/>
          <w:b w:val="false"/>
          <w:i w:val="false"/>
          <w:color w:val="000000"/>
          <w:sz w:val="28"/>
        </w:rPr>
        <w:t>      208 Қазақстан Республикасының Қорғаныс министрлiгi   2294820</w:t>
      </w:r>
    </w:p>
    <w:p>
      <w:pPr>
        <w:spacing w:after="0"/>
        <w:ind w:left="0"/>
        <w:jc w:val="both"/>
      </w:pPr>
      <w:r>
        <w:rPr>
          <w:rFonts w:ascii="Times New Roman"/>
          <w:b w:val="false"/>
          <w:i w:val="false"/>
          <w:color w:val="000000"/>
          <w:sz w:val="28"/>
        </w:rPr>
        <w:t>      303 Қазақстан Республикасының Мемлекеттiк шекара      208421</w:t>
      </w:r>
    </w:p>
    <w:p>
      <w:pPr>
        <w:spacing w:after="0"/>
        <w:ind w:left="0"/>
        <w:jc w:val="both"/>
      </w:pPr>
      <w:r>
        <w:rPr>
          <w:rFonts w:ascii="Times New Roman"/>
          <w:b w:val="false"/>
          <w:i w:val="false"/>
          <w:color w:val="000000"/>
          <w:sz w:val="28"/>
        </w:rPr>
        <w:t>          күзетi жөнiндегi мемлекеттiк комитетi</w:t>
      </w:r>
    </w:p>
    <w:p>
      <w:pPr>
        <w:spacing w:after="0"/>
        <w:ind w:left="0"/>
        <w:jc w:val="both"/>
      </w:pPr>
      <w:r>
        <w:rPr>
          <w:rFonts w:ascii="Times New Roman"/>
          <w:b w:val="false"/>
          <w:i w:val="false"/>
          <w:color w:val="000000"/>
          <w:sz w:val="28"/>
        </w:rPr>
        <w:t>      402 Қазақстан Республикасының Мемлекеттiк тергеу      182902</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410 Қазақстан Республикасының Ұлттық қауiпсiздiк      412039</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6     Әлеуметтiк көмектiң басқа да түрлерi             2681895</w:t>
      </w:r>
    </w:p>
    <w:p>
      <w:pPr>
        <w:spacing w:after="0"/>
        <w:ind w:left="0"/>
        <w:jc w:val="both"/>
      </w:pPr>
      <w:r>
        <w:rPr>
          <w:rFonts w:ascii="Times New Roman"/>
          <w:b w:val="false"/>
          <w:i w:val="false"/>
          <w:color w:val="000000"/>
          <w:sz w:val="28"/>
        </w:rPr>
        <w:t>      213 Қазақстан Республикасының Еңбек және халықты     1256476</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215 Қазақстан Республикасының Көлiк және             1425419</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3       Әлеуметтiк қамсыздандыру                          258406</w:t>
      </w:r>
    </w:p>
    <w:p>
      <w:pPr>
        <w:spacing w:after="0"/>
        <w:ind w:left="0"/>
        <w:jc w:val="both"/>
      </w:pPr>
      <w:r>
        <w:rPr>
          <w:rFonts w:ascii="Times New Roman"/>
          <w:b w:val="false"/>
          <w:i w:val="false"/>
          <w:color w:val="000000"/>
          <w:sz w:val="28"/>
        </w:rPr>
        <w:t>    2     Әлеуметтiк қамсыздандыру - интернат үлгiсiндегi    24090</w:t>
      </w:r>
    </w:p>
    <w:p>
      <w:pPr>
        <w:spacing w:after="0"/>
        <w:ind w:left="0"/>
        <w:jc w:val="both"/>
      </w:pPr>
      <w:r>
        <w:rPr>
          <w:rFonts w:ascii="Times New Roman"/>
          <w:b w:val="false"/>
          <w:i w:val="false"/>
          <w:color w:val="000000"/>
          <w:sz w:val="28"/>
        </w:rPr>
        <w:t>          басқа да мекемелер</w:t>
      </w:r>
    </w:p>
    <w:p>
      <w:pPr>
        <w:spacing w:after="0"/>
        <w:ind w:left="0"/>
        <w:jc w:val="both"/>
      </w:pPr>
      <w:r>
        <w:rPr>
          <w:rFonts w:ascii="Times New Roman"/>
          <w:b w:val="false"/>
          <w:i w:val="false"/>
          <w:color w:val="000000"/>
          <w:sz w:val="28"/>
        </w:rPr>
        <w:t>      213 Қазақстан Республикасының Еңбек және халықты       24090</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5      Интернат үлгiсiндегi мекемелер арқылы             234316</w:t>
      </w:r>
    </w:p>
    <w:p>
      <w:pPr>
        <w:spacing w:after="0"/>
        <w:ind w:left="0"/>
        <w:jc w:val="both"/>
      </w:pPr>
      <w:r>
        <w:rPr>
          <w:rFonts w:ascii="Times New Roman"/>
          <w:b w:val="false"/>
          <w:i w:val="false"/>
          <w:color w:val="000000"/>
          <w:sz w:val="28"/>
        </w:rPr>
        <w:t>          көрсетiлмейтiн әлеуметтiк қамсыздандыру</w:t>
      </w:r>
    </w:p>
    <w:p>
      <w:pPr>
        <w:spacing w:after="0"/>
        <w:ind w:left="0"/>
        <w:jc w:val="both"/>
      </w:pPr>
      <w:r>
        <w:rPr>
          <w:rFonts w:ascii="Times New Roman"/>
          <w:b w:val="false"/>
          <w:i w:val="false"/>
          <w:color w:val="000000"/>
          <w:sz w:val="28"/>
        </w:rPr>
        <w:t>          қызметтерi</w:t>
      </w:r>
    </w:p>
    <w:p>
      <w:pPr>
        <w:spacing w:after="0"/>
        <w:ind w:left="0"/>
        <w:jc w:val="both"/>
      </w:pPr>
      <w:r>
        <w:rPr>
          <w:rFonts w:ascii="Times New Roman"/>
          <w:b w:val="false"/>
          <w:i w:val="false"/>
          <w:color w:val="000000"/>
          <w:sz w:val="28"/>
        </w:rPr>
        <w:t>      213 Қазақстан Республикасының Еңбек және халықты      234316</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4      Басқа санаттарға жатқызылмаған әлеуметтiк          70519</w:t>
      </w:r>
    </w:p>
    <w:p>
      <w:pPr>
        <w:spacing w:after="0"/>
        <w:ind w:left="0"/>
        <w:jc w:val="both"/>
      </w:pPr>
      <w:r>
        <w:rPr>
          <w:rFonts w:ascii="Times New Roman"/>
          <w:b w:val="false"/>
          <w:i w:val="false"/>
          <w:color w:val="000000"/>
          <w:sz w:val="28"/>
        </w:rPr>
        <w:t>          сақтандыру мен әлеуметтiк қамсыздандыру</w:t>
      </w:r>
    </w:p>
    <w:p>
      <w:pPr>
        <w:spacing w:after="0"/>
        <w:ind w:left="0"/>
        <w:jc w:val="both"/>
      </w:pPr>
      <w:r>
        <w:rPr>
          <w:rFonts w:ascii="Times New Roman"/>
          <w:b w:val="false"/>
          <w:i w:val="false"/>
          <w:color w:val="000000"/>
          <w:sz w:val="28"/>
        </w:rPr>
        <w:t>          саласындағы қызмет</w:t>
      </w:r>
    </w:p>
    <w:p>
      <w:pPr>
        <w:spacing w:after="0"/>
        <w:ind w:left="0"/>
        <w:jc w:val="both"/>
      </w:pPr>
      <w:r>
        <w:rPr>
          <w:rFonts w:ascii="Times New Roman"/>
          <w:b w:val="false"/>
          <w:i w:val="false"/>
          <w:color w:val="000000"/>
          <w:sz w:val="28"/>
        </w:rPr>
        <w:t>      213 Қазақстан Республикасының Еңбек және халықты       70519</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8         Демалысты ұйымдастыру және мәдениет               7311757</w:t>
      </w:r>
    </w:p>
    <w:p>
      <w:pPr>
        <w:spacing w:after="0"/>
        <w:ind w:left="0"/>
        <w:jc w:val="both"/>
      </w:pPr>
      <w:r>
        <w:rPr>
          <w:rFonts w:ascii="Times New Roman"/>
          <w:b w:val="false"/>
          <w:i w:val="false"/>
          <w:color w:val="000000"/>
          <w:sz w:val="28"/>
        </w:rPr>
        <w:t>          саласындағы қызмет</w:t>
      </w:r>
    </w:p>
    <w:p>
      <w:pPr>
        <w:spacing w:after="0"/>
        <w:ind w:left="0"/>
        <w:jc w:val="both"/>
      </w:pPr>
      <w:r>
        <w:rPr>
          <w:rFonts w:ascii="Times New Roman"/>
          <w:b w:val="false"/>
          <w:i w:val="false"/>
          <w:color w:val="000000"/>
          <w:sz w:val="28"/>
        </w:rPr>
        <w:t>  1       Бос уақыт пен демалысты ұйымдастыру               1092041</w:t>
      </w:r>
    </w:p>
    <w:p>
      <w:pPr>
        <w:spacing w:after="0"/>
        <w:ind w:left="0"/>
        <w:jc w:val="both"/>
      </w:pPr>
      <w:r>
        <w:rPr>
          <w:rFonts w:ascii="Times New Roman"/>
          <w:b w:val="false"/>
          <w:i w:val="false"/>
          <w:color w:val="000000"/>
          <w:sz w:val="28"/>
        </w:rPr>
        <w:t>      224 Қазақстан Республикасының Бiлiм және              1086764</w:t>
      </w:r>
    </w:p>
    <w:p>
      <w:pPr>
        <w:spacing w:after="0"/>
        <w:ind w:left="0"/>
        <w:jc w:val="both"/>
      </w:pPr>
      <w:r>
        <w:rPr>
          <w:rFonts w:ascii="Times New Roman"/>
          <w:b w:val="false"/>
          <w:i w:val="false"/>
          <w:color w:val="000000"/>
          <w:sz w:val="28"/>
        </w:rPr>
        <w:t>          мәдениет министрлiгi</w:t>
      </w:r>
    </w:p>
    <w:p>
      <w:pPr>
        <w:spacing w:after="0"/>
        <w:ind w:left="0"/>
        <w:jc w:val="both"/>
      </w:pPr>
      <w:r>
        <w:rPr>
          <w:rFonts w:ascii="Times New Roman"/>
          <w:b w:val="false"/>
          <w:i w:val="false"/>
          <w:color w:val="000000"/>
          <w:sz w:val="28"/>
        </w:rPr>
        <w:t>      696 Қазақстан Республикасының Президентi мен             5277</w:t>
      </w:r>
    </w:p>
    <w:p>
      <w:pPr>
        <w:spacing w:after="0"/>
        <w:ind w:left="0"/>
        <w:jc w:val="both"/>
      </w:pPr>
      <w:r>
        <w:rPr>
          <w:rFonts w:ascii="Times New Roman"/>
          <w:b w:val="false"/>
          <w:i w:val="false"/>
          <w:color w:val="000000"/>
          <w:sz w:val="28"/>
        </w:rPr>
        <w:t>          Үкiметiнiң Шаруашылық Басқармасы</w:t>
      </w:r>
    </w:p>
    <w:p>
      <w:pPr>
        <w:spacing w:after="0"/>
        <w:ind w:left="0"/>
        <w:jc w:val="both"/>
      </w:pPr>
      <w:r>
        <w:rPr>
          <w:rFonts w:ascii="Times New Roman"/>
          <w:b w:val="false"/>
          <w:i w:val="false"/>
          <w:color w:val="000000"/>
          <w:sz w:val="28"/>
        </w:rPr>
        <w:t>  2       Мәдениет саласындағы қызмет                       1642153</w:t>
      </w:r>
    </w:p>
    <w:p>
      <w:pPr>
        <w:spacing w:after="0"/>
        <w:ind w:left="0"/>
        <w:jc w:val="both"/>
      </w:pPr>
      <w:r>
        <w:rPr>
          <w:rFonts w:ascii="Times New Roman"/>
          <w:b w:val="false"/>
          <w:i w:val="false"/>
          <w:color w:val="000000"/>
          <w:sz w:val="28"/>
        </w:rPr>
        <w:t>      224 Қазақстан Республикасының Бiлiм және              1642153</w:t>
      </w:r>
    </w:p>
    <w:p>
      <w:pPr>
        <w:spacing w:after="0"/>
        <w:ind w:left="0"/>
        <w:jc w:val="both"/>
      </w:pPr>
      <w:r>
        <w:rPr>
          <w:rFonts w:ascii="Times New Roman"/>
          <w:b w:val="false"/>
          <w:i w:val="false"/>
          <w:color w:val="000000"/>
          <w:sz w:val="28"/>
        </w:rPr>
        <w:t>          мәдениет министрлiгi</w:t>
      </w:r>
    </w:p>
    <w:p>
      <w:pPr>
        <w:spacing w:after="0"/>
        <w:ind w:left="0"/>
        <w:jc w:val="both"/>
      </w:pPr>
      <w:r>
        <w:rPr>
          <w:rFonts w:ascii="Times New Roman"/>
          <w:b w:val="false"/>
          <w:i w:val="false"/>
          <w:color w:val="000000"/>
          <w:sz w:val="28"/>
        </w:rPr>
        <w:t>8  3      Теледидар және радиохабарлар, баспа               4577563</w:t>
      </w:r>
    </w:p>
    <w:p>
      <w:pPr>
        <w:spacing w:after="0"/>
        <w:ind w:left="0"/>
        <w:jc w:val="both"/>
      </w:pPr>
      <w:r>
        <w:rPr>
          <w:rFonts w:ascii="Times New Roman"/>
          <w:b w:val="false"/>
          <w:i w:val="false"/>
          <w:color w:val="000000"/>
          <w:sz w:val="28"/>
        </w:rPr>
        <w:t>          мекемелерi мен қызметтерi</w:t>
      </w:r>
    </w:p>
    <w:p>
      <w:pPr>
        <w:spacing w:after="0"/>
        <w:ind w:left="0"/>
        <w:jc w:val="both"/>
      </w:pPr>
      <w:r>
        <w:rPr>
          <w:rFonts w:ascii="Times New Roman"/>
          <w:b w:val="false"/>
          <w:i w:val="false"/>
          <w:color w:val="000000"/>
          <w:sz w:val="28"/>
        </w:rPr>
        <w:t>      215 Қазақстан Республикасының Көлiк және              1464540</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636 Қазақ мемлекеттiк ақпарат агенттiгi                 13200</w:t>
      </w:r>
    </w:p>
    <w:p>
      <w:pPr>
        <w:spacing w:after="0"/>
        <w:ind w:left="0"/>
        <w:jc w:val="both"/>
      </w:pPr>
      <w:r>
        <w:rPr>
          <w:rFonts w:ascii="Times New Roman"/>
          <w:b w:val="false"/>
          <w:i w:val="false"/>
          <w:color w:val="000000"/>
          <w:sz w:val="28"/>
        </w:rPr>
        <w:t>      650 "Қазақстан телевизиясы және радиосы" корпорациясы  1803093</w:t>
      </w:r>
    </w:p>
    <w:p>
      <w:pPr>
        <w:spacing w:after="0"/>
        <w:ind w:left="0"/>
        <w:jc w:val="both"/>
      </w:pPr>
      <w:r>
        <w:rPr>
          <w:rFonts w:ascii="Times New Roman"/>
          <w:b w:val="false"/>
          <w:i w:val="false"/>
          <w:color w:val="000000"/>
          <w:sz w:val="28"/>
        </w:rPr>
        <w:t>      656 "Мир" мемлекетаралық теле-радио компаниясы          31930</w:t>
      </w:r>
    </w:p>
    <w:p>
      <w:pPr>
        <w:spacing w:after="0"/>
        <w:ind w:left="0"/>
        <w:jc w:val="both"/>
      </w:pPr>
      <w:r>
        <w:rPr>
          <w:rFonts w:ascii="Times New Roman"/>
          <w:b w:val="false"/>
          <w:i w:val="false"/>
          <w:color w:val="000000"/>
          <w:sz w:val="28"/>
        </w:rPr>
        <w:t>      664 Қазақстан Республикасының Баспа және бұқаралық     788405</w:t>
      </w:r>
    </w:p>
    <w:p>
      <w:pPr>
        <w:spacing w:after="0"/>
        <w:ind w:left="0"/>
        <w:jc w:val="both"/>
      </w:pPr>
      <w:r>
        <w:rPr>
          <w:rFonts w:ascii="Times New Roman"/>
          <w:b w:val="false"/>
          <w:i w:val="false"/>
          <w:color w:val="000000"/>
          <w:sz w:val="28"/>
        </w:rPr>
        <w:t>          ақпарат iстерi жөнiндегi ұлттық агенттiгi</w:t>
      </w:r>
    </w:p>
    <w:p>
      <w:pPr>
        <w:spacing w:after="0"/>
        <w:ind w:left="0"/>
        <w:jc w:val="both"/>
      </w:pPr>
      <w:r>
        <w:rPr>
          <w:rFonts w:ascii="Times New Roman"/>
          <w:b w:val="false"/>
          <w:i w:val="false"/>
          <w:color w:val="000000"/>
          <w:sz w:val="28"/>
        </w:rPr>
        <w:t>      689 Қазақстан Республикасы Үкiметiнiң "Хабар           476395</w:t>
      </w:r>
    </w:p>
    <w:p>
      <w:pPr>
        <w:spacing w:after="0"/>
        <w:ind w:left="0"/>
        <w:jc w:val="both"/>
      </w:pPr>
      <w:r>
        <w:rPr>
          <w:rFonts w:ascii="Times New Roman"/>
          <w:b w:val="false"/>
          <w:i w:val="false"/>
          <w:color w:val="000000"/>
          <w:sz w:val="28"/>
        </w:rPr>
        <w:t>          агенттiгi" республикалық мемлекеттiк кәсiпорны</w:t>
      </w:r>
    </w:p>
    <w:p>
      <w:pPr>
        <w:spacing w:after="0"/>
        <w:ind w:left="0"/>
        <w:jc w:val="both"/>
      </w:pPr>
      <w:r>
        <w:rPr>
          <w:rFonts w:ascii="Times New Roman"/>
          <w:b w:val="false"/>
          <w:i w:val="false"/>
          <w:color w:val="000000"/>
          <w:sz w:val="28"/>
        </w:rPr>
        <w:t>9         Отын-энергетика кешенi                            1093000</w:t>
      </w:r>
    </w:p>
    <w:p>
      <w:pPr>
        <w:spacing w:after="0"/>
        <w:ind w:left="0"/>
        <w:jc w:val="both"/>
      </w:pPr>
      <w:r>
        <w:rPr>
          <w:rFonts w:ascii="Times New Roman"/>
          <w:b w:val="false"/>
          <w:i w:val="false"/>
          <w:color w:val="000000"/>
          <w:sz w:val="28"/>
        </w:rPr>
        <w:t>  1       Отын                                              1093000</w:t>
      </w:r>
    </w:p>
    <w:p>
      <w:pPr>
        <w:spacing w:after="0"/>
        <w:ind w:left="0"/>
        <w:jc w:val="both"/>
      </w:pPr>
      <w:r>
        <w:rPr>
          <w:rFonts w:ascii="Times New Roman"/>
          <w:b w:val="false"/>
          <w:i w:val="false"/>
          <w:color w:val="000000"/>
          <w:sz w:val="28"/>
        </w:rPr>
        <w:t>    1     Көмiр және қатты қазба отынның басқа да           1093000</w:t>
      </w:r>
    </w:p>
    <w:p>
      <w:pPr>
        <w:spacing w:after="0"/>
        <w:ind w:left="0"/>
        <w:jc w:val="both"/>
      </w:pPr>
      <w:r>
        <w:rPr>
          <w:rFonts w:ascii="Times New Roman"/>
          <w:b w:val="false"/>
          <w:i w:val="false"/>
          <w:color w:val="000000"/>
          <w:sz w:val="28"/>
        </w:rPr>
        <w:t>          түрлерiн өндiру</w:t>
      </w:r>
    </w:p>
    <w:p>
      <w:pPr>
        <w:spacing w:after="0"/>
        <w:ind w:left="0"/>
        <w:jc w:val="both"/>
      </w:pPr>
      <w:r>
        <w:rPr>
          <w:rFonts w:ascii="Times New Roman"/>
          <w:b w:val="false"/>
          <w:i w:val="false"/>
          <w:color w:val="000000"/>
          <w:sz w:val="28"/>
        </w:rPr>
        <w:t>      699 Қазақстан Республикасының Мемлекеттiк медетшi     1093000</w:t>
      </w:r>
    </w:p>
    <w:p>
      <w:pPr>
        <w:spacing w:after="0"/>
        <w:ind w:left="0"/>
        <w:jc w:val="both"/>
      </w:pPr>
      <w:r>
        <w:rPr>
          <w:rFonts w:ascii="Times New Roman"/>
          <w:b w:val="false"/>
          <w:i w:val="false"/>
          <w:color w:val="000000"/>
          <w:sz w:val="28"/>
        </w:rPr>
        <w:t>          банкi</w:t>
      </w:r>
    </w:p>
    <w:p>
      <w:pPr>
        <w:spacing w:after="0"/>
        <w:ind w:left="0"/>
        <w:jc w:val="both"/>
      </w:pPr>
      <w:r>
        <w:rPr>
          <w:rFonts w:ascii="Times New Roman"/>
          <w:b w:val="false"/>
          <w:i w:val="false"/>
          <w:color w:val="000000"/>
          <w:sz w:val="28"/>
        </w:rPr>
        <w:t>10        Ауыл, су және орман шаруашылығы, балық аулау,     9827256</w:t>
      </w:r>
    </w:p>
    <w:p>
      <w:pPr>
        <w:spacing w:after="0"/>
        <w:ind w:left="0"/>
        <w:jc w:val="both"/>
      </w:pPr>
      <w:r>
        <w:rPr>
          <w:rFonts w:ascii="Times New Roman"/>
          <w:b w:val="false"/>
          <w:i w:val="false"/>
          <w:color w:val="000000"/>
          <w:sz w:val="28"/>
        </w:rPr>
        <w:t>          аң аулау және табиғат қорғау</w:t>
      </w:r>
    </w:p>
    <w:p>
      <w:pPr>
        <w:spacing w:after="0"/>
        <w:ind w:left="0"/>
        <w:jc w:val="both"/>
      </w:pPr>
      <w:r>
        <w:rPr>
          <w:rFonts w:ascii="Times New Roman"/>
          <w:b w:val="false"/>
          <w:i w:val="false"/>
          <w:color w:val="000000"/>
          <w:sz w:val="28"/>
        </w:rPr>
        <w:t>  1       Ауыл шаруашылығы                                  8470092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шаруашылық жерлерi мен су ресурстарын         293350</w:t>
      </w:r>
    </w:p>
    <w:p>
      <w:pPr>
        <w:spacing w:after="0"/>
        <w:ind w:left="0"/>
        <w:jc w:val="both"/>
      </w:pPr>
      <w:r>
        <w:rPr>
          <w:rFonts w:ascii="Times New Roman"/>
          <w:b w:val="false"/>
          <w:i w:val="false"/>
          <w:color w:val="000000"/>
          <w:sz w:val="28"/>
        </w:rPr>
        <w:t>          басқару</w:t>
      </w:r>
    </w:p>
    <w:p>
      <w:pPr>
        <w:spacing w:after="0"/>
        <w:ind w:left="0"/>
        <w:jc w:val="both"/>
      </w:pPr>
      <w:r>
        <w:rPr>
          <w:rFonts w:ascii="Times New Roman"/>
          <w:b w:val="false"/>
          <w:i w:val="false"/>
          <w:color w:val="000000"/>
          <w:sz w:val="28"/>
        </w:rPr>
        <w:t>      225 Қазақстан Республикасының Ауыл шаруашылығы         293350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     Жер реформалары және жерге орналастыру             600000</w:t>
      </w:r>
    </w:p>
    <w:p>
      <w:pPr>
        <w:spacing w:after="0"/>
        <w:ind w:left="0"/>
        <w:jc w:val="both"/>
      </w:pPr>
      <w:r>
        <w:rPr>
          <w:rFonts w:ascii="Times New Roman"/>
          <w:b w:val="false"/>
          <w:i w:val="false"/>
          <w:color w:val="000000"/>
          <w:sz w:val="28"/>
        </w:rPr>
        <w:t>      225 Қазақстан Республикасының Ауыл шаруашылығы         600000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3     Ауылшаруашылық тауар өндiрушiлерiн қолдау         4889000</w:t>
      </w:r>
    </w:p>
    <w:p>
      <w:pPr>
        <w:spacing w:after="0"/>
        <w:ind w:left="0"/>
        <w:jc w:val="both"/>
      </w:pPr>
      <w:r>
        <w:rPr>
          <w:rFonts w:ascii="Times New Roman"/>
          <w:b w:val="false"/>
          <w:i w:val="false"/>
          <w:color w:val="000000"/>
          <w:sz w:val="28"/>
        </w:rPr>
        <w:t>      225 Қазақстан Республикасының Ауыл шаруашылығы        4889000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5     Малдәрiгерлiк қызмет көрсету                      1451999</w:t>
      </w:r>
    </w:p>
    <w:p>
      <w:pPr>
        <w:spacing w:after="0"/>
        <w:ind w:left="0"/>
        <w:jc w:val="both"/>
      </w:pPr>
      <w:r>
        <w:rPr>
          <w:rFonts w:ascii="Times New Roman"/>
          <w:b w:val="false"/>
          <w:i w:val="false"/>
          <w:color w:val="000000"/>
          <w:sz w:val="28"/>
        </w:rPr>
        <w:t>      225 Қазақстан Республикасының Ауыл шаруашылығы        1451999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6     Ауылшаруашылық зиянкестерiмен күрес                971033</w:t>
      </w:r>
    </w:p>
    <w:p>
      <w:pPr>
        <w:spacing w:after="0"/>
        <w:ind w:left="0"/>
        <w:jc w:val="both"/>
      </w:pPr>
      <w:r>
        <w:rPr>
          <w:rFonts w:ascii="Times New Roman"/>
          <w:b w:val="false"/>
          <w:i w:val="false"/>
          <w:color w:val="000000"/>
          <w:sz w:val="28"/>
        </w:rPr>
        <w:t>      225 Қазақстан Республикасының Ауыл шаруашылығы         971033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7     Басқа санаттарға жатқызылмаған ауыл                264710</w:t>
      </w:r>
    </w:p>
    <w:p>
      <w:pPr>
        <w:spacing w:after="0"/>
        <w:ind w:left="0"/>
        <w:jc w:val="both"/>
      </w:pPr>
      <w:r>
        <w:rPr>
          <w:rFonts w:ascii="Times New Roman"/>
          <w:b w:val="false"/>
          <w:i w:val="false"/>
          <w:color w:val="000000"/>
          <w:sz w:val="28"/>
        </w:rPr>
        <w:t>          шаруашылығы саласындағы қызмет</w:t>
      </w:r>
    </w:p>
    <w:p>
      <w:pPr>
        <w:spacing w:after="0"/>
        <w:ind w:left="0"/>
        <w:jc w:val="both"/>
      </w:pPr>
      <w:r>
        <w:rPr>
          <w:rFonts w:ascii="Times New Roman"/>
          <w:b w:val="false"/>
          <w:i w:val="false"/>
          <w:color w:val="000000"/>
          <w:sz w:val="28"/>
        </w:rPr>
        <w:t>      225 Қазақстан Республикасының Ауыл шаруашылығы         264710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       Орман шаруашылығы                                  869914</w:t>
      </w:r>
    </w:p>
    <w:p>
      <w:pPr>
        <w:spacing w:after="0"/>
        <w:ind w:left="0"/>
        <w:jc w:val="both"/>
      </w:pPr>
      <w:r>
        <w:rPr>
          <w:rFonts w:ascii="Times New Roman"/>
          <w:b w:val="false"/>
          <w:i w:val="false"/>
          <w:color w:val="000000"/>
          <w:sz w:val="28"/>
        </w:rPr>
        <w:t>      222 Қазақстан Республикасының Ғылым министрлiгi          2370</w:t>
      </w:r>
    </w:p>
    <w:p>
      <w:pPr>
        <w:spacing w:after="0"/>
        <w:ind w:left="0"/>
        <w:jc w:val="both"/>
      </w:pPr>
      <w:r>
        <w:rPr>
          <w:rFonts w:ascii="Times New Roman"/>
          <w:b w:val="false"/>
          <w:i w:val="false"/>
          <w:color w:val="000000"/>
          <w:sz w:val="28"/>
        </w:rPr>
        <w:t>          - Ғылым академиясы</w:t>
      </w:r>
    </w:p>
    <w:p>
      <w:pPr>
        <w:spacing w:after="0"/>
        <w:ind w:left="0"/>
        <w:jc w:val="both"/>
      </w:pPr>
      <w:r>
        <w:rPr>
          <w:rFonts w:ascii="Times New Roman"/>
          <w:b w:val="false"/>
          <w:i w:val="false"/>
          <w:color w:val="000000"/>
          <w:sz w:val="28"/>
        </w:rPr>
        <w:t>      225 Қазақстан Республикасының Ауыл шаруашылығы         867544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3       Балық аулау және аң аулау                           90000</w:t>
      </w:r>
    </w:p>
    <w:p>
      <w:pPr>
        <w:spacing w:after="0"/>
        <w:ind w:left="0"/>
        <w:jc w:val="both"/>
      </w:pPr>
      <w:r>
        <w:rPr>
          <w:rFonts w:ascii="Times New Roman"/>
          <w:b w:val="false"/>
          <w:i w:val="false"/>
          <w:color w:val="000000"/>
          <w:sz w:val="28"/>
        </w:rPr>
        <w:t>      225 Қазақстан Республикасының Ауыл шаруашылығы          90000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       Ауыл шаруашылығы саласындағы зерттеулер және         5580</w:t>
      </w:r>
    </w:p>
    <w:p>
      <w:pPr>
        <w:spacing w:after="0"/>
        <w:ind w:left="0"/>
        <w:jc w:val="both"/>
      </w:pPr>
      <w:r>
        <w:rPr>
          <w:rFonts w:ascii="Times New Roman"/>
          <w:b w:val="false"/>
          <w:i w:val="false"/>
          <w:color w:val="000000"/>
          <w:sz w:val="28"/>
        </w:rPr>
        <w:t>          тәжiрибелер жасау</w:t>
      </w:r>
    </w:p>
    <w:p>
      <w:pPr>
        <w:spacing w:after="0"/>
        <w:ind w:left="0"/>
        <w:jc w:val="both"/>
      </w:pPr>
      <w:r>
        <w:rPr>
          <w:rFonts w:ascii="Times New Roman"/>
          <w:b w:val="false"/>
          <w:i w:val="false"/>
          <w:color w:val="000000"/>
          <w:sz w:val="28"/>
        </w:rPr>
        <w:t>      222 Қазақстан Республикасының Ғылым министрлiгi          5580</w:t>
      </w:r>
    </w:p>
    <w:p>
      <w:pPr>
        <w:spacing w:after="0"/>
        <w:ind w:left="0"/>
        <w:jc w:val="both"/>
      </w:pPr>
      <w:r>
        <w:rPr>
          <w:rFonts w:ascii="Times New Roman"/>
          <w:b w:val="false"/>
          <w:i w:val="false"/>
          <w:color w:val="000000"/>
          <w:sz w:val="28"/>
        </w:rPr>
        <w:t>          - Ғылым академиясы</w:t>
      </w:r>
    </w:p>
    <w:p>
      <w:pPr>
        <w:spacing w:after="0"/>
        <w:ind w:left="0"/>
        <w:jc w:val="both"/>
      </w:pPr>
      <w:r>
        <w:rPr>
          <w:rFonts w:ascii="Times New Roman"/>
          <w:b w:val="false"/>
          <w:i w:val="false"/>
          <w:color w:val="000000"/>
          <w:sz w:val="28"/>
        </w:rPr>
        <w:t>  11      Басқа санаттарға жатқызылмаған ауыл шаруашылығы,   391670</w:t>
      </w:r>
    </w:p>
    <w:p>
      <w:pPr>
        <w:spacing w:after="0"/>
        <w:ind w:left="0"/>
        <w:jc w:val="both"/>
      </w:pPr>
      <w:r>
        <w:rPr>
          <w:rFonts w:ascii="Times New Roman"/>
          <w:b w:val="false"/>
          <w:i w:val="false"/>
          <w:color w:val="000000"/>
          <w:sz w:val="28"/>
        </w:rPr>
        <w:t>          балық аулау, аң аулау және табиғат қорғау</w:t>
      </w:r>
    </w:p>
    <w:p>
      <w:pPr>
        <w:spacing w:after="0"/>
        <w:ind w:left="0"/>
        <w:jc w:val="both"/>
      </w:pPr>
      <w:r>
        <w:rPr>
          <w:rFonts w:ascii="Times New Roman"/>
          <w:b w:val="false"/>
          <w:i w:val="false"/>
          <w:color w:val="000000"/>
          <w:sz w:val="28"/>
        </w:rPr>
        <w:t>          саласындағы жұмыс және қызмет</w:t>
      </w:r>
    </w:p>
    <w:p>
      <w:pPr>
        <w:spacing w:after="0"/>
        <w:ind w:left="0"/>
        <w:jc w:val="both"/>
      </w:pPr>
      <w:r>
        <w:rPr>
          <w:rFonts w:ascii="Times New Roman"/>
          <w:b w:val="false"/>
          <w:i w:val="false"/>
          <w:color w:val="000000"/>
          <w:sz w:val="28"/>
        </w:rPr>
        <w:t>      227 Қазақстан Республикасының Экология және            391670</w:t>
      </w:r>
    </w:p>
    <w:p>
      <w:pPr>
        <w:spacing w:after="0"/>
        <w:ind w:left="0"/>
        <w:jc w:val="both"/>
      </w:pPr>
      <w:r>
        <w:rPr>
          <w:rFonts w:ascii="Times New Roman"/>
          <w:b w:val="false"/>
          <w:i w:val="false"/>
          <w:color w:val="000000"/>
          <w:sz w:val="28"/>
        </w:rPr>
        <w:t>          биоресурстар министрлiгi</w:t>
      </w:r>
    </w:p>
    <w:p>
      <w:pPr>
        <w:spacing w:after="0"/>
        <w:ind w:left="0"/>
        <w:jc w:val="both"/>
      </w:pPr>
      <w:r>
        <w:rPr>
          <w:rFonts w:ascii="Times New Roman"/>
          <w:b w:val="false"/>
          <w:i w:val="false"/>
          <w:color w:val="000000"/>
          <w:sz w:val="28"/>
        </w:rPr>
        <w:t>11        Кен өндiру өнеркәсiбi және отынды қоспағанда      4241000</w:t>
      </w:r>
    </w:p>
    <w:p>
      <w:pPr>
        <w:spacing w:after="0"/>
        <w:ind w:left="0"/>
        <w:jc w:val="both"/>
      </w:pPr>
      <w:r>
        <w:rPr>
          <w:rFonts w:ascii="Times New Roman"/>
          <w:b w:val="false"/>
          <w:i w:val="false"/>
          <w:color w:val="000000"/>
          <w:sz w:val="28"/>
        </w:rPr>
        <w:t>          пайдалы қазбалар; өңдеу өнеркәсiбi; құрылыс</w:t>
      </w:r>
    </w:p>
    <w:p>
      <w:pPr>
        <w:spacing w:after="0"/>
        <w:ind w:left="0"/>
        <w:jc w:val="both"/>
      </w:pPr>
      <w:r>
        <w:rPr>
          <w:rFonts w:ascii="Times New Roman"/>
          <w:b w:val="false"/>
          <w:i w:val="false"/>
          <w:color w:val="000000"/>
          <w:sz w:val="28"/>
        </w:rPr>
        <w:t>  1       Кен өндiру өнеркәсiбi және отынды қоспағанда       107000</w:t>
      </w:r>
    </w:p>
    <w:p>
      <w:pPr>
        <w:spacing w:after="0"/>
        <w:ind w:left="0"/>
        <w:jc w:val="both"/>
      </w:pPr>
      <w:r>
        <w:rPr>
          <w:rFonts w:ascii="Times New Roman"/>
          <w:b w:val="false"/>
          <w:i w:val="false"/>
          <w:color w:val="000000"/>
          <w:sz w:val="28"/>
        </w:rPr>
        <w:t>          пайдалы қазбалар</w:t>
      </w:r>
    </w:p>
    <w:p>
      <w:pPr>
        <w:spacing w:after="0"/>
        <w:ind w:left="0"/>
        <w:jc w:val="both"/>
      </w:pPr>
      <w:r>
        <w:rPr>
          <w:rFonts w:ascii="Times New Roman"/>
          <w:b w:val="false"/>
          <w:i w:val="false"/>
          <w:color w:val="000000"/>
          <w:sz w:val="28"/>
        </w:rPr>
        <w:t>      222 Қазақстан Республикасының Ғылым министрлiгi        107000</w:t>
      </w:r>
    </w:p>
    <w:p>
      <w:pPr>
        <w:spacing w:after="0"/>
        <w:ind w:left="0"/>
        <w:jc w:val="both"/>
      </w:pPr>
      <w:r>
        <w:rPr>
          <w:rFonts w:ascii="Times New Roman"/>
          <w:b w:val="false"/>
          <w:i w:val="false"/>
          <w:color w:val="000000"/>
          <w:sz w:val="28"/>
        </w:rPr>
        <w:t>          - Ғылым академиясы</w:t>
      </w:r>
    </w:p>
    <w:p>
      <w:pPr>
        <w:spacing w:after="0"/>
        <w:ind w:left="0"/>
        <w:jc w:val="both"/>
      </w:pPr>
      <w:r>
        <w:rPr>
          <w:rFonts w:ascii="Times New Roman"/>
          <w:b w:val="false"/>
          <w:i w:val="false"/>
          <w:color w:val="000000"/>
          <w:sz w:val="28"/>
        </w:rPr>
        <w:t>  3       Құрылыс                                           2980000</w:t>
      </w:r>
    </w:p>
    <w:p>
      <w:pPr>
        <w:spacing w:after="0"/>
        <w:ind w:left="0"/>
        <w:jc w:val="both"/>
      </w:pPr>
      <w:r>
        <w:rPr>
          <w:rFonts w:ascii="Times New Roman"/>
          <w:b w:val="false"/>
          <w:i w:val="false"/>
          <w:color w:val="000000"/>
          <w:sz w:val="28"/>
        </w:rPr>
        <w:t>      228 Қазақстан Республикасының Экономика және            60000</w:t>
      </w:r>
    </w:p>
    <w:p>
      <w:pPr>
        <w:spacing w:after="0"/>
        <w:ind w:left="0"/>
        <w:jc w:val="both"/>
      </w:pPr>
      <w:r>
        <w:rPr>
          <w:rFonts w:ascii="Times New Roman"/>
          <w:b w:val="false"/>
          <w:i w:val="false"/>
          <w:color w:val="000000"/>
          <w:sz w:val="28"/>
        </w:rPr>
        <w:t>          сауда министрлiгi</w:t>
      </w:r>
    </w:p>
    <w:p>
      <w:pPr>
        <w:spacing w:after="0"/>
        <w:ind w:left="0"/>
        <w:jc w:val="both"/>
      </w:pPr>
      <w:r>
        <w:rPr>
          <w:rFonts w:ascii="Times New Roman"/>
          <w:b w:val="false"/>
          <w:i w:val="false"/>
          <w:color w:val="000000"/>
          <w:sz w:val="28"/>
        </w:rPr>
        <w:t>      667 Екiншi сатыдағы банк                              2920000</w:t>
      </w:r>
    </w:p>
    <w:p>
      <w:pPr>
        <w:spacing w:after="0"/>
        <w:ind w:left="0"/>
        <w:jc w:val="both"/>
      </w:pPr>
      <w:r>
        <w:rPr>
          <w:rFonts w:ascii="Times New Roman"/>
          <w:b w:val="false"/>
          <w:i w:val="false"/>
          <w:color w:val="000000"/>
          <w:sz w:val="28"/>
        </w:rPr>
        <w:t>  4       Басқа санаттарға жатқызылмаған кен өндiру         1154000</w:t>
      </w:r>
    </w:p>
    <w:p>
      <w:pPr>
        <w:spacing w:after="0"/>
        <w:ind w:left="0"/>
        <w:jc w:val="both"/>
      </w:pPr>
      <w:r>
        <w:rPr>
          <w:rFonts w:ascii="Times New Roman"/>
          <w:b w:val="false"/>
          <w:i w:val="false"/>
          <w:color w:val="000000"/>
          <w:sz w:val="28"/>
        </w:rPr>
        <w:t>          өнеркәсiбi және пайдалы қазбалар өңдеу</w:t>
      </w:r>
    </w:p>
    <w:p>
      <w:pPr>
        <w:spacing w:after="0"/>
        <w:ind w:left="0"/>
        <w:jc w:val="both"/>
      </w:pPr>
      <w:r>
        <w:rPr>
          <w:rFonts w:ascii="Times New Roman"/>
          <w:b w:val="false"/>
          <w:i w:val="false"/>
          <w:color w:val="000000"/>
          <w:sz w:val="28"/>
        </w:rPr>
        <w:t>          өнеркәсiбi және құрылыс саласындағы жұмыс</w:t>
      </w:r>
    </w:p>
    <w:p>
      <w:pPr>
        <w:spacing w:after="0"/>
        <w:ind w:left="0"/>
        <w:jc w:val="both"/>
      </w:pPr>
      <w:r>
        <w:rPr>
          <w:rFonts w:ascii="Times New Roman"/>
          <w:b w:val="false"/>
          <w:i w:val="false"/>
          <w:color w:val="000000"/>
          <w:sz w:val="28"/>
        </w:rPr>
        <w:t>          пен қызмет</w:t>
      </w:r>
    </w:p>
    <w:p>
      <w:pPr>
        <w:spacing w:after="0"/>
        <w:ind w:left="0"/>
        <w:jc w:val="both"/>
      </w:pPr>
      <w:r>
        <w:rPr>
          <w:rFonts w:ascii="Times New Roman"/>
          <w:b w:val="false"/>
          <w:i w:val="false"/>
          <w:color w:val="000000"/>
          <w:sz w:val="28"/>
        </w:rPr>
        <w:t>      229 Қазақстан Республикасының Энергетика және         1154000</w:t>
      </w:r>
    </w:p>
    <w:p>
      <w:pPr>
        <w:spacing w:after="0"/>
        <w:ind w:left="0"/>
        <w:jc w:val="both"/>
      </w:pPr>
      <w:r>
        <w:rPr>
          <w:rFonts w:ascii="Times New Roman"/>
          <w:b w:val="false"/>
          <w:i w:val="false"/>
          <w:color w:val="000000"/>
          <w:sz w:val="28"/>
        </w:rPr>
        <w:t>          табиғи ресурстар министрлiгi</w:t>
      </w:r>
    </w:p>
    <w:p>
      <w:pPr>
        <w:spacing w:after="0"/>
        <w:ind w:left="0"/>
        <w:jc w:val="both"/>
      </w:pPr>
      <w:r>
        <w:rPr>
          <w:rFonts w:ascii="Times New Roman"/>
          <w:b w:val="false"/>
          <w:i w:val="false"/>
          <w:color w:val="000000"/>
          <w:sz w:val="28"/>
        </w:rPr>
        <w:t>12        Көлiк және байланыс                                261259</w:t>
      </w:r>
    </w:p>
    <w:p>
      <w:pPr>
        <w:spacing w:after="0"/>
        <w:ind w:left="0"/>
        <w:jc w:val="both"/>
      </w:pPr>
      <w:r>
        <w:rPr>
          <w:rFonts w:ascii="Times New Roman"/>
          <w:b w:val="false"/>
          <w:i w:val="false"/>
          <w:color w:val="000000"/>
          <w:sz w:val="28"/>
        </w:rPr>
        <w:t>  2       Су көлiгi                                           80173</w:t>
      </w:r>
    </w:p>
    <w:p>
      <w:pPr>
        <w:spacing w:after="0"/>
        <w:ind w:left="0"/>
        <w:jc w:val="both"/>
      </w:pPr>
      <w:r>
        <w:rPr>
          <w:rFonts w:ascii="Times New Roman"/>
          <w:b w:val="false"/>
          <w:i w:val="false"/>
          <w:color w:val="000000"/>
          <w:sz w:val="28"/>
        </w:rPr>
        <w:t>    2     Су көлiгiн пайдалану                                80173</w:t>
      </w:r>
    </w:p>
    <w:p>
      <w:pPr>
        <w:spacing w:after="0"/>
        <w:ind w:left="0"/>
        <w:jc w:val="both"/>
      </w:pPr>
      <w:r>
        <w:rPr>
          <w:rFonts w:ascii="Times New Roman"/>
          <w:b w:val="false"/>
          <w:i w:val="false"/>
          <w:color w:val="000000"/>
          <w:sz w:val="28"/>
        </w:rPr>
        <w:t>      215 Қазақстан Республикасының Көлiк және                80173</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7       Байланыс жүйелерi                                  117983</w:t>
      </w:r>
    </w:p>
    <w:p>
      <w:pPr>
        <w:spacing w:after="0"/>
        <w:ind w:left="0"/>
        <w:jc w:val="both"/>
      </w:pPr>
      <w:r>
        <w:rPr>
          <w:rFonts w:ascii="Times New Roman"/>
          <w:b w:val="false"/>
          <w:i w:val="false"/>
          <w:color w:val="000000"/>
          <w:sz w:val="28"/>
        </w:rPr>
        <w:t>      215 Қазақстан Республикасының Көлiк және               117983</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8       Басқа санаттарға жатқызылмаған көлiк және           63103</w:t>
      </w:r>
    </w:p>
    <w:p>
      <w:pPr>
        <w:spacing w:after="0"/>
        <w:ind w:left="0"/>
        <w:jc w:val="both"/>
      </w:pPr>
      <w:r>
        <w:rPr>
          <w:rFonts w:ascii="Times New Roman"/>
          <w:b w:val="false"/>
          <w:i w:val="false"/>
          <w:color w:val="000000"/>
          <w:sz w:val="28"/>
        </w:rPr>
        <w:t>          байланыс саласындағы қызмет</w:t>
      </w:r>
    </w:p>
    <w:p>
      <w:pPr>
        <w:spacing w:after="0"/>
        <w:ind w:left="0"/>
        <w:jc w:val="both"/>
      </w:pPr>
      <w:r>
        <w:rPr>
          <w:rFonts w:ascii="Times New Roman"/>
          <w:b w:val="false"/>
          <w:i w:val="false"/>
          <w:color w:val="000000"/>
          <w:sz w:val="28"/>
        </w:rPr>
        <w:t>      215 Қазақстан Республикасының Көлiк және                63103</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3         Экономикалық қызметпен байланысты басқа да       27941887</w:t>
      </w:r>
    </w:p>
    <w:p>
      <w:pPr>
        <w:spacing w:after="0"/>
        <w:ind w:left="0"/>
        <w:jc w:val="both"/>
      </w:pPr>
      <w:r>
        <w:rPr>
          <w:rFonts w:ascii="Times New Roman"/>
          <w:b w:val="false"/>
          <w:i w:val="false"/>
          <w:color w:val="000000"/>
          <w:sz w:val="28"/>
        </w:rPr>
        <w:t>          қызметтер</w:t>
      </w:r>
    </w:p>
    <w:p>
      <w:pPr>
        <w:spacing w:after="0"/>
        <w:ind w:left="0"/>
        <w:jc w:val="both"/>
      </w:pPr>
      <w:r>
        <w:rPr>
          <w:rFonts w:ascii="Times New Roman"/>
          <w:b w:val="false"/>
          <w:i w:val="false"/>
          <w:color w:val="000000"/>
          <w:sz w:val="28"/>
        </w:rPr>
        <w:t>  3       Көп мақсатты даму жобалары                        1904040</w:t>
      </w:r>
    </w:p>
    <w:p>
      <w:pPr>
        <w:spacing w:after="0"/>
        <w:ind w:left="0"/>
        <w:jc w:val="both"/>
      </w:pPr>
      <w:r>
        <w:rPr>
          <w:rFonts w:ascii="Times New Roman"/>
          <w:b w:val="false"/>
          <w:i w:val="false"/>
          <w:color w:val="000000"/>
          <w:sz w:val="28"/>
        </w:rPr>
        <w:t>      104 Қазақстан Республикасының Премьер-Министрiнiң     1849860</w:t>
      </w:r>
    </w:p>
    <w:p>
      <w:pPr>
        <w:spacing w:after="0"/>
        <w:ind w:left="0"/>
        <w:jc w:val="both"/>
      </w:pPr>
      <w:r>
        <w:rPr>
          <w:rFonts w:ascii="Times New Roman"/>
          <w:b w:val="false"/>
          <w:i w:val="false"/>
          <w:color w:val="000000"/>
          <w:sz w:val="28"/>
        </w:rPr>
        <w:t>          Кеңсесi</w:t>
      </w:r>
    </w:p>
    <w:p>
      <w:pPr>
        <w:spacing w:after="0"/>
        <w:ind w:left="0"/>
        <w:jc w:val="both"/>
      </w:pPr>
      <w:r>
        <w:rPr>
          <w:rFonts w:ascii="Times New Roman"/>
          <w:b w:val="false"/>
          <w:i w:val="false"/>
          <w:color w:val="000000"/>
          <w:sz w:val="28"/>
        </w:rPr>
        <w:t>      225 Қазақстан Республикасының Ауыл шаруашылығы          54180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4         Жалпы еңбектi ұйымдастыруды қоспағанда жалпы      5383134</w:t>
      </w:r>
    </w:p>
    <w:p>
      <w:pPr>
        <w:spacing w:after="0"/>
        <w:ind w:left="0"/>
        <w:jc w:val="both"/>
      </w:pPr>
      <w:r>
        <w:rPr>
          <w:rFonts w:ascii="Times New Roman"/>
          <w:b w:val="false"/>
          <w:i w:val="false"/>
          <w:color w:val="000000"/>
          <w:sz w:val="28"/>
        </w:rPr>
        <w:t>          шаруашылық және коммерциялық қызмет</w:t>
      </w:r>
    </w:p>
    <w:p>
      <w:pPr>
        <w:spacing w:after="0"/>
        <w:ind w:left="0"/>
        <w:jc w:val="both"/>
      </w:pPr>
      <w:r>
        <w:rPr>
          <w:rFonts w:ascii="Times New Roman"/>
          <w:b w:val="false"/>
          <w:i w:val="false"/>
          <w:color w:val="000000"/>
          <w:sz w:val="28"/>
        </w:rPr>
        <w:t>      227 Қазақстан Республикасының Экология және            721182</w:t>
      </w:r>
    </w:p>
    <w:p>
      <w:pPr>
        <w:spacing w:after="0"/>
        <w:ind w:left="0"/>
        <w:jc w:val="both"/>
      </w:pPr>
      <w:r>
        <w:rPr>
          <w:rFonts w:ascii="Times New Roman"/>
          <w:b w:val="false"/>
          <w:i w:val="false"/>
          <w:color w:val="000000"/>
          <w:sz w:val="28"/>
        </w:rPr>
        <w:t>          биоресурстар министрлiгi</w:t>
      </w:r>
    </w:p>
    <w:p>
      <w:pPr>
        <w:spacing w:after="0"/>
        <w:ind w:left="0"/>
        <w:jc w:val="both"/>
      </w:pPr>
      <w:r>
        <w:rPr>
          <w:rFonts w:ascii="Times New Roman"/>
          <w:b w:val="false"/>
          <w:i w:val="false"/>
          <w:color w:val="000000"/>
          <w:sz w:val="28"/>
        </w:rPr>
        <w:t>      228 Қазақстан Республикасының Экономика және          4518298</w:t>
      </w:r>
    </w:p>
    <w:p>
      <w:pPr>
        <w:spacing w:after="0"/>
        <w:ind w:left="0"/>
        <w:jc w:val="both"/>
      </w:pPr>
      <w:r>
        <w:rPr>
          <w:rFonts w:ascii="Times New Roman"/>
          <w:b w:val="false"/>
          <w:i w:val="false"/>
          <w:color w:val="000000"/>
          <w:sz w:val="28"/>
        </w:rPr>
        <w:t>          сауда министрлiгi</w:t>
      </w:r>
    </w:p>
    <w:p>
      <w:pPr>
        <w:spacing w:after="0"/>
        <w:ind w:left="0"/>
        <w:jc w:val="both"/>
      </w:pPr>
      <w:r>
        <w:rPr>
          <w:rFonts w:ascii="Times New Roman"/>
          <w:b w:val="false"/>
          <w:i w:val="false"/>
          <w:color w:val="000000"/>
          <w:sz w:val="28"/>
        </w:rPr>
        <w:t>      229 Қазақстан Республикасының Энергетика және          115108</w:t>
      </w:r>
    </w:p>
    <w:p>
      <w:pPr>
        <w:spacing w:after="0"/>
        <w:ind w:left="0"/>
        <w:jc w:val="both"/>
      </w:pPr>
      <w:r>
        <w:rPr>
          <w:rFonts w:ascii="Times New Roman"/>
          <w:b w:val="false"/>
          <w:i w:val="false"/>
          <w:color w:val="000000"/>
          <w:sz w:val="28"/>
        </w:rPr>
        <w:t>          табиғи ресурстар министрлiгi</w:t>
      </w:r>
    </w:p>
    <w:p>
      <w:pPr>
        <w:spacing w:after="0"/>
        <w:ind w:left="0"/>
        <w:jc w:val="both"/>
      </w:pPr>
      <w:r>
        <w:rPr>
          <w:rFonts w:ascii="Times New Roman"/>
          <w:b w:val="false"/>
          <w:i w:val="false"/>
          <w:color w:val="000000"/>
          <w:sz w:val="28"/>
        </w:rPr>
        <w:t>      605 Қазақстан Республикасының Стратегиялық             28546</w:t>
      </w:r>
    </w:p>
    <w:p>
      <w:pPr>
        <w:spacing w:after="0"/>
        <w:ind w:left="0"/>
        <w:jc w:val="both"/>
      </w:pPr>
      <w:r>
        <w:rPr>
          <w:rFonts w:ascii="Times New Roman"/>
          <w:b w:val="false"/>
          <w:i w:val="false"/>
          <w:color w:val="000000"/>
          <w:sz w:val="28"/>
        </w:rPr>
        <w:t>          ресурстарды бақылау жөнiндегi агенттiгi</w:t>
      </w:r>
    </w:p>
    <w:p>
      <w:pPr>
        <w:spacing w:after="0"/>
        <w:ind w:left="0"/>
        <w:jc w:val="both"/>
      </w:pPr>
      <w:r>
        <w:rPr>
          <w:rFonts w:ascii="Times New Roman"/>
          <w:b w:val="false"/>
          <w:i w:val="false"/>
          <w:color w:val="000000"/>
          <w:sz w:val="28"/>
        </w:rPr>
        <w:t>  5       Жалпы еңбектi ұйымдастыру                         572760</w:t>
      </w:r>
    </w:p>
    <w:p>
      <w:pPr>
        <w:spacing w:after="0"/>
        <w:ind w:left="0"/>
        <w:jc w:val="both"/>
      </w:pPr>
      <w:r>
        <w:rPr>
          <w:rFonts w:ascii="Times New Roman"/>
          <w:b w:val="false"/>
          <w:i w:val="false"/>
          <w:color w:val="000000"/>
          <w:sz w:val="28"/>
        </w:rPr>
        <w:t>      213 Қазақстан Республикасының Еңбек және              572760</w:t>
      </w:r>
    </w:p>
    <w:p>
      <w:pPr>
        <w:spacing w:after="0"/>
        <w:ind w:left="0"/>
        <w:jc w:val="both"/>
      </w:pPr>
      <w:r>
        <w:rPr>
          <w:rFonts w:ascii="Times New Roman"/>
          <w:b w:val="false"/>
          <w:i w:val="false"/>
          <w:color w:val="000000"/>
          <w:sz w:val="28"/>
        </w:rPr>
        <w:t>          халықты әлеуметтiк қорғау министрлiгi</w:t>
      </w:r>
    </w:p>
    <w:p>
      <w:pPr>
        <w:spacing w:after="0"/>
        <w:ind w:left="0"/>
        <w:jc w:val="both"/>
      </w:pPr>
      <w:r>
        <w:rPr>
          <w:rFonts w:ascii="Times New Roman"/>
          <w:b w:val="false"/>
          <w:i w:val="false"/>
          <w:color w:val="000000"/>
          <w:sz w:val="28"/>
        </w:rPr>
        <w:t>3 6       Басқа санаттарға жатқызылмаған экономикалық     20081953</w:t>
      </w:r>
    </w:p>
    <w:p>
      <w:pPr>
        <w:spacing w:after="0"/>
        <w:ind w:left="0"/>
        <w:jc w:val="both"/>
      </w:pPr>
      <w:r>
        <w:rPr>
          <w:rFonts w:ascii="Times New Roman"/>
          <w:b w:val="false"/>
          <w:i w:val="false"/>
          <w:color w:val="000000"/>
          <w:sz w:val="28"/>
        </w:rPr>
        <w:t>          қызметпен байланысты өзге де қызметтер</w:t>
      </w:r>
    </w:p>
    <w:p>
      <w:pPr>
        <w:spacing w:after="0"/>
        <w:ind w:left="0"/>
        <w:jc w:val="both"/>
      </w:pPr>
      <w:r>
        <w:rPr>
          <w:rFonts w:ascii="Times New Roman"/>
          <w:b w:val="false"/>
          <w:i w:val="false"/>
          <w:color w:val="000000"/>
          <w:sz w:val="28"/>
        </w:rPr>
        <w:t>      221 Қазақстан Республикасының Әдiлет министрлiгi      464400</w:t>
      </w:r>
    </w:p>
    <w:p>
      <w:pPr>
        <w:spacing w:after="0"/>
        <w:ind w:left="0"/>
        <w:jc w:val="both"/>
      </w:pPr>
      <w:r>
        <w:rPr>
          <w:rFonts w:ascii="Times New Roman"/>
          <w:b w:val="false"/>
          <w:i w:val="false"/>
          <w:color w:val="000000"/>
          <w:sz w:val="28"/>
        </w:rPr>
        <w:t>      224 Қазақстан Республикасының Бiлiм және              425211</w:t>
      </w:r>
    </w:p>
    <w:p>
      <w:pPr>
        <w:spacing w:after="0"/>
        <w:ind w:left="0"/>
        <w:jc w:val="both"/>
      </w:pPr>
      <w:r>
        <w:rPr>
          <w:rFonts w:ascii="Times New Roman"/>
          <w:b w:val="false"/>
          <w:i w:val="false"/>
          <w:color w:val="000000"/>
          <w:sz w:val="28"/>
        </w:rPr>
        <w:t>          мәдениет министрлiгi</w:t>
      </w:r>
    </w:p>
    <w:p>
      <w:pPr>
        <w:spacing w:after="0"/>
        <w:ind w:left="0"/>
        <w:jc w:val="both"/>
      </w:pPr>
      <w:r>
        <w:rPr>
          <w:rFonts w:ascii="Times New Roman"/>
          <w:b w:val="false"/>
          <w:i w:val="false"/>
          <w:color w:val="000000"/>
          <w:sz w:val="28"/>
        </w:rPr>
        <w:t>      225 Қазақстан Республикасының Ауыл шаруашылығы        154800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226 Қазақстан Республикасының Қаржы министрлiгi      7148500</w:t>
      </w:r>
    </w:p>
    <w:p>
      <w:pPr>
        <w:spacing w:after="0"/>
        <w:ind w:left="0"/>
        <w:jc w:val="both"/>
      </w:pPr>
      <w:r>
        <w:rPr>
          <w:rFonts w:ascii="Times New Roman"/>
          <w:b w:val="false"/>
          <w:i w:val="false"/>
          <w:color w:val="000000"/>
          <w:sz w:val="28"/>
        </w:rPr>
        <w:t>      299 Басқа ұйымдар                                   11839042</w:t>
      </w:r>
    </w:p>
    <w:p>
      <w:pPr>
        <w:spacing w:after="0"/>
        <w:ind w:left="0"/>
        <w:jc w:val="both"/>
      </w:pPr>
      <w:r>
        <w:rPr>
          <w:rFonts w:ascii="Times New Roman"/>
          <w:b w:val="false"/>
          <w:i w:val="false"/>
          <w:color w:val="000000"/>
          <w:sz w:val="28"/>
        </w:rPr>
        <w:t>      693 Кәсiпкерлiктi қолдау мен дамытудың                 50000</w:t>
      </w:r>
    </w:p>
    <w:p>
      <w:pPr>
        <w:spacing w:after="0"/>
        <w:ind w:left="0"/>
        <w:jc w:val="both"/>
      </w:pPr>
      <w:r>
        <w:rPr>
          <w:rFonts w:ascii="Times New Roman"/>
          <w:b w:val="false"/>
          <w:i w:val="false"/>
          <w:color w:val="000000"/>
          <w:sz w:val="28"/>
        </w:rPr>
        <w:t>          Қазақстандық орталығы</w:t>
      </w:r>
    </w:p>
    <w:p>
      <w:pPr>
        <w:spacing w:after="0"/>
        <w:ind w:left="0"/>
        <w:jc w:val="both"/>
      </w:pPr>
      <w:r>
        <w:rPr>
          <w:rFonts w:ascii="Times New Roman"/>
          <w:b w:val="false"/>
          <w:i w:val="false"/>
          <w:color w:val="000000"/>
          <w:sz w:val="28"/>
        </w:rPr>
        <w:t>4         Негiзгi топтарға жатқызылмаған шығыстар         78531777</w:t>
      </w:r>
    </w:p>
    <w:p>
      <w:pPr>
        <w:spacing w:after="0"/>
        <w:ind w:left="0"/>
        <w:jc w:val="both"/>
      </w:pPr>
      <w:r>
        <w:rPr>
          <w:rFonts w:ascii="Times New Roman"/>
          <w:b w:val="false"/>
          <w:i w:val="false"/>
          <w:color w:val="000000"/>
          <w:sz w:val="28"/>
        </w:rPr>
        <w:t>  1       Мемлекеттiк мiндеттемелермен жасалатын          13147822</w:t>
      </w:r>
    </w:p>
    <w:p>
      <w:pPr>
        <w:spacing w:after="0"/>
        <w:ind w:left="0"/>
        <w:jc w:val="both"/>
      </w:pPr>
      <w:r>
        <w:rPr>
          <w:rFonts w:ascii="Times New Roman"/>
          <w:b w:val="false"/>
          <w:i w:val="false"/>
          <w:color w:val="000000"/>
          <w:sz w:val="28"/>
        </w:rPr>
        <w:t>          операциялар</w:t>
      </w:r>
    </w:p>
    <w:p>
      <w:pPr>
        <w:spacing w:after="0"/>
        <w:ind w:left="0"/>
        <w:jc w:val="both"/>
      </w:pPr>
      <w:r>
        <w:rPr>
          <w:rFonts w:ascii="Times New Roman"/>
          <w:b w:val="false"/>
          <w:i w:val="false"/>
          <w:color w:val="000000"/>
          <w:sz w:val="28"/>
        </w:rPr>
        <w:t>    1     Проценттер төлеу                                12743502</w:t>
      </w:r>
    </w:p>
    <w:p>
      <w:pPr>
        <w:spacing w:after="0"/>
        <w:ind w:left="0"/>
        <w:jc w:val="both"/>
      </w:pPr>
      <w:r>
        <w:rPr>
          <w:rFonts w:ascii="Times New Roman"/>
          <w:b w:val="false"/>
          <w:i w:val="false"/>
          <w:color w:val="000000"/>
          <w:sz w:val="28"/>
        </w:rPr>
        <w:t>      226 Қазақстан Республикасының Қаржы министрлiгi     12743502</w:t>
      </w:r>
    </w:p>
    <w:p>
      <w:pPr>
        <w:spacing w:after="0"/>
        <w:ind w:left="0"/>
        <w:jc w:val="both"/>
      </w:pPr>
      <w:r>
        <w:rPr>
          <w:rFonts w:ascii="Times New Roman"/>
          <w:b w:val="false"/>
          <w:i w:val="false"/>
          <w:color w:val="000000"/>
          <w:sz w:val="28"/>
        </w:rPr>
        <w:t>    2     Мемлекеттiк заемдарды орналастырумен және оларды  404320</w:t>
      </w:r>
    </w:p>
    <w:p>
      <w:pPr>
        <w:spacing w:after="0"/>
        <w:ind w:left="0"/>
        <w:jc w:val="both"/>
      </w:pPr>
      <w:r>
        <w:rPr>
          <w:rFonts w:ascii="Times New Roman"/>
          <w:b w:val="false"/>
          <w:i w:val="false"/>
          <w:color w:val="000000"/>
          <w:sz w:val="28"/>
        </w:rPr>
        <w:t>          қайта қаржыландырумен байланысты шығыстар</w:t>
      </w:r>
    </w:p>
    <w:p>
      <w:pPr>
        <w:spacing w:after="0"/>
        <w:ind w:left="0"/>
        <w:jc w:val="both"/>
      </w:pPr>
      <w:r>
        <w:rPr>
          <w:rFonts w:ascii="Times New Roman"/>
          <w:b w:val="false"/>
          <w:i w:val="false"/>
          <w:color w:val="000000"/>
          <w:sz w:val="28"/>
        </w:rPr>
        <w:t>      226 Қазақстан Республикасының Қаржы министрлiгi       404320</w:t>
      </w:r>
    </w:p>
    <w:p>
      <w:pPr>
        <w:spacing w:after="0"/>
        <w:ind w:left="0"/>
        <w:jc w:val="both"/>
      </w:pPr>
      <w:r>
        <w:rPr>
          <w:rFonts w:ascii="Times New Roman"/>
          <w:b w:val="false"/>
          <w:i w:val="false"/>
          <w:color w:val="000000"/>
          <w:sz w:val="28"/>
        </w:rPr>
        <w:t>  3       Мемлекеттiк органдардың әртүрлi деңгейлерi      65383955</w:t>
      </w:r>
    </w:p>
    <w:p>
      <w:pPr>
        <w:spacing w:after="0"/>
        <w:ind w:left="0"/>
        <w:jc w:val="both"/>
      </w:pPr>
      <w:r>
        <w:rPr>
          <w:rFonts w:ascii="Times New Roman"/>
          <w:b w:val="false"/>
          <w:i w:val="false"/>
          <w:color w:val="000000"/>
          <w:sz w:val="28"/>
        </w:rPr>
        <w:t>          арасындағы жалпы сипаттағы трансферттер</w:t>
      </w:r>
    </w:p>
    <w:p>
      <w:pPr>
        <w:spacing w:after="0"/>
        <w:ind w:left="0"/>
        <w:jc w:val="both"/>
      </w:pPr>
      <w:r>
        <w:rPr>
          <w:rFonts w:ascii="Times New Roman"/>
          <w:b w:val="false"/>
          <w:i w:val="false"/>
          <w:color w:val="000000"/>
          <w:sz w:val="28"/>
        </w:rPr>
        <w:t>      105 Әкiмдер аппараты                                25743955</w:t>
      </w:r>
    </w:p>
    <w:p>
      <w:pPr>
        <w:spacing w:after="0"/>
        <w:ind w:left="0"/>
        <w:jc w:val="both"/>
      </w:pPr>
      <w:r>
        <w:rPr>
          <w:rFonts w:ascii="Times New Roman"/>
          <w:b w:val="false"/>
          <w:i w:val="false"/>
          <w:color w:val="000000"/>
          <w:sz w:val="28"/>
        </w:rPr>
        <w:t>      132 Қарағанды облысының әкiмi                         140000</w:t>
      </w:r>
    </w:p>
    <w:p>
      <w:pPr>
        <w:spacing w:after="0"/>
        <w:ind w:left="0"/>
        <w:jc w:val="both"/>
      </w:pPr>
      <w:r>
        <w:rPr>
          <w:rFonts w:ascii="Times New Roman"/>
          <w:b w:val="false"/>
          <w:i w:val="false"/>
          <w:color w:val="000000"/>
          <w:sz w:val="28"/>
        </w:rPr>
        <w:t>      213 Қазақстан Республикасының Еңбек және халықты    36000000</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226 Қазақстан Республикасының Қаржы министрлiгi      3500000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Функциялық топ</w:t>
      </w:r>
    </w:p>
    <w:p>
      <w:pPr>
        <w:spacing w:after="0"/>
        <w:ind w:left="0"/>
        <w:jc w:val="both"/>
      </w:pPr>
      <w:r>
        <w:rPr>
          <w:rFonts w:ascii="Times New Roman"/>
          <w:b w:val="false"/>
          <w:i w:val="false"/>
          <w:color w:val="000000"/>
          <w:sz w:val="28"/>
        </w:rPr>
        <w:t>  Функция</w:t>
      </w:r>
    </w:p>
    <w:p>
      <w:pPr>
        <w:spacing w:after="0"/>
        <w:ind w:left="0"/>
        <w:jc w:val="both"/>
      </w:pPr>
      <w:r>
        <w:rPr>
          <w:rFonts w:ascii="Times New Roman"/>
          <w:b w:val="false"/>
          <w:i w:val="false"/>
          <w:color w:val="000000"/>
          <w:sz w:val="28"/>
        </w:rPr>
        <w:t>    Iшкi</w:t>
      </w:r>
    </w:p>
    <w:p>
      <w:pPr>
        <w:spacing w:after="0"/>
        <w:ind w:left="0"/>
        <w:jc w:val="both"/>
      </w:pPr>
      <w:r>
        <w:rPr>
          <w:rFonts w:ascii="Times New Roman"/>
          <w:b w:val="false"/>
          <w:i w:val="false"/>
          <w:color w:val="000000"/>
          <w:sz w:val="28"/>
        </w:rPr>
        <w:t>    функция</w:t>
      </w:r>
    </w:p>
    <w:p>
      <w:pPr>
        <w:spacing w:after="0"/>
        <w:ind w:left="0"/>
        <w:jc w:val="both"/>
      </w:pPr>
      <w:r>
        <w:rPr>
          <w:rFonts w:ascii="Times New Roman"/>
          <w:b w:val="false"/>
          <w:i w:val="false"/>
          <w:color w:val="000000"/>
          <w:sz w:val="28"/>
        </w:rPr>
        <w:t>      Мекеме</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Атауы                          (мың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Несиелендiру мен шегерiлген өтелу          22387852</w:t>
      </w:r>
    </w:p>
    <w:p>
      <w:pPr>
        <w:spacing w:after="0"/>
        <w:ind w:left="0"/>
        <w:jc w:val="both"/>
      </w:pPr>
      <w:r>
        <w:rPr>
          <w:rFonts w:ascii="Times New Roman"/>
          <w:b w:val="false"/>
          <w:i w:val="false"/>
          <w:color w:val="000000"/>
          <w:sz w:val="28"/>
        </w:rPr>
        <w:t>            Несиелендiру                                   30769083</w:t>
      </w:r>
    </w:p>
    <w:p>
      <w:pPr>
        <w:spacing w:after="0"/>
        <w:ind w:left="0"/>
        <w:jc w:val="both"/>
      </w:pPr>
      <w:r>
        <w:rPr>
          <w:rFonts w:ascii="Times New Roman"/>
          <w:b w:val="false"/>
          <w:i w:val="false"/>
          <w:color w:val="000000"/>
          <w:sz w:val="28"/>
        </w:rPr>
        <w:t>14 2        Несиелендiру                                   30769083</w:t>
      </w:r>
    </w:p>
    <w:p>
      <w:pPr>
        <w:spacing w:after="0"/>
        <w:ind w:left="0"/>
        <w:jc w:val="both"/>
      </w:pPr>
      <w:r>
        <w:rPr>
          <w:rFonts w:ascii="Times New Roman"/>
          <w:b w:val="false"/>
          <w:i w:val="false"/>
          <w:color w:val="000000"/>
          <w:sz w:val="28"/>
        </w:rPr>
        <w:t>      1     Iшкi көздерден iшкi несиелендiру               19644195</w:t>
      </w:r>
    </w:p>
    <w:p>
      <w:pPr>
        <w:spacing w:after="0"/>
        <w:ind w:left="0"/>
        <w:jc w:val="both"/>
      </w:pPr>
      <w:r>
        <w:rPr>
          <w:rFonts w:ascii="Times New Roman"/>
          <w:b w:val="false"/>
          <w:i w:val="false"/>
          <w:color w:val="000000"/>
          <w:sz w:val="28"/>
        </w:rPr>
        <w:t>        131 Шығыс Қазақстан облысының әкiмi                 1109142</w:t>
      </w:r>
    </w:p>
    <w:p>
      <w:pPr>
        <w:spacing w:after="0"/>
        <w:ind w:left="0"/>
        <w:jc w:val="both"/>
      </w:pPr>
      <w:r>
        <w:rPr>
          <w:rFonts w:ascii="Times New Roman"/>
          <w:b w:val="false"/>
          <w:i w:val="false"/>
          <w:color w:val="000000"/>
          <w:sz w:val="28"/>
        </w:rPr>
        <w:t>        215 Қазақстан Республикасының Көлiк және            1181124</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225 Қазақстан Республикасының Ауыл шаруашылығы       874304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226 Қазақстан Республикасының Қаржы министрлiгi    10104399</w:t>
      </w:r>
    </w:p>
    <w:p>
      <w:pPr>
        <w:spacing w:after="0"/>
        <w:ind w:left="0"/>
        <w:jc w:val="both"/>
      </w:pPr>
      <w:r>
        <w:rPr>
          <w:rFonts w:ascii="Times New Roman"/>
          <w:b w:val="false"/>
          <w:i w:val="false"/>
          <w:color w:val="000000"/>
          <w:sz w:val="28"/>
        </w:rPr>
        <w:t>        229 Қазақстан Республикасының Энергетика және        172000</w:t>
      </w:r>
    </w:p>
    <w:p>
      <w:pPr>
        <w:spacing w:after="0"/>
        <w:ind w:left="0"/>
        <w:jc w:val="both"/>
      </w:pPr>
      <w:r>
        <w:rPr>
          <w:rFonts w:ascii="Times New Roman"/>
          <w:b w:val="false"/>
          <w:i w:val="false"/>
          <w:color w:val="000000"/>
          <w:sz w:val="28"/>
        </w:rPr>
        <w:t>            табиғи ресурстар министрлiгi</w:t>
      </w:r>
    </w:p>
    <w:p>
      <w:pPr>
        <w:spacing w:after="0"/>
        <w:ind w:left="0"/>
        <w:jc w:val="both"/>
      </w:pPr>
      <w:r>
        <w:rPr>
          <w:rFonts w:ascii="Times New Roman"/>
          <w:b w:val="false"/>
          <w:i w:val="false"/>
          <w:color w:val="000000"/>
          <w:sz w:val="28"/>
        </w:rPr>
        <w:t>        666 Қазақстан Республикасының Мемлекеттiк экспорт-  2205536</w:t>
      </w:r>
    </w:p>
    <w:p>
      <w:pPr>
        <w:spacing w:after="0"/>
        <w:ind w:left="0"/>
        <w:jc w:val="both"/>
      </w:pPr>
      <w:r>
        <w:rPr>
          <w:rFonts w:ascii="Times New Roman"/>
          <w:b w:val="false"/>
          <w:i w:val="false"/>
          <w:color w:val="000000"/>
          <w:sz w:val="28"/>
        </w:rPr>
        <w:t>            импорт банкi</w:t>
      </w:r>
    </w:p>
    <w:p>
      <w:pPr>
        <w:spacing w:after="0"/>
        <w:ind w:left="0"/>
        <w:jc w:val="both"/>
      </w:pPr>
      <w:r>
        <w:rPr>
          <w:rFonts w:ascii="Times New Roman"/>
          <w:b w:val="false"/>
          <w:i w:val="false"/>
          <w:color w:val="000000"/>
          <w:sz w:val="28"/>
        </w:rPr>
        <w:t>        699 Қазақстан Республикасының мемлекеттiк медетшi   3997690</w:t>
      </w:r>
    </w:p>
    <w:p>
      <w:pPr>
        <w:spacing w:after="0"/>
        <w:ind w:left="0"/>
        <w:jc w:val="both"/>
      </w:pPr>
      <w:r>
        <w:rPr>
          <w:rFonts w:ascii="Times New Roman"/>
          <w:b w:val="false"/>
          <w:i w:val="false"/>
          <w:color w:val="000000"/>
          <w:sz w:val="28"/>
        </w:rPr>
        <w:t>            банкi</w:t>
      </w:r>
    </w:p>
    <w:p>
      <w:pPr>
        <w:spacing w:after="0"/>
        <w:ind w:left="0"/>
        <w:jc w:val="both"/>
      </w:pPr>
      <w:r>
        <w:rPr>
          <w:rFonts w:ascii="Times New Roman"/>
          <w:b w:val="false"/>
          <w:i w:val="false"/>
          <w:color w:val="000000"/>
          <w:sz w:val="28"/>
        </w:rPr>
        <w:t>      2     Сыртқы көздерден iшкi несиелендiру             10696680</w:t>
      </w:r>
    </w:p>
    <w:p>
      <w:pPr>
        <w:spacing w:after="0"/>
        <w:ind w:left="0"/>
        <w:jc w:val="both"/>
      </w:pPr>
      <w:r>
        <w:rPr>
          <w:rFonts w:ascii="Times New Roman"/>
          <w:b w:val="false"/>
          <w:i w:val="false"/>
          <w:color w:val="000000"/>
          <w:sz w:val="28"/>
        </w:rPr>
        <w:t>        129 Оңтүстiк Қазақстан облысының әкiмi             117028,8</w:t>
      </w:r>
    </w:p>
    <w:p>
      <w:pPr>
        <w:spacing w:after="0"/>
        <w:ind w:left="0"/>
        <w:jc w:val="both"/>
      </w:pPr>
      <w:r>
        <w:rPr>
          <w:rFonts w:ascii="Times New Roman"/>
          <w:b w:val="false"/>
          <w:i w:val="false"/>
          <w:color w:val="000000"/>
          <w:sz w:val="28"/>
        </w:rPr>
        <w:t>        130 Алматы қаласының әкiмi                         425622,6</w:t>
      </w:r>
    </w:p>
    <w:p>
      <w:pPr>
        <w:spacing w:after="0"/>
        <w:ind w:left="0"/>
        <w:jc w:val="both"/>
      </w:pPr>
      <w:r>
        <w:rPr>
          <w:rFonts w:ascii="Times New Roman"/>
          <w:b w:val="false"/>
          <w:i w:val="false"/>
          <w:color w:val="000000"/>
          <w:sz w:val="28"/>
        </w:rPr>
        <w:t>        131 Шығыс Қазақстан облысының әкiмi                  549540</w:t>
      </w:r>
    </w:p>
    <w:p>
      <w:pPr>
        <w:spacing w:after="0"/>
        <w:ind w:left="0"/>
        <w:jc w:val="both"/>
      </w:pPr>
      <w:r>
        <w:rPr>
          <w:rFonts w:ascii="Times New Roman"/>
          <w:b w:val="false"/>
          <w:i w:val="false"/>
          <w:color w:val="000000"/>
          <w:sz w:val="28"/>
        </w:rPr>
        <w:t>        132 Қарағанды облысының әкiмi                      153948,6</w:t>
      </w:r>
    </w:p>
    <w:p>
      <w:pPr>
        <w:spacing w:after="0"/>
        <w:ind w:left="0"/>
        <w:jc w:val="both"/>
      </w:pPr>
      <w:r>
        <w:rPr>
          <w:rFonts w:ascii="Times New Roman"/>
          <w:b w:val="false"/>
          <w:i w:val="false"/>
          <w:color w:val="000000"/>
          <w:sz w:val="28"/>
        </w:rPr>
        <w:t>        203 Қазақстан Республикасының Денсаулық сақтау       890100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215 Қазақстан Республикасының Көлiк және            2917206</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225 Қазақстан Республикасының Ауыл                  4167216</w:t>
      </w:r>
    </w:p>
    <w:p>
      <w:pPr>
        <w:spacing w:after="0"/>
        <w:ind w:left="0"/>
        <w:jc w:val="both"/>
      </w:pPr>
      <w:r>
        <w:rPr>
          <w:rFonts w:ascii="Times New Roman"/>
          <w:b w:val="false"/>
          <w:i w:val="false"/>
          <w:color w:val="000000"/>
          <w:sz w:val="28"/>
        </w:rPr>
        <w:t>            шаруашылығы министрлiгi</w:t>
      </w:r>
    </w:p>
    <w:p>
      <w:pPr>
        <w:spacing w:after="0"/>
        <w:ind w:left="0"/>
        <w:jc w:val="both"/>
      </w:pPr>
      <w:r>
        <w:rPr>
          <w:rFonts w:ascii="Times New Roman"/>
          <w:b w:val="false"/>
          <w:i w:val="false"/>
          <w:color w:val="000000"/>
          <w:sz w:val="28"/>
        </w:rPr>
        <w:t>        228 Қазақстан Республикасының Экономика және          87462</w:t>
      </w:r>
    </w:p>
    <w:p>
      <w:pPr>
        <w:spacing w:after="0"/>
        <w:ind w:left="0"/>
        <w:jc w:val="both"/>
      </w:pPr>
      <w:r>
        <w:rPr>
          <w:rFonts w:ascii="Times New Roman"/>
          <w:b w:val="false"/>
          <w:i w:val="false"/>
          <w:color w:val="000000"/>
          <w:sz w:val="28"/>
        </w:rPr>
        <w:t>            сауда министрлiгi</w:t>
      </w:r>
    </w:p>
    <w:p>
      <w:pPr>
        <w:spacing w:after="0"/>
        <w:ind w:left="0"/>
        <w:jc w:val="both"/>
      </w:pPr>
      <w:r>
        <w:rPr>
          <w:rFonts w:ascii="Times New Roman"/>
          <w:b w:val="false"/>
          <w:i w:val="false"/>
          <w:color w:val="000000"/>
          <w:sz w:val="28"/>
        </w:rPr>
        <w:t>        229 Қазақстан Республикасының Энергетика және       1210536</w:t>
      </w:r>
    </w:p>
    <w:p>
      <w:pPr>
        <w:spacing w:after="0"/>
        <w:ind w:left="0"/>
        <w:jc w:val="both"/>
      </w:pPr>
      <w:r>
        <w:rPr>
          <w:rFonts w:ascii="Times New Roman"/>
          <w:b w:val="false"/>
          <w:i w:val="false"/>
          <w:color w:val="000000"/>
          <w:sz w:val="28"/>
        </w:rPr>
        <w:t>            табиғи ресурстар министрлiгi</w:t>
      </w:r>
    </w:p>
    <w:p>
      <w:pPr>
        <w:spacing w:after="0"/>
        <w:ind w:left="0"/>
        <w:jc w:val="both"/>
      </w:pPr>
      <w:r>
        <w:rPr>
          <w:rFonts w:ascii="Times New Roman"/>
          <w:b w:val="false"/>
          <w:i w:val="false"/>
          <w:color w:val="000000"/>
          <w:sz w:val="28"/>
        </w:rPr>
        <w:t>        666 Қазақстан Республикасының Мемлекеттiк            178020</w:t>
      </w:r>
    </w:p>
    <w:p>
      <w:pPr>
        <w:spacing w:after="0"/>
        <w:ind w:left="0"/>
        <w:jc w:val="both"/>
      </w:pPr>
      <w:r>
        <w:rPr>
          <w:rFonts w:ascii="Times New Roman"/>
          <w:b w:val="false"/>
          <w:i w:val="false"/>
          <w:color w:val="000000"/>
          <w:sz w:val="28"/>
        </w:rPr>
        <w:t>            экспорт-импорт банкi</w:t>
      </w:r>
    </w:p>
    <w:p>
      <w:pPr>
        <w:spacing w:after="0"/>
        <w:ind w:left="0"/>
        <w:jc w:val="both"/>
      </w:pPr>
      <w:r>
        <w:rPr>
          <w:rFonts w:ascii="Times New Roman"/>
          <w:b w:val="false"/>
          <w:i w:val="false"/>
          <w:color w:val="000000"/>
          <w:sz w:val="28"/>
        </w:rPr>
        <w:t>      3     Сыртқы несиелендiру                              428208</w:t>
      </w:r>
    </w:p>
    <w:p>
      <w:pPr>
        <w:spacing w:after="0"/>
        <w:ind w:left="0"/>
        <w:jc w:val="both"/>
      </w:pPr>
      <w:r>
        <w:rPr>
          <w:rFonts w:ascii="Times New Roman"/>
          <w:b w:val="false"/>
          <w:i w:val="false"/>
          <w:color w:val="000000"/>
          <w:sz w:val="28"/>
        </w:rPr>
        <w:t>        226 Қазақстан Республикасының Қаржы министрлiгi      428208</w:t>
      </w:r>
    </w:p>
    <w:p>
      <w:pPr>
        <w:spacing w:after="0"/>
        <w:ind w:left="0"/>
        <w:jc w:val="both"/>
      </w:pPr>
      <w:r>
        <w:rPr>
          <w:rFonts w:ascii="Times New Roman"/>
          <w:b w:val="false"/>
          <w:i w:val="false"/>
          <w:color w:val="000000"/>
          <w:sz w:val="28"/>
        </w:rPr>
        <w:t>            Өтеу                                           -8381231</w:t>
      </w:r>
    </w:p>
    <w:p>
      <w:pPr>
        <w:spacing w:after="0"/>
        <w:ind w:left="0"/>
        <w:jc w:val="both"/>
      </w:pPr>
      <w:r>
        <w:rPr>
          <w:rFonts w:ascii="Times New Roman"/>
          <w:b w:val="false"/>
          <w:i w:val="false"/>
          <w:color w:val="000000"/>
          <w:sz w:val="28"/>
        </w:rPr>
        <w:t>5           Мемлекеттiк кәсiпорындардың заемдары мен       -8381231</w:t>
      </w:r>
    </w:p>
    <w:p>
      <w:pPr>
        <w:spacing w:after="0"/>
        <w:ind w:left="0"/>
        <w:jc w:val="both"/>
      </w:pPr>
      <w:r>
        <w:rPr>
          <w:rFonts w:ascii="Times New Roman"/>
          <w:b w:val="false"/>
          <w:i w:val="false"/>
          <w:color w:val="000000"/>
          <w:sz w:val="28"/>
        </w:rPr>
        <w:t>            қарыздарын өтеу</w:t>
      </w:r>
    </w:p>
    <w:p>
      <w:pPr>
        <w:spacing w:after="0"/>
        <w:ind w:left="0"/>
        <w:jc w:val="both"/>
      </w:pPr>
      <w:r>
        <w:rPr>
          <w:rFonts w:ascii="Times New Roman"/>
          <w:b w:val="false"/>
          <w:i w:val="false"/>
          <w:color w:val="000000"/>
          <w:sz w:val="28"/>
        </w:rPr>
        <w:t>   1        Iшкi несиелендiрудi өтеу                       -6613900</w:t>
      </w:r>
    </w:p>
    <w:p>
      <w:pPr>
        <w:spacing w:after="0"/>
        <w:ind w:left="0"/>
        <w:jc w:val="both"/>
      </w:pPr>
      <w:r>
        <w:rPr>
          <w:rFonts w:ascii="Times New Roman"/>
          <w:b w:val="false"/>
          <w:i w:val="false"/>
          <w:color w:val="000000"/>
          <w:sz w:val="28"/>
        </w:rPr>
        <w:t>      2     Банктер мен банктiк емес қаржы мекемелерiн     -3913900</w:t>
      </w:r>
    </w:p>
    <w:p>
      <w:pPr>
        <w:spacing w:after="0"/>
        <w:ind w:left="0"/>
        <w:jc w:val="both"/>
      </w:pPr>
      <w:r>
        <w:rPr>
          <w:rFonts w:ascii="Times New Roman"/>
          <w:b w:val="false"/>
          <w:i w:val="false"/>
          <w:color w:val="000000"/>
          <w:sz w:val="28"/>
        </w:rPr>
        <w:t>            қоспағанда ұйымдардың өтеуi</w:t>
      </w:r>
    </w:p>
    <w:p>
      <w:pPr>
        <w:spacing w:after="0"/>
        <w:ind w:left="0"/>
        <w:jc w:val="both"/>
      </w:pPr>
      <w:r>
        <w:rPr>
          <w:rFonts w:ascii="Times New Roman"/>
          <w:b w:val="false"/>
          <w:i w:val="false"/>
          <w:color w:val="000000"/>
          <w:sz w:val="28"/>
        </w:rPr>
        <w:t>        2   Мерзiмi кешiктiрiлген берешектi және            -413900</w:t>
      </w:r>
    </w:p>
    <w:p>
      <w:pPr>
        <w:spacing w:after="0"/>
        <w:ind w:left="0"/>
        <w:jc w:val="both"/>
      </w:pPr>
      <w:r>
        <w:rPr>
          <w:rFonts w:ascii="Times New Roman"/>
          <w:b w:val="false"/>
          <w:i w:val="false"/>
          <w:color w:val="000000"/>
          <w:sz w:val="28"/>
        </w:rPr>
        <w:t>            директивалық несие бойынша проценттердi қайтару</w:t>
      </w:r>
    </w:p>
    <w:p>
      <w:pPr>
        <w:spacing w:after="0"/>
        <w:ind w:left="0"/>
        <w:jc w:val="both"/>
      </w:pPr>
      <w:r>
        <w:rPr>
          <w:rFonts w:ascii="Times New Roman"/>
          <w:b w:val="false"/>
          <w:i w:val="false"/>
          <w:color w:val="000000"/>
          <w:sz w:val="28"/>
        </w:rPr>
        <w:t>        3   Iшкi республикалық есептеме бойынша несие       -300000</w:t>
      </w:r>
    </w:p>
    <w:p>
      <w:pPr>
        <w:spacing w:after="0"/>
        <w:ind w:left="0"/>
        <w:jc w:val="both"/>
      </w:pPr>
      <w:r>
        <w:rPr>
          <w:rFonts w:ascii="Times New Roman"/>
          <w:b w:val="false"/>
          <w:i w:val="false"/>
          <w:color w:val="000000"/>
          <w:sz w:val="28"/>
        </w:rPr>
        <w:t>            жөнiнде мерзiмi кешiктiрiлген берешектi</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4   Мемлекеттiк ауыл шаруашылығын қолдау қорына    -3200000</w:t>
      </w:r>
    </w:p>
    <w:p>
      <w:pPr>
        <w:spacing w:after="0"/>
        <w:ind w:left="0"/>
        <w:jc w:val="both"/>
      </w:pPr>
      <w:r>
        <w:rPr>
          <w:rFonts w:ascii="Times New Roman"/>
          <w:b w:val="false"/>
          <w:i w:val="false"/>
          <w:color w:val="000000"/>
          <w:sz w:val="28"/>
        </w:rPr>
        <w:t>            берiлген орталықтандырылған несиелер жөнiндегi</w:t>
      </w:r>
    </w:p>
    <w:p>
      <w:pPr>
        <w:spacing w:after="0"/>
        <w:ind w:left="0"/>
        <w:jc w:val="both"/>
      </w:pPr>
      <w:r>
        <w:rPr>
          <w:rFonts w:ascii="Times New Roman"/>
          <w:b w:val="false"/>
          <w:i w:val="false"/>
          <w:color w:val="000000"/>
          <w:sz w:val="28"/>
        </w:rPr>
        <w:t>            мерзiмi кешiктiрiлген берешектi қайтару</w:t>
      </w:r>
    </w:p>
    <w:p>
      <w:pPr>
        <w:spacing w:after="0"/>
        <w:ind w:left="0"/>
        <w:jc w:val="both"/>
      </w:pPr>
      <w:r>
        <w:rPr>
          <w:rFonts w:ascii="Times New Roman"/>
          <w:b w:val="false"/>
          <w:i w:val="false"/>
          <w:color w:val="000000"/>
          <w:sz w:val="28"/>
        </w:rPr>
        <w:t>      4     Банктер мен банктiк емес қаржы мекемелерiнiң   -2700000</w:t>
      </w:r>
    </w:p>
    <w:p>
      <w:pPr>
        <w:spacing w:after="0"/>
        <w:ind w:left="0"/>
        <w:jc w:val="both"/>
      </w:pPr>
      <w:r>
        <w:rPr>
          <w:rFonts w:ascii="Times New Roman"/>
          <w:b w:val="false"/>
          <w:i w:val="false"/>
          <w:color w:val="000000"/>
          <w:sz w:val="28"/>
        </w:rPr>
        <w:t>            өтеуi</w:t>
      </w:r>
    </w:p>
    <w:p>
      <w:pPr>
        <w:spacing w:after="0"/>
        <w:ind w:left="0"/>
        <w:jc w:val="both"/>
      </w:pPr>
      <w:r>
        <w:rPr>
          <w:rFonts w:ascii="Times New Roman"/>
          <w:b w:val="false"/>
          <w:i w:val="false"/>
          <w:color w:val="000000"/>
          <w:sz w:val="28"/>
        </w:rPr>
        <w:t>        1   Банктер мен банктiк емес қаржы мекемелерiнiң   -2700000</w:t>
      </w:r>
    </w:p>
    <w:p>
      <w:pPr>
        <w:spacing w:after="0"/>
        <w:ind w:left="0"/>
        <w:jc w:val="both"/>
      </w:pPr>
      <w:r>
        <w:rPr>
          <w:rFonts w:ascii="Times New Roman"/>
          <w:b w:val="false"/>
          <w:i w:val="false"/>
          <w:color w:val="000000"/>
          <w:sz w:val="28"/>
        </w:rPr>
        <w:t>            өтеуi</w:t>
      </w:r>
    </w:p>
    <w:p>
      <w:pPr>
        <w:spacing w:after="0"/>
        <w:ind w:left="0"/>
        <w:jc w:val="both"/>
      </w:pPr>
      <w:r>
        <w:rPr>
          <w:rFonts w:ascii="Times New Roman"/>
          <w:b w:val="false"/>
          <w:i w:val="false"/>
          <w:color w:val="000000"/>
          <w:sz w:val="28"/>
        </w:rPr>
        <w:t>5  2        Сыртқы қарыздар бойынша борыштарды өтеу        -1767331</w:t>
      </w:r>
    </w:p>
    <w:p>
      <w:pPr>
        <w:spacing w:after="0"/>
        <w:ind w:left="0"/>
        <w:jc w:val="both"/>
      </w:pPr>
      <w:r>
        <w:rPr>
          <w:rFonts w:ascii="Times New Roman"/>
          <w:b w:val="false"/>
          <w:i w:val="false"/>
          <w:color w:val="000000"/>
          <w:sz w:val="28"/>
        </w:rPr>
        <w:t>            мақсатымен жүргiзiлген iшкi несиелендiрудi</w:t>
      </w:r>
    </w:p>
    <w:p>
      <w:pPr>
        <w:spacing w:after="0"/>
        <w:ind w:left="0"/>
        <w:jc w:val="both"/>
      </w:pPr>
      <w:r>
        <w:rPr>
          <w:rFonts w:ascii="Times New Roman"/>
          <w:b w:val="false"/>
          <w:i w:val="false"/>
          <w:color w:val="000000"/>
          <w:sz w:val="28"/>
        </w:rPr>
        <w:t>            өтеу</w:t>
      </w:r>
    </w:p>
    <w:p>
      <w:pPr>
        <w:spacing w:after="0"/>
        <w:ind w:left="0"/>
        <w:jc w:val="both"/>
      </w:pPr>
      <w:r>
        <w:rPr>
          <w:rFonts w:ascii="Times New Roman"/>
          <w:b w:val="false"/>
          <w:i w:val="false"/>
          <w:color w:val="000000"/>
          <w:sz w:val="28"/>
        </w:rPr>
        <w:t>      2     Ұйымдардың өтеуi                               -1767331</w:t>
      </w:r>
    </w:p>
    <w:p>
      <w:pPr>
        <w:spacing w:after="0"/>
        <w:ind w:left="0"/>
        <w:jc w:val="both"/>
      </w:pPr>
      <w:r>
        <w:rPr>
          <w:rFonts w:ascii="Times New Roman"/>
          <w:b w:val="false"/>
          <w:i w:val="false"/>
          <w:color w:val="000000"/>
          <w:sz w:val="28"/>
        </w:rPr>
        <w:t>        1   Қазақстан Республикасының Үкiметi кепiлдiк     -1767331</w:t>
      </w:r>
    </w:p>
    <w:p>
      <w:pPr>
        <w:spacing w:after="0"/>
        <w:ind w:left="0"/>
        <w:jc w:val="both"/>
      </w:pPr>
      <w:r>
        <w:rPr>
          <w:rFonts w:ascii="Times New Roman"/>
          <w:b w:val="false"/>
          <w:i w:val="false"/>
          <w:color w:val="000000"/>
          <w:sz w:val="28"/>
        </w:rPr>
        <w:t>            берген заемдар бойынша өтеу</w:t>
      </w:r>
    </w:p>
    <w:p>
      <w:pPr>
        <w:spacing w:after="0"/>
        <w:ind w:left="0"/>
        <w:jc w:val="both"/>
      </w:pPr>
      <w:r>
        <w:rPr>
          <w:rFonts w:ascii="Times New Roman"/>
          <w:b w:val="false"/>
          <w:i w:val="false"/>
          <w:color w:val="000000"/>
          <w:sz w:val="28"/>
        </w:rPr>
        <w:t>            V. Бюджет тапшылығы                           -63673998</w:t>
      </w:r>
    </w:p>
    <w:p>
      <w:pPr>
        <w:spacing w:after="0"/>
        <w:ind w:left="0"/>
        <w:jc w:val="both"/>
      </w:pPr>
      <w:r>
        <w:rPr>
          <w:rFonts w:ascii="Times New Roman"/>
          <w:b w:val="false"/>
          <w:i w:val="false"/>
          <w:color w:val="000000"/>
          <w:sz w:val="28"/>
        </w:rPr>
        <w:t>            VI. Қаржыландыру                               63673998</w:t>
      </w:r>
    </w:p>
    <w:p>
      <w:pPr>
        <w:spacing w:after="0"/>
        <w:ind w:left="0"/>
        <w:jc w:val="both"/>
      </w:pPr>
      <w:r>
        <w:rPr>
          <w:rFonts w:ascii="Times New Roman"/>
          <w:b w:val="false"/>
          <w:i w:val="false"/>
          <w:color w:val="000000"/>
          <w:sz w:val="28"/>
        </w:rPr>
        <w:t>6     1     Қазақстан Республикасының Ұлттық Банкi          2500000</w:t>
      </w:r>
    </w:p>
    <w:p>
      <w:pPr>
        <w:spacing w:after="0"/>
        <w:ind w:left="0"/>
        <w:jc w:val="both"/>
      </w:pPr>
      <w:r>
        <w:rPr>
          <w:rFonts w:ascii="Times New Roman"/>
          <w:b w:val="false"/>
          <w:i w:val="false"/>
          <w:color w:val="000000"/>
          <w:sz w:val="28"/>
        </w:rPr>
        <w:t>      2     Басқа да қаржыландыру көздерi                  61173998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