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6acf" w14:textId="80f6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1996 жылғы 31 желтоқсан N 61</w:t>
      </w:r>
    </w:p>
    <w:p>
      <w:pPr>
        <w:spacing w:after="0"/>
        <w:ind w:left="0"/>
        <w:jc w:val="both"/>
      </w:pPr>
      <w:bookmarkStart w:name="z0" w:id="0"/>
      <w:r>
        <w:rPr>
          <w:rFonts w:ascii="Times New Roman"/>
          <w:b w:val="false"/>
          <w:i w:val="false"/>
          <w:color w:val="000000"/>
          <w:sz w:val="28"/>
        </w:rPr>
        <w:t>
      1-бап. Қазақстан Республикасы Президентiнiң "Салық және бюджетке төленетiн басқа да мiндеттi төлемдер туралы"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мынадай өзгерiстер мен толықтырулар енгiзiлсiн: </w:t>
      </w:r>
      <w:r>
        <w:br/>
      </w:r>
      <w:r>
        <w:rPr>
          <w:rFonts w:ascii="Times New Roman"/>
          <w:b w:val="false"/>
          <w:i w:val="false"/>
          <w:color w:val="000000"/>
          <w:sz w:val="28"/>
        </w:rPr>
        <w:t xml:space="preserve">
      1. Жарлық мәтiнiндегi "Министрлер Кабинетi", "Қаржы министрлігiнiң Бас салық инспекциясы" және "Бас салық инспекциясы", "Қазақстан Республикасының Статистика және талдау жөнiндегi мемлекеттiк комитетi" деген сөздер тиiстi септiкпен тиiсiнше "Үкiмет", "Мемлекеттiк салық комитетi", "Қазақстан Республикасының Ұлттық статистикалық агенттiгi" деген сөздермен ауыстырылсын. </w:t>
      </w:r>
      <w:r>
        <w:br/>
      </w:r>
      <w:r>
        <w:rPr>
          <w:rFonts w:ascii="Times New Roman"/>
          <w:b w:val="false"/>
          <w:i w:val="false"/>
          <w:color w:val="000000"/>
          <w:sz w:val="28"/>
        </w:rPr>
        <w:t xml:space="preserve">
      2. 1-бапта: 1-тармақтағы "Қазақстан Республикасы Қаржы министрлiгi Бас салық инспекциясының" деген сөздер "Қазақстан Республикасының Қаржы министрлiгiмен келiсiлген мемлекеттiк салық комитетiнiң" деген сөздермен ауыстырылсын. </w:t>
      </w:r>
      <w:r>
        <w:br/>
      </w:r>
      <w:r>
        <w:rPr>
          <w:rFonts w:ascii="Times New Roman"/>
          <w:b w:val="false"/>
          <w:i w:val="false"/>
          <w:color w:val="000000"/>
          <w:sz w:val="28"/>
        </w:rPr>
        <w:t xml:space="preserve">
      2-тармақта соңғы сөйлем мынадай редакцияда жазылсын: "Салық салуға қатысты нормативтiк құқықтық актiлер ресми жариялануға тиiс". </w:t>
      </w:r>
      <w:r>
        <w:br/>
      </w:r>
      <w:r>
        <w:rPr>
          <w:rFonts w:ascii="Times New Roman"/>
          <w:b w:val="false"/>
          <w:i w:val="false"/>
          <w:color w:val="000000"/>
          <w:sz w:val="28"/>
        </w:rPr>
        <w:t xml:space="preserve">
      3. 2-бапта: </w:t>
      </w:r>
      <w:r>
        <w:br/>
      </w:r>
      <w:r>
        <w:rPr>
          <w:rFonts w:ascii="Times New Roman"/>
          <w:b w:val="false"/>
          <w:i w:val="false"/>
          <w:color w:val="000000"/>
          <w:sz w:val="28"/>
        </w:rPr>
        <w:t xml:space="preserve">
      мынадай мазмұндағы 2-тармақпен толықтырылсын: </w:t>
      </w:r>
      <w:r>
        <w:br/>
      </w:r>
      <w:r>
        <w:rPr>
          <w:rFonts w:ascii="Times New Roman"/>
          <w:b w:val="false"/>
          <w:i w:val="false"/>
          <w:color w:val="000000"/>
          <w:sz w:val="28"/>
        </w:rPr>
        <w:t xml:space="preserve">
      "2. Қазақстан Республикасының аумағында қолданылып жүрген салықтар тiкелей және жанама болып бөлiнедi. Жанама салықтарға қосылған құнға салынатын салық пен акциздер жатады. Басқа салықтар тiкелей салықтарға жатады"; </w:t>
      </w:r>
      <w:r>
        <w:br/>
      </w:r>
      <w:r>
        <w:rPr>
          <w:rFonts w:ascii="Times New Roman"/>
          <w:b w:val="false"/>
          <w:i w:val="false"/>
          <w:color w:val="000000"/>
          <w:sz w:val="28"/>
        </w:rPr>
        <w:t xml:space="preserve">
      2-тармақ 3-тармақ деп есептелсiн және "Қазақстан Республикасының салық заңдарында" деген сөздерден кейiн "және Қазақстан Республикасының Үкiметi уәкiлдiк берген Құзыреттi органның жер қойнауын пайдалануға жасасқан келiсiм-шарттарының ережелерiнде" деген сөздермен толықтырылсын; </w:t>
      </w:r>
      <w:r>
        <w:br/>
      </w:r>
      <w:r>
        <w:rPr>
          <w:rFonts w:ascii="Times New Roman"/>
          <w:b w:val="false"/>
          <w:i w:val="false"/>
          <w:color w:val="000000"/>
          <w:sz w:val="28"/>
        </w:rPr>
        <w:t xml:space="preserve">
      3 және 4-тармақтар тиiсiнше 4 және 5-тармақтар болып есептелсiн. </w:t>
      </w:r>
      <w:r>
        <w:br/>
      </w:r>
      <w:r>
        <w:rPr>
          <w:rFonts w:ascii="Times New Roman"/>
          <w:b w:val="false"/>
          <w:i w:val="false"/>
          <w:color w:val="000000"/>
          <w:sz w:val="28"/>
        </w:rPr>
        <w:t xml:space="preserve">
      4. 5-бапта: </w:t>
      </w:r>
      <w:r>
        <w:br/>
      </w:r>
      <w:r>
        <w:rPr>
          <w:rFonts w:ascii="Times New Roman"/>
          <w:b w:val="false"/>
          <w:i w:val="false"/>
          <w:color w:val="000000"/>
          <w:sz w:val="28"/>
        </w:rPr>
        <w:t xml:space="preserve">
      1) тармақша "ұзақ мерзiмдi" деген сөздерден кейiн "соның iшiнде" деген сөздермен толықтырылсын: </w:t>
      </w:r>
      <w:r>
        <w:br/>
      </w:r>
      <w:r>
        <w:rPr>
          <w:rFonts w:ascii="Times New Roman"/>
          <w:b w:val="false"/>
          <w:i w:val="false"/>
          <w:color w:val="000000"/>
          <w:sz w:val="28"/>
        </w:rPr>
        <w:t xml:space="preserve">
      9)-тармақша мынадай редакцияда жазылсын: </w:t>
      </w:r>
      <w:r>
        <w:br/>
      </w:r>
      <w:r>
        <w:rPr>
          <w:rFonts w:ascii="Times New Roman"/>
          <w:b w:val="false"/>
          <w:i w:val="false"/>
          <w:color w:val="000000"/>
          <w:sz w:val="28"/>
        </w:rPr>
        <w:t xml:space="preserve">
      "9) "жер қойнауын пайдалануға арналған келiсiм-шарт" - жер қойнауын пайдаланушы мен Қазақстан Республикасының Үкiметi уәкiлдiк берген Құзыреттi орган арасында жер қойнауын пайдалану жөнiндегi операцияларды жүргiзуге жасалған шарт"; </w:t>
      </w:r>
      <w:r>
        <w:br/>
      </w:r>
      <w:r>
        <w:rPr>
          <w:rFonts w:ascii="Times New Roman"/>
          <w:b w:val="false"/>
          <w:i w:val="false"/>
          <w:color w:val="000000"/>
          <w:sz w:val="28"/>
        </w:rPr>
        <w:t xml:space="preserve">
      17)-тармақша мынадай редакцияда жазылсын: </w:t>
      </w:r>
      <w:r>
        <w:br/>
      </w:r>
      <w:r>
        <w:rPr>
          <w:rFonts w:ascii="Times New Roman"/>
          <w:b w:val="false"/>
          <w:i w:val="false"/>
          <w:color w:val="000000"/>
          <w:sz w:val="28"/>
        </w:rPr>
        <w:t xml:space="preserve">
      "17) "ұтыстар" - жеке және заңды тұлғалардың конкурстарда, жарыстарда (олимпиадаларда), фестивальдарда салымдар, бағалы қағаздар, лотереялар бойынша алатын заттай және ақшалай түрдегi кiрiстерiнiң кез келген түрлерi"; </w:t>
      </w:r>
      <w:r>
        <w:br/>
      </w:r>
      <w:r>
        <w:rPr>
          <w:rFonts w:ascii="Times New Roman"/>
          <w:b w:val="false"/>
          <w:i w:val="false"/>
          <w:color w:val="000000"/>
          <w:sz w:val="28"/>
        </w:rPr>
        <w:t xml:space="preserve">
      24)-тармақша мынадай редакцияда жазылсын: </w:t>
      </w:r>
      <w:r>
        <w:br/>
      </w:r>
      <w:r>
        <w:rPr>
          <w:rFonts w:ascii="Times New Roman"/>
          <w:b w:val="false"/>
          <w:i w:val="false"/>
          <w:color w:val="000000"/>
          <w:sz w:val="28"/>
        </w:rPr>
        <w:t xml:space="preserve">
      "24) " жер қойнауын пайдаланушының үстеме пайдасы" - жер қойнауын пайдаланушының осы Жарлықта белгiленген нормативтен тыс алған қосымша табыстары"; </w:t>
      </w:r>
      <w:r>
        <w:br/>
      </w:r>
      <w:r>
        <w:rPr>
          <w:rFonts w:ascii="Times New Roman"/>
          <w:b w:val="false"/>
          <w:i w:val="false"/>
          <w:color w:val="000000"/>
          <w:sz w:val="28"/>
        </w:rPr>
        <w:t xml:space="preserve">
      29) -тармақша мынадай мазмұндағы жаңа "б" тармақшасымен толықтырылсын: </w:t>
      </w:r>
      <w:r>
        <w:br/>
      </w:r>
      <w:r>
        <w:rPr>
          <w:rFonts w:ascii="Times New Roman"/>
          <w:b w:val="false"/>
          <w:i w:val="false"/>
          <w:color w:val="000000"/>
          <w:sz w:val="28"/>
        </w:rPr>
        <w:t xml:space="preserve">
      "б) өндiрiсте пайдаланылатын негiзгi құралдардың лизингi бойынша Қазақстан Республикасы Ұлттық Банкiнiң лицензиясы бар банктер мен банк емес қаржы мекемелерi жүзеге асыратын операциялар"; </w:t>
      </w:r>
      <w:r>
        <w:br/>
      </w:r>
      <w:r>
        <w:rPr>
          <w:rFonts w:ascii="Times New Roman"/>
          <w:b w:val="false"/>
          <w:i w:val="false"/>
          <w:color w:val="000000"/>
          <w:sz w:val="28"/>
        </w:rPr>
        <w:t xml:space="preserve">
      "б", "в", "г" және "д" тармақшалары тиiсiнше "в", "г", "д" және "е" тармақшалары болып есептелсiн; </w:t>
      </w:r>
      <w:r>
        <w:br/>
      </w:r>
      <w:r>
        <w:rPr>
          <w:rFonts w:ascii="Times New Roman"/>
          <w:b w:val="false"/>
          <w:i w:val="false"/>
          <w:color w:val="000000"/>
          <w:sz w:val="28"/>
        </w:rPr>
        <w:t xml:space="preserve">
      мынадай мазмұндағы 32) - 36)-тармақшалармен толықтырылсын: </w:t>
      </w:r>
      <w:r>
        <w:br/>
      </w:r>
      <w:r>
        <w:rPr>
          <w:rFonts w:ascii="Times New Roman"/>
          <w:b w:val="false"/>
          <w:i w:val="false"/>
          <w:color w:val="000000"/>
          <w:sz w:val="28"/>
        </w:rPr>
        <w:t xml:space="preserve">
      "32) "салық сараптамасы" - Қазақстан Республикасының Үкiметi белгiлеген тәртiппен қолданылып жүрген заңдарға сәйкес салық режимiн белгiлеу, оның iшiнде жер қойнауын пайдаланушылардың арнаулы төлемдерi мен салықтарын айқындау мақсатымен Қазақстан Республикасының Үкiметi уәкiлдiк берген Құзыреттi орган жасасатын келiсiм-шарт жобасына, оған енгiзiлетiн толықтырулар мен өзгерiстерге жүргiзiлетiн талдау мен бағалауды қамтитын экономикалық сараптаманың мiндеттi бөлiгi; </w:t>
      </w:r>
      <w:r>
        <w:br/>
      </w:r>
      <w:r>
        <w:rPr>
          <w:rFonts w:ascii="Times New Roman"/>
          <w:b w:val="false"/>
          <w:i w:val="false"/>
          <w:color w:val="000000"/>
          <w:sz w:val="28"/>
        </w:rPr>
        <w:t xml:space="preserve">
      33) "тарихи шығындар" -мемлекеттiң осы келiсiм-шарттық аумақты барлау мен онда ашылған кен орындарын жайғастыруға байланысты және осы кен орындарын пайдалану кезiнде орны толтырылуға тиiстi бұрынғы шығындары; </w:t>
      </w:r>
      <w:r>
        <w:br/>
      </w:r>
      <w:r>
        <w:rPr>
          <w:rFonts w:ascii="Times New Roman"/>
          <w:b w:val="false"/>
          <w:i w:val="false"/>
          <w:color w:val="000000"/>
          <w:sz w:val="28"/>
        </w:rPr>
        <w:t xml:space="preserve">
      34) "пайданың iшкi нормасы" - жүргiзiлген инвестициялардың өтелу коэффициентi; </w:t>
      </w:r>
      <w:r>
        <w:br/>
      </w:r>
      <w:r>
        <w:rPr>
          <w:rFonts w:ascii="Times New Roman"/>
          <w:b w:val="false"/>
          <w:i w:val="false"/>
          <w:color w:val="000000"/>
          <w:sz w:val="28"/>
        </w:rPr>
        <w:t xml:space="preserve">
      35) "тiкелей салықтар" - салық төлеушiнiң табысынан немесе мүлкiнен тiкелей төленетiн салықтар; </w:t>
      </w:r>
      <w:r>
        <w:br/>
      </w:r>
      <w:r>
        <w:rPr>
          <w:rFonts w:ascii="Times New Roman"/>
          <w:b w:val="false"/>
          <w:i w:val="false"/>
          <w:color w:val="000000"/>
          <w:sz w:val="28"/>
        </w:rPr>
        <w:t xml:space="preserve">
      36) "жанама салықтар" - салық төлеушiнiң табысына немесе мүлкiне тiкелей байланысты емес, бағаға немесе тарифке үстеме түрiнде белгiленетiн, тауарлар мен қызметтерге салынатын салық (қосылған құнға салынатын салық пен акциздер). </w:t>
      </w:r>
      <w:r>
        <w:br/>
      </w:r>
      <w:r>
        <w:rPr>
          <w:rFonts w:ascii="Times New Roman"/>
          <w:b w:val="false"/>
          <w:i w:val="false"/>
          <w:color w:val="000000"/>
          <w:sz w:val="28"/>
        </w:rPr>
        <w:t xml:space="preserve">
      5. 6-бапта: </w:t>
      </w:r>
      <w:r>
        <w:br/>
      </w:r>
      <w:r>
        <w:rPr>
          <w:rFonts w:ascii="Times New Roman"/>
          <w:b w:val="false"/>
          <w:i w:val="false"/>
          <w:color w:val="000000"/>
          <w:sz w:val="28"/>
        </w:rPr>
        <w:t xml:space="preserve">
      1-тармақ "төлеушiлер" деген сөзден кейiн "осы баптың 4-тармағының екiншi азатжолында көзделген жағдайларды қоспағанда" деген сөздермен толықтырылсын; </w:t>
      </w:r>
      <w:r>
        <w:br/>
      </w:r>
      <w:r>
        <w:rPr>
          <w:rFonts w:ascii="Times New Roman"/>
          <w:b w:val="false"/>
          <w:i w:val="false"/>
          <w:color w:val="000000"/>
          <w:sz w:val="28"/>
        </w:rPr>
        <w:t xml:space="preserve">
      3-тармақ "бөлiнедi әрi" деген сөздерден кейiн "осы Жарлықтың 94-бабының 4-тармағында көзделген жағдайларды қоспағанда" деген сөздермен толықтырылсын; </w:t>
      </w:r>
      <w:r>
        <w:br/>
      </w:r>
      <w:r>
        <w:rPr>
          <w:rFonts w:ascii="Times New Roman"/>
          <w:b w:val="false"/>
          <w:i w:val="false"/>
          <w:color w:val="000000"/>
          <w:sz w:val="28"/>
        </w:rPr>
        <w:t xml:space="preserve">
      4-тармақ мынадай мазмұндағы екiншi бөлiкпен толықтырылсын: </w:t>
      </w:r>
      <w:r>
        <w:br/>
      </w:r>
      <w:r>
        <w:rPr>
          <w:rFonts w:ascii="Times New Roman"/>
          <w:b w:val="false"/>
          <w:i w:val="false"/>
          <w:color w:val="000000"/>
          <w:sz w:val="28"/>
        </w:rPr>
        <w:t xml:space="preserve">
      "Мемлекеттiк салық комитетiнiң Қазақстан Республикасының Қаржы министрлiгiмен келiсiлген ұсынысы бойынша, Қазақстан Республикасының Үкiметi бiр өндiрiстiк кешенде қызмет iстейтiн бiрнеше заңды тұлғаны бiртұтас салық төлеушi деп анықтауға құқылы". </w:t>
      </w:r>
      <w:r>
        <w:br/>
      </w:r>
      <w:r>
        <w:rPr>
          <w:rFonts w:ascii="Times New Roman"/>
          <w:b w:val="false"/>
          <w:i w:val="false"/>
          <w:color w:val="000000"/>
          <w:sz w:val="28"/>
        </w:rPr>
        <w:t xml:space="preserve">
      6. 7-бап мынадай редакцияда жазылсын: </w:t>
      </w:r>
      <w:r>
        <w:br/>
      </w:r>
      <w:r>
        <w:rPr>
          <w:rFonts w:ascii="Times New Roman"/>
          <w:b w:val="false"/>
          <w:i w:val="false"/>
          <w:color w:val="000000"/>
          <w:sz w:val="28"/>
        </w:rPr>
        <w:t xml:space="preserve">
      "7-бап. Салық салу объектiсi </w:t>
      </w:r>
      <w:r>
        <w:br/>
      </w:r>
      <w:r>
        <w:rPr>
          <w:rFonts w:ascii="Times New Roman"/>
          <w:b w:val="false"/>
          <w:i w:val="false"/>
          <w:color w:val="000000"/>
          <w:sz w:val="28"/>
        </w:rPr>
        <w:t xml:space="preserve">
      1. Табыс салығын салу объектiсi жылдық жиынтық табыс пен осы жарлықта көзделген шегерiмдер арасындағы айырма ретiнде есептелiп, салық салынатын табыс болып табылады. </w:t>
      </w:r>
      <w:r>
        <w:br/>
      </w:r>
      <w:r>
        <w:rPr>
          <w:rFonts w:ascii="Times New Roman"/>
          <w:b w:val="false"/>
          <w:i w:val="false"/>
          <w:color w:val="000000"/>
          <w:sz w:val="28"/>
        </w:rPr>
        <w:t xml:space="preserve">
      2. Салық салынатын табыс теңгемен белгiленедi. Салық салынатын табыс шетел валютасымен көрсетiлген жағдайда ол Қазақстан Республикасы Ұлттық Банкiнiң салық төленген кездегi бағамы бойынша теңгемен қайта есептеледi". </w:t>
      </w:r>
      <w:r>
        <w:br/>
      </w:r>
      <w:r>
        <w:rPr>
          <w:rFonts w:ascii="Times New Roman"/>
          <w:b w:val="false"/>
          <w:i w:val="false"/>
          <w:color w:val="000000"/>
          <w:sz w:val="28"/>
        </w:rPr>
        <w:t xml:space="preserve">
      7. 11-баптың 3) тармақшасы мынадай мазмұндағы төртiншi азатжолмен толықтырылсын: </w:t>
      </w:r>
      <w:r>
        <w:br/>
      </w:r>
      <w:r>
        <w:rPr>
          <w:rFonts w:ascii="Times New Roman"/>
          <w:b w:val="false"/>
          <w:i w:val="false"/>
          <w:color w:val="000000"/>
          <w:sz w:val="28"/>
        </w:rPr>
        <w:t xml:space="preserve">
      "ұтыстар". </w:t>
      </w:r>
      <w:r>
        <w:br/>
      </w:r>
      <w:r>
        <w:rPr>
          <w:rFonts w:ascii="Times New Roman"/>
          <w:b w:val="false"/>
          <w:i w:val="false"/>
          <w:color w:val="000000"/>
          <w:sz w:val="28"/>
        </w:rPr>
        <w:t xml:space="preserve">
      8. 14-бап мынадай мазмұндағы 4-тармақпен толықтырылсын: </w:t>
      </w:r>
      <w:r>
        <w:br/>
      </w:r>
      <w:r>
        <w:rPr>
          <w:rFonts w:ascii="Times New Roman"/>
          <w:b w:val="false"/>
          <w:i w:val="false"/>
          <w:color w:val="000000"/>
          <w:sz w:val="28"/>
        </w:rPr>
        <w:t xml:space="preserve">
      "4. Iссапарлық, өкiлдiк шығыстар Қазақстан Республикасының Үкiметi белгiлеген нормалар шегiнде шегерiлiп тасталады". </w:t>
      </w:r>
      <w:r>
        <w:br/>
      </w:r>
      <w:r>
        <w:rPr>
          <w:rFonts w:ascii="Times New Roman"/>
          <w:b w:val="false"/>
          <w:i w:val="false"/>
          <w:color w:val="000000"/>
          <w:sz w:val="28"/>
        </w:rPr>
        <w:t xml:space="preserve">
      9. 18-бап: </w:t>
      </w:r>
      <w:r>
        <w:br/>
      </w:r>
      <w:r>
        <w:rPr>
          <w:rFonts w:ascii="Times New Roman"/>
          <w:b w:val="false"/>
          <w:i w:val="false"/>
          <w:color w:val="000000"/>
          <w:sz w:val="28"/>
        </w:rPr>
        <w:t xml:space="preserve">
      мынадай мазмұндағы жаңа 2-тармақпен толықтырылсын: </w:t>
      </w:r>
      <w:r>
        <w:br/>
      </w:r>
      <w:r>
        <w:rPr>
          <w:rFonts w:ascii="Times New Roman"/>
          <w:b w:val="false"/>
          <w:i w:val="false"/>
          <w:color w:val="000000"/>
          <w:sz w:val="28"/>
        </w:rPr>
        <w:t xml:space="preserve">
      "2. Өз қызметiн заңдарға сәйкес жасалған келiсiм-шарт негiзiнде жүзеге асыратын жер қойнауын пайдаланушының осы кен орнында жер қойнауын пайдалану жөнiндегi операциялардың аяқталуына байланысты кен орнын игеру зардаптарын жою қорына (резервтiк қорға) аударылған аударымдар сомасын шегерiп тастауға құқығы бар. </w:t>
      </w:r>
      <w:r>
        <w:br/>
      </w:r>
      <w:r>
        <w:rPr>
          <w:rFonts w:ascii="Times New Roman"/>
          <w:b w:val="false"/>
          <w:i w:val="false"/>
          <w:color w:val="000000"/>
          <w:sz w:val="28"/>
        </w:rPr>
        <w:t xml:space="preserve">
      Кен орындарын игеру зардаптарын жою қорына аударымдар жасаудың мөлшерi мен тәртiбi Құзыреттi органмен келiсiм бойынша, кен орнын игеру зардаптарын жоюға жұмсалатын шығындардың жобалық сомасы негiзге алына отырып, келiсiм-шарттарға салық сараптамасын жүргiзу барысында жер қойнауын пайдалануға жасалған келiсiм-шартта кен орнын игерудiң бүкiл мерзiмiне белгiленедi.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Егер кен орындарын игеру зардаптарын жою жөнiндегi нақты</w:t>
      </w:r>
    </w:p>
    <w:p>
      <w:pPr>
        <w:spacing w:after="0"/>
        <w:ind w:left="0"/>
        <w:jc w:val="both"/>
      </w:pPr>
      <w:r>
        <w:rPr>
          <w:rFonts w:ascii="Times New Roman"/>
          <w:b w:val="false"/>
          <w:i w:val="false"/>
          <w:color w:val="000000"/>
          <w:sz w:val="28"/>
        </w:rPr>
        <w:t>шығындар аталған қорға аударылған аударымдардан аз болса, оң айырма</w:t>
      </w:r>
    </w:p>
    <w:p>
      <w:pPr>
        <w:spacing w:after="0"/>
        <w:ind w:left="0"/>
        <w:jc w:val="both"/>
      </w:pPr>
      <w:r>
        <w:rPr>
          <w:rFonts w:ascii="Times New Roman"/>
          <w:b w:val="false"/>
          <w:i w:val="false"/>
          <w:color w:val="000000"/>
          <w:sz w:val="28"/>
        </w:rPr>
        <w:t>жер қойнауын пайдаланушының салық салынатын табысына қосылуға тиiс";</w:t>
      </w:r>
    </w:p>
    <w:p>
      <w:pPr>
        <w:spacing w:after="0"/>
        <w:ind w:left="0"/>
        <w:jc w:val="both"/>
      </w:pPr>
      <w:r>
        <w:rPr>
          <w:rFonts w:ascii="Times New Roman"/>
          <w:b w:val="false"/>
          <w:i w:val="false"/>
          <w:color w:val="000000"/>
          <w:sz w:val="28"/>
        </w:rPr>
        <w:t>     2-тармақ 3-тармақ болып есептелсiн:</w:t>
      </w:r>
    </w:p>
    <w:p>
      <w:pPr>
        <w:spacing w:after="0"/>
        <w:ind w:left="0"/>
        <w:jc w:val="both"/>
      </w:pPr>
      <w:r>
        <w:rPr>
          <w:rFonts w:ascii="Times New Roman"/>
          <w:b w:val="false"/>
          <w:i w:val="false"/>
          <w:color w:val="000000"/>
          <w:sz w:val="28"/>
        </w:rPr>
        <w:t>     3-тармақта "1-тармағында" деген сөздер "1 және 2-тармақтарында"</w:t>
      </w:r>
    </w:p>
    <w:p>
      <w:pPr>
        <w:spacing w:after="0"/>
        <w:ind w:left="0"/>
        <w:jc w:val="both"/>
      </w:pPr>
      <w:r>
        <w:rPr>
          <w:rFonts w:ascii="Times New Roman"/>
          <w:b w:val="false"/>
          <w:i w:val="false"/>
          <w:color w:val="000000"/>
          <w:sz w:val="28"/>
        </w:rPr>
        <w:t>деген сөздермен ауыстырылсын.</w:t>
      </w:r>
    </w:p>
    <w:p>
      <w:pPr>
        <w:spacing w:after="0"/>
        <w:ind w:left="0"/>
        <w:jc w:val="both"/>
      </w:pPr>
      <w:r>
        <w:rPr>
          <w:rFonts w:ascii="Times New Roman"/>
          <w:b w:val="false"/>
          <w:i w:val="false"/>
          <w:color w:val="000000"/>
          <w:sz w:val="28"/>
        </w:rPr>
        <w:t>     10. 20-бапта: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Амортизациялауға жататын негiзгi құрал-жабдықтар</w:t>
      </w:r>
    </w:p>
    <w:p>
      <w:pPr>
        <w:spacing w:after="0"/>
        <w:ind w:left="0"/>
        <w:jc w:val="both"/>
      </w:pPr>
      <w:r>
        <w:rPr>
          <w:rFonts w:ascii="Times New Roman"/>
          <w:b w:val="false"/>
          <w:i w:val="false"/>
          <w:color w:val="000000"/>
          <w:sz w:val="28"/>
        </w:rPr>
        <w:t>амортизациялаудың мынадай шектi нормалары бойынша топтарға бөлiнедi: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Топ  |                                             |Амортизацияның</w:t>
      </w:r>
    </w:p>
    <w:p>
      <w:pPr>
        <w:spacing w:after="0"/>
        <w:ind w:left="0"/>
        <w:jc w:val="both"/>
      </w:pPr>
      <w:r>
        <w:rPr>
          <w:rFonts w:ascii="Times New Roman"/>
          <w:b w:val="false"/>
          <w:i w:val="false"/>
          <w:color w:val="000000"/>
          <w:sz w:val="28"/>
        </w:rPr>
        <w:t>нөмiрi|                Мүлiк атауы                  |шектi нормасы,</w:t>
      </w:r>
    </w:p>
    <w:p>
      <w:pPr>
        <w:spacing w:after="0"/>
        <w:ind w:left="0"/>
        <w:jc w:val="both"/>
      </w:pPr>
      <w:r>
        <w:rPr>
          <w:rFonts w:ascii="Times New Roman"/>
          <w:b w:val="false"/>
          <w:i w:val="false"/>
          <w:color w:val="000000"/>
          <w:sz w:val="28"/>
        </w:rPr>
        <w:t>      |                                             |процент есебiмен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1  |Труба құбырлары: мұнай-газ құбырлары; пайдалы|       25</w:t>
      </w:r>
    </w:p>
    <w:p>
      <w:pPr>
        <w:spacing w:after="0"/>
        <w:ind w:left="0"/>
        <w:jc w:val="both"/>
      </w:pPr>
      <w:r>
        <w:rPr>
          <w:rFonts w:ascii="Times New Roman"/>
          <w:b w:val="false"/>
          <w:i w:val="false"/>
          <w:color w:val="000000"/>
          <w:sz w:val="28"/>
        </w:rPr>
        <w:t>      |қазбаларды өндiру және ұқсату үшiн пайдаланы.|</w:t>
      </w:r>
    </w:p>
    <w:p>
      <w:pPr>
        <w:spacing w:after="0"/>
        <w:ind w:left="0"/>
        <w:jc w:val="both"/>
      </w:pPr>
      <w:r>
        <w:rPr>
          <w:rFonts w:ascii="Times New Roman"/>
          <w:b w:val="false"/>
          <w:i w:val="false"/>
          <w:color w:val="000000"/>
          <w:sz w:val="28"/>
        </w:rPr>
        <w:t>      |латын жабдықтар, машиналар мен механизiмдер. |</w:t>
      </w:r>
    </w:p>
    <w:p>
      <w:pPr>
        <w:spacing w:after="0"/>
        <w:ind w:left="0"/>
        <w:jc w:val="both"/>
      </w:pPr>
      <w:r>
        <w:rPr>
          <w:rFonts w:ascii="Times New Roman"/>
          <w:b w:val="false"/>
          <w:i w:val="false"/>
          <w:color w:val="000000"/>
          <w:sz w:val="28"/>
        </w:rPr>
        <w:t>      |компьютерлер, деректер өңдеу жөнiндегi шетке.|</w:t>
      </w:r>
    </w:p>
    <w:p>
      <w:pPr>
        <w:spacing w:after="0"/>
        <w:ind w:left="0"/>
        <w:jc w:val="both"/>
      </w:pPr>
      <w:r>
        <w:rPr>
          <w:rFonts w:ascii="Times New Roman"/>
          <w:b w:val="false"/>
          <w:i w:val="false"/>
          <w:color w:val="000000"/>
          <w:sz w:val="28"/>
        </w:rPr>
        <w:t>      |рi құрылғылар мен жабдықтар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  |Жолдарда пайдаланылатын автотрактор техника. |       20</w:t>
      </w:r>
    </w:p>
    <w:p>
      <w:pPr>
        <w:spacing w:after="0"/>
        <w:ind w:left="0"/>
        <w:jc w:val="both"/>
      </w:pPr>
      <w:r>
        <w:rPr>
          <w:rFonts w:ascii="Times New Roman"/>
          <w:b w:val="false"/>
          <w:i w:val="false"/>
          <w:color w:val="000000"/>
          <w:sz w:val="28"/>
        </w:rPr>
        <w:t>      |сы; арнаулы аспаптар, құрал-саймандар мен    |</w:t>
      </w:r>
    </w:p>
    <w:p>
      <w:pPr>
        <w:spacing w:after="0"/>
        <w:ind w:left="0"/>
        <w:jc w:val="both"/>
      </w:pPr>
      <w:r>
        <w:rPr>
          <w:rFonts w:ascii="Times New Roman"/>
          <w:b w:val="false"/>
          <w:i w:val="false"/>
          <w:color w:val="000000"/>
          <w:sz w:val="28"/>
        </w:rPr>
        <w:t>      |керек-жарақтар                               |</w:t>
      </w:r>
    </w:p>
    <w:p>
      <w:pPr>
        <w:spacing w:after="0"/>
        <w:ind w:left="0"/>
        <w:jc w:val="both"/>
      </w:pPr>
      <w:r>
        <w:rPr>
          <w:rFonts w:ascii="Times New Roman"/>
          <w:b w:val="false"/>
          <w:i w:val="false"/>
          <w:color w:val="000000"/>
          <w:sz w:val="28"/>
        </w:rPr>
        <w:t>   3  |Жеңiл автомобильдер; такси; автомобиль       |</w:t>
      </w:r>
    </w:p>
    <w:p>
      <w:pPr>
        <w:spacing w:after="0"/>
        <w:ind w:left="0"/>
        <w:jc w:val="both"/>
      </w:pPr>
      <w:r>
        <w:rPr>
          <w:rFonts w:ascii="Times New Roman"/>
          <w:b w:val="false"/>
          <w:i w:val="false"/>
          <w:color w:val="000000"/>
          <w:sz w:val="28"/>
        </w:rPr>
        <w:t>      |көлiгiнiң жылжымалы құрамы; жүк              |       15</w:t>
      </w:r>
    </w:p>
    <w:p>
      <w:pPr>
        <w:spacing w:after="0"/>
        <w:ind w:left="0"/>
        <w:jc w:val="both"/>
      </w:pPr>
      <w:r>
        <w:rPr>
          <w:rFonts w:ascii="Times New Roman"/>
          <w:b w:val="false"/>
          <w:i w:val="false"/>
          <w:color w:val="000000"/>
          <w:sz w:val="28"/>
        </w:rPr>
        <w:t>      |автомобильдерi, автобустар, арнаулы автомо.  |</w:t>
      </w:r>
    </w:p>
    <w:p>
      <w:pPr>
        <w:spacing w:after="0"/>
        <w:ind w:left="0"/>
        <w:jc w:val="both"/>
      </w:pPr>
      <w:r>
        <w:rPr>
          <w:rFonts w:ascii="Times New Roman"/>
          <w:b w:val="false"/>
          <w:i w:val="false"/>
          <w:color w:val="000000"/>
          <w:sz w:val="28"/>
        </w:rPr>
        <w:t>      |бильдер мен автотiркемелер. Машиналар мен    |</w:t>
      </w:r>
    </w:p>
    <w:p>
      <w:pPr>
        <w:spacing w:after="0"/>
        <w:ind w:left="0"/>
        <w:jc w:val="both"/>
      </w:pPr>
      <w:r>
        <w:rPr>
          <w:rFonts w:ascii="Times New Roman"/>
          <w:b w:val="false"/>
          <w:i w:val="false"/>
          <w:color w:val="000000"/>
          <w:sz w:val="28"/>
        </w:rPr>
        <w:t>      |жабдықтар; өнеркәсiптiң барлық салалары,     |</w:t>
      </w:r>
    </w:p>
    <w:p>
      <w:pPr>
        <w:spacing w:after="0"/>
        <w:ind w:left="0"/>
        <w:jc w:val="both"/>
      </w:pPr>
      <w:r>
        <w:rPr>
          <w:rFonts w:ascii="Times New Roman"/>
          <w:b w:val="false"/>
          <w:i w:val="false"/>
          <w:color w:val="000000"/>
          <w:sz w:val="28"/>
        </w:rPr>
        <w:t>      |құю өндiрiсi үшiн; ұста-пресс жабдықтары;    |</w:t>
      </w:r>
    </w:p>
    <w:p>
      <w:pPr>
        <w:spacing w:after="0"/>
        <w:ind w:left="0"/>
        <w:jc w:val="both"/>
      </w:pPr>
      <w:r>
        <w:rPr>
          <w:rFonts w:ascii="Times New Roman"/>
          <w:b w:val="false"/>
          <w:i w:val="false"/>
          <w:color w:val="000000"/>
          <w:sz w:val="28"/>
        </w:rPr>
        <w:t>      |электронды жабдықтар; құрылыс жабдықтары;ауыл|</w:t>
      </w:r>
    </w:p>
    <w:p>
      <w:pPr>
        <w:spacing w:after="0"/>
        <w:ind w:left="0"/>
        <w:jc w:val="both"/>
      </w:pPr>
      <w:r>
        <w:rPr>
          <w:rFonts w:ascii="Times New Roman"/>
          <w:b w:val="false"/>
          <w:i w:val="false"/>
          <w:color w:val="000000"/>
          <w:sz w:val="28"/>
        </w:rPr>
        <w:t>      |шаруашылығы машиналары мен жабдықтары; Кеңсе |</w:t>
      </w:r>
    </w:p>
    <w:p>
      <w:pPr>
        <w:spacing w:after="0"/>
        <w:ind w:left="0"/>
        <w:jc w:val="both"/>
      </w:pPr>
      <w:r>
        <w:rPr>
          <w:rFonts w:ascii="Times New Roman"/>
          <w:b w:val="false"/>
          <w:i w:val="false"/>
          <w:color w:val="000000"/>
          <w:sz w:val="28"/>
        </w:rPr>
        <w:t>      |жиhазы.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  |Басқа топтарға енгiзiлмеген амортизациялана. |       10</w:t>
      </w:r>
    </w:p>
    <w:p>
      <w:pPr>
        <w:spacing w:after="0"/>
        <w:ind w:left="0"/>
        <w:jc w:val="both"/>
      </w:pPr>
      <w:r>
        <w:rPr>
          <w:rFonts w:ascii="Times New Roman"/>
          <w:b w:val="false"/>
          <w:i w:val="false"/>
          <w:color w:val="000000"/>
          <w:sz w:val="28"/>
        </w:rPr>
        <w:t>      |тын активтер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|Темiр жол, теңiз және өзен көлiк құралдары.  |        8</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|Қуат машиналары мен жабдықтар; жылу-техника. |</w:t>
      </w:r>
    </w:p>
    <w:p>
      <w:pPr>
        <w:spacing w:after="0"/>
        <w:ind w:left="0"/>
        <w:jc w:val="both"/>
      </w:pPr>
      <w:r>
        <w:rPr>
          <w:rFonts w:ascii="Times New Roman"/>
          <w:b w:val="false"/>
          <w:i w:val="false"/>
          <w:color w:val="000000"/>
          <w:sz w:val="28"/>
        </w:rPr>
        <w:t>      |лық жабдықтар, турбиналық жабдықтар, электр  |</w:t>
      </w:r>
    </w:p>
    <w:p>
      <w:pPr>
        <w:spacing w:after="0"/>
        <w:ind w:left="0"/>
        <w:jc w:val="both"/>
      </w:pPr>
      <w:r>
        <w:rPr>
          <w:rFonts w:ascii="Times New Roman"/>
          <w:b w:val="false"/>
          <w:i w:val="false"/>
          <w:color w:val="000000"/>
          <w:sz w:val="28"/>
        </w:rPr>
        <w:t>      |қозғалтқыштары мен дизель генераторлары.     |</w:t>
      </w:r>
    </w:p>
    <w:p>
      <w:pPr>
        <w:spacing w:after="0"/>
        <w:ind w:left="0"/>
        <w:jc w:val="both"/>
      </w:pPr>
      <w:r>
        <w:rPr>
          <w:rFonts w:ascii="Times New Roman"/>
          <w:b w:val="false"/>
          <w:i w:val="false"/>
          <w:color w:val="000000"/>
          <w:sz w:val="28"/>
        </w:rPr>
        <w:t>      |Электр қуатын беру және байланыс құрылғылары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  |Үйлер, ғимараттар, құрылыстар                |        7</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 төлеушi өз қалауы бойынша кез келген салық жылында амортизацияның өзге де нормаларын қолдануға құқылы, бiрақ бұл шектi нормалардан аспауы керек." </w:t>
      </w:r>
      <w:r>
        <w:br/>
      </w: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Өндiрiстiк мақсаттар үшiн өз құрылысына жұмсалған шығындар және өндiрiстiк мақсаттар үшiн кемiнде үш жыл пайдаланылып сатып алынған технологиялық жабдықтардың құны салық төлеушiнiң қалауы бойынша амортизациялық кезең iшiнде қалған амортизация сомасы шегiнде кез-келген сәтiнде шегерiлуге тиiс." </w:t>
      </w:r>
      <w:r>
        <w:br/>
      </w:r>
      <w:r>
        <w:rPr>
          <w:rFonts w:ascii="Times New Roman"/>
          <w:b w:val="false"/>
          <w:i w:val="false"/>
          <w:color w:val="000000"/>
          <w:sz w:val="28"/>
        </w:rPr>
        <w:t xml:space="preserve">
      11. 23-бапта: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Жер қойнауын пайдаланушылар пайдалы қазбаларды геологиялық зерттеуге, барлауға және өндiруге дайындау жұмыстарына жұмсаған шығындар, соның iшiнде бағалау, жайғастыру жөнiндегi шығындар, жалпы әкiмшiлiк шығындар және жазылу бонусы мен коммерциялық табу бонусын төлеуге байланысты шығындар амортизациялық аударылымдар түрiнде жылдық жиынтық табыстан шегерiлуге тиiс және жеке топ құрайды. Осы топ бойынша амортизациялық аударылымдар пайдалы қазбаларды өндiру басталған кезден бастап алғашқы бес жыл iшiнде 1-топтың негiзгi құрал-жабдықтары амортизациясының шектi нормасы бойынша жүргiзiледi, ал құнның қалған бөлiгi бес жыл өткеннен кейiн жер қойнауын пайдаланушының қалауы бойынша анықталатын нормалармен келесi амортизациялық кезеңнiң кез келген сәтiнде шегерiлiп тасталады." </w:t>
      </w:r>
      <w:r>
        <w:br/>
      </w:r>
      <w:r>
        <w:rPr>
          <w:rFonts w:ascii="Times New Roman"/>
          <w:b w:val="false"/>
          <w:i w:val="false"/>
          <w:color w:val="000000"/>
          <w:sz w:val="28"/>
        </w:rPr>
        <w:t xml:space="preserve">
      2-тармақ "шығыстарына да" деген сөздерден кейiн "сондай-ақ жер қойнауын пайдаланушы бюджетке iс жүзiнде төлеген, келiсiм-шарттық аумақтарда мемлекет жұмсаған тарихи шығындарды өтеу сомасына да" деген сөздермен толықтырылсын. </w:t>
      </w:r>
      <w:r>
        <w:br/>
      </w:r>
      <w:r>
        <w:rPr>
          <w:rFonts w:ascii="Times New Roman"/>
          <w:b w:val="false"/>
          <w:i w:val="false"/>
          <w:color w:val="000000"/>
          <w:sz w:val="28"/>
        </w:rPr>
        <w:t xml:space="preserve">
      12. 24-баптың 2-тармағы мынадай редакцияда жазылсын: </w:t>
      </w:r>
      <w:r>
        <w:br/>
      </w:r>
      <w:r>
        <w:rPr>
          <w:rFonts w:ascii="Times New Roman"/>
          <w:b w:val="false"/>
          <w:i w:val="false"/>
          <w:color w:val="000000"/>
          <w:sz w:val="28"/>
        </w:rPr>
        <w:t xml:space="preserve">
      "2. Материалдық емес активтерге жұмсалған шығындар 3-топтағы негiзгi құрал-жабдықтар амортизациясының ставкасы бойынша амортизациялық аударылымдар түрiнде шегерiлуге тиiс және жеке топ құрайды." </w:t>
      </w:r>
      <w:r>
        <w:br/>
      </w:r>
      <w:r>
        <w:rPr>
          <w:rFonts w:ascii="Times New Roman"/>
          <w:b w:val="false"/>
          <w:i w:val="false"/>
          <w:color w:val="000000"/>
          <w:sz w:val="28"/>
        </w:rPr>
        <w:t xml:space="preserve">
      13. 25-бапта: </w:t>
      </w:r>
      <w:r>
        <w:br/>
      </w:r>
      <w:r>
        <w:rPr>
          <w:rFonts w:ascii="Times New Roman"/>
          <w:b w:val="false"/>
          <w:i w:val="false"/>
          <w:color w:val="000000"/>
          <w:sz w:val="28"/>
        </w:rPr>
        <w:t xml:space="preserve">
      1) тармақша "және үстеме пайдаға салынатын салықтар" деген сөздермен толықтырылсын;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жер қойнауын пайдаланушының қазақстандық кадрларды оқытуға және аймақтардың әлеуметтiк саласын дамытуға жер қойнауын пайдалануға жасалған келiсiм-шарттарда белгiленген сома шегiнде iс жүзiнде жұмсаған шығындары." </w:t>
      </w:r>
      <w:r>
        <w:br/>
      </w:r>
      <w:r>
        <w:rPr>
          <w:rFonts w:ascii="Times New Roman"/>
          <w:b w:val="false"/>
          <w:i w:val="false"/>
          <w:color w:val="000000"/>
          <w:sz w:val="28"/>
        </w:rPr>
        <w:t xml:space="preserve">
      14. 27-бап: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"бес жылға дейiнгi" деген сөздердiң алдынан "қоса алғанда" деген</w:t>
      </w:r>
    </w:p>
    <w:p>
      <w:pPr>
        <w:spacing w:after="0"/>
        <w:ind w:left="0"/>
        <w:jc w:val="both"/>
      </w:pPr>
      <w:r>
        <w:rPr>
          <w:rFonts w:ascii="Times New Roman"/>
          <w:b w:val="false"/>
          <w:i w:val="false"/>
          <w:color w:val="000000"/>
          <w:sz w:val="28"/>
        </w:rPr>
        <w:t>сөздермен толықтырылсын;</w:t>
      </w:r>
    </w:p>
    <w:p>
      <w:pPr>
        <w:spacing w:after="0"/>
        <w:ind w:left="0"/>
        <w:jc w:val="both"/>
      </w:pPr>
      <w:r>
        <w:rPr>
          <w:rFonts w:ascii="Times New Roman"/>
          <w:b w:val="false"/>
          <w:i w:val="false"/>
          <w:color w:val="000000"/>
          <w:sz w:val="28"/>
        </w:rPr>
        <w:t>     мынадай мазмұндағы екiншi бөлiкпен толықтырылсын:</w:t>
      </w:r>
    </w:p>
    <w:p>
      <w:pPr>
        <w:spacing w:after="0"/>
        <w:ind w:left="0"/>
        <w:jc w:val="both"/>
      </w:pPr>
      <w:r>
        <w:rPr>
          <w:rFonts w:ascii="Times New Roman"/>
          <w:b w:val="false"/>
          <w:i w:val="false"/>
          <w:color w:val="000000"/>
          <w:sz w:val="28"/>
        </w:rPr>
        <w:t>     "Жер қойнауын пайдалануға жасалған келiсiм-шарттар бойынша жүзеге</w:t>
      </w:r>
    </w:p>
    <w:p>
      <w:pPr>
        <w:spacing w:after="0"/>
        <w:ind w:left="0"/>
        <w:jc w:val="both"/>
      </w:pPr>
      <w:r>
        <w:rPr>
          <w:rFonts w:ascii="Times New Roman"/>
          <w:b w:val="false"/>
          <w:i w:val="false"/>
          <w:color w:val="000000"/>
          <w:sz w:val="28"/>
        </w:rPr>
        <w:t>асырылатын қызметке байланысты пайда болатын залалдар қоса алғанда</w:t>
      </w:r>
    </w:p>
    <w:p>
      <w:pPr>
        <w:spacing w:after="0"/>
        <w:ind w:left="0"/>
        <w:jc w:val="both"/>
      </w:pPr>
      <w:r>
        <w:rPr>
          <w:rFonts w:ascii="Times New Roman"/>
          <w:b w:val="false"/>
          <w:i w:val="false"/>
          <w:color w:val="000000"/>
          <w:sz w:val="28"/>
        </w:rPr>
        <w:t>жетi жылға дейiнгi мерзiмге кейiнге көшiрiледi."</w:t>
      </w:r>
    </w:p>
    <w:p>
      <w:pPr>
        <w:spacing w:after="0"/>
        <w:ind w:left="0"/>
        <w:jc w:val="both"/>
      </w:pPr>
      <w:r>
        <w:rPr>
          <w:rFonts w:ascii="Times New Roman"/>
          <w:b w:val="false"/>
          <w:i w:val="false"/>
          <w:color w:val="000000"/>
          <w:sz w:val="28"/>
        </w:rPr>
        <w:t>     15. 29-бап мынадай мазмұндағы екiншi бөлiкпен толықтырылсын:</w:t>
      </w:r>
    </w:p>
    <w:p>
      <w:pPr>
        <w:spacing w:after="0"/>
        <w:ind w:left="0"/>
        <w:jc w:val="both"/>
      </w:pPr>
      <w:r>
        <w:rPr>
          <w:rFonts w:ascii="Times New Roman"/>
          <w:b w:val="false"/>
          <w:i w:val="false"/>
          <w:color w:val="000000"/>
          <w:sz w:val="28"/>
        </w:rPr>
        <w:t>     "Төлем көзiнен ұсталатын табыс салығын есептеу салық жылы iшiнде</w:t>
      </w:r>
    </w:p>
    <w:p>
      <w:pPr>
        <w:spacing w:after="0"/>
        <w:ind w:left="0"/>
        <w:jc w:val="both"/>
      </w:pPr>
      <w:r>
        <w:rPr>
          <w:rFonts w:ascii="Times New Roman"/>
          <w:b w:val="false"/>
          <w:i w:val="false"/>
          <w:color w:val="000000"/>
          <w:sz w:val="28"/>
        </w:rPr>
        <w:t>бiркелкi (ай сайын) жасалып отырады."</w:t>
      </w:r>
    </w:p>
    <w:p>
      <w:pPr>
        <w:spacing w:after="0"/>
        <w:ind w:left="0"/>
        <w:jc w:val="both"/>
      </w:pPr>
      <w:r>
        <w:rPr>
          <w:rFonts w:ascii="Times New Roman"/>
          <w:b w:val="false"/>
          <w:i w:val="false"/>
          <w:color w:val="000000"/>
          <w:sz w:val="28"/>
        </w:rPr>
        <w:t>     16. 32-бапта:</w:t>
      </w:r>
    </w:p>
    <w:p>
      <w:pPr>
        <w:spacing w:after="0"/>
        <w:ind w:left="0"/>
        <w:jc w:val="both"/>
      </w:pPr>
      <w:r>
        <w:rPr>
          <w:rFonts w:ascii="Times New Roman"/>
          <w:b w:val="false"/>
          <w:i w:val="false"/>
          <w:color w:val="000000"/>
          <w:sz w:val="28"/>
        </w:rPr>
        <w:t>     баптың атауы мынадай редакцияда жазылсын:</w:t>
      </w:r>
    </w:p>
    <w:p>
      <w:pPr>
        <w:spacing w:after="0"/>
        <w:ind w:left="0"/>
        <w:jc w:val="both"/>
      </w:pPr>
      <w:r>
        <w:rPr>
          <w:rFonts w:ascii="Times New Roman"/>
          <w:b w:val="false"/>
          <w:i w:val="false"/>
          <w:color w:val="000000"/>
          <w:sz w:val="28"/>
        </w:rPr>
        <w:t>     "32-бап. Төлем көзiндегi проценттер мен ұтыстар бойынша салық</w:t>
      </w:r>
    </w:p>
    <w:p>
      <w:pPr>
        <w:spacing w:after="0"/>
        <w:ind w:left="0"/>
        <w:jc w:val="both"/>
      </w:pPr>
      <w:r>
        <w:rPr>
          <w:rFonts w:ascii="Times New Roman"/>
          <w:b w:val="false"/>
          <w:i w:val="false"/>
          <w:color w:val="000000"/>
          <w:sz w:val="28"/>
        </w:rPr>
        <w:t>ставкалар";</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Жеке тұлғаларға төленетiн ұтыстарға төлем көзiне 15 процент</w:t>
      </w:r>
    </w:p>
    <w:p>
      <w:pPr>
        <w:spacing w:after="0"/>
        <w:ind w:left="0"/>
        <w:jc w:val="both"/>
      </w:pPr>
      <w:r>
        <w:rPr>
          <w:rFonts w:ascii="Times New Roman"/>
          <w:b w:val="false"/>
          <w:i w:val="false"/>
          <w:color w:val="000000"/>
          <w:sz w:val="28"/>
        </w:rPr>
        <w:t>ставка бойынша салық салынады".</w:t>
      </w:r>
    </w:p>
    <w:p>
      <w:pPr>
        <w:spacing w:after="0"/>
        <w:ind w:left="0"/>
        <w:jc w:val="both"/>
      </w:pPr>
      <w:r>
        <w:rPr>
          <w:rFonts w:ascii="Times New Roman"/>
          <w:b w:val="false"/>
          <w:i w:val="false"/>
          <w:color w:val="000000"/>
          <w:sz w:val="28"/>
        </w:rPr>
        <w:t>     17. 34-бапта:</w:t>
      </w:r>
    </w:p>
    <w:p>
      <w:pPr>
        <w:spacing w:after="0"/>
        <w:ind w:left="0"/>
        <w:jc w:val="both"/>
      </w:pPr>
      <w:r>
        <w:rPr>
          <w:rFonts w:ascii="Times New Roman"/>
          <w:b w:val="false"/>
          <w:i w:val="false"/>
          <w:color w:val="000000"/>
          <w:sz w:val="28"/>
        </w:rPr>
        <w:t>     1-тармақта: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тармақша "қалпына келтiру орталығы" деген сөздерден кейiн "Қазақстан Республикасының Қызыл Жарты Ай және Қызыл Крест қоғамы" деген сөздермен "өндiрiстiк ұйымдар" деген сөздерден кейiн "толық" деген сөзбен толықтырылсын: </w:t>
      </w:r>
      <w:r>
        <w:br/>
      </w:r>
      <w:r>
        <w:rPr>
          <w:rFonts w:ascii="Times New Roman"/>
          <w:b w:val="false"/>
          <w:i w:val="false"/>
          <w:color w:val="000000"/>
          <w:sz w:val="28"/>
        </w:rPr>
        <w:t xml:space="preserve">
      3) тармақшада "жарғылық қызметi" деген сөздерден кейiн мынадай "соның iшiнде демеушiлiк көмек, кiру және мүшелiк жарналар, қайырымдылық көмек, аударылымдар мен қайырмалдықтар түрiнде алынған табыстар, жоғарыда аталған қаражат тегiн негiзде берiлген жағдайда, сондай-ақ тегiн берiлген мүлiк бойынша" деген сөздермен толықтырылсын; </w:t>
      </w:r>
      <w:r>
        <w:br/>
      </w:r>
      <w:r>
        <w:rPr>
          <w:rFonts w:ascii="Times New Roman"/>
          <w:b w:val="false"/>
          <w:i w:val="false"/>
          <w:color w:val="000000"/>
          <w:sz w:val="28"/>
        </w:rPr>
        <w:t xml:space="preserve">
      мынадай мазмұндағы 8) тармақшамен толықтырылсын: </w:t>
      </w:r>
      <w:r>
        <w:br/>
      </w:r>
      <w:r>
        <w:rPr>
          <w:rFonts w:ascii="Times New Roman"/>
          <w:b w:val="false"/>
          <w:i w:val="false"/>
          <w:color w:val="000000"/>
          <w:sz w:val="28"/>
        </w:rPr>
        <w:t xml:space="preserve">
      "8) Қазақстан Республикасы Ұлттық Банкiнiң лицензиясы бар банктер мен банктiк емес қаржы мекемелерi негiзгi құрал-жабдықтарды жасау мен жаңғырту үшiн үш жылдан астам мерзiмге берiлген орташа және ұзақ мерзiмдi инвестициялық несиелер бойынша алынған проценттер жөнiнен."; </w:t>
      </w:r>
      <w:r>
        <w:br/>
      </w:r>
      <w:r>
        <w:rPr>
          <w:rFonts w:ascii="Times New Roman"/>
          <w:b w:val="false"/>
          <w:i w:val="false"/>
          <w:color w:val="000000"/>
          <w:sz w:val="28"/>
        </w:rPr>
        <w:t xml:space="preserve">
      2-тармақ "сомасына" деген сөзден кейiн "қосымша" деген сөзбен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5-тармақтағы 3) тармақшада "iзгiлiк көмек" деген сөздер</w:t>
      </w:r>
    </w:p>
    <w:p>
      <w:pPr>
        <w:spacing w:after="0"/>
        <w:ind w:left="0"/>
        <w:jc w:val="both"/>
      </w:pPr>
      <w:r>
        <w:rPr>
          <w:rFonts w:ascii="Times New Roman"/>
          <w:b w:val="false"/>
          <w:i w:val="false"/>
          <w:color w:val="000000"/>
          <w:sz w:val="28"/>
        </w:rPr>
        <w:t>"iзгiлiк, қайырымдылық көмек пен гранттардың" деген сөздермен</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18. 39-бапта:</w:t>
      </w:r>
    </w:p>
    <w:p>
      <w:pPr>
        <w:spacing w:after="0"/>
        <w:ind w:left="0"/>
        <w:jc w:val="both"/>
      </w:pPr>
      <w:r>
        <w:rPr>
          <w:rFonts w:ascii="Times New Roman"/>
          <w:b w:val="false"/>
          <w:i w:val="false"/>
          <w:color w:val="000000"/>
          <w:sz w:val="28"/>
        </w:rPr>
        <w:t>     1-тармақта "10 процентiнен астамы" деген сөздер "бiр бөлiгi"</w:t>
      </w:r>
    </w:p>
    <w:p>
      <w:pPr>
        <w:spacing w:after="0"/>
        <w:ind w:left="0"/>
        <w:jc w:val="both"/>
      </w:pPr>
      <w:r>
        <w:rPr>
          <w:rFonts w:ascii="Times New Roman"/>
          <w:b w:val="false"/>
          <w:i w:val="false"/>
          <w:color w:val="000000"/>
          <w:sz w:val="28"/>
        </w:rPr>
        <w:t>деген сөздермен ауыстырылсын;</w:t>
      </w:r>
    </w:p>
    <w:p>
      <w:pPr>
        <w:spacing w:after="0"/>
        <w:ind w:left="0"/>
        <w:jc w:val="both"/>
      </w:pPr>
      <w:r>
        <w:rPr>
          <w:rFonts w:ascii="Times New Roman"/>
          <w:b w:val="false"/>
          <w:i w:val="false"/>
          <w:color w:val="000000"/>
          <w:sz w:val="28"/>
        </w:rPr>
        <w:t>     2-тармақта "Салық қызметi шет мемлекеттi... қарайды" деген</w:t>
      </w:r>
    </w:p>
    <w:p>
      <w:pPr>
        <w:spacing w:after="0"/>
        <w:ind w:left="0"/>
        <w:jc w:val="both"/>
      </w:pPr>
      <w:r>
        <w:rPr>
          <w:rFonts w:ascii="Times New Roman"/>
          <w:b w:val="false"/>
          <w:i w:val="false"/>
          <w:color w:val="000000"/>
          <w:sz w:val="28"/>
        </w:rPr>
        <w:t>сөздер "Шет мемлекет... ретiнде қарайды" деген сөздермен ауыстырылсын.</w:t>
      </w:r>
    </w:p>
    <w:p>
      <w:pPr>
        <w:spacing w:after="0"/>
        <w:ind w:left="0"/>
        <w:jc w:val="both"/>
      </w:pPr>
      <w:r>
        <w:rPr>
          <w:rFonts w:ascii="Times New Roman"/>
          <w:b w:val="false"/>
          <w:i w:val="false"/>
          <w:color w:val="000000"/>
          <w:sz w:val="28"/>
        </w:rPr>
        <w:t>     19. 40-бапта "түсiмдi" деген сөз "кiрiстер мен шығыстарды" деген</w:t>
      </w:r>
    </w:p>
    <w:p>
      <w:pPr>
        <w:spacing w:after="0"/>
        <w:ind w:left="0"/>
        <w:jc w:val="both"/>
      </w:pPr>
      <w:r>
        <w:rPr>
          <w:rFonts w:ascii="Times New Roman"/>
          <w:b w:val="false"/>
          <w:i w:val="false"/>
          <w:color w:val="000000"/>
          <w:sz w:val="28"/>
        </w:rPr>
        <w:t>сөздермен ауыстырылсын, "немесе кассалық әдiс бойынша" деген сөздер</w:t>
      </w:r>
    </w:p>
    <w:p>
      <w:pPr>
        <w:spacing w:after="0"/>
        <w:ind w:left="0"/>
        <w:jc w:val="both"/>
      </w:pPr>
      <w:r>
        <w:rPr>
          <w:rFonts w:ascii="Times New Roman"/>
          <w:b w:val="false"/>
          <w:i w:val="false"/>
          <w:color w:val="000000"/>
          <w:sz w:val="28"/>
        </w:rPr>
        <w:t>алынып тасталсын;</w:t>
      </w:r>
    </w:p>
    <w:p>
      <w:pPr>
        <w:spacing w:after="0"/>
        <w:ind w:left="0"/>
        <w:jc w:val="both"/>
      </w:pPr>
      <w:r>
        <w:rPr>
          <w:rFonts w:ascii="Times New Roman"/>
          <w:b w:val="false"/>
          <w:i w:val="false"/>
          <w:color w:val="000000"/>
          <w:sz w:val="28"/>
        </w:rPr>
        <w:t>     20. 41-бапта:</w:t>
      </w:r>
    </w:p>
    <w:p>
      <w:pPr>
        <w:spacing w:after="0"/>
        <w:ind w:left="0"/>
        <w:jc w:val="both"/>
      </w:pPr>
      <w:r>
        <w:rPr>
          <w:rFonts w:ascii="Times New Roman"/>
          <w:b w:val="false"/>
          <w:i w:val="false"/>
          <w:color w:val="000000"/>
          <w:sz w:val="28"/>
        </w:rPr>
        <w:t>     2-тармақта "қолданылған жағдайда" деген сөздер "қолданылған</w:t>
      </w:r>
    </w:p>
    <w:p>
      <w:pPr>
        <w:spacing w:after="0"/>
        <w:ind w:left="0"/>
        <w:jc w:val="both"/>
      </w:pPr>
      <w:r>
        <w:rPr>
          <w:rFonts w:ascii="Times New Roman"/>
          <w:b w:val="false"/>
          <w:i w:val="false"/>
          <w:color w:val="000000"/>
          <w:sz w:val="28"/>
        </w:rPr>
        <w:t>кезде" деген сөздермен ауыстырылсын:</w:t>
      </w:r>
    </w:p>
    <w:p>
      <w:pPr>
        <w:spacing w:after="0"/>
        <w:ind w:left="0"/>
        <w:jc w:val="both"/>
      </w:pPr>
      <w:r>
        <w:rPr>
          <w:rFonts w:ascii="Times New Roman"/>
          <w:b w:val="false"/>
          <w:i w:val="false"/>
          <w:color w:val="000000"/>
          <w:sz w:val="28"/>
        </w:rPr>
        <w:t>     3-тармақ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 45 және 46-баптардың атаулары мен мәтiнiнде "активтердiң", "активтердi", "актив" деген сөздердiң алдынан тиiсiнше "ұзақ мерзiмдi" деген сөздермен толықтырылсын. </w:t>
      </w:r>
      <w:r>
        <w:br/>
      </w:r>
      <w:r>
        <w:rPr>
          <w:rFonts w:ascii="Times New Roman"/>
          <w:b w:val="false"/>
          <w:i w:val="false"/>
          <w:color w:val="000000"/>
          <w:sz w:val="28"/>
        </w:rPr>
        <w:t xml:space="preserve">
      22. 48-бап мынадай редакцияда жазылсын: </w:t>
      </w:r>
      <w:r>
        <w:br/>
      </w:r>
      <w:r>
        <w:rPr>
          <w:rFonts w:ascii="Times New Roman"/>
          <w:b w:val="false"/>
          <w:i w:val="false"/>
          <w:color w:val="000000"/>
          <w:sz w:val="28"/>
        </w:rPr>
        <w:t xml:space="preserve">
      "48-бап. Таза табыс есебiнен жүзеге асырылатын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Шегерiлуге тиiстi емес таза табыс есебiнен жүзеге асырылатын шығыстарға мыналар жатады: </w:t>
      </w:r>
      <w:r>
        <w:br/>
      </w:r>
      <w:r>
        <w:rPr>
          <w:rFonts w:ascii="Times New Roman"/>
          <w:b w:val="false"/>
          <w:i w:val="false"/>
          <w:color w:val="000000"/>
          <w:sz w:val="28"/>
        </w:rPr>
        <w:t xml:space="preserve">
      1) негiзгi құрал-жабдықтарды сатып алу мен құрылысын жүргiзуге арналған шығыстар және күрделi сипаттағы басқа да шығыстар. </w:t>
      </w:r>
      <w:r>
        <w:br/>
      </w:r>
      <w:r>
        <w:rPr>
          <w:rFonts w:ascii="Times New Roman"/>
          <w:b w:val="false"/>
          <w:i w:val="false"/>
          <w:color w:val="000000"/>
          <w:sz w:val="28"/>
        </w:rPr>
        <w:t xml:space="preserve">
      2) бюджетке енгiзiлуге тиiстi айыппұл санкциялары. </w:t>
      </w:r>
      <w:r>
        <w:br/>
      </w:r>
      <w:r>
        <w:rPr>
          <w:rFonts w:ascii="Times New Roman"/>
          <w:b w:val="false"/>
          <w:i w:val="false"/>
          <w:color w:val="000000"/>
          <w:sz w:val="28"/>
        </w:rPr>
        <w:t xml:space="preserve">
      3) кәсiпкерлiк қызметке байланысы жоқ шаруашылық жүргiзушi субъектiлер қызметкерлерiнiң 15 процент ставка бойынша төлем көзiне салық салынатын тiкелей немесе жанама табыстары болып табылатын шығыстар. </w:t>
      </w:r>
      <w:r>
        <w:br/>
      </w:r>
      <w:r>
        <w:rPr>
          <w:rFonts w:ascii="Times New Roman"/>
          <w:b w:val="false"/>
          <w:i w:val="false"/>
          <w:color w:val="000000"/>
          <w:sz w:val="28"/>
        </w:rPr>
        <w:t xml:space="preserve">
      4) кәсiпкерлiк қызметке пайдаланылмайтын объектiлердi салу, пайдалану және ұстау жөнiндегi шығыстар." </w:t>
      </w:r>
      <w:r>
        <w:br/>
      </w:r>
      <w:r>
        <w:rPr>
          <w:rFonts w:ascii="Times New Roman"/>
          <w:b w:val="false"/>
          <w:i w:val="false"/>
          <w:color w:val="000000"/>
          <w:sz w:val="28"/>
        </w:rPr>
        <w:t xml:space="preserve">
      23. 49-бап: </w:t>
      </w:r>
      <w:r>
        <w:br/>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xml:space="preserve">
      "5. Кез келген он екi айлық кезең iшiнде Қазақстан Республикасында 30 күннен астам тұрып жатқан немесе қазақстандық көзден 500 айлық есеп айырысу көрсеткiшiнен астам табыс алған жеке тұлғалар - резидент еместер қызметiн тоқтатқан немесе Қазақстан Республикасының аумағынан кеткен кезде салық қызметi органдарына жиынтық табыс пен шегерiмдер туралы декларация табыс етедi." </w:t>
      </w:r>
      <w:r>
        <w:br/>
      </w:r>
      <w:r>
        <w:rPr>
          <w:rFonts w:ascii="Times New Roman"/>
          <w:b w:val="false"/>
          <w:i w:val="false"/>
          <w:color w:val="000000"/>
          <w:sz w:val="28"/>
        </w:rPr>
        <w:t xml:space="preserve">
      5-тармақ 6-тармақ болып есептелсiн. </w:t>
      </w:r>
      <w:r>
        <w:br/>
      </w:r>
      <w:r>
        <w:rPr>
          <w:rFonts w:ascii="Times New Roman"/>
          <w:b w:val="false"/>
          <w:i w:val="false"/>
          <w:color w:val="000000"/>
          <w:sz w:val="28"/>
        </w:rPr>
        <w:t xml:space="preserve">
      24. 50-баптың 1-тармағында: </w:t>
      </w:r>
      <w:r>
        <w:br/>
      </w:r>
      <w:r>
        <w:rPr>
          <w:rFonts w:ascii="Times New Roman"/>
          <w:b w:val="false"/>
          <w:i w:val="false"/>
          <w:color w:val="000000"/>
          <w:sz w:val="28"/>
        </w:rPr>
        <w:t xml:space="preserve">
      1) тармақша "олардың кәсiпкерлiк қызметiнiң шегiнде" деген сөздерден кейiн "сондай-ақ жеке қосалқы шаруашылығының өнiмiн (анықтамасы болған жағдайда) және тұтынуда болған жеке мүлкiн өткiзуден алған табысын қоспағанда, кәсiпкерлiк қызмет субъектiлерi ретiнде тiркелмеген жеке тұлғаларға төлейтiн табыс сомаларынан" деген сөздермен толықтырылсын; </w:t>
      </w:r>
      <w:r>
        <w:br/>
      </w:r>
      <w:r>
        <w:rPr>
          <w:rFonts w:ascii="Times New Roman"/>
          <w:b w:val="false"/>
          <w:i w:val="false"/>
          <w:color w:val="000000"/>
          <w:sz w:val="28"/>
        </w:rPr>
        <w:t xml:space="preserve">
      4) тармақшадағы "және жеке" деген сөздер алынып тасталсын: </w:t>
      </w:r>
      <w:r>
        <w:br/>
      </w:r>
      <w:r>
        <w:rPr>
          <w:rFonts w:ascii="Times New Roman"/>
          <w:b w:val="false"/>
          <w:i w:val="false"/>
          <w:color w:val="000000"/>
          <w:sz w:val="28"/>
        </w:rPr>
        <w:t xml:space="preserve">
      мынадай мазмұндағы 6) және 7) тармақшалармен толықтырылсын; </w:t>
      </w:r>
      <w:r>
        <w:br/>
      </w:r>
      <w:r>
        <w:rPr>
          <w:rFonts w:ascii="Times New Roman"/>
          <w:b w:val="false"/>
          <w:i w:val="false"/>
          <w:color w:val="000000"/>
          <w:sz w:val="28"/>
        </w:rPr>
        <w:t xml:space="preserve">
      "6) жеке тұлғаларға ұтыстар төлейтiн заңды және жеке тұлға; </w:t>
      </w:r>
      <w:r>
        <w:br/>
      </w:r>
      <w:r>
        <w:rPr>
          <w:rFonts w:ascii="Times New Roman"/>
          <w:b w:val="false"/>
          <w:i w:val="false"/>
          <w:color w:val="000000"/>
          <w:sz w:val="28"/>
        </w:rPr>
        <w:t xml:space="preserve">
      7) осы Жарлықтың 48-бабының 3-тармақшасына сәйкес төлемдер төлейтiн заңды немесе жеке тұлға." </w:t>
      </w:r>
      <w:r>
        <w:br/>
      </w:r>
      <w:r>
        <w:rPr>
          <w:rFonts w:ascii="Times New Roman"/>
          <w:b w:val="false"/>
          <w:i w:val="false"/>
          <w:color w:val="000000"/>
          <w:sz w:val="28"/>
        </w:rPr>
        <w:t xml:space="preserve">
      25. 51-бап мынадай редакцияда жазылсын: </w:t>
      </w:r>
      <w:r>
        <w:br/>
      </w:r>
      <w:r>
        <w:rPr>
          <w:rFonts w:ascii="Times New Roman"/>
          <w:b w:val="false"/>
          <w:i w:val="false"/>
          <w:color w:val="000000"/>
          <w:sz w:val="28"/>
        </w:rPr>
        <w:t xml:space="preserve">
      "51-бап. Табыс салығы бойынша аванстық төлемдер </w:t>
      </w:r>
      <w:r>
        <w:br/>
      </w:r>
      <w:r>
        <w:rPr>
          <w:rFonts w:ascii="Times New Roman"/>
          <w:b w:val="false"/>
          <w:i w:val="false"/>
          <w:color w:val="000000"/>
          <w:sz w:val="28"/>
        </w:rPr>
        <w:t xml:space="preserve">
      1. Кәсiпкерлiк қызметпен айналысатын заңды және жеке тұлғалар аванстық төлемдер сомасын бюджетке салық қызметi органдарына мәлiмделген салық жылына болжалынып отырған табыс салығы сомасының 1/12 бөлiгiн негiзге ала отырып, әр айдың жиырмасынан кешiктiрмей төлеуге мiндеттi. </w:t>
      </w:r>
      <w:r>
        <w:br/>
      </w:r>
      <w:r>
        <w:rPr>
          <w:rFonts w:ascii="Times New Roman"/>
          <w:b w:val="false"/>
          <w:i w:val="false"/>
          <w:color w:val="000000"/>
          <w:sz w:val="28"/>
        </w:rPr>
        <w:t xml:space="preserve">
      2. Маусымдық жұмыс сипатындағы немесе басқа да шарттары бар кәсiпкерлiк қызметпен айналысатын заңды және жеке тұлғалар салық жылы iшiнде төленуге тиiстi аванстық төлемдер сомасын салық қызметi органдарымен келiсiм бойынша айқындайды. </w:t>
      </w:r>
      <w:r>
        <w:br/>
      </w:r>
      <w:r>
        <w:rPr>
          <w:rFonts w:ascii="Times New Roman"/>
          <w:b w:val="false"/>
          <w:i w:val="false"/>
          <w:color w:val="000000"/>
          <w:sz w:val="28"/>
        </w:rPr>
        <w:t xml:space="preserve">
      3. Еңбек шарты (келiсiм-шарт) бойынша немесе мердiгер-жалдау шарты бойынша жұмыс iстейтiн жеке тұлғалар - резидент еместер аванстық төлемдер сомасын бюджетке салық жылының 20 ақпанында, 20 мамырында, 20 тамызында және 20 қарашасында төлеуге мiндеттi. </w:t>
      </w:r>
      <w:r>
        <w:br/>
      </w:r>
      <w:r>
        <w:rPr>
          <w:rFonts w:ascii="Times New Roman"/>
          <w:b w:val="false"/>
          <w:i w:val="false"/>
          <w:color w:val="000000"/>
          <w:sz w:val="28"/>
        </w:rPr>
        <w:t xml:space="preserve">
      4. Табыс салығының төленген аванстық төлемдер сомасы салық жылында салық төлеушiге есептелген табыс салығына есептеледi." </w:t>
      </w:r>
      <w:r>
        <w:br/>
      </w:r>
      <w:r>
        <w:rPr>
          <w:rFonts w:ascii="Times New Roman"/>
          <w:b w:val="false"/>
          <w:i w:val="false"/>
          <w:color w:val="000000"/>
          <w:sz w:val="28"/>
        </w:rPr>
        <w:t xml:space="preserve">
      26. 53-бапта "(төленген)" деген сөз алынып тасталсын. </w:t>
      </w:r>
      <w:r>
        <w:br/>
      </w:r>
      <w:r>
        <w:rPr>
          <w:rFonts w:ascii="Times New Roman"/>
          <w:b w:val="false"/>
          <w:i w:val="false"/>
          <w:color w:val="000000"/>
          <w:sz w:val="28"/>
        </w:rPr>
        <w:t xml:space="preserve">
      27. 54-бапта: </w:t>
      </w:r>
      <w:r>
        <w:br/>
      </w:r>
      <w:r>
        <w:rPr>
          <w:rFonts w:ascii="Times New Roman"/>
          <w:b w:val="false"/>
          <w:i w:val="false"/>
          <w:color w:val="000000"/>
          <w:sz w:val="28"/>
        </w:rPr>
        <w:t xml:space="preserve">
      5-тармақ алынып тасталсын; </w:t>
      </w:r>
      <w:r>
        <w:br/>
      </w:r>
      <w:r>
        <w:rPr>
          <w:rFonts w:ascii="Times New Roman"/>
          <w:b w:val="false"/>
          <w:i w:val="false"/>
          <w:color w:val="000000"/>
          <w:sz w:val="28"/>
        </w:rPr>
        <w:t xml:space="preserve">
      6-тармақ 5-тармақ болып есептелсiн. </w:t>
      </w:r>
      <w:r>
        <w:br/>
      </w:r>
      <w:r>
        <w:rPr>
          <w:rFonts w:ascii="Times New Roman"/>
          <w:b w:val="false"/>
          <w:i w:val="false"/>
          <w:color w:val="000000"/>
          <w:sz w:val="28"/>
        </w:rPr>
        <w:t xml:space="preserve">
      28. 55-бапта: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Қаржы министрлiгiмен келiсе отырып Мемлекеттiк салық комитетi заңды тұлғаның бөлiмшелерiн дербес салық төлеушiлер ретiнде қарауы мүмкiн." </w:t>
      </w:r>
      <w:r>
        <w:br/>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xml:space="preserve">
      "4. Қазақстандық көзден табыс алып жүрген және қосылған құнға салынатын салық бойынша есепке тұрмаған резидент еместер Қазақстан Республикасының аумағында тауарлар сатқан (жұмыс атқарған, қызмет көрсеткен) жағдайда аталған резидент еместермен есеп айырысуды жүзеге асыратын Қазақстан Республикасының резиденттерi қосылған құнға салынатын салықты толық мөлшерде төлейдi." </w:t>
      </w:r>
      <w:r>
        <w:br/>
      </w:r>
      <w:r>
        <w:rPr>
          <w:rFonts w:ascii="Times New Roman"/>
          <w:b w:val="false"/>
          <w:i w:val="false"/>
          <w:color w:val="000000"/>
          <w:sz w:val="28"/>
        </w:rPr>
        <w:t xml:space="preserve">
      29. 56-бап мынадай мазмұндағы 6-тармақпен толықтырылсын: </w:t>
      </w:r>
      <w:r>
        <w:br/>
      </w:r>
      <w:r>
        <w:rPr>
          <w:rFonts w:ascii="Times New Roman"/>
          <w:b w:val="false"/>
          <w:i w:val="false"/>
          <w:color w:val="000000"/>
          <w:sz w:val="28"/>
        </w:rPr>
        <w:t xml:space="preserve">
      "6. Бұл баптың ережелерi осы Жарлықтың 55-бабының 4-тармағында аталған резидент еместерге қолданылмайды." </w:t>
      </w:r>
      <w:r>
        <w:br/>
      </w:r>
      <w:r>
        <w:rPr>
          <w:rFonts w:ascii="Times New Roman"/>
          <w:b w:val="false"/>
          <w:i w:val="false"/>
          <w:color w:val="000000"/>
          <w:sz w:val="28"/>
        </w:rPr>
        <w:t xml:space="preserve">
      30. 58-баптың 1-тармағы "анықталады" деген сөзден кейiн "бiрақ олардың сатып алу бағасынан төмен болмауы керек" деген сөздермен толықтырылсын. </w:t>
      </w:r>
      <w:r>
        <w:br/>
      </w:r>
      <w:r>
        <w:rPr>
          <w:rFonts w:ascii="Times New Roman"/>
          <w:b w:val="false"/>
          <w:i w:val="false"/>
          <w:color w:val="000000"/>
          <w:sz w:val="28"/>
        </w:rPr>
        <w:t xml:space="preserve">
      31. 61-баптың 1-тармағында: </w:t>
      </w:r>
      <w:r>
        <w:br/>
      </w:r>
      <w:r>
        <w:rPr>
          <w:rFonts w:ascii="Times New Roman"/>
          <w:b w:val="false"/>
          <w:i w:val="false"/>
          <w:color w:val="000000"/>
          <w:sz w:val="28"/>
        </w:rPr>
        <w:t xml:space="preserve">
      1) тармақша "немесе үйлердi жалға беру" деген сөздерден кейiн "және сату" деген сөздермен толықтырылсын; </w:t>
      </w:r>
      <w:r>
        <w:br/>
      </w:r>
      <w:r>
        <w:rPr>
          <w:rFonts w:ascii="Times New Roman"/>
          <w:b w:val="false"/>
          <w:i w:val="false"/>
          <w:color w:val="000000"/>
          <w:sz w:val="28"/>
        </w:rPr>
        <w:t xml:space="preserve">
      мынадай мазмұндағы 9) - 11) тармақшалармен толықтырылсын: </w:t>
      </w:r>
      <w:r>
        <w:br/>
      </w:r>
      <w:r>
        <w:rPr>
          <w:rFonts w:ascii="Times New Roman"/>
          <w:b w:val="false"/>
          <w:i w:val="false"/>
          <w:color w:val="000000"/>
          <w:sz w:val="28"/>
        </w:rPr>
        <w:t xml:space="preserve">
      "9) лотерея билеттерiн сату бойынша айналымдар; </w:t>
      </w:r>
      <w:r>
        <w:br/>
      </w:r>
      <w:r>
        <w:rPr>
          <w:rFonts w:ascii="Times New Roman"/>
          <w:b w:val="false"/>
          <w:i w:val="false"/>
          <w:color w:val="000000"/>
          <w:sz w:val="28"/>
        </w:rPr>
        <w:t xml:space="preserve">
      10) Қазақстан Республикасының Ұлттық Банкi мен оның бөлiмшелерiнде тауарларды, жұмыстар мен қызметтердi сатуды жүзеге асыру бойынша айналым; </w:t>
      </w:r>
      <w:r>
        <w:br/>
      </w:r>
      <w:r>
        <w:rPr>
          <w:rFonts w:ascii="Times New Roman"/>
          <w:b w:val="false"/>
          <w:i w:val="false"/>
          <w:color w:val="000000"/>
          <w:sz w:val="28"/>
        </w:rPr>
        <w:t xml:space="preserve">
      11) Қазақстан Республикасының Мүгедектер ерiктi қоғамының, Қазақ зағиптар қоғамының, Қазақ мылқаулар қоғамының, сондай-ақ сол қоғамдардың меншiгi болып табылатын және толығымен солардың қаражаты есебiнен құрылған өндiрiстiк ұйымдардың тауарларын (жұмысын, қызметiн) сату бойынша айналымдар, бұған сауда-делдалдық қызмет тауарларын (жұмыстарын, қызметтерiн) сату бойынша айналымдар кiрмейдi;" </w:t>
      </w:r>
      <w:r>
        <w:br/>
      </w:r>
      <w:r>
        <w:rPr>
          <w:rFonts w:ascii="Times New Roman"/>
          <w:b w:val="false"/>
          <w:i w:val="false"/>
          <w:color w:val="000000"/>
          <w:sz w:val="28"/>
        </w:rPr>
        <w:t xml:space="preserve">
      9) - 12) тармақшалар тиiсiнше 12) - 15) тармақшалар болып есептелсiн; </w:t>
      </w:r>
      <w:r>
        <w:br/>
      </w:r>
      <w:r>
        <w:rPr>
          <w:rFonts w:ascii="Times New Roman"/>
          <w:b w:val="false"/>
          <w:i w:val="false"/>
          <w:color w:val="000000"/>
          <w:sz w:val="28"/>
        </w:rPr>
        <w:t xml:space="preserve">
      мынадай мазмұндағы 16) және 17) тармақшалармен толықтырылсын: </w:t>
      </w:r>
      <w:r>
        <w:br/>
      </w:r>
      <w:r>
        <w:rPr>
          <w:rFonts w:ascii="Times New Roman"/>
          <w:b w:val="false"/>
          <w:i w:val="false"/>
          <w:color w:val="000000"/>
          <w:sz w:val="28"/>
        </w:rPr>
        <w:t xml:space="preserve">
      "16) Қазақстан Республикасының Ұлттық Банкi және оның бөлiмшелерi жүзеге асыратын тауарлар импорты; </w:t>
      </w:r>
      <w:r>
        <w:br/>
      </w:r>
      <w:r>
        <w:rPr>
          <w:rFonts w:ascii="Times New Roman"/>
          <w:b w:val="false"/>
          <w:i w:val="false"/>
          <w:color w:val="000000"/>
          <w:sz w:val="28"/>
        </w:rPr>
        <w:t xml:space="preserve">
      17) мектептiң оқу құралдары." </w:t>
      </w:r>
      <w:r>
        <w:br/>
      </w:r>
      <w:r>
        <w:rPr>
          <w:rFonts w:ascii="Times New Roman"/>
          <w:b w:val="false"/>
          <w:i w:val="false"/>
          <w:color w:val="000000"/>
          <w:sz w:val="28"/>
        </w:rPr>
        <w:t xml:space="preserve">
      32. мынадай мазмұндағы 65-баппен толықтырылсын: </w:t>
      </w:r>
      <w:r>
        <w:br/>
      </w:r>
      <w:r>
        <w:rPr>
          <w:rFonts w:ascii="Times New Roman"/>
          <w:b w:val="false"/>
          <w:i w:val="false"/>
          <w:color w:val="000000"/>
          <w:sz w:val="28"/>
        </w:rPr>
        <w:t xml:space="preserve">
      "65-бап. Тазартылған қымбат бағалы металдарға - алтын мен </w:t>
      </w:r>
      <w:r>
        <w:br/>
      </w:r>
      <w:r>
        <w:rPr>
          <w:rFonts w:ascii="Times New Roman"/>
          <w:b w:val="false"/>
          <w:i w:val="false"/>
          <w:color w:val="000000"/>
          <w:sz w:val="28"/>
        </w:rPr>
        <w:t xml:space="preserve">
              платинаға салық салу </w:t>
      </w:r>
      <w:r>
        <w:br/>
      </w:r>
      <w:r>
        <w:rPr>
          <w:rFonts w:ascii="Times New Roman"/>
          <w:b w:val="false"/>
          <w:i w:val="false"/>
          <w:color w:val="000000"/>
          <w:sz w:val="28"/>
        </w:rPr>
        <w:t xml:space="preserve">
      Тазартылған қымбат бағалы металдарды - алтын мен платинаны бастапқы сауда-саттықта сатуға нөлдiк ставка бойынша салық салынады." </w:t>
      </w:r>
      <w:r>
        <w:br/>
      </w:r>
      <w:r>
        <w:rPr>
          <w:rFonts w:ascii="Times New Roman"/>
          <w:b w:val="false"/>
          <w:i w:val="false"/>
          <w:color w:val="000000"/>
          <w:sz w:val="28"/>
        </w:rPr>
        <w:t xml:space="preserve">
      33. 68-бапта: </w:t>
      </w:r>
      <w:r>
        <w:br/>
      </w:r>
      <w:r>
        <w:rPr>
          <w:rFonts w:ascii="Times New Roman"/>
          <w:b w:val="false"/>
          <w:i w:val="false"/>
          <w:color w:val="000000"/>
          <w:sz w:val="28"/>
        </w:rPr>
        <w:t xml:space="preserve">
      1-тармақтың екiншi азатжолы алынып тасталсын: </w:t>
      </w:r>
      <w:r>
        <w:br/>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xml:space="preserve">
      "5. Қосылған құнға салынатын салық бойынша Қазақстан Республикасында есепте тұратын өнiм жеткiзушi төлеген (төлеуге тиiстi) қосылған құнға салынған салық сомасы есепке алынады. Қосылған құнға салынатын салық бойынша Қазақстан Республикасында есепте тұрмайтын өнiм берушiлер төлеген (төлеуге тиiстi) қосылған құнға салынған салық шығын есебiне жатқызылуға тиiс." </w:t>
      </w:r>
      <w:r>
        <w:br/>
      </w:r>
      <w:r>
        <w:rPr>
          <w:rFonts w:ascii="Times New Roman"/>
          <w:b w:val="false"/>
          <w:i w:val="false"/>
          <w:color w:val="000000"/>
          <w:sz w:val="28"/>
        </w:rPr>
        <w:t xml:space="preserve">
      34. 70-бапта: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бiрiншi азатжолы мынадай редакцияда жазылсын: </w:t>
      </w:r>
      <w:r>
        <w:br/>
      </w:r>
      <w:r>
        <w:rPr>
          <w:rFonts w:ascii="Times New Roman"/>
          <w:b w:val="false"/>
          <w:i w:val="false"/>
          <w:color w:val="000000"/>
          <w:sz w:val="28"/>
        </w:rPr>
        <w:t xml:space="preserve">
      "3. Импортталатын тауарлар бойынша қосылған құнға салынатын салық Қазақстан Республикасының кеден заңдарымен кеден төлемдерiн төлеу үшiн белгiленген күнi төленедi, бұған осы баптың 4-тармағында аталған жағдайларда салық төлеушiлер төлеуге тиiс болатын қосылған құнға салынатын салық қосылмайды." </w:t>
      </w:r>
      <w:r>
        <w:br/>
      </w:r>
      <w:r>
        <w:rPr>
          <w:rFonts w:ascii="Times New Roman"/>
          <w:b w:val="false"/>
          <w:i w:val="false"/>
          <w:color w:val="000000"/>
          <w:sz w:val="28"/>
        </w:rPr>
        <w:t xml:space="preserve">
      екiншi азатжолы "Салық қызметiнiң органдары" деген сөздерден кейiн "қаржы қызметiнiң органдарымен келiсiм бойынша" деген сөздермен: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"мен медикаменттердiң" деген сөздер "шикiзаттың, материалдардың, қосалқы бөлшектердiң, ауыл шаруашылық өндiрiсiнде пайдаланылатын медикаменттер мен тауарлардың" деген сөздермен ауыстырылсын; </w:t>
      </w:r>
      <w:r>
        <w:br/>
      </w:r>
      <w:r>
        <w:rPr>
          <w:rFonts w:ascii="Times New Roman"/>
          <w:b w:val="false"/>
          <w:i w:val="false"/>
          <w:color w:val="000000"/>
          <w:sz w:val="28"/>
        </w:rPr>
        <w:t xml:space="preserve">
      "Қазақстан Республикасы Кеден комитетiнiң келiсуi бойынша Бас салық инспекциясы" деген сөздер "Қазақстан Республикасы Қаржы министрлiгiмен және Кеден комитетiмен келiсе отырып Мемлекеттiк салық комитетi" деген сөздермен толықтырылсын. </w:t>
      </w:r>
      <w:r>
        <w:br/>
      </w:r>
      <w:r>
        <w:rPr>
          <w:rFonts w:ascii="Times New Roman"/>
          <w:b w:val="false"/>
          <w:i w:val="false"/>
          <w:color w:val="000000"/>
          <w:sz w:val="28"/>
        </w:rPr>
        <w:t xml:space="preserve">
      35. 73-баптың 1-тармағының үшiншi азатжолында "салық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инспекциясына" деген сөздер "салық органына" деген сөздермен</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36. 75-бапта "акцизделетiн тауарларды импорттайтын немесе" деген</w:t>
      </w:r>
    </w:p>
    <w:p>
      <w:pPr>
        <w:spacing w:after="0"/>
        <w:ind w:left="0"/>
        <w:jc w:val="both"/>
      </w:pPr>
      <w:r>
        <w:rPr>
          <w:rFonts w:ascii="Times New Roman"/>
          <w:b w:val="false"/>
          <w:i w:val="false"/>
          <w:color w:val="000000"/>
          <w:sz w:val="28"/>
        </w:rPr>
        <w:t>сөздерден кейiн "егер Қазақстан Республикасының аумағында осы</w:t>
      </w:r>
    </w:p>
    <w:p>
      <w:pPr>
        <w:spacing w:after="0"/>
        <w:ind w:left="0"/>
        <w:jc w:val="both"/>
      </w:pPr>
      <w:r>
        <w:rPr>
          <w:rFonts w:ascii="Times New Roman"/>
          <w:b w:val="false"/>
          <w:i w:val="false"/>
          <w:color w:val="000000"/>
          <w:sz w:val="28"/>
        </w:rPr>
        <w:t>тауарлар бойынша акциз төленбеген болса, акцизделетiн тауарларды</w:t>
      </w:r>
    </w:p>
    <w:p>
      <w:pPr>
        <w:spacing w:after="0"/>
        <w:ind w:left="0"/>
        <w:jc w:val="both"/>
      </w:pPr>
      <w:r>
        <w:rPr>
          <w:rFonts w:ascii="Times New Roman"/>
          <w:b w:val="false"/>
          <w:i w:val="false"/>
          <w:color w:val="000000"/>
          <w:sz w:val="28"/>
        </w:rPr>
        <w:t>сататын" деген сөздермен толықтырылсын.</w:t>
      </w:r>
    </w:p>
    <w:p>
      <w:pPr>
        <w:spacing w:after="0"/>
        <w:ind w:left="0"/>
        <w:jc w:val="both"/>
      </w:pPr>
      <w:r>
        <w:rPr>
          <w:rFonts w:ascii="Times New Roman"/>
          <w:b w:val="false"/>
          <w:i w:val="false"/>
          <w:color w:val="000000"/>
          <w:sz w:val="28"/>
        </w:rPr>
        <w:t>     37. 76-баптың 1-тармағында: 20) тармақша "(мүгедектерге арнайы</w:t>
      </w:r>
    </w:p>
    <w:p>
      <w:pPr>
        <w:spacing w:after="0"/>
        <w:ind w:left="0"/>
        <w:jc w:val="both"/>
      </w:pPr>
      <w:r>
        <w:rPr>
          <w:rFonts w:ascii="Times New Roman"/>
          <w:b w:val="false"/>
          <w:i w:val="false"/>
          <w:color w:val="000000"/>
          <w:sz w:val="28"/>
        </w:rPr>
        <w:t>арналған қолмен басқарылатын автомобильдерден басқасы)" деген</w:t>
      </w:r>
    </w:p>
    <w:p>
      <w:pPr>
        <w:spacing w:after="0"/>
        <w:ind w:left="0"/>
        <w:jc w:val="both"/>
      </w:pPr>
      <w:r>
        <w:rPr>
          <w:rFonts w:ascii="Times New Roman"/>
          <w:b w:val="false"/>
          <w:i w:val="false"/>
          <w:color w:val="000000"/>
          <w:sz w:val="28"/>
        </w:rPr>
        <w:t>сөздермен толықтырылсын;</w:t>
      </w:r>
    </w:p>
    <w:p>
      <w:pPr>
        <w:spacing w:after="0"/>
        <w:ind w:left="0"/>
        <w:jc w:val="both"/>
      </w:pPr>
      <w:r>
        <w:rPr>
          <w:rFonts w:ascii="Times New Roman"/>
          <w:b w:val="false"/>
          <w:i w:val="false"/>
          <w:color w:val="000000"/>
          <w:sz w:val="28"/>
        </w:rPr>
        <w:t>     мынадай мазмұндағы 22) тармақшамен толықтырылсын:</w:t>
      </w:r>
    </w:p>
    <w:p>
      <w:pPr>
        <w:spacing w:after="0"/>
        <w:ind w:left="0"/>
        <w:jc w:val="both"/>
      </w:pPr>
      <w:r>
        <w:rPr>
          <w:rFonts w:ascii="Times New Roman"/>
          <w:b w:val="false"/>
          <w:i w:val="false"/>
          <w:color w:val="000000"/>
          <w:sz w:val="28"/>
        </w:rPr>
        <w:t>     "22) өңделмеген мұнай"</w:t>
      </w:r>
    </w:p>
    <w:p>
      <w:pPr>
        <w:spacing w:after="0"/>
        <w:ind w:left="0"/>
        <w:jc w:val="both"/>
      </w:pPr>
      <w:r>
        <w:rPr>
          <w:rFonts w:ascii="Times New Roman"/>
          <w:b w:val="false"/>
          <w:i w:val="false"/>
          <w:color w:val="000000"/>
          <w:sz w:val="28"/>
        </w:rPr>
        <w:t>     38. 79-бапта:</w:t>
      </w:r>
    </w:p>
    <w:p>
      <w:pPr>
        <w:spacing w:after="0"/>
        <w:ind w:left="0"/>
        <w:jc w:val="both"/>
      </w:pPr>
      <w:r>
        <w:rPr>
          <w:rFonts w:ascii="Times New Roman"/>
          <w:b w:val="false"/>
          <w:i w:val="false"/>
          <w:color w:val="000000"/>
          <w:sz w:val="28"/>
        </w:rPr>
        <w:t>     мынадай мазмұндағы жаңа 4-тармақпен толықтырылсын:</w:t>
      </w:r>
    </w:p>
    <w:p>
      <w:pPr>
        <w:spacing w:after="0"/>
        <w:ind w:left="0"/>
        <w:jc w:val="both"/>
      </w:pPr>
      <w:r>
        <w:rPr>
          <w:rFonts w:ascii="Times New Roman"/>
          <w:b w:val="false"/>
          <w:i w:val="false"/>
          <w:color w:val="000000"/>
          <w:sz w:val="28"/>
        </w:rPr>
        <w:t>     "4. Қазақстан Республикасының аумағында өндiрiлген өңделмеген</w:t>
      </w:r>
    </w:p>
    <w:p>
      <w:pPr>
        <w:spacing w:after="0"/>
        <w:ind w:left="0"/>
        <w:jc w:val="both"/>
      </w:pPr>
      <w:r>
        <w:rPr>
          <w:rFonts w:ascii="Times New Roman"/>
          <w:b w:val="false"/>
          <w:i w:val="false"/>
          <w:color w:val="000000"/>
          <w:sz w:val="28"/>
        </w:rPr>
        <w:t>мұнайды өнеркәсiптiк ұқсатуға берген кезде акциз оның берiлген кезiнен</w:t>
      </w:r>
    </w:p>
    <w:p>
      <w:pPr>
        <w:spacing w:after="0"/>
        <w:ind w:left="0"/>
        <w:jc w:val="both"/>
      </w:pPr>
      <w:r>
        <w:rPr>
          <w:rFonts w:ascii="Times New Roman"/>
          <w:b w:val="false"/>
          <w:i w:val="false"/>
          <w:color w:val="000000"/>
          <w:sz w:val="28"/>
        </w:rPr>
        <w:t>төленедi."</w:t>
      </w:r>
    </w:p>
    <w:p>
      <w:pPr>
        <w:spacing w:after="0"/>
        <w:ind w:left="0"/>
        <w:jc w:val="both"/>
      </w:pPr>
      <w:r>
        <w:rPr>
          <w:rFonts w:ascii="Times New Roman"/>
          <w:b w:val="false"/>
          <w:i w:val="false"/>
          <w:color w:val="000000"/>
          <w:sz w:val="28"/>
        </w:rPr>
        <w:t>     4-тармақ 5-тармақ болып есептелсiн.</w:t>
      </w:r>
    </w:p>
    <w:p>
      <w:pPr>
        <w:spacing w:after="0"/>
        <w:ind w:left="0"/>
        <w:jc w:val="both"/>
      </w:pPr>
      <w:r>
        <w:rPr>
          <w:rFonts w:ascii="Times New Roman"/>
          <w:b w:val="false"/>
          <w:i w:val="false"/>
          <w:color w:val="000000"/>
          <w:sz w:val="28"/>
        </w:rPr>
        <w:t>     39. 80-бапта:</w:t>
      </w:r>
    </w:p>
    <w:p>
      <w:pPr>
        <w:spacing w:after="0"/>
        <w:ind w:left="0"/>
        <w:jc w:val="both"/>
      </w:pPr>
      <w:r>
        <w:rPr>
          <w:rFonts w:ascii="Times New Roman"/>
          <w:b w:val="false"/>
          <w:i w:val="false"/>
          <w:color w:val="000000"/>
          <w:sz w:val="28"/>
        </w:rPr>
        <w:t>     2-тармақ алынып тасталсын;</w:t>
      </w:r>
    </w:p>
    <w:p>
      <w:pPr>
        <w:spacing w:after="0"/>
        <w:ind w:left="0"/>
        <w:jc w:val="both"/>
      </w:pPr>
      <w:r>
        <w:rPr>
          <w:rFonts w:ascii="Times New Roman"/>
          <w:b w:val="false"/>
          <w:i w:val="false"/>
          <w:color w:val="000000"/>
          <w:sz w:val="28"/>
        </w:rPr>
        <w:t>     3, 4, 5 және 6-тармақтар тиiсiнше 2, 3, 4 және 5-тармақтар болып</w:t>
      </w:r>
    </w:p>
    <w:p>
      <w:pPr>
        <w:spacing w:after="0"/>
        <w:ind w:left="0"/>
        <w:jc w:val="both"/>
      </w:pPr>
      <w:r>
        <w:rPr>
          <w:rFonts w:ascii="Times New Roman"/>
          <w:b w:val="false"/>
          <w:i w:val="false"/>
          <w:color w:val="000000"/>
          <w:sz w:val="28"/>
        </w:rPr>
        <w:t>есептелсiн.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40. 83-бап "шикiзаттан акцизделетiн өнiм" деген сөздерден кейiн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"(өңделмеген мұнайды қоспағанда)" деген сөздермен толықтырылсын.</w:t>
      </w:r>
    </w:p>
    <w:p>
      <w:pPr>
        <w:spacing w:after="0"/>
        <w:ind w:left="0"/>
        <w:jc w:val="both"/>
      </w:pPr>
      <w:r>
        <w:rPr>
          <w:rFonts w:ascii="Times New Roman"/>
          <w:b w:val="false"/>
          <w:i w:val="false"/>
          <w:color w:val="000000"/>
          <w:sz w:val="28"/>
        </w:rPr>
        <w:t>     41. 88-баптың 1-тармағының 1-тармақшасы соңынан "бұған</w:t>
      </w:r>
    </w:p>
    <w:p>
      <w:pPr>
        <w:spacing w:after="0"/>
        <w:ind w:left="0"/>
        <w:jc w:val="both"/>
      </w:pPr>
      <w:r>
        <w:rPr>
          <w:rFonts w:ascii="Times New Roman"/>
          <w:b w:val="false"/>
          <w:i w:val="false"/>
          <w:color w:val="000000"/>
          <w:sz w:val="28"/>
        </w:rPr>
        <w:t>акционерлiк қоғамның мүлкiн қолданылып жүрген заңдарға сәйкес қайта</w:t>
      </w:r>
    </w:p>
    <w:p>
      <w:pPr>
        <w:spacing w:after="0"/>
        <w:ind w:left="0"/>
        <w:jc w:val="both"/>
      </w:pPr>
      <w:r>
        <w:rPr>
          <w:rFonts w:ascii="Times New Roman"/>
          <w:b w:val="false"/>
          <w:i w:val="false"/>
          <w:color w:val="000000"/>
          <w:sz w:val="28"/>
        </w:rPr>
        <w:t>бағалау құнына арналған акциялар эмиссиясы қосылмайды" деген</w:t>
      </w:r>
    </w:p>
    <w:p>
      <w:pPr>
        <w:spacing w:after="0"/>
        <w:ind w:left="0"/>
        <w:jc w:val="both"/>
      </w:pPr>
      <w:r>
        <w:rPr>
          <w:rFonts w:ascii="Times New Roman"/>
          <w:b w:val="false"/>
          <w:i w:val="false"/>
          <w:color w:val="000000"/>
          <w:sz w:val="28"/>
        </w:rPr>
        <w:t>сөздермен толықтырылсын.</w:t>
      </w:r>
    </w:p>
    <w:p>
      <w:pPr>
        <w:spacing w:after="0"/>
        <w:ind w:left="0"/>
        <w:jc w:val="both"/>
      </w:pPr>
      <w:r>
        <w:rPr>
          <w:rFonts w:ascii="Times New Roman"/>
          <w:b w:val="false"/>
          <w:i w:val="false"/>
          <w:color w:val="000000"/>
          <w:sz w:val="28"/>
        </w:rPr>
        <w:t>     42. 89-баптың 1) тармақшасы мынадай редакцияда жазылсын:</w:t>
      </w:r>
    </w:p>
    <w:p>
      <w:pPr>
        <w:spacing w:after="0"/>
        <w:ind w:left="0"/>
        <w:jc w:val="both"/>
      </w:pPr>
      <w:r>
        <w:rPr>
          <w:rFonts w:ascii="Times New Roman"/>
          <w:b w:val="false"/>
          <w:i w:val="false"/>
          <w:color w:val="000000"/>
          <w:sz w:val="28"/>
        </w:rPr>
        <w:t>     "1) эмиссияның көрсетiлген құнынан:</w:t>
      </w:r>
    </w:p>
    <w:p>
      <w:pPr>
        <w:spacing w:after="0"/>
        <w:ind w:left="0"/>
        <w:jc w:val="both"/>
      </w:pPr>
      <w:r>
        <w:rPr>
          <w:rFonts w:ascii="Times New Roman"/>
          <w:b w:val="false"/>
          <w:i w:val="false"/>
          <w:color w:val="000000"/>
          <w:sz w:val="28"/>
        </w:rPr>
        <w:t xml:space="preserve">     - бағалы қағаздардың бастапқы эмиссиясын тiркеу кезiнде 0,1 </w:t>
      </w:r>
    </w:p>
    <w:p>
      <w:pPr>
        <w:spacing w:after="0"/>
        <w:ind w:left="0"/>
        <w:jc w:val="both"/>
      </w:pPr>
      <w:r>
        <w:rPr>
          <w:rFonts w:ascii="Times New Roman"/>
          <w:b w:val="false"/>
          <w:i w:val="false"/>
          <w:color w:val="000000"/>
          <w:sz w:val="28"/>
        </w:rPr>
        <w:t>процент мөлшерiнде;</w:t>
      </w:r>
    </w:p>
    <w:p>
      <w:pPr>
        <w:spacing w:after="0"/>
        <w:ind w:left="0"/>
        <w:jc w:val="both"/>
      </w:pPr>
      <w:r>
        <w:rPr>
          <w:rFonts w:ascii="Times New Roman"/>
          <w:b w:val="false"/>
          <w:i w:val="false"/>
          <w:color w:val="000000"/>
          <w:sz w:val="28"/>
        </w:rPr>
        <w:t xml:space="preserve">     - бағалы қағаздардың қосымша эмиссиясын тiркеу кезiнде 0,5 </w:t>
      </w:r>
    </w:p>
    <w:p>
      <w:pPr>
        <w:spacing w:after="0"/>
        <w:ind w:left="0"/>
        <w:jc w:val="both"/>
      </w:pPr>
      <w:r>
        <w:rPr>
          <w:rFonts w:ascii="Times New Roman"/>
          <w:b w:val="false"/>
          <w:i w:val="false"/>
          <w:color w:val="000000"/>
          <w:sz w:val="28"/>
        </w:rPr>
        <w:t>процент мөлшерiнде."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VI бөлiм мынадай редакцияда жазылсын:</w:t>
      </w:r>
    </w:p>
    <w:p>
      <w:pPr>
        <w:spacing w:after="0"/>
        <w:ind w:left="0"/>
        <w:jc w:val="both"/>
      </w:pPr>
      <w:r>
        <w:rPr>
          <w:rFonts w:ascii="Times New Roman"/>
          <w:b w:val="false"/>
          <w:i w:val="false"/>
          <w:color w:val="000000"/>
          <w:sz w:val="28"/>
        </w:rPr>
        <w:t>                          "VI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ПАЙДАЛАНУШЫЛАРҒА</w:t>
      </w:r>
    </w:p>
    <w:p>
      <w:pPr>
        <w:spacing w:after="0"/>
        <w:ind w:left="0"/>
        <w:jc w:val="both"/>
      </w:pPr>
      <w:r>
        <w:rPr>
          <w:rFonts w:ascii="Times New Roman"/>
          <w:b w:val="false"/>
          <w:i w:val="false"/>
          <w:color w:val="000000"/>
          <w:sz w:val="28"/>
        </w:rPr>
        <w:t>                        САЛЫҚ САЛУ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 тарау. ЖЕР ҚОЙНАУЫН ПАЙДАЛАНУШЫЛАРҒА</w:t>
      </w:r>
    </w:p>
    <w:p>
      <w:pPr>
        <w:spacing w:after="0"/>
        <w:ind w:left="0"/>
        <w:jc w:val="both"/>
      </w:pPr>
      <w:r>
        <w:rPr>
          <w:rFonts w:ascii="Times New Roman"/>
          <w:b w:val="false"/>
          <w:i w:val="false"/>
          <w:color w:val="000000"/>
          <w:sz w:val="28"/>
        </w:rPr>
        <w:t>             САЛЫҚ САЛУ ЖӨНIНДЕГI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94-бап. Жер қойнауын пайдалануға жасалған келiсiм-шарттарда</w:t>
      </w:r>
    </w:p>
    <w:p>
      <w:pPr>
        <w:spacing w:after="0"/>
        <w:ind w:left="0"/>
        <w:jc w:val="both"/>
      </w:pPr>
      <w:r>
        <w:rPr>
          <w:rFonts w:ascii="Times New Roman"/>
          <w:b w:val="false"/>
          <w:i w:val="false"/>
          <w:color w:val="000000"/>
          <w:sz w:val="28"/>
        </w:rPr>
        <w:t>             салық режимiн белгiлеу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Жер қойнауын пайдаланушылар үшiн салықтар мен басқа да мiндеттi төлемдер жөнiнде белгiленетiн талаптар (салық режимi) Қазақстан Республикасының заңдарында белгiленген тәртiппен жер қойнауын пайдаланушы мен Қазақстан Республикасының Үкiметi уәкiлдiк берген Құзыреттi орган арасында жер қойнауын пайдалануға жасалатын келiсiм-шарттарда айқындалады. </w:t>
      </w:r>
      <w:r>
        <w:br/>
      </w:r>
      <w:r>
        <w:rPr>
          <w:rFonts w:ascii="Times New Roman"/>
          <w:b w:val="false"/>
          <w:i w:val="false"/>
          <w:color w:val="000000"/>
          <w:sz w:val="28"/>
        </w:rPr>
        <w:t xml:space="preserve">
      2. Келiсiм-шартта белгiленетiн салық режимi заңды және жеке тұлғалардың салықтар мен басқа да мiндеттi төлемдердi төлеуiн реттейтiн, келiсiм-шарт жасалған күнi қолданылып жүрген Қазақстан Республикасының заңдарына сәйкес болуға тиiс. </w:t>
      </w:r>
      <w:r>
        <w:br/>
      </w:r>
      <w:r>
        <w:rPr>
          <w:rFonts w:ascii="Times New Roman"/>
          <w:b w:val="false"/>
          <w:i w:val="false"/>
          <w:color w:val="000000"/>
          <w:sz w:val="28"/>
        </w:rPr>
        <w:t xml:space="preserve">
      3. Жер қойнауын пайдалануға жасалған келiсiм-шарттарды қоспағанда, салық мен төлемдер төлеуге қатысты мәселелердi лицензияларға және жер қойнауын пайдалануға байланысты басқа да актiлерге енгiзуге тыйым салынады. </w:t>
      </w:r>
      <w:r>
        <w:br/>
      </w:r>
      <w:r>
        <w:rPr>
          <w:rFonts w:ascii="Times New Roman"/>
          <w:b w:val="false"/>
          <w:i w:val="false"/>
          <w:color w:val="000000"/>
          <w:sz w:val="28"/>
        </w:rPr>
        <w:t xml:space="preserve">
      4. Құрамында ұйымдар мен жеке тұлғалар бiр келiсiм-шарт бойынша қызмет атқаратын жер қойнауын пайдаланушы салық салу мақсаты жөнiнен бiртұтас салық төлеушi деп саналады және келiсiм-шартта белгiленген салықтар мен төлемдердi төлеуге мiндеттi. </w:t>
      </w:r>
      <w:r>
        <w:br/>
      </w:r>
      <w:r>
        <w:rPr>
          <w:rFonts w:ascii="Times New Roman"/>
          <w:b w:val="false"/>
          <w:i w:val="false"/>
          <w:color w:val="000000"/>
          <w:sz w:val="28"/>
        </w:rPr>
        <w:t xml:space="preserve">
      5. Қазақстан Республикасының Үкiметi уәкiлдiк берген Құзыреттi органмен жасаған бiр келiсiм-шарттан көп келiсiм-шарт бойынша қызмет атқаратын жер қойнауын пайдаланушылар салықтар мен төлемдердi айқындау мақсатында табыстары мен шығындарын бiрiктiре алмайды. </w:t>
      </w:r>
      <w:r>
        <w:br/>
      </w:r>
      <w:r>
        <w:rPr>
          <w:rFonts w:ascii="Times New Roman"/>
          <w:b w:val="false"/>
          <w:i w:val="false"/>
          <w:color w:val="000000"/>
          <w:sz w:val="28"/>
        </w:rPr>
        <w:t xml:space="preserve">
      Кең таралған пайдалы қазбалар өндiру жөнiндегi келiсiм-шарттарда пайдалы қазбалардың басқа түрлерiн өндiру көзделмеген жағдайда, бұл ереже ол келiсiм-шарттарға қолданылмайды. </w:t>
      </w:r>
      <w:r>
        <w:br/>
      </w:r>
      <w:r>
        <w:rPr>
          <w:rFonts w:ascii="Times New Roman"/>
          <w:b w:val="false"/>
          <w:i w:val="false"/>
          <w:color w:val="000000"/>
          <w:sz w:val="28"/>
        </w:rPr>
        <w:t>
 </w:t>
      </w:r>
      <w:r>
        <w:br/>
      </w:r>
      <w:r>
        <w:rPr>
          <w:rFonts w:ascii="Times New Roman"/>
          <w:b w:val="false"/>
          <w:i w:val="false"/>
          <w:color w:val="000000"/>
          <w:sz w:val="28"/>
        </w:rPr>
        <w:t xml:space="preserve">
      94-1-бап. Жер қойнауын пайдалануға жасалатын келiсiм-шарттардың </w:t>
      </w:r>
      <w:r>
        <w:br/>
      </w:r>
      <w:r>
        <w:rPr>
          <w:rFonts w:ascii="Times New Roman"/>
          <w:b w:val="false"/>
          <w:i w:val="false"/>
          <w:color w:val="000000"/>
          <w:sz w:val="28"/>
        </w:rPr>
        <w:t xml:space="preserve">
                салық режимiнiң үлгiлерi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Жер қойнауын пайдаланушыларға салық салу келiсiм-шарттардың негiзгi түрлерiне қарай мынадай екi үлгiге бөлiнедi: </w:t>
      </w:r>
      <w:r>
        <w:br/>
      </w:r>
      <w:r>
        <w:rPr>
          <w:rFonts w:ascii="Times New Roman"/>
          <w:b w:val="false"/>
          <w:i w:val="false"/>
          <w:color w:val="000000"/>
          <w:sz w:val="28"/>
        </w:rPr>
        <w:t xml:space="preserve">
      1) бiрiншi үлгi жер қойнауын пайдаланушылардың Қазақстан Республикасының заң актiлерiнде белгiленген салықтар мен басқа да мiндеттi төлемдердiң барлық түрлерiн төлеп отыруын көздейдi; </w:t>
      </w:r>
      <w:r>
        <w:br/>
      </w:r>
      <w:r>
        <w:rPr>
          <w:rFonts w:ascii="Times New Roman"/>
          <w:b w:val="false"/>
          <w:i w:val="false"/>
          <w:color w:val="000000"/>
          <w:sz w:val="28"/>
        </w:rPr>
        <w:t xml:space="preserve">
      2) екiншi үлгi жер қойнауын пайдаланушылардың өнiмдi бөлiсу бойынша Қазақстан Республикасының үлесiн төлеуiн (беруiн), сондай-ақ салықтар мен басқа да мiндеттi төлемдердiң мынадай түрлерiн төлеуiн көздейдi: төлем көзiнен ұсталып қалатын табыс салығы мен шетелдiк заңды тұлғаның тұрақты мекемесiнiң таза табысына салынатын салықты ескере отырып, заңды тұлғалардан алынатын табыс салығы, қосылған құнға салынатын салық, бонустар, роялти, заңды тұлғаларды мемлекеттiк тiркеу үшiн алынатын алым, жекелеген қызмет түрлерiмен айналысу құқығы үшiн алынатын алымдар, Қазақстан Республикасының заң актiлерiнде белгiленген және осы Жарлықтың 3 және 4-баптарында көзделмеген басқа да мiндеттi төлемдер. </w:t>
      </w:r>
      <w:r>
        <w:br/>
      </w:r>
      <w:r>
        <w:rPr>
          <w:rFonts w:ascii="Times New Roman"/>
          <w:b w:val="false"/>
          <w:i w:val="false"/>
          <w:color w:val="000000"/>
          <w:sz w:val="28"/>
        </w:rPr>
        <w:t xml:space="preserve">
      2. Салық режимiнiң бiрiншi үлгiсi келiсiм-шарттардың барлық түрлерiне белгiленедi, бұған салық режимiнiң екiншi үлгiсi белгiленетiн "Өнiмнiң бөлiнуi туралы" түрiндегi келiсiм-шарттар қосылмайды. </w:t>
      </w:r>
      <w:r>
        <w:br/>
      </w:r>
      <w:r>
        <w:rPr>
          <w:rFonts w:ascii="Times New Roman"/>
          <w:b w:val="false"/>
          <w:i w:val="false"/>
          <w:color w:val="000000"/>
          <w:sz w:val="28"/>
        </w:rPr>
        <w:t xml:space="preserve">
      3. "Өнiмнiң бөлiнуi туралы" келiсiм-шарттар бойынша алынатын өнiмнiң бөлiнуi жөнiндегi Қазақстан Республикасының үлесi республикалық және жергiлiктi бюджеттердiң көзi болып табылады және кезектi жылға арналған республикалық бюджет туралы Қазақстан Республикасы заңында белгiленген тәртiп бойынша тиiстi бюджеттердiң кiрiсiне түседi. </w:t>
      </w:r>
      <w:r>
        <w:br/>
      </w:r>
      <w:r>
        <w:rPr>
          <w:rFonts w:ascii="Times New Roman"/>
          <w:b w:val="false"/>
          <w:i w:val="false"/>
          <w:color w:val="000000"/>
          <w:sz w:val="28"/>
        </w:rPr>
        <w:t xml:space="preserve">
      4. Жер қойнауын пайдаланушының салық мiндеттемелерiнiң деңгейi салық режимiнiң екi үлгiсiнiң бiрi қолданылуына қарамастан тең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94-2-бап. Жер қойнауын пайдалануды жүзеге асыруға қатысы жоқ </w:t>
      </w:r>
      <w:r>
        <w:br/>
      </w:r>
      <w:r>
        <w:rPr>
          <w:rFonts w:ascii="Times New Roman"/>
          <w:b w:val="false"/>
          <w:i w:val="false"/>
          <w:color w:val="000000"/>
          <w:sz w:val="28"/>
        </w:rPr>
        <w:t xml:space="preserve">
                операциялар бойынша салық режимi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Жер қойнауын пайдаланушының келiсiм-шарт ережелерi бойынша төлейтiн төлемдерi оны келiсiм-шартта көзделмеген қызметтi жүзеге асырғаны үшiн Қазақстан Республикасының заң актiлерiнде белгiленген салықтар мен төлемдердi төлеу мiндеттемелерiнен босатпайды.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94-3-бап. Салық режимiнiң тұрақтылығы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Жер қойнауын пайдалануға белгiленген тәртiппен жасалған келiсiм-шартта айқындалған және мiндеттi салық сараптамасынан өткен салық режимi, осы баптың 2-тармағында көзделген реттердi қоспағанда, сол келiсiм-шарттың қолданылу мерзiмi бiткенге дейiн ұдайы қолданылады. </w:t>
      </w:r>
      <w:r>
        <w:br/>
      </w:r>
      <w:r>
        <w:rPr>
          <w:rFonts w:ascii="Times New Roman"/>
          <w:b w:val="false"/>
          <w:i w:val="false"/>
          <w:color w:val="000000"/>
          <w:sz w:val="28"/>
        </w:rPr>
        <w:t xml:space="preserve">
      2. Келiсiм-шартқа қол қойылған күннен кейiн заңдарға өзгерiстер енгiзiлiп, олар келiсiм-шарттың бастапқы ережелерiн одан әрi сақтаудың мүмкiн болмауына әкеп соқтыратын жағдайда немесе оның жалпы экономикалық жағдайлардың едәуiр өзгеруiне әкеп соқтырғанда жер қойнауын пайдаланушы мен Құзыреттi және салық органдарының өкiлдерi келiсiм-шартқа қол қойған кездегi жағдай бойынша тараптардың экономикалық мүдделерiн қалпына келтiру үшiн келiсiм-шартқа қажеттi </w:t>
      </w:r>
    </w:p>
    <w:bookmarkEnd w:id="6"/>
    <w:bookmarkStart w:name="z1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өзгерiстер мен түзетулер енгiзе алады. Келiсiм-шарт ережелерiндегi</w:t>
      </w:r>
    </w:p>
    <w:p>
      <w:pPr>
        <w:spacing w:after="0"/>
        <w:ind w:left="0"/>
        <w:jc w:val="both"/>
      </w:pPr>
      <w:r>
        <w:rPr>
          <w:rFonts w:ascii="Times New Roman"/>
          <w:b w:val="false"/>
          <w:i w:val="false"/>
          <w:color w:val="000000"/>
          <w:sz w:val="28"/>
        </w:rPr>
        <w:t>бұл өзгерiстер немесе түзетулер салық қызметi органы немесе жер</w:t>
      </w:r>
    </w:p>
    <w:p>
      <w:pPr>
        <w:spacing w:after="0"/>
        <w:ind w:left="0"/>
        <w:jc w:val="both"/>
      </w:pPr>
      <w:r>
        <w:rPr>
          <w:rFonts w:ascii="Times New Roman"/>
          <w:b w:val="false"/>
          <w:i w:val="false"/>
          <w:color w:val="000000"/>
          <w:sz w:val="28"/>
        </w:rPr>
        <w:t>қойнауын пайдаланушы жазбаша хабарлаған кезден бастап алпыс күн</w:t>
      </w:r>
    </w:p>
    <w:p>
      <w:pPr>
        <w:spacing w:after="0"/>
        <w:ind w:left="0"/>
        <w:jc w:val="both"/>
      </w:pPr>
      <w:r>
        <w:rPr>
          <w:rFonts w:ascii="Times New Roman"/>
          <w:b w:val="false"/>
          <w:i w:val="false"/>
          <w:color w:val="000000"/>
          <w:sz w:val="28"/>
        </w:rPr>
        <w:t>iшiнде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94-4-бап. Құқықтарды қайта беруге салық салу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Келiсiм-шартта берiлген құқықтарды қайта беруден алынатын</w:t>
      </w:r>
    </w:p>
    <w:p>
      <w:pPr>
        <w:spacing w:after="0"/>
        <w:ind w:left="0"/>
        <w:jc w:val="both"/>
      </w:pPr>
      <w:r>
        <w:rPr>
          <w:rFonts w:ascii="Times New Roman"/>
          <w:b w:val="false"/>
          <w:i w:val="false"/>
          <w:color w:val="000000"/>
          <w:sz w:val="28"/>
        </w:rPr>
        <w:t>табыстарға осы Жарлықта белгiленген тәртiп бойынша салық салынуға</w:t>
      </w:r>
    </w:p>
    <w:p>
      <w:pPr>
        <w:spacing w:after="0"/>
        <w:ind w:left="0"/>
        <w:jc w:val="both"/>
      </w:pPr>
      <w:r>
        <w:rPr>
          <w:rFonts w:ascii="Times New Roman"/>
          <w:b w:val="false"/>
          <w:i w:val="false"/>
          <w:color w:val="000000"/>
          <w:sz w:val="28"/>
        </w:rPr>
        <w:t>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94-5-бап. Жер қойнауын пайдаланушылардың арнаулы төлемдерi мен</w:t>
      </w:r>
    </w:p>
    <w:p>
      <w:pPr>
        <w:spacing w:after="0"/>
        <w:ind w:left="0"/>
        <w:jc w:val="both"/>
      </w:pPr>
      <w:r>
        <w:rPr>
          <w:rFonts w:ascii="Times New Roman"/>
          <w:b w:val="false"/>
          <w:i w:val="false"/>
          <w:color w:val="000000"/>
          <w:sz w:val="28"/>
        </w:rPr>
        <w:t>               салықтары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пайдаланушылардың арнаулы төлемдерi мен</w:t>
      </w:r>
    </w:p>
    <w:p>
      <w:pPr>
        <w:spacing w:after="0"/>
        <w:ind w:left="0"/>
        <w:jc w:val="both"/>
      </w:pPr>
      <w:r>
        <w:rPr>
          <w:rFonts w:ascii="Times New Roman"/>
          <w:b w:val="false"/>
          <w:i w:val="false"/>
          <w:color w:val="000000"/>
          <w:sz w:val="28"/>
        </w:rPr>
        <w:t>салықтары:</w:t>
      </w:r>
    </w:p>
    <w:p>
      <w:pPr>
        <w:spacing w:after="0"/>
        <w:ind w:left="0"/>
        <w:jc w:val="both"/>
      </w:pPr>
      <w:r>
        <w:rPr>
          <w:rFonts w:ascii="Times New Roman"/>
          <w:b w:val="false"/>
          <w:i w:val="false"/>
          <w:color w:val="000000"/>
          <w:sz w:val="28"/>
        </w:rPr>
        <w:t>     1) жазылу жүргiзiлетiн, коммерциялық табу, өндiру бонустарын;</w:t>
      </w:r>
    </w:p>
    <w:p>
      <w:pPr>
        <w:spacing w:after="0"/>
        <w:ind w:left="0"/>
        <w:jc w:val="both"/>
      </w:pPr>
      <w:r>
        <w:rPr>
          <w:rFonts w:ascii="Times New Roman"/>
          <w:b w:val="false"/>
          <w:i w:val="false"/>
          <w:color w:val="000000"/>
          <w:sz w:val="28"/>
        </w:rPr>
        <w:t>     2) роялтидi;</w:t>
      </w:r>
    </w:p>
    <w:p>
      <w:pPr>
        <w:spacing w:after="0"/>
        <w:ind w:left="0"/>
        <w:jc w:val="both"/>
      </w:pPr>
      <w:r>
        <w:rPr>
          <w:rFonts w:ascii="Times New Roman"/>
          <w:b w:val="false"/>
          <w:i w:val="false"/>
          <w:color w:val="000000"/>
          <w:sz w:val="28"/>
        </w:rPr>
        <w:t>     3) үстеме пайдаға салынатын салықты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Бонустар мен роялтидiң барлық түрлерi табыс салығы мен үстеме пайдаға салынатын салыққа арналған салық салынатын табысты айқындаған жағдайдағы шегерiмдер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94-6-бап. Салық сараптамасы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арасында жасалатын барлық келiсiм-шарттар олар жасалған кезге дейiн Қазақстан Республикасының Үкiметi белгiлейтiн тәртiппен мiндеттi салық сараптамасынан өтуге тиiс. Бұл ереже бұрын жасалған келiсiм-шарттарға енгiзiлген өзгерiстер мен толықтыруларға да қолданылады. </w:t>
      </w:r>
      <w:r>
        <w:br/>
      </w:r>
      <w:r>
        <w:rPr>
          <w:rFonts w:ascii="Times New Roman"/>
          <w:b w:val="false"/>
          <w:i w:val="false"/>
          <w:color w:val="000000"/>
          <w:sz w:val="28"/>
        </w:rPr>
        <w:t xml:space="preserve">
      2. Келiсiлген салық режимi келiсiм-шарттың түпкiлiктi мәтiнiне </w:t>
      </w:r>
    </w:p>
    <w:bookmarkEnd w:id="8"/>
    <w:bookmarkStart w:name="z1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мiндеттi түрде енгiзiлуге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 тарау. БОНУСТАР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95-бап. Бонустар туралы жалпы ережелер</w:t>
      </w:r>
    </w:p>
    <w:p>
      <w:pPr>
        <w:spacing w:after="0"/>
        <w:ind w:left="0"/>
        <w:jc w:val="both"/>
      </w:pPr>
      <w:r>
        <w:rPr>
          <w:rFonts w:ascii="Times New Roman"/>
          <w:b w:val="false"/>
          <w:i w:val="false"/>
          <w:color w:val="000000"/>
          <w:sz w:val="28"/>
        </w:rPr>
        <w:t xml:space="preserve">     1. Бонустар жер қойнауын пайдаланушылардың тiркелген төлемдерi </w:t>
      </w:r>
    </w:p>
    <w:p>
      <w:pPr>
        <w:spacing w:after="0"/>
        <w:ind w:left="0"/>
        <w:jc w:val="both"/>
      </w:pPr>
      <w:r>
        <w:rPr>
          <w:rFonts w:ascii="Times New Roman"/>
          <w:b w:val="false"/>
          <w:i w:val="false"/>
          <w:color w:val="000000"/>
          <w:sz w:val="28"/>
        </w:rPr>
        <w:t>болып табылады және жер қойнауын пайдалануға жасалған келiсiм-шарттар</w:t>
      </w:r>
    </w:p>
    <w:p>
      <w:pPr>
        <w:spacing w:after="0"/>
        <w:ind w:left="0"/>
        <w:jc w:val="both"/>
      </w:pPr>
      <w:r>
        <w:rPr>
          <w:rFonts w:ascii="Times New Roman"/>
          <w:b w:val="false"/>
          <w:i w:val="false"/>
          <w:color w:val="000000"/>
          <w:sz w:val="28"/>
        </w:rPr>
        <w:t>белгiленген мөлшер мен тәртiп бойынша ақшалай түрде төленедi.</w:t>
      </w:r>
    </w:p>
    <w:p>
      <w:pPr>
        <w:spacing w:after="0"/>
        <w:ind w:left="0"/>
        <w:jc w:val="both"/>
      </w:pPr>
      <w:r>
        <w:rPr>
          <w:rFonts w:ascii="Times New Roman"/>
          <w:b w:val="false"/>
          <w:i w:val="false"/>
          <w:color w:val="000000"/>
          <w:sz w:val="28"/>
        </w:rPr>
        <w:t>     2. Жер қойнауын пайдалануды жүргiзудiң жеке шарттары негiзге</w:t>
      </w:r>
    </w:p>
    <w:p>
      <w:pPr>
        <w:spacing w:after="0"/>
        <w:ind w:left="0"/>
        <w:jc w:val="both"/>
      </w:pPr>
      <w:r>
        <w:rPr>
          <w:rFonts w:ascii="Times New Roman"/>
          <w:b w:val="false"/>
          <w:i w:val="false"/>
          <w:color w:val="000000"/>
          <w:sz w:val="28"/>
        </w:rPr>
        <w:t xml:space="preserve">ала отырып, жер қойнауын пайдаланушылар бонустардың мынадай түрлерiн </w:t>
      </w:r>
    </w:p>
    <w:p>
      <w:pPr>
        <w:spacing w:after="0"/>
        <w:ind w:left="0"/>
        <w:jc w:val="both"/>
      </w:pPr>
      <w:r>
        <w:rPr>
          <w:rFonts w:ascii="Times New Roman"/>
          <w:b w:val="false"/>
          <w:i w:val="false"/>
          <w:color w:val="000000"/>
          <w:sz w:val="28"/>
        </w:rPr>
        <w:t>төлейдi:</w:t>
      </w:r>
    </w:p>
    <w:p>
      <w:pPr>
        <w:spacing w:after="0"/>
        <w:ind w:left="0"/>
        <w:jc w:val="both"/>
      </w:pPr>
      <w:r>
        <w:rPr>
          <w:rFonts w:ascii="Times New Roman"/>
          <w:b w:val="false"/>
          <w:i w:val="false"/>
          <w:color w:val="000000"/>
          <w:sz w:val="28"/>
        </w:rPr>
        <w:t>     1) жазылу жүргiзiлетiн бонус;</w:t>
      </w:r>
    </w:p>
    <w:p>
      <w:pPr>
        <w:spacing w:after="0"/>
        <w:ind w:left="0"/>
        <w:jc w:val="both"/>
      </w:pPr>
      <w:r>
        <w:rPr>
          <w:rFonts w:ascii="Times New Roman"/>
          <w:b w:val="false"/>
          <w:i w:val="false"/>
          <w:color w:val="000000"/>
          <w:sz w:val="28"/>
        </w:rPr>
        <w:t>     2) коммерциялық табу бонусы;</w:t>
      </w:r>
    </w:p>
    <w:p>
      <w:pPr>
        <w:spacing w:after="0"/>
        <w:ind w:left="0"/>
        <w:jc w:val="both"/>
      </w:pPr>
      <w:r>
        <w:rPr>
          <w:rFonts w:ascii="Times New Roman"/>
          <w:b w:val="false"/>
          <w:i w:val="false"/>
          <w:color w:val="000000"/>
          <w:sz w:val="28"/>
        </w:rPr>
        <w:t>     3) өндiру бонусы.</w:t>
      </w:r>
    </w:p>
    <w:p>
      <w:pPr>
        <w:spacing w:after="0"/>
        <w:ind w:left="0"/>
        <w:jc w:val="both"/>
      </w:pPr>
      <w:r>
        <w:rPr>
          <w:rFonts w:ascii="Times New Roman"/>
          <w:b w:val="false"/>
          <w:i w:val="false"/>
          <w:color w:val="000000"/>
          <w:sz w:val="28"/>
        </w:rPr>
        <w:t xml:space="preserve">     Жасалатын келiсiм-шарттар жобасының экономикасына сәйкес </w:t>
      </w:r>
    </w:p>
    <w:p>
      <w:pPr>
        <w:spacing w:after="0"/>
        <w:ind w:left="0"/>
        <w:jc w:val="both"/>
      </w:pPr>
      <w:r>
        <w:rPr>
          <w:rFonts w:ascii="Times New Roman"/>
          <w:b w:val="false"/>
          <w:i w:val="false"/>
          <w:color w:val="000000"/>
          <w:sz w:val="28"/>
        </w:rPr>
        <w:t>бонустардың бiр немесе бiрнеше түрi қолданылуы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96-бап. Жазылу жүргiзiлетiн бонус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Жазылу жүргiзiлетiн бонус жер қойнауын пайдаланушының заңдарда белгiленген тәртiп бойынша келiсiм-шарт жасалған кезде жер қойнауын пайдалану жөнiндегi қызметтi жүзеге асыру құқығы үшiн бiр жолғы тiркелген төлемi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96-1-бап. Жазылу жүргiзiлетiн бонусты белгiлеу тәртiбi, </w:t>
      </w:r>
      <w:r>
        <w:br/>
      </w:r>
      <w:r>
        <w:rPr>
          <w:rFonts w:ascii="Times New Roman"/>
          <w:b w:val="false"/>
          <w:i w:val="false"/>
          <w:color w:val="000000"/>
          <w:sz w:val="28"/>
        </w:rPr>
        <w:t xml:space="preserve">
                оның мөлшерi мен төлену мерзiмi </w:t>
      </w:r>
      <w:r>
        <w:br/>
      </w:r>
      <w:r>
        <w:rPr>
          <w:rFonts w:ascii="Times New Roman"/>
          <w:b w:val="false"/>
          <w:i w:val="false"/>
          <w:color w:val="000000"/>
          <w:sz w:val="28"/>
        </w:rPr>
        <w:t xml:space="preserve">
      1. Жазылу жүргiзiлетiн бонустардың бастапқы мөлшерiн Қазақстан Республикасының Үкiметi немесе Құзыреттi орган белгiлейдi не ол тендер өткiзу ережелерi бойынша белгiленедi. </w:t>
      </w:r>
      <w:r>
        <w:br/>
      </w:r>
      <w:r>
        <w:rPr>
          <w:rFonts w:ascii="Times New Roman"/>
          <w:b w:val="false"/>
          <w:i w:val="false"/>
          <w:color w:val="000000"/>
          <w:sz w:val="28"/>
        </w:rPr>
        <w:t xml:space="preserve">
      2. Жазылу жүргiзiлетiн бонустың түпкiлiктi мөлшерi келiсiм-шартта жер қойнауын пайдалану үшiн берiлген кен орындарының (аумақтардың) экономикалық құндылығына байланысты белгiленедi. </w:t>
      </w:r>
      <w:r>
        <w:br/>
      </w:r>
      <w:r>
        <w:rPr>
          <w:rFonts w:ascii="Times New Roman"/>
          <w:b w:val="false"/>
          <w:i w:val="false"/>
          <w:color w:val="000000"/>
          <w:sz w:val="28"/>
        </w:rPr>
        <w:t xml:space="preserve">
      3. Жазылу жүргiзiлетiн бонусты төлеу мерзiмi тараптардың </w:t>
      </w:r>
    </w:p>
    <w:bookmarkEnd w:id="10"/>
    <w:bookmarkStart w:name="z17"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келiсiм-шартымен немесе келiсiмiмен, бiрақ келiсiм-шарт жасасқан</w:t>
      </w:r>
    </w:p>
    <w:p>
      <w:pPr>
        <w:spacing w:after="0"/>
        <w:ind w:left="0"/>
        <w:jc w:val="both"/>
      </w:pPr>
      <w:r>
        <w:rPr>
          <w:rFonts w:ascii="Times New Roman"/>
          <w:b w:val="false"/>
          <w:i w:val="false"/>
          <w:color w:val="000000"/>
          <w:sz w:val="28"/>
        </w:rPr>
        <w:t>уақыттан бастап күнтiзбелiк отыз күннен кешiктiрiлмей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97-бап. Коммерциялық табу бонусы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Коммерциялық табу бонусы тiркелген төлем болып табылады және</w:t>
      </w:r>
    </w:p>
    <w:p>
      <w:pPr>
        <w:spacing w:after="0"/>
        <w:ind w:left="0"/>
        <w:jc w:val="both"/>
      </w:pPr>
      <w:r>
        <w:rPr>
          <w:rFonts w:ascii="Times New Roman"/>
          <w:b w:val="false"/>
          <w:i w:val="false"/>
          <w:color w:val="000000"/>
          <w:sz w:val="28"/>
        </w:rPr>
        <w:t>жер қойнауын пайдаланушы оны келiсiм-шарт жасалған аумақтағы әрбiр</w:t>
      </w:r>
    </w:p>
    <w:p>
      <w:pPr>
        <w:spacing w:after="0"/>
        <w:ind w:left="0"/>
        <w:jc w:val="both"/>
      </w:pPr>
      <w:r>
        <w:rPr>
          <w:rFonts w:ascii="Times New Roman"/>
          <w:b w:val="false"/>
          <w:i w:val="false"/>
          <w:color w:val="000000"/>
          <w:sz w:val="28"/>
        </w:rPr>
        <w:t>коммерциялық табу үшiн төлейдi.</w:t>
      </w:r>
    </w:p>
    <w:p>
      <w:pPr>
        <w:spacing w:after="0"/>
        <w:ind w:left="0"/>
        <w:jc w:val="both"/>
      </w:pPr>
      <w:r>
        <w:rPr>
          <w:rFonts w:ascii="Times New Roman"/>
          <w:b w:val="false"/>
          <w:i w:val="false"/>
          <w:color w:val="000000"/>
          <w:sz w:val="28"/>
        </w:rPr>
        <w:t>     2. Пайдалы қазбаларды кейiннен өндiрудi көздемейтiн кен орнына</w:t>
      </w:r>
    </w:p>
    <w:p>
      <w:pPr>
        <w:spacing w:after="0"/>
        <w:ind w:left="0"/>
        <w:jc w:val="both"/>
      </w:pPr>
      <w:r>
        <w:rPr>
          <w:rFonts w:ascii="Times New Roman"/>
          <w:b w:val="false"/>
          <w:i w:val="false"/>
          <w:color w:val="000000"/>
          <w:sz w:val="28"/>
        </w:rPr>
        <w:t>барлау жүргiзуге жасалған келiсiм-шарттар бойынша коммерциялық табу</w:t>
      </w:r>
    </w:p>
    <w:p>
      <w:pPr>
        <w:spacing w:after="0"/>
        <w:ind w:left="0"/>
        <w:jc w:val="both"/>
      </w:pPr>
      <w:r>
        <w:rPr>
          <w:rFonts w:ascii="Times New Roman"/>
          <w:b w:val="false"/>
          <w:i w:val="false"/>
          <w:color w:val="000000"/>
          <w:sz w:val="28"/>
        </w:rPr>
        <w:t>бонусы төленбейдi.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97-1-бап. Коммерциялық табу бонусын есептеу тәртiбi, оның мөлшерi</w:t>
      </w:r>
    </w:p>
    <w:p>
      <w:pPr>
        <w:spacing w:after="0"/>
        <w:ind w:left="0"/>
        <w:jc w:val="both"/>
      </w:pPr>
      <w:r>
        <w:rPr>
          <w:rFonts w:ascii="Times New Roman"/>
          <w:b w:val="false"/>
          <w:i w:val="false"/>
          <w:color w:val="000000"/>
          <w:sz w:val="28"/>
        </w:rPr>
        <w:t>               мен төлену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Коммерциялық табу бонусын есептеу тәртiбiн Қазақстан</w:t>
      </w:r>
    </w:p>
    <w:p>
      <w:pPr>
        <w:spacing w:after="0"/>
        <w:ind w:left="0"/>
        <w:jc w:val="both"/>
      </w:pPr>
      <w:r>
        <w:rPr>
          <w:rFonts w:ascii="Times New Roman"/>
          <w:b w:val="false"/>
          <w:i w:val="false"/>
          <w:color w:val="000000"/>
          <w:sz w:val="28"/>
        </w:rPr>
        <w:t>Республикасының Үкiметi белгiлейдi.</w:t>
      </w:r>
    </w:p>
    <w:p>
      <w:pPr>
        <w:spacing w:after="0"/>
        <w:ind w:left="0"/>
        <w:jc w:val="both"/>
      </w:pPr>
      <w:r>
        <w:rPr>
          <w:rFonts w:ascii="Times New Roman"/>
          <w:b w:val="false"/>
          <w:i w:val="false"/>
          <w:color w:val="000000"/>
          <w:sz w:val="28"/>
        </w:rPr>
        <w:t>     2. Коммерциялық табу бонусының мөлшерi келiсiм-шартпен</w:t>
      </w:r>
    </w:p>
    <w:p>
      <w:pPr>
        <w:spacing w:after="0"/>
        <w:ind w:left="0"/>
        <w:jc w:val="both"/>
      </w:pPr>
      <w:r>
        <w:rPr>
          <w:rFonts w:ascii="Times New Roman"/>
          <w:b w:val="false"/>
          <w:i w:val="false"/>
          <w:color w:val="000000"/>
          <w:sz w:val="28"/>
        </w:rPr>
        <w:t>белгiленедi.</w:t>
      </w:r>
    </w:p>
    <w:p>
      <w:pPr>
        <w:spacing w:after="0"/>
        <w:ind w:left="0"/>
        <w:jc w:val="both"/>
      </w:pPr>
      <w:r>
        <w:rPr>
          <w:rFonts w:ascii="Times New Roman"/>
          <w:b w:val="false"/>
          <w:i w:val="false"/>
          <w:color w:val="000000"/>
          <w:sz w:val="28"/>
        </w:rPr>
        <w:t>     3. Коммерциялық табу бонусы белгiленген тәртiпке сәйкес</w:t>
      </w:r>
    </w:p>
    <w:p>
      <w:pPr>
        <w:spacing w:after="0"/>
        <w:ind w:left="0"/>
        <w:jc w:val="both"/>
      </w:pPr>
      <w:r>
        <w:rPr>
          <w:rFonts w:ascii="Times New Roman"/>
          <w:b w:val="false"/>
          <w:i w:val="false"/>
          <w:color w:val="000000"/>
          <w:sz w:val="28"/>
        </w:rPr>
        <w:t>коммерциялық табу расталған уақыттан бастап күнтiзбелiк отыз күннен</w:t>
      </w:r>
    </w:p>
    <w:p>
      <w:pPr>
        <w:spacing w:after="0"/>
        <w:ind w:left="0"/>
        <w:jc w:val="both"/>
      </w:pPr>
      <w:r>
        <w:rPr>
          <w:rFonts w:ascii="Times New Roman"/>
          <w:b w:val="false"/>
          <w:i w:val="false"/>
          <w:color w:val="000000"/>
          <w:sz w:val="28"/>
        </w:rPr>
        <w:t>кешiктiрiлмей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98-бап. Өндiру бонусы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Өндiру бонусы тiркелген төлем болып табылады және жер қойнауын </w:t>
      </w:r>
    </w:p>
    <w:bookmarkStart w:name="z18"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пайдаланушы оны келiсiм-шартта белгiленген өндiру көлемiне қол</w:t>
      </w:r>
    </w:p>
    <w:p>
      <w:pPr>
        <w:spacing w:after="0"/>
        <w:ind w:left="0"/>
        <w:jc w:val="both"/>
      </w:pPr>
      <w:r>
        <w:rPr>
          <w:rFonts w:ascii="Times New Roman"/>
          <w:b w:val="false"/>
          <w:i w:val="false"/>
          <w:color w:val="000000"/>
          <w:sz w:val="28"/>
        </w:rPr>
        <w:t>жеткiзген кезде мезгiл-мезгiл төлеп 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98-1-бап. Өндiру бонусын есептеу тәртiбi, оның мөлшерi мен</w:t>
      </w:r>
    </w:p>
    <w:p>
      <w:pPr>
        <w:spacing w:after="0"/>
        <w:ind w:left="0"/>
        <w:jc w:val="both"/>
      </w:pPr>
      <w:r>
        <w:rPr>
          <w:rFonts w:ascii="Times New Roman"/>
          <w:b w:val="false"/>
          <w:i w:val="false"/>
          <w:color w:val="000000"/>
          <w:sz w:val="28"/>
        </w:rPr>
        <w:t>               төлену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Пайдалы қазбалардың топтары бойынша өндiру бонустарын есептеу</w:t>
      </w:r>
    </w:p>
    <w:p>
      <w:pPr>
        <w:spacing w:after="0"/>
        <w:ind w:left="0"/>
        <w:jc w:val="both"/>
      </w:pPr>
      <w:r>
        <w:rPr>
          <w:rFonts w:ascii="Times New Roman"/>
          <w:b w:val="false"/>
          <w:i w:val="false"/>
          <w:color w:val="000000"/>
          <w:sz w:val="28"/>
        </w:rPr>
        <w:t>тәртiбiн Қазақстан Республикасының Үкiметi белгiлейдi.</w:t>
      </w:r>
    </w:p>
    <w:p>
      <w:pPr>
        <w:spacing w:after="0"/>
        <w:ind w:left="0"/>
        <w:jc w:val="both"/>
      </w:pPr>
      <w:r>
        <w:rPr>
          <w:rFonts w:ascii="Times New Roman"/>
          <w:b w:val="false"/>
          <w:i w:val="false"/>
          <w:color w:val="000000"/>
          <w:sz w:val="28"/>
        </w:rPr>
        <w:t>     2. Өндiру бонусының мөлшерi жер қойнауын пайдалануға жасалған</w:t>
      </w:r>
    </w:p>
    <w:p>
      <w:pPr>
        <w:spacing w:after="0"/>
        <w:ind w:left="0"/>
        <w:jc w:val="both"/>
      </w:pPr>
      <w:r>
        <w:rPr>
          <w:rFonts w:ascii="Times New Roman"/>
          <w:b w:val="false"/>
          <w:i w:val="false"/>
          <w:color w:val="000000"/>
          <w:sz w:val="28"/>
        </w:rPr>
        <w:t>келiсiм-шартта белгiленедi.</w:t>
      </w:r>
    </w:p>
    <w:p>
      <w:pPr>
        <w:spacing w:after="0"/>
        <w:ind w:left="0"/>
        <w:jc w:val="both"/>
      </w:pPr>
      <w:r>
        <w:rPr>
          <w:rFonts w:ascii="Times New Roman"/>
          <w:b w:val="false"/>
          <w:i w:val="false"/>
          <w:color w:val="000000"/>
          <w:sz w:val="28"/>
        </w:rPr>
        <w:t>     3. Өндiру бонусы келiсiм-шартта белгiленген өндiру деңгейiнiң</w:t>
      </w:r>
    </w:p>
    <w:p>
      <w:pPr>
        <w:spacing w:after="0"/>
        <w:ind w:left="0"/>
        <w:jc w:val="both"/>
      </w:pPr>
      <w:r>
        <w:rPr>
          <w:rFonts w:ascii="Times New Roman"/>
          <w:b w:val="false"/>
          <w:i w:val="false"/>
          <w:color w:val="000000"/>
          <w:sz w:val="28"/>
        </w:rPr>
        <w:t>әрқайсысына қол жеткiзiлген айдан кейiнгi айдың жиырмасынан</w:t>
      </w:r>
    </w:p>
    <w:p>
      <w:pPr>
        <w:spacing w:after="0"/>
        <w:ind w:left="0"/>
        <w:jc w:val="both"/>
      </w:pPr>
      <w:r>
        <w:rPr>
          <w:rFonts w:ascii="Times New Roman"/>
          <w:b w:val="false"/>
          <w:i w:val="false"/>
          <w:color w:val="000000"/>
          <w:sz w:val="28"/>
        </w:rPr>
        <w:t>кешiктiрiлмей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23-тарау. РОЯЛТИ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99-бап. Роялти туралы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Роялтидi жер қойнауын пайдаланушылар Қазақстан Республикасының аумағындағы пайдалы қазбалардың барлық түрлерi бойынша жеке-жеке төлейдi. </w:t>
      </w:r>
      <w:r>
        <w:br/>
      </w:r>
      <w:r>
        <w:rPr>
          <w:rFonts w:ascii="Times New Roman"/>
          <w:b w:val="false"/>
          <w:i w:val="false"/>
          <w:color w:val="000000"/>
          <w:sz w:val="28"/>
        </w:rPr>
        <w:t>
 </w:t>
      </w:r>
      <w:r>
        <w:br/>
      </w:r>
      <w:r>
        <w:rPr>
          <w:rFonts w:ascii="Times New Roman"/>
          <w:b w:val="false"/>
          <w:i w:val="false"/>
          <w:color w:val="000000"/>
          <w:sz w:val="28"/>
        </w:rPr>
        <w:t xml:space="preserve">
      99-1-бап. Роялтидiң төлену түрi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Жер қойнауын пайдалануға жасалған келiсiм-шарттарда, осы баптың 2-тармағында көзделген жағдайларды қоспағанда, роялтидi ақшалай түрде төлеу белгiленедi. </w:t>
      </w:r>
      <w:r>
        <w:br/>
      </w:r>
      <w:r>
        <w:rPr>
          <w:rFonts w:ascii="Times New Roman"/>
          <w:b w:val="false"/>
          <w:i w:val="false"/>
          <w:color w:val="000000"/>
          <w:sz w:val="28"/>
        </w:rPr>
        <w:t xml:space="preserve">
      2. Келiсiм-шарттар бойынша қызметтi жүзеге асыру барысында, тараптардың қосымша келiсiмi негiзiнде, роялтидi ақшалай төлеу түрi белгiленген мерзiмде ақшалай түрiне балама төлеуiнiң заттай нысанына толық немесе iшiнара уақытша ауыстырылуы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99-2-бап. Роялти белгiлеудiң жалпы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Жер қойнауын пайдалануға жасалған әрбiр келiсiм-шартта роялтидiң ставкалары пайдалы қазбалардың түрiне қарай: </w:t>
      </w:r>
      <w:r>
        <w:br/>
      </w:r>
      <w:r>
        <w:rPr>
          <w:rFonts w:ascii="Times New Roman"/>
          <w:b w:val="false"/>
          <w:i w:val="false"/>
          <w:color w:val="000000"/>
          <w:sz w:val="28"/>
        </w:rPr>
        <w:t xml:space="preserve">
      1) Қазақстан Республикасының Үкiметi белгiлеген кесiмдi ставкалармен кең таралған пайдалы қазбалар мен жерасты сулары бойынша; </w:t>
      </w:r>
      <w:r>
        <w:br/>
      </w:r>
      <w:r>
        <w:rPr>
          <w:rFonts w:ascii="Times New Roman"/>
          <w:b w:val="false"/>
          <w:i w:val="false"/>
          <w:color w:val="000000"/>
          <w:sz w:val="28"/>
        </w:rPr>
        <w:t xml:space="preserve">
      2) Қазақстан Республикасының Үкiметi белгiлеген тәртiп бойынша техникалық-экономикалық есеп-қисаптарға негiзделген жоба экономикасын негiзге ала отырып, әрбiр келiсiм-шартта жеке-дара барлық қалған пайдалы қазбалар бойынша белгiленедi. </w:t>
      </w:r>
      <w:r>
        <w:br/>
      </w:r>
      <w:r>
        <w:rPr>
          <w:rFonts w:ascii="Times New Roman"/>
          <w:b w:val="false"/>
          <w:i w:val="false"/>
          <w:color w:val="000000"/>
          <w:sz w:val="28"/>
        </w:rPr>
        <w:t xml:space="preserve">
      2. Бiр келiсiм-шарт бойынша пайдалы қазбалардың бiрнеше түрiн өндiрген жағдайда роялти пайдалы қазбалардың әрбiр түрi бойынша белгiленiп,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100-бап. Кең таралған пайдалы қазбалар мен жерасты сулары </w:t>
      </w:r>
      <w:r>
        <w:br/>
      </w:r>
      <w:r>
        <w:rPr>
          <w:rFonts w:ascii="Times New Roman"/>
          <w:b w:val="false"/>
          <w:i w:val="false"/>
          <w:color w:val="000000"/>
          <w:sz w:val="28"/>
        </w:rPr>
        <w:t xml:space="preserve">
               бойынша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Есептi кезең iшiндегi орташа сату бағасын негiзге ала отырып, өндiрiлген пайдалы қазбалар мен жерасты сулары көлемiнiң құны кең таралған пайдалы қазбалар мен жерасты сулары бойынша роялти салынатын объектiлер болып табылады. </w:t>
      </w:r>
      <w:r>
        <w:br/>
      </w:r>
      <w:r>
        <w:rPr>
          <w:rFonts w:ascii="Times New Roman"/>
          <w:b w:val="false"/>
          <w:i w:val="false"/>
          <w:color w:val="000000"/>
          <w:sz w:val="28"/>
        </w:rPr>
        <w:t xml:space="preserve">
      Роялтидi есептеудiң бұл тәртiбi жер қойнауын пайдаланушының өз қажетiне пайдалану үшiн өндiрiлген кең таралған пайдалы қазбалар мен жерасты суларына да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100-1-бап. Бағалы металдар мен асыл тастар бойынша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Алтынды, күмiстi, платинаны қоспағанда, бағалы металдар мен асыл тастар бойынша роялти салу объектiсi бағалы металдар мен асыл тастардың нақты сату бағасы бойынша алынған құны болып табылады, бiрақ ол есептi кезеңдегi орташа сату бағасынан кем болмауы керек. </w:t>
      </w:r>
      <w:r>
        <w:br/>
      </w:r>
      <w:r>
        <w:rPr>
          <w:rFonts w:ascii="Times New Roman"/>
          <w:b w:val="false"/>
          <w:i w:val="false"/>
          <w:color w:val="000000"/>
          <w:sz w:val="28"/>
        </w:rPr>
        <w:t xml:space="preserve">
      Алтын, күмiс және платина бойынша роялти салу объектiсi түстi металдарды халықаралық биржада сатудың Қазақстан Республикасының Үкiметi белгiлеген бағасы бойынша есептелген өндiрiлген металл құны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100-2-бап. Көмiрсутектер бойынша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Көмiрсутектердiң әрбiр өнiмiнiң стандартты сортының сапасындағы және фракт құнындағы (көлiк шығындарындағы) айырма есепке алынып түзетiлген анықтамалық бағасы негiзiнде есептелетiн, бiрақ көмiрсутектер өткiзудiң есептi кезең iшiндегi орташа бағасынан төмен емес өндiрiлген көмiрсутектер көлемiнiң құны көмiрсутектер бойынша роялти салынатын объект болып табылады. </w:t>
      </w:r>
      <w:r>
        <w:br/>
      </w:r>
      <w:r>
        <w:rPr>
          <w:rFonts w:ascii="Times New Roman"/>
          <w:b w:val="false"/>
          <w:i w:val="false"/>
          <w:color w:val="000000"/>
          <w:sz w:val="28"/>
        </w:rPr>
        <w:t xml:space="preserve">
      2. Көмiрсутектер өндiруге жасалған келiсiм-шарттарда роялти өндiру көлемiне қарай айқындалған процент ретiнде өзгермелi шкала бойынша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100-3-бап. Кең таралған пайдалы қазбалардан, сондай-ақ бағалы </w:t>
      </w:r>
      <w:r>
        <w:br/>
      </w:r>
      <w:r>
        <w:rPr>
          <w:rFonts w:ascii="Times New Roman"/>
          <w:b w:val="false"/>
          <w:i w:val="false"/>
          <w:color w:val="000000"/>
          <w:sz w:val="28"/>
        </w:rPr>
        <w:t xml:space="preserve">
                 металдар мен асыл тастардан басқа қатты пайдалы </w:t>
      </w:r>
      <w:r>
        <w:br/>
      </w:r>
      <w:r>
        <w:rPr>
          <w:rFonts w:ascii="Times New Roman"/>
          <w:b w:val="false"/>
          <w:i w:val="false"/>
          <w:color w:val="000000"/>
          <w:sz w:val="28"/>
        </w:rPr>
        <w:t xml:space="preserve">
                 қазбалар бойынша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Өндiрiлген пайдалы қазбалар көлемiнiң құны есептi кезең iшiнде пайдалы қазбаларды сатудың орташа бағасын негiзге ала отырып, қатты пайдалы қазбалар бойынша роялти салынатын объект болып табылады, бұған 100 және 100-1-баптарда көрсетiлгендерi қосылмайды. </w:t>
      </w:r>
      <w:r>
        <w:br/>
      </w:r>
      <w:r>
        <w:rPr>
          <w:rFonts w:ascii="Times New Roman"/>
          <w:b w:val="false"/>
          <w:i w:val="false"/>
          <w:color w:val="000000"/>
          <w:sz w:val="28"/>
        </w:rPr>
        <w:t xml:space="preserve">
      2. Осы бапта көрсетiлген қатты пайдалы қазбалар өндiруге жасалған келiсiм-шарттар бойынша роялти келiсiм-шарт қолданылатын барлық кезең үшiн кесiмдi проценттiк мөлшерде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101-бап. Роялтидi төлеу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баптың 2-тармағында көзделген жағдайларды қоспағанда, </w:t>
      </w:r>
    </w:p>
    <w:bookmarkEnd w:id="13"/>
    <w:bookmarkStart w:name="z33"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күнтiзбелiк ай роялти төлеудi белгiлеу жөнiндегi есептi кезең болып</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2. Егер роялти бойынша тоқсандық төлемдердiң орташа айлық</w:t>
      </w:r>
    </w:p>
    <w:p>
      <w:pPr>
        <w:spacing w:after="0"/>
        <w:ind w:left="0"/>
        <w:jc w:val="both"/>
      </w:pPr>
      <w:r>
        <w:rPr>
          <w:rFonts w:ascii="Times New Roman"/>
          <w:b w:val="false"/>
          <w:i w:val="false"/>
          <w:color w:val="000000"/>
          <w:sz w:val="28"/>
        </w:rPr>
        <w:t>мөлшерi есеп айырысатын ең төменгi айлық 1000 көрсеткiштен кем болса,</w:t>
      </w:r>
    </w:p>
    <w:p>
      <w:pPr>
        <w:spacing w:after="0"/>
        <w:ind w:left="0"/>
        <w:jc w:val="both"/>
      </w:pPr>
      <w:r>
        <w:rPr>
          <w:rFonts w:ascii="Times New Roman"/>
          <w:b w:val="false"/>
          <w:i w:val="false"/>
          <w:color w:val="000000"/>
          <w:sz w:val="28"/>
        </w:rPr>
        <w:t>есептi кезең тоқсан болып табылады.</w:t>
      </w:r>
    </w:p>
    <w:p>
      <w:pPr>
        <w:spacing w:after="0"/>
        <w:ind w:left="0"/>
        <w:jc w:val="both"/>
      </w:pPr>
      <w:r>
        <w:rPr>
          <w:rFonts w:ascii="Times New Roman"/>
          <w:b w:val="false"/>
          <w:i w:val="false"/>
          <w:color w:val="000000"/>
          <w:sz w:val="28"/>
        </w:rPr>
        <w:t>     3. Төлеушiлер роялти жөнiндегi есеп айырысуды салық тiркеу орны</w:t>
      </w:r>
    </w:p>
    <w:p>
      <w:pPr>
        <w:spacing w:after="0"/>
        <w:ind w:left="0"/>
        <w:jc w:val="both"/>
      </w:pPr>
      <w:r>
        <w:rPr>
          <w:rFonts w:ascii="Times New Roman"/>
          <w:b w:val="false"/>
          <w:i w:val="false"/>
          <w:color w:val="000000"/>
          <w:sz w:val="28"/>
        </w:rPr>
        <w:t>бойынша салық қызметi органдарына есептi кезеңнен кейiнгi айдың онына</w:t>
      </w:r>
    </w:p>
    <w:p>
      <w:pPr>
        <w:spacing w:after="0"/>
        <w:ind w:left="0"/>
        <w:jc w:val="both"/>
      </w:pPr>
      <w:r>
        <w:rPr>
          <w:rFonts w:ascii="Times New Roman"/>
          <w:b w:val="false"/>
          <w:i w:val="false"/>
          <w:color w:val="000000"/>
          <w:sz w:val="28"/>
        </w:rPr>
        <w:t>дейiн табыс етедi.</w:t>
      </w:r>
    </w:p>
    <w:p>
      <w:pPr>
        <w:spacing w:after="0"/>
        <w:ind w:left="0"/>
        <w:jc w:val="both"/>
      </w:pPr>
      <w:r>
        <w:rPr>
          <w:rFonts w:ascii="Times New Roman"/>
          <w:b w:val="false"/>
          <w:i w:val="false"/>
          <w:color w:val="000000"/>
          <w:sz w:val="28"/>
        </w:rPr>
        <w:t>     4. Роялти есептi кезеңнен кейiнгi айдың он бесiнен кешiктiрiлмей</w:t>
      </w:r>
    </w:p>
    <w:p>
      <w:pPr>
        <w:spacing w:after="0"/>
        <w:ind w:left="0"/>
        <w:jc w:val="both"/>
      </w:pPr>
      <w:r>
        <w:rPr>
          <w:rFonts w:ascii="Times New Roman"/>
          <w:b w:val="false"/>
          <w:i w:val="false"/>
          <w:color w:val="000000"/>
          <w:sz w:val="28"/>
        </w:rPr>
        <w:t>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24-тарау. ҮСТЕМЕ ПАЙДАҒА САЛЫНАТЫН САЛЫҚ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102-бап. Үстеме пайдаға салынатын салық жөнiндегi жалпы </w:t>
      </w:r>
    </w:p>
    <w:p>
      <w:pPr>
        <w:spacing w:after="0"/>
        <w:ind w:left="0"/>
        <w:jc w:val="both"/>
      </w:pPr>
      <w:r>
        <w:rPr>
          <w:rFonts w:ascii="Times New Roman"/>
          <w:b w:val="false"/>
          <w:i w:val="false"/>
          <w:color w:val="000000"/>
          <w:sz w:val="28"/>
        </w:rPr>
        <w:t>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"Өнiмнiң бөлiнуi туралы" келiсiм-шарттар және кең таралған</w:t>
      </w:r>
    </w:p>
    <w:p>
      <w:pPr>
        <w:spacing w:after="0"/>
        <w:ind w:left="0"/>
        <w:jc w:val="both"/>
      </w:pPr>
      <w:r>
        <w:rPr>
          <w:rFonts w:ascii="Times New Roman"/>
          <w:b w:val="false"/>
          <w:i w:val="false"/>
          <w:color w:val="000000"/>
          <w:sz w:val="28"/>
        </w:rPr>
        <w:t>пайдалы қазбалар мен жерасты суларын өндiруге жасалған</w:t>
      </w:r>
    </w:p>
    <w:p>
      <w:pPr>
        <w:spacing w:after="0"/>
        <w:ind w:left="0"/>
        <w:jc w:val="both"/>
      </w:pPr>
      <w:r>
        <w:rPr>
          <w:rFonts w:ascii="Times New Roman"/>
          <w:b w:val="false"/>
          <w:i w:val="false"/>
          <w:color w:val="000000"/>
          <w:sz w:val="28"/>
        </w:rPr>
        <w:t>келiсiм-шарттар бойынша қызметтi жүзеге асыратын жер қойнауын</w:t>
      </w:r>
    </w:p>
    <w:p>
      <w:pPr>
        <w:spacing w:after="0"/>
        <w:ind w:left="0"/>
        <w:jc w:val="both"/>
      </w:pPr>
      <w:r>
        <w:rPr>
          <w:rFonts w:ascii="Times New Roman"/>
          <w:b w:val="false"/>
          <w:i w:val="false"/>
          <w:color w:val="000000"/>
          <w:sz w:val="28"/>
        </w:rPr>
        <w:t>пайдаланушылардан басқаларға осы келiсiм-шарттар пайдалы қазбалардың</w:t>
      </w:r>
    </w:p>
    <w:p>
      <w:pPr>
        <w:spacing w:after="0"/>
        <w:ind w:left="0"/>
        <w:jc w:val="both"/>
      </w:pPr>
      <w:r>
        <w:rPr>
          <w:rFonts w:ascii="Times New Roman"/>
          <w:b w:val="false"/>
          <w:i w:val="false"/>
          <w:color w:val="000000"/>
          <w:sz w:val="28"/>
        </w:rPr>
        <w:t>басқа түрлерiн өндiрудi көздемейтiн жағдайда, үстеме пайдаға салық</w:t>
      </w:r>
    </w:p>
    <w:p>
      <w:pPr>
        <w:spacing w:after="0"/>
        <w:ind w:left="0"/>
        <w:jc w:val="both"/>
      </w:pPr>
      <w:r>
        <w:rPr>
          <w:rFonts w:ascii="Times New Roman"/>
          <w:b w:val="false"/>
          <w:i w:val="false"/>
          <w:color w:val="000000"/>
          <w:sz w:val="28"/>
        </w:rPr>
        <w:t>103 және 104-баптарда белгiленген тәртiп пен ставкалар бойынша</w:t>
      </w:r>
    </w:p>
    <w:p>
      <w:pPr>
        <w:spacing w:after="0"/>
        <w:ind w:left="0"/>
        <w:jc w:val="both"/>
      </w:pPr>
      <w:r>
        <w:rPr>
          <w:rFonts w:ascii="Times New Roman"/>
          <w:b w:val="false"/>
          <w:i w:val="false"/>
          <w:color w:val="000000"/>
          <w:sz w:val="28"/>
        </w:rPr>
        <w:t>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103-бап. Үстеме пайдаға салық салынатын объект және оны есептеу</w:t>
      </w:r>
    </w:p>
    <w:p>
      <w:pPr>
        <w:spacing w:after="0"/>
        <w:ind w:left="0"/>
        <w:jc w:val="both"/>
      </w:pPr>
      <w:r>
        <w:rPr>
          <w:rFonts w:ascii="Times New Roman"/>
          <w:b w:val="false"/>
          <w:i w:val="false"/>
          <w:color w:val="000000"/>
          <w:sz w:val="28"/>
        </w:rPr>
        <w:t>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пайдаланушы пайданың жиырма процентiнен жоғары</w:t>
      </w:r>
    </w:p>
    <w:p>
      <w:pPr>
        <w:spacing w:after="0"/>
        <w:ind w:left="0"/>
        <w:jc w:val="both"/>
      </w:pPr>
      <w:r>
        <w:rPr>
          <w:rFonts w:ascii="Times New Roman"/>
          <w:b w:val="false"/>
          <w:i w:val="false"/>
          <w:color w:val="000000"/>
          <w:sz w:val="28"/>
        </w:rPr>
        <w:t>iшкi нормасын алған жағдайда жер қойнауын пайдаланушының есептi жылғы</w:t>
      </w:r>
    </w:p>
    <w:p>
      <w:pPr>
        <w:spacing w:after="0"/>
        <w:ind w:left="0"/>
        <w:jc w:val="both"/>
      </w:pPr>
      <w:r>
        <w:rPr>
          <w:rFonts w:ascii="Times New Roman"/>
          <w:b w:val="false"/>
          <w:i w:val="false"/>
          <w:color w:val="000000"/>
          <w:sz w:val="28"/>
        </w:rPr>
        <w:t>әрбiр жеке келiсiм-шарт бойынша алған таза табысының сомасы үстеме</w:t>
      </w:r>
    </w:p>
    <w:p>
      <w:pPr>
        <w:spacing w:after="0"/>
        <w:ind w:left="0"/>
        <w:jc w:val="both"/>
      </w:pPr>
      <w:r>
        <w:rPr>
          <w:rFonts w:ascii="Times New Roman"/>
          <w:b w:val="false"/>
          <w:i w:val="false"/>
          <w:color w:val="000000"/>
          <w:sz w:val="28"/>
        </w:rPr>
        <w:t>пайдаға салық салынатын объект болып табылады.</w:t>
      </w:r>
    </w:p>
    <w:p>
      <w:pPr>
        <w:spacing w:after="0"/>
        <w:ind w:left="0"/>
        <w:jc w:val="both"/>
      </w:pPr>
      <w:r>
        <w:rPr>
          <w:rFonts w:ascii="Times New Roman"/>
          <w:b w:val="false"/>
          <w:i w:val="false"/>
          <w:color w:val="000000"/>
          <w:sz w:val="28"/>
        </w:rPr>
        <w:t>     2. Үстеме пайдаға салынатын салық пайданың есептi жылдың</w:t>
      </w:r>
    </w:p>
    <w:p>
      <w:pPr>
        <w:spacing w:after="0"/>
        <w:ind w:left="0"/>
        <w:jc w:val="both"/>
      </w:pPr>
      <w:r>
        <w:rPr>
          <w:rFonts w:ascii="Times New Roman"/>
          <w:b w:val="false"/>
          <w:i w:val="false"/>
          <w:color w:val="000000"/>
          <w:sz w:val="28"/>
        </w:rPr>
        <w:t>аяғындағы iшкi нормасының қол жеткен деңгейiн негiзге ала отырып.</w:t>
      </w:r>
    </w:p>
    <w:p>
      <w:pPr>
        <w:spacing w:after="0"/>
        <w:ind w:left="0"/>
        <w:jc w:val="both"/>
      </w:pPr>
      <w:r>
        <w:rPr>
          <w:rFonts w:ascii="Times New Roman"/>
          <w:b w:val="false"/>
          <w:i w:val="false"/>
          <w:color w:val="000000"/>
          <w:sz w:val="28"/>
        </w:rPr>
        <w:t>104-бапта белгiленген ставкалар бойынша есептеледi. Пайданың iшкi</w:t>
      </w:r>
    </w:p>
    <w:p>
      <w:pPr>
        <w:spacing w:after="0"/>
        <w:ind w:left="0"/>
        <w:jc w:val="both"/>
      </w:pPr>
      <w:r>
        <w:rPr>
          <w:rFonts w:ascii="Times New Roman"/>
          <w:b w:val="false"/>
          <w:i w:val="false"/>
          <w:color w:val="000000"/>
          <w:sz w:val="28"/>
        </w:rPr>
        <w:t>нормасын анықтау тәртiбiн Қазақстан Республикасының Үкiметi</w:t>
      </w:r>
    </w:p>
    <w:p>
      <w:pPr>
        <w:spacing w:after="0"/>
        <w:ind w:left="0"/>
        <w:jc w:val="both"/>
      </w:pPr>
      <w:r>
        <w:rPr>
          <w:rFonts w:ascii="Times New Roman"/>
          <w:b w:val="false"/>
          <w:i w:val="false"/>
          <w:color w:val="000000"/>
          <w:sz w:val="28"/>
        </w:rPr>
        <w:t>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104-бап. Үстеме пайдаға салынатын салық ставкалары және оны</w:t>
      </w:r>
    </w:p>
    <w:p>
      <w:pPr>
        <w:spacing w:after="0"/>
        <w:ind w:left="0"/>
        <w:jc w:val="both"/>
      </w:pPr>
      <w:r>
        <w:rPr>
          <w:rFonts w:ascii="Times New Roman"/>
          <w:b w:val="false"/>
          <w:i w:val="false"/>
          <w:color w:val="000000"/>
          <w:sz w:val="28"/>
        </w:rPr>
        <w:t>              төлеу мерзiмдерi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Үстеме пайдаға салынатын салық ставкалары мынадай мөлшерде</w:t>
      </w:r>
    </w:p>
    <w:p>
      <w:pPr>
        <w:spacing w:after="0"/>
        <w:ind w:left="0"/>
        <w:jc w:val="both"/>
      </w:pPr>
      <w:r>
        <w:rPr>
          <w:rFonts w:ascii="Times New Roman"/>
          <w:b w:val="false"/>
          <w:i w:val="false"/>
          <w:color w:val="000000"/>
          <w:sz w:val="28"/>
        </w:rPr>
        <w:t>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ДДДДДДДДДДДДДДДДДДДДДДДДДДДДДДДДДДДДДДДДДДДДДДДДДДДДДДДДДДДДДДДДДДДДД</w:t>
      </w:r>
    </w:p>
    <w:p>
      <w:pPr>
        <w:spacing w:after="0"/>
        <w:ind w:left="0"/>
        <w:jc w:val="both"/>
      </w:pPr>
      <w:r>
        <w:rPr>
          <w:rFonts w:ascii="Times New Roman"/>
          <w:b w:val="false"/>
          <w:i w:val="false"/>
          <w:color w:val="000000"/>
          <w:sz w:val="28"/>
        </w:rPr>
        <w:t>     Пайданың iшкi нормасы                  Есептi жылғы таза табысқа</w:t>
      </w:r>
    </w:p>
    <w:p>
      <w:pPr>
        <w:spacing w:after="0"/>
        <w:ind w:left="0"/>
        <w:jc w:val="both"/>
      </w:pPr>
      <w:r>
        <w:rPr>
          <w:rFonts w:ascii="Times New Roman"/>
          <w:b w:val="false"/>
          <w:i w:val="false"/>
          <w:color w:val="000000"/>
          <w:sz w:val="28"/>
        </w:rPr>
        <w:t>           (ПIН), %                         шаққанда %-пен алынған</w:t>
      </w:r>
    </w:p>
    <w:p>
      <w:pPr>
        <w:spacing w:after="0"/>
        <w:ind w:left="0"/>
        <w:jc w:val="both"/>
      </w:pPr>
      <w:r>
        <w:rPr>
          <w:rFonts w:ascii="Times New Roman"/>
          <w:b w:val="false"/>
          <w:i w:val="false"/>
          <w:color w:val="000000"/>
          <w:sz w:val="28"/>
        </w:rPr>
        <w:t>                                            үстеме пайдаға салынатын</w:t>
      </w:r>
    </w:p>
    <w:p>
      <w:pPr>
        <w:spacing w:after="0"/>
        <w:ind w:left="0"/>
        <w:jc w:val="both"/>
      </w:pPr>
      <w:r>
        <w:rPr>
          <w:rFonts w:ascii="Times New Roman"/>
          <w:b w:val="false"/>
          <w:i w:val="false"/>
          <w:color w:val="000000"/>
          <w:sz w:val="28"/>
        </w:rPr>
        <w:t>                                            салық ставкасы</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ДДДДДДДДДДДДДДДДДДДДДДДДДДДДДДДДДДДДДДДДДДДДДДДДДДДДДДДДДДДДДДДДДДДДД</w:t>
      </w:r>
    </w:p>
    <w:p>
      <w:pPr>
        <w:spacing w:after="0"/>
        <w:ind w:left="0"/>
        <w:jc w:val="both"/>
      </w:pPr>
      <w:r>
        <w:rPr>
          <w:rFonts w:ascii="Times New Roman"/>
          <w:b w:val="false"/>
          <w:i w:val="false"/>
          <w:color w:val="000000"/>
          <w:sz w:val="28"/>
        </w:rPr>
        <w:t>20-дан кем немесе оған тең                            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20-дан артық, бiрақ 22-ден кем немесе</w:t>
      </w:r>
    </w:p>
    <w:p>
      <w:pPr>
        <w:spacing w:after="0"/>
        <w:ind w:left="0"/>
        <w:jc w:val="both"/>
      </w:pPr>
      <w:r>
        <w:rPr>
          <w:rFonts w:ascii="Times New Roman"/>
          <w:b w:val="false"/>
          <w:i w:val="false"/>
          <w:color w:val="000000"/>
          <w:sz w:val="28"/>
        </w:rPr>
        <w:t>оған тең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22-ден артық, бiрақ 24-тен кем немесе</w:t>
      </w:r>
    </w:p>
    <w:p>
      <w:pPr>
        <w:spacing w:after="0"/>
        <w:ind w:left="0"/>
        <w:jc w:val="both"/>
      </w:pPr>
      <w:r>
        <w:rPr>
          <w:rFonts w:ascii="Times New Roman"/>
          <w:b w:val="false"/>
          <w:i w:val="false"/>
          <w:color w:val="000000"/>
          <w:sz w:val="28"/>
        </w:rPr>
        <w:t>оған тең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24-тен артық, бiрақ 26-дан кем немесе</w:t>
      </w:r>
    </w:p>
    <w:p>
      <w:pPr>
        <w:spacing w:after="0"/>
        <w:ind w:left="0"/>
        <w:jc w:val="both"/>
      </w:pPr>
      <w:r>
        <w:rPr>
          <w:rFonts w:ascii="Times New Roman"/>
          <w:b w:val="false"/>
          <w:i w:val="false"/>
          <w:color w:val="000000"/>
          <w:sz w:val="28"/>
        </w:rPr>
        <w:t>оған тең                                             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26-дан артық, бiрақ 28-ден кем немесе</w:t>
      </w:r>
    </w:p>
    <w:p>
      <w:pPr>
        <w:spacing w:after="0"/>
        <w:ind w:left="0"/>
        <w:jc w:val="both"/>
      </w:pPr>
      <w:r>
        <w:rPr>
          <w:rFonts w:ascii="Times New Roman"/>
          <w:b w:val="false"/>
          <w:i w:val="false"/>
          <w:color w:val="000000"/>
          <w:sz w:val="28"/>
        </w:rPr>
        <w:t>оған тең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28-ден артық, бiрақ 30-дан кем немесе</w:t>
      </w:r>
    </w:p>
    <w:p>
      <w:pPr>
        <w:spacing w:after="0"/>
        <w:ind w:left="0"/>
        <w:jc w:val="both"/>
      </w:pPr>
      <w:r>
        <w:rPr>
          <w:rFonts w:ascii="Times New Roman"/>
          <w:b w:val="false"/>
          <w:i w:val="false"/>
          <w:color w:val="000000"/>
          <w:sz w:val="28"/>
        </w:rPr>
        <w:t>оған тең                                             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30-дан артық                                         30</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ДДДДДДДДДДДДДДДДДДДДДДДДДДДДДДДДДДДДДДДДДДДДДДДДДДДДДДДДДДДДДДДДДДДДД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Үстеме пайдаға салынатын салық жөнiндегi есептердi жер</w:t>
      </w:r>
    </w:p>
    <w:p>
      <w:pPr>
        <w:spacing w:after="0"/>
        <w:ind w:left="0"/>
        <w:jc w:val="both"/>
      </w:pPr>
      <w:r>
        <w:rPr>
          <w:rFonts w:ascii="Times New Roman"/>
          <w:b w:val="false"/>
          <w:i w:val="false"/>
          <w:color w:val="000000"/>
          <w:sz w:val="28"/>
        </w:rPr>
        <w:t>қойнауын пайдаланушылар салық тiркейтiн орын бойынша салық қызметiнiң</w:t>
      </w:r>
    </w:p>
    <w:p>
      <w:pPr>
        <w:spacing w:after="0"/>
        <w:ind w:left="0"/>
        <w:jc w:val="both"/>
      </w:pPr>
      <w:r>
        <w:rPr>
          <w:rFonts w:ascii="Times New Roman"/>
          <w:b w:val="false"/>
          <w:i w:val="false"/>
          <w:color w:val="000000"/>
          <w:sz w:val="28"/>
        </w:rPr>
        <w:t>органдарына есептi жылдан кейiнгi жылдың оныншы сәуiрiне дейiн табыс</w:t>
      </w:r>
    </w:p>
    <w:p>
      <w:pPr>
        <w:spacing w:after="0"/>
        <w:ind w:left="0"/>
        <w:jc w:val="both"/>
      </w:pPr>
      <w:r>
        <w:rPr>
          <w:rFonts w:ascii="Times New Roman"/>
          <w:b w:val="false"/>
          <w:i w:val="false"/>
          <w:color w:val="000000"/>
          <w:sz w:val="28"/>
        </w:rPr>
        <w:t>етедi.</w:t>
      </w:r>
    </w:p>
    <w:p>
      <w:pPr>
        <w:spacing w:after="0"/>
        <w:ind w:left="0"/>
        <w:jc w:val="both"/>
      </w:pPr>
      <w:r>
        <w:rPr>
          <w:rFonts w:ascii="Times New Roman"/>
          <w:b w:val="false"/>
          <w:i w:val="false"/>
          <w:color w:val="000000"/>
          <w:sz w:val="28"/>
        </w:rPr>
        <w:t>     3. Үстеме пайдаға салынатын салық есептi жылдан кейiнгi жылдың</w:t>
      </w:r>
    </w:p>
    <w:p>
      <w:pPr>
        <w:spacing w:after="0"/>
        <w:ind w:left="0"/>
        <w:jc w:val="both"/>
      </w:pPr>
      <w:r>
        <w:rPr>
          <w:rFonts w:ascii="Times New Roman"/>
          <w:b w:val="false"/>
          <w:i w:val="false"/>
          <w:color w:val="000000"/>
          <w:sz w:val="28"/>
        </w:rPr>
        <w:t>он бесiншi сәуiрiне дейiн төленедi."</w:t>
      </w:r>
    </w:p>
    <w:p>
      <w:pPr>
        <w:spacing w:after="0"/>
        <w:ind w:left="0"/>
        <w:jc w:val="both"/>
      </w:pPr>
      <w:r>
        <w:rPr>
          <w:rFonts w:ascii="Times New Roman"/>
          <w:b w:val="false"/>
          <w:i w:val="false"/>
          <w:color w:val="000000"/>
          <w:sz w:val="28"/>
        </w:rPr>
        <w:t>     44. 105-баптағы 2-тармақтың 4) -тармақшасы мынадай редакцияда</w:t>
      </w:r>
    </w:p>
    <w:p>
      <w:pPr>
        <w:spacing w:after="0"/>
        <w:ind w:left="0"/>
        <w:jc w:val="both"/>
      </w:pPr>
      <w:r>
        <w:rPr>
          <w:rFonts w:ascii="Times New Roman"/>
          <w:b w:val="false"/>
          <w:i w:val="false"/>
          <w:color w:val="000000"/>
          <w:sz w:val="28"/>
        </w:rPr>
        <w:t>жазылсын:</w:t>
      </w:r>
    </w:p>
    <w:p>
      <w:pPr>
        <w:spacing w:after="0"/>
        <w:ind w:left="0"/>
        <w:jc w:val="both"/>
      </w:pPr>
      <w:r>
        <w:rPr>
          <w:rFonts w:ascii="Times New Roman"/>
          <w:b w:val="false"/>
          <w:i w:val="false"/>
          <w:color w:val="000000"/>
          <w:sz w:val="28"/>
        </w:rPr>
        <w:t>     "4) ерекше қорғалатын табиғи аумақтардағы жерлер".</w:t>
      </w:r>
    </w:p>
    <w:p>
      <w:pPr>
        <w:spacing w:after="0"/>
        <w:ind w:left="0"/>
        <w:jc w:val="both"/>
      </w:pPr>
      <w:r>
        <w:rPr>
          <w:rFonts w:ascii="Times New Roman"/>
          <w:b w:val="false"/>
          <w:i w:val="false"/>
          <w:color w:val="000000"/>
          <w:sz w:val="28"/>
        </w:rPr>
        <w:t>     45. 107-бап мынадай мазмұндағы 4-тармақпен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108, 112 және 114-баптар бойынша жер салығының негiзге алынатын ставкаларына Қазақстан Республикасының Үкiметi жыл сайын белгiлеп отыратын коэффициент қолданылады". </w:t>
      </w:r>
      <w:r>
        <w:br/>
      </w:r>
      <w:r>
        <w:rPr>
          <w:rFonts w:ascii="Times New Roman"/>
          <w:b w:val="false"/>
          <w:i w:val="false"/>
          <w:color w:val="000000"/>
          <w:sz w:val="28"/>
        </w:rPr>
        <w:t xml:space="preserve">
      46. 108-бапта: </w:t>
      </w:r>
      <w:r>
        <w:br/>
      </w:r>
      <w:r>
        <w:rPr>
          <w:rFonts w:ascii="Times New Roman"/>
          <w:b w:val="false"/>
          <w:i w:val="false"/>
          <w:color w:val="000000"/>
          <w:sz w:val="28"/>
        </w:rPr>
        <w:t xml:space="preserve">
      1-тармақтағы "азаматтардың жеке қосалқы шаруашылық жүргiзуiне, бау-бақшаға және саяжай құрылысына арнап берiлген жерлердi қоспағанда" деген сөздер алынып тасталсын; </w:t>
      </w:r>
      <w:r>
        <w:br/>
      </w:r>
      <w:r>
        <w:rPr>
          <w:rFonts w:ascii="Times New Roman"/>
          <w:b w:val="false"/>
          <w:i w:val="false"/>
          <w:color w:val="000000"/>
          <w:sz w:val="28"/>
        </w:rPr>
        <w:t xml:space="preserve">
      мынадай мазмұндағы 4-тармақпен толықтырылсын: </w:t>
      </w:r>
      <w:r>
        <w:br/>
      </w:r>
      <w:r>
        <w:rPr>
          <w:rFonts w:ascii="Times New Roman"/>
          <w:b w:val="false"/>
          <w:i w:val="false"/>
          <w:color w:val="000000"/>
          <w:sz w:val="28"/>
        </w:rPr>
        <w:t xml:space="preserve">
      "4. Азаматтардың жеке қосалқы шаруашылық жүргiзуiне, бау-бақшаға және саяжай құрылысына арнап берiлген жерлерге, құрылыстар салынған жердi қоса алғанда, салынатын салық ставкасы 0,01 гектар жерге 20 теңге мөлшерiнде белгiленедi." </w:t>
      </w:r>
      <w:r>
        <w:br/>
      </w:r>
      <w:r>
        <w:rPr>
          <w:rFonts w:ascii="Times New Roman"/>
          <w:b w:val="false"/>
          <w:i w:val="false"/>
          <w:color w:val="000000"/>
          <w:sz w:val="28"/>
        </w:rPr>
        <w:t xml:space="preserve">
      47. 110-бапта "табиғат қорғау, сауықтыру, қалпына келтiру және тарихи-мәдени мақсаттарға" деген сөздер "ерекше қорғалатын табиғи аумақтардың жерлерi" деген сөздермен ауыстырылсын. </w:t>
      </w:r>
      <w:r>
        <w:br/>
      </w:r>
      <w:r>
        <w:rPr>
          <w:rFonts w:ascii="Times New Roman"/>
          <w:b w:val="false"/>
          <w:i w:val="false"/>
          <w:color w:val="000000"/>
          <w:sz w:val="28"/>
        </w:rPr>
        <w:t xml:space="preserve">
      48. 113-баптың 3-тармағы мынадай редакцияда жазылсын: </w:t>
      </w:r>
      <w:r>
        <w:br/>
      </w:r>
      <w:r>
        <w:rPr>
          <w:rFonts w:ascii="Times New Roman"/>
          <w:b w:val="false"/>
          <w:i w:val="false"/>
          <w:color w:val="000000"/>
          <w:sz w:val="28"/>
        </w:rPr>
        <w:t xml:space="preserve">
      "3. Елдi мекеннiң шегiнде, бiрақ игерiлген аумақтардан тысқары орналасқан өнеркәсiп, көлiк, байланыс және өзге де ауыл шаруашылық мақсатындағы емес (шахталарды, карьерлердi және олардың санитариялық-қорғаныш, техникалық және өзге аймақтарын қоса) жерлерге 112-бапта көзделген ставкалар бойынша жетпiс процентке дейiн төмендетiлген салық салынады. Төмендетудiң нақты мөлшерi жергiлiктi өкiлдi органдар белгiлейдi." </w:t>
      </w:r>
      <w:r>
        <w:br/>
      </w:r>
      <w:r>
        <w:rPr>
          <w:rFonts w:ascii="Times New Roman"/>
          <w:b w:val="false"/>
          <w:i w:val="false"/>
          <w:color w:val="000000"/>
          <w:sz w:val="28"/>
        </w:rPr>
        <w:t xml:space="preserve">
      49. 29-тараудың атауы мынадай редакцияда жазылсын: </w:t>
      </w:r>
      <w:r>
        <w:br/>
      </w:r>
      <w:r>
        <w:rPr>
          <w:rFonts w:ascii="Times New Roman"/>
          <w:b w:val="false"/>
          <w:i w:val="false"/>
          <w:color w:val="000000"/>
          <w:sz w:val="28"/>
        </w:rPr>
        <w:t xml:space="preserve">
      "29-тарау. ЕРЕКШЕ ҚОРҒАЛАТЫН ТАБИҒИ АУМАҚТАРДАҒЫ ЖЕРЛЕРГЕ </w:t>
      </w:r>
      <w:r>
        <w:br/>
      </w:r>
      <w:r>
        <w:rPr>
          <w:rFonts w:ascii="Times New Roman"/>
          <w:b w:val="false"/>
          <w:i w:val="false"/>
          <w:color w:val="000000"/>
          <w:sz w:val="28"/>
        </w:rPr>
        <w:t xml:space="preserve">
                            САЛЫНАТЫН САЛЫҚ" </w:t>
      </w:r>
      <w:r>
        <w:br/>
      </w:r>
      <w:r>
        <w:rPr>
          <w:rFonts w:ascii="Times New Roman"/>
          <w:b w:val="false"/>
          <w:i w:val="false"/>
          <w:color w:val="000000"/>
          <w:sz w:val="28"/>
        </w:rPr>
        <w:t xml:space="preserve">
      50. 117-бап мынадай редакцияда жазылсын: </w:t>
      </w:r>
      <w:r>
        <w:br/>
      </w:r>
      <w:r>
        <w:rPr>
          <w:rFonts w:ascii="Times New Roman"/>
          <w:b w:val="false"/>
          <w:i w:val="false"/>
          <w:color w:val="000000"/>
          <w:sz w:val="28"/>
        </w:rPr>
        <w:t xml:space="preserve">
      "117-бап. Ерекше қорғалатын табиғи аумақтардағы </w:t>
      </w:r>
      <w:r>
        <w:br/>
      </w:r>
      <w:r>
        <w:rPr>
          <w:rFonts w:ascii="Times New Roman"/>
          <w:b w:val="false"/>
          <w:i w:val="false"/>
          <w:color w:val="000000"/>
          <w:sz w:val="28"/>
        </w:rPr>
        <w:t xml:space="preserve">
               жерлерге салынатын салық </w:t>
      </w:r>
      <w:r>
        <w:br/>
      </w:r>
      <w:r>
        <w:rPr>
          <w:rFonts w:ascii="Times New Roman"/>
          <w:b w:val="false"/>
          <w:i w:val="false"/>
          <w:color w:val="000000"/>
          <w:sz w:val="28"/>
        </w:rPr>
        <w:t>
 </w:t>
      </w:r>
      <w:r>
        <w:br/>
      </w:r>
      <w:r>
        <w:rPr>
          <w:rFonts w:ascii="Times New Roman"/>
          <w:b w:val="false"/>
          <w:i w:val="false"/>
          <w:color w:val="000000"/>
          <w:sz w:val="28"/>
        </w:rPr>
        <w:t xml:space="preserve">
      Заңды және жеке тұлғаларға иелену немесе пайдалану үшiн берiлген ерекше қорғалатын табиғи аумақтардағы жерлерге салық салынуға тиiс." </w:t>
      </w:r>
      <w:r>
        <w:br/>
      </w:r>
      <w:r>
        <w:rPr>
          <w:rFonts w:ascii="Times New Roman"/>
          <w:b w:val="false"/>
          <w:i w:val="false"/>
          <w:color w:val="000000"/>
          <w:sz w:val="28"/>
        </w:rPr>
        <w:t xml:space="preserve">
      51. 118-бапта "сауықтыру және қалпына келтiру мақсатындағы" деген сөздер "ерекше қорғалатын табиғи аумақтардағы" деген сөздермен ауыстырылсын. </w:t>
      </w:r>
      <w:r>
        <w:br/>
      </w:r>
      <w:r>
        <w:rPr>
          <w:rFonts w:ascii="Times New Roman"/>
          <w:b w:val="false"/>
          <w:i w:val="false"/>
          <w:color w:val="000000"/>
          <w:sz w:val="28"/>
        </w:rPr>
        <w:t xml:space="preserve">
      52. 123-бапта: </w:t>
      </w:r>
      <w:r>
        <w:br/>
      </w:r>
      <w:r>
        <w:rPr>
          <w:rFonts w:ascii="Times New Roman"/>
          <w:b w:val="false"/>
          <w:i w:val="false"/>
          <w:color w:val="000000"/>
          <w:sz w:val="28"/>
        </w:rPr>
        <w:t xml:space="preserve">
      1-тармақта "табиғат қорғау мен тарихи-мәдени, сауықтыру және қалпына келтiру "мақсатындағы" деген сөздер "ерекше қорғалатын табиғи аумақтардағы" деген сөздермен ауыстырылсын. </w:t>
      </w:r>
      <w:r>
        <w:br/>
      </w:r>
      <w:r>
        <w:rPr>
          <w:rFonts w:ascii="Times New Roman"/>
          <w:b w:val="false"/>
          <w:i w:val="false"/>
          <w:color w:val="000000"/>
          <w:sz w:val="28"/>
        </w:rPr>
        <w:t xml:space="preserve">
      3-тармақтың 9) -тармақшасы мынадай редакцияда жазылсын: </w:t>
      </w:r>
      <w:r>
        <w:br/>
      </w:r>
      <w:r>
        <w:rPr>
          <w:rFonts w:ascii="Times New Roman"/>
          <w:b w:val="false"/>
          <w:i w:val="false"/>
          <w:color w:val="000000"/>
          <w:sz w:val="28"/>
        </w:rPr>
        <w:t xml:space="preserve">
      "9) Қазақстан Республикасы Үкiметiнiң шешiмi бойынша консервацияда тұрған объектiлер салынған жерлер." </w:t>
      </w:r>
      <w:r>
        <w:br/>
      </w:r>
      <w:r>
        <w:rPr>
          <w:rFonts w:ascii="Times New Roman"/>
          <w:b w:val="false"/>
          <w:i w:val="false"/>
          <w:color w:val="000000"/>
          <w:sz w:val="28"/>
        </w:rPr>
        <w:t xml:space="preserve">
      53. 124-баптың 1-тармағындағы "есеп-қисабын" деген сөз "декларациясын" деген сөзбен ауыстырылсын. </w:t>
      </w:r>
      <w:r>
        <w:br/>
      </w:r>
      <w:r>
        <w:rPr>
          <w:rFonts w:ascii="Times New Roman"/>
          <w:b w:val="false"/>
          <w:i w:val="false"/>
          <w:color w:val="000000"/>
          <w:sz w:val="28"/>
        </w:rPr>
        <w:t xml:space="preserve">
      54. 133-бапта: </w:t>
      </w:r>
      <w:r>
        <w:br/>
      </w:r>
      <w:r>
        <w:rPr>
          <w:rFonts w:ascii="Times New Roman"/>
          <w:b w:val="false"/>
          <w:i w:val="false"/>
          <w:color w:val="000000"/>
          <w:sz w:val="28"/>
        </w:rPr>
        <w:t xml:space="preserve">
      1-тармақтағы "0,5 проценттiк" деген сөздер "1 проценттiк" деген сөздермен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Жеке тұлғалардың кәсiпкерлiк қызметке пайдаланылмайтын </w:t>
      </w:r>
    </w:p>
    <w:bookmarkEnd w:id="15"/>
    <w:bookmarkStart w:name="z35"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мүлкiне салынатын салық Қазақстан Республикасының Үкiметi уәкiлдiк</w:t>
      </w:r>
    </w:p>
    <w:p>
      <w:pPr>
        <w:spacing w:after="0"/>
        <w:ind w:left="0"/>
        <w:jc w:val="both"/>
      </w:pPr>
      <w:r>
        <w:rPr>
          <w:rFonts w:ascii="Times New Roman"/>
          <w:b w:val="false"/>
          <w:i w:val="false"/>
          <w:color w:val="000000"/>
          <w:sz w:val="28"/>
        </w:rPr>
        <w:t>берген органның төмендегiдей ставкалар бойынша белгiлеген жылжымайтын</w:t>
      </w:r>
    </w:p>
    <w:p>
      <w:pPr>
        <w:spacing w:after="0"/>
        <w:ind w:left="0"/>
        <w:jc w:val="both"/>
      </w:pPr>
      <w:r>
        <w:rPr>
          <w:rFonts w:ascii="Times New Roman"/>
          <w:b w:val="false"/>
          <w:i w:val="false"/>
          <w:color w:val="000000"/>
          <w:sz w:val="28"/>
        </w:rPr>
        <w:t xml:space="preserve">мүлiк құнынан жыл сайын төленiп отырады: </w:t>
      </w:r>
    </w:p>
    <w:p>
      <w:pPr>
        <w:spacing w:after="0"/>
        <w:ind w:left="0"/>
        <w:jc w:val="both"/>
      </w:pPr>
      <w:r>
        <w:rPr>
          <w:rFonts w:ascii="Times New Roman"/>
          <w:b w:val="false"/>
          <w:i w:val="false"/>
          <w:color w:val="000000"/>
          <w:sz w:val="28"/>
        </w:rPr>
        <w:t>     1) 1 000 000 теңгеге дейiн</w:t>
      </w:r>
    </w:p>
    <w:p>
      <w:pPr>
        <w:spacing w:after="0"/>
        <w:ind w:left="0"/>
        <w:jc w:val="both"/>
      </w:pPr>
      <w:r>
        <w:rPr>
          <w:rFonts w:ascii="Times New Roman"/>
          <w:b w:val="false"/>
          <w:i w:val="false"/>
          <w:color w:val="000000"/>
          <w:sz w:val="28"/>
        </w:rPr>
        <w:t>     жылжымайтын мүлiк құнының 0,1 процентi;</w:t>
      </w:r>
    </w:p>
    <w:p>
      <w:pPr>
        <w:spacing w:after="0"/>
        <w:ind w:left="0"/>
        <w:jc w:val="both"/>
      </w:pPr>
      <w:r>
        <w:rPr>
          <w:rFonts w:ascii="Times New Roman"/>
          <w:b w:val="false"/>
          <w:i w:val="false"/>
          <w:color w:val="000000"/>
          <w:sz w:val="28"/>
        </w:rPr>
        <w:t>     2) 1 000 000 теңгеден 2 000 000 теңгеге дейiн</w:t>
      </w:r>
    </w:p>
    <w:p>
      <w:pPr>
        <w:spacing w:after="0"/>
        <w:ind w:left="0"/>
        <w:jc w:val="both"/>
      </w:pPr>
      <w:r>
        <w:rPr>
          <w:rFonts w:ascii="Times New Roman"/>
          <w:b w:val="false"/>
          <w:i w:val="false"/>
          <w:color w:val="000000"/>
          <w:sz w:val="28"/>
        </w:rPr>
        <w:t>     1 000 000 теңге тұратын жылжымайтын мүлiк құнына салынатын салық</w:t>
      </w:r>
    </w:p>
    <w:p>
      <w:pPr>
        <w:spacing w:after="0"/>
        <w:ind w:left="0"/>
        <w:jc w:val="both"/>
      </w:pPr>
      <w:r>
        <w:rPr>
          <w:rFonts w:ascii="Times New Roman"/>
          <w:b w:val="false"/>
          <w:i w:val="false"/>
          <w:color w:val="000000"/>
          <w:sz w:val="28"/>
        </w:rPr>
        <w:t>сомасы + одан артық соманың 0,15 процентi;</w:t>
      </w:r>
    </w:p>
    <w:p>
      <w:pPr>
        <w:spacing w:after="0"/>
        <w:ind w:left="0"/>
        <w:jc w:val="both"/>
      </w:pPr>
      <w:r>
        <w:rPr>
          <w:rFonts w:ascii="Times New Roman"/>
          <w:b w:val="false"/>
          <w:i w:val="false"/>
          <w:color w:val="000000"/>
          <w:sz w:val="28"/>
        </w:rPr>
        <w:t>     3) 2 000 000 теңгеден 3 000 000 теңгеге дейiн</w:t>
      </w:r>
    </w:p>
    <w:p>
      <w:pPr>
        <w:spacing w:after="0"/>
        <w:ind w:left="0"/>
        <w:jc w:val="both"/>
      </w:pPr>
      <w:r>
        <w:rPr>
          <w:rFonts w:ascii="Times New Roman"/>
          <w:b w:val="false"/>
          <w:i w:val="false"/>
          <w:color w:val="000000"/>
          <w:sz w:val="28"/>
        </w:rPr>
        <w:t xml:space="preserve">     2 000 000 теңге тұратын жылжымайтын мүлiк құнына салынатын салық </w:t>
      </w:r>
    </w:p>
    <w:p>
      <w:pPr>
        <w:spacing w:after="0"/>
        <w:ind w:left="0"/>
        <w:jc w:val="both"/>
      </w:pPr>
      <w:r>
        <w:rPr>
          <w:rFonts w:ascii="Times New Roman"/>
          <w:b w:val="false"/>
          <w:i w:val="false"/>
          <w:color w:val="000000"/>
          <w:sz w:val="28"/>
        </w:rPr>
        <w:t>сомасы + одан артық соманың 0,2 процентi;</w:t>
      </w:r>
    </w:p>
    <w:p>
      <w:pPr>
        <w:spacing w:after="0"/>
        <w:ind w:left="0"/>
        <w:jc w:val="both"/>
      </w:pPr>
      <w:r>
        <w:rPr>
          <w:rFonts w:ascii="Times New Roman"/>
          <w:b w:val="false"/>
          <w:i w:val="false"/>
          <w:color w:val="000000"/>
          <w:sz w:val="28"/>
        </w:rPr>
        <w:t xml:space="preserve">     4) 3 000 000 теңге және одан көбiнен </w:t>
      </w:r>
    </w:p>
    <w:p>
      <w:pPr>
        <w:spacing w:after="0"/>
        <w:ind w:left="0"/>
        <w:jc w:val="both"/>
      </w:pPr>
      <w:r>
        <w:rPr>
          <w:rFonts w:ascii="Times New Roman"/>
          <w:b w:val="false"/>
          <w:i w:val="false"/>
          <w:color w:val="000000"/>
          <w:sz w:val="28"/>
        </w:rPr>
        <w:t>     3 000 000 теңге тұратын жылжымайтын мүлiк құнына салынатын салық</w:t>
      </w:r>
    </w:p>
    <w:p>
      <w:pPr>
        <w:spacing w:after="0"/>
        <w:ind w:left="0"/>
        <w:jc w:val="both"/>
      </w:pPr>
      <w:r>
        <w:rPr>
          <w:rFonts w:ascii="Times New Roman"/>
          <w:b w:val="false"/>
          <w:i w:val="false"/>
          <w:color w:val="000000"/>
          <w:sz w:val="28"/>
        </w:rPr>
        <w:t>сомасы + одан артық соманың 0,3 процентi."</w:t>
      </w:r>
    </w:p>
    <w:p>
      <w:pPr>
        <w:spacing w:after="0"/>
        <w:ind w:left="0"/>
        <w:jc w:val="both"/>
      </w:pPr>
      <w:r>
        <w:rPr>
          <w:rFonts w:ascii="Times New Roman"/>
          <w:b w:val="false"/>
          <w:i w:val="false"/>
          <w:color w:val="000000"/>
          <w:sz w:val="28"/>
        </w:rPr>
        <w:t>     55. 134-баптың 2-тармағындағы бiрiншi азатжол мынадай редакцияда</w:t>
      </w:r>
    </w:p>
    <w:p>
      <w:pPr>
        <w:spacing w:after="0"/>
        <w:ind w:left="0"/>
        <w:jc w:val="both"/>
      </w:pPr>
      <w:r>
        <w:rPr>
          <w:rFonts w:ascii="Times New Roman"/>
          <w:b w:val="false"/>
          <w:i w:val="false"/>
          <w:color w:val="000000"/>
          <w:sz w:val="28"/>
        </w:rPr>
        <w:t>жазылсын:</w:t>
      </w:r>
    </w:p>
    <w:p>
      <w:pPr>
        <w:spacing w:after="0"/>
        <w:ind w:left="0"/>
        <w:jc w:val="both"/>
      </w:pPr>
      <w:r>
        <w:rPr>
          <w:rFonts w:ascii="Times New Roman"/>
          <w:b w:val="false"/>
          <w:i w:val="false"/>
          <w:color w:val="000000"/>
          <w:sz w:val="28"/>
        </w:rPr>
        <w:t>     "2. Мына санаттардағы азаматтардың кәсiпкерлiк қызметте</w:t>
      </w:r>
    </w:p>
    <w:p>
      <w:pPr>
        <w:spacing w:after="0"/>
        <w:ind w:left="0"/>
        <w:jc w:val="both"/>
      </w:pPr>
      <w:r>
        <w:rPr>
          <w:rFonts w:ascii="Times New Roman"/>
          <w:b w:val="false"/>
          <w:i w:val="false"/>
          <w:color w:val="000000"/>
          <w:sz w:val="28"/>
        </w:rPr>
        <w:t xml:space="preserve">пайдаланылмайтын мүлкi бойынша есеп айырысатын 1000 айлық көрсеткiш </w:t>
      </w:r>
    </w:p>
    <w:p>
      <w:pPr>
        <w:spacing w:after="0"/>
        <w:ind w:left="0"/>
        <w:jc w:val="both"/>
      </w:pPr>
      <w:r>
        <w:rPr>
          <w:rFonts w:ascii="Times New Roman"/>
          <w:b w:val="false"/>
          <w:i w:val="false"/>
          <w:color w:val="000000"/>
          <w:sz w:val="28"/>
        </w:rPr>
        <w:t>мөлшерiнде салық салынбайтын ең төменгi деңгей белгiленедi:"</w:t>
      </w:r>
    </w:p>
    <w:p>
      <w:pPr>
        <w:spacing w:after="0"/>
        <w:ind w:left="0"/>
        <w:jc w:val="both"/>
      </w:pPr>
      <w:r>
        <w:rPr>
          <w:rFonts w:ascii="Times New Roman"/>
          <w:b w:val="false"/>
          <w:i w:val="false"/>
          <w:color w:val="000000"/>
          <w:sz w:val="28"/>
        </w:rPr>
        <w:t>     56. 135-бапта:</w:t>
      </w:r>
    </w:p>
    <w:p>
      <w:pPr>
        <w:spacing w:after="0"/>
        <w:ind w:left="0"/>
        <w:jc w:val="both"/>
      </w:pPr>
      <w:r>
        <w:rPr>
          <w:rFonts w:ascii="Times New Roman"/>
          <w:b w:val="false"/>
          <w:i w:val="false"/>
          <w:color w:val="000000"/>
          <w:sz w:val="28"/>
        </w:rPr>
        <w:t>     1-тармақтағы "0,5 проценттiк" деген сөздер "1 проценттiк" деген</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2-тармақ мынадай мазмұндағы екiншi азатжолмен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"Салықты есептеу салық жылының 1 қаңтарындағы жағдай бойынша жылжымайтын мүлiк құнын негiзге ала отырып жүргiзiледi." </w:t>
      </w:r>
      <w:r>
        <w:br/>
      </w:r>
      <w:r>
        <w:rPr>
          <w:rFonts w:ascii="Times New Roman"/>
          <w:b w:val="false"/>
          <w:i w:val="false"/>
          <w:color w:val="000000"/>
          <w:sz w:val="28"/>
        </w:rPr>
        <w:t xml:space="preserve">
      57. 136-баптың 2-тармағы алынып тасталсын. </w:t>
      </w:r>
      <w:r>
        <w:br/>
      </w:r>
      <w:r>
        <w:rPr>
          <w:rFonts w:ascii="Times New Roman"/>
          <w:b w:val="false"/>
          <w:i w:val="false"/>
          <w:color w:val="000000"/>
          <w:sz w:val="28"/>
        </w:rPr>
        <w:t xml:space="preserve">
      58. 138-бапта: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Көбiнесе қолма-қол ақша қаражатымен жұмыс iстейтiн немесе тауарлар сату, жұмыстар атқару (қызмет көрсету) бойынша шектеулi айналымы бар және оларда жұмыс iстейтiн қызметкерлер саны шектеулi жеке және заңды тұлғалар, соның iшiнде шаруа және фермер қожалықтары жөнiнде салық қызметi тиiстi қаржы органдарының келiсiмi бойынша салықтардың кесiмдi сомасы патентiнiң немесе салық негiзiн анықтау мен салық есебiн жүргiзудiң жеңiлдетiлген жүйесiнiң негiзiнде салық төлеу тәртiбiн белгiлейдi. </w:t>
      </w:r>
      <w:r>
        <w:br/>
      </w:r>
      <w:r>
        <w:rPr>
          <w:rFonts w:ascii="Times New Roman"/>
          <w:b w:val="false"/>
          <w:i w:val="false"/>
          <w:color w:val="000000"/>
          <w:sz w:val="28"/>
        </w:rPr>
        <w:t xml:space="preserve">
      Жер негiзгi өндiрiс құрал-жабдығы болып табылатын шаруа және фермер қожалықтарының патентi құнына жер бонитетi балын, маусымдылығын, ауа райы жағдайын және өнiм өткiзетiн рыноктан қашықтығын ескере отырып, тiркелген жиынтық жер салығы ғана енедi. </w:t>
      </w:r>
      <w:r>
        <w:br/>
      </w:r>
      <w:r>
        <w:rPr>
          <w:rFonts w:ascii="Times New Roman"/>
          <w:b w:val="false"/>
          <w:i w:val="false"/>
          <w:color w:val="000000"/>
          <w:sz w:val="28"/>
        </w:rPr>
        <w:t xml:space="preserve">
      Шаруа және фермер қожалықтарына салынатын тiркелген жиынтық жер салығын анықтау тәртiбiн Қазақстан Республикасының Үкiметi белгiлейдi"; </w:t>
      </w:r>
      <w:r>
        <w:br/>
      </w:r>
      <w:r>
        <w:rPr>
          <w:rFonts w:ascii="Times New Roman"/>
          <w:b w:val="false"/>
          <w:i w:val="false"/>
          <w:color w:val="000000"/>
          <w:sz w:val="28"/>
        </w:rPr>
        <w:t xml:space="preserve">
      6-тармақта "егер тараптардың бiрi Қазақстан Республикасының резидентi емес болса немесе салық жеңiлдiктерiн пайдаланатын ұйым болса" деген сөздер алынып тасталсын. </w:t>
      </w:r>
      <w:r>
        <w:br/>
      </w:r>
      <w:r>
        <w:rPr>
          <w:rFonts w:ascii="Times New Roman"/>
          <w:b w:val="false"/>
          <w:i w:val="false"/>
          <w:color w:val="000000"/>
          <w:sz w:val="28"/>
        </w:rPr>
        <w:t xml:space="preserve">
      59. 139-баптың 3-тармағы "осы Жарлыққа сәйкес пайдаланылатын" деген сөздерден кейiн "есептiк" деген сөздермен толықтырылсын. </w:t>
      </w:r>
      <w:r>
        <w:br/>
      </w:r>
      <w:r>
        <w:rPr>
          <w:rFonts w:ascii="Times New Roman"/>
          <w:b w:val="false"/>
          <w:i w:val="false"/>
          <w:color w:val="000000"/>
          <w:sz w:val="28"/>
        </w:rPr>
        <w:t xml:space="preserve">
      60. 147-баптың 1)-тармақшасы "аталған шоттардың" деген сөздерден кейiн "он банктiк күн iшiнде" деген сөздермен толықтырылсын. </w:t>
      </w:r>
      <w:r>
        <w:br/>
      </w:r>
      <w:r>
        <w:rPr>
          <w:rFonts w:ascii="Times New Roman"/>
          <w:b w:val="false"/>
          <w:i w:val="false"/>
          <w:color w:val="000000"/>
          <w:sz w:val="28"/>
        </w:rPr>
        <w:t xml:space="preserve">
      61. 152-бапта: </w:t>
      </w:r>
      <w:r>
        <w:br/>
      </w:r>
      <w:r>
        <w:rPr>
          <w:rFonts w:ascii="Times New Roman"/>
          <w:b w:val="false"/>
          <w:i w:val="false"/>
          <w:color w:val="000000"/>
          <w:sz w:val="28"/>
        </w:rPr>
        <w:t xml:space="preserve">
      баптың атауынан "қолдану" деген сөз алынып тасталсын: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"Салық қызметi органының басшысы" деген сөздерден кейiн "тиiстi </w:t>
      </w:r>
    </w:p>
    <w:bookmarkStart w:name="z36"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қаржы органының басшысымен келiсе отырып" деген сөздермен</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"айыппұл санкцияларын қолданбау" деген сөздер "айыппұл</w:t>
      </w:r>
    </w:p>
    <w:p>
      <w:pPr>
        <w:spacing w:after="0"/>
        <w:ind w:left="0"/>
        <w:jc w:val="both"/>
      </w:pPr>
      <w:r>
        <w:rPr>
          <w:rFonts w:ascii="Times New Roman"/>
          <w:b w:val="false"/>
          <w:i w:val="false"/>
          <w:color w:val="000000"/>
          <w:sz w:val="28"/>
        </w:rPr>
        <w:t>санкциялары" деген сөздермен ауыстырылсын;</w:t>
      </w:r>
    </w:p>
    <w:p>
      <w:pPr>
        <w:spacing w:after="0"/>
        <w:ind w:left="0"/>
        <w:jc w:val="both"/>
      </w:pPr>
      <w:r>
        <w:rPr>
          <w:rFonts w:ascii="Times New Roman"/>
          <w:b w:val="false"/>
          <w:i w:val="false"/>
          <w:color w:val="000000"/>
          <w:sz w:val="28"/>
        </w:rPr>
        <w:t>     "бiр жылға" деген сөздер "бiр салық жылына" деген сөздермен</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"қоспағанда" деген сөзден кейiн "салық" деген сөзбен</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мынадай мазмұндағы екiншi азатжолмен толықтырылсын:</w:t>
      </w:r>
    </w:p>
    <w:p>
      <w:pPr>
        <w:spacing w:after="0"/>
        <w:ind w:left="0"/>
        <w:jc w:val="both"/>
      </w:pPr>
      <w:r>
        <w:rPr>
          <w:rFonts w:ascii="Times New Roman"/>
          <w:b w:val="false"/>
          <w:i w:val="false"/>
          <w:color w:val="000000"/>
          <w:sz w:val="28"/>
        </w:rPr>
        <w:t>     "Салық және айппұл санкцияларын төлеу мерзiмiн ұзарту тәртiбiн</w:t>
      </w:r>
    </w:p>
    <w:p>
      <w:pPr>
        <w:spacing w:after="0"/>
        <w:ind w:left="0"/>
        <w:jc w:val="both"/>
      </w:pPr>
      <w:r>
        <w:rPr>
          <w:rFonts w:ascii="Times New Roman"/>
          <w:b w:val="false"/>
          <w:i w:val="false"/>
          <w:color w:val="000000"/>
          <w:sz w:val="28"/>
        </w:rPr>
        <w:t>Қазақстан Республикасының Үкiметi белгiлейдi".</w:t>
      </w:r>
    </w:p>
    <w:p>
      <w:pPr>
        <w:spacing w:after="0"/>
        <w:ind w:left="0"/>
        <w:jc w:val="both"/>
      </w:pPr>
      <w:r>
        <w:rPr>
          <w:rFonts w:ascii="Times New Roman"/>
          <w:b w:val="false"/>
          <w:i w:val="false"/>
          <w:color w:val="000000"/>
          <w:sz w:val="28"/>
        </w:rPr>
        <w:t>     62. 154-баптың 2-тармағы "ағымдағы" деген сөзден кейiн "және</w:t>
      </w:r>
    </w:p>
    <w:p>
      <w:pPr>
        <w:spacing w:after="0"/>
        <w:ind w:left="0"/>
        <w:jc w:val="both"/>
      </w:pPr>
      <w:r>
        <w:rPr>
          <w:rFonts w:ascii="Times New Roman"/>
          <w:b w:val="false"/>
          <w:i w:val="false"/>
          <w:color w:val="000000"/>
          <w:sz w:val="28"/>
        </w:rPr>
        <w:t>аванстық" деген сөзбен толықтырылсын.</w:t>
      </w:r>
    </w:p>
    <w:p>
      <w:pPr>
        <w:spacing w:after="0"/>
        <w:ind w:left="0"/>
        <w:jc w:val="both"/>
      </w:pPr>
      <w:r>
        <w:rPr>
          <w:rFonts w:ascii="Times New Roman"/>
          <w:b w:val="false"/>
          <w:i w:val="false"/>
          <w:color w:val="000000"/>
          <w:sz w:val="28"/>
        </w:rPr>
        <w:t>     63. 158-баптағы "тiкелей салық қызметiне" деген сөздер "тиiстi</w:t>
      </w:r>
    </w:p>
    <w:p>
      <w:pPr>
        <w:spacing w:after="0"/>
        <w:ind w:left="0"/>
        <w:jc w:val="both"/>
      </w:pPr>
      <w:r>
        <w:rPr>
          <w:rFonts w:ascii="Times New Roman"/>
          <w:b w:val="false"/>
          <w:i w:val="false"/>
          <w:color w:val="000000"/>
          <w:sz w:val="28"/>
        </w:rPr>
        <w:t>бюджетке" деген сөздермен ауыстырылсын.</w:t>
      </w:r>
    </w:p>
    <w:p>
      <w:pPr>
        <w:spacing w:after="0"/>
        <w:ind w:left="0"/>
        <w:jc w:val="both"/>
      </w:pPr>
      <w:r>
        <w:rPr>
          <w:rFonts w:ascii="Times New Roman"/>
          <w:b w:val="false"/>
          <w:i w:val="false"/>
          <w:color w:val="000000"/>
          <w:sz w:val="28"/>
        </w:rPr>
        <w:t>     64. 161-баптың 1-тармағы "ағымдық" деген сөзден кейiн "және</w:t>
      </w:r>
    </w:p>
    <w:p>
      <w:pPr>
        <w:spacing w:after="0"/>
        <w:ind w:left="0"/>
        <w:jc w:val="both"/>
      </w:pPr>
      <w:r>
        <w:rPr>
          <w:rFonts w:ascii="Times New Roman"/>
          <w:b w:val="false"/>
          <w:i w:val="false"/>
          <w:color w:val="000000"/>
          <w:sz w:val="28"/>
        </w:rPr>
        <w:t>аванстық" деген сөзбен толықтырылсын.</w:t>
      </w:r>
    </w:p>
    <w:p>
      <w:pPr>
        <w:spacing w:after="0"/>
        <w:ind w:left="0"/>
        <w:jc w:val="both"/>
      </w:pPr>
      <w:r>
        <w:rPr>
          <w:rFonts w:ascii="Times New Roman"/>
          <w:b w:val="false"/>
          <w:i w:val="false"/>
          <w:color w:val="000000"/>
          <w:sz w:val="28"/>
        </w:rPr>
        <w:t>     65. 163-бапта:</w:t>
      </w:r>
    </w:p>
    <w:p>
      <w:pPr>
        <w:spacing w:after="0"/>
        <w:ind w:left="0"/>
        <w:jc w:val="both"/>
      </w:pPr>
      <w:r>
        <w:rPr>
          <w:rFonts w:ascii="Times New Roman"/>
          <w:b w:val="false"/>
          <w:i w:val="false"/>
          <w:color w:val="000000"/>
          <w:sz w:val="28"/>
        </w:rPr>
        <w:t>     баптың атауы "ағымдағы" деген сөзден кейiн "және аванстық" деген</w:t>
      </w:r>
    </w:p>
    <w:p>
      <w:pPr>
        <w:spacing w:after="0"/>
        <w:ind w:left="0"/>
        <w:jc w:val="both"/>
      </w:pPr>
      <w:r>
        <w:rPr>
          <w:rFonts w:ascii="Times New Roman"/>
          <w:b w:val="false"/>
          <w:i w:val="false"/>
          <w:color w:val="000000"/>
          <w:sz w:val="28"/>
        </w:rPr>
        <w:t>сөзбен толықтырылсын;</w:t>
      </w:r>
    </w:p>
    <w:p>
      <w:pPr>
        <w:spacing w:after="0"/>
        <w:ind w:left="0"/>
        <w:jc w:val="both"/>
      </w:pPr>
      <w:r>
        <w:rPr>
          <w:rFonts w:ascii="Times New Roman"/>
          <w:b w:val="false"/>
          <w:i w:val="false"/>
          <w:color w:val="000000"/>
          <w:sz w:val="28"/>
        </w:rPr>
        <w:t>     мынадай мазмұндағы 4 және 5-тармақтармен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Бiр жыл iшiнде iс жүзiнде есептелген табыс салығының сомасы жыл бойындағы аванстық төлемдер сомасынан 10 проценттен астам мөлшерде артқан жағдайда салық төлеушiге салық салынатын табыстың 2 процентi мөлшерiнде, 25 проценттен артқан кезде - салық салынатын табыстың 5 процентi мөлшерiнде айыппұл салынады. </w:t>
      </w:r>
      <w:r>
        <w:br/>
      </w:r>
      <w:r>
        <w:rPr>
          <w:rFonts w:ascii="Times New Roman"/>
          <w:b w:val="false"/>
          <w:i w:val="false"/>
          <w:color w:val="000000"/>
          <w:sz w:val="28"/>
        </w:rPr>
        <w:t xml:space="preserve">
      5. Қосылған құнға салынатын салық бойынша есепке тұрмаған тұлғаға қосылған құнға салынатын салықты есепке алып, салық шот-фактурасын жазғаны үшiн бюджетке аударылуға тиiстi, бiрақ аударылмаған салық шот-фактурасында көрсетiлген қосылған құнға салынатын салық сомасының 100 процентi мөлшерiнде айыппұл салынады." </w:t>
      </w:r>
      <w:r>
        <w:br/>
      </w:r>
      <w:r>
        <w:rPr>
          <w:rFonts w:ascii="Times New Roman"/>
          <w:b w:val="false"/>
          <w:i w:val="false"/>
          <w:color w:val="000000"/>
          <w:sz w:val="28"/>
        </w:rPr>
        <w:t xml:space="preserve">
      66. 44-тарау мынадай редакцияда жазылсын: </w:t>
      </w:r>
      <w:r>
        <w:br/>
      </w:r>
      <w:r>
        <w:rPr>
          <w:rFonts w:ascii="Times New Roman"/>
          <w:b w:val="false"/>
          <w:i w:val="false"/>
          <w:color w:val="000000"/>
          <w:sz w:val="28"/>
        </w:rPr>
        <w:t xml:space="preserve">
                        "44-тарау. ЖАЛПЫ ЕРЕЖЕЛЕР </w:t>
      </w:r>
      <w:r>
        <w:br/>
      </w:r>
      <w:r>
        <w:rPr>
          <w:rFonts w:ascii="Times New Roman"/>
          <w:b w:val="false"/>
          <w:i w:val="false"/>
          <w:color w:val="000000"/>
          <w:sz w:val="28"/>
        </w:rPr>
        <w:t>
 </w:t>
      </w:r>
      <w:r>
        <w:br/>
      </w:r>
      <w:r>
        <w:rPr>
          <w:rFonts w:ascii="Times New Roman"/>
          <w:b w:val="false"/>
          <w:i w:val="false"/>
          <w:color w:val="000000"/>
          <w:sz w:val="28"/>
        </w:rPr>
        <w:t xml:space="preserve">
      167-бап. Салық қызметiнiң мәртебесi мен құрылымы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Салық қызметi мемлекеттiк бюджетке төлемдердiң түсiмiн көздейтiн салық заңдары мен басқа да заң актiлерi негiзiнде барлық деңгейдегi бюджеттердiң кiрiс бөлiгiнiң атқарылуы үшiн жауап беретiн бiрыңғай мемлекеттiк орган болып табылады. </w:t>
      </w:r>
      <w:r>
        <w:br/>
      </w:r>
      <w:r>
        <w:rPr>
          <w:rFonts w:ascii="Times New Roman"/>
          <w:b w:val="false"/>
          <w:i w:val="false"/>
          <w:color w:val="000000"/>
          <w:sz w:val="28"/>
        </w:rPr>
        <w:t xml:space="preserve">
      2. Салық қызметi Қазақстан Республикасының Мемлекеттiк салық комитетiнен, облыстар мен Алматы қаласының, аудандардың, қалалардың және қалалардағы аудандардың салық комитеттерiне тұрады. Салық қызметiнiң құрылымында Қазақстан Республикасының Мемлекеттiк салық комитетiнiң Салық полициясы бас басқармасынан, облыстар мен Алматы қаласының, аудандардың, қалалардың және қалалардағы аудандардың салық комитеттерiнiң салық полициялары бөлiмдерiнен тұратын салық полициясының органы жұмыс iстейдi. </w:t>
      </w:r>
      <w:r>
        <w:br/>
      </w:r>
      <w:r>
        <w:rPr>
          <w:rFonts w:ascii="Times New Roman"/>
          <w:b w:val="false"/>
          <w:i w:val="false"/>
          <w:color w:val="000000"/>
          <w:sz w:val="28"/>
        </w:rPr>
        <w:t xml:space="preserve">
      Облыстар мен Алматы қаласының, аудандардың, қалалардың және қалалардағы аудандардың салық комитеттерi салық қызметiнiң жоғары тұрған органына бағынады және жергiлiктi атқарушы органдарға кiрмейдi. </w:t>
      </w:r>
      <w:r>
        <w:br/>
      </w:r>
      <w:r>
        <w:rPr>
          <w:rFonts w:ascii="Times New Roman"/>
          <w:b w:val="false"/>
          <w:i w:val="false"/>
          <w:color w:val="000000"/>
          <w:sz w:val="28"/>
        </w:rPr>
        <w:t xml:space="preserve">
      3. Салық қызметiн Қазақстан Республикасы Мемлекеттiк салық комитетiнiң төрағасы басқарады. Қазақстан Республикасы Мемлекеттiк салық комитетiнiң төрағасын қызметке Қазақстан Республикасы Премьер-Министрiнiң ұсынуымен Қазақстан Республикасының Президентi, ал оның орынбасарларын, салық полициясы Бас басқармасының бастығын қоса алғанда - Қазақстан Республикасы Мемлекеттiк салық комитетi төрағасының ұсынуымен Қазақстан Республикасының Үкiметi тағайындайды. </w:t>
      </w:r>
      <w:r>
        <w:br/>
      </w:r>
      <w:r>
        <w:rPr>
          <w:rFonts w:ascii="Times New Roman"/>
          <w:b w:val="false"/>
          <w:i w:val="false"/>
          <w:color w:val="000000"/>
          <w:sz w:val="28"/>
        </w:rPr>
        <w:t xml:space="preserve">
      4. Облыстар мен Алматы қаласының, аудандардың, қалалардың және қалалардағы аудандардың салық комитеттерiнiң төрағаларын, облыстар мен Алматы қаласы салық комитеттерi төрағаларының орынбасарларын, Қазақстан Республикасы Мемлекеттiк салық комитетiнiң құрылымдық бөлiмшелерiнiң қызметкерлерiн Қазақстан Республикасы Мемлекеттiк салық комитетiнiң төрағасы тағайындайды. Салық комитеттерi салық полициялары бөлiмдерiнiң бастықтарын қызметке Қазақстан Республикасы Мемлекеттiк салық комитетiнiң төрағасы тағайындайды. </w:t>
      </w:r>
      <w:r>
        <w:br/>
      </w:r>
      <w:r>
        <w:rPr>
          <w:rFonts w:ascii="Times New Roman"/>
          <w:b w:val="false"/>
          <w:i w:val="false"/>
          <w:color w:val="000000"/>
          <w:sz w:val="28"/>
        </w:rPr>
        <w:t xml:space="preserve">
      5. Салық полициясы мен оның жергiлiктi жерлердегi органдары Қазақстан Республикасы Мемлекеттiк салық комитетi төрағасының орынбасары болып табылатын Қазақстан Республикасы Мемлекеттiк салық комитетiнiң Салық полициясы бас басқармасының бастығына тiкелей </w:t>
      </w:r>
    </w:p>
    <w:bookmarkEnd w:id="18"/>
    <w:bookmarkStart w:name="z39"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бағынады.</w:t>
      </w:r>
    </w:p>
    <w:p>
      <w:pPr>
        <w:spacing w:after="0"/>
        <w:ind w:left="0"/>
        <w:jc w:val="both"/>
      </w:pPr>
      <w:r>
        <w:rPr>
          <w:rFonts w:ascii="Times New Roman"/>
          <w:b w:val="false"/>
          <w:i w:val="false"/>
          <w:color w:val="000000"/>
          <w:sz w:val="28"/>
        </w:rPr>
        <w:t>     6. Қазақстан Республикасының Мемлекеттiк салық комитетi туралы</w:t>
      </w:r>
    </w:p>
    <w:p>
      <w:pPr>
        <w:spacing w:after="0"/>
        <w:ind w:left="0"/>
        <w:jc w:val="both"/>
      </w:pPr>
      <w:r>
        <w:rPr>
          <w:rFonts w:ascii="Times New Roman"/>
          <w:b w:val="false"/>
          <w:i w:val="false"/>
          <w:color w:val="000000"/>
          <w:sz w:val="28"/>
        </w:rPr>
        <w:t>ереженi Қазақстан Республикасының Үкiметi бекiтедi.</w:t>
      </w:r>
    </w:p>
    <w:p>
      <w:pPr>
        <w:spacing w:after="0"/>
        <w:ind w:left="0"/>
        <w:jc w:val="both"/>
      </w:pPr>
      <w:r>
        <w:rPr>
          <w:rFonts w:ascii="Times New Roman"/>
          <w:b w:val="false"/>
          <w:i w:val="false"/>
          <w:color w:val="000000"/>
          <w:sz w:val="28"/>
        </w:rPr>
        <w:t>     7. Барлық деңгейдегi салық қызметiнiң органдары заңды тұлғалар</w:t>
      </w:r>
    </w:p>
    <w:p>
      <w:pPr>
        <w:spacing w:after="0"/>
        <w:ind w:left="0"/>
        <w:jc w:val="both"/>
      </w:pPr>
      <w:r>
        <w:rPr>
          <w:rFonts w:ascii="Times New Roman"/>
          <w:b w:val="false"/>
          <w:i w:val="false"/>
          <w:color w:val="000000"/>
          <w:sz w:val="28"/>
        </w:rPr>
        <w:t>болып табылады, банктерде шоттары мен белгiленген үлгiдегi мөрлерi</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8. Салық қызметiнiң органдары республикалық бюджет есебiнен</w:t>
      </w:r>
    </w:p>
    <w:p>
      <w:pPr>
        <w:spacing w:after="0"/>
        <w:ind w:left="0"/>
        <w:jc w:val="both"/>
      </w:pPr>
      <w:r>
        <w:rPr>
          <w:rFonts w:ascii="Times New Roman"/>
          <w:b w:val="false"/>
          <w:i w:val="false"/>
          <w:color w:val="000000"/>
          <w:sz w:val="28"/>
        </w:rPr>
        <w:t>ұсталады.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168-бап. Салық қызметi жұмысының құқықтық негiзi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Конституциясы, осы Жарлық және</w:t>
      </w:r>
    </w:p>
    <w:p>
      <w:pPr>
        <w:spacing w:after="0"/>
        <w:ind w:left="0"/>
        <w:jc w:val="both"/>
      </w:pPr>
      <w:r>
        <w:rPr>
          <w:rFonts w:ascii="Times New Roman"/>
          <w:b w:val="false"/>
          <w:i w:val="false"/>
          <w:color w:val="000000"/>
          <w:sz w:val="28"/>
        </w:rPr>
        <w:t>Қазақстан Республикасының өзге де заңдары салық қызметi жұмысының</w:t>
      </w:r>
    </w:p>
    <w:p>
      <w:pPr>
        <w:spacing w:after="0"/>
        <w:ind w:left="0"/>
        <w:jc w:val="both"/>
      </w:pPr>
      <w:r>
        <w:rPr>
          <w:rFonts w:ascii="Times New Roman"/>
          <w:b w:val="false"/>
          <w:i w:val="false"/>
          <w:color w:val="000000"/>
          <w:sz w:val="28"/>
        </w:rPr>
        <w:t>құқықтық негiзi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169-бап. Салық қызметiнiң негiзгi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қызметiнiң негiзгi мiндеттерi мыналар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бюджетке салықтар мен төлемдердiң толық әрi уақытылы түсуiн, </w:t>
      </w:r>
    </w:p>
    <w:bookmarkStart w:name="z40"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тиiстi жылға республикалық және жергiлiктi бюджеттерде бекiтiлген</w:t>
      </w:r>
    </w:p>
    <w:p>
      <w:pPr>
        <w:spacing w:after="0"/>
        <w:ind w:left="0"/>
        <w:jc w:val="both"/>
      </w:pPr>
      <w:r>
        <w:rPr>
          <w:rFonts w:ascii="Times New Roman"/>
          <w:b w:val="false"/>
          <w:i w:val="false"/>
          <w:color w:val="000000"/>
          <w:sz w:val="28"/>
        </w:rPr>
        <w:t>мөлшер мен сомада мемлекет алдындағы өзге де қаржы мiндеттемелерiн</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салық заңдарының тиiмдiлiгiн зерделеу;</w:t>
      </w:r>
    </w:p>
    <w:p>
      <w:pPr>
        <w:spacing w:after="0"/>
        <w:ind w:left="0"/>
        <w:jc w:val="both"/>
      </w:pPr>
      <w:r>
        <w:rPr>
          <w:rFonts w:ascii="Times New Roman"/>
          <w:b w:val="false"/>
          <w:i w:val="false"/>
          <w:color w:val="000000"/>
          <w:sz w:val="28"/>
        </w:rPr>
        <w:t>     басқа мемлекеттермен салық салу мәселелерi жөнiндегi заңдардың,</w:t>
      </w:r>
    </w:p>
    <w:p>
      <w:pPr>
        <w:spacing w:after="0"/>
        <w:ind w:left="0"/>
        <w:jc w:val="both"/>
      </w:pPr>
      <w:r>
        <w:rPr>
          <w:rFonts w:ascii="Times New Roman"/>
          <w:b w:val="false"/>
          <w:i w:val="false"/>
          <w:color w:val="000000"/>
          <w:sz w:val="28"/>
        </w:rPr>
        <w:t>шарттардың жобаларын әзiрлеуге қатысу;</w:t>
      </w:r>
    </w:p>
    <w:p>
      <w:pPr>
        <w:spacing w:after="0"/>
        <w:ind w:left="0"/>
        <w:jc w:val="both"/>
      </w:pPr>
      <w:r>
        <w:rPr>
          <w:rFonts w:ascii="Times New Roman"/>
          <w:b w:val="false"/>
          <w:i w:val="false"/>
          <w:color w:val="000000"/>
          <w:sz w:val="28"/>
        </w:rPr>
        <w:t>     салық төлеушiлерге олардың құқықтары мен мiндеттерiн түсiндiру,</w:t>
      </w:r>
    </w:p>
    <w:p>
      <w:pPr>
        <w:spacing w:after="0"/>
        <w:ind w:left="0"/>
        <w:jc w:val="both"/>
      </w:pPr>
      <w:r>
        <w:rPr>
          <w:rFonts w:ascii="Times New Roman"/>
          <w:b w:val="false"/>
          <w:i w:val="false"/>
          <w:color w:val="000000"/>
          <w:sz w:val="28"/>
        </w:rPr>
        <w:t>салық төлеушiлерге салық заңдарындағы және салық салу жөнiндегi</w:t>
      </w:r>
    </w:p>
    <w:p>
      <w:pPr>
        <w:spacing w:after="0"/>
        <w:ind w:left="0"/>
        <w:jc w:val="both"/>
      </w:pPr>
      <w:r>
        <w:rPr>
          <w:rFonts w:ascii="Times New Roman"/>
          <w:b w:val="false"/>
          <w:i w:val="false"/>
          <w:color w:val="000000"/>
          <w:sz w:val="28"/>
        </w:rPr>
        <w:t>нормативтiк құқықтық актiлердегi өзгерiстер туралы дер кезiнде</w:t>
      </w:r>
    </w:p>
    <w:p>
      <w:pPr>
        <w:spacing w:after="0"/>
        <w:ind w:left="0"/>
        <w:jc w:val="both"/>
      </w:pPr>
      <w:r>
        <w:rPr>
          <w:rFonts w:ascii="Times New Roman"/>
          <w:b w:val="false"/>
          <w:i w:val="false"/>
          <w:color w:val="000000"/>
          <w:sz w:val="28"/>
        </w:rPr>
        <w:t>хабарлап отыру.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170-бап. Салық қызметi органдарының басқа мемлекеттiк</w:t>
      </w:r>
    </w:p>
    <w:p>
      <w:pPr>
        <w:spacing w:after="0"/>
        <w:ind w:left="0"/>
        <w:jc w:val="both"/>
      </w:pPr>
      <w:r>
        <w:rPr>
          <w:rFonts w:ascii="Times New Roman"/>
          <w:b w:val="false"/>
          <w:i w:val="false"/>
          <w:color w:val="000000"/>
          <w:sz w:val="28"/>
        </w:rPr>
        <w:t>              органдармен өзара қатынастары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Салық қызметiнiң органдары орталық және жергiлiктi атқарушы өкiмет органдарымен, құқық қорғау, қаржы және басқа да мемлекеттiк бақылау органдарымен өзара iс-қимыл жасап отырады, бiрлескен бақылау шараларын қолданады, осы Жарлықтың 175-бабының ережелерiн ескере отырып, өзара ақпарат алмасуды қамтамасыз етедi. </w:t>
      </w:r>
      <w:r>
        <w:br/>
      </w:r>
      <w:r>
        <w:rPr>
          <w:rFonts w:ascii="Times New Roman"/>
          <w:b w:val="false"/>
          <w:i w:val="false"/>
          <w:color w:val="000000"/>
          <w:sz w:val="28"/>
        </w:rPr>
        <w:t xml:space="preserve">
      2. Мемлекеттiк органдар Қазақстан Республикасының салық заңдары мен республикалық және жергiлiктi бюджеттерге басқа да төлемдер туралы заңдардың орындалуына бақылау жасау жөнiндегi мiндеттердi орындауда, салық заңдарын бұзушылыққа және қылмысқа қарсы күресте салық қызметi органдарына жәрдемдесiп отыруға мiндеттi. </w:t>
      </w:r>
      <w:r>
        <w:br/>
      </w:r>
      <w:r>
        <w:rPr>
          <w:rFonts w:ascii="Times New Roman"/>
          <w:b w:val="false"/>
          <w:i w:val="false"/>
          <w:color w:val="000000"/>
          <w:sz w:val="28"/>
        </w:rPr>
        <w:t xml:space="preserve">
      3. Бюджетте салықтар мен төлемдердi толық және уақтылы төлеуге мемлекеттiк бақылау жасауды қамтамасыз етуге салық қызметiнiң органдары ғана уәкiлеттi." </w:t>
      </w:r>
      <w:r>
        <w:br/>
      </w:r>
      <w:r>
        <w:rPr>
          <w:rFonts w:ascii="Times New Roman"/>
          <w:b w:val="false"/>
          <w:i w:val="false"/>
          <w:color w:val="000000"/>
          <w:sz w:val="28"/>
        </w:rPr>
        <w:t xml:space="preserve">
      67. 171-бапта: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1)-тармақша: "мемлекет мүдделерiн" деген сөздерден кейiн "және мемлекет алдындағы өзге де қаржылық мiндеттемелердi" деген сөздермен толықтырылсын; </w:t>
      </w:r>
      <w:r>
        <w:br/>
      </w:r>
      <w:r>
        <w:rPr>
          <w:rFonts w:ascii="Times New Roman"/>
          <w:b w:val="false"/>
          <w:i w:val="false"/>
          <w:color w:val="000000"/>
          <w:sz w:val="28"/>
        </w:rPr>
        <w:t xml:space="preserve">
      3)-тармақшада "Қаржы министрлiгi Бас салық инспекциясының бастығы" деген сөздер "Мемлекеттiк салық комитетiнiң төрағасы" деген сөздермен ауыстырылсын; </w:t>
      </w:r>
      <w:r>
        <w:br/>
      </w:r>
      <w:r>
        <w:rPr>
          <w:rFonts w:ascii="Times New Roman"/>
          <w:b w:val="false"/>
          <w:i w:val="false"/>
          <w:color w:val="000000"/>
          <w:sz w:val="28"/>
        </w:rPr>
        <w:t xml:space="preserve">
      9)-тармақша "салық төлемеуге" деген сөздерден кейiн "салық төлеуден жалтаруға немесе мемлекет алдындағы өзге де қаржылық мiндеттемелерiн орындамауға" деген сөздермен толықтырылсын; </w:t>
      </w:r>
      <w:r>
        <w:br/>
      </w:r>
      <w:r>
        <w:rPr>
          <w:rFonts w:ascii="Times New Roman"/>
          <w:b w:val="false"/>
          <w:i w:val="false"/>
          <w:color w:val="000000"/>
          <w:sz w:val="28"/>
        </w:rPr>
        <w:t xml:space="preserve">
      12)-тармақша "салық төлеуден жалтарып жүрген" деген сөздерден кейiн "олардың мемлекет алдындағы қарызы немесе декларация тапсырудан жалтаруы туралы өздерiне қатысты ресми мәлiметтер түскен" деген сөздермен толықтырылсын; </w:t>
      </w:r>
      <w:r>
        <w:br/>
      </w:r>
      <w:r>
        <w:rPr>
          <w:rFonts w:ascii="Times New Roman"/>
          <w:b w:val="false"/>
          <w:i w:val="false"/>
          <w:color w:val="000000"/>
          <w:sz w:val="28"/>
        </w:rPr>
        <w:t xml:space="preserve">
      13)-тармақша мынадай редакцияда жазылсын: </w:t>
      </w:r>
      <w:r>
        <w:br/>
      </w:r>
      <w:r>
        <w:rPr>
          <w:rFonts w:ascii="Times New Roman"/>
          <w:b w:val="false"/>
          <w:i w:val="false"/>
          <w:color w:val="000000"/>
          <w:sz w:val="28"/>
        </w:rPr>
        <w:t xml:space="preserve">
      "13) салық қызметi органдары басшыларының нұсқамасы бойынша салық төлеушiлерге тексеру жүргiзу;" </w:t>
      </w:r>
      <w:r>
        <w:br/>
      </w:r>
      <w:r>
        <w:rPr>
          <w:rFonts w:ascii="Times New Roman"/>
          <w:b w:val="false"/>
          <w:i w:val="false"/>
          <w:color w:val="000000"/>
          <w:sz w:val="28"/>
        </w:rPr>
        <w:t xml:space="preserve">
      мынадай мазмұндағы 14)-тармақшамен толықтырылсын: </w:t>
      </w:r>
      <w:r>
        <w:br/>
      </w:r>
      <w:r>
        <w:rPr>
          <w:rFonts w:ascii="Times New Roman"/>
          <w:b w:val="false"/>
          <w:i w:val="false"/>
          <w:color w:val="000000"/>
          <w:sz w:val="28"/>
        </w:rPr>
        <w:t xml:space="preserve">
      "14) қаржы органдарына Қазақстан Республикасының Қаржы министрлiгi белгiлеген нысанда және мерзiмде салықтардың түскен сомасы мен бюджет алдындағы өзге де қаржылық мiндеттемелер туралы есептер тапсыру."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Осы Жарлықты қолдану жөнiндегi актiлердi Қазақстан Республикасының Қаржы министрлiгiмен келiсе отырып, Қазақстан Республикасының Мемлекеттiк салық комитетi әзiрлейдi және бекiтедi." </w:t>
      </w:r>
      <w:r>
        <w:br/>
      </w:r>
      <w:r>
        <w:rPr>
          <w:rFonts w:ascii="Times New Roman"/>
          <w:b w:val="false"/>
          <w:i w:val="false"/>
          <w:color w:val="000000"/>
          <w:sz w:val="28"/>
        </w:rPr>
        <w:t xml:space="preserve">
      68. 172-баптың 3)-тармақшасындағы "инспекциялар" деген сөз "органдар" деген сөзбен ауыстырылсын. </w:t>
      </w:r>
      <w:r>
        <w:br/>
      </w:r>
      <w:r>
        <w:rPr>
          <w:rFonts w:ascii="Times New Roman"/>
          <w:b w:val="false"/>
          <w:i w:val="false"/>
          <w:color w:val="000000"/>
          <w:sz w:val="28"/>
        </w:rPr>
        <w:t xml:space="preserve">
      69. 176-бапта: </w:t>
      </w:r>
      <w:r>
        <w:br/>
      </w:r>
      <w:r>
        <w:rPr>
          <w:rFonts w:ascii="Times New Roman"/>
          <w:b w:val="false"/>
          <w:i w:val="false"/>
          <w:color w:val="000000"/>
          <w:sz w:val="28"/>
        </w:rPr>
        <w:t xml:space="preserve">
      7-тармақ алынып тасталсын: </w:t>
      </w:r>
      <w:r>
        <w:br/>
      </w:r>
      <w:r>
        <w:rPr>
          <w:rFonts w:ascii="Times New Roman"/>
          <w:b w:val="false"/>
          <w:i w:val="false"/>
          <w:color w:val="000000"/>
          <w:sz w:val="28"/>
        </w:rPr>
        <w:t xml:space="preserve">
      8-тармақтағы "Қаржы министрi" деген сөздер "Мемлекеттiк салық комитетiнiң төрағасы" деген сөздермен ауыстырылсын; </w:t>
      </w:r>
      <w:r>
        <w:br/>
      </w:r>
      <w:r>
        <w:rPr>
          <w:rFonts w:ascii="Times New Roman"/>
          <w:b w:val="false"/>
          <w:i w:val="false"/>
          <w:color w:val="000000"/>
          <w:sz w:val="28"/>
        </w:rPr>
        <w:t xml:space="preserve">
      8, 9 және 10-тармақтар тиiсiнше 7, 8 және 9-тармақтар деп есептелсiн. </w:t>
      </w:r>
      <w:r>
        <w:br/>
      </w:r>
      <w:r>
        <w:rPr>
          <w:rFonts w:ascii="Times New Roman"/>
          <w:b w:val="false"/>
          <w:i w:val="false"/>
          <w:color w:val="000000"/>
          <w:sz w:val="28"/>
        </w:rPr>
        <w:t xml:space="preserve">
      70. 179-бапта: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Үкiметiнiң немесе Құзыреттi орган мен отандық немесе шетелдiк жер қойнауын пайдаланушылар арасында жер қойнауын пайдалану жөнiндегi 1996 жылғы 1 қаңтарға дейiн жасалған келiсiм-шарттарда, сондай-ақ мiндеттi салық сараптамасынан өткен, 1996 жылғы 1 қаңтардан бастап 1996 жылғы 1 қазанға дейiнгi кезеңде жасалған келiсiм-шарттарда белгiленген салық салу ережелерi олардың қолданылу мерзiмiнде сақталады." </w:t>
      </w:r>
      <w:r>
        <w:br/>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xml:space="preserve">
      "5. Осы Жарлықтың 152-бабына сәйкес 1997 жылғы 1 шiлдеге дейiнгi кезенде берiлген салық төлеу мерзiмiн ұзарту бюджетке салық жарнасын уақтылы төлемегенi үшiн өсiм есептелмей жүзеге асырылады." </w:t>
      </w:r>
      <w:r>
        <w:br/>
      </w:r>
      <w:r>
        <w:rPr>
          <w:rFonts w:ascii="Times New Roman"/>
          <w:b w:val="false"/>
          <w:i w:val="false"/>
          <w:color w:val="000000"/>
          <w:sz w:val="28"/>
        </w:rPr>
        <w:t xml:space="preserve">
      2-бап. Осы Заң 1997 жылғы 1 қаңтардан бастап күшiне енгiзiлсiн, бұған 1997 жылғы 1 шiлдеден бастап күшiне енгiзiлетiн Қазақстан Республикасы Президентiнiң "Салықтар және бюджетке төленетiн басқа да мiндеттi төлемдер туралы" заң күшi бар Жарлығының 40-бабына, 41-бабының 3-тармағына, 53-бабына, 54-бабының 5-тармағына, 68-бабының 2-тармағының екiншi бөлiгiне, 80-бабының 2-тармағына, 136-бабының 2-тармағына енгiзiлген өзгерiстер мен толықтырулар қосылмайды. </w:t>
      </w:r>
      <w:r>
        <w:br/>
      </w:r>
      <w:r>
        <w:rPr>
          <w:rFonts w:ascii="Times New Roman"/>
          <w:b w:val="false"/>
          <w:i w:val="false"/>
          <w:color w:val="000000"/>
          <w:sz w:val="28"/>
        </w:rPr>
        <w:t>
 </w:t>
      </w:r>
    </w:p>
    <w:bookmarkStart w:name="z41" w:id="21"/>
    <w:p>
      <w:pPr>
        <w:spacing w:after="0"/>
        <w:ind w:left="0"/>
        <w:jc w:val="both"/>
      </w:pPr>
      <w:r>
        <w:rPr>
          <w:rFonts w:ascii="Times New Roman"/>
          <w:b w:val="false"/>
          <w:i w:val="false"/>
          <w:color w:val="000000"/>
          <w:sz w:val="28"/>
        </w:rPr>
        <w:t>
     Қазақстан Республикасының</w:t>
      </w:r>
    </w:p>
    <w:bookmarkEnd w:id="21"/>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