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d5188" w14:textId="61d51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баж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1996 жылғы 31 желтоқсандағы N 65. Күші жойылды - Қазақстан Республикасының 2001.06.12. N 210 Заңымен. ~Z010210</w:t>
      </w:r>
    </w:p>
    <w:p>
      <w:pPr>
        <w:spacing w:after="0"/>
        <w:ind w:left="0"/>
        <w:jc w:val="both"/>
      </w:pPr>
      <w:bookmarkStart w:name="z0" w:id="0"/>
      <w:r>
        <w:rPr>
          <w:rFonts w:ascii="Times New Roman"/>
          <w:b w:val="false"/>
          <w:i w:val="false"/>
          <w:color w:val="000000"/>
          <w:sz w:val="28"/>
        </w:rPr>
        <w:t xml:space="preserve">
      Осы Заң мемлекеттiк баж төлеушiлер мен мемлекет арасында туындайтын қатынастарды реттеп, мемлекеттiк бажды есептеудiң, төлеу мен қайтарудың бiрыңғай тәртiбiн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1-тарау.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Мемлекеттiк баж ұғымы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Мемлекеттiк баж - уәкiлдiк берiлген мемлекеттiк органдар немесе лауазымды адамдар заңдық мәнi бар iс-қимылдар жасағаны не құжаттар бергенi үшiн алатын мiндеттi төлем. </w:t>
      </w:r>
      <w:r>
        <w:br/>
      </w:r>
      <w:r>
        <w:rPr>
          <w:rFonts w:ascii="Times New Roman"/>
          <w:b w:val="false"/>
          <w:i w:val="false"/>
          <w:color w:val="000000"/>
          <w:sz w:val="28"/>
        </w:rPr>
        <w:t xml:space="preserve">
      2. Қазақстан Республикасының шекарасынан тысқары жерде және оның аумағында атқарылған консулдық iс-әрекеттер үшiн консулдық алымдар алынады. </w:t>
      </w:r>
      <w:r>
        <w:br/>
      </w:r>
      <w:r>
        <w:rPr>
          <w:rFonts w:ascii="Times New Roman"/>
          <w:b w:val="false"/>
          <w:i w:val="false"/>
          <w:color w:val="000000"/>
          <w:sz w:val="28"/>
        </w:rPr>
        <w:t xml:space="preserve">
      Консулдық алымдардың ставкалары, оны төлеу мен есепке алудың </w:t>
      </w:r>
    </w:p>
    <w:bookmarkEnd w:id="0"/>
    <w:bookmarkStart w:name="z4"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тәртiбi Қазақстан Республикасы Қаржы министрлiгiнiң келiсiмi бойынша</w:t>
      </w:r>
    </w:p>
    <w:p>
      <w:pPr>
        <w:spacing w:after="0"/>
        <w:ind w:left="0"/>
        <w:jc w:val="both"/>
      </w:pPr>
      <w:r>
        <w:rPr>
          <w:rFonts w:ascii="Times New Roman"/>
          <w:b w:val="false"/>
          <w:i w:val="false"/>
          <w:color w:val="000000"/>
          <w:sz w:val="28"/>
        </w:rPr>
        <w:t>Қазақстан Республикасының Сыртқы iстер министрлiгi қабылдайтын</w:t>
      </w:r>
    </w:p>
    <w:p>
      <w:pPr>
        <w:spacing w:after="0"/>
        <w:ind w:left="0"/>
        <w:jc w:val="both"/>
      </w:pPr>
      <w:r>
        <w:rPr>
          <w:rFonts w:ascii="Times New Roman"/>
          <w:b w:val="false"/>
          <w:i w:val="false"/>
          <w:color w:val="000000"/>
          <w:sz w:val="28"/>
        </w:rPr>
        <w:t>Қазақстан Республикасының Консулдық алымдар тарифiмен белгiленедi.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 Мемлекеттiк баж төлеушiлер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баж төлеушiлер - заңдық мәнi бар iс-қимылдар жасау</w:t>
      </w:r>
    </w:p>
    <w:p>
      <w:pPr>
        <w:spacing w:after="0"/>
        <w:ind w:left="0"/>
        <w:jc w:val="both"/>
      </w:pPr>
      <w:r>
        <w:rPr>
          <w:rFonts w:ascii="Times New Roman"/>
          <w:b w:val="false"/>
          <w:i w:val="false"/>
          <w:color w:val="000000"/>
          <w:sz w:val="28"/>
        </w:rPr>
        <w:t>немесе құжаттар беру жөнiнде уәкiлдiк берiлген мемлекеттiк</w:t>
      </w:r>
    </w:p>
    <w:p>
      <w:pPr>
        <w:spacing w:after="0"/>
        <w:ind w:left="0"/>
        <w:jc w:val="both"/>
      </w:pPr>
      <w:r>
        <w:rPr>
          <w:rFonts w:ascii="Times New Roman"/>
          <w:b w:val="false"/>
          <w:i w:val="false"/>
          <w:color w:val="000000"/>
          <w:sz w:val="28"/>
        </w:rPr>
        <w:t>органдарға немесе лауазымды адамдарға өтiнiш жасайтын жеке және</w:t>
      </w:r>
    </w:p>
    <w:p>
      <w:pPr>
        <w:spacing w:after="0"/>
        <w:ind w:left="0"/>
        <w:jc w:val="both"/>
      </w:pPr>
      <w:r>
        <w:rPr>
          <w:rFonts w:ascii="Times New Roman"/>
          <w:b w:val="false"/>
          <w:i w:val="false"/>
          <w:color w:val="000000"/>
          <w:sz w:val="28"/>
        </w:rPr>
        <w:t>заңды тұлғалар.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    Мемлекеттiк баж алынатын объектiлер және</w:t>
      </w:r>
    </w:p>
    <w:p>
      <w:pPr>
        <w:spacing w:after="0"/>
        <w:ind w:left="0"/>
        <w:jc w:val="both"/>
      </w:pPr>
      <w:r>
        <w:rPr>
          <w:rFonts w:ascii="Times New Roman"/>
          <w:b w:val="false"/>
          <w:i w:val="false"/>
          <w:color w:val="000000"/>
          <w:sz w:val="28"/>
        </w:rPr>
        <w:t>            мемлекеттiк баждың проценттiк ставкаларын есептеу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баж: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сотқа берiлетiн талап арыздардан, ерекше жүргiзiлетiн iстер жөнiндегi арыздардан (шағымдардан), кассациялық шағымдардан, сондай-ақ соттың құжаттар көшiрмелерiн (дубликаттарын) бергенi үшiн; </w:t>
      </w:r>
      <w:r>
        <w:br/>
      </w:r>
      <w:r>
        <w:rPr>
          <w:rFonts w:ascii="Times New Roman"/>
          <w:b w:val="false"/>
          <w:i w:val="false"/>
          <w:color w:val="000000"/>
          <w:sz w:val="28"/>
        </w:rPr>
        <w:t xml:space="preserve">
      нотариаттық жұмыстар жүргiзу үшiн, сондай-ақ нотариат куәландырған құжаттардың көшiрмелерiн (дубликаттарын) беру үшiн; </w:t>
      </w:r>
      <w:r>
        <w:br/>
      </w:r>
      <w:r>
        <w:rPr>
          <w:rFonts w:ascii="Times New Roman"/>
          <w:b w:val="false"/>
          <w:i w:val="false"/>
          <w:color w:val="000000"/>
          <w:sz w:val="28"/>
        </w:rPr>
        <w:t xml:space="preserve">
      азаматтық хал актiлерiн тiркеу үшiн, сондай-ақ азаматтарға азаматтық хал актiлерiн тiркеу туралы куәлiктердi қайталап беру және азаматтық хал актiлерiнiң хазбаларын өзгертуге, толықтыруға, түзетуге және қалпына келтiруге байланысты куәлiктер беру үшiн; </w:t>
      </w:r>
      <w:r>
        <w:br/>
      </w:r>
      <w:r>
        <w:rPr>
          <w:rFonts w:ascii="Times New Roman"/>
          <w:b w:val="false"/>
          <w:i w:val="false"/>
          <w:color w:val="000000"/>
          <w:sz w:val="28"/>
        </w:rPr>
        <w:t xml:space="preserve">
      шетелге шығуға құқық беретiн құжаттарды және басқа мемлекеттерден адамдарды Қазақстан Республикасына шақыруды ресiмдеу үшiн, сондай-ақ осы құжаттарға өзгерiстер енгiзу үшiн; </w:t>
      </w:r>
      <w:r>
        <w:br/>
      </w:r>
      <w:r>
        <w:rPr>
          <w:rFonts w:ascii="Times New Roman"/>
          <w:b w:val="false"/>
          <w:i w:val="false"/>
          <w:color w:val="000000"/>
          <w:sz w:val="28"/>
        </w:rPr>
        <w:t xml:space="preserve">
      шетел азаматтарының паспорттарына немесе оларды алмастыратын құжаттарға Қазақстан Республикасынан шығуға және Қазақстан Республикасына келуге құқық беретiн рұқсат белгiсiн қою үшiн; </w:t>
      </w:r>
      <w:r>
        <w:br/>
      </w:r>
      <w:r>
        <w:rPr>
          <w:rFonts w:ascii="Times New Roman"/>
          <w:b w:val="false"/>
          <w:i w:val="false"/>
          <w:color w:val="000000"/>
          <w:sz w:val="28"/>
        </w:rPr>
        <w:t xml:space="preserve">
      Қазақстан Республикасының азаматтығын алу, Қазақстан Республикасының азаматтығын қалпына келтiру және Қазақстан Республикасы азаматтығынан шығу туралы құжаттарды ресiмдеу үшiн; </w:t>
      </w:r>
      <w:r>
        <w:br/>
      </w:r>
      <w:r>
        <w:rPr>
          <w:rFonts w:ascii="Times New Roman"/>
          <w:b w:val="false"/>
          <w:i w:val="false"/>
          <w:color w:val="000000"/>
          <w:sz w:val="28"/>
        </w:rPr>
        <w:t xml:space="preserve">
      тұрғылықты жерiн тiркеу үшiн; </w:t>
      </w:r>
      <w:r>
        <w:br/>
      </w:r>
      <w:r>
        <w:rPr>
          <w:rFonts w:ascii="Times New Roman"/>
          <w:b w:val="false"/>
          <w:i w:val="false"/>
          <w:color w:val="000000"/>
          <w:sz w:val="28"/>
        </w:rPr>
        <w:t xml:space="preserve">
      аң аулау құқығына рұқсат беру үшiн; </w:t>
      </w:r>
      <w:r>
        <w:br/>
      </w:r>
      <w:r>
        <w:rPr>
          <w:rFonts w:ascii="Times New Roman"/>
          <w:b w:val="false"/>
          <w:i w:val="false"/>
          <w:color w:val="000000"/>
          <w:sz w:val="28"/>
        </w:rPr>
        <w:t xml:space="preserve">
      азаматтық қаруды (атылмайтын аңшылық қарудан, пневматикалық қарудан және газды аэрозоль құрылғыларынан басқасын) тiркеу және қайта тiркеу үшiн алынады. </w:t>
      </w:r>
      <w:r>
        <w:br/>
      </w:r>
      <w:r>
        <w:rPr>
          <w:rFonts w:ascii="Times New Roman"/>
          <w:b w:val="false"/>
          <w:i w:val="false"/>
          <w:color w:val="000000"/>
          <w:sz w:val="28"/>
        </w:rPr>
        <w:t xml:space="preserve">
      2. Мемлекеттiк баждың көрсетiлген проценттiк ставкалары мемлекеттiк баж төленген күнi республикада белгiленген есептiк көрсеткiш мөлшерiне негiзделiп есептеледi. </w:t>
      </w:r>
      <w:r>
        <w:br/>
      </w:r>
      <w:r>
        <w:rPr>
          <w:rFonts w:ascii="Times New Roman"/>
          <w:b w:val="false"/>
          <w:i w:val="false"/>
          <w:color w:val="000000"/>
          <w:sz w:val="28"/>
        </w:rPr>
        <w:t>
 </w:t>
      </w:r>
      <w:r>
        <w:br/>
      </w:r>
      <w:r>
        <w:rPr>
          <w:rFonts w:ascii="Times New Roman"/>
          <w:b w:val="false"/>
          <w:i w:val="false"/>
          <w:color w:val="000000"/>
          <w:sz w:val="28"/>
        </w:rPr>
        <w:t xml:space="preserve">
              2-тарау. Мемлекеттiк баж ставкалары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Соттардағы мемлекеттiк баж ставкалары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Сотқа берiлетiн талап арыздардан, ерекше жүргiзiлетiн iстер жөнiндегi арыздардан (шағымдардан), кассациялық шағымдардан, сондай-ақ соттың құжаттар көшiрмелерiн (дубликаттарын) бергенi үшiн мемлекеттiк баж мынадай мөлшерде алынады: </w:t>
      </w:r>
      <w:r>
        <w:br/>
      </w:r>
      <w:r>
        <w:rPr>
          <w:rFonts w:ascii="Times New Roman"/>
          <w:b w:val="false"/>
          <w:i w:val="false"/>
          <w:color w:val="000000"/>
          <w:sz w:val="28"/>
        </w:rPr>
        <w:t xml:space="preserve">
      а) мүлiктiк сипаттағы талап арыздардан: </w:t>
      </w:r>
      <w:r>
        <w:br/>
      </w:r>
      <w:r>
        <w:rPr>
          <w:rFonts w:ascii="Times New Roman"/>
          <w:b w:val="false"/>
          <w:i w:val="false"/>
          <w:color w:val="000000"/>
          <w:sz w:val="28"/>
        </w:rPr>
        <w:t xml:space="preserve">
      жеке тұлғалар үшiн - талап сомасының 1 процентi </w:t>
      </w:r>
      <w:r>
        <w:br/>
      </w:r>
      <w:r>
        <w:rPr>
          <w:rFonts w:ascii="Times New Roman"/>
          <w:b w:val="false"/>
          <w:i w:val="false"/>
          <w:color w:val="000000"/>
          <w:sz w:val="28"/>
        </w:rPr>
        <w:t xml:space="preserve">
      заңды тұлғалар үшiн - талап сомасының 3 процентi </w:t>
      </w:r>
      <w:r>
        <w:br/>
      </w:r>
      <w:r>
        <w:rPr>
          <w:rFonts w:ascii="Times New Roman"/>
          <w:b w:val="false"/>
          <w:i w:val="false"/>
          <w:color w:val="000000"/>
          <w:sz w:val="28"/>
        </w:rPr>
        <w:t xml:space="preserve">
      б) мемлекеттiк органдар мен олардың лауазымды адамдарының жеке тұлғалардың құқықтарына нұқсан келтiретiн заңсыз iс-әрекеттерiне берiлген шағымдардан </w:t>
      </w:r>
      <w:r>
        <w:br/>
      </w:r>
      <w:r>
        <w:rPr>
          <w:rFonts w:ascii="Times New Roman"/>
          <w:b w:val="false"/>
          <w:i w:val="false"/>
          <w:color w:val="000000"/>
          <w:sz w:val="28"/>
        </w:rPr>
        <w:t xml:space="preserve">
                                                       30 процент </w:t>
      </w:r>
      <w:r>
        <w:br/>
      </w:r>
      <w:r>
        <w:rPr>
          <w:rFonts w:ascii="Times New Roman"/>
          <w:b w:val="false"/>
          <w:i w:val="false"/>
          <w:color w:val="000000"/>
          <w:sz w:val="28"/>
        </w:rPr>
        <w:t xml:space="preserve">
      в) мемлекеттiк органдар мен олардың лауазымды адамдарының заңды тұлғалардың құқықтарына нұқсан келтiретiн заңсыз iс-әрекеттерiне берiлген шағымдардан </w:t>
      </w:r>
      <w:r>
        <w:br/>
      </w:r>
      <w:r>
        <w:rPr>
          <w:rFonts w:ascii="Times New Roman"/>
          <w:b w:val="false"/>
          <w:i w:val="false"/>
          <w:color w:val="000000"/>
          <w:sz w:val="28"/>
        </w:rPr>
        <w:t xml:space="preserve">
                                                       500 процент </w:t>
      </w:r>
      <w:r>
        <w:br/>
      </w:r>
      <w:r>
        <w:rPr>
          <w:rFonts w:ascii="Times New Roman"/>
          <w:b w:val="false"/>
          <w:i w:val="false"/>
          <w:color w:val="000000"/>
          <w:sz w:val="28"/>
        </w:rPr>
        <w:t xml:space="preserve">
      г) некенi бұзу туралы талап арыздардан </w:t>
      </w:r>
      <w:r>
        <w:br/>
      </w:r>
      <w:r>
        <w:rPr>
          <w:rFonts w:ascii="Times New Roman"/>
          <w:b w:val="false"/>
          <w:i w:val="false"/>
          <w:color w:val="000000"/>
          <w:sz w:val="28"/>
        </w:rPr>
        <w:t xml:space="preserve">
                                                       30 процент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некенi бұзу кезiнде мүлiктi бөлген жағдайда баж осы баптың "а" тармақшасына сәйкес талап бағасына қарай белгiленедi; </w:t>
      </w:r>
      <w:r>
        <w:br/>
      </w:r>
      <w:r>
        <w:rPr>
          <w:rFonts w:ascii="Times New Roman"/>
          <w:b w:val="false"/>
          <w:i w:val="false"/>
          <w:color w:val="000000"/>
          <w:sz w:val="28"/>
        </w:rPr>
        <w:t xml:space="preserve">
      д) хабар-ошарсыз кеткен немесе ақылынан ауысуы немесе ақыл-есiнiң кемдiгi салдарынан әрекет қабiлетi жоқ деп белгiленген тәртiппен танылған адамдармен, не үш жылдан астам мерзiмге бас бостандығынан айыруға сотталған адамдармен некенi бұзу кезiнде мүлiктi бөлу туралы талап арыздардан </w:t>
      </w:r>
      <w:r>
        <w:br/>
      </w:r>
      <w:r>
        <w:rPr>
          <w:rFonts w:ascii="Times New Roman"/>
          <w:b w:val="false"/>
          <w:i w:val="false"/>
          <w:color w:val="000000"/>
          <w:sz w:val="28"/>
        </w:rPr>
        <w:t xml:space="preserve">
                                осы баптың "а" тармақшасына сәйкес </w:t>
      </w:r>
      <w:r>
        <w:br/>
      </w:r>
      <w:r>
        <w:rPr>
          <w:rFonts w:ascii="Times New Roman"/>
          <w:b w:val="false"/>
          <w:i w:val="false"/>
          <w:color w:val="000000"/>
          <w:sz w:val="28"/>
        </w:rPr>
        <w:t xml:space="preserve">
      е) тұрғын үй-жайларды жалдау шартын өзгерту немесе бұзу туралы, мұраны қабылдау мерзiмiн ұзарту туралы, мүлiктi пайдалануға тыйым салудан босату туралы талап арыздардан және мүлiктiк емес сипаттағы немесе бағалауға жатпайтын басқа да талап арыздардан </w:t>
      </w:r>
      <w:r>
        <w:br/>
      </w:r>
      <w:r>
        <w:rPr>
          <w:rFonts w:ascii="Times New Roman"/>
          <w:b w:val="false"/>
          <w:i w:val="false"/>
          <w:color w:val="000000"/>
          <w:sz w:val="28"/>
        </w:rPr>
        <w:t xml:space="preserve">
                                                       50 процент </w:t>
      </w:r>
      <w:r>
        <w:br/>
      </w:r>
      <w:r>
        <w:rPr>
          <w:rFonts w:ascii="Times New Roman"/>
          <w:b w:val="false"/>
          <w:i w:val="false"/>
          <w:color w:val="000000"/>
          <w:sz w:val="28"/>
        </w:rPr>
        <w:t xml:space="preserve">
      ж) ерекше жүргiзiлетiн iстер жөнiндегi арыздардан (шағымдардан) </w:t>
      </w:r>
      <w:r>
        <w:br/>
      </w:r>
      <w:r>
        <w:rPr>
          <w:rFonts w:ascii="Times New Roman"/>
          <w:b w:val="false"/>
          <w:i w:val="false"/>
          <w:color w:val="000000"/>
          <w:sz w:val="28"/>
        </w:rPr>
        <w:t xml:space="preserve">
                                                       50 процент </w:t>
      </w:r>
      <w:r>
        <w:br/>
      </w:r>
      <w:r>
        <w:rPr>
          <w:rFonts w:ascii="Times New Roman"/>
          <w:b w:val="false"/>
          <w:i w:val="false"/>
          <w:color w:val="000000"/>
          <w:sz w:val="28"/>
        </w:rPr>
        <w:t xml:space="preserve">
      з) соттың шешiмiне кассациялық шағымдардан </w:t>
      </w:r>
      <w:r>
        <w:br/>
      </w:r>
      <w:r>
        <w:rPr>
          <w:rFonts w:ascii="Times New Roman"/>
          <w:b w:val="false"/>
          <w:i w:val="false"/>
          <w:color w:val="000000"/>
          <w:sz w:val="28"/>
        </w:rPr>
        <w:t xml:space="preserve">
                              мүлiктiк емес сипаттағы талап арыз </w:t>
      </w:r>
      <w:r>
        <w:br/>
      </w:r>
      <w:r>
        <w:rPr>
          <w:rFonts w:ascii="Times New Roman"/>
          <w:b w:val="false"/>
          <w:i w:val="false"/>
          <w:color w:val="000000"/>
          <w:sz w:val="28"/>
        </w:rPr>
        <w:t xml:space="preserve">
                              берiлген кезде алынатын мемлекеттiк </w:t>
      </w:r>
      <w:r>
        <w:br/>
      </w:r>
      <w:r>
        <w:rPr>
          <w:rFonts w:ascii="Times New Roman"/>
          <w:b w:val="false"/>
          <w:i w:val="false"/>
          <w:color w:val="000000"/>
          <w:sz w:val="28"/>
        </w:rPr>
        <w:t xml:space="preserve">
                              баж мөлшерiнiң, ал мүлiктiк сипаттағы </w:t>
      </w:r>
      <w:r>
        <w:br/>
      </w:r>
      <w:r>
        <w:rPr>
          <w:rFonts w:ascii="Times New Roman"/>
          <w:b w:val="false"/>
          <w:i w:val="false"/>
          <w:color w:val="000000"/>
          <w:sz w:val="28"/>
        </w:rPr>
        <w:t xml:space="preserve">
                              даулар бойынша - арыз берушi дауласып </w:t>
      </w:r>
      <w:r>
        <w:br/>
      </w:r>
      <w:r>
        <w:rPr>
          <w:rFonts w:ascii="Times New Roman"/>
          <w:b w:val="false"/>
          <w:i w:val="false"/>
          <w:color w:val="000000"/>
          <w:sz w:val="28"/>
        </w:rPr>
        <w:t xml:space="preserve">
                              отырған сома негiзге алынып есептелген </w:t>
      </w:r>
      <w:r>
        <w:br/>
      </w:r>
      <w:r>
        <w:rPr>
          <w:rFonts w:ascii="Times New Roman"/>
          <w:b w:val="false"/>
          <w:i w:val="false"/>
          <w:color w:val="000000"/>
          <w:sz w:val="28"/>
        </w:rPr>
        <w:t xml:space="preserve">
                              мемлекеттiк баж мөлшерiнiң 50 процентi </w:t>
      </w:r>
      <w:r>
        <w:br/>
      </w:r>
      <w:r>
        <w:rPr>
          <w:rFonts w:ascii="Times New Roman"/>
          <w:b w:val="false"/>
          <w:i w:val="false"/>
          <w:color w:val="000000"/>
          <w:sz w:val="28"/>
        </w:rPr>
        <w:t xml:space="preserve">
      и) орындау парағының дубликатын беру туралы мәселе бойынша сот ұйғарымына жеке шағымнан </w:t>
      </w:r>
      <w:r>
        <w:br/>
      </w:r>
      <w:r>
        <w:rPr>
          <w:rFonts w:ascii="Times New Roman"/>
          <w:b w:val="false"/>
          <w:i w:val="false"/>
          <w:color w:val="000000"/>
          <w:sz w:val="28"/>
        </w:rPr>
        <w:t xml:space="preserve">
                                                       500 процент </w:t>
      </w:r>
      <w:r>
        <w:br/>
      </w:r>
      <w:r>
        <w:rPr>
          <w:rFonts w:ascii="Times New Roman"/>
          <w:b w:val="false"/>
          <w:i w:val="false"/>
          <w:color w:val="000000"/>
          <w:sz w:val="28"/>
        </w:rPr>
        <w:t xml:space="preserve">
      к) сот шешiмдерiнiң, үкiмдерiнiң, ұйғарымдарының, соттың басқа да қаулыларының көшiрмелерiн (дубликаттарын), сондай-ақ iске қатысушы тараптар мен басқа да адамдардың өтінiшi бойынша соттар беретiн iске қатысты басқа да құжаттардың көшiрмелерiн қайталап беру үшiн </w:t>
      </w:r>
      <w:r>
        <w:br/>
      </w:r>
      <w:r>
        <w:rPr>
          <w:rFonts w:ascii="Times New Roman"/>
          <w:b w:val="false"/>
          <w:i w:val="false"/>
          <w:color w:val="000000"/>
          <w:sz w:val="28"/>
        </w:rPr>
        <w:t xml:space="preserve">
                              әрбiр құжат үшiн 10 процент және, бұған </w:t>
      </w:r>
      <w:r>
        <w:br/>
      </w:r>
      <w:r>
        <w:rPr>
          <w:rFonts w:ascii="Times New Roman"/>
          <w:b w:val="false"/>
          <w:i w:val="false"/>
          <w:color w:val="000000"/>
          <w:sz w:val="28"/>
        </w:rPr>
        <w:t xml:space="preserve">
                              қоса, әзiрленген әр бет үшiн 3 процент </w:t>
      </w:r>
      <w:r>
        <w:br/>
      </w:r>
      <w:r>
        <w:rPr>
          <w:rFonts w:ascii="Times New Roman"/>
          <w:b w:val="false"/>
          <w:i w:val="false"/>
          <w:color w:val="000000"/>
          <w:sz w:val="28"/>
        </w:rPr>
        <w:t xml:space="preserve">
      л) заңды тұлғаларды банкрот деп тану туралы арыздардан </w:t>
      </w:r>
      <w:r>
        <w:br/>
      </w:r>
      <w:r>
        <w:rPr>
          <w:rFonts w:ascii="Times New Roman"/>
          <w:b w:val="false"/>
          <w:i w:val="false"/>
          <w:color w:val="000000"/>
          <w:sz w:val="28"/>
        </w:rPr>
        <w:t xml:space="preserve">
                                                       500 процент. </w:t>
      </w:r>
      <w:r>
        <w:br/>
      </w:r>
      <w:r>
        <w:rPr>
          <w:rFonts w:ascii="Times New Roman"/>
          <w:b w:val="false"/>
          <w:i w:val="false"/>
          <w:color w:val="000000"/>
          <w:sz w:val="28"/>
        </w:rPr>
        <w:t xml:space="preserve">
      2. Бiр мезгiлде мүлiктiк және мүлiктiк емес сипаттағы талаптар қойылған талап арыздар үшiн мүлiктiк сипаттағы талап арыздарға және мүлiктiк емес сипаттағы талап арыздарға белгiленген мемлекеттiк баж қатар 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Нотариалдық жұмыстар атқарғаны үшiн салынатын </w:t>
      </w:r>
      <w:r>
        <w:br/>
      </w:r>
      <w:r>
        <w:rPr>
          <w:rFonts w:ascii="Times New Roman"/>
          <w:b w:val="false"/>
          <w:i w:val="false"/>
          <w:color w:val="000000"/>
          <w:sz w:val="28"/>
        </w:rPr>
        <w:t xml:space="preserve">
                     мемлекеттiк баж ставкалары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Нотариаттық жұмыс жасағаны үшiн, сондай-ақ нотариат куәландырған құжаттардың көшiрмелерiн (дубликаттарын) бергенi үшiн мемлекеттiк баж мынадай мөлшерде алынады: </w:t>
      </w:r>
      <w:r>
        <w:br/>
      </w:r>
      <w:r>
        <w:rPr>
          <w:rFonts w:ascii="Times New Roman"/>
          <w:b w:val="false"/>
          <w:i w:val="false"/>
          <w:color w:val="000000"/>
          <w:sz w:val="28"/>
        </w:rPr>
        <w:t xml:space="preserve">
      а) жылжымайтын мүлiктi (жер учаскелерiн, тұрғын үйлердi, пәтерлердi, саяжайларды, көлiкжайларды, ғимараттар мен өзге де жылжымайтын мүлiктi) иелiктен айыру шарттарын куәландыру үшiн: </w:t>
      </w:r>
      <w:r>
        <w:br/>
      </w:r>
      <w:r>
        <w:rPr>
          <w:rFonts w:ascii="Times New Roman"/>
          <w:b w:val="false"/>
          <w:i w:val="false"/>
          <w:color w:val="000000"/>
          <w:sz w:val="28"/>
        </w:rPr>
        <w:t xml:space="preserve">
      күрделi (үлесiн есептей отырып, қосарласып иеленушiлердi шақырып немесе оған үйдiң немесе пәтердiң бiр бөлiгiнiң сатылмақшы екенi туралы хабарлай отырып): </w:t>
      </w:r>
      <w:r>
        <w:br/>
      </w:r>
      <w:r>
        <w:rPr>
          <w:rFonts w:ascii="Times New Roman"/>
          <w:b w:val="false"/>
          <w:i w:val="false"/>
          <w:color w:val="000000"/>
          <w:sz w:val="28"/>
        </w:rPr>
        <w:t xml:space="preserve">
      балаларына, жұбайына, ата-анасына, туған аға-iнiлерi мен апа-қарындастарына, немерелерiне </w:t>
      </w:r>
      <w:r>
        <w:br/>
      </w:r>
      <w:r>
        <w:rPr>
          <w:rFonts w:ascii="Times New Roman"/>
          <w:b w:val="false"/>
          <w:i w:val="false"/>
          <w:color w:val="000000"/>
          <w:sz w:val="28"/>
        </w:rPr>
        <w:t xml:space="preserve">
                                                       700 процент </w:t>
      </w:r>
      <w:r>
        <w:br/>
      </w:r>
      <w:r>
        <w:rPr>
          <w:rFonts w:ascii="Times New Roman"/>
          <w:b w:val="false"/>
          <w:i w:val="false"/>
          <w:color w:val="000000"/>
          <w:sz w:val="28"/>
        </w:rPr>
        <w:t xml:space="preserve">
      басқа адамдарға </w:t>
      </w:r>
      <w:r>
        <w:br/>
      </w:r>
      <w:r>
        <w:rPr>
          <w:rFonts w:ascii="Times New Roman"/>
          <w:b w:val="false"/>
          <w:i w:val="false"/>
          <w:color w:val="000000"/>
          <w:sz w:val="28"/>
        </w:rPr>
        <w:t xml:space="preserve">
                                                       1000 процент </w:t>
      </w:r>
      <w:r>
        <w:br/>
      </w:r>
      <w:r>
        <w:rPr>
          <w:rFonts w:ascii="Times New Roman"/>
          <w:b w:val="false"/>
          <w:i w:val="false"/>
          <w:color w:val="000000"/>
          <w:sz w:val="28"/>
        </w:rPr>
        <w:t xml:space="preserve">
      қарапайым: </w:t>
      </w:r>
      <w:r>
        <w:br/>
      </w:r>
      <w:r>
        <w:rPr>
          <w:rFonts w:ascii="Times New Roman"/>
          <w:b w:val="false"/>
          <w:i w:val="false"/>
          <w:color w:val="000000"/>
          <w:sz w:val="28"/>
        </w:rPr>
        <w:t xml:space="preserve">
      балаларына, жұбайына, ата-анасына, туған аға-iнiлерiн мен апа-қарындастарына, немерелерiне </w:t>
      </w:r>
      <w:r>
        <w:br/>
      </w:r>
      <w:r>
        <w:rPr>
          <w:rFonts w:ascii="Times New Roman"/>
          <w:b w:val="false"/>
          <w:i w:val="false"/>
          <w:color w:val="000000"/>
          <w:sz w:val="28"/>
        </w:rPr>
        <w:t xml:space="preserve">
                                                       500 процент </w:t>
      </w:r>
      <w:r>
        <w:br/>
      </w:r>
      <w:r>
        <w:rPr>
          <w:rFonts w:ascii="Times New Roman"/>
          <w:b w:val="false"/>
          <w:i w:val="false"/>
          <w:color w:val="000000"/>
          <w:sz w:val="28"/>
        </w:rPr>
        <w:t xml:space="preserve">
      басқа адамдарға </w:t>
      </w:r>
      <w:r>
        <w:br/>
      </w:r>
      <w:r>
        <w:rPr>
          <w:rFonts w:ascii="Times New Roman"/>
          <w:b w:val="false"/>
          <w:i w:val="false"/>
          <w:color w:val="000000"/>
          <w:sz w:val="28"/>
        </w:rPr>
        <w:t xml:space="preserve">
                                                       700 процент </w:t>
      </w:r>
      <w:r>
        <w:br/>
      </w:r>
      <w:r>
        <w:rPr>
          <w:rFonts w:ascii="Times New Roman"/>
          <w:b w:val="false"/>
          <w:i w:val="false"/>
          <w:color w:val="000000"/>
          <w:sz w:val="28"/>
        </w:rPr>
        <w:t xml:space="preserve">
      Ауылдық елдi мекендерде жылжымайтын мүлiктi иелiктен айыру </w:t>
      </w:r>
    </w:p>
    <w:bookmarkEnd w:id="2"/>
    <w:bookmarkStart w:name="z11"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шарттарын куәландыру үшiн төленетiн мемлекеттiк баж ставкаларын</w:t>
      </w:r>
    </w:p>
    <w:p>
      <w:pPr>
        <w:spacing w:after="0"/>
        <w:ind w:left="0"/>
        <w:jc w:val="both"/>
      </w:pPr>
      <w:r>
        <w:rPr>
          <w:rFonts w:ascii="Times New Roman"/>
          <w:b w:val="false"/>
          <w:i w:val="false"/>
          <w:color w:val="000000"/>
          <w:sz w:val="28"/>
        </w:rPr>
        <w:t>Үкiмет белгiлейдi, бiрақ олар жоғарыда қабылданғаннан аспауға тиiс;</w:t>
      </w:r>
    </w:p>
    <w:p>
      <w:pPr>
        <w:spacing w:after="0"/>
        <w:ind w:left="0"/>
        <w:jc w:val="both"/>
      </w:pPr>
      <w:r>
        <w:rPr>
          <w:rFonts w:ascii="Times New Roman"/>
          <w:b w:val="false"/>
          <w:i w:val="false"/>
          <w:color w:val="000000"/>
          <w:sz w:val="28"/>
        </w:rPr>
        <w:t>     б) автомотокөлiк құралдарын иелiктен айыру шарттарын куәландыру</w:t>
      </w:r>
    </w:p>
    <w:p>
      <w:pPr>
        <w:spacing w:after="0"/>
        <w:ind w:left="0"/>
        <w:jc w:val="both"/>
      </w:pPr>
      <w:r>
        <w:rPr>
          <w:rFonts w:ascii="Times New Roman"/>
          <w:b w:val="false"/>
          <w:i w:val="false"/>
          <w:color w:val="000000"/>
          <w:sz w:val="28"/>
        </w:rPr>
        <w:t>үшiн:</w:t>
      </w:r>
    </w:p>
    <w:p>
      <w:pPr>
        <w:spacing w:after="0"/>
        <w:ind w:left="0"/>
        <w:jc w:val="both"/>
      </w:pPr>
      <w:r>
        <w:rPr>
          <w:rFonts w:ascii="Times New Roman"/>
          <w:b w:val="false"/>
          <w:i w:val="false"/>
          <w:color w:val="000000"/>
          <w:sz w:val="28"/>
        </w:rPr>
        <w:t>     балаларына, жұбайына, ата-анасына, аға-iнiлерi мен</w:t>
      </w:r>
    </w:p>
    <w:p>
      <w:pPr>
        <w:spacing w:after="0"/>
        <w:ind w:left="0"/>
        <w:jc w:val="both"/>
      </w:pPr>
      <w:r>
        <w:rPr>
          <w:rFonts w:ascii="Times New Roman"/>
          <w:b w:val="false"/>
          <w:i w:val="false"/>
          <w:color w:val="000000"/>
          <w:sz w:val="28"/>
        </w:rPr>
        <w:t>апа-қарындастарына, немерелерiне</w:t>
      </w:r>
    </w:p>
    <w:p>
      <w:pPr>
        <w:spacing w:after="0"/>
        <w:ind w:left="0"/>
        <w:jc w:val="both"/>
      </w:pPr>
      <w:r>
        <w:rPr>
          <w:rFonts w:ascii="Times New Roman"/>
          <w:b w:val="false"/>
          <w:i w:val="false"/>
          <w:color w:val="000000"/>
          <w:sz w:val="28"/>
        </w:rPr>
        <w:t>                                                      200 процент</w:t>
      </w:r>
    </w:p>
    <w:p>
      <w:pPr>
        <w:spacing w:after="0"/>
        <w:ind w:left="0"/>
        <w:jc w:val="both"/>
      </w:pPr>
      <w:r>
        <w:rPr>
          <w:rFonts w:ascii="Times New Roman"/>
          <w:b w:val="false"/>
          <w:i w:val="false"/>
          <w:color w:val="000000"/>
          <w:sz w:val="28"/>
        </w:rPr>
        <w:t>     басқа адамдарда</w:t>
      </w:r>
    </w:p>
    <w:p>
      <w:pPr>
        <w:spacing w:after="0"/>
        <w:ind w:left="0"/>
        <w:jc w:val="both"/>
      </w:pPr>
      <w:r>
        <w:rPr>
          <w:rFonts w:ascii="Times New Roman"/>
          <w:b w:val="false"/>
          <w:i w:val="false"/>
          <w:color w:val="000000"/>
          <w:sz w:val="28"/>
        </w:rPr>
        <w:t>                                                      500 процент</w:t>
      </w:r>
    </w:p>
    <w:p>
      <w:pPr>
        <w:spacing w:after="0"/>
        <w:ind w:left="0"/>
        <w:jc w:val="both"/>
      </w:pPr>
      <w:r>
        <w:rPr>
          <w:rFonts w:ascii="Times New Roman"/>
          <w:b w:val="false"/>
          <w:i w:val="false"/>
          <w:color w:val="000000"/>
          <w:sz w:val="28"/>
        </w:rPr>
        <w:t>     в) жалға беру, заем, мердiгерлiк шарттарын, неке</w:t>
      </w:r>
    </w:p>
    <w:p>
      <w:pPr>
        <w:spacing w:after="0"/>
        <w:ind w:left="0"/>
        <w:jc w:val="both"/>
      </w:pPr>
      <w:r>
        <w:rPr>
          <w:rFonts w:ascii="Times New Roman"/>
          <w:b w:val="false"/>
          <w:i w:val="false"/>
          <w:color w:val="000000"/>
          <w:sz w:val="28"/>
        </w:rPr>
        <w:t>келiсiм-шарттарын, ортақ меншiктегi мүлiктi бөлу шарттарын</w:t>
      </w:r>
    </w:p>
    <w:p>
      <w:pPr>
        <w:spacing w:after="0"/>
        <w:ind w:left="0"/>
        <w:jc w:val="both"/>
      </w:pPr>
      <w:r>
        <w:rPr>
          <w:rFonts w:ascii="Times New Roman"/>
          <w:b w:val="false"/>
          <w:i w:val="false"/>
          <w:color w:val="000000"/>
          <w:sz w:val="28"/>
        </w:rPr>
        <w:t>куәландыру үшiн</w:t>
      </w:r>
    </w:p>
    <w:p>
      <w:pPr>
        <w:spacing w:after="0"/>
        <w:ind w:left="0"/>
        <w:jc w:val="both"/>
      </w:pPr>
      <w:r>
        <w:rPr>
          <w:rFonts w:ascii="Times New Roman"/>
          <w:b w:val="false"/>
          <w:i w:val="false"/>
          <w:color w:val="000000"/>
          <w:sz w:val="28"/>
        </w:rPr>
        <w:t>                                                      500 процент</w:t>
      </w:r>
    </w:p>
    <w:p>
      <w:pPr>
        <w:spacing w:after="0"/>
        <w:ind w:left="0"/>
        <w:jc w:val="both"/>
      </w:pPr>
      <w:r>
        <w:rPr>
          <w:rFonts w:ascii="Times New Roman"/>
          <w:b w:val="false"/>
          <w:i w:val="false"/>
          <w:color w:val="000000"/>
          <w:sz w:val="28"/>
        </w:rPr>
        <w:t>     г) өсиеттердi куәландыру үшiн:</w:t>
      </w:r>
    </w:p>
    <w:p>
      <w:pPr>
        <w:spacing w:after="0"/>
        <w:ind w:left="0"/>
        <w:jc w:val="both"/>
      </w:pPr>
      <w:r>
        <w:rPr>
          <w:rFonts w:ascii="Times New Roman"/>
          <w:b w:val="false"/>
          <w:i w:val="false"/>
          <w:color w:val="000000"/>
          <w:sz w:val="28"/>
        </w:rPr>
        <w:t>     күрделi (үлестердi есептеумен және үйдiң, пәтердiң нақты</w:t>
      </w:r>
    </w:p>
    <w:p>
      <w:pPr>
        <w:spacing w:after="0"/>
        <w:ind w:left="0"/>
        <w:jc w:val="both"/>
      </w:pPr>
      <w:r>
        <w:rPr>
          <w:rFonts w:ascii="Times New Roman"/>
          <w:b w:val="false"/>
          <w:i w:val="false"/>
          <w:color w:val="000000"/>
          <w:sz w:val="28"/>
        </w:rPr>
        <w:t>бөлiгiн пайдалану құқығымен)</w:t>
      </w:r>
    </w:p>
    <w:p>
      <w:pPr>
        <w:spacing w:after="0"/>
        <w:ind w:left="0"/>
        <w:jc w:val="both"/>
      </w:pPr>
      <w:r>
        <w:rPr>
          <w:rFonts w:ascii="Times New Roman"/>
          <w:b w:val="false"/>
          <w:i w:val="false"/>
          <w:color w:val="000000"/>
          <w:sz w:val="28"/>
        </w:rPr>
        <w:t>                                                      100 процент</w:t>
      </w:r>
    </w:p>
    <w:p>
      <w:pPr>
        <w:spacing w:after="0"/>
        <w:ind w:left="0"/>
        <w:jc w:val="both"/>
      </w:pPr>
      <w:r>
        <w:rPr>
          <w:rFonts w:ascii="Times New Roman"/>
          <w:b w:val="false"/>
          <w:i w:val="false"/>
          <w:color w:val="000000"/>
          <w:sz w:val="28"/>
        </w:rPr>
        <w:t>     қарапайым</w:t>
      </w:r>
    </w:p>
    <w:p>
      <w:pPr>
        <w:spacing w:after="0"/>
        <w:ind w:left="0"/>
        <w:jc w:val="both"/>
      </w:pPr>
      <w:r>
        <w:rPr>
          <w:rFonts w:ascii="Times New Roman"/>
          <w:b w:val="false"/>
          <w:i w:val="false"/>
          <w:color w:val="000000"/>
          <w:sz w:val="28"/>
        </w:rPr>
        <w:t>                                                      50 процент</w:t>
      </w:r>
    </w:p>
    <w:p>
      <w:pPr>
        <w:spacing w:after="0"/>
        <w:ind w:left="0"/>
        <w:jc w:val="both"/>
      </w:pPr>
      <w:r>
        <w:rPr>
          <w:rFonts w:ascii="Times New Roman"/>
          <w:b w:val="false"/>
          <w:i w:val="false"/>
          <w:color w:val="000000"/>
          <w:sz w:val="28"/>
        </w:rPr>
        <w:t>     д) мұраға құқық беретiн куәлiктер беру үшiн</w:t>
      </w:r>
    </w:p>
    <w:p>
      <w:pPr>
        <w:spacing w:after="0"/>
        <w:ind w:left="0"/>
        <w:jc w:val="both"/>
      </w:pPr>
      <w:r>
        <w:rPr>
          <w:rFonts w:ascii="Times New Roman"/>
          <w:b w:val="false"/>
          <w:i w:val="false"/>
          <w:color w:val="000000"/>
          <w:sz w:val="28"/>
        </w:rPr>
        <w:t>                             әрбiр берiлген куәлiк үшiн 100 процент</w:t>
      </w:r>
    </w:p>
    <w:p>
      <w:pPr>
        <w:spacing w:after="0"/>
        <w:ind w:left="0"/>
        <w:jc w:val="both"/>
      </w:pPr>
      <w:r>
        <w:rPr>
          <w:rFonts w:ascii="Times New Roman"/>
          <w:b w:val="false"/>
          <w:i w:val="false"/>
          <w:color w:val="000000"/>
          <w:sz w:val="28"/>
        </w:rPr>
        <w:t>     е) жұбайларға некеде тұрған кезiнде жиған ортақ мүлiктен үлес</w:t>
      </w:r>
    </w:p>
    <w:p>
      <w:pPr>
        <w:spacing w:after="0"/>
        <w:ind w:left="0"/>
        <w:jc w:val="both"/>
      </w:pPr>
      <w:r>
        <w:rPr>
          <w:rFonts w:ascii="Times New Roman"/>
          <w:b w:val="false"/>
          <w:i w:val="false"/>
          <w:color w:val="000000"/>
          <w:sz w:val="28"/>
        </w:rPr>
        <w:t>алуға меншiк құқығы туралы куәлiк беру үшiн</w:t>
      </w:r>
    </w:p>
    <w:p>
      <w:pPr>
        <w:spacing w:after="0"/>
        <w:ind w:left="0"/>
        <w:jc w:val="both"/>
      </w:pPr>
      <w:r>
        <w:rPr>
          <w:rFonts w:ascii="Times New Roman"/>
          <w:b w:val="false"/>
          <w:i w:val="false"/>
          <w:color w:val="000000"/>
          <w:sz w:val="28"/>
        </w:rPr>
        <w:t>                                                      100 процент</w:t>
      </w:r>
    </w:p>
    <w:p>
      <w:pPr>
        <w:spacing w:after="0"/>
        <w:ind w:left="0"/>
        <w:jc w:val="both"/>
      </w:pPr>
      <w:r>
        <w:rPr>
          <w:rFonts w:ascii="Times New Roman"/>
          <w:b w:val="false"/>
          <w:i w:val="false"/>
          <w:color w:val="000000"/>
          <w:sz w:val="28"/>
        </w:rPr>
        <w:t>     ж) мүлiктi пайдалану мен оған билiк етуге құқық беретiн</w:t>
      </w:r>
    </w:p>
    <w:p>
      <w:pPr>
        <w:spacing w:after="0"/>
        <w:ind w:left="0"/>
        <w:jc w:val="both"/>
      </w:pPr>
      <w:r>
        <w:rPr>
          <w:rFonts w:ascii="Times New Roman"/>
          <w:b w:val="false"/>
          <w:i w:val="false"/>
          <w:color w:val="000000"/>
          <w:sz w:val="28"/>
        </w:rPr>
        <w:t>сенiмхаттарды,</w:t>
      </w:r>
    </w:p>
    <w:p>
      <w:pPr>
        <w:spacing w:after="0"/>
        <w:ind w:left="0"/>
        <w:jc w:val="both"/>
      </w:pPr>
      <w:r>
        <w:rPr>
          <w:rFonts w:ascii="Times New Roman"/>
          <w:b w:val="false"/>
          <w:i w:val="false"/>
          <w:color w:val="000000"/>
          <w:sz w:val="28"/>
        </w:rPr>
        <w:t>     несие операцияларын жүргiзу жөнiндегi құжаттарды куәландыру үшiн</w:t>
      </w:r>
    </w:p>
    <w:p>
      <w:pPr>
        <w:spacing w:after="0"/>
        <w:ind w:left="0"/>
        <w:jc w:val="both"/>
      </w:pPr>
      <w:r>
        <w:rPr>
          <w:rFonts w:ascii="Times New Roman"/>
          <w:b w:val="false"/>
          <w:i w:val="false"/>
          <w:color w:val="000000"/>
          <w:sz w:val="28"/>
        </w:rPr>
        <w:t>                                                      50 процент</w:t>
      </w:r>
    </w:p>
    <w:p>
      <w:pPr>
        <w:spacing w:after="0"/>
        <w:ind w:left="0"/>
        <w:jc w:val="both"/>
      </w:pPr>
      <w:r>
        <w:rPr>
          <w:rFonts w:ascii="Times New Roman"/>
          <w:b w:val="false"/>
          <w:i w:val="false"/>
          <w:color w:val="000000"/>
          <w:sz w:val="28"/>
        </w:rPr>
        <w:t>     з) автомотокөлiк құралдарын сату құқығынсыз пайдалануға және</w:t>
      </w:r>
    </w:p>
    <w:p>
      <w:pPr>
        <w:spacing w:after="0"/>
        <w:ind w:left="0"/>
        <w:jc w:val="both"/>
      </w:pPr>
      <w:r>
        <w:rPr>
          <w:rFonts w:ascii="Times New Roman"/>
          <w:b w:val="false"/>
          <w:i w:val="false"/>
          <w:color w:val="000000"/>
          <w:sz w:val="28"/>
        </w:rPr>
        <w:t>жүргiзуге құқық беретiн сенiмхаттарды куәландыру үшiн</w:t>
      </w:r>
    </w:p>
    <w:p>
      <w:pPr>
        <w:spacing w:after="0"/>
        <w:ind w:left="0"/>
        <w:jc w:val="both"/>
      </w:pPr>
      <w:r>
        <w:rPr>
          <w:rFonts w:ascii="Times New Roman"/>
          <w:b w:val="false"/>
          <w:i w:val="false"/>
          <w:color w:val="000000"/>
          <w:sz w:val="28"/>
        </w:rPr>
        <w:t>                                                      50 процент</w:t>
      </w:r>
    </w:p>
    <w:p>
      <w:pPr>
        <w:spacing w:after="0"/>
        <w:ind w:left="0"/>
        <w:jc w:val="both"/>
      </w:pPr>
      <w:r>
        <w:rPr>
          <w:rFonts w:ascii="Times New Roman"/>
          <w:b w:val="false"/>
          <w:i w:val="false"/>
          <w:color w:val="000000"/>
          <w:sz w:val="28"/>
        </w:rPr>
        <w:t>     и) автомотокөлiк құралдарын сатуға берiлетiн сенiмхаттарды</w:t>
      </w:r>
    </w:p>
    <w:p>
      <w:pPr>
        <w:spacing w:after="0"/>
        <w:ind w:left="0"/>
        <w:jc w:val="both"/>
      </w:pPr>
      <w:r>
        <w:rPr>
          <w:rFonts w:ascii="Times New Roman"/>
          <w:b w:val="false"/>
          <w:i w:val="false"/>
          <w:color w:val="000000"/>
          <w:sz w:val="28"/>
        </w:rPr>
        <w:t>куәландыру үшiн</w:t>
      </w:r>
    </w:p>
    <w:p>
      <w:pPr>
        <w:spacing w:after="0"/>
        <w:ind w:left="0"/>
        <w:jc w:val="both"/>
      </w:pPr>
      <w:r>
        <w:rPr>
          <w:rFonts w:ascii="Times New Roman"/>
          <w:b w:val="false"/>
          <w:i w:val="false"/>
          <w:color w:val="000000"/>
          <w:sz w:val="28"/>
        </w:rPr>
        <w:t>                                                      100 процент</w:t>
      </w:r>
    </w:p>
    <w:p>
      <w:pPr>
        <w:spacing w:after="0"/>
        <w:ind w:left="0"/>
        <w:jc w:val="both"/>
      </w:pPr>
      <w:r>
        <w:rPr>
          <w:rFonts w:ascii="Times New Roman"/>
          <w:b w:val="false"/>
          <w:i w:val="false"/>
          <w:color w:val="000000"/>
          <w:sz w:val="28"/>
        </w:rPr>
        <w:t>     к) өзге сенiмхаттарды куәландыру үшiн:</w:t>
      </w:r>
    </w:p>
    <w:p>
      <w:pPr>
        <w:spacing w:after="0"/>
        <w:ind w:left="0"/>
        <w:jc w:val="both"/>
      </w:pPr>
      <w:r>
        <w:rPr>
          <w:rFonts w:ascii="Times New Roman"/>
          <w:b w:val="false"/>
          <w:i w:val="false"/>
          <w:color w:val="000000"/>
          <w:sz w:val="28"/>
        </w:rPr>
        <w:t>        жеке тұлғаларға                               10 процент</w:t>
      </w:r>
    </w:p>
    <w:p>
      <w:pPr>
        <w:spacing w:after="0"/>
        <w:ind w:left="0"/>
        <w:jc w:val="both"/>
      </w:pPr>
      <w:r>
        <w:rPr>
          <w:rFonts w:ascii="Times New Roman"/>
          <w:b w:val="false"/>
          <w:i w:val="false"/>
          <w:color w:val="000000"/>
          <w:sz w:val="28"/>
        </w:rPr>
        <w:t>        заңды тұлғаларға                              50 процент</w:t>
      </w:r>
    </w:p>
    <w:p>
      <w:pPr>
        <w:spacing w:after="0"/>
        <w:ind w:left="0"/>
        <w:jc w:val="both"/>
      </w:pPr>
      <w:r>
        <w:rPr>
          <w:rFonts w:ascii="Times New Roman"/>
          <w:b w:val="false"/>
          <w:i w:val="false"/>
          <w:color w:val="000000"/>
          <w:sz w:val="28"/>
        </w:rPr>
        <w:t>     л) мұраға қалдырылған мүлiктi қорғауға шаралар қолдану үшiн</w:t>
      </w:r>
    </w:p>
    <w:p>
      <w:pPr>
        <w:spacing w:after="0"/>
        <w:ind w:left="0"/>
        <w:jc w:val="both"/>
      </w:pPr>
      <w:r>
        <w:rPr>
          <w:rFonts w:ascii="Times New Roman"/>
          <w:b w:val="false"/>
          <w:i w:val="false"/>
          <w:color w:val="000000"/>
          <w:sz w:val="28"/>
        </w:rPr>
        <w:t>                                                      100 процент</w:t>
      </w:r>
    </w:p>
    <w:p>
      <w:pPr>
        <w:spacing w:after="0"/>
        <w:ind w:left="0"/>
        <w:jc w:val="both"/>
      </w:pPr>
      <w:r>
        <w:rPr>
          <w:rFonts w:ascii="Times New Roman"/>
          <w:b w:val="false"/>
          <w:i w:val="false"/>
          <w:color w:val="000000"/>
          <w:sz w:val="28"/>
        </w:rPr>
        <w:t>     м) теңiз наразылығын бiлдiру үшiн</w:t>
      </w:r>
    </w:p>
    <w:p>
      <w:pPr>
        <w:spacing w:after="0"/>
        <w:ind w:left="0"/>
        <w:jc w:val="both"/>
      </w:pPr>
      <w:r>
        <w:rPr>
          <w:rFonts w:ascii="Times New Roman"/>
          <w:b w:val="false"/>
          <w:i w:val="false"/>
          <w:color w:val="000000"/>
          <w:sz w:val="28"/>
        </w:rPr>
        <w:t>                                                      50 процент</w:t>
      </w:r>
    </w:p>
    <w:p>
      <w:pPr>
        <w:spacing w:after="0"/>
        <w:ind w:left="0"/>
        <w:jc w:val="both"/>
      </w:pPr>
      <w:r>
        <w:rPr>
          <w:rFonts w:ascii="Times New Roman"/>
          <w:b w:val="false"/>
          <w:i w:val="false"/>
          <w:color w:val="000000"/>
          <w:sz w:val="28"/>
        </w:rPr>
        <w:t>     н) орындау жазбаларын жазу үшiн</w:t>
      </w:r>
    </w:p>
    <w:p>
      <w:pPr>
        <w:spacing w:after="0"/>
        <w:ind w:left="0"/>
        <w:jc w:val="both"/>
      </w:pPr>
      <w:r>
        <w:rPr>
          <w:rFonts w:ascii="Times New Roman"/>
          <w:b w:val="false"/>
          <w:i w:val="false"/>
          <w:color w:val="000000"/>
          <w:sz w:val="28"/>
        </w:rPr>
        <w:t>                                                      100 процент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 құжаттар көшiрмелерiнiң және құжаттардан жазылып алынған </w:t>
      </w:r>
    </w:p>
    <w:bookmarkStart w:name="z12"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жазбалардың дұрыстығын куәландыру үшiн (әр бетiне):</w:t>
      </w:r>
    </w:p>
    <w:p>
      <w:pPr>
        <w:spacing w:after="0"/>
        <w:ind w:left="0"/>
        <w:jc w:val="both"/>
      </w:pPr>
      <w:r>
        <w:rPr>
          <w:rFonts w:ascii="Times New Roman"/>
          <w:b w:val="false"/>
          <w:i w:val="false"/>
          <w:color w:val="000000"/>
          <w:sz w:val="28"/>
        </w:rPr>
        <w:t>     жеке тұлғаларға                                  5 процент</w:t>
      </w:r>
    </w:p>
    <w:p>
      <w:pPr>
        <w:spacing w:after="0"/>
        <w:ind w:left="0"/>
        <w:jc w:val="both"/>
      </w:pPr>
      <w:r>
        <w:rPr>
          <w:rFonts w:ascii="Times New Roman"/>
          <w:b w:val="false"/>
          <w:i w:val="false"/>
          <w:color w:val="000000"/>
          <w:sz w:val="28"/>
        </w:rPr>
        <w:t>     заңды тұлғаларға                                 10 процент</w:t>
      </w:r>
    </w:p>
    <w:p>
      <w:pPr>
        <w:spacing w:after="0"/>
        <w:ind w:left="0"/>
        <w:jc w:val="both"/>
      </w:pPr>
      <w:r>
        <w:rPr>
          <w:rFonts w:ascii="Times New Roman"/>
          <w:b w:val="false"/>
          <w:i w:val="false"/>
          <w:color w:val="000000"/>
          <w:sz w:val="28"/>
        </w:rPr>
        <w:t>     п) құжаттардағы қойылған қолдың растығын, оның iшiнде аудармашы</w:t>
      </w:r>
    </w:p>
    <w:p>
      <w:pPr>
        <w:spacing w:after="0"/>
        <w:ind w:left="0"/>
        <w:jc w:val="both"/>
      </w:pPr>
      <w:r>
        <w:rPr>
          <w:rFonts w:ascii="Times New Roman"/>
          <w:b w:val="false"/>
          <w:i w:val="false"/>
          <w:color w:val="000000"/>
          <w:sz w:val="28"/>
        </w:rPr>
        <w:t>қолының растығын куәландыру үшiн (әр құжат үшiн):</w:t>
      </w:r>
    </w:p>
    <w:p>
      <w:pPr>
        <w:spacing w:after="0"/>
        <w:ind w:left="0"/>
        <w:jc w:val="both"/>
      </w:pPr>
      <w:r>
        <w:rPr>
          <w:rFonts w:ascii="Times New Roman"/>
          <w:b w:val="false"/>
          <w:i w:val="false"/>
          <w:color w:val="000000"/>
          <w:sz w:val="28"/>
        </w:rPr>
        <w:t>     жеке тұлғаларға                                  3 процент</w:t>
      </w:r>
    </w:p>
    <w:p>
      <w:pPr>
        <w:spacing w:after="0"/>
        <w:ind w:left="0"/>
        <w:jc w:val="both"/>
      </w:pPr>
      <w:r>
        <w:rPr>
          <w:rFonts w:ascii="Times New Roman"/>
          <w:b w:val="false"/>
          <w:i w:val="false"/>
          <w:color w:val="000000"/>
          <w:sz w:val="28"/>
        </w:rPr>
        <w:t>     заңды тұлғаларға                                 10 процент</w:t>
      </w:r>
    </w:p>
    <w:p>
      <w:pPr>
        <w:spacing w:after="0"/>
        <w:ind w:left="0"/>
        <w:jc w:val="both"/>
      </w:pPr>
      <w:r>
        <w:rPr>
          <w:rFonts w:ascii="Times New Roman"/>
          <w:b w:val="false"/>
          <w:i w:val="false"/>
          <w:color w:val="000000"/>
          <w:sz w:val="28"/>
        </w:rPr>
        <w:t>     р) заңды және жеке тұлғалардың арыздарын басқа бiр заңды және</w:t>
      </w:r>
    </w:p>
    <w:p>
      <w:pPr>
        <w:spacing w:after="0"/>
        <w:ind w:left="0"/>
        <w:jc w:val="both"/>
      </w:pPr>
      <w:r>
        <w:rPr>
          <w:rFonts w:ascii="Times New Roman"/>
          <w:b w:val="false"/>
          <w:i w:val="false"/>
          <w:color w:val="000000"/>
          <w:sz w:val="28"/>
        </w:rPr>
        <w:t>жеке тұлғаларға беру үшiн;</w:t>
      </w:r>
    </w:p>
    <w:p>
      <w:pPr>
        <w:spacing w:after="0"/>
        <w:ind w:left="0"/>
        <w:jc w:val="both"/>
      </w:pPr>
      <w:r>
        <w:rPr>
          <w:rFonts w:ascii="Times New Roman"/>
          <w:b w:val="false"/>
          <w:i w:val="false"/>
          <w:color w:val="000000"/>
          <w:sz w:val="28"/>
        </w:rPr>
        <w:t>     с) нотариат куәландырған құжаттардың көшiрмелерiн</w:t>
      </w:r>
    </w:p>
    <w:p>
      <w:pPr>
        <w:spacing w:after="0"/>
        <w:ind w:left="0"/>
        <w:jc w:val="both"/>
      </w:pPr>
      <w:r>
        <w:rPr>
          <w:rFonts w:ascii="Times New Roman"/>
          <w:b w:val="false"/>
          <w:i w:val="false"/>
          <w:color w:val="000000"/>
          <w:sz w:val="28"/>
        </w:rPr>
        <w:t>(дубликаттарын) беру үшiн</w:t>
      </w:r>
    </w:p>
    <w:p>
      <w:pPr>
        <w:spacing w:after="0"/>
        <w:ind w:left="0"/>
        <w:jc w:val="both"/>
      </w:pPr>
      <w:r>
        <w:rPr>
          <w:rFonts w:ascii="Times New Roman"/>
          <w:b w:val="false"/>
          <w:i w:val="false"/>
          <w:color w:val="000000"/>
          <w:sz w:val="28"/>
        </w:rPr>
        <w:t>                                                      20 процент</w:t>
      </w:r>
    </w:p>
    <w:p>
      <w:pPr>
        <w:spacing w:after="0"/>
        <w:ind w:left="0"/>
        <w:jc w:val="both"/>
      </w:pPr>
      <w:r>
        <w:rPr>
          <w:rFonts w:ascii="Times New Roman"/>
          <w:b w:val="false"/>
          <w:i w:val="false"/>
          <w:color w:val="000000"/>
          <w:sz w:val="28"/>
        </w:rPr>
        <w:t>     т) банктерде шоттар ашқан кезде қойылған қолдардың растығын</w:t>
      </w:r>
    </w:p>
    <w:p>
      <w:pPr>
        <w:spacing w:after="0"/>
        <w:ind w:left="0"/>
        <w:jc w:val="both"/>
      </w:pPr>
      <w:r>
        <w:rPr>
          <w:rFonts w:ascii="Times New Roman"/>
          <w:b w:val="false"/>
          <w:i w:val="false"/>
          <w:color w:val="000000"/>
          <w:sz w:val="28"/>
        </w:rPr>
        <w:t>куәландыру үшiн (әр құжат үшiн)</w:t>
      </w:r>
    </w:p>
    <w:p>
      <w:pPr>
        <w:spacing w:after="0"/>
        <w:ind w:left="0"/>
        <w:jc w:val="both"/>
      </w:pPr>
      <w:r>
        <w:rPr>
          <w:rFonts w:ascii="Times New Roman"/>
          <w:b w:val="false"/>
          <w:i w:val="false"/>
          <w:color w:val="000000"/>
          <w:sz w:val="28"/>
        </w:rPr>
        <w:t>                                                      10 процент</w:t>
      </w:r>
    </w:p>
    <w:p>
      <w:pPr>
        <w:spacing w:after="0"/>
        <w:ind w:left="0"/>
        <w:jc w:val="both"/>
      </w:pPr>
      <w:r>
        <w:rPr>
          <w:rFonts w:ascii="Times New Roman"/>
          <w:b w:val="false"/>
          <w:i w:val="false"/>
          <w:color w:val="000000"/>
          <w:sz w:val="28"/>
        </w:rPr>
        <w:t>     у) кепiл шарттарын куәландыру үшiн</w:t>
      </w:r>
    </w:p>
    <w:p>
      <w:pPr>
        <w:spacing w:after="0"/>
        <w:ind w:left="0"/>
        <w:jc w:val="both"/>
      </w:pPr>
      <w:r>
        <w:rPr>
          <w:rFonts w:ascii="Times New Roman"/>
          <w:b w:val="false"/>
          <w:i w:val="false"/>
          <w:color w:val="000000"/>
          <w:sz w:val="28"/>
        </w:rPr>
        <w:t>                                                      700 процент</w:t>
      </w:r>
    </w:p>
    <w:p>
      <w:pPr>
        <w:spacing w:after="0"/>
        <w:ind w:left="0"/>
        <w:jc w:val="both"/>
      </w:pPr>
      <w:r>
        <w:rPr>
          <w:rFonts w:ascii="Times New Roman"/>
          <w:b w:val="false"/>
          <w:i w:val="false"/>
          <w:color w:val="000000"/>
          <w:sz w:val="28"/>
        </w:rPr>
        <w:t>     ф) вексельдiң төленбеуiне, акцептелмеуiне және акцепт уақытының</w:t>
      </w:r>
    </w:p>
    <w:p>
      <w:pPr>
        <w:spacing w:after="0"/>
        <w:ind w:left="0"/>
        <w:jc w:val="both"/>
      </w:pPr>
      <w:r>
        <w:rPr>
          <w:rFonts w:ascii="Times New Roman"/>
          <w:b w:val="false"/>
          <w:i w:val="false"/>
          <w:color w:val="000000"/>
          <w:sz w:val="28"/>
        </w:rPr>
        <w:t>қойылмауына наразылық бiлдiру үшiн және чектiң төленбегенiн</w:t>
      </w:r>
    </w:p>
    <w:p>
      <w:pPr>
        <w:spacing w:after="0"/>
        <w:ind w:left="0"/>
        <w:jc w:val="both"/>
      </w:pPr>
      <w:r>
        <w:rPr>
          <w:rFonts w:ascii="Times New Roman"/>
          <w:b w:val="false"/>
          <w:i w:val="false"/>
          <w:color w:val="000000"/>
          <w:sz w:val="28"/>
        </w:rPr>
        <w:t>куәландыру үшiн</w:t>
      </w:r>
    </w:p>
    <w:p>
      <w:pPr>
        <w:spacing w:after="0"/>
        <w:ind w:left="0"/>
        <w:jc w:val="both"/>
      </w:pPr>
      <w:r>
        <w:rPr>
          <w:rFonts w:ascii="Times New Roman"/>
          <w:b w:val="false"/>
          <w:i w:val="false"/>
          <w:color w:val="000000"/>
          <w:sz w:val="28"/>
        </w:rPr>
        <w:t>                                                      50 процент</w:t>
      </w:r>
    </w:p>
    <w:p>
      <w:pPr>
        <w:spacing w:after="0"/>
        <w:ind w:left="0"/>
        <w:jc w:val="both"/>
      </w:pPr>
      <w:r>
        <w:rPr>
          <w:rFonts w:ascii="Times New Roman"/>
          <w:b w:val="false"/>
          <w:i w:val="false"/>
          <w:color w:val="000000"/>
          <w:sz w:val="28"/>
        </w:rPr>
        <w:t>     х) құжаттарды сақтау үшiн</w:t>
      </w:r>
    </w:p>
    <w:p>
      <w:pPr>
        <w:spacing w:after="0"/>
        <w:ind w:left="0"/>
        <w:jc w:val="both"/>
      </w:pPr>
      <w:r>
        <w:rPr>
          <w:rFonts w:ascii="Times New Roman"/>
          <w:b w:val="false"/>
          <w:i w:val="false"/>
          <w:color w:val="000000"/>
          <w:sz w:val="28"/>
        </w:rPr>
        <w:t>                                              әр айға 10 процент</w:t>
      </w:r>
    </w:p>
    <w:p>
      <w:pPr>
        <w:spacing w:after="0"/>
        <w:ind w:left="0"/>
        <w:jc w:val="both"/>
      </w:pPr>
      <w:r>
        <w:rPr>
          <w:rFonts w:ascii="Times New Roman"/>
          <w:b w:val="false"/>
          <w:i w:val="false"/>
          <w:color w:val="000000"/>
          <w:sz w:val="28"/>
        </w:rPr>
        <w:t>     ц) кепiл болу және кепiлдiк шарттарын куәландыру үшiн</w:t>
      </w:r>
    </w:p>
    <w:p>
      <w:pPr>
        <w:spacing w:after="0"/>
        <w:ind w:left="0"/>
        <w:jc w:val="both"/>
      </w:pPr>
      <w:r>
        <w:rPr>
          <w:rFonts w:ascii="Times New Roman"/>
          <w:b w:val="false"/>
          <w:i w:val="false"/>
          <w:color w:val="000000"/>
          <w:sz w:val="28"/>
        </w:rPr>
        <w:t>                                                      50 процент</w:t>
      </w:r>
    </w:p>
    <w:p>
      <w:pPr>
        <w:spacing w:after="0"/>
        <w:ind w:left="0"/>
        <w:jc w:val="both"/>
      </w:pPr>
      <w:r>
        <w:rPr>
          <w:rFonts w:ascii="Times New Roman"/>
          <w:b w:val="false"/>
          <w:i w:val="false"/>
          <w:color w:val="000000"/>
          <w:sz w:val="28"/>
        </w:rPr>
        <w:t>     ч) басқа да нотариат жұмыстарын атқару үшiн - осы баптың "а" -</w:t>
      </w:r>
    </w:p>
    <w:p>
      <w:pPr>
        <w:spacing w:after="0"/>
        <w:ind w:left="0"/>
        <w:jc w:val="both"/>
      </w:pPr>
      <w:r>
        <w:rPr>
          <w:rFonts w:ascii="Times New Roman"/>
          <w:b w:val="false"/>
          <w:i w:val="false"/>
          <w:color w:val="000000"/>
          <w:sz w:val="28"/>
        </w:rPr>
        <w:t>"ц" тармақшаларында көрсетiлгеннен басқасы,</w:t>
      </w:r>
    </w:p>
    <w:p>
      <w:pPr>
        <w:spacing w:after="0"/>
        <w:ind w:left="0"/>
        <w:jc w:val="both"/>
      </w:pPr>
      <w:r>
        <w:rPr>
          <w:rFonts w:ascii="Times New Roman"/>
          <w:b w:val="false"/>
          <w:i w:val="false"/>
          <w:color w:val="000000"/>
          <w:sz w:val="28"/>
        </w:rPr>
        <w:t>                                                      20 процент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 Азаматтық хал актiлерiн тiркеу үшiн алынатын</w:t>
      </w:r>
    </w:p>
    <w:p>
      <w:pPr>
        <w:spacing w:after="0"/>
        <w:ind w:left="0"/>
        <w:jc w:val="both"/>
      </w:pPr>
      <w:r>
        <w:rPr>
          <w:rFonts w:ascii="Times New Roman"/>
          <w:b w:val="false"/>
          <w:i w:val="false"/>
          <w:color w:val="000000"/>
          <w:sz w:val="28"/>
        </w:rPr>
        <w:t>                  мемлекеттiк баж ставкалары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Азаматтық хал актiлерiн тiркеу үшiн, сондай-ақ азаматтық хал актiлерiн тiркеу туралы куәлiктердi және азаматтық хал актiлерiндегi жазбаларды өзгертуге, толықтыруға, түзетуге және қалпына келтiруге байланысты куәлiктердi азаматтарға қайталап беру үшiн мынадай мөлшерде мемлекеттiк баж алынады: </w:t>
      </w:r>
      <w:r>
        <w:br/>
      </w:r>
      <w:r>
        <w:rPr>
          <w:rFonts w:ascii="Times New Roman"/>
          <w:b w:val="false"/>
          <w:i w:val="false"/>
          <w:color w:val="000000"/>
          <w:sz w:val="28"/>
        </w:rPr>
        <w:t xml:space="preserve">
      а) некеге тұруды мемлекеттiк тiркеу үшiн </w:t>
      </w:r>
      <w:r>
        <w:br/>
      </w:r>
      <w:r>
        <w:rPr>
          <w:rFonts w:ascii="Times New Roman"/>
          <w:b w:val="false"/>
          <w:i w:val="false"/>
          <w:color w:val="000000"/>
          <w:sz w:val="28"/>
        </w:rPr>
        <w:t xml:space="preserve">
                                                       30 процент </w:t>
      </w:r>
      <w:r>
        <w:br/>
      </w:r>
      <w:r>
        <w:rPr>
          <w:rFonts w:ascii="Times New Roman"/>
          <w:b w:val="false"/>
          <w:i w:val="false"/>
          <w:color w:val="000000"/>
          <w:sz w:val="28"/>
        </w:rPr>
        <w:t xml:space="preserve">
      б) некенi бұзуды мемлекеттiк тiркеу үшiн: </w:t>
      </w:r>
      <w:r>
        <w:br/>
      </w:r>
      <w:r>
        <w:rPr>
          <w:rFonts w:ascii="Times New Roman"/>
          <w:b w:val="false"/>
          <w:i w:val="false"/>
          <w:color w:val="000000"/>
          <w:sz w:val="28"/>
        </w:rPr>
        <w:t xml:space="preserve">
      кәмелетке толмаған балалары жоқ жұбайлардың өзара келiсiмi бойынша </w:t>
      </w:r>
      <w:r>
        <w:br/>
      </w:r>
      <w:r>
        <w:rPr>
          <w:rFonts w:ascii="Times New Roman"/>
          <w:b w:val="false"/>
          <w:i w:val="false"/>
          <w:color w:val="000000"/>
          <w:sz w:val="28"/>
        </w:rPr>
        <w:t xml:space="preserve">
                                                       200 процент </w:t>
      </w:r>
      <w:r>
        <w:br/>
      </w:r>
      <w:r>
        <w:rPr>
          <w:rFonts w:ascii="Times New Roman"/>
          <w:b w:val="false"/>
          <w:i w:val="false"/>
          <w:color w:val="000000"/>
          <w:sz w:val="28"/>
        </w:rPr>
        <w:t xml:space="preserve">
      сот шешiмiнiң негiзiнде </w:t>
      </w:r>
      <w:r>
        <w:br/>
      </w:r>
      <w:r>
        <w:rPr>
          <w:rFonts w:ascii="Times New Roman"/>
          <w:b w:val="false"/>
          <w:i w:val="false"/>
          <w:color w:val="000000"/>
          <w:sz w:val="28"/>
        </w:rPr>
        <w:t xml:space="preserve">
                              150 процент (жұбайлардың бiреуiнен </w:t>
      </w:r>
      <w:r>
        <w:br/>
      </w:r>
      <w:r>
        <w:rPr>
          <w:rFonts w:ascii="Times New Roman"/>
          <w:b w:val="false"/>
          <w:i w:val="false"/>
          <w:color w:val="000000"/>
          <w:sz w:val="28"/>
        </w:rPr>
        <w:t xml:space="preserve">
                              немесе екеуiнен) </w:t>
      </w:r>
      <w:r>
        <w:br/>
      </w:r>
      <w:r>
        <w:rPr>
          <w:rFonts w:ascii="Times New Roman"/>
          <w:b w:val="false"/>
          <w:i w:val="false"/>
          <w:color w:val="000000"/>
          <w:sz w:val="28"/>
        </w:rPr>
        <w:t xml:space="preserve">
      белгiленген тәртiппен хабар-ошарсыз кеткен немесе ақылынан ауысуы немесе ақыл-есiнiң кемдiгi салдарынан әрекет қабiлетi жоқ деп танылған адамдармен, не үш жылдан астам мерзiмге бас бостандығынан айыруға сотталған адамдармен сот шешiмiнiң негiзiнде </w:t>
      </w:r>
    </w:p>
    <w:bookmarkStart w:name="z13"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10 процент</w:t>
      </w:r>
    </w:p>
    <w:p>
      <w:pPr>
        <w:spacing w:after="0"/>
        <w:ind w:left="0"/>
        <w:jc w:val="both"/>
      </w:pPr>
      <w:r>
        <w:rPr>
          <w:rFonts w:ascii="Times New Roman"/>
          <w:b w:val="false"/>
          <w:i w:val="false"/>
          <w:color w:val="000000"/>
          <w:sz w:val="28"/>
        </w:rPr>
        <w:t>     в) тегiн, атын немесе әкесiнiң атын өзгерткенiн тiркеу үшiн</w:t>
      </w:r>
    </w:p>
    <w:p>
      <w:pPr>
        <w:spacing w:after="0"/>
        <w:ind w:left="0"/>
        <w:jc w:val="both"/>
      </w:pPr>
      <w:r>
        <w:rPr>
          <w:rFonts w:ascii="Times New Roman"/>
          <w:b w:val="false"/>
          <w:i w:val="false"/>
          <w:color w:val="000000"/>
          <w:sz w:val="28"/>
        </w:rPr>
        <w:t>                                                      10 процент</w:t>
      </w:r>
    </w:p>
    <w:p>
      <w:pPr>
        <w:spacing w:after="0"/>
        <w:ind w:left="0"/>
        <w:jc w:val="both"/>
      </w:pPr>
      <w:r>
        <w:rPr>
          <w:rFonts w:ascii="Times New Roman"/>
          <w:b w:val="false"/>
          <w:i w:val="false"/>
          <w:color w:val="000000"/>
          <w:sz w:val="28"/>
        </w:rPr>
        <w:t>     г) туу, неке, некенiң бұзылуы, қайтыс болу туралы актiлердiң</w:t>
      </w:r>
    </w:p>
    <w:p>
      <w:pPr>
        <w:spacing w:after="0"/>
        <w:ind w:left="0"/>
        <w:jc w:val="both"/>
      </w:pPr>
      <w:r>
        <w:rPr>
          <w:rFonts w:ascii="Times New Roman"/>
          <w:b w:val="false"/>
          <w:i w:val="false"/>
          <w:color w:val="000000"/>
          <w:sz w:val="28"/>
        </w:rPr>
        <w:t>жазбаларын өзгертуге, толықтыруға, түзетуге және қалпына келтiруге</w:t>
      </w:r>
    </w:p>
    <w:p>
      <w:pPr>
        <w:spacing w:after="0"/>
        <w:ind w:left="0"/>
        <w:jc w:val="both"/>
      </w:pPr>
      <w:r>
        <w:rPr>
          <w:rFonts w:ascii="Times New Roman"/>
          <w:b w:val="false"/>
          <w:i w:val="false"/>
          <w:color w:val="000000"/>
          <w:sz w:val="28"/>
        </w:rPr>
        <w:t>байланысты куәлiк беру үшiн</w:t>
      </w:r>
    </w:p>
    <w:p>
      <w:pPr>
        <w:spacing w:after="0"/>
        <w:ind w:left="0"/>
        <w:jc w:val="both"/>
      </w:pPr>
      <w:r>
        <w:rPr>
          <w:rFonts w:ascii="Times New Roman"/>
          <w:b w:val="false"/>
          <w:i w:val="false"/>
          <w:color w:val="000000"/>
          <w:sz w:val="28"/>
        </w:rPr>
        <w:t>                                                      10 процент;</w:t>
      </w:r>
    </w:p>
    <w:p>
      <w:pPr>
        <w:spacing w:after="0"/>
        <w:ind w:left="0"/>
        <w:jc w:val="both"/>
      </w:pPr>
      <w:r>
        <w:rPr>
          <w:rFonts w:ascii="Times New Roman"/>
          <w:b w:val="false"/>
          <w:i w:val="false"/>
          <w:color w:val="000000"/>
          <w:sz w:val="28"/>
        </w:rPr>
        <w:t>     д) тууды тiркегенi, әкелiктi, баланы (қызды) асырап алғанын</w:t>
      </w:r>
    </w:p>
    <w:p>
      <w:pPr>
        <w:spacing w:after="0"/>
        <w:ind w:left="0"/>
        <w:jc w:val="both"/>
      </w:pPr>
      <w:r>
        <w:rPr>
          <w:rFonts w:ascii="Times New Roman"/>
          <w:b w:val="false"/>
          <w:i w:val="false"/>
          <w:color w:val="000000"/>
          <w:sz w:val="28"/>
        </w:rPr>
        <w:t>белгiлегенi үшiн</w:t>
      </w:r>
    </w:p>
    <w:p>
      <w:pPr>
        <w:spacing w:after="0"/>
        <w:ind w:left="0"/>
        <w:jc w:val="both"/>
      </w:pPr>
      <w:r>
        <w:rPr>
          <w:rFonts w:ascii="Times New Roman"/>
          <w:b w:val="false"/>
          <w:i w:val="false"/>
          <w:color w:val="000000"/>
          <w:sz w:val="28"/>
        </w:rPr>
        <w:t>                                                      10 процент;</w:t>
      </w:r>
    </w:p>
    <w:p>
      <w:pPr>
        <w:spacing w:after="0"/>
        <w:ind w:left="0"/>
        <w:jc w:val="both"/>
      </w:pPr>
      <w:r>
        <w:rPr>
          <w:rFonts w:ascii="Times New Roman"/>
          <w:b w:val="false"/>
          <w:i w:val="false"/>
          <w:color w:val="000000"/>
          <w:sz w:val="28"/>
        </w:rPr>
        <w:t>     е) азаматтық хал актiлерiн тiркеу туралы қайталап куәлiктер</w:t>
      </w:r>
    </w:p>
    <w:p>
      <w:pPr>
        <w:spacing w:after="0"/>
        <w:ind w:left="0"/>
        <w:jc w:val="both"/>
      </w:pPr>
      <w:r>
        <w:rPr>
          <w:rFonts w:ascii="Times New Roman"/>
          <w:b w:val="false"/>
          <w:i w:val="false"/>
          <w:color w:val="000000"/>
          <w:sz w:val="28"/>
        </w:rPr>
        <w:t>беру үшiн</w:t>
      </w:r>
    </w:p>
    <w:p>
      <w:pPr>
        <w:spacing w:after="0"/>
        <w:ind w:left="0"/>
        <w:jc w:val="both"/>
      </w:pPr>
      <w:r>
        <w:rPr>
          <w:rFonts w:ascii="Times New Roman"/>
          <w:b w:val="false"/>
          <w:i w:val="false"/>
          <w:color w:val="000000"/>
          <w:sz w:val="28"/>
        </w:rPr>
        <w:t>                                                      10 процент</w:t>
      </w:r>
    </w:p>
    <w:p>
      <w:pPr>
        <w:spacing w:after="0"/>
        <w:ind w:left="0"/>
        <w:jc w:val="both"/>
      </w:pPr>
      <w:r>
        <w:rPr>
          <w:rFonts w:ascii="Times New Roman"/>
          <w:b w:val="false"/>
          <w:i w:val="false"/>
          <w:color w:val="000000"/>
          <w:sz w:val="28"/>
        </w:rPr>
        <w:t>     ж) ұлтын өзгертудi тiркеу үшiн</w:t>
      </w:r>
    </w:p>
    <w:p>
      <w:pPr>
        <w:spacing w:after="0"/>
        <w:ind w:left="0"/>
        <w:jc w:val="both"/>
      </w:pPr>
      <w:r>
        <w:rPr>
          <w:rFonts w:ascii="Times New Roman"/>
          <w:b w:val="false"/>
          <w:i w:val="false"/>
          <w:color w:val="000000"/>
          <w:sz w:val="28"/>
        </w:rPr>
        <w:t>                                                      10 процент.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 Шетелге шығуды ресiмдеу, Қазақстан Республикасының</w:t>
      </w:r>
    </w:p>
    <w:p>
      <w:pPr>
        <w:spacing w:after="0"/>
        <w:ind w:left="0"/>
        <w:jc w:val="both"/>
      </w:pPr>
      <w:r>
        <w:rPr>
          <w:rFonts w:ascii="Times New Roman"/>
          <w:b w:val="false"/>
          <w:i w:val="false"/>
          <w:color w:val="000000"/>
          <w:sz w:val="28"/>
        </w:rPr>
        <w:t>            азаматтығын алу, Қазақстан Республикасының</w:t>
      </w:r>
    </w:p>
    <w:p>
      <w:pPr>
        <w:spacing w:after="0"/>
        <w:ind w:left="0"/>
        <w:jc w:val="both"/>
      </w:pPr>
      <w:r>
        <w:rPr>
          <w:rFonts w:ascii="Times New Roman"/>
          <w:b w:val="false"/>
          <w:i w:val="false"/>
          <w:color w:val="000000"/>
          <w:sz w:val="28"/>
        </w:rPr>
        <w:t>            азаматтығын қалпына келтiру немесе Қазақстан</w:t>
      </w:r>
    </w:p>
    <w:p>
      <w:pPr>
        <w:spacing w:after="0"/>
        <w:ind w:left="0"/>
        <w:jc w:val="both"/>
      </w:pPr>
      <w:r>
        <w:rPr>
          <w:rFonts w:ascii="Times New Roman"/>
          <w:b w:val="false"/>
          <w:i w:val="false"/>
          <w:color w:val="000000"/>
          <w:sz w:val="28"/>
        </w:rPr>
        <w:t>            Республикасының азаматтығынан шығу кезiнде</w:t>
      </w:r>
    </w:p>
    <w:p>
      <w:pPr>
        <w:spacing w:after="0"/>
        <w:ind w:left="0"/>
        <w:jc w:val="both"/>
      </w:pPr>
      <w:r>
        <w:rPr>
          <w:rFonts w:ascii="Times New Roman"/>
          <w:b w:val="false"/>
          <w:i w:val="false"/>
          <w:color w:val="000000"/>
          <w:sz w:val="28"/>
        </w:rPr>
        <w:t>            алынатын мемлекеттiк баж ставкалары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азаматтығын алуға, Қазақстан Республикасының азаматтығын қалпына келтiруге немесе Қазақстан Республикасының азаматтығынан шығуға, сондай-ақ Қазақстан Республикасына келуге немесе шетелге кетуге байланысты iс-қимылдар жасалғаны үшiн мынадай мөлшерде мемлекеттiк баж алынады: </w:t>
      </w:r>
      <w:r>
        <w:br/>
      </w:r>
      <w:r>
        <w:rPr>
          <w:rFonts w:ascii="Times New Roman"/>
          <w:b w:val="false"/>
          <w:i w:val="false"/>
          <w:color w:val="000000"/>
          <w:sz w:val="28"/>
        </w:rPr>
        <w:t xml:space="preserve">
      а) шетелдiктер мен азаматтығы жоқ адамдарға мынадай құқықтарға рұқсат беру немесе оны ұзарту үшiн: </w:t>
      </w:r>
      <w:r>
        <w:br/>
      </w:r>
      <w:r>
        <w:rPr>
          <w:rFonts w:ascii="Times New Roman"/>
          <w:b w:val="false"/>
          <w:i w:val="false"/>
          <w:color w:val="000000"/>
          <w:sz w:val="28"/>
        </w:rPr>
        <w:t xml:space="preserve">
      Қазақстан Республикасынан кету </w:t>
      </w:r>
      <w:r>
        <w:br/>
      </w:r>
      <w:r>
        <w:rPr>
          <w:rFonts w:ascii="Times New Roman"/>
          <w:b w:val="false"/>
          <w:i w:val="false"/>
          <w:color w:val="000000"/>
          <w:sz w:val="28"/>
        </w:rPr>
        <w:t xml:space="preserve">
                                                       50 процент </w:t>
      </w:r>
      <w:r>
        <w:br/>
      </w:r>
      <w:r>
        <w:rPr>
          <w:rFonts w:ascii="Times New Roman"/>
          <w:b w:val="false"/>
          <w:i w:val="false"/>
          <w:color w:val="000000"/>
          <w:sz w:val="28"/>
        </w:rPr>
        <w:t xml:space="preserve">
      Қазақстан Республикасына келу және Қазақстан Республикасынан кету </w:t>
      </w:r>
      <w:r>
        <w:br/>
      </w:r>
      <w:r>
        <w:rPr>
          <w:rFonts w:ascii="Times New Roman"/>
          <w:b w:val="false"/>
          <w:i w:val="false"/>
          <w:color w:val="000000"/>
          <w:sz w:val="28"/>
        </w:rPr>
        <w:t xml:space="preserve">
                                                       100 процент </w:t>
      </w:r>
      <w:r>
        <w:br/>
      </w:r>
      <w:r>
        <w:rPr>
          <w:rFonts w:ascii="Times New Roman"/>
          <w:b w:val="false"/>
          <w:i w:val="false"/>
          <w:color w:val="000000"/>
          <w:sz w:val="28"/>
        </w:rPr>
        <w:t xml:space="preserve">
      б) Қазақстан Республикасы азаматтарының паспорттарында шекарадан бiрнеше рет өтуге рұқсатты ресiмдеу үшiн, сондай-ақ шетелдiктер мен азаматтығы жоқ адамдарға шекарадан бiрнеше рет өту құқығына рұқсат беру үшiн </w:t>
      </w:r>
      <w:r>
        <w:br/>
      </w:r>
      <w:r>
        <w:rPr>
          <w:rFonts w:ascii="Times New Roman"/>
          <w:b w:val="false"/>
          <w:i w:val="false"/>
          <w:color w:val="000000"/>
          <w:sz w:val="28"/>
        </w:rPr>
        <w:t xml:space="preserve">
                                                       200 процент </w:t>
      </w:r>
      <w:r>
        <w:br/>
      </w:r>
      <w:r>
        <w:rPr>
          <w:rFonts w:ascii="Times New Roman"/>
          <w:b w:val="false"/>
          <w:i w:val="false"/>
          <w:color w:val="000000"/>
          <w:sz w:val="28"/>
        </w:rPr>
        <w:t xml:space="preserve">
      в) Қазақстан Республикасының азаматтарына, сондай-ақ Қазақстан Республикасының аумағында тұрақты тұратын шетелдiктер мен азаматтығы жоқ адамдарға Қазақстан Республикасынан кету және Қазақстан Республикасына келу құқығын беретiн құжаттарға өзгерiстер енгiзу үшiн </w:t>
      </w:r>
      <w:r>
        <w:br/>
      </w:r>
      <w:r>
        <w:rPr>
          <w:rFonts w:ascii="Times New Roman"/>
          <w:b w:val="false"/>
          <w:i w:val="false"/>
          <w:color w:val="000000"/>
          <w:sz w:val="28"/>
        </w:rPr>
        <w:t xml:space="preserve">
                                                       100 процент </w:t>
      </w:r>
      <w:r>
        <w:br/>
      </w:r>
      <w:r>
        <w:rPr>
          <w:rFonts w:ascii="Times New Roman"/>
          <w:b w:val="false"/>
          <w:i w:val="false"/>
          <w:color w:val="000000"/>
          <w:sz w:val="28"/>
        </w:rPr>
        <w:t xml:space="preserve">
      г) Қазақстан Республикасының азаматтарына, шетелдiктер мен азаматтығы жоқ адамдарға шетелден шақыру туралы құжаттарды беру үшiн </w:t>
      </w:r>
      <w:r>
        <w:br/>
      </w:r>
      <w:r>
        <w:rPr>
          <w:rFonts w:ascii="Times New Roman"/>
          <w:b w:val="false"/>
          <w:i w:val="false"/>
          <w:color w:val="000000"/>
          <w:sz w:val="28"/>
        </w:rPr>
        <w:t xml:space="preserve">
                             шақырылған әрбiр адамнан 55 процент </w:t>
      </w:r>
      <w:r>
        <w:br/>
      </w:r>
      <w:r>
        <w:rPr>
          <w:rFonts w:ascii="Times New Roman"/>
          <w:b w:val="false"/>
          <w:i w:val="false"/>
          <w:color w:val="000000"/>
          <w:sz w:val="28"/>
        </w:rPr>
        <w:t xml:space="preserve">
      д) Қазақстан Республикасының азаматтығын алу, Қазақстан </w:t>
      </w:r>
    </w:p>
    <w:bookmarkStart w:name="z14"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Республикасының азаматтығын қалпына келтiру, Қазақстан</w:t>
      </w:r>
    </w:p>
    <w:p>
      <w:pPr>
        <w:spacing w:after="0"/>
        <w:ind w:left="0"/>
        <w:jc w:val="both"/>
      </w:pPr>
      <w:r>
        <w:rPr>
          <w:rFonts w:ascii="Times New Roman"/>
          <w:b w:val="false"/>
          <w:i w:val="false"/>
          <w:color w:val="000000"/>
          <w:sz w:val="28"/>
        </w:rPr>
        <w:t>Республикасының азаматтығынан шығу туралы құжаттарды ресiмдеу үшiн</w:t>
      </w:r>
    </w:p>
    <w:p>
      <w:pPr>
        <w:spacing w:after="0"/>
        <w:ind w:left="0"/>
        <w:jc w:val="both"/>
      </w:pPr>
      <w:r>
        <w:rPr>
          <w:rFonts w:ascii="Times New Roman"/>
          <w:b w:val="false"/>
          <w:i w:val="false"/>
          <w:color w:val="000000"/>
          <w:sz w:val="28"/>
        </w:rPr>
        <w:t>                                                      100 процент</w:t>
      </w:r>
    </w:p>
    <w:p>
      <w:pPr>
        <w:spacing w:after="0"/>
        <w:ind w:left="0"/>
        <w:jc w:val="both"/>
      </w:pPr>
      <w:r>
        <w:rPr>
          <w:rFonts w:ascii="Times New Roman"/>
          <w:b w:val="false"/>
          <w:i w:val="false"/>
          <w:color w:val="000000"/>
          <w:sz w:val="28"/>
        </w:rPr>
        <w:t>     е) Қазақстан Республикасына шақыру туралы жоғалған не бүлiнген</w:t>
      </w:r>
    </w:p>
    <w:p>
      <w:pPr>
        <w:spacing w:after="0"/>
        <w:ind w:left="0"/>
        <w:jc w:val="both"/>
      </w:pPr>
      <w:r>
        <w:rPr>
          <w:rFonts w:ascii="Times New Roman"/>
          <w:b w:val="false"/>
          <w:i w:val="false"/>
          <w:color w:val="000000"/>
          <w:sz w:val="28"/>
        </w:rPr>
        <w:t>құжаттардың орнына жаңасын беру үшiн - осы баптың тиiсiнше "а", "б",</w:t>
      </w:r>
    </w:p>
    <w:p>
      <w:pPr>
        <w:spacing w:after="0"/>
        <w:ind w:left="0"/>
        <w:jc w:val="both"/>
      </w:pPr>
      <w:r>
        <w:rPr>
          <w:rFonts w:ascii="Times New Roman"/>
          <w:b w:val="false"/>
          <w:i w:val="false"/>
          <w:color w:val="000000"/>
          <w:sz w:val="28"/>
        </w:rPr>
        <w:t>"г" тармақтарында көрсетiлген мөлшерде.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 Өзге жұмыстар жасағаны үшiн алынатын</w:t>
      </w:r>
    </w:p>
    <w:p>
      <w:pPr>
        <w:spacing w:after="0"/>
        <w:ind w:left="0"/>
        <w:jc w:val="both"/>
      </w:pPr>
      <w:r>
        <w:rPr>
          <w:rFonts w:ascii="Times New Roman"/>
          <w:b w:val="false"/>
          <w:i w:val="false"/>
          <w:color w:val="000000"/>
          <w:sz w:val="28"/>
        </w:rPr>
        <w:t>                мемлекеттiк баж ставкалары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Өзге жұмыстар жасағаны үшiн мемлекеттiк баж мынадай мөлшерде</w:t>
      </w:r>
    </w:p>
    <w:p>
      <w:pPr>
        <w:spacing w:after="0"/>
        <w:ind w:left="0"/>
        <w:jc w:val="both"/>
      </w:pPr>
      <w:r>
        <w:rPr>
          <w:rFonts w:ascii="Times New Roman"/>
          <w:b w:val="false"/>
          <w:i w:val="false"/>
          <w:color w:val="000000"/>
          <w:sz w:val="28"/>
        </w:rPr>
        <w:t>алынады:</w:t>
      </w:r>
    </w:p>
    <w:p>
      <w:pPr>
        <w:spacing w:after="0"/>
        <w:ind w:left="0"/>
        <w:jc w:val="both"/>
      </w:pPr>
      <w:r>
        <w:rPr>
          <w:rFonts w:ascii="Times New Roman"/>
          <w:b w:val="false"/>
          <w:i w:val="false"/>
          <w:color w:val="000000"/>
          <w:sz w:val="28"/>
        </w:rPr>
        <w:t>     а) тұрғылықты жердi тiркеу үшiн</w:t>
      </w:r>
    </w:p>
    <w:p>
      <w:pPr>
        <w:spacing w:after="0"/>
        <w:ind w:left="0"/>
        <w:jc w:val="both"/>
      </w:pPr>
      <w:r>
        <w:rPr>
          <w:rFonts w:ascii="Times New Roman"/>
          <w:b w:val="false"/>
          <w:i w:val="false"/>
          <w:color w:val="000000"/>
          <w:sz w:val="28"/>
        </w:rPr>
        <w:t>                                                      10 процент</w:t>
      </w:r>
    </w:p>
    <w:p>
      <w:pPr>
        <w:spacing w:after="0"/>
        <w:ind w:left="0"/>
        <w:jc w:val="both"/>
      </w:pPr>
      <w:r>
        <w:rPr>
          <w:rFonts w:ascii="Times New Roman"/>
          <w:b w:val="false"/>
          <w:i w:val="false"/>
          <w:color w:val="000000"/>
          <w:sz w:val="28"/>
        </w:rPr>
        <w:t>     б) аң аулау құқығына рұқсат беру үшiн</w:t>
      </w:r>
    </w:p>
    <w:p>
      <w:pPr>
        <w:spacing w:after="0"/>
        <w:ind w:left="0"/>
        <w:jc w:val="both"/>
      </w:pPr>
      <w:r>
        <w:rPr>
          <w:rFonts w:ascii="Times New Roman"/>
          <w:b w:val="false"/>
          <w:i w:val="false"/>
          <w:color w:val="000000"/>
          <w:sz w:val="28"/>
        </w:rPr>
        <w:t>                                                      10 процент</w:t>
      </w:r>
    </w:p>
    <w:p>
      <w:pPr>
        <w:spacing w:after="0"/>
        <w:ind w:left="0"/>
        <w:jc w:val="both"/>
      </w:pPr>
      <w:r>
        <w:rPr>
          <w:rFonts w:ascii="Times New Roman"/>
          <w:b w:val="false"/>
          <w:i w:val="false"/>
          <w:color w:val="000000"/>
          <w:sz w:val="28"/>
        </w:rPr>
        <w:t>     в) атылатын азаматтық қаруды (атылмайтын аңшылық, пневматикалық</w:t>
      </w:r>
    </w:p>
    <w:p>
      <w:pPr>
        <w:spacing w:after="0"/>
        <w:ind w:left="0"/>
        <w:jc w:val="both"/>
      </w:pPr>
      <w:r>
        <w:rPr>
          <w:rFonts w:ascii="Times New Roman"/>
          <w:b w:val="false"/>
          <w:i w:val="false"/>
          <w:color w:val="000000"/>
          <w:sz w:val="28"/>
        </w:rPr>
        <w:t>қаруды және газды аэрозоль құрылғыларын қоспағанда) тiркеу және</w:t>
      </w:r>
    </w:p>
    <w:p>
      <w:pPr>
        <w:spacing w:after="0"/>
        <w:ind w:left="0"/>
        <w:jc w:val="both"/>
      </w:pPr>
      <w:r>
        <w:rPr>
          <w:rFonts w:ascii="Times New Roman"/>
          <w:b w:val="false"/>
          <w:i w:val="false"/>
          <w:color w:val="000000"/>
          <w:sz w:val="28"/>
        </w:rPr>
        <w:t>қайта тiркеу үшiн</w:t>
      </w:r>
    </w:p>
    <w:p>
      <w:pPr>
        <w:spacing w:after="0"/>
        <w:ind w:left="0"/>
        <w:jc w:val="both"/>
      </w:pPr>
      <w:r>
        <w:rPr>
          <w:rFonts w:ascii="Times New Roman"/>
          <w:b w:val="false"/>
          <w:i w:val="false"/>
          <w:color w:val="000000"/>
          <w:sz w:val="28"/>
        </w:rPr>
        <w:t>                                                      10 процент</w:t>
      </w:r>
    </w:p>
    <w:p>
      <w:pPr>
        <w:spacing w:after="0"/>
        <w:ind w:left="0"/>
        <w:jc w:val="both"/>
      </w:pPr>
      <w:r>
        <w:rPr>
          <w:rFonts w:ascii="Times New Roman"/>
          <w:b w:val="false"/>
          <w:i w:val="false"/>
          <w:color w:val="000000"/>
          <w:sz w:val="28"/>
        </w:rPr>
        <w:t>     г) жеке басын куәландыратын-құжаттарға өзгерiстер енгiзу үшiн</w:t>
      </w:r>
    </w:p>
    <w:p>
      <w:pPr>
        <w:spacing w:after="0"/>
        <w:ind w:left="0"/>
        <w:jc w:val="both"/>
      </w:pPr>
      <w:r>
        <w:rPr>
          <w:rFonts w:ascii="Times New Roman"/>
          <w:b w:val="false"/>
          <w:i w:val="false"/>
          <w:color w:val="000000"/>
          <w:sz w:val="28"/>
        </w:rPr>
        <w:t>10 процент</w:t>
      </w:r>
    </w:p>
    <w:p>
      <w:pPr>
        <w:spacing w:after="0"/>
        <w:ind w:left="0"/>
        <w:jc w:val="both"/>
      </w:pPr>
      <w:r>
        <w:rPr>
          <w:rFonts w:ascii="Times New Roman"/>
          <w:b w:val="false"/>
          <w:i w:val="false"/>
          <w:color w:val="000000"/>
          <w:sz w:val="28"/>
        </w:rPr>
        <w:t>                                                      10 процент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3-тарау. Мемлекеттiк баж төлеу жөнiндегi</w:t>
      </w:r>
    </w:p>
    <w:p>
      <w:pPr>
        <w:spacing w:after="0"/>
        <w:ind w:left="0"/>
        <w:jc w:val="both"/>
      </w:pPr>
      <w:r>
        <w:rPr>
          <w:rFonts w:ascii="Times New Roman"/>
          <w:b w:val="false"/>
          <w:i w:val="false"/>
          <w:color w:val="000000"/>
          <w:sz w:val="28"/>
        </w:rPr>
        <w:t>                             жеңiлдiктер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 Соттарда мемлекеттiк баж төлеу жөнiндегi</w:t>
      </w:r>
    </w:p>
    <w:p>
      <w:pPr>
        <w:spacing w:after="0"/>
        <w:ind w:left="0"/>
        <w:jc w:val="both"/>
      </w:pPr>
      <w:r>
        <w:rPr>
          <w:rFonts w:ascii="Times New Roman"/>
          <w:b w:val="false"/>
          <w:i w:val="false"/>
          <w:color w:val="000000"/>
          <w:sz w:val="28"/>
        </w:rPr>
        <w:t>                           жеңiлдiктер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Соттарда мемлекеттiк баж төлеуден мыналар босатылады: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талапкерлер - еңбекке ақы төлеу сомасын өндiрiп алу туралы талаптар және еңбек қызметiне байланысты басқа да талаптар бойынша; </w:t>
      </w:r>
      <w:r>
        <w:br/>
      </w:r>
      <w:r>
        <w:rPr>
          <w:rFonts w:ascii="Times New Roman"/>
          <w:b w:val="false"/>
          <w:i w:val="false"/>
          <w:color w:val="000000"/>
          <w:sz w:val="28"/>
        </w:rPr>
        <w:t xml:space="preserve">
      б) талапкерлер - авторлық құқықтан, сондай-ақ жаңалық ашу, өнертабыс, рационализаторлық ұсыныс және өнеркәсiптiк үлгiлер құқығынан туындайтын талаптар бойынша; </w:t>
      </w:r>
      <w:r>
        <w:br/>
      </w:r>
      <w:r>
        <w:rPr>
          <w:rFonts w:ascii="Times New Roman"/>
          <w:b w:val="false"/>
          <w:i w:val="false"/>
          <w:color w:val="000000"/>
          <w:sz w:val="28"/>
        </w:rPr>
        <w:t xml:space="preserve">
      в) талапкерлер - алимент өндiрiп алу туралы талаптар бойынша; </w:t>
      </w:r>
      <w:r>
        <w:br/>
      </w:r>
      <w:r>
        <w:rPr>
          <w:rFonts w:ascii="Times New Roman"/>
          <w:b w:val="false"/>
          <w:i w:val="false"/>
          <w:color w:val="000000"/>
          <w:sz w:val="28"/>
        </w:rPr>
        <w:t xml:space="preserve">
      г) талапкерлер - асыраушының мертiгуiне немесе денсаулығының өзге де зақымдануына, сондай-ақ қайтыс болуына байланысты зиянның орнын толтыру туралы талаптар бойынша; </w:t>
      </w:r>
      <w:r>
        <w:br/>
      </w:r>
      <w:r>
        <w:rPr>
          <w:rFonts w:ascii="Times New Roman"/>
          <w:b w:val="false"/>
          <w:i w:val="false"/>
          <w:color w:val="000000"/>
          <w:sz w:val="28"/>
        </w:rPr>
        <w:t xml:space="preserve">
      д) талапкерлер - қылмыс жасау арқылы келтiрiлген материалдық нұқсанның орнын толтыру туралы талаптар бойынша; </w:t>
      </w:r>
      <w:r>
        <w:br/>
      </w:r>
      <w:r>
        <w:rPr>
          <w:rFonts w:ascii="Times New Roman"/>
          <w:b w:val="false"/>
          <w:i w:val="false"/>
          <w:color w:val="000000"/>
          <w:sz w:val="28"/>
        </w:rPr>
        <w:t xml:space="preserve">
      е) жеке тұлғалар - некенi бұзу туралы iстер жөнiндегi кассациялық шағымдардан; </w:t>
      </w:r>
      <w:r>
        <w:br/>
      </w:r>
      <w:r>
        <w:rPr>
          <w:rFonts w:ascii="Times New Roman"/>
          <w:b w:val="false"/>
          <w:i w:val="false"/>
          <w:color w:val="000000"/>
          <w:sz w:val="28"/>
        </w:rPr>
        <w:t xml:space="preserve">
      ж) iске қатысы жоқ адамдардан басқа заңды және жеке тұлғалар - қылмыстық iстерге және алимент жөнiндегi iстерге байланысты өздерiне құжаттар бергенi үшiн; </w:t>
      </w:r>
      <w:r>
        <w:br/>
      </w:r>
      <w:r>
        <w:rPr>
          <w:rFonts w:ascii="Times New Roman"/>
          <w:b w:val="false"/>
          <w:i w:val="false"/>
          <w:color w:val="000000"/>
          <w:sz w:val="28"/>
        </w:rPr>
        <w:t xml:space="preserve">
      з) талапкерлер - Қазақстан Республикасының табиғат қорғау заңдарының бұзылуы арқылы мемлекетке келтiрiлген нұқсанның орнын толтыру үшiн мемлекет кiрiсiне қаражат өндiрiп алу туралы талаптар бойынша; </w:t>
      </w:r>
      <w:r>
        <w:br/>
      </w:r>
      <w:r>
        <w:rPr>
          <w:rFonts w:ascii="Times New Roman"/>
          <w:b w:val="false"/>
          <w:i w:val="false"/>
          <w:color w:val="000000"/>
          <w:sz w:val="28"/>
        </w:rPr>
        <w:t xml:space="preserve">
      и) жалпы орта бiлiм беру жүйесiнiң кәсiптiк-техникалық мектептерi - оқу орындарын өз бетiмен тастап кеткен немесе олардан шығарылған оқушылардың қажетiне жұмсауға мемлекет шеккен шығындарды өндiрiп алу туралы талаптар бойынша; </w:t>
      </w:r>
      <w:r>
        <w:br/>
      </w:r>
      <w:r>
        <w:rPr>
          <w:rFonts w:ascii="Times New Roman"/>
          <w:b w:val="false"/>
          <w:i w:val="false"/>
          <w:color w:val="000000"/>
          <w:sz w:val="28"/>
        </w:rPr>
        <w:t xml:space="preserve">
      к) жеке тұлғалар - қылмыс жасау арқылы келтiрiлген материалдық нұқсанды өндiрiп алудың дұрыстығына дау жасалатын қылмыстық iстер бойынша кассациялық шағымдардан; </w:t>
      </w:r>
      <w:r>
        <w:br/>
      </w:r>
      <w:r>
        <w:rPr>
          <w:rFonts w:ascii="Times New Roman"/>
          <w:b w:val="false"/>
          <w:i w:val="false"/>
          <w:color w:val="000000"/>
          <w:sz w:val="28"/>
        </w:rPr>
        <w:t xml:space="preserve">
      л) заңдарда көзделген жағдайларда басқа адамдардың немесе мемлекеттiң құқықтары мен заң арқылы қорғалатын мүдделерiн қорғап сотқа арызданған заңды және жеке тұлғалар; </w:t>
      </w:r>
      <w:r>
        <w:br/>
      </w:r>
      <w:r>
        <w:rPr>
          <w:rFonts w:ascii="Times New Roman"/>
          <w:b w:val="false"/>
          <w:i w:val="false"/>
          <w:color w:val="000000"/>
          <w:sz w:val="28"/>
        </w:rPr>
        <w:t xml:space="preserve">
      м) талапкерлер - Ұлы Отан соғысына қатысушылар мен оларға теңестiрiлген адамдар, I және II топтағы мүгедектер - барлық iстер мен құжаттар бойынша; </w:t>
      </w:r>
      <w:r>
        <w:br/>
      </w:r>
      <w:r>
        <w:rPr>
          <w:rFonts w:ascii="Times New Roman"/>
          <w:b w:val="false"/>
          <w:i w:val="false"/>
          <w:color w:val="000000"/>
          <w:sz w:val="28"/>
        </w:rPr>
        <w:t xml:space="preserve">
      н) </w:t>
      </w:r>
      <w:r>
        <w:br/>
      </w:r>
      <w:r>
        <w:rPr>
          <w:rFonts w:ascii="Times New Roman"/>
          <w:b w:val="false"/>
          <w:i w:val="false"/>
          <w:color w:val="000000"/>
          <w:sz w:val="28"/>
        </w:rPr>
        <w:t xml:space="preserve">
      о) заңды және жеке тұлғалар - сотқа iс жүргiзудi тоқтату немесе арыздарды қарамай тастау туралы сот ұйғарымының күшiн жою жөнiнде; шешiмнiң орындалуын кейiнге қалдыру немесе мерзiмiн ұзарту жөнiнде; шешiмдi орындау әдiсi мен тәртiбiн өзгерту жөнiнде; талаптарды қамтамасыз ету немесе қамтамасыз етудiң бiр түрiн екiншiсiмен ауыстыру жөнiнде арыздар; жаңадан анықталған мән-жайлар бойынша сот шешiмдерiн, ұйғарымдарын немесе қаулыларын қайта қарау туралы арыздар; сот шешiмiмен салынған айыппұлдарды ұлғайту немесе азайту туралы; сот ұйғарымының орындалу барысы туралы, өткiзiлiп алынған мерзiмдердi қалпына келтiру туралы арыздар; сондай-ақ сот орындаушыларының әрекеттерiне шағымдар; айыппұлдарды ұлғайтудан немесе азайтудан бас тартқандық туралы сот ұйғарымдарына берiлген жеке шағымдар; сот ұйғарымдарына берiлген басқа да жеке шағымдар; әкiмшiлiк құқық бұзушылық туралы iстер жөнiндегi қаулыға шағымдар бергенi үшiн; </w:t>
      </w:r>
      <w:r>
        <w:br/>
      </w:r>
      <w:r>
        <w:rPr>
          <w:rFonts w:ascii="Times New Roman"/>
          <w:b w:val="false"/>
          <w:i w:val="false"/>
          <w:color w:val="000000"/>
          <w:sz w:val="28"/>
        </w:rPr>
        <w:t xml:space="preserve">
      п) прокуратура органдары - барлық талаптар бойынша; </w:t>
      </w:r>
      <w:r>
        <w:br/>
      </w:r>
      <w:r>
        <w:rPr>
          <w:rFonts w:ascii="Times New Roman"/>
          <w:b w:val="false"/>
          <w:i w:val="false"/>
          <w:color w:val="000000"/>
          <w:sz w:val="28"/>
        </w:rPr>
        <w:t xml:space="preserve">
      р) мемлекеттiк мекемелер - үшiншi бiр тұлғалардың мүдделерiн қорғайтын жағдайларды қоспағанда, өз құзыретiне жататын мәселелер бойынша талап-арыздар берген кезде; </w:t>
      </w:r>
      <w:r>
        <w:br/>
      </w:r>
      <w:r>
        <w:rPr>
          <w:rFonts w:ascii="Times New Roman"/>
          <w:b w:val="false"/>
          <w:i w:val="false"/>
          <w:color w:val="000000"/>
          <w:sz w:val="28"/>
        </w:rPr>
        <w:t xml:space="preserve">
      с) мүгедектердiң қоғамдық ұйымдары, қайырымдылық ұйымдары, Қазақстан Республикасының Қызыл Жарты Ай және Қызыл Крест қоғамы - өз құзыретiне жататын мәселелер бойынша талаптар қойған жағдайда; </w:t>
      </w:r>
      <w:r>
        <w:br/>
      </w:r>
      <w:r>
        <w:rPr>
          <w:rFonts w:ascii="Times New Roman"/>
          <w:b w:val="false"/>
          <w:i w:val="false"/>
          <w:color w:val="000000"/>
          <w:sz w:val="28"/>
        </w:rPr>
        <w:t xml:space="preserve">
      т) </w:t>
      </w:r>
      <w:r>
        <w:br/>
      </w:r>
      <w:r>
        <w:rPr>
          <w:rFonts w:ascii="Times New Roman"/>
          <w:b w:val="false"/>
          <w:i w:val="false"/>
          <w:color w:val="000000"/>
          <w:sz w:val="28"/>
        </w:rPr>
        <w:t xml:space="preserve">
      у) </w:t>
      </w:r>
      <w:r>
        <w:br/>
      </w:r>
      <w:r>
        <w:rPr>
          <w:rFonts w:ascii="Times New Roman"/>
          <w:b w:val="false"/>
          <w:i w:val="false"/>
          <w:color w:val="000000"/>
          <w:sz w:val="28"/>
        </w:rPr>
        <w:t xml:space="preserve">
      ф) сақтандырушылар мен сақтанушылар - мiндеттi сақтандыру шарттарынан туындайтын талаптар бойынша; </w:t>
      </w:r>
      <w:r>
        <w:br/>
      </w:r>
      <w:r>
        <w:rPr>
          <w:rFonts w:ascii="Times New Roman"/>
          <w:b w:val="false"/>
          <w:i w:val="false"/>
          <w:color w:val="000000"/>
          <w:sz w:val="28"/>
        </w:rPr>
        <w:t xml:space="preserve">
      х) талапкерлер мен жауапкерлер - заңсыз соттау, қылмыстық жауапқа заңсыз тарту, бұлтартпау шарасы ретiнде заңсыз қамауға алу не тұтқындау немесе еңбекпен түзеу жұмыстары түрiнде заңсыз әкiмшiлiк шаралар қолдану арқылы азаматқа келтiрiлген нұқсанның орнын толтыруға байланысты даулар бойынша; </w:t>
      </w:r>
      <w:r>
        <w:br/>
      </w:r>
      <w:r>
        <w:rPr>
          <w:rFonts w:ascii="Times New Roman"/>
          <w:b w:val="false"/>
          <w:i w:val="false"/>
          <w:color w:val="000000"/>
          <w:sz w:val="28"/>
        </w:rPr>
        <w:t xml:space="preserve">
      ц) </w:t>
      </w:r>
      <w:r>
        <w:br/>
      </w:r>
      <w:r>
        <w:rPr>
          <w:rFonts w:ascii="Times New Roman"/>
          <w:b w:val="false"/>
          <w:i w:val="false"/>
          <w:color w:val="000000"/>
          <w:sz w:val="28"/>
        </w:rPr>
        <w:t xml:space="preserve">
      ч) Қазақстан Республикасының Ұлттық Банкi мен оның бөлiмшелерi - өз құзыретiне жататын мәселелер бойынша талаптар қойған жағдайда; </w:t>
      </w:r>
      <w:r>
        <w:br/>
      </w:r>
      <w:r>
        <w:rPr>
          <w:rFonts w:ascii="Times New Roman"/>
          <w:b w:val="false"/>
          <w:i w:val="false"/>
          <w:color w:val="000000"/>
          <w:sz w:val="28"/>
        </w:rPr>
        <w:t xml:space="preserve">
      ч-1) кәсіпкерлердің құқықтарын қорғау жөніндегі қауымдастық - шағын кәсіпкерлік субъектілерінің мүдделерін көздеп, мемлекеттік басқару органдары лауазымды адамдарының іс-әрекеттеріне шағым жасау мәселелері жөнінде талаптар қойған жағдайда; </w:t>
      </w:r>
      <w:r>
        <w:br/>
      </w:r>
      <w:r>
        <w:rPr>
          <w:rFonts w:ascii="Times New Roman"/>
          <w:b w:val="false"/>
          <w:i w:val="false"/>
          <w:color w:val="000000"/>
          <w:sz w:val="28"/>
        </w:rPr>
        <w:t xml:space="preserve">
      ч-2) Қазақстанның Даму Банкі республикалық және жергілікті бюджеттер </w:t>
      </w:r>
    </w:p>
    <w:bookmarkStart w:name="z15"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қаражаты есебінен қайтарымды негізде берілген кредиттер бойынша </w:t>
      </w:r>
    </w:p>
    <w:p>
      <w:pPr>
        <w:spacing w:after="0"/>
        <w:ind w:left="0"/>
        <w:jc w:val="both"/>
      </w:pPr>
      <w:r>
        <w:rPr>
          <w:rFonts w:ascii="Times New Roman"/>
          <w:b w:val="false"/>
          <w:i w:val="false"/>
          <w:color w:val="000000"/>
          <w:sz w:val="28"/>
        </w:rPr>
        <w:t xml:space="preserve">берешектерді өндіріп алу туралы; мүліктен өндіріп алу туралы; сыртқы </w:t>
      </w:r>
    </w:p>
    <w:p>
      <w:pPr>
        <w:spacing w:after="0"/>
        <w:ind w:left="0"/>
        <w:jc w:val="both"/>
      </w:pPr>
      <w:r>
        <w:rPr>
          <w:rFonts w:ascii="Times New Roman"/>
          <w:b w:val="false"/>
          <w:i w:val="false"/>
          <w:color w:val="000000"/>
          <w:sz w:val="28"/>
        </w:rPr>
        <w:t xml:space="preserve">мемлекеттік және мемлекет кепілдік берген заемдар, сондай-ақ республикалық </w:t>
      </w:r>
    </w:p>
    <w:p>
      <w:pPr>
        <w:spacing w:after="0"/>
        <w:ind w:left="0"/>
        <w:jc w:val="both"/>
      </w:pPr>
      <w:r>
        <w:rPr>
          <w:rFonts w:ascii="Times New Roman"/>
          <w:b w:val="false"/>
          <w:i w:val="false"/>
          <w:color w:val="000000"/>
          <w:sz w:val="28"/>
        </w:rPr>
        <w:t xml:space="preserve">және жергілікті бюджеттер қаражаты есебінен берілген заемдар бойынша </w:t>
      </w:r>
    </w:p>
    <w:p>
      <w:pPr>
        <w:spacing w:after="0"/>
        <w:ind w:left="0"/>
        <w:jc w:val="both"/>
      </w:pPr>
      <w:r>
        <w:rPr>
          <w:rFonts w:ascii="Times New Roman"/>
          <w:b w:val="false"/>
          <w:i w:val="false"/>
          <w:color w:val="000000"/>
          <w:sz w:val="28"/>
        </w:rPr>
        <w:t xml:space="preserve">борышкерлер өз міндеттемелерін орындамауына байланысты олардың банкроттығы </w:t>
      </w:r>
    </w:p>
    <w:p>
      <w:pPr>
        <w:spacing w:after="0"/>
        <w:ind w:left="0"/>
        <w:jc w:val="both"/>
      </w:pPr>
      <w:r>
        <w:rPr>
          <w:rFonts w:ascii="Times New Roman"/>
          <w:b w:val="false"/>
          <w:i w:val="false"/>
          <w:color w:val="000000"/>
          <w:sz w:val="28"/>
        </w:rPr>
        <w:t>туралы талаптар берген кезде;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щ)</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9-бап өзгердi және н),т), у), ц), ш)-ю)-тармақшалары алып</w:t>
      </w:r>
    </w:p>
    <w:p>
      <w:pPr>
        <w:spacing w:after="0"/>
        <w:ind w:left="0"/>
        <w:jc w:val="both"/>
      </w:pPr>
      <w:r>
        <w:rPr>
          <w:rFonts w:ascii="Times New Roman"/>
          <w:b w:val="false"/>
          <w:i w:val="false"/>
          <w:color w:val="000000"/>
          <w:sz w:val="28"/>
        </w:rPr>
        <w:t xml:space="preserve">              тасталды - Қазақстан Республикасының 1998.12.10. N 308       </w:t>
      </w:r>
    </w:p>
    <w:p>
      <w:pPr>
        <w:spacing w:after="0"/>
        <w:ind w:left="0"/>
        <w:jc w:val="both"/>
      </w:pPr>
      <w:r>
        <w:rPr>
          <w:rFonts w:ascii="Times New Roman"/>
          <w:b w:val="false"/>
          <w:i w:val="false"/>
          <w:color w:val="000000"/>
          <w:sz w:val="28"/>
        </w:rPr>
        <w:t xml:space="preserve">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Z980308_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9-бап  ч-1) тармақшамен толықтырылды - Қазақстан             </w:t>
      </w:r>
    </w:p>
    <w:p>
      <w:pPr>
        <w:spacing w:after="0"/>
        <w:ind w:left="0"/>
        <w:jc w:val="both"/>
      </w:pPr>
      <w:r>
        <w:rPr>
          <w:rFonts w:ascii="Times New Roman"/>
          <w:b w:val="false"/>
          <w:i w:val="false"/>
          <w:color w:val="000000"/>
          <w:sz w:val="28"/>
        </w:rPr>
        <w:t>              Республикасының 1999.11.29. N 489 Заңымен.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Z990489_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9-бап ч-2) тармақшамен толықтырылды - Қазақстан              </w:t>
      </w:r>
    </w:p>
    <w:p>
      <w:pPr>
        <w:spacing w:after="0"/>
        <w:ind w:left="0"/>
        <w:jc w:val="both"/>
      </w:pPr>
      <w:r>
        <w:rPr>
          <w:rFonts w:ascii="Times New Roman"/>
          <w:b w:val="false"/>
          <w:i w:val="false"/>
          <w:color w:val="000000"/>
          <w:sz w:val="28"/>
        </w:rPr>
        <w:t xml:space="preserve">              Республикасының 2001.04.25. N 179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Z010179_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 Нотариаттық жұмыстарды жасау кезiндегi</w:t>
      </w:r>
    </w:p>
    <w:p>
      <w:pPr>
        <w:spacing w:after="0"/>
        <w:ind w:left="0"/>
        <w:jc w:val="both"/>
      </w:pPr>
      <w:r>
        <w:rPr>
          <w:rFonts w:ascii="Times New Roman"/>
          <w:b w:val="false"/>
          <w:i w:val="false"/>
          <w:color w:val="000000"/>
          <w:sz w:val="28"/>
        </w:rPr>
        <w:t>             мемлекеттiк баж төлеу жөнiндегi жеңiлдiктер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Нотариаттық жұмыстар жасау кезiнде мемлекеттiк баж төлеуден</w:t>
      </w:r>
    </w:p>
    <w:p>
      <w:pPr>
        <w:spacing w:after="0"/>
        <w:ind w:left="0"/>
        <w:jc w:val="both"/>
      </w:pPr>
      <w:r>
        <w:rPr>
          <w:rFonts w:ascii="Times New Roman"/>
          <w:b w:val="false"/>
          <w:i w:val="false"/>
          <w:color w:val="000000"/>
          <w:sz w:val="28"/>
        </w:rPr>
        <w:t>мыналар босатылады:</w:t>
      </w:r>
    </w:p>
    <w:p>
      <w:pPr>
        <w:spacing w:after="0"/>
        <w:ind w:left="0"/>
        <w:jc w:val="both"/>
      </w:pPr>
      <w:r>
        <w:rPr>
          <w:rFonts w:ascii="Times New Roman"/>
          <w:b w:val="false"/>
          <w:i w:val="false"/>
          <w:color w:val="000000"/>
          <w:sz w:val="28"/>
        </w:rPr>
        <w:t>     а) жеке адамдар - мүлкiн мемлекет пайдасына сыйға тарту</w:t>
      </w:r>
    </w:p>
    <w:p>
      <w:pPr>
        <w:spacing w:after="0"/>
        <w:ind w:left="0"/>
        <w:jc w:val="both"/>
      </w:pPr>
      <w:r>
        <w:rPr>
          <w:rFonts w:ascii="Times New Roman"/>
          <w:b w:val="false"/>
          <w:i w:val="false"/>
          <w:color w:val="000000"/>
          <w:sz w:val="28"/>
        </w:rPr>
        <w:t>өсиеттерiн, шарттарын куәландыру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 салық және қаржы органдары - өздерiне мемлекеттiң мұра алу құқығы туралы куәлiктер (куәлiктердiң дубликаттары) берiлгенi үшiн, сондай-ақ осы куәлiктердi (куәлiктердiң дубликаттарын) алуға қажеттi барлық құжаттар үшiн; </w:t>
      </w:r>
      <w:r>
        <w:br/>
      </w:r>
      <w:r>
        <w:rPr>
          <w:rFonts w:ascii="Times New Roman"/>
          <w:b w:val="false"/>
          <w:i w:val="false"/>
          <w:color w:val="000000"/>
          <w:sz w:val="28"/>
        </w:rPr>
        <w:t xml:space="preserve">
      в) жеке адамдар өздерiне: </w:t>
      </w:r>
      <w:r>
        <w:br/>
      </w:r>
      <w:r>
        <w:rPr>
          <w:rFonts w:ascii="Times New Roman"/>
          <w:b w:val="false"/>
          <w:i w:val="false"/>
          <w:color w:val="000000"/>
          <w:sz w:val="28"/>
        </w:rPr>
        <w:t xml:space="preserve">
      Қазақстан Республикасын қорғау кезiнде, өзге де мемлекеттiк немесе қоғамдық мiндеттердi орындауға байланысты не Қазақстан Республикасы азаматының адам өмiрiн сақтап қалу, мемлекеттiк меншiктi және құқық тәртiбiн қорғау жөнiндегi борышын атқаруға байланысты қаза тапқан адамдардың мүлкiне; </w:t>
      </w:r>
      <w:r>
        <w:br/>
      </w:r>
      <w:r>
        <w:rPr>
          <w:rFonts w:ascii="Times New Roman"/>
          <w:b w:val="false"/>
          <w:i w:val="false"/>
          <w:color w:val="000000"/>
          <w:sz w:val="28"/>
        </w:rPr>
        <w:t xml:space="preserve">
      егер мұрагер мұра қалдырушы қайтыс болған күнге дейiн мұра қалдырушымен кемiнде үш жыл бiрге тұрған болса және ол қайтыс болғаннан кейiн сол үйде (пәтерде) әлi де тұрып жатқан болса, тұрғын үйге (пәтерге) немесе тұрғын үй-құрылыс кооперативiндегi үлеске; </w:t>
      </w:r>
      <w:r>
        <w:br/>
      </w:r>
      <w:r>
        <w:rPr>
          <w:rFonts w:ascii="Times New Roman"/>
          <w:b w:val="false"/>
          <w:i w:val="false"/>
          <w:color w:val="000000"/>
          <w:sz w:val="28"/>
        </w:rPr>
        <w:t xml:space="preserve">
      жеке басты және мүлiктi сақтандыру шарттары бойынша сақтандыру сомаларына, мемлекеттiк заем облигацияларына, еңбекке ақы төлеу сомаларына, авторлық құқықтарға, жаңалық ашу, өнертабыс және өнеркәсiптiк үлгiлер үшiн төленетiн авторлық қаламақы мен сыйақылар сомаларына; </w:t>
      </w:r>
      <w:r>
        <w:br/>
      </w:r>
      <w:r>
        <w:rPr>
          <w:rFonts w:ascii="Times New Roman"/>
          <w:b w:val="false"/>
          <w:i w:val="false"/>
          <w:color w:val="000000"/>
          <w:sz w:val="28"/>
        </w:rPr>
        <w:t xml:space="preserve">
      ақталған азаматтардың мүлкiне мұрагерлiк құқығы туралы куәлiктер берiлгенi үшiн; </w:t>
      </w:r>
      <w:r>
        <w:br/>
      </w:r>
      <w:r>
        <w:rPr>
          <w:rFonts w:ascii="Times New Roman"/>
          <w:b w:val="false"/>
          <w:i w:val="false"/>
          <w:color w:val="000000"/>
          <w:sz w:val="28"/>
        </w:rPr>
        <w:t xml:space="preserve">
      г) Ұлы Отан соғысына қатысушылар және оларға теңестiрiлген адамдар, I және II топтағы мүгедектер - барлық нотариаттық жұмыстар бойынша; </w:t>
      </w:r>
      <w:r>
        <w:br/>
      </w:r>
      <w:r>
        <w:rPr>
          <w:rFonts w:ascii="Times New Roman"/>
          <w:b w:val="false"/>
          <w:i w:val="false"/>
          <w:color w:val="000000"/>
          <w:sz w:val="28"/>
        </w:rPr>
        <w:t xml:space="preserve">
      д) "Ардақты ана" атағын алған, "Алтын алқа" және "Күмiс алқа" алқаларымен марапатталған көп балалы аналар - барлық нотариаттық жұмыстар бойынша; </w:t>
      </w:r>
      <w:r>
        <w:br/>
      </w:r>
      <w:r>
        <w:rPr>
          <w:rFonts w:ascii="Times New Roman"/>
          <w:b w:val="false"/>
          <w:i w:val="false"/>
          <w:color w:val="000000"/>
          <w:sz w:val="28"/>
        </w:rPr>
        <w:t xml:space="preserve">
      е) заңдарда белгiленген тәртiппен қамқоршылық тағайындалған созылмалы жүйке ауруына шалдыққан жеке адамдар - өздерiнiң мұраға мүлiк алуы туралы куәлiктер алғаны үшiн; </w:t>
      </w:r>
      <w:r>
        <w:br/>
      </w:r>
      <w:r>
        <w:rPr>
          <w:rFonts w:ascii="Times New Roman"/>
          <w:b w:val="false"/>
          <w:i w:val="false"/>
          <w:color w:val="000000"/>
          <w:sz w:val="28"/>
        </w:rPr>
        <w:t xml:space="preserve">
      ж) Қазақстан Республикасының Ұлттық Банкi мен оның бөлiмшелерi - өздерiнiң құзыретiне жататын мәселелер бойынша нотариаттық жұмыстар жасауды өтiнген жағдайда. </w:t>
      </w:r>
      <w:r>
        <w:br/>
      </w:r>
      <w:r>
        <w:rPr>
          <w:rFonts w:ascii="Times New Roman"/>
          <w:b w:val="false"/>
          <w:i w:val="false"/>
          <w:color w:val="000000"/>
          <w:sz w:val="28"/>
        </w:rPr>
        <w:t>
 </w:t>
      </w:r>
      <w:r>
        <w:br/>
      </w:r>
      <w:r>
        <w:rPr>
          <w:rFonts w:ascii="Times New Roman"/>
          <w:b w:val="false"/>
          <w:i w:val="false"/>
          <w:color w:val="000000"/>
          <w:sz w:val="28"/>
        </w:rPr>
        <w:t xml:space="preserve">
      11-бап. Азаматтық хал актiлерiн тiркеу кезiндегi </w:t>
      </w:r>
      <w:r>
        <w:br/>
      </w:r>
      <w:r>
        <w:rPr>
          <w:rFonts w:ascii="Times New Roman"/>
          <w:b w:val="false"/>
          <w:i w:val="false"/>
          <w:color w:val="000000"/>
          <w:sz w:val="28"/>
        </w:rPr>
        <w:t xml:space="preserve">
              мемлекеттiк баж төлеу жөнiндегi жеңiлдiктер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Азаматтық хал актiлерiн тiркеу кезiнде мемлекеттiк баж төлеуден мыналар босатылады: </w:t>
      </w:r>
      <w:r>
        <w:br/>
      </w:r>
      <w:r>
        <w:rPr>
          <w:rFonts w:ascii="Times New Roman"/>
          <w:b w:val="false"/>
          <w:i w:val="false"/>
          <w:color w:val="000000"/>
          <w:sz w:val="28"/>
        </w:rPr>
        <w:t xml:space="preserve">
      а) Ұлы Отан соғысына қатысушылар, барлық топтағы мүгедектер, қорғаншылар (қамқоршылар), мемлекеттiк және қоғамдық ұйымдар - тууы туралы куәлiктердi тiркеу және қайталап беру үшiн; </w:t>
      </w:r>
      <w:r>
        <w:br/>
      </w:r>
      <w:r>
        <w:rPr>
          <w:rFonts w:ascii="Times New Roman"/>
          <w:b w:val="false"/>
          <w:i w:val="false"/>
          <w:color w:val="000000"/>
          <w:sz w:val="28"/>
        </w:rPr>
        <w:t xml:space="preserve">
      б) жеке адамдар - азаматтық хал актiлерiн тiркеу кезiнде жiберiлген қателерге байланысты өздерiне туу, қайтыс болу туралы, әкелiктi анықтау, баланы (қызды) асырап алу туралы актiлердiң жазбаларын өзгерткен, толықтырған және түзеткен жағдайда куәлiктер </w:t>
      </w:r>
    </w:p>
    <w:bookmarkEnd w:id="8"/>
    <w:bookmarkStart w:name="z18"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берiлгенi үшiн;</w:t>
      </w:r>
    </w:p>
    <w:p>
      <w:pPr>
        <w:spacing w:after="0"/>
        <w:ind w:left="0"/>
        <w:jc w:val="both"/>
      </w:pPr>
      <w:r>
        <w:rPr>
          <w:rFonts w:ascii="Times New Roman"/>
          <w:b w:val="false"/>
          <w:i w:val="false"/>
          <w:color w:val="000000"/>
          <w:sz w:val="28"/>
        </w:rPr>
        <w:t>     в) жеке адамдар - ақталған туыстарының қайтыс болғаны туралы</w:t>
      </w:r>
    </w:p>
    <w:p>
      <w:pPr>
        <w:spacing w:after="0"/>
        <w:ind w:left="0"/>
        <w:jc w:val="both"/>
      </w:pPr>
      <w:r>
        <w:rPr>
          <w:rFonts w:ascii="Times New Roman"/>
          <w:b w:val="false"/>
          <w:i w:val="false"/>
          <w:color w:val="000000"/>
          <w:sz w:val="28"/>
        </w:rPr>
        <w:t>куәлiктердi қайта беру немесе бұрын берiлген куәлiктердi ауыстыру</w:t>
      </w:r>
    </w:p>
    <w:p>
      <w:pPr>
        <w:spacing w:after="0"/>
        <w:ind w:left="0"/>
        <w:jc w:val="both"/>
      </w:pPr>
      <w:r>
        <w:rPr>
          <w:rFonts w:ascii="Times New Roman"/>
          <w:b w:val="false"/>
          <w:i w:val="false"/>
          <w:color w:val="000000"/>
          <w:sz w:val="28"/>
        </w:rPr>
        <w:t>үшiн.</w:t>
      </w:r>
    </w:p>
    <w:p>
      <w:pPr>
        <w:spacing w:after="0"/>
        <w:ind w:left="0"/>
        <w:jc w:val="both"/>
      </w:pPr>
      <w:r>
        <w:rPr>
          <w:rFonts w:ascii="Times New Roman"/>
          <w:b w:val="false"/>
          <w:i w:val="false"/>
          <w:color w:val="000000"/>
          <w:sz w:val="28"/>
        </w:rPr>
        <w:t>     2. Аудандар, қалалар (аудандық бағыныстағы қалалардан</w:t>
      </w:r>
    </w:p>
    <w:p>
      <w:pPr>
        <w:spacing w:after="0"/>
        <w:ind w:left="0"/>
        <w:jc w:val="both"/>
      </w:pPr>
      <w:r>
        <w:rPr>
          <w:rFonts w:ascii="Times New Roman"/>
          <w:b w:val="false"/>
          <w:i w:val="false"/>
          <w:color w:val="000000"/>
          <w:sz w:val="28"/>
        </w:rPr>
        <w:t>басқалары) әкiмдерiнiң, қалалардағы аудандар әкiмдерiнiң жекелеген</w:t>
      </w:r>
    </w:p>
    <w:p>
      <w:pPr>
        <w:spacing w:after="0"/>
        <w:ind w:left="0"/>
        <w:jc w:val="both"/>
      </w:pPr>
      <w:r>
        <w:rPr>
          <w:rFonts w:ascii="Times New Roman"/>
          <w:b w:val="false"/>
          <w:i w:val="false"/>
          <w:color w:val="000000"/>
          <w:sz w:val="28"/>
        </w:rPr>
        <w:t>төлеушiлерге мемлекеттiк баж жөнiнде қосымша жеңiлдiктер беруге</w:t>
      </w:r>
    </w:p>
    <w:p>
      <w:pPr>
        <w:spacing w:after="0"/>
        <w:ind w:left="0"/>
        <w:jc w:val="both"/>
      </w:pPr>
      <w:r>
        <w:rPr>
          <w:rFonts w:ascii="Times New Roman"/>
          <w:b w:val="false"/>
          <w:i w:val="false"/>
          <w:color w:val="000000"/>
          <w:sz w:val="28"/>
        </w:rPr>
        <w:t>құқығы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 Қазақстан Республикасының аумағынан кетуге мәжбүр</w:t>
      </w:r>
    </w:p>
    <w:p>
      <w:pPr>
        <w:spacing w:after="0"/>
        <w:ind w:left="0"/>
        <w:jc w:val="both"/>
      </w:pPr>
      <w:r>
        <w:rPr>
          <w:rFonts w:ascii="Times New Roman"/>
          <w:b w:val="false"/>
          <w:i w:val="false"/>
          <w:color w:val="000000"/>
          <w:sz w:val="28"/>
        </w:rPr>
        <w:t>             болған адамдардың азаматтығын қалпына келтiруi</w:t>
      </w:r>
    </w:p>
    <w:p>
      <w:pPr>
        <w:spacing w:after="0"/>
        <w:ind w:left="0"/>
        <w:jc w:val="both"/>
      </w:pPr>
      <w:r>
        <w:rPr>
          <w:rFonts w:ascii="Times New Roman"/>
          <w:b w:val="false"/>
          <w:i w:val="false"/>
          <w:color w:val="000000"/>
          <w:sz w:val="28"/>
        </w:rPr>
        <w:t>             кезiнде мемлекеттiк баж төлеу жөнiндегi жеңiлдiктер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Жаппай қудалау, күштеп ұжымдастыру кезiнде, адамгершiлiкке жат</w:t>
      </w:r>
    </w:p>
    <w:p>
      <w:pPr>
        <w:spacing w:after="0"/>
        <w:ind w:left="0"/>
        <w:jc w:val="both"/>
      </w:pPr>
      <w:r>
        <w:rPr>
          <w:rFonts w:ascii="Times New Roman"/>
          <w:b w:val="false"/>
          <w:i w:val="false"/>
          <w:color w:val="000000"/>
          <w:sz w:val="28"/>
        </w:rPr>
        <w:t>басқа да саяси акциялар нәтижесiнде Қазақстан Республикасының</w:t>
      </w:r>
    </w:p>
    <w:p>
      <w:pPr>
        <w:spacing w:after="0"/>
        <w:ind w:left="0"/>
        <w:jc w:val="both"/>
      </w:pPr>
      <w:r>
        <w:rPr>
          <w:rFonts w:ascii="Times New Roman"/>
          <w:b w:val="false"/>
          <w:i w:val="false"/>
          <w:color w:val="000000"/>
          <w:sz w:val="28"/>
        </w:rPr>
        <w:t>аумағынан кетуге мәжбүр болған адамдар, олардың ұрпақтары, Қазақстан</w:t>
      </w:r>
    </w:p>
    <w:p>
      <w:pPr>
        <w:spacing w:after="0"/>
        <w:ind w:left="0"/>
        <w:jc w:val="both"/>
      </w:pPr>
      <w:r>
        <w:rPr>
          <w:rFonts w:ascii="Times New Roman"/>
          <w:b w:val="false"/>
          <w:i w:val="false"/>
          <w:color w:val="000000"/>
          <w:sz w:val="28"/>
        </w:rPr>
        <w:t>Республикасының азаматтығын қалпына келтiруге тiлек бiлдiрген</w:t>
      </w:r>
    </w:p>
    <w:p>
      <w:pPr>
        <w:spacing w:after="0"/>
        <w:ind w:left="0"/>
        <w:jc w:val="both"/>
      </w:pPr>
      <w:r>
        <w:rPr>
          <w:rFonts w:ascii="Times New Roman"/>
          <w:b w:val="false"/>
          <w:i w:val="false"/>
          <w:color w:val="000000"/>
          <w:sz w:val="28"/>
        </w:rPr>
        <w:t>жағдайда, азаматтықты қалпына келтiру кезiнде мемлекеттiк баж төлеуден</w:t>
      </w:r>
    </w:p>
    <w:p>
      <w:pPr>
        <w:spacing w:after="0"/>
        <w:ind w:left="0"/>
        <w:jc w:val="both"/>
      </w:pPr>
      <w:r>
        <w:rPr>
          <w:rFonts w:ascii="Times New Roman"/>
          <w:b w:val="false"/>
          <w:i w:val="false"/>
          <w:color w:val="000000"/>
          <w:sz w:val="28"/>
        </w:rPr>
        <w:t>босатылады.</w:t>
      </w:r>
    </w:p>
    <w:p>
      <w:pPr>
        <w:spacing w:after="0"/>
        <w:ind w:left="0"/>
        <w:jc w:val="both"/>
      </w:pPr>
      <w:r>
        <w:rPr>
          <w:rFonts w:ascii="Times New Roman"/>
          <w:b w:val="false"/>
          <w:i w:val="false"/>
          <w:color w:val="000000"/>
          <w:sz w:val="28"/>
        </w:rPr>
        <w:t>     Аталған жеңiлдiк бiр рет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 Қазақстан Республикасынан шетелге шығу туралы iстер</w:t>
      </w:r>
    </w:p>
    <w:p>
      <w:pPr>
        <w:spacing w:after="0"/>
        <w:ind w:left="0"/>
        <w:jc w:val="both"/>
      </w:pPr>
      <w:r>
        <w:rPr>
          <w:rFonts w:ascii="Times New Roman"/>
          <w:b w:val="false"/>
          <w:i w:val="false"/>
          <w:color w:val="000000"/>
          <w:sz w:val="28"/>
        </w:rPr>
        <w:t>             бойынша мемлекеттiк баж төлеу жөнiндегi жеңiлдiктер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Республикасынан шетелге шығу туралы iстер бойынша</w:t>
      </w:r>
    </w:p>
    <w:p>
      <w:pPr>
        <w:spacing w:after="0"/>
        <w:ind w:left="0"/>
        <w:jc w:val="both"/>
      </w:pPr>
      <w:r>
        <w:rPr>
          <w:rFonts w:ascii="Times New Roman"/>
          <w:b w:val="false"/>
          <w:i w:val="false"/>
          <w:color w:val="000000"/>
          <w:sz w:val="28"/>
        </w:rPr>
        <w:t>мемлекеттiк баж төлеуден мыналар босатылады: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Кеңес Одағының Батырлары мен Социалистiк Еңбек Ерлерi, Даңқ орденiнiң үш дәрежесiмен және Еңбек Даңқы орденiнiң үш дәрежесiмен, "Алтын Қыран", "Халық қаhарманы", "Отан" ордендерiмен марапатталған адамдар, Ұлы Отан соғысының қатысушылары мен мүгедектерi және соларға теңестiрiлген басқа да мүгедектер, бала кезiнен мүгедек болып қалғандар, I және II топтағы мүгедектер, Чернобыль апатының салдарынан зардап шеккен азаматтар; </w:t>
      </w:r>
      <w:r>
        <w:br/>
      </w:r>
      <w:r>
        <w:rPr>
          <w:rFonts w:ascii="Times New Roman"/>
          <w:b w:val="false"/>
          <w:i w:val="false"/>
          <w:color w:val="000000"/>
          <w:sz w:val="28"/>
        </w:rPr>
        <w:t xml:space="preserve">
      б) жеке адамдар - өздерiне дипломатиялық паспорттар берiлгенi үшiн; </w:t>
      </w:r>
      <w:r>
        <w:br/>
      </w:r>
      <w:r>
        <w:rPr>
          <w:rFonts w:ascii="Times New Roman"/>
          <w:b w:val="false"/>
          <w:i w:val="false"/>
          <w:color w:val="000000"/>
          <w:sz w:val="28"/>
        </w:rPr>
        <w:t xml:space="preserve">
      в) азаматтық, отбасылық және қылмыстық iстер бойынша құқықтық көмек көрсету туралы шарттарға сәйкес азаматтық және қылмыстық iстер бойынша тараптар, куәлар мен сарапшылар ретiнде басқа мемлекеттердiң соттарына шақырылатын жеке адамдар - өздерiне шетелге шығуға құжаттар берiлгенi үшiн. </w:t>
      </w:r>
      <w:r>
        <w:br/>
      </w:r>
      <w:r>
        <w:rPr>
          <w:rFonts w:ascii="Times New Roman"/>
          <w:b w:val="false"/>
          <w:i w:val="false"/>
          <w:color w:val="000000"/>
          <w:sz w:val="28"/>
        </w:rPr>
        <w:t xml:space="preserve">
      2. Ұйымдар қызмет мақсаттарында шетелге жiберетiн азаматтарға </w:t>
      </w:r>
    </w:p>
    <w:bookmarkStart w:name="z19"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қызметтiк паспорттарды, теңiзшi паспорттарын ресiмдеген кезде</w:t>
      </w:r>
    </w:p>
    <w:p>
      <w:pPr>
        <w:spacing w:after="0"/>
        <w:ind w:left="0"/>
        <w:jc w:val="both"/>
      </w:pPr>
      <w:r>
        <w:rPr>
          <w:rFonts w:ascii="Times New Roman"/>
          <w:b w:val="false"/>
          <w:i w:val="false"/>
          <w:color w:val="000000"/>
          <w:sz w:val="28"/>
        </w:rPr>
        <w:t>мемлекеттiк бажды сол ұйымдар төлейдi.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 Өзге iс-әрекеттер жасаған кездегi жеңiлдiктер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Тұрғылықты жердi тiркегенi үшiн мемлекеттiк баж төлеуден</w:t>
      </w:r>
    </w:p>
    <w:p>
      <w:pPr>
        <w:spacing w:after="0"/>
        <w:ind w:left="0"/>
        <w:jc w:val="both"/>
      </w:pPr>
      <w:r>
        <w:rPr>
          <w:rFonts w:ascii="Times New Roman"/>
          <w:b w:val="false"/>
          <w:i w:val="false"/>
          <w:color w:val="000000"/>
          <w:sz w:val="28"/>
        </w:rPr>
        <w:t>мыналар босатылады:</w:t>
      </w:r>
    </w:p>
    <w:p>
      <w:pPr>
        <w:spacing w:after="0"/>
        <w:ind w:left="0"/>
        <w:jc w:val="both"/>
      </w:pPr>
      <w:r>
        <w:rPr>
          <w:rFonts w:ascii="Times New Roman"/>
          <w:b w:val="false"/>
          <w:i w:val="false"/>
          <w:color w:val="000000"/>
          <w:sz w:val="28"/>
        </w:rPr>
        <w:t>     а) қарттар мен мүгедектерге арналған интернат-үйлерде тұратын</w:t>
      </w:r>
    </w:p>
    <w:p>
      <w:pPr>
        <w:spacing w:after="0"/>
        <w:ind w:left="0"/>
        <w:jc w:val="both"/>
      </w:pPr>
      <w:r>
        <w:rPr>
          <w:rFonts w:ascii="Times New Roman"/>
          <w:b w:val="false"/>
          <w:i w:val="false"/>
          <w:color w:val="000000"/>
          <w:sz w:val="28"/>
        </w:rPr>
        <w:t>қарттар мен мүгедектер;</w:t>
      </w:r>
    </w:p>
    <w:p>
      <w:pPr>
        <w:spacing w:after="0"/>
        <w:ind w:left="0"/>
        <w:jc w:val="both"/>
      </w:pPr>
      <w:r>
        <w:rPr>
          <w:rFonts w:ascii="Times New Roman"/>
          <w:b w:val="false"/>
          <w:i w:val="false"/>
          <w:color w:val="000000"/>
          <w:sz w:val="28"/>
        </w:rPr>
        <w:t>     б) мектеп-интернаттар мен кәсiптiк-техникалық мектептердiң</w:t>
      </w:r>
    </w:p>
    <w:p>
      <w:pPr>
        <w:spacing w:after="0"/>
        <w:ind w:left="0"/>
        <w:jc w:val="both"/>
      </w:pPr>
      <w:r>
        <w:rPr>
          <w:rFonts w:ascii="Times New Roman"/>
          <w:b w:val="false"/>
          <w:i w:val="false"/>
          <w:color w:val="000000"/>
          <w:sz w:val="28"/>
        </w:rPr>
        <w:t>толық мемлекет қамқорлығындағы және жатақханаларда тұратын оқушылары.</w:t>
      </w:r>
    </w:p>
    <w:p>
      <w:pPr>
        <w:spacing w:after="0"/>
        <w:ind w:left="0"/>
        <w:jc w:val="both"/>
      </w:pPr>
      <w:r>
        <w:rPr>
          <w:rFonts w:ascii="Times New Roman"/>
          <w:b w:val="false"/>
          <w:i w:val="false"/>
          <w:color w:val="000000"/>
          <w:sz w:val="28"/>
        </w:rPr>
        <w:t>     2. Саятшылар, қорықшылар және штаттағы аңшылар - өздерiнiң аң</w:t>
      </w:r>
    </w:p>
    <w:p>
      <w:pPr>
        <w:spacing w:after="0"/>
        <w:ind w:left="0"/>
        <w:jc w:val="both"/>
      </w:pPr>
      <w:r>
        <w:rPr>
          <w:rFonts w:ascii="Times New Roman"/>
          <w:b w:val="false"/>
          <w:i w:val="false"/>
          <w:color w:val="000000"/>
          <w:sz w:val="28"/>
        </w:rPr>
        <w:t>аулау құқығына рұқсат алғаны немесе оны ұзартқаны үшiн аң аулау</w:t>
      </w:r>
    </w:p>
    <w:p>
      <w:pPr>
        <w:spacing w:after="0"/>
        <w:ind w:left="0"/>
        <w:jc w:val="both"/>
      </w:pPr>
      <w:r>
        <w:rPr>
          <w:rFonts w:ascii="Times New Roman"/>
          <w:b w:val="false"/>
          <w:i w:val="false"/>
          <w:color w:val="000000"/>
          <w:sz w:val="28"/>
        </w:rPr>
        <w:t>құқығына рұқсат берiлгенiне мемлекеттiк баж төлеуден босатылады.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4-тарау. Мемлекеттiк бажды төлеу, қайтару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 Мемлекеттiк бажды төлеу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Мемлекеттiк баж нақты ақшамен, сондай-ақ төлеушiнiң банктегi (оның филиалындағы) шотынан аударым жасау арқылы төленедi. Мемлекеттiк баж төлеу тәртiбiн Қазақстан Республикасының Үкiметi белгiлейтiн уәкiлеттi мемлекеттiк орган белгiлейдi. </w:t>
      </w:r>
      <w:r>
        <w:br/>
      </w:r>
      <w:r>
        <w:rPr>
          <w:rFonts w:ascii="Times New Roman"/>
          <w:b w:val="false"/>
          <w:i w:val="false"/>
          <w:color w:val="000000"/>
          <w:sz w:val="28"/>
        </w:rPr>
        <w:t xml:space="preserve">
      2. Мемлекеттiк баж: </w:t>
      </w:r>
      <w:r>
        <w:br/>
      </w:r>
      <w:r>
        <w:rPr>
          <w:rFonts w:ascii="Times New Roman"/>
          <w:b w:val="false"/>
          <w:i w:val="false"/>
          <w:color w:val="000000"/>
          <w:sz w:val="28"/>
        </w:rPr>
        <w:t xml:space="preserve">
      а) соттарды қаралатын iстер бойынша - тиiстi арыз (шағым) немесе кассациялық шағым берiлгенге дейiн, сондай-ақ сот құжаттардың көшiрмелерiн берген кезде; </w:t>
      </w:r>
      <w:r>
        <w:br/>
      </w:r>
      <w:r>
        <w:rPr>
          <w:rFonts w:ascii="Times New Roman"/>
          <w:b w:val="false"/>
          <w:i w:val="false"/>
          <w:color w:val="000000"/>
          <w:sz w:val="28"/>
        </w:rPr>
        <w:t xml:space="preserve">
      б) нотариаттық жұмыстар жүргiзу үшiн - нотариаттық жұмыстарды атқару кезiнде, ал құжаттардың көшiрмелерiн беру үшiн - оларды берген кезде; </w:t>
      </w:r>
      <w:r>
        <w:br/>
      </w:r>
      <w:r>
        <w:rPr>
          <w:rFonts w:ascii="Times New Roman"/>
          <w:b w:val="false"/>
          <w:i w:val="false"/>
          <w:color w:val="000000"/>
          <w:sz w:val="28"/>
        </w:rPr>
        <w:t xml:space="preserve">
      в) азаматтық хал актiлерiн мемлекеттiк тiркеу үшiн, азаматтық хал актiлерiнiң жазбаларына түзетулер мен өзгерiстер енгiзу үшiн - тиiстi арыздарды берген кезде, ал қайтадан куәлiктер мен анықтамалар беру үшiн - оларды берген кезде; </w:t>
      </w:r>
      <w:r>
        <w:br/>
      </w:r>
      <w:r>
        <w:rPr>
          <w:rFonts w:ascii="Times New Roman"/>
          <w:b w:val="false"/>
          <w:i w:val="false"/>
          <w:color w:val="000000"/>
          <w:sz w:val="28"/>
        </w:rPr>
        <w:t xml:space="preserve">
      г) кәмелетке толмаған балалары жоқ жұбайлардың өзара келiсiмi бойынша неке бұзуды мемлекеттiк тiркеу үшiн - актiнi тiркеген кезде; </w:t>
      </w:r>
      <w:r>
        <w:br/>
      </w:r>
      <w:r>
        <w:rPr>
          <w:rFonts w:ascii="Times New Roman"/>
          <w:b w:val="false"/>
          <w:i w:val="false"/>
          <w:color w:val="000000"/>
          <w:sz w:val="28"/>
        </w:rPr>
        <w:t xml:space="preserve">
      д) азаматтардың тұрғылықты жерiн тiркеу үшiн - тиiстi құжаттарды бергенге дейiн; </w:t>
      </w:r>
      <w:r>
        <w:br/>
      </w:r>
      <w:r>
        <w:rPr>
          <w:rFonts w:ascii="Times New Roman"/>
          <w:b w:val="false"/>
          <w:i w:val="false"/>
          <w:color w:val="000000"/>
          <w:sz w:val="28"/>
        </w:rPr>
        <w:t xml:space="preserve">
      е) аң аулау құқығына рұқсат беру үшiн - тиiстi құжаттарды бергенге дейiн; </w:t>
      </w:r>
      <w:r>
        <w:br/>
      </w:r>
      <w:r>
        <w:rPr>
          <w:rFonts w:ascii="Times New Roman"/>
          <w:b w:val="false"/>
          <w:i w:val="false"/>
          <w:color w:val="000000"/>
          <w:sz w:val="28"/>
        </w:rPr>
        <w:t xml:space="preserve">
      ж) Қазақстан Республикасының азаматтығын алуға немесе Қазақстан </w:t>
      </w:r>
    </w:p>
    <w:bookmarkStart w:name="z20"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Республикасының азаматтығынан шығуға, сондай-ақ Қазақстан</w:t>
      </w:r>
    </w:p>
    <w:p>
      <w:pPr>
        <w:spacing w:after="0"/>
        <w:ind w:left="0"/>
        <w:jc w:val="both"/>
      </w:pPr>
      <w:r>
        <w:rPr>
          <w:rFonts w:ascii="Times New Roman"/>
          <w:b w:val="false"/>
          <w:i w:val="false"/>
          <w:color w:val="000000"/>
          <w:sz w:val="28"/>
        </w:rPr>
        <w:t>Республикасынан кетуге және Қазақстан Республикасына келуге</w:t>
      </w:r>
    </w:p>
    <w:p>
      <w:pPr>
        <w:spacing w:after="0"/>
        <w:ind w:left="0"/>
        <w:jc w:val="both"/>
      </w:pPr>
      <w:r>
        <w:rPr>
          <w:rFonts w:ascii="Times New Roman"/>
          <w:b w:val="false"/>
          <w:i w:val="false"/>
          <w:color w:val="000000"/>
          <w:sz w:val="28"/>
        </w:rPr>
        <w:t>байланысты iстер бойынша - тиiстi құжаттарды алғанға дейiн төленедi.</w:t>
      </w:r>
    </w:p>
    <w:p>
      <w:pPr>
        <w:spacing w:after="0"/>
        <w:ind w:left="0"/>
        <w:jc w:val="both"/>
      </w:pPr>
      <w:r>
        <w:rPr>
          <w:rFonts w:ascii="Times New Roman"/>
          <w:b w:val="false"/>
          <w:i w:val="false"/>
          <w:color w:val="000000"/>
          <w:sz w:val="28"/>
        </w:rPr>
        <w:t>     3. Қазақстан Республикасында мемлекеттiк баж төлемдi қабылдап</w:t>
      </w:r>
    </w:p>
    <w:p>
      <w:pPr>
        <w:spacing w:after="0"/>
        <w:ind w:left="0"/>
        <w:jc w:val="both"/>
      </w:pPr>
      <w:r>
        <w:rPr>
          <w:rFonts w:ascii="Times New Roman"/>
          <w:b w:val="false"/>
          <w:i w:val="false"/>
          <w:color w:val="000000"/>
          <w:sz w:val="28"/>
        </w:rPr>
        <w:t>алған банктiң (оның филиалының) орналасқан жерi бойынша жергiлiктi</w:t>
      </w:r>
    </w:p>
    <w:p>
      <w:pPr>
        <w:spacing w:after="0"/>
        <w:ind w:left="0"/>
        <w:jc w:val="both"/>
      </w:pPr>
      <w:r>
        <w:rPr>
          <w:rFonts w:ascii="Times New Roman"/>
          <w:b w:val="false"/>
          <w:i w:val="false"/>
          <w:color w:val="000000"/>
          <w:sz w:val="28"/>
        </w:rPr>
        <w:t>бюджеттiң кiрiсiне есептеледi.</w:t>
      </w:r>
    </w:p>
    <w:p>
      <w:pPr>
        <w:spacing w:after="0"/>
        <w:ind w:left="0"/>
        <w:jc w:val="both"/>
      </w:pPr>
      <w:r>
        <w:rPr>
          <w:rFonts w:ascii="Times New Roman"/>
          <w:b w:val="false"/>
          <w:i w:val="false"/>
          <w:color w:val="000000"/>
          <w:sz w:val="28"/>
        </w:rPr>
        <w:t xml:space="preserve">     ЕСКЕРТУ. 15-бап өзгердi - Қазақстан Республикасының 1998.12.10. N 308 </w:t>
      </w:r>
    </w:p>
    <w:p>
      <w:pPr>
        <w:spacing w:after="0"/>
        <w:ind w:left="0"/>
        <w:jc w:val="both"/>
      </w:pPr>
      <w:r>
        <w:rPr>
          <w:rFonts w:ascii="Times New Roman"/>
          <w:b w:val="false"/>
          <w:i w:val="false"/>
          <w:color w:val="000000"/>
          <w:sz w:val="28"/>
        </w:rPr>
        <w:t xml:space="preserve">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Z980308_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 Мемлекеттiк бажды қайтару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Төленген мемлекеттiк баж:</w:t>
      </w:r>
    </w:p>
    <w:p>
      <w:pPr>
        <w:spacing w:after="0"/>
        <w:ind w:left="0"/>
        <w:jc w:val="both"/>
      </w:pPr>
      <w:r>
        <w:rPr>
          <w:rFonts w:ascii="Times New Roman"/>
          <w:b w:val="false"/>
          <w:i w:val="false"/>
          <w:color w:val="000000"/>
          <w:sz w:val="28"/>
        </w:rPr>
        <w:t>     а) баж осы заң бойынша талап етiлетiнiнен артық мөлшерде</w:t>
      </w:r>
    </w:p>
    <w:p>
      <w:pPr>
        <w:spacing w:after="0"/>
        <w:ind w:left="0"/>
        <w:jc w:val="both"/>
      </w:pPr>
      <w:r>
        <w:rPr>
          <w:rFonts w:ascii="Times New Roman"/>
          <w:b w:val="false"/>
          <w:i w:val="false"/>
          <w:color w:val="000000"/>
          <w:sz w:val="28"/>
        </w:rPr>
        <w:t>төленген;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 арыз (шағым) керi қайтарылған немесе оны қабылдаудан бас тартылған, сондай-ақ нотариустар немесе оған уәкiлеттi адамдар нотариаттық жұмыстарды атқарудан бас тартқан; </w:t>
      </w:r>
      <w:r>
        <w:br/>
      </w:r>
      <w:r>
        <w:rPr>
          <w:rFonts w:ascii="Times New Roman"/>
          <w:b w:val="false"/>
          <w:i w:val="false"/>
          <w:color w:val="000000"/>
          <w:sz w:val="28"/>
        </w:rPr>
        <w:t xml:space="preserve">
      в) егер iс сотта қаралуға жатпайтын болса, сондай-ақ талапкер дауды алдын ала шешудiң осы санаттағы iстер үшiн белгiленген тәртiбiн сақтамаса, не талапты төлем қабiлетi жоқ адам қойса, iс жүргiзу тоқтатылған немесе талап қаралмай тасталған; </w:t>
      </w:r>
      <w:r>
        <w:br/>
      </w:r>
      <w:r>
        <w:rPr>
          <w:rFonts w:ascii="Times New Roman"/>
          <w:b w:val="false"/>
          <w:i w:val="false"/>
          <w:color w:val="000000"/>
          <w:sz w:val="28"/>
        </w:rPr>
        <w:t xml:space="preserve">
      г) мемлекеттiк баж төлеген адамдар заңдық мәнi бар iс-қимыл жасаудан немесе осындай заңдық мәнi бар iс-қимыл жасайтын органға өтiнiш жасалғанға дейiн құжат алудан бас тартқан; </w:t>
      </w:r>
      <w:r>
        <w:br/>
      </w:r>
      <w:r>
        <w:rPr>
          <w:rFonts w:ascii="Times New Roman"/>
          <w:b w:val="false"/>
          <w:i w:val="false"/>
          <w:color w:val="000000"/>
          <w:sz w:val="28"/>
        </w:rPr>
        <w:t xml:space="preserve">
      д) Қазақстан Республикасының қолданылып жүрген заңдарында белгiленген өзге де жағдайларда iшiнара немесе толық қайтарылуға тиiс. </w:t>
      </w:r>
      <w:r>
        <w:br/>
      </w:r>
      <w:r>
        <w:rPr>
          <w:rFonts w:ascii="Times New Roman"/>
          <w:b w:val="false"/>
          <w:i w:val="false"/>
          <w:color w:val="000000"/>
          <w:sz w:val="28"/>
        </w:rPr>
        <w:t xml:space="preserve">
      2. Мемлекеттiк баж төленген адам салық органына оны қайтару туралы арызды бюджетке мемлекеттiк баж төленген күннен бастап бiр жыл iшiнде бере алады. </w:t>
      </w:r>
      <w:r>
        <w:br/>
      </w:r>
      <w:r>
        <w:rPr>
          <w:rFonts w:ascii="Times New Roman"/>
          <w:b w:val="false"/>
          <w:i w:val="false"/>
          <w:color w:val="000000"/>
          <w:sz w:val="28"/>
        </w:rPr>
        <w:t xml:space="preserve">
      Салық органының шешiмi азаматтар немесе заңды тұлғалар арыз берген кезден бастап бiр айдан кешiктiрмей қабылданады. Қайтарылуға тиiстi мемлекеттiк баж азаматқа немесе заңды тұлғаға оны қайтару туралы шешiм қабылданған күннен бастап 10 күн iшiнде берiлуге тиiс. </w:t>
      </w:r>
      <w:r>
        <w:br/>
      </w:r>
      <w:r>
        <w:rPr>
          <w:rFonts w:ascii="Times New Roman"/>
          <w:b w:val="false"/>
          <w:i w:val="false"/>
          <w:color w:val="000000"/>
          <w:sz w:val="28"/>
        </w:rPr>
        <w:t>
 </w:t>
      </w:r>
      <w:r>
        <w:br/>
      </w:r>
      <w:r>
        <w:rPr>
          <w:rFonts w:ascii="Times New Roman"/>
          <w:b w:val="false"/>
          <w:i w:val="false"/>
          <w:color w:val="000000"/>
          <w:sz w:val="28"/>
        </w:rPr>
        <w:t xml:space="preserve">
      17-бап. Мемлекеттiк баж алатын мекемелердiң, банктердiң </w:t>
      </w:r>
      <w:r>
        <w:br/>
      </w:r>
      <w:r>
        <w:rPr>
          <w:rFonts w:ascii="Times New Roman"/>
          <w:b w:val="false"/>
          <w:i w:val="false"/>
          <w:color w:val="000000"/>
          <w:sz w:val="28"/>
        </w:rPr>
        <w:t xml:space="preserve">
              және банк операцияларының жекелеген түрлерiн </w:t>
      </w:r>
      <w:r>
        <w:br/>
      </w:r>
      <w:r>
        <w:rPr>
          <w:rFonts w:ascii="Times New Roman"/>
          <w:b w:val="false"/>
          <w:i w:val="false"/>
          <w:color w:val="000000"/>
          <w:sz w:val="28"/>
        </w:rPr>
        <w:t xml:space="preserve">
              жүзеге асыратын ұйымдардың жауапкершiлiгi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Заңға сәйкес алынатын мемлекеттiк баж мемлекет алдындағы борыш болып табылады және ол бюджет кiрiсiне төленуге тиiс. </w:t>
      </w:r>
      <w:r>
        <w:br/>
      </w:r>
      <w:r>
        <w:rPr>
          <w:rFonts w:ascii="Times New Roman"/>
          <w:b w:val="false"/>
          <w:i w:val="false"/>
          <w:color w:val="000000"/>
          <w:sz w:val="28"/>
        </w:rPr>
        <w:t xml:space="preserve">
      2. Мемлекеттiк баж алатын мекемелердiң, банктiң және банк операцияларының жекелеген түрлерiн жүзеге асыратын ұйымдардың басшылары баж салығының дұрыс алынуы үшiн, сондай-ақ оның мемлекеттiк бюджетке мезгiлiнде және толық төленуi үшiн Қазақстан Республикасының қолданылып жүрген заңдарына сәйкес жауапты болады. </w:t>
      </w:r>
      <w:r>
        <w:br/>
      </w:r>
      <w:r>
        <w:rPr>
          <w:rFonts w:ascii="Times New Roman"/>
          <w:b w:val="false"/>
          <w:i w:val="false"/>
          <w:color w:val="000000"/>
          <w:sz w:val="28"/>
        </w:rPr>
        <w:t xml:space="preserve">
      3. Мемлекеттiк баждың дұрыс есептелуiн және оның бюджетке мезгiлiнде төленуiн бақылауды салық органдары жүзеге асырады. </w:t>
      </w:r>
      <w:r>
        <w:br/>
      </w:r>
      <w:r>
        <w:rPr>
          <w:rFonts w:ascii="Times New Roman"/>
          <w:b w:val="false"/>
          <w:i w:val="false"/>
          <w:color w:val="000000"/>
          <w:sz w:val="28"/>
        </w:rPr>
        <w:t>
 </w:t>
      </w:r>
    </w:p>
    <w:bookmarkEnd w:id="12"/>
    <w:bookmarkStart w:name="z23" w:id="13"/>
    <w:p>
      <w:pPr>
        <w:spacing w:after="0"/>
        <w:ind w:left="0"/>
        <w:jc w:val="both"/>
      </w:pPr>
      <w:r>
        <w:rPr>
          <w:rFonts w:ascii="Times New Roman"/>
          <w:b w:val="false"/>
          <w:i w:val="false"/>
          <w:color w:val="000000"/>
          <w:sz w:val="28"/>
        </w:rPr>
        <w:t>
     Қазақстан Республикасының</w:t>
      </w:r>
    </w:p>
    <w:bookmarkEnd w:id="13"/>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