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5b3a6" w14:textId="d85b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"Қазақстан Республикасындағы банктер және банк қызметi туралы" Заң күшi бар Жарлығына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1997 жылғы 6 наурыздағы N 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"Қазақстан Республикасындағы банктер және банк қызметi туралы" 1995 жылғы 31 тамыздағы N 2444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Z952444_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күшi бар Жарлығының 2-бабының 2-тармағы (Қазақстан Республикасы Жоғарғы Кеңесiнiң Жаршысы, 1995 ж., N 15-16, 106-құжат; Қазақстан Республикасы Парламентiнiң Жаршысы,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1996 ж., N 2, 184-құжат; N 15, 281-құжат; N 19, 370-құжат)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екiншi бөлiкпен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"Өзара қордың өзi эмиссиялаған акцияларды сатып алу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қызметi депозит тәсiлi болып табылмайды."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Президентi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