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11ef0" w14:textId="3c11e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Солтүстiк Атлант Шартына қатысушы-мемлекеттер мен "Бейбiтшiлiк жолындағы әрiптестiк" бағдарламасына қатысатын басқа да мемлекеттер арасындағы олардың Қарулы Күштерiнiң статусына қатысты келiсiмдi және оған Қосымша Хаттаманы бекiту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Заңы 1997 жылғы 3 шiлде N 145-1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1996 жылғы 31 шiлдеде Брюссельде қол қойылған Солтүстiк Атлант Шартына қатысушы-мемлекеттер мен "Бейбiтшiлiк жолындағы әрiптестiк" бағдарламасына қатысатын басқа да мемлекеттер арасындағы олардың Қарулы Күштерiнiң статусына қатысты келiсiм және оған Қосымша Хаттама бекiтiлсiн.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Президентi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оқығандар: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Багарова 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Икебаева 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