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5908" w14:textId="97d59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Бiрiккен Ұлттар Шөлейттенуге қарсы күрес жөнiндегi конвенциясын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1997 жылғы 7 шiлде N 149-1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1994 жылғы 17 маусымда Парижде қабылданған Бiрiккен Ұлттар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Ұйымының Шөлейттенуге қарсы күрес жөнiндегi конвенциясы бекiтiлсiн.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оқығандар: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