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746f" w14:textId="b467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Қырғыз Республикасының арасындағы табысқа қосарланған салық салуды болдырмау және табыс пен капитал салықтарына қатысты салық төлеуден жалтаруға жол бермеу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1997 жылғы 11 шiлде N 153-I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1997 жылғы 8 сәуiрде Алматыда қол қойылған Қазақстан Республикасы мен Қырғыз Республикасының арасындағы табысқа қосарланған салық салуды болдырмау және табыс пен капитал салықтарына қатысты салық төлеуден жалтаруға жол бермеу туралы келiсiм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Президентi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