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865a" w14:textId="4428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банк қызметi мәселелерi жөнiндегi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1997 жылғы 11 шiлдедегі N 154 Заңы</w:t>
      </w:r>
    </w:p>
    <w:p>
      <w:pPr>
        <w:spacing w:after="0"/>
        <w:ind w:left="0"/>
        <w:jc w:val="both"/>
      </w:pPr>
      <w:bookmarkStart w:name="z1" w:id="0"/>
      <w:r>
        <w:rPr>
          <w:rFonts w:ascii="Times New Roman"/>
          <w:b w:val="false"/>
          <w:i w:val="false"/>
          <w:color w:val="000000"/>
          <w:sz w:val="28"/>
        </w:rPr>
        <w:t xml:space="preserve">
      Қазақстан Республикасының мына заң актiлерiне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"Шаруа шаруашылығы туралы" 1990 жылғы 21 мамырдағы Қазақстан Республикасының Заңына (Қазақ КСР Жоғарғы Кеңесiнiң Жаршысы, 1990 ж., N 22, 257-құжат; Қазақстан Республикасы Жоғарғы Кеңесiнiң Жаршысы, 1992 ж., N 13-14, 309-құжат; N 16, 411-құжат; 1993 ж., N 8, 183-құжат; 1995 ж., N 20, 120-құжат; N 21, 130-құжат): </w:t>
      </w:r>
    </w:p>
    <w:bookmarkEnd w:id="1"/>
    <w:p>
      <w:pPr>
        <w:spacing w:after="0"/>
        <w:ind w:left="0"/>
        <w:jc w:val="both"/>
      </w:pPr>
      <w:r>
        <w:rPr>
          <w:rFonts w:ascii="Times New Roman"/>
          <w:b w:val="false"/>
          <w:i w:val="false"/>
          <w:color w:val="000000"/>
          <w:sz w:val="28"/>
        </w:rPr>
        <w:t xml:space="preserve">      1) 15-бап мынадай редакцияда жазылсын: </w:t>
      </w:r>
    </w:p>
    <w:p>
      <w:pPr>
        <w:spacing w:after="0"/>
        <w:ind w:left="0"/>
        <w:jc w:val="both"/>
      </w:pPr>
      <w:r>
        <w:rPr>
          <w:rFonts w:ascii="Times New Roman"/>
          <w:b w:val="false"/>
          <w:i w:val="false"/>
          <w:color w:val="000000"/>
          <w:sz w:val="28"/>
        </w:rPr>
        <w:t xml:space="preserve">      "15-бап. Шаруа шаруашылығының банктiк шоттары </w:t>
      </w:r>
    </w:p>
    <w:p>
      <w:pPr>
        <w:spacing w:after="0"/>
        <w:ind w:left="0"/>
        <w:jc w:val="both"/>
      </w:pPr>
      <w:r>
        <w:rPr>
          <w:rFonts w:ascii="Times New Roman"/>
          <w:b w:val="false"/>
          <w:i w:val="false"/>
          <w:color w:val="000000"/>
          <w:sz w:val="28"/>
        </w:rPr>
        <w:t xml:space="preserve">      Шаруа шаруашылығының банктiк шоттар ашуға және банктегi өз ақшасына билiк етуге құқығы бар."; </w:t>
      </w:r>
    </w:p>
    <w:p>
      <w:pPr>
        <w:spacing w:after="0"/>
        <w:ind w:left="0"/>
        <w:jc w:val="both"/>
      </w:pPr>
      <w:r>
        <w:rPr>
          <w:rFonts w:ascii="Times New Roman"/>
          <w:b w:val="false"/>
          <w:i w:val="false"/>
          <w:color w:val="000000"/>
          <w:sz w:val="28"/>
        </w:rPr>
        <w:t xml:space="preserve">      2) 17-баптың: </w:t>
      </w:r>
      <w:r>
        <w:br/>
      </w:r>
      <w:r>
        <w:rPr>
          <w:rFonts w:ascii="Times New Roman"/>
          <w:b w:val="false"/>
          <w:i w:val="false"/>
          <w:color w:val="000000"/>
          <w:sz w:val="28"/>
        </w:rPr>
        <w:t xml:space="preserve">
      1-тармағындағы: </w:t>
      </w:r>
      <w:r>
        <w:br/>
      </w:r>
      <w:r>
        <w:rPr>
          <w:rFonts w:ascii="Times New Roman"/>
          <w:b w:val="false"/>
          <w:i w:val="false"/>
          <w:color w:val="000000"/>
          <w:sz w:val="28"/>
        </w:rPr>
        <w:t xml:space="preserve">
      "Банк мекемелерi" деген сөздер "банктер" деген сөзбен ауыстырылсын; </w:t>
      </w:r>
    </w:p>
    <w:p>
      <w:pPr>
        <w:spacing w:after="0"/>
        <w:ind w:left="0"/>
        <w:jc w:val="both"/>
      </w:pPr>
      <w:r>
        <w:rPr>
          <w:rFonts w:ascii="Times New Roman"/>
          <w:b w:val="false"/>
          <w:i w:val="false"/>
          <w:color w:val="000000"/>
          <w:sz w:val="28"/>
        </w:rPr>
        <w:t xml:space="preserve">      екiншi сөйлем алынып тасталсын; </w:t>
      </w:r>
    </w:p>
    <w:p>
      <w:pPr>
        <w:spacing w:after="0"/>
        <w:ind w:left="0"/>
        <w:jc w:val="both"/>
      </w:pPr>
      <w:r>
        <w:rPr>
          <w:rFonts w:ascii="Times New Roman"/>
          <w:b w:val="false"/>
          <w:i w:val="false"/>
          <w:color w:val="000000"/>
          <w:sz w:val="28"/>
        </w:rPr>
        <w:t xml:space="preserve">      4-тармағындағы "Банк мекемесi" деген сөз "банк" деген сөзбен ауыстырылсын; </w:t>
      </w:r>
    </w:p>
    <w:p>
      <w:pPr>
        <w:spacing w:after="0"/>
        <w:ind w:left="0"/>
        <w:jc w:val="both"/>
      </w:pPr>
      <w:r>
        <w:rPr>
          <w:rFonts w:ascii="Times New Roman"/>
          <w:b w:val="false"/>
          <w:i w:val="false"/>
          <w:color w:val="000000"/>
          <w:sz w:val="28"/>
        </w:rPr>
        <w:t xml:space="preserve">      6-тармағы алынып тасталсын; </w:t>
      </w:r>
    </w:p>
    <w:p>
      <w:pPr>
        <w:spacing w:after="0"/>
        <w:ind w:left="0"/>
        <w:jc w:val="both"/>
      </w:pPr>
      <w:r>
        <w:rPr>
          <w:rFonts w:ascii="Times New Roman"/>
          <w:b w:val="false"/>
          <w:i w:val="false"/>
          <w:color w:val="000000"/>
          <w:sz w:val="28"/>
        </w:rPr>
        <w:t xml:space="preserve">      7-тармағы 6-тармақ деп есептелсiн. </w:t>
      </w:r>
    </w:p>
    <w:bookmarkStart w:name="z3" w:id="2"/>
    <w:p>
      <w:pPr>
        <w:spacing w:after="0"/>
        <w:ind w:left="0"/>
        <w:jc w:val="both"/>
      </w:pPr>
      <w:r>
        <w:rPr>
          <w:rFonts w:ascii="Times New Roman"/>
          <w:b w:val="false"/>
          <w:i w:val="false"/>
          <w:color w:val="000000"/>
          <w:sz w:val="28"/>
        </w:rPr>
        <w:t xml:space="preserve">
      2. "Қазақ КСР-iндегi шаруашылық қызметтiң еркiндiгi және кәсiпкерлiктi дамыту туралы" 1990 жылғы 11 желтоқсандағы Қазақ КСР Заңына (Қазақ КСР Жоғарғы Кеңесiнiң Жаршысы, 1990 ж., N 51, 483-құжат; Қазақстан Республикасы Жоғарғы Кеңесiнiң Жаршысы, 1992 ж., N 4, 96-құжат; N 24, 597-құжат; 1993 ж., N 8, 176-құжат; 1995 ж., N 20, 120, 121-құжаттар; N 21, 130-құжат): </w:t>
      </w:r>
    </w:p>
    <w:bookmarkEnd w:id="2"/>
    <w:p>
      <w:pPr>
        <w:spacing w:after="0"/>
        <w:ind w:left="0"/>
        <w:jc w:val="both"/>
      </w:pPr>
      <w:r>
        <w:rPr>
          <w:rFonts w:ascii="Times New Roman"/>
          <w:b w:val="false"/>
          <w:i w:val="false"/>
          <w:color w:val="000000"/>
          <w:sz w:val="28"/>
        </w:rPr>
        <w:t xml:space="preserve">      21-баптың екiншi бөлiгiнiң екiншi азатжолындағы "проценттерiн" деген сөз "сыйақыны (мүдденi)" деген сөздермен ауыстырылсын. </w:t>
      </w:r>
    </w:p>
    <w:bookmarkStart w:name="z4" w:id="3"/>
    <w:p>
      <w:pPr>
        <w:spacing w:after="0"/>
        <w:ind w:left="0"/>
        <w:jc w:val="both"/>
      </w:pPr>
      <w:r>
        <w:rPr>
          <w:rFonts w:ascii="Times New Roman"/>
          <w:b w:val="false"/>
          <w:i w:val="false"/>
          <w:color w:val="000000"/>
          <w:sz w:val="28"/>
        </w:rPr>
        <w:t xml:space="preserve">
      3. "Қазақ КСР-iнде айналадағы табиғи ортаны қорғау туралы" 1991 жылғы 18 маусымдағы Қазақ КСР Заңына (Қазақ КСР Жоғарғы Кеңесiнiң Жаршысы, 1991 ж., N 26, 332-құжат; Қазақстан Республикасы Жоғарғы Кеңесiнiң Жаршысы, 1993 ж., N 8, 179-құжат; 1995 ж., N 14, 96-құжат; N 20, 120-құжат): </w:t>
      </w:r>
    </w:p>
    <w:bookmarkEnd w:id="3"/>
    <w:p>
      <w:pPr>
        <w:spacing w:after="0"/>
        <w:ind w:left="0"/>
        <w:jc w:val="both"/>
      </w:pPr>
      <w:r>
        <w:rPr>
          <w:rFonts w:ascii="Times New Roman"/>
          <w:b w:val="false"/>
          <w:i w:val="false"/>
          <w:color w:val="000000"/>
          <w:sz w:val="28"/>
        </w:rPr>
        <w:t xml:space="preserve">      77-баптың 3-тармағындағы "ақшалай қаражатының" деген сөздер "ақшаның" деген сөзбен ауыстырылсын. </w:t>
      </w:r>
    </w:p>
    <w:bookmarkStart w:name="z5" w:id="4"/>
    <w:p>
      <w:pPr>
        <w:spacing w:after="0"/>
        <w:ind w:left="0"/>
        <w:jc w:val="both"/>
      </w:pPr>
      <w:r>
        <w:rPr>
          <w:rFonts w:ascii="Times New Roman"/>
          <w:b w:val="false"/>
          <w:i w:val="false"/>
          <w:color w:val="000000"/>
          <w:sz w:val="28"/>
        </w:rPr>
        <w:t xml:space="preserve">
      4. "Қазақ КСР-iндегi мемлекеттiк жастар саясаты туралы" 1991 жылғы 28 маусымдағы Қазақ КСР Заңына (Қазақ КСР Жоғарғы Кеңесiнiң Жаршысы, 1991 ж., N 28, 377-құжат; Қазақстан Республикасы Жоғарғы Кеңесiнiң Жаршысы, 1994 ж., N 9-10, 158-құжат; 1995 ж., N 20, 120-құжат):  </w:t>
      </w:r>
    </w:p>
    <w:bookmarkEnd w:id="4"/>
    <w:p>
      <w:pPr>
        <w:spacing w:after="0"/>
        <w:ind w:left="0"/>
        <w:jc w:val="both"/>
      </w:pPr>
      <w:r>
        <w:rPr>
          <w:rFonts w:ascii="Times New Roman"/>
          <w:b w:val="false"/>
          <w:i w:val="false"/>
          <w:color w:val="000000"/>
          <w:sz w:val="28"/>
        </w:rPr>
        <w:t xml:space="preserve">      6-баптың:  </w:t>
      </w:r>
      <w:r>
        <w:br/>
      </w:r>
      <w:r>
        <w:rPr>
          <w:rFonts w:ascii="Times New Roman"/>
          <w:b w:val="false"/>
          <w:i w:val="false"/>
          <w:color w:val="000000"/>
          <w:sz w:val="28"/>
        </w:rPr>
        <w:t xml:space="preserve">
      4-тармағының екiншi азатжолындағы "кредиттiң проценттерiн" деген сөздер "кредиттi пайдаланғаны үшiн сыйақыны (мүдденi)" деген сөздермен ауыстырылсын; </w:t>
      </w:r>
    </w:p>
    <w:p>
      <w:pPr>
        <w:spacing w:after="0"/>
        <w:ind w:left="0"/>
        <w:jc w:val="both"/>
      </w:pPr>
      <w:r>
        <w:rPr>
          <w:rFonts w:ascii="Times New Roman"/>
          <w:b w:val="false"/>
          <w:i w:val="false"/>
          <w:color w:val="000000"/>
          <w:sz w:val="28"/>
        </w:rPr>
        <w:t xml:space="preserve">      6-тармақ "төлем өтейтiн" деген сөздерден кейiн "сыйақы (мүдде) мөлшерiнде" деген сөздермен толықтырылсын.  </w:t>
      </w:r>
    </w:p>
    <w:bookmarkStart w:name="z6" w:id="5"/>
    <w:p>
      <w:pPr>
        <w:spacing w:after="0"/>
        <w:ind w:left="0"/>
        <w:jc w:val="both"/>
      </w:pPr>
      <w:r>
        <w:rPr>
          <w:rFonts w:ascii="Times New Roman"/>
          <w:b w:val="false"/>
          <w:i w:val="false"/>
          <w:color w:val="000000"/>
          <w:sz w:val="28"/>
        </w:rPr>
        <w:t xml:space="preserve">
      5. "Дiни сенiм бостандығы және дiни бiрлестiктерi туралы" 1992 жылғы 15 қаңтардағы Қазақстан Республикасының Заңына (Қазақстан Республикасы Жоғарғы Кеңесiнiң Жаршысы, 1992 ж., N 4, 84-құжат; 1995 ж., N 20, 120, 121-құжаттар):  </w:t>
      </w:r>
    </w:p>
    <w:bookmarkEnd w:id="5"/>
    <w:p>
      <w:pPr>
        <w:spacing w:after="0"/>
        <w:ind w:left="0"/>
        <w:jc w:val="both"/>
      </w:pPr>
      <w:r>
        <w:rPr>
          <w:rFonts w:ascii="Times New Roman"/>
          <w:b w:val="false"/>
          <w:i w:val="false"/>
          <w:color w:val="000000"/>
          <w:sz w:val="28"/>
        </w:rPr>
        <w:t xml:space="preserve">      16-баптың бiрiншi бөлiгiндегi "ақшалай қаражат" деген сөздер "ақша" деген сөзбен ауыстырылсын.  </w:t>
      </w:r>
    </w:p>
    <w:bookmarkStart w:name="z7" w:id="6"/>
    <w:p>
      <w:pPr>
        <w:spacing w:after="0"/>
        <w:ind w:left="0"/>
        <w:jc w:val="both"/>
      </w:pPr>
      <w:r>
        <w:rPr>
          <w:rFonts w:ascii="Times New Roman"/>
          <w:b w:val="false"/>
          <w:i w:val="false"/>
          <w:color w:val="000000"/>
          <w:sz w:val="28"/>
        </w:rPr>
        <w:t xml:space="preserve">
      6. "Қазақстан Республикасы төрелiк соттарының шаруашылық дауларын шешу тәртiбi туралы" 1992 жылғы 17 қаңтардағы Қазақстан Республикасының Заңына (Қазақстан Республикасы Жоғарғы Кеңесiнiң Жаршысы, 1992 ж., N 5, 102-құжат; 1993 ж., N 17, 417-құжат):  </w:t>
      </w:r>
    </w:p>
    <w:bookmarkEnd w:id="6"/>
    <w:p>
      <w:pPr>
        <w:spacing w:after="0"/>
        <w:ind w:left="0"/>
        <w:jc w:val="both"/>
      </w:pPr>
      <w:r>
        <w:rPr>
          <w:rFonts w:ascii="Times New Roman"/>
          <w:b w:val="false"/>
          <w:i w:val="false"/>
          <w:color w:val="000000"/>
          <w:sz w:val="28"/>
        </w:rPr>
        <w:t xml:space="preserve">      1) 67-баптың екiншi бөлiгiндегi 2) тармақшасы мынадай редакцияда жазылсын:  </w:t>
      </w:r>
      <w:r>
        <w:br/>
      </w:r>
      <w:r>
        <w:rPr>
          <w:rFonts w:ascii="Times New Roman"/>
          <w:b w:val="false"/>
          <w:i w:val="false"/>
          <w:color w:val="000000"/>
          <w:sz w:val="28"/>
        </w:rPr>
        <w:t xml:space="preserve">
      "2) тараптардың атауы, олардың орналасқан жерi, қызмет көрсететiн банк көрсетiлген банктiк шоты;";  </w:t>
      </w:r>
      <w:r>
        <w:br/>
      </w:r>
      <w:r>
        <w:rPr>
          <w:rFonts w:ascii="Times New Roman"/>
          <w:b w:val="false"/>
          <w:i w:val="false"/>
          <w:color w:val="000000"/>
          <w:sz w:val="28"/>
        </w:rPr>
        <w:t xml:space="preserve">
      2) 68-баптың 1) тармақшасындағы "ақша сомалары" деген сөздер "ақшасын" деген сөзбен және 101-баптың екiншi бөлiгiнiң екiншi азатжолындағы "ақша сомасы" және "ақша сомасын" деген сөздер тиiсiнше "ақшасы" және "ақшасын" деген сөздермен ауыстырылсын;  </w:t>
      </w:r>
      <w:r>
        <w:br/>
      </w:r>
      <w:r>
        <w:rPr>
          <w:rFonts w:ascii="Times New Roman"/>
          <w:b w:val="false"/>
          <w:i w:val="false"/>
          <w:color w:val="000000"/>
          <w:sz w:val="28"/>
        </w:rPr>
        <w:t xml:space="preserve">
      3) 82-баптың 1) тармақшасындағы "ақша сомаларына" деген сөздер "ақшасына" деген сөзбен ауыстырылсын;  </w:t>
      </w:r>
      <w:r>
        <w:br/>
      </w:r>
      <w:r>
        <w:rPr>
          <w:rFonts w:ascii="Times New Roman"/>
          <w:b w:val="false"/>
          <w:i w:val="false"/>
          <w:color w:val="000000"/>
          <w:sz w:val="28"/>
        </w:rPr>
        <w:t xml:space="preserve">
      4) 86-баптың үшiншi бөлiгiндегi "Ақша сомасын" деген сөздер "Ақшаны" деген сөзбен ауыстырылсын;  </w:t>
      </w:r>
      <w:r>
        <w:br/>
      </w:r>
      <w:r>
        <w:rPr>
          <w:rFonts w:ascii="Times New Roman"/>
          <w:b w:val="false"/>
          <w:i w:val="false"/>
          <w:color w:val="000000"/>
          <w:sz w:val="28"/>
        </w:rPr>
        <w:t xml:space="preserve">
      5) 101-баптың екiншi бөлiгiнiң төртiншi азатжолы мынадай редакцияда жазылсын:  </w:t>
      </w:r>
      <w:r>
        <w:br/>
      </w:r>
      <w:r>
        <w:rPr>
          <w:rFonts w:ascii="Times New Roman"/>
          <w:b w:val="false"/>
          <w:i w:val="false"/>
          <w:color w:val="000000"/>
          <w:sz w:val="28"/>
        </w:rPr>
        <w:t xml:space="preserve">
      "банктiк шот ашқан кезде банк берген, одан ақша алуға болатын жеке сәйкестендiру коды;";  </w:t>
      </w:r>
      <w:r>
        <w:br/>
      </w:r>
      <w:r>
        <w:rPr>
          <w:rFonts w:ascii="Times New Roman"/>
          <w:b w:val="false"/>
          <w:i w:val="false"/>
          <w:color w:val="000000"/>
          <w:sz w:val="28"/>
        </w:rPr>
        <w:t xml:space="preserve">
      6) 126-баптың екiншi бөлiгiндегi және 133-баптың екiншi бөлiгiндегi "ақша сомасын" деген сөздер "ақшаны" деген сөзбен ауыстырылсын;  </w:t>
      </w:r>
      <w:r>
        <w:br/>
      </w:r>
      <w:r>
        <w:rPr>
          <w:rFonts w:ascii="Times New Roman"/>
          <w:b w:val="false"/>
          <w:i w:val="false"/>
          <w:color w:val="000000"/>
          <w:sz w:val="28"/>
        </w:rPr>
        <w:t xml:space="preserve">
      7) 132-баптың үшiншi бөлiгiндегi "ақша қаражатының" деген сөздер "ақшасының" деген сөзбен ауыстырылсын.  </w:t>
      </w:r>
    </w:p>
    <w:bookmarkStart w:name="z8" w:id="7"/>
    <w:p>
      <w:pPr>
        <w:spacing w:after="0"/>
        <w:ind w:left="0"/>
        <w:jc w:val="both"/>
      </w:pPr>
      <w:r>
        <w:rPr>
          <w:rFonts w:ascii="Times New Roman"/>
          <w:b w:val="false"/>
          <w:i w:val="false"/>
          <w:color w:val="000000"/>
          <w:sz w:val="28"/>
        </w:rPr>
        <w:t xml:space="preserve">
      7. "Қазақстан Республикасы Iшкi iстер министрлiгiнiң iшкi әскерлерi туралы" 1992 жылғы 13 маусымдағы Қазақстан Республикасының Заңына (Қазақстан Республикасы Жоғарғы Кеңесiнiң Жаршысы, 1992 ж., N 11-12, 290-құжат; N 24, 592-құжат; 1993 ж., N 8, 179-құжат; 1995 ж., N 1-2, 17-құжат; N 23, 155-құжат; 1997 жылғы 3 сәуiрде "Егемен Қазақстан" және "Казахстанская правда" газеттерiнде жарияланған "Азаматтардың жекелеген санаттарына жеңiлдiктер берудi ретке келтiру мәселелерi бойынша Қазақстан Республикасының кейбiр заң актiлерiне өзгерiстер мен толықтырулар енгiзу туралы" 1997 жылғы 2 сәуiрдегi Қазақстан Республикасының Заңы):  </w:t>
      </w:r>
    </w:p>
    <w:bookmarkEnd w:id="7"/>
    <w:p>
      <w:pPr>
        <w:spacing w:after="0"/>
        <w:ind w:left="0"/>
        <w:jc w:val="both"/>
      </w:pPr>
      <w:r>
        <w:rPr>
          <w:rFonts w:ascii="Times New Roman"/>
          <w:b w:val="false"/>
          <w:i w:val="false"/>
          <w:color w:val="000000"/>
          <w:sz w:val="28"/>
        </w:rPr>
        <w:t xml:space="preserve">      33-баптың бесiншi бөлiгiндегi "процентсiз несие" деген сөздер "сыйақы (мүдде) ставкасы белгiленбеген несие" деген сөздермен ауыстырылсын.  </w:t>
      </w:r>
    </w:p>
    <w:bookmarkStart w:name="z9" w:id="8"/>
    <w:p>
      <w:pPr>
        <w:spacing w:after="0"/>
        <w:ind w:left="0"/>
        <w:jc w:val="both"/>
      </w:pPr>
      <w:r>
        <w:rPr>
          <w:rFonts w:ascii="Times New Roman"/>
          <w:b w:val="false"/>
          <w:i w:val="false"/>
          <w:color w:val="000000"/>
          <w:sz w:val="28"/>
        </w:rPr>
        <w:t xml:space="preserve">
      8. "Көшiп келу туралы" 1992 жылғы 26 маусымдағы Қазақстан Республикасының Заңына (Қазақстан Республикасы Жоғарғы Кеңесiнiң Жаршысы, 1992 ж., N 13-14, 314-құжат):  </w:t>
      </w:r>
    </w:p>
    <w:bookmarkEnd w:id="8"/>
    <w:p>
      <w:pPr>
        <w:spacing w:after="0"/>
        <w:ind w:left="0"/>
        <w:jc w:val="both"/>
      </w:pPr>
      <w:r>
        <w:rPr>
          <w:rFonts w:ascii="Times New Roman"/>
          <w:b w:val="false"/>
          <w:i w:val="false"/>
          <w:color w:val="000000"/>
          <w:sz w:val="28"/>
        </w:rPr>
        <w:t xml:space="preserve">      13-баптың а), г) тармақшаларындағы "ақшалай қаражаттардан" деген сөздер "ақшадан" деген сөзбен ауыстырылсын.  </w:t>
      </w:r>
    </w:p>
    <w:bookmarkStart w:name="z10" w:id="9"/>
    <w:p>
      <w:pPr>
        <w:spacing w:after="0"/>
        <w:ind w:left="0"/>
        <w:jc w:val="both"/>
      </w:pPr>
      <w:r>
        <w:rPr>
          <w:rFonts w:ascii="Times New Roman"/>
          <w:b w:val="false"/>
          <w:i w:val="false"/>
          <w:color w:val="000000"/>
          <w:sz w:val="28"/>
        </w:rPr>
        <w:t>
      9. "Жеке кәсiпкерлiктi қорғау және қолдау туралы" 1992 жылғы 4 шiлдедегi Қазақстан Республикасының  </w:t>
      </w:r>
      <w:r>
        <w:rPr>
          <w:rFonts w:ascii="Times New Roman"/>
          <w:b w:val="false"/>
          <w:i w:val="false"/>
          <w:color w:val="000000"/>
          <w:sz w:val="28"/>
        </w:rPr>
        <w:t xml:space="preserve">Z922500_ </w:t>
      </w:r>
      <w:r>
        <w:rPr>
          <w:rFonts w:ascii="Times New Roman"/>
          <w:b w:val="false"/>
          <w:i w:val="false"/>
          <w:color w:val="000000"/>
          <w:sz w:val="28"/>
        </w:rPr>
        <w:t xml:space="preserve"> Заңына (Қазақстан Республикасы Жоғарғы Кеңесiнiң Жаршысы, 1992 ж., N 16, 424-құжат; 1995 ж., N 20, 120, 121-құжаттар; Қазақстан Республикасы Парламентiнiң Жаршысы, 1996 ж., N 14, 274-құжат):  </w:t>
      </w:r>
    </w:p>
    <w:bookmarkEnd w:id="9"/>
    <w:p>
      <w:pPr>
        <w:spacing w:after="0"/>
        <w:ind w:left="0"/>
        <w:jc w:val="both"/>
      </w:pPr>
      <w:r>
        <w:rPr>
          <w:rFonts w:ascii="Times New Roman"/>
          <w:b w:val="false"/>
          <w:i w:val="false"/>
          <w:color w:val="000000"/>
          <w:sz w:val="28"/>
        </w:rPr>
        <w:t xml:space="preserve">      1) 14-баптың оныншы азатжолындағы "ақшалай қаражатын" деген сөздер "банкiлiк, соның iшiнде ақша" деген сөздермен ауыстырылсын, "банкiлерден" деген сөз алынып тасталсын. </w:t>
      </w:r>
    </w:p>
    <w:p>
      <w:pPr>
        <w:spacing w:after="0"/>
        <w:ind w:left="0"/>
        <w:jc w:val="both"/>
      </w:pPr>
      <w:r>
        <w:rPr>
          <w:rFonts w:ascii="Times New Roman"/>
          <w:b w:val="false"/>
          <w:i w:val="false"/>
          <w:color w:val="000000"/>
          <w:sz w:val="28"/>
        </w:rPr>
        <w:t xml:space="preserve">      2) 19-бап мынадай редакцияда жазылсын: </w:t>
      </w:r>
    </w:p>
    <w:p>
      <w:pPr>
        <w:spacing w:after="0"/>
        <w:ind w:left="0"/>
        <w:jc w:val="both"/>
      </w:pPr>
      <w:r>
        <w:rPr>
          <w:rFonts w:ascii="Times New Roman"/>
          <w:b w:val="false"/>
          <w:i w:val="false"/>
          <w:color w:val="000000"/>
          <w:sz w:val="28"/>
        </w:rPr>
        <w:t xml:space="preserve">      "19-бап. Жеке кәсiпкерлердiң сыртқы экономикалық қызметi </w:t>
      </w:r>
    </w:p>
    <w:p>
      <w:pPr>
        <w:spacing w:after="0"/>
        <w:ind w:left="0"/>
        <w:jc w:val="both"/>
      </w:pPr>
      <w:r>
        <w:rPr>
          <w:rFonts w:ascii="Times New Roman"/>
          <w:b w:val="false"/>
          <w:i w:val="false"/>
          <w:color w:val="000000"/>
          <w:sz w:val="28"/>
        </w:rPr>
        <w:t xml:space="preserve">      Жеке кәсiпкерлердiң сыртқы экономикалық қызметi Қазақстан Республикасының қолданылып жүрген заңдарымен реттеледi.".  </w:t>
      </w:r>
    </w:p>
    <w:bookmarkStart w:name="z11" w:id="10"/>
    <w:p>
      <w:pPr>
        <w:spacing w:after="0"/>
        <w:ind w:left="0"/>
        <w:jc w:val="both"/>
      </w:pPr>
      <w:r>
        <w:rPr>
          <w:rFonts w:ascii="Times New Roman"/>
          <w:b w:val="false"/>
          <w:i w:val="false"/>
          <w:color w:val="000000"/>
          <w:sz w:val="28"/>
        </w:rPr>
        <w:t>
      10. "Инвестицияларды қаржыландырудың қайтарым жүйесi туралы" 1993 жылғы 12 сәуiрдегi  </w:t>
      </w:r>
      <w:r>
        <w:rPr>
          <w:rFonts w:ascii="Times New Roman"/>
          <w:b w:val="false"/>
          <w:i w:val="false"/>
          <w:color w:val="000000"/>
          <w:sz w:val="28"/>
        </w:rPr>
        <w:t xml:space="preserve">Z932400_ </w:t>
      </w:r>
      <w:r>
        <w:rPr>
          <w:rFonts w:ascii="Times New Roman"/>
          <w:b w:val="false"/>
          <w:i w:val="false"/>
          <w:color w:val="000000"/>
          <w:sz w:val="28"/>
        </w:rPr>
        <w:t xml:space="preserve"> Қазақстан Республикасының Заңына (Қазақстан Республикасы Жоғарғы Кеңесiнiң Жаршысы, 1993 ж., N 9, 210-құжат; 1994 ж., N 9-10, 158-құжат; N 21-22, 268-құжат):  </w:t>
      </w:r>
    </w:p>
    <w:bookmarkEnd w:id="10"/>
    <w:p>
      <w:pPr>
        <w:spacing w:after="0"/>
        <w:ind w:left="0"/>
        <w:jc w:val="both"/>
      </w:pPr>
      <w:r>
        <w:rPr>
          <w:rFonts w:ascii="Times New Roman"/>
          <w:b w:val="false"/>
          <w:i w:val="false"/>
          <w:color w:val="000000"/>
          <w:sz w:val="28"/>
        </w:rPr>
        <w:t xml:space="preserve">      6-баптың 1-тармағындағы "проценттердi" деген сөз "сыйақыны (мүдденi)" деген сөздермен ауыстырылсын.  </w:t>
      </w:r>
    </w:p>
    <w:bookmarkStart w:name="z12" w:id="11"/>
    <w:p>
      <w:pPr>
        <w:spacing w:after="0"/>
        <w:ind w:left="0"/>
        <w:jc w:val="both"/>
      </w:pPr>
      <w:r>
        <w:rPr>
          <w:rFonts w:ascii="Times New Roman"/>
          <w:b w:val="false"/>
          <w:i w:val="false"/>
          <w:color w:val="000000"/>
          <w:sz w:val="28"/>
        </w:rPr>
        <w:t>
      11. "Аграрлық-өнеркәсiптiк кешен салаларына кредит беру және мемлекеттiк шараларды қаржыландыру туралы" 1993 жылғы 12 сәуiрдегi  </w:t>
      </w:r>
      <w:r>
        <w:rPr>
          <w:rFonts w:ascii="Times New Roman"/>
          <w:b w:val="false"/>
          <w:i w:val="false"/>
          <w:color w:val="000000"/>
          <w:sz w:val="28"/>
        </w:rPr>
        <w:t xml:space="preserve">Z931700_ </w:t>
      </w:r>
      <w:r>
        <w:rPr>
          <w:rFonts w:ascii="Times New Roman"/>
          <w:b w:val="false"/>
          <w:i w:val="false"/>
          <w:color w:val="000000"/>
          <w:sz w:val="28"/>
        </w:rPr>
        <w:t xml:space="preserve"> Қазақстан Республикасының Заңына (Қазақстан Республикасы Жоғарғы Кеңесiнiң Жаршысы, 1993 ж., N 9, 212-құжат):  </w:t>
      </w:r>
    </w:p>
    <w:bookmarkEnd w:id="11"/>
    <w:p>
      <w:pPr>
        <w:spacing w:after="0"/>
        <w:ind w:left="0"/>
        <w:jc w:val="both"/>
      </w:pPr>
      <w:r>
        <w:rPr>
          <w:rFonts w:ascii="Times New Roman"/>
          <w:b w:val="false"/>
          <w:i w:val="false"/>
          <w:color w:val="000000"/>
          <w:sz w:val="28"/>
        </w:rPr>
        <w:t xml:space="preserve">      1) 2-баптың:  </w:t>
      </w:r>
      <w:r>
        <w:br/>
      </w:r>
      <w:r>
        <w:rPr>
          <w:rFonts w:ascii="Times New Roman"/>
          <w:b w:val="false"/>
          <w:i w:val="false"/>
          <w:color w:val="000000"/>
          <w:sz w:val="28"/>
        </w:rPr>
        <w:t xml:space="preserve">
      1-тармағындағы "осы заңмен, "Қазақстан Республикасы Президентiнiң "Қазақстан Республикасындағы банктер және банк қызметi туралы" Заң күшi бар Жарлығымен, банкiлердiң қызметiн және проценттiк саясат мәселелерiн реттейтiн басқа да қалыптық құжаттармен" деген сөздер "қолданылып жүрген заңдармен" деген сөздермен ауыстырылсын; </w:t>
      </w:r>
    </w:p>
    <w:p>
      <w:pPr>
        <w:spacing w:after="0"/>
        <w:ind w:left="0"/>
        <w:jc w:val="both"/>
      </w:pPr>
      <w:r>
        <w:rPr>
          <w:rFonts w:ascii="Times New Roman"/>
          <w:b w:val="false"/>
          <w:i w:val="false"/>
          <w:color w:val="000000"/>
          <w:sz w:val="28"/>
        </w:rPr>
        <w:t xml:space="preserve">      2-тармақтың екiншi азатжолындағы "белгiлейтiн нарық" деген сөздер "белгiлейтiн қайта қаржыландырудың ресми нарқы" деген сөздермен ауыстырылсын; </w:t>
      </w:r>
    </w:p>
    <w:p>
      <w:pPr>
        <w:spacing w:after="0"/>
        <w:ind w:left="0"/>
        <w:jc w:val="both"/>
      </w:pPr>
      <w:r>
        <w:rPr>
          <w:rFonts w:ascii="Times New Roman"/>
          <w:b w:val="false"/>
          <w:i w:val="false"/>
          <w:color w:val="000000"/>
          <w:sz w:val="28"/>
        </w:rPr>
        <w:t xml:space="preserve">      2) 3-баптың:  </w:t>
      </w:r>
      <w:r>
        <w:br/>
      </w:r>
      <w:r>
        <w:rPr>
          <w:rFonts w:ascii="Times New Roman"/>
          <w:b w:val="false"/>
          <w:i w:val="false"/>
          <w:color w:val="000000"/>
          <w:sz w:val="28"/>
        </w:rPr>
        <w:t xml:space="preserve">
      бiрiншi бөлiгiндегi "тауар өндiрушiлерге процентсiз негiзде" деген сөздер "тауар өндiрушiлерге сыйақысыз (мүддесiз)" деген сөздермен ауыстырылсын; </w:t>
      </w:r>
    </w:p>
    <w:p>
      <w:pPr>
        <w:spacing w:after="0"/>
        <w:ind w:left="0"/>
        <w:jc w:val="both"/>
      </w:pPr>
      <w:r>
        <w:rPr>
          <w:rFonts w:ascii="Times New Roman"/>
          <w:b w:val="false"/>
          <w:i w:val="false"/>
          <w:color w:val="000000"/>
          <w:sz w:val="28"/>
        </w:rPr>
        <w:t xml:space="preserve">      екiншi бөлiгiндегi "проценттер" деген сөз "сыйақы (мүдде)" деген сөздермен ауыстырылсын.  </w:t>
      </w:r>
    </w:p>
    <w:bookmarkStart w:name="z13" w:id="12"/>
    <w:p>
      <w:pPr>
        <w:spacing w:after="0"/>
        <w:ind w:left="0"/>
        <w:jc w:val="both"/>
      </w:pPr>
      <w:r>
        <w:rPr>
          <w:rFonts w:ascii="Times New Roman"/>
          <w:b w:val="false"/>
          <w:i w:val="false"/>
          <w:color w:val="000000"/>
          <w:sz w:val="28"/>
        </w:rPr>
        <w:t>
      12. "Шетелдiк инвестициялар туралы" 1994 жылғы 27 желтоқсандағы  </w:t>
      </w:r>
      <w:r>
        <w:rPr>
          <w:rFonts w:ascii="Times New Roman"/>
          <w:b w:val="false"/>
          <w:i w:val="false"/>
          <w:color w:val="000000"/>
          <w:sz w:val="28"/>
        </w:rPr>
        <w:t xml:space="preserve">Z949000_ </w:t>
      </w:r>
      <w:r>
        <w:rPr>
          <w:rFonts w:ascii="Times New Roman"/>
          <w:b w:val="false"/>
          <w:i w:val="false"/>
          <w:color w:val="000000"/>
          <w:sz w:val="28"/>
        </w:rPr>
        <w:t xml:space="preserve"> Қазақстан Республикасының Заңына (Қазақстан Республикасы Жоғарғы Кеңесiнiң Жаршысы, 1994 ж., N 23-24, 280-құжат; 1995 ж., N 20, 120-құжат; Қазақстан Республикасы Парламентiнiң Жаршысы, 1996 ж., N 14, 274-құжат; 1997 жылғы 3 маусымда "Егемен Қазақстан" және "Казахстанская правда" газеттерiнде жарияланған "Шетелдiк инвестициялар туралы" Қазақстан Республикасының Заңына және Қазақстан Республикасы Президентiнiң Заң күшi бар кейбiр Жарлықтарына өзгерiстер енгiзу туралы" 1997 жылғы 2 маусымдағы Қазақстан Республикасының Заңы):  </w:t>
      </w:r>
    </w:p>
    <w:bookmarkEnd w:id="12"/>
    <w:p>
      <w:pPr>
        <w:spacing w:after="0"/>
        <w:ind w:left="0"/>
        <w:jc w:val="both"/>
      </w:pPr>
      <w:r>
        <w:rPr>
          <w:rFonts w:ascii="Times New Roman"/>
          <w:b w:val="false"/>
          <w:i w:val="false"/>
          <w:color w:val="000000"/>
          <w:sz w:val="28"/>
        </w:rPr>
        <w:t xml:space="preserve">      15-баптың 5-тармағындағы "ақшалай қаражаты" деген сөздер "ақшасы" деген сөзбен ауыстырылсын.  </w:t>
      </w:r>
    </w:p>
    <w:bookmarkStart w:name="z14" w:id="13"/>
    <w:p>
      <w:pPr>
        <w:spacing w:after="0"/>
        <w:ind w:left="0"/>
        <w:jc w:val="both"/>
      </w:pPr>
      <w:r>
        <w:rPr>
          <w:rFonts w:ascii="Times New Roman"/>
          <w:b w:val="false"/>
          <w:i w:val="false"/>
          <w:color w:val="000000"/>
          <w:sz w:val="28"/>
        </w:rPr>
        <w:t>
      13. Қазақстан Республикасының Жоғарғы Кеңесi 1994 жылғы 27 желтоқсанда  </w:t>
      </w:r>
      <w:r>
        <w:rPr>
          <w:rFonts w:ascii="Times New Roman"/>
          <w:b w:val="false"/>
          <w:i w:val="false"/>
          <w:color w:val="000000"/>
          <w:sz w:val="28"/>
        </w:rPr>
        <w:t xml:space="preserve">K941000_ </w:t>
      </w:r>
      <w:r>
        <w:rPr>
          <w:rFonts w:ascii="Times New Roman"/>
          <w:b w:val="false"/>
          <w:i w:val="false"/>
          <w:color w:val="000000"/>
          <w:sz w:val="28"/>
        </w:rPr>
        <w:t xml:space="preserve"> қабылдаған Қазақстан Республикасының Азаматтық кодексiне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Жарлығының күшi жойылды деп тану және Қазақстан Республикасының кейбiр заң актiлерiне өзгерiстер мен толықтырулар енгiзу туралы" 1997 жылғы 21 қаңтардағы Қазақстан Республикасының Заңы; 1997 жылғы 11 наурызда "Егемен Қазақстан" және "Казахстанская правда" газеттерiнде жарияланған "Қазақстан Республикасының Азаматтық кодексiне (жалпы бөлiм) толықтыру мен өзгерiстер енгiзу туралы" 1997 жылғы 5 наурыздағы Қазақстан Республикасының Заңы; 1997 жылғы 25 маусымда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19 маусымдағы Қазақстан Республикасының Заңы):  </w:t>
      </w:r>
    </w:p>
    <w:bookmarkEnd w:id="13"/>
    <w:p>
      <w:pPr>
        <w:spacing w:after="0"/>
        <w:ind w:left="0"/>
        <w:jc w:val="both"/>
      </w:pPr>
      <w:r>
        <w:rPr>
          <w:rFonts w:ascii="Times New Roman"/>
          <w:b w:val="false"/>
          <w:i w:val="false"/>
          <w:color w:val="000000"/>
          <w:sz w:val="28"/>
        </w:rPr>
        <w:t xml:space="preserve">      1) 2-баптың 3-тармағындағы:  </w:t>
      </w:r>
      <w:r>
        <w:br/>
      </w:r>
      <w:r>
        <w:rPr>
          <w:rFonts w:ascii="Times New Roman"/>
          <w:b w:val="false"/>
          <w:i w:val="false"/>
          <w:color w:val="000000"/>
          <w:sz w:val="28"/>
        </w:rPr>
        <w:t xml:space="preserve">
      "ақшалай қаражат" деген сөздер "ақша" деген сөзбен ауыстырылсын;  </w:t>
      </w:r>
      <w:r>
        <w:br/>
      </w:r>
      <w:r>
        <w:rPr>
          <w:rFonts w:ascii="Times New Roman"/>
          <w:b w:val="false"/>
          <w:i w:val="false"/>
          <w:color w:val="000000"/>
          <w:sz w:val="28"/>
        </w:rPr>
        <w:t xml:space="preserve">
      "орын ауыстырып" деген сөздерден кейiн "және айналысқа түсiп" деген сөздермен толықтырылсын; </w:t>
      </w:r>
    </w:p>
    <w:p>
      <w:pPr>
        <w:spacing w:after="0"/>
        <w:ind w:left="0"/>
        <w:jc w:val="both"/>
      </w:pPr>
      <w:r>
        <w:rPr>
          <w:rFonts w:ascii="Times New Roman"/>
          <w:b w:val="false"/>
          <w:i w:val="false"/>
          <w:color w:val="000000"/>
          <w:sz w:val="28"/>
        </w:rPr>
        <w:t xml:space="preserve">      2) 10-баптың 1-тармағындағы "пайда немесе жеке" деген сөздер "таза" деген сөздермен ауыстырылсын; </w:t>
      </w:r>
    </w:p>
    <w:p>
      <w:pPr>
        <w:spacing w:after="0"/>
        <w:ind w:left="0"/>
        <w:jc w:val="both"/>
      </w:pPr>
      <w:r>
        <w:rPr>
          <w:rFonts w:ascii="Times New Roman"/>
          <w:b w:val="false"/>
          <w:i w:val="false"/>
          <w:color w:val="000000"/>
          <w:sz w:val="28"/>
        </w:rPr>
        <w:t xml:space="preserve">      3) 34-баптың 1-тармағындағы "пайда", "алынған пайдасын" деген сөздер тиiсiнше "табысын", "алынған таза табыс" деген сөздермен ауыстырылсын; </w:t>
      </w:r>
    </w:p>
    <w:p>
      <w:pPr>
        <w:spacing w:after="0"/>
        <w:ind w:left="0"/>
        <w:jc w:val="both"/>
      </w:pPr>
      <w:r>
        <w:rPr>
          <w:rFonts w:ascii="Times New Roman"/>
          <w:b w:val="false"/>
          <w:i w:val="false"/>
          <w:color w:val="000000"/>
          <w:sz w:val="28"/>
        </w:rPr>
        <w:t xml:space="preserve">      4) 41-баптың 4-тармағындағы "пайда мен шығынды" деген сөздер "таза табысты" деген сөздермен ауыстырылсын; </w:t>
      </w:r>
    </w:p>
    <w:p>
      <w:pPr>
        <w:spacing w:after="0"/>
        <w:ind w:left="0"/>
        <w:jc w:val="both"/>
      </w:pPr>
      <w:r>
        <w:rPr>
          <w:rFonts w:ascii="Times New Roman"/>
          <w:b w:val="false"/>
          <w:i w:val="false"/>
          <w:color w:val="000000"/>
          <w:sz w:val="28"/>
        </w:rPr>
        <w:t xml:space="preserve">      5) 42-баптың 6-тармағының 1) тармақшасындағы "жарғылық қорының" деген сөздер "жарғылық капиталының" деген сөздермен ауыстырылсын; </w:t>
      </w:r>
    </w:p>
    <w:p>
      <w:pPr>
        <w:spacing w:after="0"/>
        <w:ind w:left="0"/>
        <w:jc w:val="both"/>
      </w:pPr>
      <w:r>
        <w:rPr>
          <w:rFonts w:ascii="Times New Roman"/>
          <w:b w:val="false"/>
          <w:i w:val="false"/>
          <w:color w:val="000000"/>
          <w:sz w:val="28"/>
        </w:rPr>
        <w:t xml:space="preserve">      6) 44-баптың 1-тармағының екiншi азатжолындағы "ақшалай қаражатпен" деген сөздер "ақшасымен" деген сөзбен ауыстырылсын; </w:t>
      </w:r>
    </w:p>
    <w:p>
      <w:pPr>
        <w:spacing w:after="0"/>
        <w:ind w:left="0"/>
        <w:jc w:val="both"/>
      </w:pPr>
      <w:r>
        <w:rPr>
          <w:rFonts w:ascii="Times New Roman"/>
          <w:b w:val="false"/>
          <w:i w:val="false"/>
          <w:color w:val="000000"/>
          <w:sz w:val="28"/>
        </w:rPr>
        <w:t xml:space="preserve">      7) 50-баптың: </w:t>
      </w:r>
      <w:r>
        <w:br/>
      </w:r>
      <w:r>
        <w:rPr>
          <w:rFonts w:ascii="Times New Roman"/>
          <w:b w:val="false"/>
          <w:i w:val="false"/>
          <w:color w:val="000000"/>
          <w:sz w:val="28"/>
        </w:rPr>
        <w:t xml:space="preserve">
      5-тармағындағы: </w:t>
      </w:r>
      <w:r>
        <w:br/>
      </w:r>
      <w:r>
        <w:rPr>
          <w:rFonts w:ascii="Times New Roman"/>
          <w:b w:val="false"/>
          <w:i w:val="false"/>
          <w:color w:val="000000"/>
          <w:sz w:val="28"/>
        </w:rPr>
        <w:t xml:space="preserve">
      "бар" деген сөз алынып тасталсын; </w:t>
      </w:r>
      <w:r>
        <w:br/>
      </w:r>
      <w:r>
        <w:rPr>
          <w:rFonts w:ascii="Times New Roman"/>
          <w:b w:val="false"/>
          <w:i w:val="false"/>
          <w:color w:val="000000"/>
          <w:sz w:val="28"/>
        </w:rPr>
        <w:t xml:space="preserve">
      "ақшалай қаражаты" деген сөздер "ақшасы" деген сөзбен ауыстырылсын; </w:t>
      </w:r>
      <w:r>
        <w:br/>
      </w:r>
      <w:r>
        <w:rPr>
          <w:rFonts w:ascii="Times New Roman"/>
          <w:b w:val="false"/>
          <w:i w:val="false"/>
          <w:color w:val="000000"/>
          <w:sz w:val="28"/>
        </w:rPr>
        <w:t xml:space="preserve">
      6-тармағындағы "ақшалай сома" деген сөздер "ақша" деген сөзбен ауыстырылсын; </w:t>
      </w:r>
      <w:r>
        <w:br/>
      </w:r>
      <w:r>
        <w:rPr>
          <w:rFonts w:ascii="Times New Roman"/>
          <w:b w:val="false"/>
          <w:i w:val="false"/>
          <w:color w:val="000000"/>
          <w:sz w:val="28"/>
        </w:rPr>
        <w:t xml:space="preserve">
      9-тармағындағы "ақшалай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8) 55-баптың 1-тармағының 3) тармақшасындағы "өсiм мен процент" деген сөздер "айыпақы мен сыйақыны (мүдденi)" деген сөздермен ауыстырылсын; </w:t>
      </w:r>
    </w:p>
    <w:p>
      <w:pPr>
        <w:spacing w:after="0"/>
        <w:ind w:left="0"/>
        <w:jc w:val="both"/>
      </w:pPr>
      <w:r>
        <w:rPr>
          <w:rFonts w:ascii="Times New Roman"/>
          <w:b w:val="false"/>
          <w:i w:val="false"/>
          <w:color w:val="000000"/>
          <w:sz w:val="28"/>
        </w:rPr>
        <w:t xml:space="preserve">      9) 58-баптың мәтiнiндегi "жарғылық қоры", "жарғылық қорына" деген сөздер тиiсiнше "жарғылық капиталы", "жарғылық капиталына" деген сөздермен ауыстырылсын; </w:t>
      </w:r>
    </w:p>
    <w:p>
      <w:pPr>
        <w:spacing w:after="0"/>
        <w:ind w:left="0"/>
        <w:jc w:val="both"/>
      </w:pPr>
      <w:r>
        <w:rPr>
          <w:rFonts w:ascii="Times New Roman"/>
          <w:b w:val="false"/>
          <w:i w:val="false"/>
          <w:color w:val="000000"/>
          <w:sz w:val="28"/>
        </w:rPr>
        <w:t xml:space="preserve">      10) 59-баптың атауы мен мәтiнiндегi "жарғылық қорына", "жарғылық қорындағы", "жарғылық қорға", "жарғылық қорды" деген сөздер тиiсiнше "жарғылық капиталына", "жарғылық капиталындағы", "жарғылық капиталға", "жарғылық капиталды" деген сөздермен ауыстырылсын; </w:t>
      </w:r>
    </w:p>
    <w:p>
      <w:pPr>
        <w:spacing w:after="0"/>
        <w:ind w:left="0"/>
        <w:jc w:val="both"/>
      </w:pPr>
      <w:r>
        <w:rPr>
          <w:rFonts w:ascii="Times New Roman"/>
          <w:b w:val="false"/>
          <w:i w:val="false"/>
          <w:color w:val="000000"/>
          <w:sz w:val="28"/>
        </w:rPr>
        <w:t xml:space="preserve">      11) 61-баптың 1-тармағының 3) тармақшасындағы "пайданы" деген сөз "таза табысты" деген сөздермен ауыстырылсын; </w:t>
      </w:r>
    </w:p>
    <w:p>
      <w:pPr>
        <w:spacing w:after="0"/>
        <w:ind w:left="0"/>
        <w:jc w:val="both"/>
      </w:pPr>
      <w:r>
        <w:rPr>
          <w:rFonts w:ascii="Times New Roman"/>
          <w:b w:val="false"/>
          <w:i w:val="false"/>
          <w:color w:val="000000"/>
          <w:sz w:val="28"/>
        </w:rPr>
        <w:t xml:space="preserve">      12) 64-баптың атауы мен мәтiнiндегi "жарғылық қоры", "жарғылық қорының", "жарғылық қорын", "жарғылық қорды" деген сөздер тиiсiнше "жарғылық капиталы", "жарғылық капиталының", "жарғылық капиталын", "жарғылық капиталды" деген сөздермен ауыстырылсын; </w:t>
      </w:r>
    </w:p>
    <w:p>
      <w:pPr>
        <w:spacing w:after="0"/>
        <w:ind w:left="0"/>
        <w:jc w:val="both"/>
      </w:pPr>
      <w:r>
        <w:rPr>
          <w:rFonts w:ascii="Times New Roman"/>
          <w:b w:val="false"/>
          <w:i w:val="false"/>
          <w:color w:val="000000"/>
          <w:sz w:val="28"/>
        </w:rPr>
        <w:t xml:space="preserve">      13) 65-баптың 1-тармағындағы "жарғылық қордағы" деген сөздер "жарғылық капиталдағы" деген сөздермен ауыстырылсын; </w:t>
      </w:r>
    </w:p>
    <w:p>
      <w:pPr>
        <w:spacing w:after="0"/>
        <w:ind w:left="0"/>
        <w:jc w:val="both"/>
      </w:pPr>
      <w:r>
        <w:rPr>
          <w:rFonts w:ascii="Times New Roman"/>
          <w:b w:val="false"/>
          <w:i w:val="false"/>
          <w:color w:val="000000"/>
          <w:sz w:val="28"/>
        </w:rPr>
        <w:t xml:space="preserve">      14) 67-баптың 2-тармағындағы "пайдасының" деген сөз "таза табысының" деген сөздермен ауыстырылсын; </w:t>
      </w:r>
    </w:p>
    <w:p>
      <w:pPr>
        <w:spacing w:after="0"/>
        <w:ind w:left="0"/>
        <w:jc w:val="both"/>
      </w:pPr>
      <w:r>
        <w:rPr>
          <w:rFonts w:ascii="Times New Roman"/>
          <w:b w:val="false"/>
          <w:i w:val="false"/>
          <w:color w:val="000000"/>
          <w:sz w:val="28"/>
        </w:rPr>
        <w:t xml:space="preserve">      15) 69-баптың 1-тармағындағы "жарғылық қордағы" деген сөздер "жарғылық капиталдағы" деген сөздермен ауыстырылсын; </w:t>
      </w:r>
    </w:p>
    <w:p>
      <w:pPr>
        <w:spacing w:after="0"/>
        <w:ind w:left="0"/>
        <w:jc w:val="both"/>
      </w:pPr>
      <w:r>
        <w:rPr>
          <w:rFonts w:ascii="Times New Roman"/>
          <w:b w:val="false"/>
          <w:i w:val="false"/>
          <w:color w:val="000000"/>
          <w:sz w:val="28"/>
        </w:rPr>
        <w:t xml:space="preserve">      16) 71-баптың 2-тармағындағы "жарғылық қордағы" және 3-тармағындағы "жарғылық қорындағы" деген сөздер тиiсiнше "жарғылық капиталдағы", "жарғылық капиталындағы" деген сөздермен ауыстырылсын; </w:t>
      </w:r>
    </w:p>
    <w:p>
      <w:pPr>
        <w:spacing w:after="0"/>
        <w:ind w:left="0"/>
        <w:jc w:val="both"/>
      </w:pPr>
      <w:r>
        <w:rPr>
          <w:rFonts w:ascii="Times New Roman"/>
          <w:b w:val="false"/>
          <w:i w:val="false"/>
          <w:color w:val="000000"/>
          <w:sz w:val="28"/>
        </w:rPr>
        <w:t xml:space="preserve">      17) 73-баптың мәтiнiндегi "жарғылық қордағы" деген сөздер "жарғылық капиталдағы" деген сөздермен ауыстырылсын; </w:t>
      </w:r>
    </w:p>
    <w:p>
      <w:pPr>
        <w:spacing w:after="0"/>
        <w:ind w:left="0"/>
        <w:jc w:val="both"/>
      </w:pPr>
      <w:r>
        <w:rPr>
          <w:rFonts w:ascii="Times New Roman"/>
          <w:b w:val="false"/>
          <w:i w:val="false"/>
          <w:color w:val="000000"/>
          <w:sz w:val="28"/>
        </w:rPr>
        <w:t xml:space="preserve">      2-тармағының 1) тармақшасындағы "пайдасының" деген сөз "таза табысының" деген сөздермен ауыстырылсын; </w:t>
      </w:r>
    </w:p>
    <w:p>
      <w:pPr>
        <w:spacing w:after="0"/>
        <w:ind w:left="0"/>
        <w:jc w:val="both"/>
      </w:pPr>
      <w:r>
        <w:rPr>
          <w:rFonts w:ascii="Times New Roman"/>
          <w:b w:val="false"/>
          <w:i w:val="false"/>
          <w:color w:val="000000"/>
          <w:sz w:val="28"/>
        </w:rPr>
        <w:t xml:space="preserve">      18) 74-баптың атауы мен мәтiнiндегi "жарғылық қоры", "жарғылық қор", "жарғылық қордың", "жарғылық қорын", "жарғылық қорды" деген сөздер тиiсiнше "жарғылық капиталы", "жарғылық капиталын", "жарғылық капиталды", "жарғылық капиталдың", "жарғылық капиталының", "жарғылық капитал" деген сөздермен ауыстырылсын; </w:t>
      </w:r>
    </w:p>
    <w:p>
      <w:pPr>
        <w:spacing w:after="0"/>
        <w:ind w:left="0"/>
        <w:jc w:val="both"/>
      </w:pPr>
      <w:r>
        <w:rPr>
          <w:rFonts w:ascii="Times New Roman"/>
          <w:b w:val="false"/>
          <w:i w:val="false"/>
          <w:color w:val="000000"/>
          <w:sz w:val="28"/>
        </w:rPr>
        <w:t xml:space="preserve">      19) 77-баптың:  </w:t>
      </w:r>
      <w:r>
        <w:br/>
      </w:r>
      <w:r>
        <w:rPr>
          <w:rFonts w:ascii="Times New Roman"/>
          <w:b w:val="false"/>
          <w:i w:val="false"/>
          <w:color w:val="000000"/>
          <w:sz w:val="28"/>
        </w:rPr>
        <w:t xml:space="preserve">
      1-тармағының бiрiншi азатжолындағы "жарғылық қоры" деген сөздер "жарғылық капиталы" деген сөздермен ауыстырылсын;  </w:t>
      </w:r>
      <w:r>
        <w:br/>
      </w:r>
      <w:r>
        <w:rPr>
          <w:rFonts w:ascii="Times New Roman"/>
          <w:b w:val="false"/>
          <w:i w:val="false"/>
          <w:color w:val="000000"/>
          <w:sz w:val="28"/>
        </w:rPr>
        <w:t xml:space="preserve">
      5-тармағындағы "жарғылық қорындағы" деген сөздер "жарғылық капиталындағы" деген сөздермен ауыстырылсын; </w:t>
      </w:r>
    </w:p>
    <w:p>
      <w:pPr>
        <w:spacing w:after="0"/>
        <w:ind w:left="0"/>
        <w:jc w:val="both"/>
      </w:pPr>
      <w:r>
        <w:rPr>
          <w:rFonts w:ascii="Times New Roman"/>
          <w:b w:val="false"/>
          <w:i w:val="false"/>
          <w:color w:val="000000"/>
          <w:sz w:val="28"/>
        </w:rPr>
        <w:t xml:space="preserve">      20) 78-баптың атауы мен мәтiнiндегi "жарғылық қоры", "жарғылық қордың", "жарғылық қорын", "жарғылық қорды" деген сөздер тиiсiнше "жарғылық капиталы", "жарғылық капиталдың", "жарғылық капиталын", "жарғылық капиталды" деген сөздермен ауыстырылсын; </w:t>
      </w:r>
    </w:p>
    <w:p>
      <w:pPr>
        <w:spacing w:after="0"/>
        <w:ind w:left="0"/>
        <w:jc w:val="both"/>
      </w:pPr>
      <w:r>
        <w:rPr>
          <w:rFonts w:ascii="Times New Roman"/>
          <w:b w:val="false"/>
          <w:i w:val="false"/>
          <w:color w:val="000000"/>
          <w:sz w:val="28"/>
        </w:rPr>
        <w:t xml:space="preserve">      21) 79-баптың 2-тармағының:  </w:t>
      </w:r>
      <w:r>
        <w:br/>
      </w:r>
      <w:r>
        <w:rPr>
          <w:rFonts w:ascii="Times New Roman"/>
          <w:b w:val="false"/>
          <w:i w:val="false"/>
          <w:color w:val="000000"/>
          <w:sz w:val="28"/>
        </w:rPr>
        <w:t xml:space="preserve">
      1) тармақшасындағы "жарғылық қоры" деген сөздер "жарғылық капиталы" деген сөздермен ауыстырылсын;  </w:t>
      </w:r>
      <w:r>
        <w:br/>
      </w:r>
      <w:r>
        <w:rPr>
          <w:rFonts w:ascii="Times New Roman"/>
          <w:b w:val="false"/>
          <w:i w:val="false"/>
          <w:color w:val="000000"/>
          <w:sz w:val="28"/>
        </w:rPr>
        <w:t xml:space="preserve">
      3) тармақшасындағы "пайдасы мен залалдарын" деген сөздер "таза табысын" деген сөздермен ауыстырылсын; </w:t>
      </w:r>
    </w:p>
    <w:p>
      <w:pPr>
        <w:spacing w:after="0"/>
        <w:ind w:left="0"/>
        <w:jc w:val="both"/>
      </w:pPr>
      <w:r>
        <w:rPr>
          <w:rFonts w:ascii="Times New Roman"/>
          <w:b w:val="false"/>
          <w:i w:val="false"/>
          <w:color w:val="000000"/>
          <w:sz w:val="28"/>
        </w:rPr>
        <w:t xml:space="preserve">      22) 80-баптың атауы мен мәтiнiндегi "жарғылық қордағы", "жарғылық қорындағы", "жарғылық қорын", деген сөздер тиiсiнше "жарғылық капиталдағы", "жарғылық капиталындағы", "жарғылық капиталын" деген сөздермен ауыстырылсын; </w:t>
      </w:r>
      <w:r>
        <w:br/>
      </w:r>
      <w:r>
        <w:rPr>
          <w:rFonts w:ascii="Times New Roman"/>
          <w:b w:val="false"/>
          <w:i w:val="false"/>
          <w:color w:val="000000"/>
          <w:sz w:val="28"/>
        </w:rPr>
        <w:t xml:space="preserve">
      5-тармағындағы "пайданы" деген сөз "таза табысты" деген сөздермен ауыстырылсын; </w:t>
      </w:r>
    </w:p>
    <w:p>
      <w:pPr>
        <w:spacing w:after="0"/>
        <w:ind w:left="0"/>
        <w:jc w:val="both"/>
      </w:pPr>
      <w:r>
        <w:rPr>
          <w:rFonts w:ascii="Times New Roman"/>
          <w:b w:val="false"/>
          <w:i w:val="false"/>
          <w:color w:val="000000"/>
          <w:sz w:val="28"/>
        </w:rPr>
        <w:t xml:space="preserve">      23) 84-баптың 1-тармағындағы "жарғылық қорға" деген сөздер "жарғылық капиталға" деген сөздермен ауыстырылсын; </w:t>
      </w:r>
    </w:p>
    <w:p>
      <w:pPr>
        <w:spacing w:after="0"/>
        <w:ind w:left="0"/>
        <w:jc w:val="both"/>
      </w:pPr>
      <w:r>
        <w:rPr>
          <w:rFonts w:ascii="Times New Roman"/>
          <w:b w:val="false"/>
          <w:i w:val="false"/>
          <w:color w:val="000000"/>
          <w:sz w:val="28"/>
        </w:rPr>
        <w:t xml:space="preserve">      24) 85-баптың мәтiнiндегi "жарғылық қоры", "жарғылық қорына" деген сөздер тиiсiнше "жарғылық капиталы", "жарғылық капиталына" деген сөздермен ауыстырылсын; </w:t>
      </w:r>
    </w:p>
    <w:p>
      <w:pPr>
        <w:spacing w:after="0"/>
        <w:ind w:left="0"/>
        <w:jc w:val="both"/>
      </w:pPr>
      <w:r>
        <w:rPr>
          <w:rFonts w:ascii="Times New Roman"/>
          <w:b w:val="false"/>
          <w:i w:val="false"/>
          <w:color w:val="000000"/>
          <w:sz w:val="28"/>
        </w:rPr>
        <w:t xml:space="preserve">      25) 86-баптың 6-тармағындағы "банктiк емес қаржы мекемелерiнде" деген сөздер "банк операцияларының жекелеген түрлерiн жүзеге асыратын ұйымдарда" деген сөздермен ауыстырылсын; </w:t>
      </w:r>
    </w:p>
    <w:p>
      <w:pPr>
        <w:spacing w:after="0"/>
        <w:ind w:left="0"/>
        <w:jc w:val="both"/>
      </w:pPr>
      <w:r>
        <w:rPr>
          <w:rFonts w:ascii="Times New Roman"/>
          <w:b w:val="false"/>
          <w:i w:val="false"/>
          <w:color w:val="000000"/>
          <w:sz w:val="28"/>
        </w:rPr>
        <w:t xml:space="preserve">      26) 87-баптың 3-тармағының 4) тармақшасы мынадай редакцияда жазылсын: </w:t>
      </w:r>
      <w:r>
        <w:br/>
      </w:r>
      <w:r>
        <w:rPr>
          <w:rFonts w:ascii="Times New Roman"/>
          <w:b w:val="false"/>
          <w:i w:val="false"/>
          <w:color w:val="000000"/>
          <w:sz w:val="28"/>
        </w:rPr>
        <w:t xml:space="preserve">
      "4) таза табысты пайдалану мен залалды өтеу тәртiбi;"; </w:t>
      </w:r>
    </w:p>
    <w:p>
      <w:pPr>
        <w:spacing w:after="0"/>
        <w:ind w:left="0"/>
        <w:jc w:val="both"/>
      </w:pPr>
      <w:r>
        <w:rPr>
          <w:rFonts w:ascii="Times New Roman"/>
          <w:b w:val="false"/>
          <w:i w:val="false"/>
          <w:color w:val="000000"/>
          <w:sz w:val="28"/>
        </w:rPr>
        <w:t xml:space="preserve">      27) 88-баптың атауы мен мәтiнiндегi "жарғылық қоры", "жарғылық қорды" деген сөздер тиiсiнше "жарғылық капиталы", "жарғылық капиталды" деген сөздермен ауыстырылсын; </w:t>
      </w:r>
    </w:p>
    <w:p>
      <w:pPr>
        <w:spacing w:after="0"/>
        <w:ind w:left="0"/>
        <w:jc w:val="both"/>
      </w:pPr>
      <w:r>
        <w:rPr>
          <w:rFonts w:ascii="Times New Roman"/>
          <w:b w:val="false"/>
          <w:i w:val="false"/>
          <w:color w:val="000000"/>
          <w:sz w:val="28"/>
        </w:rPr>
        <w:t xml:space="preserve">      28) 89-баптың атауы мен мәтiнiндегi "Жарғылық қорды", "жарғылық қорын", "жарғылық қорды" деген сөздер тиiсiнше "Жарғылық капиталды", "жарғылық капиталын", "жарғылық капиталды" деген сөздермен ауыстырылсын; </w:t>
      </w:r>
    </w:p>
    <w:p>
      <w:pPr>
        <w:spacing w:after="0"/>
        <w:ind w:left="0"/>
        <w:jc w:val="both"/>
      </w:pPr>
      <w:r>
        <w:rPr>
          <w:rFonts w:ascii="Times New Roman"/>
          <w:b w:val="false"/>
          <w:i w:val="false"/>
          <w:color w:val="000000"/>
          <w:sz w:val="28"/>
        </w:rPr>
        <w:t xml:space="preserve">      29) 90-баптың атауы мен мәтiнiндегi "Жарғылық қорды", "жарғылық қорды", "жарғылық қорын" деген сөздер тиiсiнше "Жарғылық капиталды", "жарғылық капиталды", "жарғылық капиталын" деген сөздермен ауыстырылсын; </w:t>
      </w:r>
    </w:p>
    <w:p>
      <w:pPr>
        <w:spacing w:after="0"/>
        <w:ind w:left="0"/>
        <w:jc w:val="both"/>
      </w:pPr>
      <w:r>
        <w:rPr>
          <w:rFonts w:ascii="Times New Roman"/>
          <w:b w:val="false"/>
          <w:i w:val="false"/>
          <w:color w:val="000000"/>
          <w:sz w:val="28"/>
        </w:rPr>
        <w:t xml:space="preserve">      30) 91-баптың мәтiнiндегi "жарғылық қордың", "жарғылық қорды" деген сөздер тиiсiнше "жарғылық капиталдың", "жарғылық капиталдағы" деген сөздермен ауыстырылсын; </w:t>
      </w:r>
    </w:p>
    <w:p>
      <w:pPr>
        <w:spacing w:after="0"/>
        <w:ind w:left="0"/>
        <w:jc w:val="both"/>
      </w:pPr>
      <w:r>
        <w:rPr>
          <w:rFonts w:ascii="Times New Roman"/>
          <w:b w:val="false"/>
          <w:i w:val="false"/>
          <w:color w:val="000000"/>
          <w:sz w:val="28"/>
        </w:rPr>
        <w:t xml:space="preserve">      31) 92-баптың мәтiнiндегi "жарғылық қоры", "жарғылық қордағы" деген сөздер тиiсiнше "жарғылық капиталы", "жарғылық капиталдағы" деген сөздермен ауыстырылсын; </w:t>
      </w:r>
    </w:p>
    <w:p>
      <w:pPr>
        <w:spacing w:after="0"/>
        <w:ind w:left="0"/>
        <w:jc w:val="both"/>
      </w:pPr>
      <w:r>
        <w:rPr>
          <w:rFonts w:ascii="Times New Roman"/>
          <w:b w:val="false"/>
          <w:i w:val="false"/>
          <w:color w:val="000000"/>
          <w:sz w:val="28"/>
        </w:rPr>
        <w:t xml:space="preserve">      2-тармағының 6) тармақшасындағы "пайданы" деген сөз "таза табысты" деген сөздермен ауыстырылсын; </w:t>
      </w:r>
    </w:p>
    <w:p>
      <w:pPr>
        <w:spacing w:after="0"/>
        <w:ind w:left="0"/>
        <w:jc w:val="both"/>
      </w:pPr>
      <w:r>
        <w:rPr>
          <w:rFonts w:ascii="Times New Roman"/>
          <w:b w:val="false"/>
          <w:i w:val="false"/>
          <w:color w:val="000000"/>
          <w:sz w:val="28"/>
        </w:rPr>
        <w:t xml:space="preserve">      32) 94-баптың 1-тармағындағы "жарғылық қордағы" деген сөздер "жарғылық капиталдағы" деген сөздермен ауыстырылсын; </w:t>
      </w:r>
    </w:p>
    <w:p>
      <w:pPr>
        <w:spacing w:after="0"/>
        <w:ind w:left="0"/>
        <w:jc w:val="both"/>
      </w:pPr>
      <w:r>
        <w:rPr>
          <w:rFonts w:ascii="Times New Roman"/>
          <w:b w:val="false"/>
          <w:i w:val="false"/>
          <w:color w:val="000000"/>
          <w:sz w:val="28"/>
        </w:rPr>
        <w:t xml:space="preserve">      33) 95-баптың мәтiндегi "жарғылық қорларына", "жарғылық қордың", "жарғылық қорына" деген сөздер тиiсiнше "жарғылық капиталдарына", "жарғылық капиталдың", "жарғылық капиталына" деген сөздермен ауыстырылсын; </w:t>
      </w:r>
    </w:p>
    <w:p>
      <w:pPr>
        <w:spacing w:after="0"/>
        <w:ind w:left="0"/>
        <w:jc w:val="both"/>
      </w:pPr>
      <w:r>
        <w:rPr>
          <w:rFonts w:ascii="Times New Roman"/>
          <w:b w:val="false"/>
          <w:i w:val="false"/>
          <w:color w:val="000000"/>
          <w:sz w:val="28"/>
        </w:rPr>
        <w:t xml:space="preserve">      34) 97-баптағы "пайдасы мен залалдарын" деген сөздер "таза табысын" деген сөздермен ауыстырылсын; </w:t>
      </w:r>
    </w:p>
    <w:p>
      <w:pPr>
        <w:spacing w:after="0"/>
        <w:ind w:left="0"/>
        <w:jc w:val="both"/>
      </w:pPr>
      <w:r>
        <w:rPr>
          <w:rFonts w:ascii="Times New Roman"/>
          <w:b w:val="false"/>
          <w:i w:val="false"/>
          <w:color w:val="000000"/>
          <w:sz w:val="28"/>
        </w:rPr>
        <w:t xml:space="preserve">      35) 98-баптың 2-тармағындағы "пайдасы" деген сөз "таза табысы" деген сөздермен ауыстырылсын; </w:t>
      </w:r>
    </w:p>
    <w:p>
      <w:pPr>
        <w:spacing w:after="0"/>
        <w:ind w:left="0"/>
        <w:jc w:val="both"/>
      </w:pPr>
      <w:r>
        <w:rPr>
          <w:rFonts w:ascii="Times New Roman"/>
          <w:b w:val="false"/>
          <w:i w:val="false"/>
          <w:color w:val="000000"/>
          <w:sz w:val="28"/>
        </w:rPr>
        <w:t xml:space="preserve">      36) 99-баптың 3-тармағының 4) тармақшасы мынадай редакцияда жазылсын: </w:t>
      </w:r>
      <w:r>
        <w:br/>
      </w:r>
      <w:r>
        <w:rPr>
          <w:rFonts w:ascii="Times New Roman"/>
          <w:b w:val="false"/>
          <w:i w:val="false"/>
          <w:color w:val="000000"/>
          <w:sz w:val="28"/>
        </w:rPr>
        <w:t xml:space="preserve">
      "4) кооперативтiк қаржы есебiн бекiту және оның таза табысын бөлу;"; </w:t>
      </w:r>
    </w:p>
    <w:p>
      <w:pPr>
        <w:spacing w:after="0"/>
        <w:ind w:left="0"/>
        <w:jc w:val="both"/>
      </w:pPr>
      <w:r>
        <w:rPr>
          <w:rFonts w:ascii="Times New Roman"/>
          <w:b w:val="false"/>
          <w:i w:val="false"/>
          <w:color w:val="000000"/>
          <w:sz w:val="28"/>
        </w:rPr>
        <w:t xml:space="preserve">      37) 106-баптың 5-тармағындағы "ақша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38) 107-баптың 4-тармағындағы "ақшалай қаражаты" деген сөздер "ақшасы, сондай-ақ басқа мүлкi" деген сөздермен ауыстырылсын; </w:t>
      </w:r>
    </w:p>
    <w:p>
      <w:pPr>
        <w:spacing w:after="0"/>
        <w:ind w:left="0"/>
        <w:jc w:val="both"/>
      </w:pPr>
      <w:r>
        <w:rPr>
          <w:rFonts w:ascii="Times New Roman"/>
          <w:b w:val="false"/>
          <w:i w:val="false"/>
          <w:color w:val="000000"/>
          <w:sz w:val="28"/>
        </w:rPr>
        <w:t xml:space="preserve">      39) 130-баптың 1-тармағы мынадай редакцияда жазылсын:  </w:t>
      </w:r>
      <w:r>
        <w:br/>
      </w:r>
      <w:r>
        <w:rPr>
          <w:rFonts w:ascii="Times New Roman"/>
          <w:b w:val="false"/>
          <w:i w:val="false"/>
          <w:color w:val="000000"/>
          <w:sz w:val="28"/>
        </w:rPr>
        <w:t xml:space="preserve">
      "1. Бағалы қағаздарға: облигация, коноссамент, акция және заң актiлерiнде немесе соларда белгiленген тәртiппен бағалы қағаздар қатарына жатқызылған басқа да құжаттар жатады."; </w:t>
      </w:r>
    </w:p>
    <w:p>
      <w:pPr>
        <w:spacing w:after="0"/>
        <w:ind w:left="0"/>
        <w:jc w:val="both"/>
      </w:pPr>
      <w:r>
        <w:rPr>
          <w:rFonts w:ascii="Times New Roman"/>
          <w:b w:val="false"/>
          <w:i w:val="false"/>
          <w:color w:val="000000"/>
          <w:sz w:val="28"/>
        </w:rPr>
        <w:t xml:space="preserve">      40) 136-баптағы "белгiленген процентпен" деген сөздер "көрсетiлген сыйақысын (мүддесiн)" деген сөздермен ауыстырылсын; </w:t>
      </w:r>
    </w:p>
    <w:p>
      <w:pPr>
        <w:spacing w:after="0"/>
        <w:ind w:left="0"/>
        <w:jc w:val="both"/>
      </w:pPr>
      <w:r>
        <w:rPr>
          <w:rFonts w:ascii="Times New Roman"/>
          <w:b w:val="false"/>
          <w:i w:val="false"/>
          <w:color w:val="000000"/>
          <w:sz w:val="28"/>
        </w:rPr>
        <w:t xml:space="preserve">      41) 137, 138-баптар алынып тасталсын; </w:t>
      </w:r>
    </w:p>
    <w:p>
      <w:pPr>
        <w:spacing w:after="0"/>
        <w:ind w:left="0"/>
        <w:jc w:val="both"/>
      </w:pPr>
      <w:r>
        <w:rPr>
          <w:rFonts w:ascii="Times New Roman"/>
          <w:b w:val="false"/>
          <w:i w:val="false"/>
          <w:color w:val="000000"/>
          <w:sz w:val="28"/>
        </w:rPr>
        <w:t xml:space="preserve">      42) 139-баптың:  </w:t>
      </w:r>
      <w:r>
        <w:br/>
      </w:r>
      <w:r>
        <w:rPr>
          <w:rFonts w:ascii="Times New Roman"/>
          <w:b w:val="false"/>
          <w:i w:val="false"/>
          <w:color w:val="000000"/>
          <w:sz w:val="28"/>
        </w:rPr>
        <w:t xml:space="preserve">
      1-тармағындағы "пайдасының" деген сөз "таза табысының" деген сөздермен ауыстырылсын.  </w:t>
      </w:r>
      <w:r>
        <w:br/>
      </w:r>
      <w:r>
        <w:rPr>
          <w:rFonts w:ascii="Times New Roman"/>
          <w:b w:val="false"/>
          <w:i w:val="false"/>
          <w:color w:val="000000"/>
          <w:sz w:val="28"/>
        </w:rPr>
        <w:t xml:space="preserve">
      3) тармағындағы "жарғылық қорды" деген сөздер "жарғылық капиталды" деген сөздермен ауыстырылсын; </w:t>
      </w:r>
    </w:p>
    <w:p>
      <w:pPr>
        <w:spacing w:after="0"/>
        <w:ind w:left="0"/>
        <w:jc w:val="both"/>
      </w:pPr>
      <w:r>
        <w:rPr>
          <w:rFonts w:ascii="Times New Roman"/>
          <w:b w:val="false"/>
          <w:i w:val="false"/>
          <w:color w:val="000000"/>
          <w:sz w:val="28"/>
        </w:rPr>
        <w:t xml:space="preserve">      43) 140-бап алынып тасталсын; </w:t>
      </w:r>
    </w:p>
    <w:p>
      <w:pPr>
        <w:spacing w:after="0"/>
        <w:ind w:left="0"/>
        <w:jc w:val="both"/>
      </w:pPr>
      <w:r>
        <w:rPr>
          <w:rFonts w:ascii="Times New Roman"/>
          <w:b w:val="false"/>
          <w:i w:val="false"/>
          <w:color w:val="000000"/>
          <w:sz w:val="28"/>
        </w:rPr>
        <w:t xml:space="preserve">      44) 144-баптың 1-тармағындағы "салымдар құпиясын" деген сөздер "банктiк салымдар құпиясын" деген сөздермен ауыстырылсын; </w:t>
      </w:r>
    </w:p>
    <w:p>
      <w:pPr>
        <w:spacing w:after="0"/>
        <w:ind w:left="0"/>
        <w:jc w:val="both"/>
      </w:pPr>
      <w:r>
        <w:rPr>
          <w:rFonts w:ascii="Times New Roman"/>
          <w:b w:val="false"/>
          <w:i w:val="false"/>
          <w:color w:val="000000"/>
          <w:sz w:val="28"/>
        </w:rPr>
        <w:t xml:space="preserve">      45) 187-баптың 2) тармақшасындағы "банкiге" деген сөзден кейiн "банктiк" деген сөзбен толықтырылсын; </w:t>
      </w:r>
    </w:p>
    <w:p>
      <w:pPr>
        <w:spacing w:after="0"/>
        <w:ind w:left="0"/>
        <w:jc w:val="both"/>
      </w:pPr>
      <w:r>
        <w:rPr>
          <w:rFonts w:ascii="Times New Roman"/>
          <w:b w:val="false"/>
          <w:i w:val="false"/>
          <w:color w:val="000000"/>
          <w:sz w:val="28"/>
        </w:rPr>
        <w:t xml:space="preserve">      46) 199-баптың екiншi бөлiгiндегi "пайданың" деген сөз "таза табыстың" деген сөздермен ауыстырылсын; </w:t>
      </w:r>
    </w:p>
    <w:p>
      <w:pPr>
        <w:spacing w:after="0"/>
        <w:ind w:left="0"/>
        <w:jc w:val="both"/>
      </w:pPr>
      <w:r>
        <w:rPr>
          <w:rFonts w:ascii="Times New Roman"/>
          <w:b w:val="false"/>
          <w:i w:val="false"/>
          <w:color w:val="000000"/>
          <w:sz w:val="28"/>
        </w:rPr>
        <w:t xml:space="preserve">      47) 200-баптың 1-тармағының 3) тармақшасындағы:  </w:t>
      </w:r>
      <w:r>
        <w:br/>
      </w:r>
      <w:r>
        <w:rPr>
          <w:rFonts w:ascii="Times New Roman"/>
          <w:b w:val="false"/>
          <w:i w:val="false"/>
          <w:color w:val="000000"/>
          <w:sz w:val="28"/>
        </w:rPr>
        <w:t xml:space="preserve">
      "процентпен" деген сөз "сыйақымен (мүддемен)" деген сөздермен ауыстырылсын;  </w:t>
      </w:r>
      <w:r>
        <w:br/>
      </w:r>
      <w:r>
        <w:rPr>
          <w:rFonts w:ascii="Times New Roman"/>
          <w:b w:val="false"/>
          <w:i w:val="false"/>
          <w:color w:val="000000"/>
          <w:sz w:val="28"/>
        </w:rPr>
        <w:t xml:space="preserve">
      "Қазақстан Республикасының Ұлттық Банкi бекiткен процент ставкасынан" деген сөздер "Қазақстан Республикасының Ұлттық Банкi белгiлеген қайта қаржыландырудың ресми ставкасынан" деген сөздермен ауыстырылсын; </w:t>
      </w:r>
    </w:p>
    <w:p>
      <w:pPr>
        <w:spacing w:after="0"/>
        <w:ind w:left="0"/>
        <w:jc w:val="both"/>
      </w:pPr>
      <w:r>
        <w:rPr>
          <w:rFonts w:ascii="Times New Roman"/>
          <w:b w:val="false"/>
          <w:i w:val="false"/>
          <w:color w:val="000000"/>
          <w:sz w:val="28"/>
        </w:rPr>
        <w:t xml:space="preserve">      48) 207-баптың 3-тармағындағы "ақшалай қаражатпен", "ақшалай қаражаты" деген сөздер тиiсiнше "ақшамен", "ақшасы" деген сөздермен ауыстырылсын; </w:t>
      </w:r>
    </w:p>
    <w:p>
      <w:pPr>
        <w:spacing w:after="0"/>
        <w:ind w:left="0"/>
        <w:jc w:val="both"/>
      </w:pPr>
      <w:r>
        <w:rPr>
          <w:rFonts w:ascii="Times New Roman"/>
          <w:b w:val="false"/>
          <w:i w:val="false"/>
          <w:color w:val="000000"/>
          <w:sz w:val="28"/>
        </w:rPr>
        <w:t xml:space="preserve">      49) 282-баптың:  </w:t>
      </w:r>
      <w:r>
        <w:br/>
      </w:r>
      <w:r>
        <w:rPr>
          <w:rFonts w:ascii="Times New Roman"/>
          <w:b w:val="false"/>
          <w:i w:val="false"/>
          <w:color w:val="000000"/>
          <w:sz w:val="28"/>
        </w:rPr>
        <w:t xml:space="preserve">
      1-тармағы мынадай мазмұндағы жаңа үшiншi азатжолмен толықтырылсын:  </w:t>
      </w:r>
      <w:r>
        <w:br/>
      </w:r>
      <w:r>
        <w:rPr>
          <w:rFonts w:ascii="Times New Roman"/>
          <w:b w:val="false"/>
          <w:i w:val="false"/>
          <w:color w:val="000000"/>
          <w:sz w:val="28"/>
        </w:rPr>
        <w:t xml:space="preserve">
      "Төлемдер мен есеп айырысуларды жүзеге асырудың тәртiбi мен жолдары Қазақстан Республикасының банк заңдарымен белгiленедi және оларды тараптар тиiстi шартта айқындайды.";  </w:t>
      </w:r>
      <w:r>
        <w:br/>
      </w:r>
      <w:r>
        <w:rPr>
          <w:rFonts w:ascii="Times New Roman"/>
          <w:b w:val="false"/>
          <w:i w:val="false"/>
          <w:color w:val="000000"/>
          <w:sz w:val="28"/>
        </w:rPr>
        <w:t xml:space="preserve">
      2-тармағындағы "проценттердi" деген сөз "айыпақы мен сыйақыны (мүдденi)" деген сөздермен ауыстырылсын; </w:t>
      </w:r>
    </w:p>
    <w:p>
      <w:pPr>
        <w:spacing w:after="0"/>
        <w:ind w:left="0"/>
        <w:jc w:val="both"/>
      </w:pPr>
      <w:r>
        <w:rPr>
          <w:rFonts w:ascii="Times New Roman"/>
          <w:b w:val="false"/>
          <w:i w:val="false"/>
          <w:color w:val="000000"/>
          <w:sz w:val="28"/>
        </w:rPr>
        <w:t xml:space="preserve">      50) 291-баптың:  </w:t>
      </w:r>
      <w:r>
        <w:br/>
      </w:r>
      <w:r>
        <w:rPr>
          <w:rFonts w:ascii="Times New Roman"/>
          <w:b w:val="false"/>
          <w:i w:val="false"/>
          <w:color w:val="000000"/>
          <w:sz w:val="28"/>
        </w:rPr>
        <w:t xml:space="preserve">
      1-тармағының бiрiншi азатжолы мынадай редакцияда жазылсын:  </w:t>
      </w:r>
      <w:r>
        <w:br/>
      </w:r>
      <w:r>
        <w:rPr>
          <w:rFonts w:ascii="Times New Roman"/>
          <w:b w:val="false"/>
          <w:i w:val="false"/>
          <w:color w:val="000000"/>
          <w:sz w:val="28"/>
        </w:rPr>
        <w:t xml:space="preserve">
      "1. Өзiнен алынатын ақшаны немесе бағалы қағаздарды - нотариат кеңесiнiң депозитiне, ал заң құжаттарында белгiленген реттерде соттың депозитiне салуға" деген сөздер "мiндеттемелерiн орындау үшiн өзiнен алынатын ақшаны депозит шарттарында, ал бағалы қағаздарды - нотариат кеңсесiнiң атына сақтау шарттарында, ал заң құжаттарымен белгiленген жағдайларда соттың атына орналастыруға" деген сөздермен ауыстырылсын;  </w:t>
      </w:r>
      <w:r>
        <w:br/>
      </w:r>
      <w:r>
        <w:rPr>
          <w:rFonts w:ascii="Times New Roman"/>
          <w:b w:val="false"/>
          <w:i w:val="false"/>
          <w:color w:val="000000"/>
          <w:sz w:val="28"/>
        </w:rPr>
        <w:t xml:space="preserve">
      2-тармағы мынадай редакцияда жазылсын:  </w:t>
      </w:r>
      <w:r>
        <w:br/>
      </w:r>
      <w:r>
        <w:rPr>
          <w:rFonts w:ascii="Times New Roman"/>
          <w:b w:val="false"/>
          <w:i w:val="false"/>
          <w:color w:val="000000"/>
          <w:sz w:val="28"/>
        </w:rPr>
        <w:t xml:space="preserve">
      "2. Ақшаны немесе бағалы қағаздарды депозит шарттарында салу немесе нотариат кеңсесiнiң немесе соттың атына сақтау мiндеттеменiң орындалғаны болып есептеледi. </w:t>
      </w:r>
      <w:r>
        <w:br/>
      </w:r>
      <w:r>
        <w:rPr>
          <w:rFonts w:ascii="Times New Roman"/>
          <w:b w:val="false"/>
          <w:i w:val="false"/>
          <w:color w:val="000000"/>
          <w:sz w:val="28"/>
        </w:rPr>
        <w:t xml:space="preserve">
      Ақша немесе бағалы қағаздар атына салынған нотариат кеңсесi немесе сот бұл туралы несие берушiлерге хабарлайды."; </w:t>
      </w:r>
    </w:p>
    <w:p>
      <w:pPr>
        <w:spacing w:after="0"/>
        <w:ind w:left="0"/>
        <w:jc w:val="both"/>
      </w:pPr>
      <w:r>
        <w:rPr>
          <w:rFonts w:ascii="Times New Roman"/>
          <w:b w:val="false"/>
          <w:i w:val="false"/>
          <w:color w:val="000000"/>
          <w:sz w:val="28"/>
        </w:rPr>
        <w:t xml:space="preserve">      51) 301-баптың 4-тармағы мынадай редакцияда жазылсын: </w:t>
      </w:r>
      <w:r>
        <w:br/>
      </w:r>
      <w:r>
        <w:rPr>
          <w:rFonts w:ascii="Times New Roman"/>
          <w:b w:val="false"/>
          <w:i w:val="false"/>
          <w:color w:val="000000"/>
          <w:sz w:val="28"/>
        </w:rPr>
        <w:t xml:space="preserve">
      "4. Кепiл мәнi болып табылатын ақша банкке орналастырылады."; </w:t>
      </w:r>
    </w:p>
    <w:p>
      <w:pPr>
        <w:spacing w:after="0"/>
        <w:ind w:left="0"/>
        <w:jc w:val="both"/>
      </w:pPr>
      <w:r>
        <w:rPr>
          <w:rFonts w:ascii="Times New Roman"/>
          <w:b w:val="false"/>
          <w:i w:val="false"/>
          <w:color w:val="000000"/>
          <w:sz w:val="28"/>
        </w:rPr>
        <w:t xml:space="preserve">      52) 302-баптың 1-тармағындағы "проценттерiн" деген сөз "сыйақыны (мүдденi)" деген сөздермен ауыстырылсын; </w:t>
      </w:r>
    </w:p>
    <w:p>
      <w:pPr>
        <w:spacing w:after="0"/>
        <w:ind w:left="0"/>
        <w:jc w:val="both"/>
      </w:pPr>
      <w:r>
        <w:rPr>
          <w:rFonts w:ascii="Times New Roman"/>
          <w:b w:val="false"/>
          <w:i w:val="false"/>
          <w:color w:val="000000"/>
          <w:sz w:val="28"/>
        </w:rPr>
        <w:t xml:space="preserve">      53) 303-баптың: </w:t>
      </w:r>
      <w:r>
        <w:br/>
      </w:r>
      <w:r>
        <w:rPr>
          <w:rFonts w:ascii="Times New Roman"/>
          <w:b w:val="false"/>
          <w:i w:val="false"/>
          <w:color w:val="000000"/>
          <w:sz w:val="28"/>
        </w:rPr>
        <w:t xml:space="preserve">
      4-тармағындағы "ұстаушыға, не банктiң немесе нотариат кеңсесiнiң депозитiне берiледi" деген сөздер "ұстаушыға берiледi, не банкке орналастырылады" деген сөздермен ауыстырылсын; </w:t>
      </w:r>
    </w:p>
    <w:p>
      <w:pPr>
        <w:spacing w:after="0"/>
        <w:ind w:left="0"/>
        <w:jc w:val="both"/>
      </w:pPr>
      <w:r>
        <w:rPr>
          <w:rFonts w:ascii="Times New Roman"/>
          <w:b w:val="false"/>
          <w:i w:val="false"/>
          <w:color w:val="000000"/>
          <w:sz w:val="28"/>
        </w:rPr>
        <w:t xml:space="preserve">      5-тармағы мынадай редакцияда жазылсын: </w:t>
      </w:r>
      <w:r>
        <w:br/>
      </w:r>
      <w:r>
        <w:rPr>
          <w:rFonts w:ascii="Times New Roman"/>
          <w:b w:val="false"/>
          <w:i w:val="false"/>
          <w:color w:val="000000"/>
          <w:sz w:val="28"/>
        </w:rPr>
        <w:t xml:space="preserve">
      "5. Егер кепiл туралы шартпен өзгеше белгiленбеген болса, кепiл мәнi болып табылатын ақша банкке орналастырылады. </w:t>
      </w:r>
      <w:r>
        <w:br/>
      </w:r>
      <w:r>
        <w:rPr>
          <w:rFonts w:ascii="Times New Roman"/>
          <w:b w:val="false"/>
          <w:i w:val="false"/>
          <w:color w:val="000000"/>
          <w:sz w:val="28"/>
        </w:rPr>
        <w:t xml:space="preserve">
      Осы ақша үшiн есептелетiн сыйақы (мүдде) кепiл берушiге тиесiлi болады."; </w:t>
      </w:r>
    </w:p>
    <w:p>
      <w:pPr>
        <w:spacing w:after="0"/>
        <w:ind w:left="0"/>
        <w:jc w:val="both"/>
      </w:pPr>
      <w:r>
        <w:rPr>
          <w:rFonts w:ascii="Times New Roman"/>
          <w:b w:val="false"/>
          <w:i w:val="false"/>
          <w:color w:val="000000"/>
          <w:sz w:val="28"/>
        </w:rPr>
        <w:t xml:space="preserve">      54) 18-тараудың 4-параграфы мынадай редакцияда жазылсын: </w:t>
      </w:r>
    </w:p>
    <w:p>
      <w:pPr>
        <w:spacing w:after="0"/>
        <w:ind w:left="0"/>
        <w:jc w:val="both"/>
      </w:pPr>
      <w:r>
        <w:rPr>
          <w:rFonts w:ascii="Times New Roman"/>
          <w:b w:val="false"/>
          <w:i w:val="false"/>
          <w:color w:val="000000"/>
          <w:sz w:val="28"/>
        </w:rPr>
        <w:t xml:space="preserve">      "4. КЕПIЛДIК ЖӘНЕ КЕПIЛ БОЛУШЫЛЫҚ </w:t>
      </w:r>
    </w:p>
    <w:p>
      <w:pPr>
        <w:spacing w:after="0"/>
        <w:ind w:left="0"/>
        <w:jc w:val="both"/>
      </w:pPr>
      <w:r>
        <w:rPr>
          <w:rFonts w:ascii="Times New Roman"/>
          <w:b w:val="false"/>
          <w:i w:val="false"/>
          <w:color w:val="000000"/>
          <w:sz w:val="28"/>
        </w:rPr>
        <w:t xml:space="preserve">      329-бап. Кепiлдiк </w:t>
      </w:r>
    </w:p>
    <w:p>
      <w:pPr>
        <w:spacing w:after="0"/>
        <w:ind w:left="0"/>
        <w:jc w:val="both"/>
      </w:pPr>
      <w:r>
        <w:rPr>
          <w:rFonts w:ascii="Times New Roman"/>
          <w:b w:val="false"/>
          <w:i w:val="false"/>
          <w:color w:val="000000"/>
          <w:sz w:val="28"/>
        </w:rPr>
        <w:t xml:space="preserve">      1. Кепiлдiк бойынша кепiлдiк берушi, заң актiлерiнде көзделген жағдайларды қоспағанда, басқа жақтың (борышқордың) несие берушiсi алдында осы жақтың мiндеттемесiнiң орындалуына толық немесе борышқормен ортақтасып iшiнара жауап беруге мiндеттенедi.  </w:t>
      </w:r>
      <w:r>
        <w:br/>
      </w:r>
      <w:r>
        <w:rPr>
          <w:rFonts w:ascii="Times New Roman"/>
          <w:b w:val="false"/>
          <w:i w:val="false"/>
          <w:color w:val="000000"/>
          <w:sz w:val="28"/>
        </w:rPr>
        <w:t xml:space="preserve">
      2. Бiрлесiп кепiлдiк берген адамдар, егер кепiлдiк шартында өзгеше белгiленбесе, несие берушi алдында ортақтасып жауап бередi.  </w:t>
      </w:r>
      <w:r>
        <w:br/>
      </w:r>
      <w:r>
        <w:rPr>
          <w:rFonts w:ascii="Times New Roman"/>
          <w:b w:val="false"/>
          <w:i w:val="false"/>
          <w:color w:val="000000"/>
          <w:sz w:val="28"/>
        </w:rPr>
        <w:t xml:space="preserve">
      3. Кепiлдiк шарты болашақта туындайтын мiндеттеменi қамтамасыз ету үшiн де жасалуы мүмкiн.  </w:t>
      </w:r>
    </w:p>
    <w:p>
      <w:pPr>
        <w:spacing w:after="0"/>
        <w:ind w:left="0"/>
        <w:jc w:val="both"/>
      </w:pPr>
      <w:r>
        <w:rPr>
          <w:rFonts w:ascii="Times New Roman"/>
          <w:b w:val="false"/>
          <w:i w:val="false"/>
          <w:color w:val="000000"/>
          <w:sz w:val="28"/>
        </w:rPr>
        <w:t xml:space="preserve">      330-бап. Кепiл болушылық  </w:t>
      </w:r>
    </w:p>
    <w:p>
      <w:pPr>
        <w:spacing w:after="0"/>
        <w:ind w:left="0"/>
        <w:jc w:val="both"/>
      </w:pPr>
      <w:r>
        <w:rPr>
          <w:rFonts w:ascii="Times New Roman"/>
          <w:b w:val="false"/>
          <w:i w:val="false"/>
          <w:color w:val="000000"/>
          <w:sz w:val="28"/>
        </w:rPr>
        <w:t xml:space="preserve">      Кепiл болушылық бойынша кепiл болушы басқа жақтың (борышқордың) несие берушiсi алдында осы жақтың мiндеттемесiнiң орындалуына толық немесе iшiнара қосалқы жауап беруге мiндеттенедi.  </w:t>
      </w:r>
    </w:p>
    <w:p>
      <w:pPr>
        <w:spacing w:after="0"/>
        <w:ind w:left="0"/>
        <w:jc w:val="both"/>
      </w:pPr>
      <w:r>
        <w:rPr>
          <w:rFonts w:ascii="Times New Roman"/>
          <w:b w:val="false"/>
          <w:i w:val="false"/>
          <w:color w:val="000000"/>
          <w:sz w:val="28"/>
        </w:rPr>
        <w:t xml:space="preserve">      331-бап. Кепiлдiктiң және кепiл болушылықтың негiзi </w:t>
      </w:r>
      <w:r>
        <w:br/>
      </w:r>
      <w:r>
        <w:rPr>
          <w:rFonts w:ascii="Times New Roman"/>
          <w:b w:val="false"/>
          <w:i w:val="false"/>
          <w:color w:val="000000"/>
          <w:sz w:val="28"/>
        </w:rPr>
        <w:t xml:space="preserve">
               мен нысаны </w:t>
      </w:r>
    </w:p>
    <w:p>
      <w:pPr>
        <w:spacing w:after="0"/>
        <w:ind w:left="0"/>
        <w:jc w:val="both"/>
      </w:pPr>
      <w:r>
        <w:rPr>
          <w:rFonts w:ascii="Times New Roman"/>
          <w:b w:val="false"/>
          <w:i w:val="false"/>
          <w:color w:val="000000"/>
          <w:sz w:val="28"/>
        </w:rPr>
        <w:t xml:space="preserve">      1. Кепiл болушылық немесе кепiлдiк шарттарының негiзiнде кепiлдiк және кепiл болушылық пайда болады. Кепiлдiктi қолдану заңмен белгiленуi мүмкiн.  </w:t>
      </w:r>
      <w:r>
        <w:br/>
      </w:r>
      <w:r>
        <w:rPr>
          <w:rFonts w:ascii="Times New Roman"/>
          <w:b w:val="false"/>
          <w:i w:val="false"/>
          <w:color w:val="000000"/>
          <w:sz w:val="28"/>
        </w:rPr>
        <w:t xml:space="preserve">
      2. Кепiлдiк немесе кепiл болушылық шарттары жазбаша нысанда жасалуға тиiс. Жазбаша нысанда жасалуын сақтамау кепiлдік немесе кепiл болушылық шартының жарамсыз болуына әкелiп соқтырады.  </w:t>
      </w:r>
      <w:r>
        <w:br/>
      </w:r>
      <w:r>
        <w:rPr>
          <w:rFonts w:ascii="Times New Roman"/>
          <w:b w:val="false"/>
          <w:i w:val="false"/>
          <w:color w:val="000000"/>
          <w:sz w:val="28"/>
        </w:rPr>
        <w:t xml:space="preserve">
      3. Егер кепiлдiк берушi немесе кепiл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уақыт iшiнде бас тартпаса, кепiлдiк немесе кепiл болушылық шарттарының жазбаша нысаны сақталған деп есептеледi.  </w:t>
      </w:r>
    </w:p>
    <w:p>
      <w:pPr>
        <w:spacing w:after="0"/>
        <w:ind w:left="0"/>
        <w:jc w:val="both"/>
      </w:pPr>
      <w:r>
        <w:rPr>
          <w:rFonts w:ascii="Times New Roman"/>
          <w:b w:val="false"/>
          <w:i w:val="false"/>
          <w:color w:val="000000"/>
          <w:sz w:val="28"/>
        </w:rPr>
        <w:t xml:space="preserve">      332-бап. Кепiлдiк берушiнiң және кепiл болушының </w:t>
      </w:r>
      <w:r>
        <w:br/>
      </w:r>
      <w:r>
        <w:rPr>
          <w:rFonts w:ascii="Times New Roman"/>
          <w:b w:val="false"/>
          <w:i w:val="false"/>
          <w:color w:val="000000"/>
          <w:sz w:val="28"/>
        </w:rPr>
        <w:t xml:space="preserve">
               жауапкершiлiгi </w:t>
      </w:r>
    </w:p>
    <w:p>
      <w:pPr>
        <w:spacing w:after="0"/>
        <w:ind w:left="0"/>
        <w:jc w:val="both"/>
      </w:pPr>
      <w:r>
        <w:rPr>
          <w:rFonts w:ascii="Times New Roman"/>
          <w:b w:val="false"/>
          <w:i w:val="false"/>
          <w:color w:val="000000"/>
          <w:sz w:val="28"/>
        </w:rPr>
        <w:t xml:space="preserve">      1. Кепiлдiк және кепiл болушылық, егер шартта өзгеше белгiленбесе, тек заңды талапты ғана 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  </w:t>
      </w:r>
      <w:r>
        <w:br/>
      </w:r>
      <w:r>
        <w:rPr>
          <w:rFonts w:ascii="Times New Roman"/>
          <w:b w:val="false"/>
          <w:i w:val="false"/>
          <w:color w:val="000000"/>
          <w:sz w:val="28"/>
        </w:rPr>
        <w:t xml:space="preserve">
      2. Кепiлдiк берушi несие берушi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мiндеттеменi орындамауы немесе тиiсiнше орындамауы салдарынан туындаған несие берушiнiң басқа да зияндарын төлеуде тап сондай көлемде жауап бередi.  </w:t>
      </w:r>
      <w:r>
        <w:br/>
      </w:r>
      <w:r>
        <w:rPr>
          <w:rFonts w:ascii="Times New Roman"/>
          <w:b w:val="false"/>
          <w:i w:val="false"/>
          <w:color w:val="000000"/>
          <w:sz w:val="28"/>
        </w:rPr>
        <w:t xml:space="preserve">
      3. Кепiл болушы несие берушi алдында, егер кепiл болушылық шарттарында өзгеше көзделмесе, кепiл болушылықта көрсетiлген сома шегiнде жауапты болады. Қосалқы жауапкершiлiктi мойнына алған кепiл болушыға талаптар қойылғанға дейiн несие берушi бұл талапты борышқор қанағаттандыратындай, атап айтқанда, қарсы талапты есепке алу және белгiленген тәртiп бойынша борышқордың мүлкiнен ақы өндiрiп алу арқылы ақылға қонымды шаралар қолдануға тиiс.  </w:t>
      </w:r>
    </w:p>
    <w:p>
      <w:pPr>
        <w:spacing w:after="0"/>
        <w:ind w:left="0"/>
        <w:jc w:val="both"/>
      </w:pPr>
      <w:r>
        <w:rPr>
          <w:rFonts w:ascii="Times New Roman"/>
          <w:b w:val="false"/>
          <w:i w:val="false"/>
          <w:color w:val="000000"/>
          <w:sz w:val="28"/>
        </w:rPr>
        <w:t xml:space="preserve">      333-бап. Кепiлдiк берушiнiң өзiне несие берушi талаптар  </w:t>
      </w:r>
      <w:r>
        <w:br/>
      </w:r>
      <w:r>
        <w:rPr>
          <w:rFonts w:ascii="Times New Roman"/>
          <w:b w:val="false"/>
          <w:i w:val="false"/>
          <w:color w:val="000000"/>
          <w:sz w:val="28"/>
        </w:rPr>
        <w:t xml:space="preserve">
               қойған жағдайдағы құқықтары мен мiндеттерi </w:t>
      </w:r>
    </w:p>
    <w:p>
      <w:pPr>
        <w:spacing w:after="0"/>
        <w:ind w:left="0"/>
        <w:jc w:val="both"/>
      </w:pPr>
      <w:r>
        <w:rPr>
          <w:rFonts w:ascii="Times New Roman"/>
          <w:b w:val="false"/>
          <w:i w:val="false"/>
          <w:color w:val="000000"/>
          <w:sz w:val="28"/>
        </w:rPr>
        <w:t xml:space="preserve">      1. Кепiлдiк берушi, несие берушiнiң талаптарын қанағаттандырғанға дейiн бұл туралы борышқорға ескертуге, ал егер кепiлдiк берушiге қуыным жасалса, борышқорды iске қатыстыруға мiндеттi. Олай болмаған жағдайда борышқор өзiнiң несие берушiге қоймақшы болған қарсылықтарын кепiлдiк берушiнiң қайтарып қойған талабына қарсы қоюға құқылы.  </w:t>
      </w:r>
      <w:r>
        <w:br/>
      </w:r>
      <w:r>
        <w:rPr>
          <w:rFonts w:ascii="Times New Roman"/>
          <w:b w:val="false"/>
          <w:i w:val="false"/>
          <w:color w:val="000000"/>
          <w:sz w:val="28"/>
        </w:rPr>
        <w:t xml:space="preserve">
      2. Кепiлдiк берушi, егер кепiлдiк шартынан өзгеше туындамаса, несие берушiнiң талабына қарсы борышқор қоя алатын қарсылықтарды қоюға қақылы. Кепiлдiк берушi бұл қарсылықтарға құқығын тiптi егер борышқор олардан бас тартқан немесе өзiнiң қарызын мойындаған жағдайда да жоғалтпайды.  </w:t>
      </w:r>
    </w:p>
    <w:p>
      <w:pPr>
        <w:spacing w:after="0"/>
        <w:ind w:left="0"/>
        <w:jc w:val="both"/>
      </w:pPr>
      <w:r>
        <w:rPr>
          <w:rFonts w:ascii="Times New Roman"/>
          <w:b w:val="false"/>
          <w:i w:val="false"/>
          <w:color w:val="000000"/>
          <w:sz w:val="28"/>
        </w:rPr>
        <w:t xml:space="preserve">      334-бап. Мiндеттеменi орындаған кепiлдiк берушi мен  </w:t>
      </w:r>
      <w:r>
        <w:br/>
      </w:r>
      <w:r>
        <w:rPr>
          <w:rFonts w:ascii="Times New Roman"/>
          <w:b w:val="false"/>
          <w:i w:val="false"/>
          <w:color w:val="000000"/>
          <w:sz w:val="28"/>
        </w:rPr>
        <w:t xml:space="preserve">
               кепiл болушының құқықтары  </w:t>
      </w:r>
    </w:p>
    <w:p>
      <w:pPr>
        <w:spacing w:after="0"/>
        <w:ind w:left="0"/>
        <w:jc w:val="both"/>
      </w:pPr>
      <w:r>
        <w:rPr>
          <w:rFonts w:ascii="Times New Roman"/>
          <w:b w:val="false"/>
          <w:i w:val="false"/>
          <w:color w:val="000000"/>
          <w:sz w:val="28"/>
        </w:rPr>
        <w:t xml:space="preserve">      1. Мiндеттеменi орындаған кепiлдiк берушiге несие берушiнiң осы мiндеттеме жөнiндегi барлық құқықтары және кепiл ұстаушы ретiнде несие берушiге тиесiлi құқықтар кепiлдiк берушi несие берушiнiң талабын қанағаттандырған көлемде көшедi. Кепiлдiк берушi, сондай-ақ, борышқордан несие берушiге төленген соманың айыпақысын және сыйақысын (мүддесiн) төлеудi және борышқор үшiн жауапкершiлiкке байланысты шеккен өзге де залалдардың орнын толтыруды талап етуге қақылы.  </w:t>
      </w:r>
      <w:r>
        <w:br/>
      </w:r>
      <w:r>
        <w:rPr>
          <w:rFonts w:ascii="Times New Roman"/>
          <w:b w:val="false"/>
          <w:i w:val="false"/>
          <w:color w:val="000000"/>
          <w:sz w:val="28"/>
        </w:rPr>
        <w:t xml:space="preserve">
      2. Кепiлдiк берушi мiндеттеменi орындағаннан кейiн несие берушi борышқорға қойылған талапты куәландыратын құжаттарды кепiлдiк берушiге тапсыруға және осы талапты қамтамасыз ететiн құқықтарды беруге мiндеттi.  </w:t>
      </w:r>
      <w:r>
        <w:br/>
      </w:r>
      <w:r>
        <w:rPr>
          <w:rFonts w:ascii="Times New Roman"/>
          <w:b w:val="false"/>
          <w:i w:val="false"/>
          <w:color w:val="000000"/>
          <w:sz w:val="28"/>
        </w:rPr>
        <w:t xml:space="preserve">
      3. Осы баптың 1 және 2-тармақтарында белгiленген ережелер, егер заңдарда немесе кепiлдiк берушiнiң борышқорымен шартында өзгеше көзделмесе және олардың арасындағы қатынастарда өзгеше туындамайтын болса, қолданылады.  </w:t>
      </w:r>
      <w:r>
        <w:br/>
      </w:r>
      <w:r>
        <w:rPr>
          <w:rFonts w:ascii="Times New Roman"/>
          <w:b w:val="false"/>
          <w:i w:val="false"/>
          <w:color w:val="000000"/>
          <w:sz w:val="28"/>
        </w:rPr>
        <w:t xml:space="preserve">
      4. Кепiл болушы дәл осындай құқықтарға борышқордың несие берушi алдындағы мiндеттемесiн өзi орындаған бөлiгiнде ие болады.  </w:t>
      </w:r>
    </w:p>
    <w:p>
      <w:pPr>
        <w:spacing w:after="0"/>
        <w:ind w:left="0"/>
        <w:jc w:val="both"/>
      </w:pPr>
      <w:r>
        <w:rPr>
          <w:rFonts w:ascii="Times New Roman"/>
          <w:b w:val="false"/>
          <w:i w:val="false"/>
          <w:color w:val="000000"/>
          <w:sz w:val="28"/>
        </w:rPr>
        <w:t xml:space="preserve">      335-бап. Борышқордың мiндеттеменi орындамағаны </w:t>
      </w:r>
      <w:r>
        <w:br/>
      </w:r>
      <w:r>
        <w:rPr>
          <w:rFonts w:ascii="Times New Roman"/>
          <w:b w:val="false"/>
          <w:i w:val="false"/>
          <w:color w:val="000000"/>
          <w:sz w:val="28"/>
        </w:rPr>
        <w:t xml:space="preserve">
               туралы кепiлдiк берушi мен кепiл болушыға </w:t>
      </w:r>
      <w:r>
        <w:br/>
      </w:r>
      <w:r>
        <w:rPr>
          <w:rFonts w:ascii="Times New Roman"/>
          <w:b w:val="false"/>
          <w:i w:val="false"/>
          <w:color w:val="000000"/>
          <w:sz w:val="28"/>
        </w:rPr>
        <w:t xml:space="preserve">
               хабарлауы </w:t>
      </w:r>
    </w:p>
    <w:p>
      <w:pPr>
        <w:spacing w:after="0"/>
        <w:ind w:left="0"/>
        <w:jc w:val="both"/>
      </w:pPr>
      <w:r>
        <w:rPr>
          <w:rFonts w:ascii="Times New Roman"/>
          <w:b w:val="false"/>
          <w:i w:val="false"/>
          <w:color w:val="000000"/>
          <w:sz w:val="28"/>
        </w:rPr>
        <w:t xml:space="preserve">      Кепiлдiкпен немесе кепiл болушылықпен қамтамасыз етiлген мiндеттеменi орындаған борышқор кепiлдiк берушiге немесе кепiл болушыға бұл туралы дереу хабарлауға мiндеттi. Олай болмаған жағдайда өз кезегiнде мiндеттеменi орындаған кепiлдiк берушi немесе кепiл болушы несие берушiден негiзсiз алынғанды өндiрiп алуға, не борышқорға керi талап қоюға қақылы. Соңғы жағдайда борышқор несие берушiден тек негiзсiз алынғанды ғана өндiрiп алуға қақылы.  </w:t>
      </w:r>
    </w:p>
    <w:p>
      <w:pPr>
        <w:spacing w:after="0"/>
        <w:ind w:left="0"/>
        <w:jc w:val="both"/>
      </w:pPr>
      <w:r>
        <w:rPr>
          <w:rFonts w:ascii="Times New Roman"/>
          <w:b w:val="false"/>
          <w:i w:val="false"/>
          <w:color w:val="000000"/>
          <w:sz w:val="28"/>
        </w:rPr>
        <w:t xml:space="preserve">      336-бап. Кепiлдiктiң және кепiл болушылықтың тоқтатылуы  </w:t>
      </w:r>
    </w:p>
    <w:p>
      <w:pPr>
        <w:spacing w:after="0"/>
        <w:ind w:left="0"/>
        <w:jc w:val="both"/>
      </w:pPr>
      <w:r>
        <w:rPr>
          <w:rFonts w:ascii="Times New Roman"/>
          <w:b w:val="false"/>
          <w:i w:val="false"/>
          <w:color w:val="000000"/>
          <w:sz w:val="28"/>
        </w:rPr>
        <w:t xml:space="preserve">      1. Кепiлдiк және кепiл болушылық өздерi қамтамасыз еткен мiндеттеменiң тоқтатылуымен бiрге, сондай-ақ осы мiндеттеме кепiлдiк берушi мен кепiл болушының жауапкершiлiгiн соңғылардың келiсiмiнсiз арттыруға немесе өзге де қолайсыз салдарға әкелiп соқтыратындай өзгерген жағдайда, тоқтатылады.  </w:t>
      </w:r>
      <w:r>
        <w:br/>
      </w:r>
      <w:r>
        <w:rPr>
          <w:rFonts w:ascii="Times New Roman"/>
          <w:b w:val="false"/>
          <w:i w:val="false"/>
          <w:color w:val="000000"/>
          <w:sz w:val="28"/>
        </w:rPr>
        <w:t xml:space="preserve">
      2. Кепiлдiк және кепiл болушылық, егер кепiлдiк берушi немесе кепiл болушы несие берушiге жаңа борышқор үшiн жауап беруге келiсiм бермесе, кепiлдiкпен немесе кепiл болушылықпен қамтамасыз етiлген мiндеттеме жөнiндегi борышты басқа жаққа ауыстырумен тоқтатылады.  </w:t>
      </w:r>
      <w:r>
        <w:br/>
      </w:r>
      <w:r>
        <w:rPr>
          <w:rFonts w:ascii="Times New Roman"/>
          <w:b w:val="false"/>
          <w:i w:val="false"/>
          <w:color w:val="000000"/>
          <w:sz w:val="28"/>
        </w:rPr>
        <w:t xml:space="preserve">
      3. Кепiлдiк және кепiл болушылық, егер олар өздерi қамтамасыз еткен мiндеттеменi орындау мерзiмiнiң басталуына қарай борышқор немесе кепiлдiк берушi мен кепiл болушы ұсынған тиiстi дәрежедегi орындауды қабылдаудан несие берушi бас тартса тоқтатылады.  </w:t>
      </w:r>
      <w:r>
        <w:br/>
      </w:r>
      <w:r>
        <w:rPr>
          <w:rFonts w:ascii="Times New Roman"/>
          <w:b w:val="false"/>
          <w:i w:val="false"/>
          <w:color w:val="000000"/>
          <w:sz w:val="28"/>
        </w:rPr>
        <w:t xml:space="preserve">
      4. Кепiлдiк және кепiл болушылық оларға кепiлдiк немесе кепiл болушылық шартында көрсетiлген мерзiм бiткен кезде тоқтатылады. Егер мұндай мерзiм белгiленбесе, егер несие берушi кепiлдiкпен немесе кепiл болушылықпен қамтамасыз етiлген мiндеттеменi орындау мерзiмi басталған күннен бастап бiр жылдың iшiнде кепiлдiк берушiге немесе кепiл болушыға қуыным жасамаса, ол тоқталады. Негiзгi мiндеттеменiң орындалу мерзiмi көрсетiлмеген және белгiлеуге болмайтын немесе талап етуiмен белгiленген кезде, кепiлдiк және кепiл болушылық егер несие берушi кепiлдiк берушiге немесе кепiл болушыға кепiлдiк немесе кепiл болушылық шарты жасалған күннен бастап, екi жылдың iшiнде қуыным жасамаса, егер заң актiлерiнде өзгеше көзделмесе, кепiлдiк пен кепiл болушылық тоқтатылады."; </w:t>
      </w:r>
    </w:p>
    <w:p>
      <w:pPr>
        <w:spacing w:after="0"/>
        <w:ind w:left="0"/>
        <w:jc w:val="both"/>
      </w:pPr>
      <w:r>
        <w:rPr>
          <w:rFonts w:ascii="Times New Roman"/>
          <w:b w:val="false"/>
          <w:i w:val="false"/>
          <w:color w:val="000000"/>
          <w:sz w:val="28"/>
        </w:rPr>
        <w:t xml:space="preserve">      55) 341-баптағы "төленбеген проценттерге" деген сөздер "алынбаған сыйақыға (мүддеге)" деген сөздермен ауыстырылсын; </w:t>
      </w:r>
    </w:p>
    <w:p>
      <w:pPr>
        <w:spacing w:after="0"/>
        <w:ind w:left="0"/>
        <w:jc w:val="both"/>
      </w:pPr>
      <w:r>
        <w:rPr>
          <w:rFonts w:ascii="Times New Roman"/>
          <w:b w:val="false"/>
          <w:i w:val="false"/>
          <w:color w:val="000000"/>
          <w:sz w:val="28"/>
        </w:rPr>
        <w:t xml:space="preserve">      56) 353-бап мынадай редакцияда жазылсын: </w:t>
      </w:r>
    </w:p>
    <w:p>
      <w:pPr>
        <w:spacing w:after="0"/>
        <w:ind w:left="0"/>
        <w:jc w:val="both"/>
      </w:pPr>
      <w:r>
        <w:rPr>
          <w:rFonts w:ascii="Times New Roman"/>
          <w:b w:val="false"/>
          <w:i w:val="false"/>
          <w:color w:val="000000"/>
          <w:sz w:val="28"/>
        </w:rPr>
        <w:t xml:space="preserve">      "353-бап. Басқаның ақшасын заңсыз пайдаланғаны  </w:t>
      </w:r>
      <w:r>
        <w:br/>
      </w:r>
      <w:r>
        <w:rPr>
          <w:rFonts w:ascii="Times New Roman"/>
          <w:b w:val="false"/>
          <w:i w:val="false"/>
          <w:color w:val="000000"/>
          <w:sz w:val="28"/>
        </w:rPr>
        <w:t xml:space="preserve">
                үшiн жауапкершiлiк </w:t>
      </w:r>
    </w:p>
    <w:p>
      <w:pPr>
        <w:spacing w:after="0"/>
        <w:ind w:left="0"/>
        <w:jc w:val="both"/>
      </w:pPr>
      <w:r>
        <w:rPr>
          <w:rFonts w:ascii="Times New Roman"/>
          <w:b w:val="false"/>
          <w:i w:val="false"/>
          <w:color w:val="000000"/>
          <w:sz w:val="28"/>
        </w:rPr>
        <w:t xml:space="preserve">      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сақтағаны үшiн тұрақсыздық айыпақы төленуге тиiс. Айыпақының мөлшерi ақша мiндеттемесiн немесе оның тиiстi бөлiгiн орындаған күнгi Қазақстан Республикасының Ұлттық Банкi белгiлеген қайта қаржыландырудың ресми ставкасы негiзiнде есептеледi. Борышты сот тәртiбiмен өндiрiп алу кезiнде сот Қазақстан Республикасы Ұлттық Банкiнiң қуыным жасалған немесе шешiм шығарылған немесе iс жүзiнде төленген күнгi қайта қаржыландырудың ресми ставкасын негiзге ала отырып, несие берушiнiң талабын қанағаттандыра алады. Егер заң құжаттарында немесе шартта айыпақының өзге мөлшерi белгiленбесе, осы ережелер қолданылады.  </w:t>
      </w:r>
      <w:r>
        <w:br/>
      </w:r>
      <w:r>
        <w:rPr>
          <w:rFonts w:ascii="Times New Roman"/>
          <w:b w:val="false"/>
          <w:i w:val="false"/>
          <w:color w:val="000000"/>
          <w:sz w:val="28"/>
        </w:rPr>
        <w:t xml:space="preserve">
      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берушiге төленген күнге дейiн өндiрiлiп алынады.  </w:t>
      </w:r>
      <w:r>
        <w:br/>
      </w:r>
      <w:r>
        <w:rPr>
          <w:rFonts w:ascii="Times New Roman"/>
          <w:b w:val="false"/>
          <w:i w:val="false"/>
          <w:color w:val="000000"/>
          <w:sz w:val="28"/>
        </w:rPr>
        <w:t xml:space="preserve">
      3. Егер несие берушiнiң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 </w:t>
      </w:r>
    </w:p>
    <w:p>
      <w:pPr>
        <w:spacing w:after="0"/>
        <w:ind w:left="0"/>
        <w:jc w:val="both"/>
      </w:pPr>
      <w:r>
        <w:rPr>
          <w:rFonts w:ascii="Times New Roman"/>
          <w:b w:val="false"/>
          <w:i w:val="false"/>
          <w:color w:val="000000"/>
          <w:sz w:val="28"/>
        </w:rPr>
        <w:t xml:space="preserve">      57) 366-баптың 3-тармағындағы "процент" деген сөз "сыйақы (мүдде)" деген сөздермен ауыстырылсын; </w:t>
      </w:r>
    </w:p>
    <w:p>
      <w:pPr>
        <w:spacing w:after="0"/>
        <w:ind w:left="0"/>
        <w:jc w:val="both"/>
      </w:pPr>
      <w:r>
        <w:rPr>
          <w:rFonts w:ascii="Times New Roman"/>
          <w:b w:val="false"/>
          <w:i w:val="false"/>
          <w:color w:val="000000"/>
          <w:sz w:val="28"/>
        </w:rPr>
        <w:t xml:space="preserve">      58) 387-баптың 1-тармағының бiрiншi азатжолындағы "банк" деген сөз алынып тасталсын. </w:t>
      </w:r>
    </w:p>
    <w:bookmarkStart w:name="z15" w:id="14"/>
    <w:p>
      <w:pPr>
        <w:spacing w:after="0"/>
        <w:ind w:left="0"/>
        <w:jc w:val="both"/>
      </w:pPr>
      <w:r>
        <w:rPr>
          <w:rFonts w:ascii="Times New Roman"/>
          <w:b w:val="false"/>
          <w:i w:val="false"/>
          <w:color w:val="000000"/>
          <w:sz w:val="28"/>
        </w:rPr>
        <w:t>
      14. Қазақстан Республикасы Президентiнiң "Қазақстан Республикасының Ұлттық Банкi туралы" заң күшi бар 1995 жылғы 30 наурыздағы N 2155  </w:t>
      </w:r>
      <w:r>
        <w:rPr>
          <w:rFonts w:ascii="Times New Roman"/>
          <w:b w:val="false"/>
          <w:i w:val="false"/>
          <w:color w:val="000000"/>
          <w:sz w:val="28"/>
        </w:rPr>
        <w:t xml:space="preserve">Z952155_ </w:t>
      </w:r>
      <w:r>
        <w:rPr>
          <w:rFonts w:ascii="Times New Roman"/>
          <w:b w:val="false"/>
          <w:i w:val="false"/>
          <w:color w:val="000000"/>
          <w:sz w:val="28"/>
        </w:rPr>
        <w:t xml:space="preserve"> Жарлығына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w:t>
      </w:r>
    </w:p>
    <w:bookmarkEnd w:id="14"/>
    <w:p>
      <w:pPr>
        <w:spacing w:after="0"/>
        <w:ind w:left="0"/>
        <w:jc w:val="both"/>
      </w:pPr>
      <w:r>
        <w:rPr>
          <w:rFonts w:ascii="Times New Roman"/>
          <w:b w:val="false"/>
          <w:i w:val="false"/>
          <w:color w:val="000000"/>
          <w:sz w:val="28"/>
        </w:rPr>
        <w:t xml:space="preserve">      1) 1-баптың бесiншi бөлiгiндегi "және басқа заңдарда" деген сөздер алынып тасталсын; </w:t>
      </w:r>
    </w:p>
    <w:p>
      <w:pPr>
        <w:spacing w:after="0"/>
        <w:ind w:left="0"/>
        <w:jc w:val="both"/>
      </w:pPr>
      <w:r>
        <w:rPr>
          <w:rFonts w:ascii="Times New Roman"/>
          <w:b w:val="false"/>
          <w:i w:val="false"/>
          <w:color w:val="000000"/>
          <w:sz w:val="28"/>
        </w:rPr>
        <w:t xml:space="preserve">      2) 4-баптың:  </w:t>
      </w:r>
      <w:r>
        <w:br/>
      </w:r>
      <w:r>
        <w:rPr>
          <w:rFonts w:ascii="Times New Roman"/>
          <w:b w:val="false"/>
          <w:i w:val="false"/>
          <w:color w:val="000000"/>
          <w:sz w:val="28"/>
        </w:rPr>
        <w:t xml:space="preserve">
      атауындағы және мәтiндегi "нормативтiк" деген сөзден кейiн "құқықтық" деген сөзбен толықтырылсын;  </w:t>
      </w:r>
      <w:r>
        <w:br/>
      </w:r>
      <w:r>
        <w:rPr>
          <w:rFonts w:ascii="Times New Roman"/>
          <w:b w:val="false"/>
          <w:i w:val="false"/>
          <w:color w:val="000000"/>
          <w:sz w:val="28"/>
        </w:rPr>
        <w:t xml:space="preserve">
      бiрiншi бөлiктегi "клиенттерiнiң" деген сөзден кейiнгi "сондай-ақ шет ел валютасын сатып алу, сату және айырбастау операцияларын жүзеге асыратын ұйымдардың және" деген сөздер алынып тасталсын; </w:t>
      </w:r>
    </w:p>
    <w:p>
      <w:pPr>
        <w:spacing w:after="0"/>
        <w:ind w:left="0"/>
        <w:jc w:val="both"/>
      </w:pPr>
      <w:r>
        <w:rPr>
          <w:rFonts w:ascii="Times New Roman"/>
          <w:b w:val="false"/>
          <w:i w:val="false"/>
          <w:color w:val="000000"/>
          <w:sz w:val="28"/>
        </w:rPr>
        <w:t xml:space="preserve">      3) 5-бап алынып тасталсын; </w:t>
      </w:r>
    </w:p>
    <w:p>
      <w:pPr>
        <w:spacing w:after="0"/>
        <w:ind w:left="0"/>
        <w:jc w:val="both"/>
      </w:pPr>
      <w:r>
        <w:rPr>
          <w:rFonts w:ascii="Times New Roman"/>
          <w:b w:val="false"/>
          <w:i w:val="false"/>
          <w:color w:val="000000"/>
          <w:sz w:val="28"/>
        </w:rPr>
        <w:t xml:space="preserve">      4) 6-баптың:  </w:t>
      </w:r>
      <w:r>
        <w:br/>
      </w:r>
      <w:r>
        <w:rPr>
          <w:rFonts w:ascii="Times New Roman"/>
          <w:b w:val="false"/>
          <w:i w:val="false"/>
          <w:color w:val="000000"/>
          <w:sz w:val="28"/>
        </w:rPr>
        <w:t xml:space="preserve">
      бiрiншi бөлiгiндегi "өз қарамағындағы бөлiмшелермен бiрге" деген сөздер "өзiнiң филиалдарымен, өкiлдiктерiмен және ұйымдарымен" деген сөздермен ауыстырылсын;  </w:t>
      </w:r>
      <w:r>
        <w:br/>
      </w:r>
      <w:r>
        <w:rPr>
          <w:rFonts w:ascii="Times New Roman"/>
          <w:b w:val="false"/>
          <w:i w:val="false"/>
          <w:color w:val="000000"/>
          <w:sz w:val="28"/>
        </w:rPr>
        <w:t xml:space="preserve">
      екiншi бөлiгiндегi "басқармалары мен басқа да бөлiмшелерiн" деген сөздер "филиалдары мен өкiлдiктерiн" деген сөздермен ауыстырылсын; </w:t>
      </w:r>
    </w:p>
    <w:p>
      <w:pPr>
        <w:spacing w:after="0"/>
        <w:ind w:left="0"/>
        <w:jc w:val="both"/>
      </w:pPr>
      <w:r>
        <w:rPr>
          <w:rFonts w:ascii="Times New Roman"/>
          <w:b w:val="false"/>
          <w:i w:val="false"/>
          <w:color w:val="000000"/>
          <w:sz w:val="28"/>
        </w:rPr>
        <w:t xml:space="preserve">      5) 7-баптың екiншi бөлiгiнiң төртiншi азатжолы мынадай редакцияда жазылсын:  </w:t>
      </w:r>
      <w:r>
        <w:br/>
      </w:r>
      <w:r>
        <w:rPr>
          <w:rFonts w:ascii="Times New Roman"/>
          <w:b w:val="false"/>
          <w:i w:val="false"/>
          <w:color w:val="000000"/>
          <w:sz w:val="28"/>
        </w:rPr>
        <w:t xml:space="preserve">
      "- банк қызметiн реттейтiн нормативтiк құқықтық актiлердi қабылдау және олардың орындалуын бақылауды жүзеге асыру жолымен банктер кредиторлары мен клиенттерiнiң мүдделерiн қорғау жүктеледi."; </w:t>
      </w:r>
    </w:p>
    <w:p>
      <w:pPr>
        <w:spacing w:after="0"/>
        <w:ind w:left="0"/>
        <w:jc w:val="both"/>
      </w:pPr>
      <w:r>
        <w:rPr>
          <w:rFonts w:ascii="Times New Roman"/>
          <w:b w:val="false"/>
          <w:i w:val="false"/>
          <w:color w:val="000000"/>
          <w:sz w:val="28"/>
        </w:rPr>
        <w:t xml:space="preserve">      6) 8-баптың:  </w:t>
      </w:r>
      <w:r>
        <w:br/>
      </w:r>
      <w:r>
        <w:rPr>
          <w:rFonts w:ascii="Times New Roman"/>
          <w:b w:val="false"/>
          <w:i w:val="false"/>
          <w:color w:val="000000"/>
          <w:sz w:val="28"/>
        </w:rPr>
        <w:t xml:space="preserve">
      б), в), г), д) тармақшалары мынадай редакцияда жазылсын:  </w:t>
      </w:r>
      <w:r>
        <w:br/>
      </w:r>
      <w:r>
        <w:rPr>
          <w:rFonts w:ascii="Times New Roman"/>
          <w:b w:val="false"/>
          <w:i w:val="false"/>
          <w:color w:val="000000"/>
          <w:sz w:val="28"/>
        </w:rPr>
        <w:t xml:space="preserve">
      "б) Қазақстан Республикасының Үкiметiмен келiсiм бойынша Қазақстан Республикасы Үкiметiнiң мемлекеттiк қарыздарына қызмет көрсетуге қатысады және Қазақстан Ұлттық Банкiнiң мемлекеттiк қарыздарына қызмет көрсетедi;  </w:t>
      </w:r>
      <w:r>
        <w:br/>
      </w:r>
      <w:r>
        <w:rPr>
          <w:rFonts w:ascii="Times New Roman"/>
          <w:b w:val="false"/>
          <w:i w:val="false"/>
          <w:color w:val="000000"/>
          <w:sz w:val="28"/>
        </w:rPr>
        <w:t xml:space="preserve">
      в) банктер ашуға және олардың ерiктi түрде қайта ұйымдастырылуы мен таратылуына рұқсат бередi, банктерге Қазақстан Республикасы аумағында, ал резидент-банктер үшiн республика аумағынан тыс жерлерде филиалдарын (оларды бiрiктiруге) және өкiлдiктерiн ашуға, бағалы қағаздар рыногында кәсiби қызметтi жүзеге асыратын ұйымдардың жарғылық капиталына банктердiң қатысуына, бағалы қағаздар рыногында кәсiби қызметтi жүзеге асыру үшiн банктерге лицензия беруге келiсiм бередi, сондай-ақ банк операцияларының жекелеген түрлерiн жүзеге асыруға лицензиялар бередi;  </w:t>
      </w:r>
      <w:r>
        <w:br/>
      </w:r>
      <w:r>
        <w:rPr>
          <w:rFonts w:ascii="Times New Roman"/>
          <w:b w:val="false"/>
          <w:i w:val="false"/>
          <w:color w:val="000000"/>
          <w:sz w:val="28"/>
        </w:rPr>
        <w:t xml:space="preserve">
      г) белгiленген тәртiппен банктердiң бағалы қағаздар эмиссиясының проспектiлерiне мемлекеттiк тiркеуге дейiн мiндеттi түрде сараптау жүргiзедi, оларға енгiзiлетiн өзгерiстердi келiседi және банктердiң бағалы қағаздар шығару мен оларды орналастыру жиынтығы туралы есебiне, құрылтай құжаттарына қорытынды бередi, сондай-ақ банктiң құрылтай құжаттарына өзгерiстер енгiзуге, оны қайта тiркеуге, банктiң басшы қызметкерлерiн тағайындауға (сайлауға) келiсiм бередi;  </w:t>
      </w:r>
      <w:r>
        <w:br/>
      </w:r>
      <w:r>
        <w:rPr>
          <w:rFonts w:ascii="Times New Roman"/>
          <w:b w:val="false"/>
          <w:i w:val="false"/>
          <w:color w:val="000000"/>
          <w:sz w:val="28"/>
        </w:rPr>
        <w:t xml:space="preserve">
      д) банктерге, сондай-ақ Қазақстан Ұлттық Банкi Басқармасының шешiмi бойынша Қазақстан Ұлттық Банкiнде банк шоттарын ашқан заңды тұлғаларға кредит беруге құқылы. Банктер үшiн соңғы сатыдағы кредитор болып табылады;"; </w:t>
      </w:r>
      <w:r>
        <w:br/>
      </w:r>
      <w:r>
        <w:rPr>
          <w:rFonts w:ascii="Times New Roman"/>
          <w:b w:val="false"/>
          <w:i w:val="false"/>
          <w:color w:val="000000"/>
          <w:sz w:val="28"/>
        </w:rPr>
        <w:t xml:space="preserve">
      е) тармақшасындағы "сондай-ақ шет ел валютасын сатып алу, сату және айырбастау операциясын жүзеге асыратын ұйымдардың" деген сөздер алынып тасталсын;  </w:t>
      </w:r>
      <w:r>
        <w:br/>
      </w:r>
      <w:r>
        <w:rPr>
          <w:rFonts w:ascii="Times New Roman"/>
          <w:b w:val="false"/>
          <w:i w:val="false"/>
          <w:color w:val="000000"/>
          <w:sz w:val="28"/>
        </w:rPr>
        <w:t xml:space="preserve">
      ж) тармақшасы мынадай редакцияда жазылсын:  </w:t>
      </w:r>
      <w:r>
        <w:br/>
      </w:r>
      <w:r>
        <w:rPr>
          <w:rFonts w:ascii="Times New Roman"/>
          <w:b w:val="false"/>
          <w:i w:val="false"/>
          <w:color w:val="000000"/>
          <w:sz w:val="28"/>
        </w:rPr>
        <w:t xml:space="preserve">
      "ж) Қазақстан Республикасында кредиттер бойынша сыйақының (мүдденiң) ставкаларын реттеудi жүзеге асырады.  </w:t>
      </w:r>
      <w:r>
        <w:br/>
      </w:r>
      <w:r>
        <w:rPr>
          <w:rFonts w:ascii="Times New Roman"/>
          <w:b w:val="false"/>
          <w:i w:val="false"/>
          <w:color w:val="000000"/>
          <w:sz w:val="28"/>
        </w:rPr>
        <w:t xml:space="preserve">
      Қазақстан Республикасында инфляциялық процестерге ақша-кредит әдiстерiмен реттеу арқылы бақылау жасау мүмкiн болмаған жағдайларда Қазақстан Ұлттық Банкi олар бойынша кредиттер көлемiн және сыйақының (мүдденiң) банктiк ставкаларын шектеуге құқылы;";  </w:t>
      </w:r>
      <w:r>
        <w:br/>
      </w:r>
      <w:r>
        <w:rPr>
          <w:rFonts w:ascii="Times New Roman"/>
          <w:b w:val="false"/>
          <w:i w:val="false"/>
          <w:color w:val="000000"/>
          <w:sz w:val="28"/>
        </w:rPr>
        <w:t xml:space="preserve">
      к) тармақшасындағы:  </w:t>
      </w:r>
      <w:r>
        <w:br/>
      </w:r>
      <w:r>
        <w:rPr>
          <w:rFonts w:ascii="Times New Roman"/>
          <w:b w:val="false"/>
          <w:i w:val="false"/>
          <w:color w:val="000000"/>
          <w:sz w:val="28"/>
        </w:rPr>
        <w:t xml:space="preserve">
      "сондай-ақ шет ел валютасын сатып алу, сату және айырбастау операцияларын жүзеге асыратын ұйымдар" деген сөздер алынып тасталсын;  </w:t>
      </w:r>
      <w:r>
        <w:br/>
      </w:r>
      <w:r>
        <w:rPr>
          <w:rFonts w:ascii="Times New Roman"/>
          <w:b w:val="false"/>
          <w:i w:val="false"/>
          <w:color w:val="000000"/>
          <w:sz w:val="28"/>
        </w:rPr>
        <w:t xml:space="preserve">
      "нормативтi" деген сөзден кейiн "құқықтық" деген сөзбен толықтырылсын;  </w:t>
      </w:r>
      <w:r>
        <w:br/>
      </w:r>
      <w:r>
        <w:rPr>
          <w:rFonts w:ascii="Times New Roman"/>
          <w:b w:val="false"/>
          <w:i w:val="false"/>
          <w:color w:val="000000"/>
          <w:sz w:val="28"/>
        </w:rPr>
        <w:t xml:space="preserve">
      л) тармақшасындағы "сондай-ақ шет ел валютасын сатып алу, сату және айырбастау операциясын жүзеге асыратын ұйымдардың" деген сөздер алынып тасталсын;  </w:t>
      </w:r>
      <w:r>
        <w:br/>
      </w:r>
      <w:r>
        <w:rPr>
          <w:rFonts w:ascii="Times New Roman"/>
          <w:b w:val="false"/>
          <w:i w:val="false"/>
          <w:color w:val="000000"/>
          <w:sz w:val="28"/>
        </w:rPr>
        <w:t xml:space="preserve">
      м) тармақшасындағы "есеп айырысу, ағымдағы, бюджеттiк және басқа шоттарын" деген сөздер "банк шоттары бойынша" деген сөздермен ауыстырылсын;  </w:t>
      </w:r>
      <w:r>
        <w:br/>
      </w:r>
      <w:r>
        <w:rPr>
          <w:rFonts w:ascii="Times New Roman"/>
          <w:b w:val="false"/>
          <w:i w:val="false"/>
          <w:color w:val="000000"/>
          <w:sz w:val="28"/>
        </w:rPr>
        <w:t xml:space="preserve">
      н) тармақшасы "жәрдемдесетiн" деген сөзден кейiн "және (немесе) қаржы рыногының инфрақұрылымының бiр бөлiгi болып табылатын" деген сөздермен толықтырылсын; </w:t>
      </w:r>
      <w:r>
        <w:br/>
      </w:r>
      <w:r>
        <w:rPr>
          <w:rFonts w:ascii="Times New Roman"/>
          <w:b w:val="false"/>
          <w:i w:val="false"/>
          <w:color w:val="000000"/>
          <w:sz w:val="28"/>
        </w:rPr>
        <w:t xml:space="preserve">
      р) тармақшасы мынадай редакцияда жазылсын: </w:t>
      </w:r>
      <w:r>
        <w:br/>
      </w:r>
      <w:r>
        <w:rPr>
          <w:rFonts w:ascii="Times New Roman"/>
          <w:b w:val="false"/>
          <w:i w:val="false"/>
          <w:color w:val="000000"/>
          <w:sz w:val="28"/>
        </w:rPr>
        <w:t xml:space="preserve">
      "р) елдiң төлем балансын жасап, жүргiзедi;"; </w:t>
      </w:r>
    </w:p>
    <w:p>
      <w:pPr>
        <w:spacing w:after="0"/>
        <w:ind w:left="0"/>
        <w:jc w:val="both"/>
      </w:pPr>
      <w:r>
        <w:rPr>
          <w:rFonts w:ascii="Times New Roman"/>
          <w:b w:val="false"/>
          <w:i w:val="false"/>
          <w:color w:val="000000"/>
          <w:sz w:val="28"/>
        </w:rPr>
        <w:t xml:space="preserve">      с) тармақшасындағы: </w:t>
      </w:r>
      <w:r>
        <w:br/>
      </w:r>
      <w:r>
        <w:rPr>
          <w:rFonts w:ascii="Times New Roman"/>
          <w:b w:val="false"/>
          <w:i w:val="false"/>
          <w:color w:val="000000"/>
          <w:sz w:val="28"/>
        </w:rPr>
        <w:t xml:space="preserve">
      "ақша қаражатын есептен шығаруға" деген сөздер "ақшаны алып қоюға" деген сөздермен ауыстырылсын; </w:t>
      </w:r>
      <w:r>
        <w:br/>
      </w:r>
      <w:r>
        <w:rPr>
          <w:rFonts w:ascii="Times New Roman"/>
          <w:b w:val="false"/>
          <w:i w:val="false"/>
          <w:color w:val="000000"/>
          <w:sz w:val="28"/>
        </w:rPr>
        <w:t xml:space="preserve">
      "есептен шығаруға" деген сөздер "алып қою" деген сөздермен ауыстырылсын; </w:t>
      </w:r>
      <w:r>
        <w:br/>
      </w:r>
      <w:r>
        <w:rPr>
          <w:rFonts w:ascii="Times New Roman"/>
          <w:b w:val="false"/>
          <w:i w:val="false"/>
          <w:color w:val="000000"/>
          <w:sz w:val="28"/>
        </w:rPr>
        <w:t xml:space="preserve">
      "есептелген проценттердiң" деген сөздер "есептелген сыйақының (мүдденiң)" деген сөздермен ауыстырылсын; </w:t>
      </w:r>
      <w:r>
        <w:br/>
      </w:r>
      <w:r>
        <w:rPr>
          <w:rFonts w:ascii="Times New Roman"/>
          <w:b w:val="false"/>
          <w:i w:val="false"/>
          <w:color w:val="000000"/>
          <w:sz w:val="28"/>
        </w:rPr>
        <w:t xml:space="preserve">
      у) тармақшасы мынадай редакцияда жазылсын: </w:t>
      </w:r>
      <w:r>
        <w:br/>
      </w:r>
      <w:r>
        <w:rPr>
          <w:rFonts w:ascii="Times New Roman"/>
          <w:b w:val="false"/>
          <w:i w:val="false"/>
          <w:color w:val="000000"/>
          <w:sz w:val="28"/>
        </w:rPr>
        <w:t xml:space="preserve">
      "у) Қазақстан Республикасы Қаржы министрлiгiнiң бiрыңғай қазынашылық шотына қызмет көрсетедi;"; </w:t>
      </w:r>
    </w:p>
    <w:p>
      <w:pPr>
        <w:spacing w:after="0"/>
        <w:ind w:left="0"/>
        <w:jc w:val="both"/>
      </w:pPr>
      <w:r>
        <w:rPr>
          <w:rFonts w:ascii="Times New Roman"/>
          <w:b w:val="false"/>
          <w:i w:val="false"/>
          <w:color w:val="000000"/>
          <w:sz w:val="28"/>
        </w:rPr>
        <w:t xml:space="preserve">      7) III тараудың атауындағы "пайдасын" деген сөз "табысын" деген сөзбен ауыстырылсын; </w:t>
      </w:r>
    </w:p>
    <w:p>
      <w:pPr>
        <w:spacing w:after="0"/>
        <w:ind w:left="0"/>
        <w:jc w:val="both"/>
      </w:pPr>
      <w:r>
        <w:rPr>
          <w:rFonts w:ascii="Times New Roman"/>
          <w:b w:val="false"/>
          <w:i w:val="false"/>
          <w:color w:val="000000"/>
          <w:sz w:val="28"/>
        </w:rPr>
        <w:t xml:space="preserve">      8) 9-баптың: </w:t>
      </w:r>
      <w:r>
        <w:br/>
      </w:r>
      <w:r>
        <w:rPr>
          <w:rFonts w:ascii="Times New Roman"/>
          <w:b w:val="false"/>
          <w:i w:val="false"/>
          <w:color w:val="000000"/>
          <w:sz w:val="28"/>
        </w:rPr>
        <w:t xml:space="preserve">
      бап атауындағы "жарғылық қоры" деген сөз "жарғылық капиталы" деген сөзбен ауыстырылсын; </w:t>
      </w:r>
      <w:r>
        <w:br/>
      </w:r>
      <w:r>
        <w:rPr>
          <w:rFonts w:ascii="Times New Roman"/>
          <w:b w:val="false"/>
          <w:i w:val="false"/>
          <w:color w:val="000000"/>
          <w:sz w:val="28"/>
        </w:rPr>
        <w:t xml:space="preserve">
      бiрiншi бөлiгi мынадай редакцияда жазылсын: </w:t>
      </w:r>
      <w:r>
        <w:br/>
      </w:r>
      <w:r>
        <w:rPr>
          <w:rFonts w:ascii="Times New Roman"/>
          <w:b w:val="false"/>
          <w:i w:val="false"/>
          <w:color w:val="000000"/>
          <w:sz w:val="28"/>
        </w:rPr>
        <w:t xml:space="preserve">
      "Қазақстан Ұлттық Банкiнiң жарғылық капиталы мемлекетке тиесiлi және Қазақстан Ұлттық Банкiнiң билiгiне негiзгi қорларды беру жолымен және оның табысынан алынған аударылымдардан, сондай-ақ республикалық бюджеттен бөлiнетiн қаржыдан 10 миллиард Қазақстан теңгесi мөлшерiнде құралады"; </w:t>
      </w:r>
      <w:r>
        <w:br/>
      </w:r>
      <w:r>
        <w:rPr>
          <w:rFonts w:ascii="Times New Roman"/>
          <w:b w:val="false"/>
          <w:i w:val="false"/>
          <w:color w:val="000000"/>
          <w:sz w:val="28"/>
        </w:rPr>
        <w:t xml:space="preserve">
      екiншi бөлiгi алынып тасталсын; </w:t>
      </w:r>
      <w:r>
        <w:br/>
      </w:r>
      <w:r>
        <w:rPr>
          <w:rFonts w:ascii="Times New Roman"/>
          <w:b w:val="false"/>
          <w:i w:val="false"/>
          <w:color w:val="000000"/>
          <w:sz w:val="28"/>
        </w:rPr>
        <w:t xml:space="preserve">
      үшiншi бөлiк екiншi бөлiк болып саналсын; </w:t>
      </w:r>
    </w:p>
    <w:p>
      <w:pPr>
        <w:spacing w:after="0"/>
        <w:ind w:left="0"/>
        <w:jc w:val="both"/>
      </w:pPr>
      <w:r>
        <w:rPr>
          <w:rFonts w:ascii="Times New Roman"/>
          <w:b w:val="false"/>
          <w:i w:val="false"/>
          <w:color w:val="000000"/>
          <w:sz w:val="28"/>
        </w:rPr>
        <w:t xml:space="preserve">      9) 10-бапта: </w:t>
      </w:r>
      <w:r>
        <w:br/>
      </w:r>
      <w:r>
        <w:rPr>
          <w:rFonts w:ascii="Times New Roman"/>
          <w:b w:val="false"/>
          <w:i w:val="false"/>
          <w:color w:val="000000"/>
          <w:sz w:val="28"/>
        </w:rPr>
        <w:t xml:space="preserve">
      бап атауы мынадай редакцияда жазылсын: </w:t>
      </w:r>
    </w:p>
    <w:p>
      <w:pPr>
        <w:spacing w:after="0"/>
        <w:ind w:left="0"/>
        <w:jc w:val="both"/>
      </w:pPr>
      <w:r>
        <w:rPr>
          <w:rFonts w:ascii="Times New Roman"/>
          <w:b w:val="false"/>
          <w:i w:val="false"/>
          <w:color w:val="000000"/>
          <w:sz w:val="28"/>
        </w:rPr>
        <w:t xml:space="preserve">      "10-бап. Қазақстан Ұлттық Банкiнiң резерв қоры, </w:t>
      </w:r>
      <w:r>
        <w:br/>
      </w:r>
      <w:r>
        <w:rPr>
          <w:rFonts w:ascii="Times New Roman"/>
          <w:b w:val="false"/>
          <w:i w:val="false"/>
          <w:color w:val="000000"/>
          <w:sz w:val="28"/>
        </w:rPr>
        <w:t xml:space="preserve">
               қайта бағалау шоттары және арнайы </w:t>
      </w:r>
      <w:r>
        <w:br/>
      </w:r>
      <w:r>
        <w:rPr>
          <w:rFonts w:ascii="Times New Roman"/>
          <w:b w:val="false"/>
          <w:i w:val="false"/>
          <w:color w:val="000000"/>
          <w:sz w:val="28"/>
        </w:rPr>
        <w:t xml:space="preserve">
               провизиялары (резервтерi)" </w:t>
      </w:r>
    </w:p>
    <w:p>
      <w:pPr>
        <w:spacing w:after="0"/>
        <w:ind w:left="0"/>
        <w:jc w:val="both"/>
      </w:pPr>
      <w:r>
        <w:rPr>
          <w:rFonts w:ascii="Times New Roman"/>
          <w:b w:val="false"/>
          <w:i w:val="false"/>
          <w:color w:val="000000"/>
          <w:sz w:val="28"/>
        </w:rPr>
        <w:t xml:space="preserve">      бiрiншi бөлiгiнде: </w:t>
      </w:r>
      <w:r>
        <w:br/>
      </w:r>
      <w:r>
        <w:rPr>
          <w:rFonts w:ascii="Times New Roman"/>
          <w:b w:val="false"/>
          <w:i w:val="false"/>
          <w:color w:val="000000"/>
          <w:sz w:val="28"/>
        </w:rPr>
        <w:t xml:space="preserve">
      "жарғылық қоры" деген сөз "жарғылық капиталы" деген сөзбен ауыстырылсын; </w:t>
      </w:r>
      <w:r>
        <w:br/>
      </w:r>
      <w:r>
        <w:rPr>
          <w:rFonts w:ascii="Times New Roman"/>
          <w:b w:val="false"/>
          <w:i w:val="false"/>
          <w:color w:val="000000"/>
          <w:sz w:val="28"/>
        </w:rPr>
        <w:t xml:space="preserve">
      "өз пайдасы" деген сөздер "өз табысы" деген сөздермен ауыстырылсын; </w:t>
      </w:r>
      <w:r>
        <w:br/>
      </w:r>
      <w:r>
        <w:rPr>
          <w:rFonts w:ascii="Times New Roman"/>
          <w:b w:val="false"/>
          <w:i w:val="false"/>
          <w:color w:val="000000"/>
          <w:sz w:val="28"/>
        </w:rPr>
        <w:t xml:space="preserve">
      "оның iшiнде күмәндi және үмiтсiз қарыздардың" деген сөздер алынып тасталсын; </w:t>
      </w:r>
      <w:r>
        <w:br/>
      </w:r>
      <w:r>
        <w:rPr>
          <w:rFonts w:ascii="Times New Roman"/>
          <w:b w:val="false"/>
          <w:i w:val="false"/>
          <w:color w:val="000000"/>
          <w:sz w:val="28"/>
        </w:rPr>
        <w:t xml:space="preserve">
      мынадай мазмұндағы сөйлемдермен толықтырылсын: </w:t>
      </w:r>
      <w:r>
        <w:br/>
      </w:r>
      <w:r>
        <w:rPr>
          <w:rFonts w:ascii="Times New Roman"/>
          <w:b w:val="false"/>
          <w:i w:val="false"/>
          <w:color w:val="000000"/>
          <w:sz w:val="28"/>
        </w:rPr>
        <w:t xml:space="preserve">
      "Алтын-валюта активтерiн қайта бағалау шоты, оларды қайта бағалаудан түскен iске асырылмаған табысты есепке алуға арналады. Бағалы қағаздарды қайта бағалау шоты оның iшiнде шетел валютасындағы шот та, олардың құнын қайта бағалаудан түскен iске асырылмаған табысты есепке алуға арналады."; </w:t>
      </w:r>
      <w:r>
        <w:br/>
      </w:r>
      <w:r>
        <w:rPr>
          <w:rFonts w:ascii="Times New Roman"/>
          <w:b w:val="false"/>
          <w:i w:val="false"/>
          <w:color w:val="000000"/>
          <w:sz w:val="28"/>
        </w:rPr>
        <w:t xml:space="preserve">
      екiншi бөлiгi мынадай редакцияда жазылсын: </w:t>
      </w:r>
      <w:r>
        <w:br/>
      </w:r>
      <w:r>
        <w:rPr>
          <w:rFonts w:ascii="Times New Roman"/>
          <w:b w:val="false"/>
          <w:i w:val="false"/>
          <w:color w:val="000000"/>
          <w:sz w:val="28"/>
        </w:rPr>
        <w:t xml:space="preserve">
      "Қазақстан Ұлттық Банкiнiң шығыстары есебiнен күмәндi және шығынды банк активтерiнен, оған қоса кредиттерден, депозиттерден, бағалы қағаздардан, есеп айырысу кезiндегi шығындардан, шоттардағы қалдықтардан және басқа активтерден, сондай-ақ жалпы провизиялардан (резервтерден) арнайы провизиялар (резервтер) құралады"; </w:t>
      </w:r>
      <w:r>
        <w:br/>
      </w:r>
      <w:r>
        <w:rPr>
          <w:rFonts w:ascii="Times New Roman"/>
          <w:b w:val="false"/>
          <w:i w:val="false"/>
          <w:color w:val="000000"/>
          <w:sz w:val="28"/>
        </w:rPr>
        <w:t xml:space="preserve">
      үшiншi бөлiгi алынып тасталсын; </w:t>
      </w:r>
    </w:p>
    <w:p>
      <w:pPr>
        <w:spacing w:after="0"/>
        <w:ind w:left="0"/>
        <w:jc w:val="both"/>
      </w:pPr>
      <w:r>
        <w:rPr>
          <w:rFonts w:ascii="Times New Roman"/>
          <w:b w:val="false"/>
          <w:i w:val="false"/>
          <w:color w:val="000000"/>
          <w:sz w:val="28"/>
        </w:rPr>
        <w:t xml:space="preserve">      10) 11-баптың: </w:t>
      </w:r>
      <w:r>
        <w:br/>
      </w:r>
      <w:r>
        <w:rPr>
          <w:rFonts w:ascii="Times New Roman"/>
          <w:b w:val="false"/>
          <w:i w:val="false"/>
          <w:color w:val="000000"/>
          <w:sz w:val="28"/>
        </w:rPr>
        <w:t xml:space="preserve">
      баптың атауындағы "пайдасы" деген сөз "табысы" деген сөзбен ауыстырылсын; </w:t>
      </w:r>
      <w:r>
        <w:br/>
      </w:r>
      <w:r>
        <w:rPr>
          <w:rFonts w:ascii="Times New Roman"/>
          <w:b w:val="false"/>
          <w:i w:val="false"/>
          <w:color w:val="000000"/>
          <w:sz w:val="28"/>
        </w:rPr>
        <w:t xml:space="preserve">
      бiрiншi бөлiгiндегi: </w:t>
      </w:r>
      <w:r>
        <w:br/>
      </w:r>
      <w:r>
        <w:rPr>
          <w:rFonts w:ascii="Times New Roman"/>
          <w:b w:val="false"/>
          <w:i w:val="false"/>
          <w:color w:val="000000"/>
          <w:sz w:val="28"/>
        </w:rPr>
        <w:t xml:space="preserve">
      "Пайдасы" деген сөз "Таза табысы" деген сөздермен ауыстырылсын; </w:t>
      </w:r>
      <w:r>
        <w:br/>
      </w:r>
      <w:r>
        <w:rPr>
          <w:rFonts w:ascii="Times New Roman"/>
          <w:b w:val="false"/>
          <w:i w:val="false"/>
          <w:color w:val="000000"/>
          <w:sz w:val="28"/>
        </w:rPr>
        <w:t xml:space="preserve">
      "Үмiтсiз және күмәндi қарыздарды есептен шығару мен" деген сөздер алынып тасталсын; </w:t>
      </w:r>
      <w:r>
        <w:br/>
      </w:r>
      <w:r>
        <w:rPr>
          <w:rFonts w:ascii="Times New Roman"/>
          <w:b w:val="false"/>
          <w:i w:val="false"/>
          <w:color w:val="000000"/>
          <w:sz w:val="28"/>
        </w:rPr>
        <w:t xml:space="preserve">
      екiншi бөлiгi мынадай редакцияда жазылсын: </w:t>
      </w:r>
      <w:r>
        <w:br/>
      </w:r>
      <w:r>
        <w:rPr>
          <w:rFonts w:ascii="Times New Roman"/>
          <w:b w:val="false"/>
          <w:i w:val="false"/>
          <w:color w:val="000000"/>
          <w:sz w:val="28"/>
        </w:rPr>
        <w:t xml:space="preserve">
      "Қазақстан Ұлттық Банкiнiң таза табысы Қазақстан Ұлттық Банкi Басқармасының ұсынуымен Қазақстан Республикасының Президентi белгiлейтiн абсолюттiк сомада жарғылық капитал мен резерв қорын қарауға бағытталады.";  </w:t>
      </w:r>
      <w:r>
        <w:br/>
      </w:r>
      <w:r>
        <w:rPr>
          <w:rFonts w:ascii="Times New Roman"/>
          <w:b w:val="false"/>
          <w:i w:val="false"/>
          <w:color w:val="000000"/>
          <w:sz w:val="28"/>
        </w:rPr>
        <w:t xml:space="preserve">
      үшiншi бөлiгiндегi:  </w:t>
      </w:r>
      <w:r>
        <w:br/>
      </w:r>
      <w:r>
        <w:rPr>
          <w:rFonts w:ascii="Times New Roman"/>
          <w:b w:val="false"/>
          <w:i w:val="false"/>
          <w:color w:val="000000"/>
          <w:sz w:val="28"/>
        </w:rPr>
        <w:t xml:space="preserve">
      "алынған пайданың", "алынған пайда" деген сөздер "алынған таза табыстың", "алынған таза табыс" деген сөздермен ауыстырылсын;  </w:t>
      </w:r>
      <w:r>
        <w:br/>
      </w:r>
      <w:r>
        <w:rPr>
          <w:rFonts w:ascii="Times New Roman"/>
          <w:b w:val="false"/>
          <w:i w:val="false"/>
          <w:color w:val="000000"/>
          <w:sz w:val="28"/>
        </w:rPr>
        <w:t xml:space="preserve">
      "қорларын" деген сөз "жарғылық капитал мен резерв қорын" деген сөздермен ауыстырылсын;  </w:t>
      </w:r>
      <w:r>
        <w:br/>
      </w:r>
      <w:r>
        <w:rPr>
          <w:rFonts w:ascii="Times New Roman"/>
          <w:b w:val="false"/>
          <w:i w:val="false"/>
          <w:color w:val="000000"/>
          <w:sz w:val="28"/>
        </w:rPr>
        <w:t xml:space="preserve">
      төртiншi бөлiгiндегi "пайдасының" деген сөз "табысының" деген сөзбен ауыстырылсын; </w:t>
      </w:r>
    </w:p>
    <w:p>
      <w:pPr>
        <w:spacing w:after="0"/>
        <w:ind w:left="0"/>
        <w:jc w:val="both"/>
      </w:pPr>
      <w:r>
        <w:rPr>
          <w:rFonts w:ascii="Times New Roman"/>
          <w:b w:val="false"/>
          <w:i w:val="false"/>
          <w:color w:val="000000"/>
          <w:sz w:val="28"/>
        </w:rPr>
        <w:t xml:space="preserve">      11) 12-баптың үшiншi бөлiгiндегi "департаменттер мен дербес қызметтерден тұратын орталық аппарат, облыстық (аумақтық) басқармалар, аудандық бөлiмдер және басқа бөлiмшелер" деген сөздер "департаменттерден тұратын орталық аппарат пен басқа бөлiмшелер филиалдар, өкiлдiктер және ұйымдар" деген сөздермен ауыстырылсын; </w:t>
      </w:r>
    </w:p>
    <w:p>
      <w:pPr>
        <w:spacing w:after="0"/>
        <w:ind w:left="0"/>
        <w:jc w:val="both"/>
      </w:pPr>
      <w:r>
        <w:rPr>
          <w:rFonts w:ascii="Times New Roman"/>
          <w:b w:val="false"/>
          <w:i w:val="false"/>
          <w:color w:val="000000"/>
          <w:sz w:val="28"/>
        </w:rPr>
        <w:t xml:space="preserve">      12) 13-баптың екiншi бөлiгiндегi "кредит" деген сөз "қаржы" деген сөзбен ауыстырылсын; </w:t>
      </w:r>
    </w:p>
    <w:p>
      <w:pPr>
        <w:spacing w:after="0"/>
        <w:ind w:left="0"/>
        <w:jc w:val="both"/>
      </w:pPr>
      <w:r>
        <w:rPr>
          <w:rFonts w:ascii="Times New Roman"/>
          <w:b w:val="false"/>
          <w:i w:val="false"/>
          <w:color w:val="000000"/>
          <w:sz w:val="28"/>
        </w:rPr>
        <w:t xml:space="preserve">      13) 15-баптың бiрiншi бөлiгiндегi: </w:t>
      </w:r>
      <w:r>
        <w:br/>
      </w:r>
      <w:r>
        <w:rPr>
          <w:rFonts w:ascii="Times New Roman"/>
          <w:b w:val="false"/>
          <w:i w:val="false"/>
          <w:color w:val="000000"/>
          <w:sz w:val="28"/>
        </w:rPr>
        <w:t xml:space="preserve">
      б) тармақшасы мынадай редакцияда жазылсын: </w:t>
      </w:r>
      <w:r>
        <w:br/>
      </w:r>
      <w:r>
        <w:rPr>
          <w:rFonts w:ascii="Times New Roman"/>
          <w:b w:val="false"/>
          <w:i w:val="false"/>
          <w:color w:val="000000"/>
          <w:sz w:val="28"/>
        </w:rPr>
        <w:t xml:space="preserve">
      "б) Қазақстан Ұлттық Банкiнiң банк қызметiне қатысты нормативтiк құқықтық актiлерiн бекiту;"; </w:t>
      </w:r>
      <w:r>
        <w:br/>
      </w:r>
      <w:r>
        <w:rPr>
          <w:rFonts w:ascii="Times New Roman"/>
          <w:b w:val="false"/>
          <w:i w:val="false"/>
          <w:color w:val="000000"/>
          <w:sz w:val="28"/>
        </w:rPr>
        <w:t xml:space="preserve">
      г) тармақшасындағы: </w:t>
      </w:r>
      <w:r>
        <w:br/>
      </w:r>
      <w:r>
        <w:rPr>
          <w:rFonts w:ascii="Times New Roman"/>
          <w:b w:val="false"/>
          <w:i w:val="false"/>
          <w:color w:val="000000"/>
          <w:sz w:val="28"/>
        </w:rPr>
        <w:t xml:space="preserve">
      "орталықтандырылған" деген сөз "ресми" деген сөзбен ауыстырылсын; </w:t>
      </w:r>
      <w:r>
        <w:br/>
      </w:r>
      <w:r>
        <w:rPr>
          <w:rFonts w:ascii="Times New Roman"/>
          <w:b w:val="false"/>
          <w:i w:val="false"/>
          <w:color w:val="000000"/>
          <w:sz w:val="28"/>
        </w:rPr>
        <w:t xml:space="preserve">
      "және Қазақстан Республикасының бюджетiмен" деген сөздер алынып тасталсын; </w:t>
      </w:r>
      <w:r>
        <w:br/>
      </w:r>
      <w:r>
        <w:rPr>
          <w:rFonts w:ascii="Times New Roman"/>
          <w:b w:val="false"/>
          <w:i w:val="false"/>
          <w:color w:val="000000"/>
          <w:sz w:val="28"/>
        </w:rPr>
        <w:t xml:space="preserve">
      з) тармақшасы мынадай редакцияда жазылсын: </w:t>
      </w:r>
      <w:r>
        <w:br/>
      </w:r>
      <w:r>
        <w:rPr>
          <w:rFonts w:ascii="Times New Roman"/>
          <w:b w:val="false"/>
          <w:i w:val="false"/>
          <w:color w:val="000000"/>
          <w:sz w:val="28"/>
        </w:rPr>
        <w:t xml:space="preserve">
      "з) алтын-валюта активтерiн басқарудың негiзгi принциптерiн белгiлеу;"; </w:t>
      </w:r>
      <w:r>
        <w:br/>
      </w:r>
      <w:r>
        <w:rPr>
          <w:rFonts w:ascii="Times New Roman"/>
          <w:b w:val="false"/>
          <w:i w:val="false"/>
          <w:color w:val="000000"/>
          <w:sz w:val="28"/>
        </w:rPr>
        <w:t xml:space="preserve">
      л), м), н) тармақшалары мынадай редакцияда жазылсын: </w:t>
      </w:r>
      <w:r>
        <w:br/>
      </w:r>
      <w:r>
        <w:rPr>
          <w:rFonts w:ascii="Times New Roman"/>
          <w:b w:val="false"/>
          <w:i w:val="false"/>
          <w:color w:val="000000"/>
          <w:sz w:val="28"/>
        </w:rPr>
        <w:t xml:space="preserve">
      "л) Қазақстан Ұлттық Банкiнiң табыстары мен шығындары туралы жылдық балансы мен есебiн қарау және бекiту; </w:t>
      </w:r>
      <w:r>
        <w:br/>
      </w:r>
      <w:r>
        <w:rPr>
          <w:rFonts w:ascii="Times New Roman"/>
          <w:b w:val="false"/>
          <w:i w:val="false"/>
          <w:color w:val="000000"/>
          <w:sz w:val="28"/>
        </w:rPr>
        <w:t xml:space="preserve">
      м) Қазақстан Ұлттық Банкi туралы ереженi, оның жарғылық капиталы мен резерв қорын құрау тәртiбi туралы нормативтiк құқықтық актiлердi, негiзгi қаражат пен басқа да мүлiктердi пайдалануды, ақылы қызмет көрсетудi, Қазақстан Ұлттық Банкiнiң құрылымы мен бюджетiн (шығыстар сметасын) бекiту, Қазақстан Ұлттық Банкiнiң департаменттерi директорларын, филиалдарының, өкiлдiктерi мен ұйымдарының басшыларын тағайындау;  </w:t>
      </w:r>
      <w:r>
        <w:br/>
      </w:r>
      <w:r>
        <w:rPr>
          <w:rFonts w:ascii="Times New Roman"/>
          <w:b w:val="false"/>
          <w:i w:val="false"/>
          <w:color w:val="000000"/>
          <w:sz w:val="28"/>
        </w:rPr>
        <w:t xml:space="preserve">
      н) қолданылып жүрген банк заңдарының талаптарына сәйкес банктер мен басқа да ұйымдар үшiн пруденциялық нормативтер мен сақтауға мiндеттi өзге де нормалар мен лимиттердi бекiту;";  </w:t>
      </w:r>
      <w:r>
        <w:br/>
      </w:r>
      <w:r>
        <w:rPr>
          <w:rFonts w:ascii="Times New Roman"/>
          <w:b w:val="false"/>
          <w:i w:val="false"/>
          <w:color w:val="000000"/>
          <w:sz w:val="28"/>
        </w:rPr>
        <w:t xml:space="preserve">
      о) тармақшасындағы "мен оның бөлiмшелерi" деген сөздер "оның филиалдары, өкiлдiктерi мен ұйымдары" деген сөздермен ауыстырылсын;  </w:t>
      </w:r>
      <w:r>
        <w:br/>
      </w:r>
      <w:r>
        <w:rPr>
          <w:rFonts w:ascii="Times New Roman"/>
          <w:b w:val="false"/>
          <w:i w:val="false"/>
          <w:color w:val="000000"/>
          <w:sz w:val="28"/>
        </w:rPr>
        <w:t xml:space="preserve">
      п) тармақшасындағы "ұйымдарға" деген сөз "және осы жарлыққа сәйкес өзге де ұйымдарға" деген сөздермен ауыстырылсын;  </w:t>
      </w:r>
      <w:r>
        <w:br/>
      </w:r>
      <w:r>
        <w:rPr>
          <w:rFonts w:ascii="Times New Roman"/>
          <w:b w:val="false"/>
          <w:i w:val="false"/>
          <w:color w:val="000000"/>
          <w:sz w:val="28"/>
        </w:rPr>
        <w:t xml:space="preserve">
      мынадай мазмұндағы жаңа с) тармақшасымен толықтырылсын:  </w:t>
      </w:r>
      <w:r>
        <w:br/>
      </w:r>
      <w:r>
        <w:rPr>
          <w:rFonts w:ascii="Times New Roman"/>
          <w:b w:val="false"/>
          <w:i w:val="false"/>
          <w:color w:val="000000"/>
          <w:sz w:val="28"/>
        </w:rPr>
        <w:t xml:space="preserve">
      "с) бухгалтерлiк есептiң қазақстандық стандарттарын ескере отырып, Қазақстан Ұлттық Банкi үшiн бухгалтерлiк есептiң саясаты мен әдiстерiн белгiлеу."; </w:t>
      </w:r>
    </w:p>
    <w:p>
      <w:pPr>
        <w:spacing w:after="0"/>
        <w:ind w:left="0"/>
        <w:jc w:val="both"/>
      </w:pPr>
      <w:r>
        <w:rPr>
          <w:rFonts w:ascii="Times New Roman"/>
          <w:b w:val="false"/>
          <w:i w:val="false"/>
          <w:color w:val="000000"/>
          <w:sz w:val="28"/>
        </w:rPr>
        <w:t xml:space="preserve">      14) 16-баптың екiншi бөлiгiндегi "Төрағасы, оның төрт орынбасары және Қазақстан Ұлттық Банкi бухгалтерлiк қызметiнiң басшысы" деген сөздер "Төрағасы және Қазақстан Ұлттық Банкiнiң бес лауазымды адамы" деген сөздермен ауыстырылсын; </w:t>
      </w:r>
    </w:p>
    <w:p>
      <w:pPr>
        <w:spacing w:after="0"/>
        <w:ind w:left="0"/>
        <w:jc w:val="both"/>
      </w:pPr>
      <w:r>
        <w:rPr>
          <w:rFonts w:ascii="Times New Roman"/>
          <w:b w:val="false"/>
          <w:i w:val="false"/>
          <w:color w:val="000000"/>
          <w:sz w:val="28"/>
        </w:rPr>
        <w:t xml:space="preserve">      15) 17-баптың төртiншi бөлiгiндегi "бiрiншi орынбасары" деген сөздер "мiндетiн атқарушы адам" деген сөздермен ауыстырылсын; </w:t>
      </w:r>
    </w:p>
    <w:p>
      <w:pPr>
        <w:spacing w:after="0"/>
        <w:ind w:left="0"/>
        <w:jc w:val="both"/>
      </w:pPr>
      <w:r>
        <w:rPr>
          <w:rFonts w:ascii="Times New Roman"/>
          <w:b w:val="false"/>
          <w:i w:val="false"/>
          <w:color w:val="000000"/>
          <w:sz w:val="28"/>
        </w:rPr>
        <w:t xml:space="preserve">      16) 19-баптың:  </w:t>
      </w:r>
      <w:r>
        <w:br/>
      </w:r>
      <w:r>
        <w:rPr>
          <w:rFonts w:ascii="Times New Roman"/>
          <w:b w:val="false"/>
          <w:i w:val="false"/>
          <w:color w:val="000000"/>
          <w:sz w:val="28"/>
        </w:rPr>
        <w:t xml:space="preserve">
      үшiншi бөлiгiндегi "бiрiншi" деген сөз алынып тасталсын;  </w:t>
      </w:r>
      <w:r>
        <w:br/>
      </w:r>
      <w:r>
        <w:rPr>
          <w:rFonts w:ascii="Times New Roman"/>
          <w:b w:val="false"/>
          <w:i w:val="false"/>
          <w:color w:val="000000"/>
          <w:sz w:val="28"/>
        </w:rPr>
        <w:t xml:space="preserve">
      алтыншы бөлiгi мынадай редакцияда жазылсын:  </w:t>
      </w:r>
      <w:r>
        <w:br/>
      </w:r>
      <w:r>
        <w:rPr>
          <w:rFonts w:ascii="Times New Roman"/>
          <w:b w:val="false"/>
          <w:i w:val="false"/>
          <w:color w:val="000000"/>
          <w:sz w:val="28"/>
        </w:rPr>
        <w:t xml:space="preserve">
      "Осы Жарлықпен және Қазақстан Республикасы Президентiнiң "Қазақстан Республикасындағы банктер және банк қызметi туралы" заң күшi бар Жарлығында белгiлеген тәртiппен Директорлар кеңесi басқарманың өкiлеттiгiне жатқызылмаған кейбiр шаралар түрлерiн банктерге қолдану туралы шешiмдi, сондай-ақ банк заңдарымен көзделген өзге де ықпал ету шараларын қолдануға құқылы."; </w:t>
      </w:r>
    </w:p>
    <w:p>
      <w:pPr>
        <w:spacing w:after="0"/>
        <w:ind w:left="0"/>
        <w:jc w:val="both"/>
      </w:pPr>
      <w:r>
        <w:rPr>
          <w:rFonts w:ascii="Times New Roman"/>
          <w:b w:val="false"/>
          <w:i w:val="false"/>
          <w:color w:val="000000"/>
          <w:sz w:val="28"/>
        </w:rPr>
        <w:t xml:space="preserve">      17) 20-бапта:  </w:t>
      </w:r>
      <w:r>
        <w:br/>
      </w:r>
      <w:r>
        <w:rPr>
          <w:rFonts w:ascii="Times New Roman"/>
          <w:b w:val="false"/>
          <w:i w:val="false"/>
          <w:color w:val="000000"/>
          <w:sz w:val="28"/>
        </w:rPr>
        <w:t xml:space="preserve">
      бап атауы мынадай редакцияда жазылсын:  </w:t>
      </w:r>
    </w:p>
    <w:p>
      <w:pPr>
        <w:spacing w:after="0"/>
        <w:ind w:left="0"/>
        <w:jc w:val="both"/>
      </w:pPr>
      <w:r>
        <w:rPr>
          <w:rFonts w:ascii="Times New Roman"/>
          <w:b w:val="false"/>
          <w:i w:val="false"/>
          <w:color w:val="000000"/>
          <w:sz w:val="28"/>
        </w:rPr>
        <w:t xml:space="preserve">      "20-бап. Қазақстан Ұлттық Банкiнiң филиалдары,  </w:t>
      </w:r>
      <w:r>
        <w:br/>
      </w:r>
      <w:r>
        <w:rPr>
          <w:rFonts w:ascii="Times New Roman"/>
          <w:b w:val="false"/>
          <w:i w:val="false"/>
          <w:color w:val="000000"/>
          <w:sz w:val="28"/>
        </w:rPr>
        <w:t xml:space="preserve">
               өкiлдiктерi мен ұйымдары"; </w:t>
      </w:r>
    </w:p>
    <w:p>
      <w:pPr>
        <w:spacing w:after="0"/>
        <w:ind w:left="0"/>
        <w:jc w:val="both"/>
      </w:pPr>
      <w:r>
        <w:rPr>
          <w:rFonts w:ascii="Times New Roman"/>
          <w:b w:val="false"/>
          <w:i w:val="false"/>
          <w:color w:val="000000"/>
          <w:sz w:val="28"/>
        </w:rPr>
        <w:t xml:space="preserve">      бiрiншi бөлiктегi "облыстық (аумақтық) басқармалары" деген сөздер "филиалдары мен өкiлдiктерi" деген сөздермен ауыстырылсын;  </w:t>
      </w:r>
      <w:r>
        <w:br/>
      </w:r>
      <w:r>
        <w:rPr>
          <w:rFonts w:ascii="Times New Roman"/>
          <w:b w:val="false"/>
          <w:i w:val="false"/>
          <w:color w:val="000000"/>
          <w:sz w:val="28"/>
        </w:rPr>
        <w:t xml:space="preserve">
      екiншi және үшiншi бөлiктер мынадай редакцияда жазылсын:  </w:t>
      </w:r>
      <w:r>
        <w:br/>
      </w:r>
      <w:r>
        <w:rPr>
          <w:rFonts w:ascii="Times New Roman"/>
          <w:b w:val="false"/>
          <w:i w:val="false"/>
          <w:color w:val="000000"/>
          <w:sz w:val="28"/>
        </w:rPr>
        <w:t xml:space="preserve">
      "Қазақстан Ұлттық Банкiнiң ұйымдары заңды тұлға болып табылады, осы Жарлықпен белгiленген ерекшелiктердi ескере отырып, заң актiлерiне сәйкес құрылады және өз қызметiн тоқтатады.  </w:t>
      </w:r>
      <w:r>
        <w:br/>
      </w:r>
      <w:r>
        <w:rPr>
          <w:rFonts w:ascii="Times New Roman"/>
          <w:b w:val="false"/>
          <w:i w:val="false"/>
          <w:color w:val="000000"/>
          <w:sz w:val="28"/>
        </w:rPr>
        <w:t xml:space="preserve">
      Қазақстан Ұлттық Банкi өз ұйымдарын құру және олардың қызметiн тоқтату туралы шешiм қабылдайды, олардың құрылтайшысы және аталған ұйымдардың құқықтық мәртебесiн өзгерту туралы шешiм қабылдау жөнiндегi өкiлеттiктi қоса алғанда оларға қатысты мемлекеттiк меншiк құқығы субъектiсiнiң қызметiн жүзеге асырушы мемлекеттiк орган болып табылады."; </w:t>
      </w:r>
    </w:p>
    <w:p>
      <w:pPr>
        <w:spacing w:after="0"/>
        <w:ind w:left="0"/>
        <w:jc w:val="both"/>
      </w:pPr>
      <w:r>
        <w:rPr>
          <w:rFonts w:ascii="Times New Roman"/>
          <w:b w:val="false"/>
          <w:i w:val="false"/>
          <w:color w:val="000000"/>
          <w:sz w:val="28"/>
        </w:rPr>
        <w:t xml:space="preserve">      18) 21-баптағы "мен оның құрылымдық бөлiмшелерiнiң" деген сөздер "оның филиалдары, өкiлдiктерi мен ұйымдарының" деген сөздермен ауыстырылсын; </w:t>
      </w:r>
    </w:p>
    <w:p>
      <w:pPr>
        <w:spacing w:after="0"/>
        <w:ind w:left="0"/>
        <w:jc w:val="both"/>
      </w:pPr>
      <w:r>
        <w:rPr>
          <w:rFonts w:ascii="Times New Roman"/>
          <w:b w:val="false"/>
          <w:i w:val="false"/>
          <w:color w:val="000000"/>
          <w:sz w:val="28"/>
        </w:rPr>
        <w:t xml:space="preserve">      19) 23, 24, 25, 26, 27, 28-баптар мынадай редакцияда жазылсын: </w:t>
      </w:r>
    </w:p>
    <w:p>
      <w:pPr>
        <w:spacing w:after="0"/>
        <w:ind w:left="0"/>
        <w:jc w:val="both"/>
      </w:pPr>
      <w:r>
        <w:rPr>
          <w:rFonts w:ascii="Times New Roman"/>
          <w:b w:val="false"/>
          <w:i w:val="false"/>
          <w:color w:val="000000"/>
          <w:sz w:val="28"/>
        </w:rPr>
        <w:t xml:space="preserve">      "23-бап. Қазақстан Ұлттық Банкi - банк, </w:t>
      </w:r>
      <w:r>
        <w:br/>
      </w:r>
      <w:r>
        <w:rPr>
          <w:rFonts w:ascii="Times New Roman"/>
          <w:b w:val="false"/>
          <w:i w:val="false"/>
          <w:color w:val="000000"/>
          <w:sz w:val="28"/>
        </w:rPr>
        <w:t xml:space="preserve">
               қаржы кеңесшiсi және агент </w:t>
      </w:r>
    </w:p>
    <w:p>
      <w:pPr>
        <w:spacing w:after="0"/>
        <w:ind w:left="0"/>
        <w:jc w:val="both"/>
      </w:pPr>
      <w:r>
        <w:rPr>
          <w:rFonts w:ascii="Times New Roman"/>
          <w:b w:val="false"/>
          <w:i w:val="false"/>
          <w:color w:val="000000"/>
          <w:sz w:val="28"/>
        </w:rPr>
        <w:t xml:space="preserve">      Қазақстан Ұлттық Банкi - банк, қаржы кеңесшiсi және мемлекеттiк органдармен келiсiм бойынша олардың агентi ретiнде iс-әрекет жасай алады. </w:t>
      </w:r>
    </w:p>
    <w:p>
      <w:pPr>
        <w:spacing w:after="0"/>
        <w:ind w:left="0"/>
        <w:jc w:val="both"/>
      </w:pPr>
      <w:r>
        <w:rPr>
          <w:rFonts w:ascii="Times New Roman"/>
          <w:b w:val="false"/>
          <w:i w:val="false"/>
          <w:color w:val="000000"/>
          <w:sz w:val="28"/>
        </w:rPr>
        <w:t xml:space="preserve">      24-бап. Қазақстан Ұлттық Банкi - </w:t>
      </w:r>
      <w:r>
        <w:br/>
      </w:r>
      <w:r>
        <w:rPr>
          <w:rFonts w:ascii="Times New Roman"/>
          <w:b w:val="false"/>
          <w:i w:val="false"/>
          <w:color w:val="000000"/>
          <w:sz w:val="28"/>
        </w:rPr>
        <w:t xml:space="preserve">
              Қазақстан Республикасы Үкiметiнiң Банкi </w:t>
      </w:r>
    </w:p>
    <w:p>
      <w:pPr>
        <w:spacing w:after="0"/>
        <w:ind w:left="0"/>
        <w:jc w:val="both"/>
      </w:pPr>
      <w:r>
        <w:rPr>
          <w:rFonts w:ascii="Times New Roman"/>
          <w:b w:val="false"/>
          <w:i w:val="false"/>
          <w:color w:val="000000"/>
          <w:sz w:val="28"/>
        </w:rPr>
        <w:t xml:space="preserve">      Қазақстан Ұлттық Банкiнде Қазақстан Республикасы Үкiметiнiң қаржысы орналастырылады. Қазақстан Ұлттық Банкi Үкiмет шоттары бойынша төлем жүргiзедi, өзге де операцияларды жүзеге асырады, сондай-ақ оларға басқа да қызметтер көрсетедi.  </w:t>
      </w:r>
    </w:p>
    <w:p>
      <w:pPr>
        <w:spacing w:after="0"/>
        <w:ind w:left="0"/>
        <w:jc w:val="both"/>
      </w:pPr>
      <w:r>
        <w:rPr>
          <w:rFonts w:ascii="Times New Roman"/>
          <w:b w:val="false"/>
          <w:i w:val="false"/>
          <w:color w:val="000000"/>
          <w:sz w:val="28"/>
        </w:rPr>
        <w:t xml:space="preserve">      25-бап. Қазақстан Ұлттық Банкi -  </w:t>
      </w:r>
      <w:r>
        <w:br/>
      </w:r>
      <w:r>
        <w:rPr>
          <w:rFonts w:ascii="Times New Roman"/>
          <w:b w:val="false"/>
          <w:i w:val="false"/>
          <w:color w:val="000000"/>
          <w:sz w:val="28"/>
        </w:rPr>
        <w:t xml:space="preserve">
              Қазақстан Республикасы Үкiметiнiң қаржы </w:t>
      </w:r>
      <w:r>
        <w:br/>
      </w: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      Қазақстан Ұлттық Банкi Қазақстан Республикасы Үкiметiнiң мемлекеттiк қарыз алу саясатын жасау және iске асыру, мемлекеттiң ақша-кредит саясатымен байланысты мәселелер жөнiнде бюджет саясатын қалыптастыру кезiнде қаржы кеңесшiсi ретiнде қызмет етедi.  </w:t>
      </w:r>
    </w:p>
    <w:p>
      <w:pPr>
        <w:spacing w:after="0"/>
        <w:ind w:left="0"/>
        <w:jc w:val="both"/>
      </w:pPr>
      <w:r>
        <w:rPr>
          <w:rFonts w:ascii="Times New Roman"/>
          <w:b w:val="false"/>
          <w:i w:val="false"/>
          <w:color w:val="000000"/>
          <w:sz w:val="28"/>
        </w:rPr>
        <w:t xml:space="preserve">      26-бап. Қазақстан Ұлттық Банкi -  </w:t>
      </w:r>
      <w:r>
        <w:br/>
      </w:r>
      <w:r>
        <w:rPr>
          <w:rFonts w:ascii="Times New Roman"/>
          <w:b w:val="false"/>
          <w:i w:val="false"/>
          <w:color w:val="000000"/>
          <w:sz w:val="28"/>
        </w:rPr>
        <w:t xml:space="preserve">
              Қазақстан Республикасы Үкiметiнiң агентi </w:t>
      </w:r>
    </w:p>
    <w:p>
      <w:pPr>
        <w:spacing w:after="0"/>
        <w:ind w:left="0"/>
        <w:jc w:val="both"/>
      </w:pPr>
      <w:r>
        <w:rPr>
          <w:rFonts w:ascii="Times New Roman"/>
          <w:b w:val="false"/>
          <w:i w:val="false"/>
          <w:color w:val="000000"/>
          <w:sz w:val="28"/>
        </w:rPr>
        <w:t xml:space="preserve">      Қазақстан Ұлттық Банкi мен Қазақстан Республикасының Үкiметi арасында келiсiлген шарттарда Қазақстан Ұлттық Банкi Қазақстан Республикасы Үкiметiнiң агентi ретiнде iс-қимыл жасайды.  </w:t>
      </w:r>
      <w:r>
        <w:br/>
      </w:r>
      <w:r>
        <w:rPr>
          <w:rFonts w:ascii="Times New Roman"/>
          <w:b w:val="false"/>
          <w:i w:val="false"/>
          <w:color w:val="000000"/>
          <w:sz w:val="28"/>
        </w:rPr>
        <w:t xml:space="preserve">
      Қазақстан Ұлттық Банкi Үкiметпен келiсiм бойынша Қазақстан Республикасы Үкiметiнiң агентi ретiнде оған мемлекеттiк заемына қызмет көрсетедi.  </w:t>
      </w:r>
    </w:p>
    <w:p>
      <w:pPr>
        <w:spacing w:after="0"/>
        <w:ind w:left="0"/>
        <w:jc w:val="both"/>
      </w:pPr>
      <w:r>
        <w:rPr>
          <w:rFonts w:ascii="Times New Roman"/>
          <w:b w:val="false"/>
          <w:i w:val="false"/>
          <w:color w:val="000000"/>
          <w:sz w:val="28"/>
        </w:rPr>
        <w:t xml:space="preserve">      27-бап. Қазақстан Республикасы Үкiметiнiң </w:t>
      </w:r>
      <w:r>
        <w:br/>
      </w:r>
      <w:r>
        <w:rPr>
          <w:rFonts w:ascii="Times New Roman"/>
          <w:b w:val="false"/>
          <w:i w:val="false"/>
          <w:color w:val="000000"/>
          <w:sz w:val="28"/>
        </w:rPr>
        <w:t xml:space="preserve">
              шешiмi бойынша шығарылған мемлекеттiк </w:t>
      </w:r>
      <w:r>
        <w:br/>
      </w:r>
      <w:r>
        <w:rPr>
          <w:rFonts w:ascii="Times New Roman"/>
          <w:b w:val="false"/>
          <w:i w:val="false"/>
          <w:color w:val="000000"/>
          <w:sz w:val="28"/>
        </w:rPr>
        <w:t xml:space="preserve">
              бағалы қағаздармен операциялар жүргiзу </w:t>
      </w:r>
    </w:p>
    <w:p>
      <w:pPr>
        <w:spacing w:after="0"/>
        <w:ind w:left="0"/>
        <w:jc w:val="both"/>
      </w:pPr>
      <w:r>
        <w:rPr>
          <w:rFonts w:ascii="Times New Roman"/>
          <w:b w:val="false"/>
          <w:i w:val="false"/>
          <w:color w:val="000000"/>
          <w:sz w:val="28"/>
        </w:rPr>
        <w:t xml:space="preserve">      Қазақстан Ұлттық Банкi Қазақстан Республикасы Үкiметiнiң шешiмi бойынша шығарылған мемлекеттiк бағалы қағаздармен операциялар жүргiзуге құқылы.  </w:t>
      </w:r>
      <w:r>
        <w:br/>
      </w:r>
      <w:r>
        <w:rPr>
          <w:rFonts w:ascii="Times New Roman"/>
          <w:b w:val="false"/>
          <w:i w:val="false"/>
          <w:color w:val="000000"/>
          <w:sz w:val="28"/>
        </w:rPr>
        <w:t xml:space="preserve">
      Қазақстан Республикасының Қаржы министрлiгi Қазақстан Республикасының Ұлттық Банкiмен мемлекеттiк бағалы қағаздар шығарудың және Үкiметтiң мемлекеттiк қарызын олардың банк жүйесiндегi өтiмдiлiгiне ықпал етуiн ескере отырып, өтеудiң ай сайынғы көлемiн және ақша-кредит саясатының басымдығын, Үкiметтiң шешiмi бойынша шығарылған мемлекеттiк бағалы қағаздарды бастапқы орналастыруға қаржы ұйымдарына рұқсат ету шарттарын келiседi.  </w:t>
      </w:r>
    </w:p>
    <w:p>
      <w:pPr>
        <w:spacing w:after="0"/>
        <w:ind w:left="0"/>
        <w:jc w:val="both"/>
      </w:pPr>
      <w:r>
        <w:rPr>
          <w:rFonts w:ascii="Times New Roman"/>
          <w:b w:val="false"/>
          <w:i w:val="false"/>
          <w:color w:val="000000"/>
          <w:sz w:val="28"/>
        </w:rPr>
        <w:t xml:space="preserve">      28-бап. Бағалы қағаздар айналысын реттеуге қатысу </w:t>
      </w:r>
    </w:p>
    <w:p>
      <w:pPr>
        <w:spacing w:after="0"/>
        <w:ind w:left="0"/>
        <w:jc w:val="both"/>
      </w:pPr>
      <w:r>
        <w:rPr>
          <w:rFonts w:ascii="Times New Roman"/>
          <w:b w:val="false"/>
          <w:i w:val="false"/>
          <w:color w:val="000000"/>
          <w:sz w:val="28"/>
        </w:rPr>
        <w:t xml:space="preserve">      Қазақстан Ұлттық Банкi Қазақстан Республикасы Қаржы министрлiгiмен келiсiм бойынша Үкiметтiң шешiмi бойынша шығарылған мемлекеттiк бағалы қағаздар айналысын реттеуге қатысуға құқылы, сондай-ақ Қазақстан Республикасының заңдарына сәйкес бағалы қағаздар айналысын реттеуге қатысуға құқылы."; </w:t>
      </w:r>
    </w:p>
    <w:p>
      <w:pPr>
        <w:spacing w:after="0"/>
        <w:ind w:left="0"/>
        <w:jc w:val="both"/>
      </w:pPr>
      <w:r>
        <w:rPr>
          <w:rFonts w:ascii="Times New Roman"/>
          <w:b w:val="false"/>
          <w:i w:val="false"/>
          <w:color w:val="000000"/>
          <w:sz w:val="28"/>
        </w:rPr>
        <w:t xml:space="preserve">      20) 30-баптың: </w:t>
      </w:r>
      <w:r>
        <w:br/>
      </w:r>
      <w:r>
        <w:rPr>
          <w:rFonts w:ascii="Times New Roman"/>
          <w:b w:val="false"/>
          <w:i w:val="false"/>
          <w:color w:val="000000"/>
          <w:sz w:val="28"/>
        </w:rPr>
        <w:t xml:space="preserve">
      екiншi азатжолы мынадай редакцияда жазылсын: </w:t>
      </w:r>
      <w:r>
        <w:br/>
      </w:r>
      <w:r>
        <w:rPr>
          <w:rFonts w:ascii="Times New Roman"/>
          <w:b w:val="false"/>
          <w:i w:val="false"/>
          <w:color w:val="000000"/>
          <w:sz w:val="28"/>
        </w:rPr>
        <w:t xml:space="preserve">
      " - Қазақстан Ұлттық Банкiнiң кредиттер бойынша банктерге беретiн сыйақы (мүдде) ставкаларының деңгейi;"; </w:t>
      </w:r>
      <w:r>
        <w:br/>
      </w:r>
      <w:r>
        <w:rPr>
          <w:rFonts w:ascii="Times New Roman"/>
          <w:b w:val="false"/>
          <w:i w:val="false"/>
          <w:color w:val="000000"/>
          <w:sz w:val="28"/>
        </w:rPr>
        <w:t xml:space="preserve">
      бесiншi азатжолдағы "және Үкiметке" деген сөздер алынып тасталсын; </w:t>
      </w:r>
      <w:r>
        <w:br/>
      </w:r>
      <w:r>
        <w:rPr>
          <w:rFonts w:ascii="Times New Roman"/>
          <w:b w:val="false"/>
          <w:i w:val="false"/>
          <w:color w:val="000000"/>
          <w:sz w:val="28"/>
        </w:rPr>
        <w:t xml:space="preserve">
      мынадай мазмұндағы жаңа азатжолмен толықтырылсын: </w:t>
      </w:r>
      <w:r>
        <w:br/>
      </w:r>
      <w:r>
        <w:rPr>
          <w:rFonts w:ascii="Times New Roman"/>
          <w:b w:val="false"/>
          <w:i w:val="false"/>
          <w:color w:val="000000"/>
          <w:sz w:val="28"/>
        </w:rPr>
        <w:t xml:space="preserve">
      "- ресми есептеу (дисконттiк) ставкасы."; </w:t>
      </w:r>
    </w:p>
    <w:p>
      <w:pPr>
        <w:spacing w:after="0"/>
        <w:ind w:left="0"/>
        <w:jc w:val="both"/>
      </w:pPr>
      <w:r>
        <w:rPr>
          <w:rFonts w:ascii="Times New Roman"/>
          <w:b w:val="false"/>
          <w:i w:val="false"/>
          <w:color w:val="000000"/>
          <w:sz w:val="28"/>
        </w:rPr>
        <w:t xml:space="preserve">      21) 31-бап мынадай редакцияда жазылсын: </w:t>
      </w:r>
    </w:p>
    <w:p>
      <w:pPr>
        <w:spacing w:after="0"/>
        <w:ind w:left="0"/>
        <w:jc w:val="both"/>
      </w:pPr>
      <w:r>
        <w:rPr>
          <w:rFonts w:ascii="Times New Roman"/>
          <w:b w:val="false"/>
          <w:i w:val="false"/>
          <w:color w:val="000000"/>
          <w:sz w:val="28"/>
        </w:rPr>
        <w:t xml:space="preserve">      "31-бап. Қазақстан Ұлттық Банкi беретiн </w:t>
      </w:r>
      <w:r>
        <w:br/>
      </w:r>
      <w:r>
        <w:rPr>
          <w:rFonts w:ascii="Times New Roman"/>
          <w:b w:val="false"/>
          <w:i w:val="false"/>
          <w:color w:val="000000"/>
          <w:sz w:val="28"/>
        </w:rPr>
        <w:t xml:space="preserve">
               кредиттер бойынша сыйақы (мүдде) ставкалары </w:t>
      </w:r>
    </w:p>
    <w:p>
      <w:pPr>
        <w:spacing w:after="0"/>
        <w:ind w:left="0"/>
        <w:jc w:val="both"/>
      </w:pPr>
      <w:r>
        <w:rPr>
          <w:rFonts w:ascii="Times New Roman"/>
          <w:b w:val="false"/>
          <w:i w:val="false"/>
          <w:color w:val="000000"/>
          <w:sz w:val="28"/>
        </w:rPr>
        <w:t xml:space="preserve">      Қазақстан Ұлттық Банкi қайта қаржыландырудың ресми ставкасын, сондай-ақ олар жүргiзетiн операциялар бойынша басқа да сыйақы (мүдде) ставкаларын белгiлейдi. Ақша рыногының жалпы жай-күйiне, кредит бойынша сұраныс пен ұсынысқа, инфляция мен инфляциялық күтулер деңгейiне қарай қайта қаржыландырудың ресми ставкасы белгiленедi.  </w:t>
      </w:r>
      <w:r>
        <w:br/>
      </w:r>
      <w:r>
        <w:rPr>
          <w:rFonts w:ascii="Times New Roman"/>
          <w:b w:val="false"/>
          <w:i w:val="false"/>
          <w:color w:val="000000"/>
          <w:sz w:val="28"/>
        </w:rPr>
        <w:t xml:space="preserve">
      Қазақстан Ұлттық Банкi сыйақы (мүдде) ставкасының саясатын мемлекеттiк ақша-кредит саясатын жүзеге асыру шеңберiндегi сыйақының (мүдденiң) рыноктық ставкаларына ықпал ету үшiн пайдаланады.";  </w:t>
      </w:r>
    </w:p>
    <w:p>
      <w:pPr>
        <w:spacing w:after="0"/>
        <w:ind w:left="0"/>
        <w:jc w:val="both"/>
      </w:pPr>
      <w:r>
        <w:rPr>
          <w:rFonts w:ascii="Times New Roman"/>
          <w:b w:val="false"/>
          <w:i w:val="false"/>
          <w:color w:val="000000"/>
          <w:sz w:val="28"/>
        </w:rPr>
        <w:t xml:space="preserve">      22) 32-баптың:  </w:t>
      </w:r>
      <w:r>
        <w:br/>
      </w:r>
      <w:r>
        <w:rPr>
          <w:rFonts w:ascii="Times New Roman"/>
          <w:b w:val="false"/>
          <w:i w:val="false"/>
          <w:color w:val="000000"/>
          <w:sz w:val="28"/>
        </w:rPr>
        <w:t xml:space="preserve">
      бесiншi бөлiгiндегi "Қазақстан Ұлттық Банкi белгiлеген" деген сөздер "Қазақстан Республикасының заң актiлерiмен белгiленген" деген сөздермен ауыстырылсын;  </w:t>
      </w:r>
      <w:r>
        <w:br/>
      </w:r>
      <w:r>
        <w:rPr>
          <w:rFonts w:ascii="Times New Roman"/>
          <w:b w:val="false"/>
          <w:i w:val="false"/>
          <w:color w:val="000000"/>
          <w:sz w:val="28"/>
        </w:rPr>
        <w:t xml:space="preserve">
      алтыншы бөлiгiндегi "банк операцияларын жүргiзуге берiлген лицензияларды керi қайтарып алған" деген сөздер "банк қызметiн тоқтатқан" деген сөздермен ауыстырылсын;  </w:t>
      </w:r>
      <w:r>
        <w:br/>
      </w:r>
      <w:r>
        <w:rPr>
          <w:rFonts w:ascii="Times New Roman"/>
          <w:b w:val="false"/>
          <w:i w:val="false"/>
          <w:color w:val="000000"/>
          <w:sz w:val="28"/>
        </w:rPr>
        <w:t xml:space="preserve">
      жетiншi бөлiк алынып тасталсын; </w:t>
      </w:r>
    </w:p>
    <w:p>
      <w:pPr>
        <w:spacing w:after="0"/>
        <w:ind w:left="0"/>
        <w:jc w:val="both"/>
      </w:pPr>
      <w:r>
        <w:rPr>
          <w:rFonts w:ascii="Times New Roman"/>
          <w:b w:val="false"/>
          <w:i w:val="false"/>
          <w:color w:val="000000"/>
          <w:sz w:val="28"/>
        </w:rPr>
        <w:t xml:space="preserve">      23) 34-бап мынадай редакцияда жазылсын:  </w:t>
      </w:r>
    </w:p>
    <w:p>
      <w:pPr>
        <w:spacing w:after="0"/>
        <w:ind w:left="0"/>
        <w:jc w:val="both"/>
      </w:pPr>
      <w:r>
        <w:rPr>
          <w:rFonts w:ascii="Times New Roman"/>
          <w:b w:val="false"/>
          <w:i w:val="false"/>
          <w:color w:val="000000"/>
          <w:sz w:val="28"/>
        </w:rPr>
        <w:t xml:space="preserve">      "34-бап. Ресми есептеу (дисконттiк) ставкасы  </w:t>
      </w:r>
    </w:p>
    <w:p>
      <w:pPr>
        <w:spacing w:after="0"/>
        <w:ind w:left="0"/>
        <w:jc w:val="both"/>
      </w:pPr>
      <w:r>
        <w:rPr>
          <w:rFonts w:ascii="Times New Roman"/>
          <w:b w:val="false"/>
          <w:i w:val="false"/>
          <w:color w:val="000000"/>
          <w:sz w:val="28"/>
        </w:rPr>
        <w:t xml:space="preserve">      Қазақстан Ұлттық Банкi ресми есептеу (дисконттiк) ставкасына сәйкес коммерциялық вексельдердi қайта есепке алуды жүзеге асырады.  </w:t>
      </w:r>
      <w:r>
        <w:br/>
      </w:r>
      <w:r>
        <w:rPr>
          <w:rFonts w:ascii="Times New Roman"/>
          <w:b w:val="false"/>
          <w:i w:val="false"/>
          <w:color w:val="000000"/>
          <w:sz w:val="28"/>
        </w:rPr>
        <w:t xml:space="preserve">
      Қазақстан Ұлттық Банкi ресми есептеу (дисконттiк) ставкасын ақша рыногының жалпы жай-күйiне, кредиттер бойынша сұраныс және ұсынысқа қарай анықтайды.  </w:t>
      </w:r>
      <w:r>
        <w:br/>
      </w:r>
      <w:r>
        <w:rPr>
          <w:rFonts w:ascii="Times New Roman"/>
          <w:b w:val="false"/>
          <w:i w:val="false"/>
          <w:color w:val="000000"/>
          <w:sz w:val="28"/>
        </w:rPr>
        <w:t xml:space="preserve">
      Қазақстан Ұлттық Банкi мемлекеттiк ақша-кредит саясаты шеңберiнде банктердiң есептеу (дисконттiк) ставкаларына ықпал ету үшiн есептеу (дисконттiк) саясатын жүзеге асырады.  </w:t>
      </w:r>
      <w:r>
        <w:br/>
      </w:r>
      <w:r>
        <w:rPr>
          <w:rFonts w:ascii="Times New Roman"/>
          <w:b w:val="false"/>
          <w:i w:val="false"/>
          <w:color w:val="000000"/>
          <w:sz w:val="28"/>
        </w:rPr>
        <w:t xml:space="preserve">
      Қазақстан Ұлттық Банкi вексельдердi қайта есепке алу тәртiбiн және Қазақстан Ұлттық Банкi вексельдердi қайта есепке алуға қабылдауы үшiн ұсынылатын шарттарды белгiлейдi."; </w:t>
      </w:r>
    </w:p>
    <w:p>
      <w:pPr>
        <w:spacing w:after="0"/>
        <w:ind w:left="0"/>
        <w:jc w:val="both"/>
      </w:pPr>
      <w:r>
        <w:rPr>
          <w:rFonts w:ascii="Times New Roman"/>
          <w:b w:val="false"/>
          <w:i w:val="false"/>
          <w:color w:val="000000"/>
          <w:sz w:val="28"/>
        </w:rPr>
        <w:t xml:space="preserve">      24) 35-баптың:  </w:t>
      </w:r>
      <w:r>
        <w:br/>
      </w:r>
      <w:r>
        <w:rPr>
          <w:rFonts w:ascii="Times New Roman"/>
          <w:b w:val="false"/>
          <w:i w:val="false"/>
          <w:color w:val="000000"/>
          <w:sz w:val="28"/>
        </w:rPr>
        <w:t xml:space="preserve">
      екiншi бөлiгiндегi "мен Үкiметке" деген сөздер алынып тасталсын;  </w:t>
      </w:r>
      <w:r>
        <w:br/>
      </w:r>
      <w:r>
        <w:rPr>
          <w:rFonts w:ascii="Times New Roman"/>
          <w:b w:val="false"/>
          <w:i w:val="false"/>
          <w:color w:val="000000"/>
          <w:sz w:val="28"/>
        </w:rPr>
        <w:t xml:space="preserve">
      үшiншi бөлiгiндегi "екiншi дәрежедегi" деген сөздер алынып тасталсын; </w:t>
      </w:r>
    </w:p>
    <w:p>
      <w:pPr>
        <w:spacing w:after="0"/>
        <w:ind w:left="0"/>
        <w:jc w:val="both"/>
      </w:pPr>
      <w:r>
        <w:rPr>
          <w:rFonts w:ascii="Times New Roman"/>
          <w:b w:val="false"/>
          <w:i w:val="false"/>
          <w:color w:val="000000"/>
          <w:sz w:val="28"/>
        </w:rPr>
        <w:t xml:space="preserve">      25) 37-баптағы:  </w:t>
      </w:r>
      <w:r>
        <w:br/>
      </w:r>
      <w:r>
        <w:rPr>
          <w:rFonts w:ascii="Times New Roman"/>
          <w:b w:val="false"/>
          <w:i w:val="false"/>
          <w:color w:val="000000"/>
          <w:sz w:val="28"/>
        </w:rPr>
        <w:t xml:space="preserve">
      баптың атауы "Банк операциялары бойынша сандық шектеулер" деп толықтырылып жазылсын.";  </w:t>
      </w:r>
      <w:r>
        <w:br/>
      </w:r>
      <w:r>
        <w:rPr>
          <w:rFonts w:ascii="Times New Roman"/>
          <w:b w:val="false"/>
          <w:i w:val="false"/>
          <w:color w:val="000000"/>
          <w:sz w:val="28"/>
        </w:rPr>
        <w:t xml:space="preserve">
      бiрiншi бөлiгiндегi "проценттiк ставкалары" деген сөздер "сыйақы (мүдде) ставкаларын" деген сөздермен ауыстырылсын; </w:t>
      </w:r>
      <w:r>
        <w:br/>
      </w:r>
      <w:r>
        <w:rPr>
          <w:rFonts w:ascii="Times New Roman"/>
          <w:b w:val="false"/>
          <w:i w:val="false"/>
          <w:color w:val="000000"/>
          <w:sz w:val="28"/>
        </w:rPr>
        <w:t xml:space="preserve">
      екiншi бөлiктегi "процестердi" деген сөзден кейiн "жанама" деген сөзбен толықтырылсын; </w:t>
      </w:r>
    </w:p>
    <w:p>
      <w:pPr>
        <w:spacing w:after="0"/>
        <w:ind w:left="0"/>
        <w:jc w:val="both"/>
      </w:pPr>
      <w:r>
        <w:rPr>
          <w:rFonts w:ascii="Times New Roman"/>
          <w:b w:val="false"/>
          <w:i w:val="false"/>
          <w:color w:val="000000"/>
          <w:sz w:val="28"/>
        </w:rPr>
        <w:t xml:space="preserve">      26) 39-бап мынадай редакцияда жазылсын: </w:t>
      </w:r>
    </w:p>
    <w:p>
      <w:pPr>
        <w:spacing w:after="0"/>
        <w:ind w:left="0"/>
        <w:jc w:val="both"/>
      </w:pPr>
      <w:r>
        <w:rPr>
          <w:rFonts w:ascii="Times New Roman"/>
          <w:b w:val="false"/>
          <w:i w:val="false"/>
          <w:color w:val="000000"/>
          <w:sz w:val="28"/>
        </w:rPr>
        <w:t xml:space="preserve">      "39-бап. Төлем құралы </w:t>
      </w:r>
    </w:p>
    <w:p>
      <w:pPr>
        <w:spacing w:after="0"/>
        <w:ind w:left="0"/>
        <w:jc w:val="both"/>
      </w:pPr>
      <w:r>
        <w:rPr>
          <w:rFonts w:ascii="Times New Roman"/>
          <w:b w:val="false"/>
          <w:i w:val="false"/>
          <w:color w:val="000000"/>
          <w:sz w:val="28"/>
        </w:rPr>
        <w:t xml:space="preserve">      Қазақстан Ұлттық Банкiнiң заң актiлерiнде, нормативтiк құқықтық актiлерiнде көзделген жағдайларды қоспағанда, Қазақстан Республикасында бiрден-бiр заңды төлем құралы Қазақстан теңгесi болып табылады". </w:t>
      </w:r>
    </w:p>
    <w:p>
      <w:pPr>
        <w:spacing w:after="0"/>
        <w:ind w:left="0"/>
        <w:jc w:val="both"/>
      </w:pPr>
      <w:r>
        <w:rPr>
          <w:rFonts w:ascii="Times New Roman"/>
          <w:b w:val="false"/>
          <w:i w:val="false"/>
          <w:color w:val="000000"/>
          <w:sz w:val="28"/>
        </w:rPr>
        <w:t xml:space="preserve">      27) 40-баптағы, 42-баптың бiрiншi бөлiгiндегi және 47-баптағы "ақша қаражатын" деген сөздер "ақшаны" деген сөзбен ауыстырылсын; </w:t>
      </w:r>
    </w:p>
    <w:p>
      <w:pPr>
        <w:spacing w:after="0"/>
        <w:ind w:left="0"/>
        <w:jc w:val="both"/>
      </w:pPr>
      <w:r>
        <w:rPr>
          <w:rFonts w:ascii="Times New Roman"/>
          <w:b w:val="false"/>
          <w:i w:val="false"/>
          <w:color w:val="000000"/>
          <w:sz w:val="28"/>
        </w:rPr>
        <w:t xml:space="preserve">      28) 41-баптың екiншi бөлiгiндегi "резервiнiң" деген сөз "активтерiнiң" деген сөзбен ауыстырылсын; </w:t>
      </w:r>
    </w:p>
    <w:p>
      <w:pPr>
        <w:spacing w:after="0"/>
        <w:ind w:left="0"/>
        <w:jc w:val="both"/>
      </w:pPr>
      <w:r>
        <w:rPr>
          <w:rFonts w:ascii="Times New Roman"/>
          <w:b w:val="false"/>
          <w:i w:val="false"/>
          <w:color w:val="000000"/>
          <w:sz w:val="28"/>
        </w:rPr>
        <w:t xml:space="preserve">      29) 47-баптағы "қолданылып жүрген заңдарға" деген сөздер "Қазақстан Республикасының заң актiлерiне" деген сөздермен ауыстырылсын; </w:t>
      </w:r>
    </w:p>
    <w:p>
      <w:pPr>
        <w:spacing w:after="0"/>
        <w:ind w:left="0"/>
        <w:jc w:val="both"/>
      </w:pPr>
      <w:r>
        <w:rPr>
          <w:rFonts w:ascii="Times New Roman"/>
          <w:b w:val="false"/>
          <w:i w:val="false"/>
          <w:color w:val="000000"/>
          <w:sz w:val="28"/>
        </w:rPr>
        <w:t xml:space="preserve">      30) 48-баптың екiншi бөлiгi алынып тасталсын; </w:t>
      </w:r>
    </w:p>
    <w:p>
      <w:pPr>
        <w:spacing w:after="0"/>
        <w:ind w:left="0"/>
        <w:jc w:val="both"/>
      </w:pPr>
      <w:r>
        <w:rPr>
          <w:rFonts w:ascii="Times New Roman"/>
          <w:b w:val="false"/>
          <w:i w:val="false"/>
          <w:color w:val="000000"/>
          <w:sz w:val="28"/>
        </w:rPr>
        <w:t xml:space="preserve">      31) 49-баптағы "құқықтық тәртiбiн" деген сөзден кейiн "банктiк" деген сөзбен толықтырылсын; </w:t>
      </w:r>
    </w:p>
    <w:p>
      <w:pPr>
        <w:spacing w:after="0"/>
        <w:ind w:left="0"/>
        <w:jc w:val="both"/>
      </w:pPr>
      <w:r>
        <w:rPr>
          <w:rFonts w:ascii="Times New Roman"/>
          <w:b w:val="false"/>
          <w:i w:val="false"/>
          <w:color w:val="000000"/>
          <w:sz w:val="28"/>
        </w:rPr>
        <w:t xml:space="preserve">      32) 51-бап алынып тасталсын; </w:t>
      </w:r>
    </w:p>
    <w:p>
      <w:pPr>
        <w:spacing w:after="0"/>
        <w:ind w:left="0"/>
        <w:jc w:val="both"/>
      </w:pPr>
      <w:r>
        <w:rPr>
          <w:rFonts w:ascii="Times New Roman"/>
          <w:b w:val="false"/>
          <w:i w:val="false"/>
          <w:color w:val="000000"/>
          <w:sz w:val="28"/>
        </w:rPr>
        <w:t xml:space="preserve">      33) 52-баптың: </w:t>
      </w:r>
      <w:r>
        <w:br/>
      </w:r>
      <w:r>
        <w:rPr>
          <w:rFonts w:ascii="Times New Roman"/>
          <w:b w:val="false"/>
          <w:i w:val="false"/>
          <w:color w:val="000000"/>
          <w:sz w:val="28"/>
        </w:rPr>
        <w:t xml:space="preserve">
      екiншi азатжолындағы "жоғары сыныпты (өтiмдiлiгi жоғары тәуекелсiз)" деген сөздер "өтiмдiлiгi жоғары, тәуекелсiз" деген сөздермен ауыстырылсын; </w:t>
      </w:r>
      <w:r>
        <w:br/>
      </w:r>
      <w:r>
        <w:rPr>
          <w:rFonts w:ascii="Times New Roman"/>
          <w:b w:val="false"/>
          <w:i w:val="false"/>
          <w:color w:val="000000"/>
          <w:sz w:val="28"/>
        </w:rPr>
        <w:t xml:space="preserve">
      үшiншi азатжолындағы "чектерiн, жай және аударым вексельдерiн сатып алады және сатады" деген сөздер "қайта есепке алады" деген сөздермен ауыстырылсын; </w:t>
      </w:r>
      <w:r>
        <w:br/>
      </w:r>
      <w:r>
        <w:rPr>
          <w:rFonts w:ascii="Times New Roman"/>
          <w:b w:val="false"/>
          <w:i w:val="false"/>
          <w:color w:val="000000"/>
          <w:sz w:val="28"/>
        </w:rPr>
        <w:t xml:space="preserve">
      бесiншi азатжолындағы: </w:t>
      </w:r>
      <w:r>
        <w:br/>
      </w:r>
      <w:r>
        <w:rPr>
          <w:rFonts w:ascii="Times New Roman"/>
          <w:b w:val="false"/>
          <w:i w:val="false"/>
          <w:color w:val="000000"/>
          <w:sz w:val="28"/>
        </w:rPr>
        <w:t xml:space="preserve">
      "облигациялар" деген сөз алынып тасталсын; </w:t>
      </w:r>
      <w:r>
        <w:br/>
      </w:r>
      <w:r>
        <w:rPr>
          <w:rFonts w:ascii="Times New Roman"/>
          <w:b w:val="false"/>
          <w:i w:val="false"/>
          <w:color w:val="000000"/>
          <w:sz w:val="28"/>
        </w:rPr>
        <w:t xml:space="preserve">
      "дисконтты және проценттiк" деген сөз "борыштық" деген сөзбен ауыстырылсын; </w:t>
      </w:r>
      <w:r>
        <w:br/>
      </w:r>
      <w:r>
        <w:rPr>
          <w:rFonts w:ascii="Times New Roman"/>
          <w:b w:val="false"/>
          <w:i w:val="false"/>
          <w:color w:val="000000"/>
          <w:sz w:val="28"/>
        </w:rPr>
        <w:t xml:space="preserve">
      сегiзiншi азатжолындағы "мекемелерiнде" деген сөз "ұйымдарында" деген сөзбен ауыстырылсын; </w:t>
      </w:r>
      <w:r>
        <w:br/>
      </w:r>
      <w:r>
        <w:rPr>
          <w:rFonts w:ascii="Times New Roman"/>
          <w:b w:val="false"/>
          <w:i w:val="false"/>
          <w:color w:val="000000"/>
          <w:sz w:val="28"/>
        </w:rPr>
        <w:t xml:space="preserve">
      тоғызыншы азатжолы мынадай редакцияда жазылсын: </w:t>
      </w:r>
      <w:r>
        <w:br/>
      </w:r>
      <w:r>
        <w:rPr>
          <w:rFonts w:ascii="Times New Roman"/>
          <w:b w:val="false"/>
          <w:i w:val="false"/>
          <w:color w:val="000000"/>
          <w:sz w:val="28"/>
        </w:rPr>
        <w:t xml:space="preserve">
      "- чектер жазады және вексельдер бередi;"; </w:t>
      </w:r>
    </w:p>
    <w:p>
      <w:pPr>
        <w:spacing w:after="0"/>
        <w:ind w:left="0"/>
        <w:jc w:val="both"/>
      </w:pPr>
      <w:r>
        <w:rPr>
          <w:rFonts w:ascii="Times New Roman"/>
          <w:b w:val="false"/>
          <w:i w:val="false"/>
          <w:color w:val="000000"/>
          <w:sz w:val="28"/>
        </w:rPr>
        <w:t xml:space="preserve">      34) 53-баптың: </w:t>
      </w:r>
      <w:r>
        <w:br/>
      </w:r>
      <w:r>
        <w:rPr>
          <w:rFonts w:ascii="Times New Roman"/>
          <w:b w:val="false"/>
          <w:i w:val="false"/>
          <w:color w:val="000000"/>
          <w:sz w:val="28"/>
        </w:rPr>
        <w:t xml:space="preserve">
      бiрiншi бөлiгiнiң: </w:t>
      </w:r>
      <w:r>
        <w:br/>
      </w:r>
      <w:r>
        <w:rPr>
          <w:rFonts w:ascii="Times New Roman"/>
          <w:b w:val="false"/>
          <w:i w:val="false"/>
          <w:color w:val="000000"/>
          <w:sz w:val="28"/>
        </w:rPr>
        <w:t xml:space="preserve">
      екiншi азатжолы мынадай редакцияда жазылсын: </w:t>
      </w:r>
      <w:r>
        <w:br/>
      </w:r>
      <w:r>
        <w:rPr>
          <w:rFonts w:ascii="Times New Roman"/>
          <w:b w:val="false"/>
          <w:i w:val="false"/>
          <w:color w:val="000000"/>
          <w:sz w:val="28"/>
        </w:rPr>
        <w:t xml:space="preserve">
      " - аффинирленген алтын;"; </w:t>
      </w:r>
      <w:r>
        <w:br/>
      </w:r>
      <w:r>
        <w:rPr>
          <w:rFonts w:ascii="Times New Roman"/>
          <w:b w:val="false"/>
          <w:i w:val="false"/>
          <w:color w:val="000000"/>
          <w:sz w:val="28"/>
        </w:rPr>
        <w:t xml:space="preserve">
      төртiншi және бесiншi азатжолдарындағы "жоғары сыныпты" деген сөздер алынып тасталсын; </w:t>
      </w:r>
      <w:r>
        <w:br/>
      </w:r>
      <w:r>
        <w:rPr>
          <w:rFonts w:ascii="Times New Roman"/>
          <w:b w:val="false"/>
          <w:i w:val="false"/>
          <w:color w:val="000000"/>
          <w:sz w:val="28"/>
        </w:rPr>
        <w:t xml:space="preserve">
      үшiншi бөлiгiндегi "проценттер" деген сөз "сыйақы (мүдде) төленбеу" деген сөздермен ауыстырылсын; </w:t>
      </w:r>
    </w:p>
    <w:p>
      <w:pPr>
        <w:spacing w:after="0"/>
        <w:ind w:left="0"/>
        <w:jc w:val="both"/>
      </w:pPr>
      <w:r>
        <w:rPr>
          <w:rFonts w:ascii="Times New Roman"/>
          <w:b w:val="false"/>
          <w:i w:val="false"/>
          <w:color w:val="000000"/>
          <w:sz w:val="28"/>
        </w:rPr>
        <w:t xml:space="preserve">      35) 54-баптың бiрiншi бөлiгiнiң: </w:t>
      </w:r>
      <w:r>
        <w:br/>
      </w:r>
      <w:r>
        <w:rPr>
          <w:rFonts w:ascii="Times New Roman"/>
          <w:b w:val="false"/>
          <w:i w:val="false"/>
          <w:color w:val="000000"/>
          <w:sz w:val="28"/>
        </w:rPr>
        <w:t xml:space="preserve">
      екiншi азатжолы мынадай редакцияда жазылсын: </w:t>
      </w:r>
      <w:r>
        <w:br/>
      </w:r>
      <w:r>
        <w:rPr>
          <w:rFonts w:ascii="Times New Roman"/>
          <w:b w:val="false"/>
          <w:i w:val="false"/>
          <w:color w:val="000000"/>
          <w:sz w:val="28"/>
        </w:rPr>
        <w:t xml:space="preserve">
      " - осы Жарлықта көзделген жағдайларды қоспағанда, ұйымдарға қызмет көрсету, сондай-ақ заңды тұлғалардың акцияларын сатып алуға;";  </w:t>
      </w:r>
      <w:r>
        <w:br/>
      </w:r>
      <w:r>
        <w:rPr>
          <w:rFonts w:ascii="Times New Roman"/>
          <w:b w:val="false"/>
          <w:i w:val="false"/>
          <w:color w:val="000000"/>
          <w:sz w:val="28"/>
        </w:rPr>
        <w:t xml:space="preserve">
      үшiншi азатжолындағы "мен оның бөлiмшелерiнiң" деген сөздер "мен оның филиалдарының, өкiлеттiктерi мен ұйымдарының" деген сөздермен ауыстырылсын; </w:t>
      </w:r>
    </w:p>
    <w:p>
      <w:pPr>
        <w:spacing w:after="0"/>
        <w:ind w:left="0"/>
        <w:jc w:val="both"/>
      </w:pPr>
      <w:r>
        <w:rPr>
          <w:rFonts w:ascii="Times New Roman"/>
          <w:b w:val="false"/>
          <w:i w:val="false"/>
          <w:color w:val="000000"/>
          <w:sz w:val="28"/>
        </w:rPr>
        <w:t xml:space="preserve">      36) Х тараудың атауындағы "және арнайы резервтер" деген сөздер алынып тасталсын; </w:t>
      </w:r>
    </w:p>
    <w:p>
      <w:pPr>
        <w:spacing w:after="0"/>
        <w:ind w:left="0"/>
        <w:jc w:val="both"/>
      </w:pPr>
      <w:r>
        <w:rPr>
          <w:rFonts w:ascii="Times New Roman"/>
          <w:b w:val="false"/>
          <w:i w:val="false"/>
          <w:color w:val="000000"/>
          <w:sz w:val="28"/>
        </w:rPr>
        <w:t xml:space="preserve">      37) 56-баптың бiрiншi бөлiгiнiң:  </w:t>
      </w:r>
      <w:r>
        <w:br/>
      </w:r>
      <w:r>
        <w:rPr>
          <w:rFonts w:ascii="Times New Roman"/>
          <w:b w:val="false"/>
          <w:i w:val="false"/>
          <w:color w:val="000000"/>
          <w:sz w:val="28"/>
        </w:rPr>
        <w:t xml:space="preserve">
      а) тармақшасындағы "процент ставкаларының" деген сөздер "сыйақы (мүдде) ставкаларының" деген сөздермен ауыстырылсын;  </w:t>
      </w:r>
      <w:r>
        <w:br/>
      </w:r>
      <w:r>
        <w:rPr>
          <w:rFonts w:ascii="Times New Roman"/>
          <w:b w:val="false"/>
          <w:i w:val="false"/>
          <w:color w:val="000000"/>
          <w:sz w:val="28"/>
        </w:rPr>
        <w:t xml:space="preserve">
      в) тармақшасындағы "Қазақстан Республикасының шегiнен тыс жерлердегi банктерде Қазақстан Республикасының резиденттерiне шет ел валютасымен шоттар ашудың тиiмдiлiгiн, тәртiбi мен шарттарын анықтайды және шоттар ашуға рұқсат бередi" деген сөздер шет ел банктерiнде Қазақстан Республикасының резиденттерiне "шет ел валютасымен банк шоттарын ашу шарттарын анықтайды" деген сөздермен ауыстырылсын;  </w:t>
      </w:r>
      <w:r>
        <w:br/>
      </w:r>
      <w:r>
        <w:rPr>
          <w:rFonts w:ascii="Times New Roman"/>
          <w:b w:val="false"/>
          <w:i w:val="false"/>
          <w:color w:val="000000"/>
          <w:sz w:val="28"/>
        </w:rPr>
        <w:t xml:space="preserve">
      г) және д) тармақшалары мынадай редакцияда жазылсын:  </w:t>
      </w:r>
      <w:r>
        <w:br/>
      </w:r>
      <w:r>
        <w:rPr>
          <w:rFonts w:ascii="Times New Roman"/>
          <w:b w:val="false"/>
          <w:i w:val="false"/>
          <w:color w:val="000000"/>
          <w:sz w:val="28"/>
        </w:rPr>
        <w:t xml:space="preserve">
      "г) беру, тiркеу ережелерiн белгiлейдi және валюта заңдарында көзделгендей, валюталық операциялар жүргiзуге лицензиялар бередi;  </w:t>
      </w:r>
      <w:r>
        <w:br/>
      </w:r>
      <w:r>
        <w:rPr>
          <w:rFonts w:ascii="Times New Roman"/>
          <w:b w:val="false"/>
          <w:i w:val="false"/>
          <w:color w:val="000000"/>
          <w:sz w:val="28"/>
        </w:rPr>
        <w:t xml:space="preserve">
      д) Қазақстан Республикасы ұлттық валютасының шет ел валютасына шаққандағы бағамын, оның iшiнде бухгалтерлiк есеп жүргiзу, кедендiк және салық төлемдерi, сондай-ақ шет ел валюталарымен және бағалы металдармен жасалатын операциялар бойынша Қазақстан теңгесiне рыноктық баға белгiлеу мақсаты үшiн Қазақстан Ұлттық Банкiнiң ресми бағамын белгiлеу жолымен реттейдi";  </w:t>
      </w:r>
      <w:r>
        <w:br/>
      </w:r>
      <w:r>
        <w:rPr>
          <w:rFonts w:ascii="Times New Roman"/>
          <w:b w:val="false"/>
          <w:i w:val="false"/>
          <w:color w:val="000000"/>
          <w:sz w:val="28"/>
        </w:rPr>
        <w:t xml:space="preserve">
      е) тармақшасындағы "резервтерiн" деген сөздер "активтерiн" деген сөздермен ауыстырылсын;  </w:t>
      </w:r>
      <w:r>
        <w:br/>
      </w:r>
      <w:r>
        <w:rPr>
          <w:rFonts w:ascii="Times New Roman"/>
          <w:b w:val="false"/>
          <w:i w:val="false"/>
          <w:color w:val="000000"/>
          <w:sz w:val="28"/>
        </w:rPr>
        <w:t xml:space="preserve">
      ж) тармақшасы мынадай редакцияда жазылсын:  </w:t>
      </w:r>
      <w:r>
        <w:br/>
      </w:r>
      <w:r>
        <w:rPr>
          <w:rFonts w:ascii="Times New Roman"/>
          <w:b w:val="false"/>
          <w:i w:val="false"/>
          <w:color w:val="000000"/>
          <w:sz w:val="28"/>
        </w:rPr>
        <w:t xml:space="preserve">
      "ж) Қазақстан Республикасының Қаржы министрлiгiмен және уәкiлдiк берiлген мемлекеттiк статистикалық органдармен келiсiм бойынша Қазақстан Республикасындағы барлық заңды және жеке тұлғалардың орындаулары үшiн мiндеттi валюталық операциялар бойынша есеп жүргiзу мен есеп беру тәртiбi мен нысандарын белгiлейдi;";  </w:t>
      </w:r>
      <w:r>
        <w:br/>
      </w:r>
      <w:r>
        <w:rPr>
          <w:rFonts w:ascii="Times New Roman"/>
          <w:b w:val="false"/>
          <w:i w:val="false"/>
          <w:color w:val="000000"/>
          <w:sz w:val="28"/>
        </w:rPr>
        <w:t xml:space="preserve">
      и) тармақшасы мынадай редакцияда жазылсын:  </w:t>
      </w:r>
      <w:r>
        <w:br/>
      </w:r>
      <w:r>
        <w:rPr>
          <w:rFonts w:ascii="Times New Roman"/>
          <w:b w:val="false"/>
          <w:i w:val="false"/>
          <w:color w:val="000000"/>
          <w:sz w:val="28"/>
        </w:rPr>
        <w:t xml:space="preserve">
      "и) банктер мен өзге тұлғалардың Қазақстан Республикасының банктiк және валюталық заңдарын бұзу фактiлерi анықталған жағдайда, банктiк және валюталық заңдарда көзделген санкцияларды қолдануға құқылы;";  </w:t>
      </w:r>
      <w:r>
        <w:br/>
      </w:r>
      <w:r>
        <w:rPr>
          <w:rFonts w:ascii="Times New Roman"/>
          <w:b w:val="false"/>
          <w:i w:val="false"/>
          <w:color w:val="000000"/>
          <w:sz w:val="28"/>
        </w:rPr>
        <w:t xml:space="preserve">
      л) тармақшасындағы "шет ел валютасындағы ақша қаражатын" деген сөздер "шет ел валютасын" деген сөздермен ауыстырылсын;  </w:t>
      </w:r>
      <w:r>
        <w:br/>
      </w:r>
      <w:r>
        <w:rPr>
          <w:rFonts w:ascii="Times New Roman"/>
          <w:b w:val="false"/>
          <w:i w:val="false"/>
          <w:color w:val="000000"/>
          <w:sz w:val="28"/>
        </w:rPr>
        <w:t xml:space="preserve">
      м) тармақшасы алынып тасталсын;  </w:t>
      </w:r>
      <w:r>
        <w:br/>
      </w:r>
      <w:r>
        <w:rPr>
          <w:rFonts w:ascii="Times New Roman"/>
          <w:b w:val="false"/>
          <w:i w:val="false"/>
          <w:color w:val="000000"/>
          <w:sz w:val="28"/>
        </w:rPr>
        <w:t xml:space="preserve">
      н), о), п) тармақшалары тиiсiнше м), н), о) тармақшалары деп есептелсiн;  </w:t>
      </w:r>
      <w:r>
        <w:br/>
      </w:r>
      <w:r>
        <w:rPr>
          <w:rFonts w:ascii="Times New Roman"/>
          <w:b w:val="false"/>
          <w:i w:val="false"/>
          <w:color w:val="000000"/>
          <w:sz w:val="28"/>
        </w:rPr>
        <w:t xml:space="preserve">
      м) және н) тармақшаларындағы "шет елден" деген сөздер "Қазақстан Республикасының резидент еместерiнен" деген сөздермен ауыстырылсын;  </w:t>
      </w:r>
      <w:r>
        <w:br/>
      </w:r>
      <w:r>
        <w:rPr>
          <w:rFonts w:ascii="Times New Roman"/>
          <w:b w:val="false"/>
          <w:i w:val="false"/>
          <w:color w:val="000000"/>
          <w:sz w:val="28"/>
        </w:rPr>
        <w:t xml:space="preserve">
      о) тармақшасындағы "режимдi енгiзу және өзгерту" деген сөздер "режимдi енгiзедi және өзгертедi" деген сөздермен ауыстырылсын; </w:t>
      </w:r>
    </w:p>
    <w:p>
      <w:pPr>
        <w:spacing w:after="0"/>
        <w:ind w:left="0"/>
        <w:jc w:val="both"/>
      </w:pPr>
      <w:r>
        <w:rPr>
          <w:rFonts w:ascii="Times New Roman"/>
          <w:b w:val="false"/>
          <w:i w:val="false"/>
          <w:color w:val="000000"/>
          <w:sz w:val="28"/>
        </w:rPr>
        <w:t xml:space="preserve">      38) 57-бапта:  </w:t>
      </w:r>
      <w:r>
        <w:br/>
      </w:r>
      <w:r>
        <w:rPr>
          <w:rFonts w:ascii="Times New Roman"/>
          <w:b w:val="false"/>
          <w:i w:val="false"/>
          <w:color w:val="000000"/>
          <w:sz w:val="28"/>
        </w:rPr>
        <w:t xml:space="preserve">
      баптың атауындағы "валютамен" деген сөздiң алдынан "шетелдiк" деген сөзбен толықтырылсын;  </w:t>
      </w:r>
      <w:r>
        <w:br/>
      </w:r>
      <w:r>
        <w:rPr>
          <w:rFonts w:ascii="Times New Roman"/>
          <w:b w:val="false"/>
          <w:i w:val="false"/>
          <w:color w:val="000000"/>
          <w:sz w:val="28"/>
        </w:rPr>
        <w:t xml:space="preserve">
      бiрiншi азатжолы "құндылықтарымен" деген сөзден кейiн "және бағалы металдармен" деген сөздермен толықтырылсын;  </w:t>
      </w:r>
      <w:r>
        <w:br/>
      </w:r>
      <w:r>
        <w:rPr>
          <w:rFonts w:ascii="Times New Roman"/>
          <w:b w:val="false"/>
          <w:i w:val="false"/>
          <w:color w:val="000000"/>
          <w:sz w:val="28"/>
        </w:rPr>
        <w:t xml:space="preserve">
      үшiншi азатжолындағы "қазынашылық вексельдерi мен басқа да" деген сөздер алынып тасталсын;  </w:t>
      </w:r>
      <w:r>
        <w:br/>
      </w:r>
      <w:r>
        <w:rPr>
          <w:rFonts w:ascii="Times New Roman"/>
          <w:b w:val="false"/>
          <w:i w:val="false"/>
          <w:color w:val="000000"/>
          <w:sz w:val="28"/>
        </w:rPr>
        <w:t xml:space="preserve">
      төртiншi және бесiншi, алтыншы азатжолдары мынадай редакцияда жазылсын:  </w:t>
      </w:r>
      <w:r>
        <w:br/>
      </w:r>
      <w:r>
        <w:rPr>
          <w:rFonts w:ascii="Times New Roman"/>
          <w:b w:val="false"/>
          <w:i w:val="false"/>
          <w:color w:val="000000"/>
          <w:sz w:val="28"/>
        </w:rPr>
        <w:t xml:space="preserve">
      - өздерi тiркелген мемлекеттердiң заңдары бойынша тиiстi құқығы бар банктерде, шет елдердiң орталық банктерi мен банктерiнде, қаржы институттарында, сондай-ақ халықаралық қаржы ұйымдарында шот ашуға;  </w:t>
      </w:r>
      <w:r>
        <w:br/>
      </w:r>
      <w:r>
        <w:rPr>
          <w:rFonts w:ascii="Times New Roman"/>
          <w:b w:val="false"/>
          <w:i w:val="false"/>
          <w:color w:val="000000"/>
          <w:sz w:val="28"/>
        </w:rPr>
        <w:t xml:space="preserve">
      - өздерi тiркелген мемлекеттердiң заңдары бойынша тиiстi құқығы бар шетелдiк орталық банк, банктер мен басқа да қаржы институттары, шет елдер үкiметi мен олардың агенттерi, сондай-ақ халықаралық қаржы ұйымдары үшiн шот ашып, оны жүргiзуге, өкiл немесе корреспондент ретiнде iс-әрекет жасауға;  </w:t>
      </w:r>
      <w:r>
        <w:br/>
      </w:r>
      <w:r>
        <w:rPr>
          <w:rFonts w:ascii="Times New Roman"/>
          <w:b w:val="false"/>
          <w:i w:val="false"/>
          <w:color w:val="000000"/>
          <w:sz w:val="28"/>
        </w:rPr>
        <w:t xml:space="preserve">
      " - аффинирленген алтынды, бағалы металдарды, асыл тастарды және одан жасалған бұйымдарды қабылдау мен сақтауды жүзеге асыруға;";  </w:t>
      </w:r>
      <w:r>
        <w:br/>
      </w:r>
      <w:r>
        <w:rPr>
          <w:rFonts w:ascii="Times New Roman"/>
          <w:b w:val="false"/>
          <w:i w:val="false"/>
          <w:color w:val="000000"/>
          <w:sz w:val="28"/>
        </w:rPr>
        <w:t xml:space="preserve">
      сегiзiншi азатжол мынадай редакцияда жазылсын:  </w:t>
      </w:r>
      <w:r>
        <w:br/>
      </w:r>
      <w:r>
        <w:rPr>
          <w:rFonts w:ascii="Times New Roman"/>
          <w:b w:val="false"/>
          <w:i w:val="false"/>
          <w:color w:val="000000"/>
          <w:sz w:val="28"/>
        </w:rPr>
        <w:t xml:space="preserve">
      " - Қазақстан Республикасының аумағында және сыртқы рынокта аффинирленген алтын мен басқа да бағалы металдарды сатып алу мен сату жөнiнде операциялар жүргiзуге;";  </w:t>
      </w:r>
      <w:r>
        <w:br/>
      </w:r>
      <w:r>
        <w:rPr>
          <w:rFonts w:ascii="Times New Roman"/>
          <w:b w:val="false"/>
          <w:i w:val="false"/>
          <w:color w:val="000000"/>
          <w:sz w:val="28"/>
        </w:rPr>
        <w:t xml:space="preserve">
      бап мынадай мазмұндағы тоғызыншы жаңа азатжолмен толықтырылсын:  </w:t>
      </w:r>
      <w:r>
        <w:br/>
      </w:r>
      <w:r>
        <w:rPr>
          <w:rFonts w:ascii="Times New Roman"/>
          <w:b w:val="false"/>
          <w:i w:val="false"/>
          <w:color w:val="000000"/>
          <w:sz w:val="28"/>
        </w:rPr>
        <w:t xml:space="preserve">
      " - қолданылып жүрген заңдарына белгiленген тәртiппен Қазақстан Республикасына валюталық құндылықтар мен бағалы металдарды әкелуге, сондай-ақ оларды шет ел банктерiндегi және мамандандырылған қаржы ұйымдарындағы өз шоттарына орналастыру үшiн шет елдерге шығаруға құқылы"; </w:t>
      </w:r>
    </w:p>
    <w:p>
      <w:pPr>
        <w:spacing w:after="0"/>
        <w:ind w:left="0"/>
        <w:jc w:val="both"/>
      </w:pPr>
      <w:r>
        <w:rPr>
          <w:rFonts w:ascii="Times New Roman"/>
          <w:b w:val="false"/>
          <w:i w:val="false"/>
          <w:color w:val="000000"/>
          <w:sz w:val="28"/>
        </w:rPr>
        <w:t xml:space="preserve">      39) 58-баптың:  </w:t>
      </w:r>
      <w:r>
        <w:br/>
      </w:r>
      <w:r>
        <w:rPr>
          <w:rFonts w:ascii="Times New Roman"/>
          <w:b w:val="false"/>
          <w:i w:val="false"/>
          <w:color w:val="000000"/>
          <w:sz w:val="28"/>
        </w:rPr>
        <w:t xml:space="preserve">
      баптың атауы мен мәтiнiндегi "резервтерi", "резервтердiң", "резервтерiн" деген сөздер тиiсiнше "активтерi", "активтердiң", "активтерiн" деген сөздермен ауыстырылсын;  </w:t>
      </w:r>
      <w:r>
        <w:br/>
      </w:r>
      <w:r>
        <w:rPr>
          <w:rFonts w:ascii="Times New Roman"/>
          <w:b w:val="false"/>
          <w:i w:val="false"/>
          <w:color w:val="000000"/>
          <w:sz w:val="28"/>
        </w:rPr>
        <w:t xml:space="preserve">
      бiрiншi бөлiктiң:  </w:t>
      </w:r>
      <w:r>
        <w:br/>
      </w:r>
      <w:r>
        <w:rPr>
          <w:rFonts w:ascii="Times New Roman"/>
          <w:b w:val="false"/>
          <w:i w:val="false"/>
          <w:color w:val="000000"/>
          <w:sz w:val="28"/>
        </w:rPr>
        <w:t xml:space="preserve">
      екiншi азатжолындағы "алтыннан" деген сөз "аффинирленген алтыннан" деген сөзбен ауыстырылсын;  </w:t>
      </w:r>
      <w:r>
        <w:br/>
      </w:r>
      <w:r>
        <w:rPr>
          <w:rFonts w:ascii="Times New Roman"/>
          <w:b w:val="false"/>
          <w:i w:val="false"/>
          <w:color w:val="000000"/>
          <w:sz w:val="28"/>
        </w:rPr>
        <w:t xml:space="preserve">
      үшiншi азатжолдағы "сақтаулы банк қаражатынан" деген сөздер "және Қазақстан Республикасындағы Қазақстан Ұлттық Банкiнiң шоттарындағы қаржылардың қалдықтарынан" деген сөздермен ауыстырылсын;  </w:t>
      </w:r>
      <w:r>
        <w:br/>
      </w:r>
      <w:r>
        <w:rPr>
          <w:rFonts w:ascii="Times New Roman"/>
          <w:b w:val="false"/>
          <w:i w:val="false"/>
          <w:color w:val="000000"/>
          <w:sz w:val="28"/>
        </w:rPr>
        <w:t xml:space="preserve">
      бесiншi, алтыншы және жетiншi азатжолдар мынадай редакцияда жазылсын:  </w:t>
      </w:r>
      <w:r>
        <w:br/>
      </w:r>
      <w:r>
        <w:rPr>
          <w:rFonts w:ascii="Times New Roman"/>
          <w:b w:val="false"/>
          <w:i w:val="false"/>
          <w:color w:val="000000"/>
          <w:sz w:val="28"/>
        </w:rPr>
        <w:t xml:space="preserve">
      " - шет ел валютасындағы жай және аударым вексельдерiнен;  </w:t>
      </w:r>
      <w:r>
        <w:br/>
      </w:r>
      <w:r>
        <w:rPr>
          <w:rFonts w:ascii="Times New Roman"/>
          <w:b w:val="false"/>
          <w:i w:val="false"/>
          <w:color w:val="000000"/>
          <w:sz w:val="28"/>
        </w:rPr>
        <w:t xml:space="preserve">
      - шет елдер үкiметтерi немесе халықаралық қаржы ұйымдары шығарып, кепiлдiк берген бағалы қағаздардан;  </w:t>
      </w:r>
      <w:r>
        <w:br/>
      </w:r>
      <w:r>
        <w:rPr>
          <w:rFonts w:ascii="Times New Roman"/>
          <w:b w:val="false"/>
          <w:i w:val="false"/>
          <w:color w:val="000000"/>
          <w:sz w:val="28"/>
        </w:rPr>
        <w:t xml:space="preserve">
      - мұндай активтердiң өтiмдiлiгi мен сақталуы қамтамасыз етiлген жағдайда шет ел валютасында деноминирленген басқа да сыртқы активтерден құралады.";  </w:t>
      </w:r>
      <w:r>
        <w:br/>
      </w:r>
      <w:r>
        <w:rPr>
          <w:rFonts w:ascii="Times New Roman"/>
          <w:b w:val="false"/>
          <w:i w:val="false"/>
          <w:color w:val="000000"/>
          <w:sz w:val="28"/>
        </w:rPr>
        <w:t xml:space="preserve">
      бап мынадай мазмұндағы екiншi бөлiкпен толықтырылсын:  </w:t>
      </w:r>
      <w:r>
        <w:br/>
      </w:r>
      <w:r>
        <w:rPr>
          <w:rFonts w:ascii="Times New Roman"/>
          <w:b w:val="false"/>
          <w:i w:val="false"/>
          <w:color w:val="000000"/>
          <w:sz w:val="28"/>
        </w:rPr>
        <w:t xml:space="preserve">
      "Қазақстан Ұлттық Банкi алтын-валюта активтерiнiң құрылымын және олардың орналастырылуын анықтайды.";  </w:t>
      </w:r>
      <w:r>
        <w:br/>
      </w:r>
      <w:r>
        <w:rPr>
          <w:rFonts w:ascii="Times New Roman"/>
          <w:b w:val="false"/>
          <w:i w:val="false"/>
          <w:color w:val="000000"/>
          <w:sz w:val="28"/>
        </w:rPr>
        <w:t xml:space="preserve">
      екiншi, үшiншi және төртiншi бөлiктер тиiсiнше үшiншi, төртiншi және бесiншi бөлiктер деп есептелсiн;  </w:t>
      </w:r>
      <w:r>
        <w:br/>
      </w:r>
      <w:r>
        <w:rPr>
          <w:rFonts w:ascii="Times New Roman"/>
          <w:b w:val="false"/>
          <w:i w:val="false"/>
          <w:color w:val="000000"/>
          <w:sz w:val="28"/>
        </w:rPr>
        <w:t xml:space="preserve">
      үшiншi бөлiктегi "Қазақстан Республикасы Президентiнiң шешiмiмен" деген сөздер "осы Жарлықпен" деген сөздермен ауыстырылсын;  </w:t>
      </w:r>
      <w:r>
        <w:br/>
      </w:r>
      <w:r>
        <w:rPr>
          <w:rFonts w:ascii="Times New Roman"/>
          <w:b w:val="false"/>
          <w:i w:val="false"/>
          <w:color w:val="000000"/>
          <w:sz w:val="28"/>
        </w:rPr>
        <w:t xml:space="preserve">
      төртiншi бөлiктiң:  </w:t>
      </w:r>
      <w:r>
        <w:br/>
      </w:r>
      <w:r>
        <w:rPr>
          <w:rFonts w:ascii="Times New Roman"/>
          <w:b w:val="false"/>
          <w:i w:val="false"/>
          <w:color w:val="000000"/>
          <w:sz w:val="28"/>
        </w:rPr>
        <w:t xml:space="preserve">
      бiрiншi азатжолындағы "алтын-валюта резервтерiн толықтыру" деген сөздер "алтын-валюта активтерiнiң құрылымын ұлғайту және өзгерту" деген сөздермен ауыстырылсын;  </w:t>
      </w:r>
      <w:r>
        <w:br/>
      </w:r>
      <w:r>
        <w:rPr>
          <w:rFonts w:ascii="Times New Roman"/>
          <w:b w:val="false"/>
          <w:i w:val="false"/>
          <w:color w:val="000000"/>
          <w:sz w:val="28"/>
        </w:rPr>
        <w:t xml:space="preserve">
      төртiншi азатжол мынадай редакцияда жазылсын:  </w:t>
      </w:r>
      <w:r>
        <w:br/>
      </w:r>
      <w:r>
        <w:rPr>
          <w:rFonts w:ascii="Times New Roman"/>
          <w:b w:val="false"/>
          <w:i w:val="false"/>
          <w:color w:val="000000"/>
          <w:sz w:val="28"/>
        </w:rPr>
        <w:t xml:space="preserve">
      "Қазақстан Ұлттық Банкiнiң шет ел валютасымен жүзеге асыратын депозит, салым, дилинг операцияларынан және шет ел валютасында деноминирленген бағалы қағаздар операцияларынан, сондай-ақ шет ел валютасымен беретiн кредиттерiнен түсетiн комиссиялық және басқа сыйақылар (мүдде);"; </w:t>
      </w:r>
      <w:r>
        <w:br/>
      </w:r>
      <w:r>
        <w:rPr>
          <w:rFonts w:ascii="Times New Roman"/>
          <w:b w:val="false"/>
          <w:i w:val="false"/>
          <w:color w:val="000000"/>
          <w:sz w:val="28"/>
        </w:rPr>
        <w:t xml:space="preserve">
      бесiншi азатжолдағы "Қазақстан Республикасы Үкiметiнiң шешiмi негiзiнде" деген сөздер алынып тасталсын; </w:t>
      </w:r>
      <w:r>
        <w:br/>
      </w:r>
      <w:r>
        <w:rPr>
          <w:rFonts w:ascii="Times New Roman"/>
          <w:b w:val="false"/>
          <w:i w:val="false"/>
          <w:color w:val="000000"/>
          <w:sz w:val="28"/>
        </w:rPr>
        <w:t xml:space="preserve">
      алтыншы азатжолдағы "Қазақстан Республикасы Президентiнiң келiсiмi бойынша" деген сөздер алынып тасталсын; </w:t>
      </w:r>
      <w:r>
        <w:br/>
      </w:r>
      <w:r>
        <w:rPr>
          <w:rFonts w:ascii="Times New Roman"/>
          <w:b w:val="false"/>
          <w:i w:val="false"/>
          <w:color w:val="000000"/>
          <w:sz w:val="28"/>
        </w:rPr>
        <w:t xml:space="preserve">
      бесiншi бөлiктегi: </w:t>
      </w:r>
      <w:r>
        <w:br/>
      </w:r>
      <w:r>
        <w:rPr>
          <w:rFonts w:ascii="Times New Roman"/>
          <w:b w:val="false"/>
          <w:i w:val="false"/>
          <w:color w:val="000000"/>
          <w:sz w:val="28"/>
        </w:rPr>
        <w:t xml:space="preserve">
      бiрiншi азатжол мынадай редакцияда жазылсын: </w:t>
      </w:r>
      <w:r>
        <w:br/>
      </w:r>
      <w:r>
        <w:rPr>
          <w:rFonts w:ascii="Times New Roman"/>
          <w:b w:val="false"/>
          <w:i w:val="false"/>
          <w:color w:val="000000"/>
          <w:sz w:val="28"/>
        </w:rPr>
        <w:t xml:space="preserve">
      "Алтын-валюта активтерiн азайтуды Қазақстан Ұлттық Банкi мынадай жолмен жүргiзедi:"; </w:t>
      </w:r>
      <w:r>
        <w:br/>
      </w:r>
      <w:r>
        <w:rPr>
          <w:rFonts w:ascii="Times New Roman"/>
          <w:b w:val="false"/>
          <w:i w:val="false"/>
          <w:color w:val="000000"/>
          <w:sz w:val="28"/>
        </w:rPr>
        <w:t xml:space="preserve">
      екiншi азатжолдағы "сатуға" деген сөз "сату" деген сөздермен ауыстырылсын; </w:t>
      </w:r>
      <w:r>
        <w:br/>
      </w:r>
      <w:r>
        <w:rPr>
          <w:rFonts w:ascii="Times New Roman"/>
          <w:b w:val="false"/>
          <w:i w:val="false"/>
          <w:color w:val="000000"/>
          <w:sz w:val="28"/>
        </w:rPr>
        <w:t xml:space="preserve">
      үшiншi азатжолдағы: </w:t>
      </w:r>
      <w:r>
        <w:br/>
      </w:r>
      <w:r>
        <w:rPr>
          <w:rFonts w:ascii="Times New Roman"/>
          <w:b w:val="false"/>
          <w:i w:val="false"/>
          <w:color w:val="000000"/>
          <w:sz w:val="28"/>
        </w:rPr>
        <w:t xml:space="preserve">
      "жүзеге асыруға" деген сөздер "жүзеге асыру" деген сөздермен ауыстырылсын; </w:t>
      </w:r>
      <w:r>
        <w:br/>
      </w:r>
      <w:r>
        <w:rPr>
          <w:rFonts w:ascii="Times New Roman"/>
          <w:b w:val="false"/>
          <w:i w:val="false"/>
          <w:color w:val="000000"/>
          <w:sz w:val="28"/>
        </w:rPr>
        <w:t xml:space="preserve">
      "шығындарын" деген сөзден кейiн "сондай-ақ Қазақстан Ұлттық Банкiнiң мемлекеттiк сыртқы қарызына қызмет көрсетудi" деген сөздермен толықтырылсын; </w:t>
      </w:r>
      <w:r>
        <w:br/>
      </w:r>
      <w:r>
        <w:rPr>
          <w:rFonts w:ascii="Times New Roman"/>
          <w:b w:val="false"/>
          <w:i w:val="false"/>
          <w:color w:val="000000"/>
          <w:sz w:val="28"/>
        </w:rPr>
        <w:t xml:space="preserve">
      төртiншi азатжолдағы: </w:t>
      </w:r>
      <w:r>
        <w:br/>
      </w:r>
      <w:r>
        <w:rPr>
          <w:rFonts w:ascii="Times New Roman"/>
          <w:b w:val="false"/>
          <w:i w:val="false"/>
          <w:color w:val="000000"/>
          <w:sz w:val="28"/>
        </w:rPr>
        <w:t xml:space="preserve">
      "сатуға" деген сөз "сату" деген сөзбен ауыстырылсын; </w:t>
      </w:r>
      <w:r>
        <w:br/>
      </w:r>
      <w:r>
        <w:rPr>
          <w:rFonts w:ascii="Times New Roman"/>
          <w:b w:val="false"/>
          <w:i w:val="false"/>
          <w:color w:val="000000"/>
          <w:sz w:val="28"/>
        </w:rPr>
        <w:t xml:space="preserve">
      ("валюталық своп" сияқты операция) деген сөздер алынып тасталсын; </w:t>
      </w:r>
      <w:r>
        <w:br/>
      </w:r>
      <w:r>
        <w:rPr>
          <w:rFonts w:ascii="Times New Roman"/>
          <w:b w:val="false"/>
          <w:i w:val="false"/>
          <w:color w:val="000000"/>
          <w:sz w:val="28"/>
        </w:rPr>
        <w:t xml:space="preserve">
      бесiншi азатжол мынадай мазмұнда жазылсын: </w:t>
      </w:r>
      <w:r>
        <w:br/>
      </w:r>
      <w:r>
        <w:rPr>
          <w:rFonts w:ascii="Times New Roman"/>
          <w:b w:val="false"/>
          <w:i w:val="false"/>
          <w:color w:val="000000"/>
          <w:sz w:val="28"/>
        </w:rPr>
        <w:t xml:space="preserve">
      "Қазақстан Ұлттық Банкiнiң алған кредитi бойынша негiзгi соманы және сыйақыны (мүдденi), сондай-ақ комиссиялық және басқа iлеспе шығындарын қайтару."; </w:t>
      </w:r>
      <w:r>
        <w:br/>
      </w:r>
      <w:r>
        <w:rPr>
          <w:rFonts w:ascii="Times New Roman"/>
          <w:b w:val="false"/>
          <w:i w:val="false"/>
          <w:color w:val="000000"/>
          <w:sz w:val="28"/>
        </w:rPr>
        <w:t xml:space="preserve">
      мынадай мазмұндағы жаңа азатжолмен толықтырылсын: </w:t>
      </w:r>
      <w:r>
        <w:br/>
      </w:r>
      <w:r>
        <w:rPr>
          <w:rFonts w:ascii="Times New Roman"/>
          <w:b w:val="false"/>
          <w:i w:val="false"/>
          <w:color w:val="000000"/>
          <w:sz w:val="28"/>
        </w:rPr>
        <w:t xml:space="preserve">
      "шығынды алтын-валюта активтерiн қалыптастырылған провизиялар (резервтер) есебiнен есептеп шығару."; </w:t>
      </w:r>
    </w:p>
    <w:p>
      <w:pPr>
        <w:spacing w:after="0"/>
        <w:ind w:left="0"/>
        <w:jc w:val="both"/>
      </w:pPr>
      <w:r>
        <w:rPr>
          <w:rFonts w:ascii="Times New Roman"/>
          <w:b w:val="false"/>
          <w:i w:val="false"/>
          <w:color w:val="000000"/>
          <w:sz w:val="28"/>
        </w:rPr>
        <w:t xml:space="preserve">      40) 59-баптағы: </w:t>
      </w:r>
      <w:r>
        <w:br/>
      </w:r>
      <w:r>
        <w:rPr>
          <w:rFonts w:ascii="Times New Roman"/>
          <w:b w:val="false"/>
          <w:i w:val="false"/>
          <w:color w:val="000000"/>
          <w:sz w:val="28"/>
        </w:rPr>
        <w:t xml:space="preserve">
      баптың атауы мынадай редакцияда жазылсын: </w:t>
      </w:r>
    </w:p>
    <w:p>
      <w:pPr>
        <w:spacing w:after="0"/>
        <w:ind w:left="0"/>
        <w:jc w:val="both"/>
      </w:pPr>
      <w:r>
        <w:rPr>
          <w:rFonts w:ascii="Times New Roman"/>
          <w:b w:val="false"/>
          <w:i w:val="false"/>
          <w:color w:val="000000"/>
          <w:sz w:val="28"/>
        </w:rPr>
        <w:t xml:space="preserve">      "59-бап. Сыртқы активтердiң өтiмдiлiгi және сақталуы"; </w:t>
      </w:r>
    </w:p>
    <w:p>
      <w:pPr>
        <w:spacing w:after="0"/>
        <w:ind w:left="0"/>
        <w:jc w:val="both"/>
      </w:pPr>
      <w:r>
        <w:rPr>
          <w:rFonts w:ascii="Times New Roman"/>
          <w:b w:val="false"/>
          <w:i w:val="false"/>
          <w:color w:val="000000"/>
          <w:sz w:val="28"/>
        </w:rPr>
        <w:t xml:space="preserve">      мәтiндегi "валюта резервтерiнiң" және "валюта резервтерiн" деген сөздер тиiсiнше "активтердiң", "активтерiн" деген сөздермен ауыстырылсын; </w:t>
      </w:r>
      <w:r>
        <w:br/>
      </w:r>
      <w:r>
        <w:rPr>
          <w:rFonts w:ascii="Times New Roman"/>
          <w:b w:val="false"/>
          <w:i w:val="false"/>
          <w:color w:val="000000"/>
          <w:sz w:val="28"/>
        </w:rPr>
        <w:t xml:space="preserve">
      бiрiншi бөлiктегi "өтiмдiлiгi мен қауiпсiздiгiн" деген сөздер "өтiмдiлiгi мен сақталуын қамтамасыз етуге" деген сөздермен ауыстырылсын; </w:t>
      </w:r>
    </w:p>
    <w:p>
      <w:pPr>
        <w:spacing w:after="0"/>
        <w:ind w:left="0"/>
        <w:jc w:val="both"/>
      </w:pPr>
      <w:r>
        <w:rPr>
          <w:rFonts w:ascii="Times New Roman"/>
          <w:b w:val="false"/>
          <w:i w:val="false"/>
          <w:color w:val="000000"/>
          <w:sz w:val="28"/>
        </w:rPr>
        <w:t xml:space="preserve">      41) 60-бапта:  </w:t>
      </w:r>
      <w:r>
        <w:br/>
      </w:r>
      <w:r>
        <w:rPr>
          <w:rFonts w:ascii="Times New Roman"/>
          <w:b w:val="false"/>
          <w:i w:val="false"/>
          <w:color w:val="000000"/>
          <w:sz w:val="28"/>
        </w:rPr>
        <w:t xml:space="preserve">
      баптың атауындағы "Валюта резервiн" деген сөздер "Алтын-валюта активiн" деген сөздермен ауыстырылсын;  </w:t>
      </w:r>
      <w:r>
        <w:br/>
      </w:r>
      <w:r>
        <w:rPr>
          <w:rFonts w:ascii="Times New Roman"/>
          <w:b w:val="false"/>
          <w:i w:val="false"/>
          <w:color w:val="000000"/>
          <w:sz w:val="28"/>
        </w:rPr>
        <w:t xml:space="preserve">
      "табысы" деген сөз "жұмсалмаған табысы" деген сөздермен ауыстырылсын;  </w:t>
      </w:r>
      <w:r>
        <w:br/>
      </w:r>
      <w:r>
        <w:rPr>
          <w:rFonts w:ascii="Times New Roman"/>
          <w:b w:val="false"/>
          <w:i w:val="false"/>
          <w:color w:val="000000"/>
          <w:sz w:val="28"/>
        </w:rPr>
        <w:t xml:space="preserve">
      "резерв" деген сөз "актив" деген сөзбен ауыстырылсын;  </w:t>
      </w:r>
      <w:r>
        <w:br/>
      </w:r>
      <w:r>
        <w:rPr>
          <w:rFonts w:ascii="Times New Roman"/>
          <w:b w:val="false"/>
          <w:i w:val="false"/>
          <w:color w:val="000000"/>
          <w:sz w:val="28"/>
        </w:rPr>
        <w:t xml:space="preserve">
      "және валютамен" деген сөздерден кейiн "сондай-ақ шет мемлекеттердiң немесе халықаралық қаржы ұйымдарының бағалы қағаздарына байланысты операциялар бойынша" деген сөздермен толықтырылсын; </w:t>
      </w:r>
    </w:p>
    <w:p>
      <w:pPr>
        <w:spacing w:after="0"/>
        <w:ind w:left="0"/>
        <w:jc w:val="both"/>
      </w:pPr>
      <w:r>
        <w:rPr>
          <w:rFonts w:ascii="Times New Roman"/>
          <w:b w:val="false"/>
          <w:i w:val="false"/>
          <w:color w:val="000000"/>
          <w:sz w:val="28"/>
        </w:rPr>
        <w:t xml:space="preserve">      42) 61-баптың:  </w:t>
      </w:r>
      <w:r>
        <w:br/>
      </w:r>
      <w:r>
        <w:rPr>
          <w:rFonts w:ascii="Times New Roman"/>
          <w:b w:val="false"/>
          <w:i w:val="false"/>
          <w:color w:val="000000"/>
          <w:sz w:val="28"/>
        </w:rPr>
        <w:t xml:space="preserve">
      бiрiншi және төртiншi бөлiктерiндегi "сондай-ақ шет ел валютасын сатып алу, сату және айырбастау жөнiндегi операцияларды жүзеге асыратын ұйымдардың" деген сөздер алынып тасталсын;  </w:t>
      </w:r>
      <w:r>
        <w:br/>
      </w:r>
      <w:r>
        <w:rPr>
          <w:rFonts w:ascii="Times New Roman"/>
          <w:b w:val="false"/>
          <w:i w:val="false"/>
          <w:color w:val="000000"/>
          <w:sz w:val="28"/>
        </w:rPr>
        <w:t xml:space="preserve">
      екiншi бөлiгiндегi "сондай-ақ шет ел валютасын сатып алу, сату және айырбастау жөнiндегi операцияларды жүзеге асыратын ұйымдардың" деген сөздер алдындағы үтiрмен қоса алынып тасталсын;  </w:t>
      </w:r>
      <w:r>
        <w:br/>
      </w:r>
      <w:r>
        <w:rPr>
          <w:rFonts w:ascii="Times New Roman"/>
          <w:b w:val="false"/>
          <w:i w:val="false"/>
          <w:color w:val="000000"/>
          <w:sz w:val="28"/>
        </w:rPr>
        <w:t xml:space="preserve">
      бесiншi бөлiгiндегi "Қазақстан Ұлттық Банкi берген лицензиялар негiзiнде банк операцияларының жекелеген түрлерiн жүзеге асыратын ұйымдардың" деген сөздер алынып тасталсын; </w:t>
      </w:r>
    </w:p>
    <w:p>
      <w:pPr>
        <w:spacing w:after="0"/>
        <w:ind w:left="0"/>
        <w:jc w:val="both"/>
      </w:pPr>
      <w:r>
        <w:rPr>
          <w:rFonts w:ascii="Times New Roman"/>
          <w:b w:val="false"/>
          <w:i w:val="false"/>
          <w:color w:val="000000"/>
          <w:sz w:val="28"/>
        </w:rPr>
        <w:t xml:space="preserve">      43) 62-баптың:  </w:t>
      </w:r>
      <w:r>
        <w:br/>
      </w:r>
      <w:r>
        <w:rPr>
          <w:rFonts w:ascii="Times New Roman"/>
          <w:b w:val="false"/>
          <w:i w:val="false"/>
          <w:color w:val="000000"/>
          <w:sz w:val="28"/>
        </w:rPr>
        <w:t xml:space="preserve">
      бiрiншi бөлiгiндегi: "сондай-ақ шет ел валютасын сатып алу, сату және айырбастау жөнiндегi операцияларды жүзеге асыратын ұйымдарды" деген сөздер алынып тасталсын;  </w:t>
      </w:r>
      <w:r>
        <w:br/>
      </w:r>
      <w:r>
        <w:rPr>
          <w:rFonts w:ascii="Times New Roman"/>
          <w:b w:val="false"/>
          <w:i w:val="false"/>
          <w:color w:val="000000"/>
          <w:sz w:val="28"/>
        </w:rPr>
        <w:t xml:space="preserve">
      екiншi бөлiгiндегi:  </w:t>
      </w:r>
      <w:r>
        <w:br/>
      </w:r>
      <w:r>
        <w:rPr>
          <w:rFonts w:ascii="Times New Roman"/>
          <w:b w:val="false"/>
          <w:i w:val="false"/>
          <w:color w:val="000000"/>
          <w:sz w:val="28"/>
        </w:rPr>
        <w:t xml:space="preserve">
      екiншi азатжолындағы:  </w:t>
      </w:r>
      <w:r>
        <w:br/>
      </w:r>
      <w:r>
        <w:rPr>
          <w:rFonts w:ascii="Times New Roman"/>
          <w:b w:val="false"/>
          <w:i w:val="false"/>
          <w:color w:val="000000"/>
          <w:sz w:val="28"/>
        </w:rPr>
        <w:t xml:space="preserve">
      "ережелердi белгiлеп, директивалар, нұсқаулықтар шығаруға" деген сөздер "нормативтiк құқықтық актiлер қабылдауға" деген сөздермен ауыстырылсын;  </w:t>
      </w:r>
      <w:r>
        <w:br/>
      </w:r>
      <w:r>
        <w:rPr>
          <w:rFonts w:ascii="Times New Roman"/>
          <w:b w:val="false"/>
          <w:i w:val="false"/>
          <w:color w:val="000000"/>
          <w:sz w:val="28"/>
        </w:rPr>
        <w:t xml:space="preserve">
      "сондай-ақ шет ел валютасын сатып алу, сату және айырбастау жөнiндегi операцияларды жүзеге асыратын ұйымдар" деген сөздер алынып тасталсын;  </w:t>
      </w:r>
      <w:r>
        <w:br/>
      </w:r>
      <w:r>
        <w:rPr>
          <w:rFonts w:ascii="Times New Roman"/>
          <w:b w:val="false"/>
          <w:i w:val="false"/>
          <w:color w:val="000000"/>
          <w:sz w:val="28"/>
        </w:rPr>
        <w:t xml:space="preserve">
      үшiншi азатжолындағы "сондай-ақ шет ел валютасын сатып алу, сату және айырбастау жөнiндегi операцияларды жүзеге асыратын ұйымдар" деген сөздер алынып тасталсын;  </w:t>
      </w:r>
      <w:r>
        <w:br/>
      </w:r>
      <w:r>
        <w:rPr>
          <w:rFonts w:ascii="Times New Roman"/>
          <w:b w:val="false"/>
          <w:i w:val="false"/>
          <w:color w:val="000000"/>
          <w:sz w:val="28"/>
        </w:rPr>
        <w:t xml:space="preserve">
      төртiншi азатжолындағы:  </w:t>
      </w:r>
      <w:r>
        <w:br/>
      </w:r>
      <w:r>
        <w:rPr>
          <w:rFonts w:ascii="Times New Roman"/>
          <w:b w:val="false"/>
          <w:i w:val="false"/>
          <w:color w:val="000000"/>
          <w:sz w:val="28"/>
        </w:rPr>
        <w:t xml:space="preserve">
      "сондай-ақ шет ел валютасын сатып алу, сату және айырбастау жөнiндегi операцияларды жүзеге асыратын ұйымдар мен мекемелер" деген сөздер алынып тасталсын; </w:t>
      </w:r>
      <w:r>
        <w:br/>
      </w:r>
      <w:r>
        <w:rPr>
          <w:rFonts w:ascii="Times New Roman"/>
          <w:b w:val="false"/>
          <w:i w:val="false"/>
          <w:color w:val="000000"/>
          <w:sz w:val="28"/>
        </w:rPr>
        <w:t xml:space="preserve">
      "әрi тиiмдi" деген сөздер алынып тасталсын; </w:t>
      </w:r>
      <w:r>
        <w:br/>
      </w:r>
      <w:r>
        <w:rPr>
          <w:rFonts w:ascii="Times New Roman"/>
          <w:b w:val="false"/>
          <w:i w:val="false"/>
          <w:color w:val="000000"/>
          <w:sz w:val="28"/>
        </w:rPr>
        <w:t xml:space="preserve">
      мынадай мазмұндағы алтыншы және жетiншi азатжолдармен толықтырылсын: </w:t>
      </w:r>
      <w:r>
        <w:br/>
      </w:r>
      <w:r>
        <w:rPr>
          <w:rFonts w:ascii="Times New Roman"/>
          <w:b w:val="false"/>
          <w:i w:val="false"/>
          <w:color w:val="000000"/>
          <w:sz w:val="28"/>
        </w:rPr>
        <w:t xml:space="preserve">
      "- банк заңдарында белгiленген жағдайларда банктiң уақытша әкiмшiлiгiн (уақытша әкiмiн) тағайындауға; </w:t>
      </w:r>
      <w:r>
        <w:br/>
      </w:r>
      <w:r>
        <w:rPr>
          <w:rFonts w:ascii="Times New Roman"/>
          <w:b w:val="false"/>
          <w:i w:val="false"/>
          <w:color w:val="000000"/>
          <w:sz w:val="28"/>
        </w:rPr>
        <w:t xml:space="preserve">
      - депозиттер мен оны iске асыру тетiгiнiң мiндеттi түрде ұжымдық сақтандыру жағдайларын белгiлеуге өкiлеттi". </w:t>
      </w:r>
    </w:p>
    <w:p>
      <w:pPr>
        <w:spacing w:after="0"/>
        <w:ind w:left="0"/>
        <w:jc w:val="both"/>
      </w:pPr>
      <w:r>
        <w:rPr>
          <w:rFonts w:ascii="Times New Roman"/>
          <w:b w:val="false"/>
          <w:i w:val="false"/>
          <w:color w:val="000000"/>
          <w:sz w:val="28"/>
        </w:rPr>
        <w:t xml:space="preserve">      44) 63-баптағы: </w:t>
      </w:r>
      <w:r>
        <w:br/>
      </w:r>
      <w:r>
        <w:rPr>
          <w:rFonts w:ascii="Times New Roman"/>
          <w:b w:val="false"/>
          <w:i w:val="false"/>
          <w:color w:val="000000"/>
          <w:sz w:val="28"/>
        </w:rPr>
        <w:t xml:space="preserve">
      баптың атауы "және өзге де сақталуға мiндеттi нормалар мен лимиттер" деген сөздермен толықтырылсын; </w:t>
      </w:r>
      <w:r>
        <w:br/>
      </w:r>
      <w:r>
        <w:rPr>
          <w:rFonts w:ascii="Times New Roman"/>
          <w:b w:val="false"/>
          <w:i w:val="false"/>
          <w:color w:val="000000"/>
          <w:sz w:val="28"/>
        </w:rPr>
        <w:t xml:space="preserve">
      бiрiншi бөлiгiндегi "екiншi деңгейдегi" деген сөздер алынып тасталсын; </w:t>
      </w:r>
      <w:r>
        <w:br/>
      </w:r>
      <w:r>
        <w:rPr>
          <w:rFonts w:ascii="Times New Roman"/>
          <w:b w:val="false"/>
          <w:i w:val="false"/>
          <w:color w:val="000000"/>
          <w:sz w:val="28"/>
        </w:rPr>
        <w:t xml:space="preserve">
      екiншi бөлiгi мынадай редакцияда жазылсын: </w:t>
      </w:r>
      <w:r>
        <w:br/>
      </w:r>
      <w:r>
        <w:rPr>
          <w:rFonts w:ascii="Times New Roman"/>
          <w:b w:val="false"/>
          <w:i w:val="false"/>
          <w:color w:val="000000"/>
          <w:sz w:val="28"/>
        </w:rPr>
        <w:t xml:space="preserve">
      "Пруденциалдық нормативтердi Қазақстан Ұлттық Банкi, сондай-ақ аффинирленген тұлғалар болып табылатын, яғни заңды мәнi бар iс-әрекет арқылы ұйымның қызметiне ықпал етуге қабiлеттi тұлғалармен, не қызметiне ұйым аталған жолмен ықпал ететiн тұлға болып табылатын бiрнеше банктер үшiн бiрiктiрiлген негiзде белгiлейдi.";  </w:t>
      </w:r>
      <w:r>
        <w:br/>
      </w:r>
      <w:r>
        <w:rPr>
          <w:rFonts w:ascii="Times New Roman"/>
          <w:b w:val="false"/>
          <w:i w:val="false"/>
          <w:color w:val="000000"/>
          <w:sz w:val="28"/>
        </w:rPr>
        <w:t xml:space="preserve">
      үшiншi бөлiгi алынып тасталсын;  </w:t>
      </w:r>
      <w:r>
        <w:br/>
      </w:r>
      <w:r>
        <w:rPr>
          <w:rFonts w:ascii="Times New Roman"/>
          <w:b w:val="false"/>
          <w:i w:val="false"/>
          <w:color w:val="000000"/>
          <w:sz w:val="28"/>
        </w:rPr>
        <w:t xml:space="preserve">
      төртiншi бөлiгi үшiншi бөлiк деп есептелсiн;  </w:t>
      </w:r>
      <w:r>
        <w:br/>
      </w:r>
      <w:r>
        <w:rPr>
          <w:rFonts w:ascii="Times New Roman"/>
          <w:b w:val="false"/>
          <w:i w:val="false"/>
          <w:color w:val="000000"/>
          <w:sz w:val="28"/>
        </w:rPr>
        <w:t xml:space="preserve">
      үшiншi бөлiгiнiң:  </w:t>
      </w:r>
      <w:r>
        <w:br/>
      </w:r>
      <w:r>
        <w:rPr>
          <w:rFonts w:ascii="Times New Roman"/>
          <w:b w:val="false"/>
          <w:i w:val="false"/>
          <w:color w:val="000000"/>
          <w:sz w:val="28"/>
        </w:rPr>
        <w:t xml:space="preserve">
      екiншi азатжолындағы "нормативтердiң" деген сөзден кейiн "және немесе өзге де сақталуға мiндеттi нормалар мен лимиттердiң" деген сөздермен толықтырылсын;  </w:t>
      </w:r>
      <w:r>
        <w:br/>
      </w:r>
      <w:r>
        <w:rPr>
          <w:rFonts w:ascii="Times New Roman"/>
          <w:b w:val="false"/>
          <w:i w:val="false"/>
          <w:color w:val="000000"/>
          <w:sz w:val="28"/>
        </w:rPr>
        <w:t xml:space="preserve">
      төртiншi азатжолындағы "проценттiк тәуекелдердi" деген сөздер "тәуекелдер мен сыйақы (мүдде) ставкалары бойынша тәуекелдер" деген сөздермен ауыстырылсын; </w:t>
      </w:r>
    </w:p>
    <w:p>
      <w:pPr>
        <w:spacing w:after="0"/>
        <w:ind w:left="0"/>
        <w:jc w:val="both"/>
      </w:pPr>
      <w:r>
        <w:rPr>
          <w:rFonts w:ascii="Times New Roman"/>
          <w:b w:val="false"/>
          <w:i w:val="false"/>
          <w:color w:val="000000"/>
          <w:sz w:val="28"/>
        </w:rPr>
        <w:t xml:space="preserve">      45) 64-баптың:  </w:t>
      </w:r>
      <w:r>
        <w:br/>
      </w:r>
      <w:r>
        <w:rPr>
          <w:rFonts w:ascii="Times New Roman"/>
          <w:b w:val="false"/>
          <w:i w:val="false"/>
          <w:color w:val="000000"/>
          <w:sz w:val="28"/>
        </w:rPr>
        <w:t xml:space="preserve">
      екiншi бөлiгiнiң:  </w:t>
      </w:r>
      <w:r>
        <w:br/>
      </w:r>
      <w:r>
        <w:rPr>
          <w:rFonts w:ascii="Times New Roman"/>
          <w:b w:val="false"/>
          <w:i w:val="false"/>
          <w:color w:val="000000"/>
          <w:sz w:val="28"/>
        </w:rPr>
        <w:t xml:space="preserve">
      үшiншi азатжолындағы "өтелмеген" деген сөзден кейiн "немесе белгiленген заң тәртiбiмен алынбаған" деген сөздермен толықтырылсын;  </w:t>
      </w:r>
      <w:r>
        <w:br/>
      </w:r>
      <w:r>
        <w:rPr>
          <w:rFonts w:ascii="Times New Roman"/>
          <w:b w:val="false"/>
          <w:i w:val="false"/>
          <w:color w:val="000000"/>
          <w:sz w:val="28"/>
        </w:rPr>
        <w:t xml:space="preserve">
      төртiншi азатжолындағы:  </w:t>
      </w:r>
      <w:r>
        <w:br/>
      </w:r>
      <w:r>
        <w:rPr>
          <w:rFonts w:ascii="Times New Roman"/>
          <w:b w:val="false"/>
          <w:i w:val="false"/>
          <w:color w:val="000000"/>
          <w:sz w:val="28"/>
        </w:rPr>
        <w:t xml:space="preserve">
      "банкротқа ұшыраған фирманы басқаруға қатысса немесе" деген сөздер "басқару органдарының құрамына енсе" деген сөздермен ауыстырылсын; </w:t>
      </w:r>
      <w:r>
        <w:br/>
      </w:r>
      <w:r>
        <w:rPr>
          <w:rFonts w:ascii="Times New Roman"/>
          <w:b w:val="false"/>
          <w:i w:val="false"/>
          <w:color w:val="000000"/>
          <w:sz w:val="28"/>
        </w:rPr>
        <w:t xml:space="preserve">
      "және/немесе банк операцияларын жүргiзуге берiлген лицензия жойылса" деген сөздермен толықтырылсын; </w:t>
      </w:r>
      <w:r>
        <w:br/>
      </w:r>
      <w:r>
        <w:rPr>
          <w:rFonts w:ascii="Times New Roman"/>
          <w:b w:val="false"/>
          <w:i w:val="false"/>
          <w:color w:val="000000"/>
          <w:sz w:val="28"/>
        </w:rPr>
        <w:t xml:space="preserve">
      бесiншi азатжол мынадай редакцияда жазылсын: </w:t>
      </w:r>
      <w:r>
        <w:br/>
      </w:r>
      <w:r>
        <w:rPr>
          <w:rFonts w:ascii="Times New Roman"/>
          <w:b w:val="false"/>
          <w:i w:val="false"/>
          <w:color w:val="000000"/>
          <w:sz w:val="28"/>
        </w:rPr>
        <w:t xml:space="preserve">
      " - табыс туралы салық қызметi органдарына мәлiмет беруден бас тартса немесе қасақана жалған мәлiмет берсе;"; </w:t>
      </w:r>
      <w:r>
        <w:br/>
      </w:r>
      <w:r>
        <w:rPr>
          <w:rFonts w:ascii="Times New Roman"/>
          <w:b w:val="false"/>
          <w:i w:val="false"/>
          <w:color w:val="000000"/>
          <w:sz w:val="28"/>
        </w:rPr>
        <w:t xml:space="preserve">
      алтыншы азатжолындағы "жақын туысы болса, онда ол" деген сөздер "жақын туыстық қатынастағы адам болса, онда ол" сөздерiмен ауыстырылсын; </w:t>
      </w:r>
      <w:r>
        <w:br/>
      </w:r>
      <w:r>
        <w:rPr>
          <w:rFonts w:ascii="Times New Roman"/>
          <w:b w:val="false"/>
          <w:i w:val="false"/>
          <w:color w:val="000000"/>
          <w:sz w:val="28"/>
        </w:rPr>
        <w:t xml:space="preserve">
      үшiншi бөлiгi алынып тасталсын; </w:t>
      </w:r>
    </w:p>
    <w:p>
      <w:pPr>
        <w:spacing w:after="0"/>
        <w:ind w:left="0"/>
        <w:jc w:val="both"/>
      </w:pPr>
      <w:r>
        <w:rPr>
          <w:rFonts w:ascii="Times New Roman"/>
          <w:b w:val="false"/>
          <w:i w:val="false"/>
          <w:color w:val="000000"/>
          <w:sz w:val="28"/>
        </w:rPr>
        <w:t xml:space="preserve">      46) 67-баптың бiрiншi бөлiгiнiң екiншi азатжолындағы "валюта жағдайының" деген сөздер "валюта саясатының" деген сөздермен ауыстырылсын; </w:t>
      </w:r>
    </w:p>
    <w:p>
      <w:pPr>
        <w:spacing w:after="0"/>
        <w:ind w:left="0"/>
        <w:jc w:val="both"/>
      </w:pPr>
      <w:r>
        <w:rPr>
          <w:rFonts w:ascii="Times New Roman"/>
          <w:b w:val="false"/>
          <w:i w:val="false"/>
          <w:color w:val="000000"/>
          <w:sz w:val="28"/>
        </w:rPr>
        <w:t xml:space="preserve">      47) ХIII тарау мынадай мазмұндағы 70-1-баппен толықтырылсын: </w:t>
      </w:r>
    </w:p>
    <w:p>
      <w:pPr>
        <w:spacing w:after="0"/>
        <w:ind w:left="0"/>
        <w:jc w:val="both"/>
      </w:pPr>
      <w:r>
        <w:rPr>
          <w:rFonts w:ascii="Times New Roman"/>
          <w:b w:val="false"/>
          <w:i w:val="false"/>
          <w:color w:val="000000"/>
          <w:sz w:val="28"/>
        </w:rPr>
        <w:t xml:space="preserve">      "70-1-бап. Қазақстан Ұлттық Банкi көрсететiн </w:t>
      </w:r>
      <w:r>
        <w:br/>
      </w:r>
      <w:r>
        <w:rPr>
          <w:rFonts w:ascii="Times New Roman"/>
          <w:b w:val="false"/>
          <w:i w:val="false"/>
          <w:color w:val="000000"/>
          <w:sz w:val="28"/>
        </w:rPr>
        <w:t xml:space="preserve">
                 қызметтердiң өтемдiлiгi </w:t>
      </w:r>
    </w:p>
    <w:p>
      <w:pPr>
        <w:spacing w:after="0"/>
        <w:ind w:left="0"/>
        <w:jc w:val="both"/>
      </w:pPr>
      <w:r>
        <w:rPr>
          <w:rFonts w:ascii="Times New Roman"/>
          <w:b w:val="false"/>
          <w:i w:val="false"/>
          <w:color w:val="000000"/>
          <w:sz w:val="28"/>
        </w:rPr>
        <w:t xml:space="preserve">      Қазақстан Ұлттық Банкi, Қазақстан Республикасының Үкiметiне және Қаржы министрлiгiне банктiк және басқа қызмет көрсету жағдайларын қоспағанда, төлемдiк негiзде банктiк операциялар және басқа қызметтер көрсетуге құқылы. Қазақстан Ұлттық Банкi көрсететiн қызметтерi үшiн төлем түрлерi мен мөлшерiн өз бетiнше белгiлейдi."; </w:t>
      </w:r>
    </w:p>
    <w:p>
      <w:pPr>
        <w:spacing w:after="0"/>
        <w:ind w:left="0"/>
        <w:jc w:val="both"/>
      </w:pPr>
      <w:r>
        <w:rPr>
          <w:rFonts w:ascii="Times New Roman"/>
          <w:b w:val="false"/>
          <w:i w:val="false"/>
          <w:color w:val="000000"/>
          <w:sz w:val="28"/>
        </w:rPr>
        <w:t xml:space="preserve">      48) 72-баптың екiншi бөлiгi "заңдарына және" деген сөздерден кейiн "Қазақстан Республикасы қатысушысы болып табылатын" деген сөздермен толықтырылсын; </w:t>
      </w:r>
    </w:p>
    <w:p>
      <w:pPr>
        <w:spacing w:after="0"/>
        <w:ind w:left="0"/>
        <w:jc w:val="both"/>
      </w:pPr>
      <w:r>
        <w:rPr>
          <w:rFonts w:ascii="Times New Roman"/>
          <w:b w:val="false"/>
          <w:i w:val="false"/>
          <w:color w:val="000000"/>
          <w:sz w:val="28"/>
        </w:rPr>
        <w:t xml:space="preserve">      49) 73-баптың:  </w:t>
      </w:r>
      <w:r>
        <w:br/>
      </w:r>
      <w:r>
        <w:rPr>
          <w:rFonts w:ascii="Times New Roman"/>
          <w:b w:val="false"/>
          <w:i w:val="false"/>
          <w:color w:val="000000"/>
          <w:sz w:val="28"/>
        </w:rPr>
        <w:t xml:space="preserve">
      бiрiншi бөлiгi мынадай редакцияда жазылсын:  </w:t>
      </w:r>
      <w:r>
        <w:br/>
      </w:r>
      <w:r>
        <w:rPr>
          <w:rFonts w:ascii="Times New Roman"/>
          <w:b w:val="false"/>
          <w:i w:val="false"/>
          <w:color w:val="000000"/>
          <w:sz w:val="28"/>
        </w:rPr>
        <w:t xml:space="preserve">
      "Қазақстан Ұлттық Банкiнiң мемлекеттiк қызметшi болып табылатын қызметкерлерiне Қазақстан Республикасының мемлекеттiк қызмет туралы заңында белгiленген мемлекеттiк қызметте болуына байланысты барлық шектеулер қолданылады.";  </w:t>
      </w:r>
      <w:r>
        <w:br/>
      </w:r>
      <w:r>
        <w:rPr>
          <w:rFonts w:ascii="Times New Roman"/>
          <w:b w:val="false"/>
          <w:i w:val="false"/>
          <w:color w:val="000000"/>
          <w:sz w:val="28"/>
        </w:rPr>
        <w:t xml:space="preserve">
      мынадай мазмұндағы жаңа екiншi бөлiкпен толықтырылсын:  </w:t>
      </w:r>
      <w:r>
        <w:br/>
      </w:r>
      <w:r>
        <w:rPr>
          <w:rFonts w:ascii="Times New Roman"/>
          <w:b w:val="false"/>
          <w:i w:val="false"/>
          <w:color w:val="000000"/>
          <w:sz w:val="28"/>
        </w:rPr>
        <w:t xml:space="preserve">
      "Қазақстан Ұлттық Банкiнiң қызметкерлерi банктерден Қазақстан Ұлттық Банкi Төрағасының жазбаша рұқсатымен ғана кредит алуға құқылы";  </w:t>
      </w:r>
      <w:r>
        <w:br/>
      </w:r>
      <w:r>
        <w:rPr>
          <w:rFonts w:ascii="Times New Roman"/>
          <w:b w:val="false"/>
          <w:i w:val="false"/>
          <w:color w:val="000000"/>
          <w:sz w:val="28"/>
        </w:rPr>
        <w:t xml:space="preserve">
      екiншi бөлiк үшiншi бөлiк деп есептелсiн; </w:t>
      </w:r>
    </w:p>
    <w:p>
      <w:pPr>
        <w:spacing w:after="0"/>
        <w:ind w:left="0"/>
        <w:jc w:val="both"/>
      </w:pPr>
      <w:r>
        <w:rPr>
          <w:rFonts w:ascii="Times New Roman"/>
          <w:b w:val="false"/>
          <w:i w:val="false"/>
          <w:color w:val="000000"/>
          <w:sz w:val="28"/>
        </w:rPr>
        <w:t xml:space="preserve">      50) 74-баптың атауындағы "Қазақстан Республикасының Ұлттық Банкi туралы" Қазақстан Республикасы Президентi Жарлығының" деген сөздер "осы Жарлықтың" деген сөздермен ауыстырылсын. </w:t>
      </w:r>
    </w:p>
    <w:bookmarkStart w:name="z16" w:id="15"/>
    <w:p>
      <w:pPr>
        <w:spacing w:after="0"/>
        <w:ind w:left="0"/>
        <w:jc w:val="both"/>
      </w:pPr>
      <w:r>
        <w:rPr>
          <w:rFonts w:ascii="Times New Roman"/>
          <w:b w:val="false"/>
          <w:i w:val="false"/>
          <w:color w:val="000000"/>
          <w:sz w:val="28"/>
        </w:rPr>
        <w:t>
      15. Қазақстан Республикасы Президентiнiң "Лицензиялау туралы" 1995 жылғы 17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 заң 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Жарлығының және кейбiр заң актiлерiнiң күшi жойылды деп тану туралы 1997 жылғы 21 қаңтардағы Қазақстан Республикасының Заңы; 1997 жылғы 9 сәуiрде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өзгерiстер мен толықтырулар енгiзу туралы" 1997 жылғы 7 сәуiрдегi Қазақстан Республикасының Заңы; 1997 жылғы 12 маусымда "Егемен Қазақстан" және "Казахстанская правда" газеттерiнде жарияланған "Қазақстан Республикасы Президентiнiң заң күшi бар кейбiр Жарлықтарына өзгерiстер мен толықтырулар енгiзу туралы" 1997 жылғы 9 маусымдағы Қазақстан Республикасының Заңы; 1997 жылғы 14 маусымда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өзгерiстер енгiзу туралы" 1997 жылғы 13 маусымдағы Қазақстан Республикасының Заңы): </w:t>
      </w:r>
    </w:p>
    <w:bookmarkEnd w:id="15"/>
    <w:p>
      <w:pPr>
        <w:spacing w:after="0"/>
        <w:ind w:left="0"/>
        <w:jc w:val="both"/>
      </w:pPr>
      <w:r>
        <w:rPr>
          <w:rFonts w:ascii="Times New Roman"/>
          <w:b w:val="false"/>
          <w:i w:val="false"/>
          <w:color w:val="000000"/>
          <w:sz w:val="28"/>
        </w:rPr>
        <w:t xml:space="preserve">      1) 9-баптың 1-тармағының 35) тармақшасы: "сондай-ақ гербтi, қағаздар, чек кiтапшаларының бланкiлерi және депозиттiк сертификаттар" деген сөздермен толықтырылсын;  </w:t>
      </w:r>
      <w:r>
        <w:br/>
      </w:r>
      <w:r>
        <w:rPr>
          <w:rFonts w:ascii="Times New Roman"/>
          <w:b w:val="false"/>
          <w:i w:val="false"/>
          <w:color w:val="000000"/>
          <w:sz w:val="28"/>
        </w:rPr>
        <w:t xml:space="preserve">
      2) 24-баптың 2-тармағының бiрiншi азатжолындағы "табыс" деген сөзден кейiн "осы тармақтың екiншi азатжолында көзделген жағдайлардан басқа кезде" деген сөздермен толықтырылсын;  </w:t>
      </w:r>
    </w:p>
    <w:bookmarkStart w:name="z17" w:id="16"/>
    <w:p>
      <w:pPr>
        <w:spacing w:after="0"/>
        <w:ind w:left="0"/>
        <w:jc w:val="both"/>
      </w:pPr>
      <w:r>
        <w:rPr>
          <w:rFonts w:ascii="Times New Roman"/>
          <w:b w:val="false"/>
          <w:i w:val="false"/>
          <w:color w:val="000000"/>
          <w:sz w:val="28"/>
        </w:rPr>
        <w:t>
      16.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 заң күшi бар Жарлығына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жылғы 1 наурызда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және кейбiр заң актiлерiнiң күшi жойылды деп тану туралы" 1997 жылғы 28 ақпандағы Қазақстан Республикасының Заңы; 1995 жылғы 15 сәуiрде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 1997 жылғы 11 сәуiрдегi Қазақстан Республикасының Заңы; 1997 жылғы 28 мамырда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толықтырулар енгiзу туралы" 1997 жылғы 27 мамырдағы Қазақстан Республикасының Заңы; 1997 жылғы 12 маусымда "Егемен Қазақстан" және "Казахстанская правда" газеттерiнде жарияланған "Қазақстан Республикасы Президентiнiң заң күшi бар кейбiр Жарлықтарына өзгерiстер мен толықтырулар енгiзу туралы" 1997 жылғы 12 маусымдағы Қазақстан Республикасының Заңы): </w:t>
      </w:r>
    </w:p>
    <w:bookmarkEnd w:id="16"/>
    <w:p>
      <w:pPr>
        <w:spacing w:after="0"/>
        <w:ind w:left="0"/>
        <w:jc w:val="both"/>
      </w:pPr>
      <w:r>
        <w:rPr>
          <w:rFonts w:ascii="Times New Roman"/>
          <w:b w:val="false"/>
          <w:i w:val="false"/>
          <w:color w:val="000000"/>
          <w:sz w:val="28"/>
        </w:rPr>
        <w:t xml:space="preserve">      1) 5-баптың:  </w:t>
      </w:r>
      <w:r>
        <w:br/>
      </w:r>
      <w:r>
        <w:rPr>
          <w:rFonts w:ascii="Times New Roman"/>
          <w:b w:val="false"/>
          <w:i w:val="false"/>
          <w:color w:val="000000"/>
          <w:sz w:val="28"/>
        </w:rPr>
        <w:t xml:space="preserve">
      3) тармақшасындағы "ақшалай қаражаттың" деген сөздер "ақшаның" деген сөзбен ауыстырылсын;  </w:t>
      </w:r>
      <w:r>
        <w:br/>
      </w:r>
      <w:r>
        <w:rPr>
          <w:rFonts w:ascii="Times New Roman"/>
          <w:b w:val="false"/>
          <w:i w:val="false"/>
          <w:color w:val="000000"/>
          <w:sz w:val="28"/>
        </w:rPr>
        <w:t xml:space="preserve">
      4) тармақшасындағы "қорға" деген сөздер "капиталға" деген сөзбен ауыстырылсын;  </w:t>
      </w:r>
      <w:r>
        <w:br/>
      </w:r>
      <w:r>
        <w:rPr>
          <w:rFonts w:ascii="Times New Roman"/>
          <w:b w:val="false"/>
          <w:i w:val="false"/>
          <w:color w:val="000000"/>
          <w:sz w:val="28"/>
        </w:rPr>
        <w:t xml:space="preserve">
      6) тармақшаның д) тармақшасындағы "проценттер" деген сөздер "сыйақы (мүдде)" деген сөздермен ауыстырылсын;  </w:t>
      </w:r>
      <w:r>
        <w:br/>
      </w:r>
      <w:r>
        <w:rPr>
          <w:rFonts w:ascii="Times New Roman"/>
          <w:b w:val="false"/>
          <w:i w:val="false"/>
          <w:color w:val="000000"/>
          <w:sz w:val="28"/>
        </w:rPr>
        <w:t xml:space="preserve">
      20) тармақшасы мынадай редакцияда жазылсын:  </w:t>
      </w:r>
      <w:r>
        <w:br/>
      </w:r>
      <w:r>
        <w:rPr>
          <w:rFonts w:ascii="Times New Roman"/>
          <w:b w:val="false"/>
          <w:i w:val="false"/>
          <w:color w:val="000000"/>
          <w:sz w:val="28"/>
        </w:rPr>
        <w:t xml:space="preserve">
      "20) "сыйақы (мүдде)" - алынған кредиттер үшiн және алынған депозиттер бойынша төлемдер";  </w:t>
      </w:r>
      <w:r>
        <w:br/>
      </w:r>
      <w:r>
        <w:rPr>
          <w:rFonts w:ascii="Times New Roman"/>
          <w:b w:val="false"/>
          <w:i w:val="false"/>
          <w:color w:val="000000"/>
          <w:sz w:val="28"/>
        </w:rPr>
        <w:t xml:space="preserve">
      29) тармақшаның:  </w:t>
      </w:r>
      <w:r>
        <w:br/>
      </w:r>
      <w:r>
        <w:rPr>
          <w:rFonts w:ascii="Times New Roman"/>
          <w:b w:val="false"/>
          <w:i w:val="false"/>
          <w:color w:val="000000"/>
          <w:sz w:val="28"/>
        </w:rPr>
        <w:t xml:space="preserve">
      б) тармақшасындағы "осындай жүргiзуге Қазақстан Республикасы Ұлттық Банкiнiң лицензиясы бар банктiк емес қаржы мекемелерiмен" деген сөздер "банктiк операциялардың жекелеген түрлерiн жүзеге асыратын ұйымдармен" деген сөздермен ауыстырылсын;  </w:t>
      </w:r>
      <w:r>
        <w:br/>
      </w:r>
      <w:r>
        <w:rPr>
          <w:rFonts w:ascii="Times New Roman"/>
          <w:b w:val="false"/>
          <w:i w:val="false"/>
          <w:color w:val="000000"/>
          <w:sz w:val="28"/>
        </w:rPr>
        <w:t xml:space="preserve">
      в) тармақшасындағы "депозиттерiн жүргiзуге және" деген сөздер "депозит қабылдаумен және банктiк операциялар жүргiзумен" деген сөздермен ауыстырылсын;  </w:t>
      </w:r>
      <w:r>
        <w:br/>
      </w:r>
      <w:r>
        <w:rPr>
          <w:rFonts w:ascii="Times New Roman"/>
          <w:b w:val="false"/>
          <w:i w:val="false"/>
          <w:color w:val="000000"/>
          <w:sz w:val="28"/>
        </w:rPr>
        <w:t xml:space="preserve">
      г) тармақшасындағы "валютаның, ақшаның, банкноттың" деген сөздер "ақшаның, оның iшiнде шет ел валютасындағы" деген сөздермен ауыстырылсын; </w:t>
      </w:r>
    </w:p>
    <w:p>
      <w:pPr>
        <w:spacing w:after="0"/>
        <w:ind w:left="0"/>
        <w:jc w:val="both"/>
      </w:pPr>
      <w:r>
        <w:rPr>
          <w:rFonts w:ascii="Times New Roman"/>
          <w:b w:val="false"/>
          <w:i w:val="false"/>
          <w:color w:val="000000"/>
          <w:sz w:val="28"/>
        </w:rPr>
        <w:t xml:space="preserve">      2) 7-баптың 2-тармағындағы "теңгемен" деген сөз алдынан "ресми" деген сөзбен толықтырылсын; </w:t>
      </w:r>
    </w:p>
    <w:p>
      <w:pPr>
        <w:spacing w:after="0"/>
        <w:ind w:left="0"/>
        <w:jc w:val="both"/>
      </w:pPr>
      <w:r>
        <w:rPr>
          <w:rFonts w:ascii="Times New Roman"/>
          <w:b w:val="false"/>
          <w:i w:val="false"/>
          <w:color w:val="000000"/>
          <w:sz w:val="28"/>
        </w:rPr>
        <w:t xml:space="preserve">      3) 11-баптың:  </w:t>
      </w:r>
      <w:r>
        <w:br/>
      </w:r>
      <w:r>
        <w:rPr>
          <w:rFonts w:ascii="Times New Roman"/>
          <w:b w:val="false"/>
          <w:i w:val="false"/>
          <w:color w:val="000000"/>
          <w:sz w:val="28"/>
        </w:rPr>
        <w:t xml:space="preserve">
      3) тармақшасының:  </w:t>
      </w:r>
      <w:r>
        <w:br/>
      </w:r>
      <w:r>
        <w:rPr>
          <w:rFonts w:ascii="Times New Roman"/>
          <w:b w:val="false"/>
          <w:i w:val="false"/>
          <w:color w:val="000000"/>
          <w:sz w:val="28"/>
        </w:rPr>
        <w:t xml:space="preserve">
      екiншi азатжолындағы "проценттер бойынша" деген сөздер "сыйақы (мүдде) нысанындағы" деген сөздермен ауыстырылсын; </w:t>
      </w:r>
      <w:r>
        <w:br/>
      </w:r>
      <w:r>
        <w:rPr>
          <w:rFonts w:ascii="Times New Roman"/>
          <w:b w:val="false"/>
          <w:i w:val="false"/>
          <w:color w:val="000000"/>
          <w:sz w:val="28"/>
        </w:rPr>
        <w:t xml:space="preserve">
      бесiншi азатжолдағы "ақша қаражаты" деген сөздер "ақша" деген сөзбен ауыстырылсын; </w:t>
      </w:r>
    </w:p>
    <w:p>
      <w:pPr>
        <w:spacing w:after="0"/>
        <w:ind w:left="0"/>
        <w:jc w:val="both"/>
      </w:pPr>
      <w:r>
        <w:rPr>
          <w:rFonts w:ascii="Times New Roman"/>
          <w:b w:val="false"/>
          <w:i w:val="false"/>
          <w:color w:val="000000"/>
          <w:sz w:val="28"/>
        </w:rPr>
        <w:t xml:space="preserve">      4) 13-баптың: </w:t>
      </w:r>
      <w:r>
        <w:br/>
      </w:r>
      <w:r>
        <w:rPr>
          <w:rFonts w:ascii="Times New Roman"/>
          <w:b w:val="false"/>
          <w:i w:val="false"/>
          <w:color w:val="000000"/>
          <w:sz w:val="28"/>
        </w:rPr>
        <w:t xml:space="preserve">
      2-тармақшасы алынып тасталсын; </w:t>
      </w:r>
      <w:r>
        <w:br/>
      </w:r>
      <w:r>
        <w:rPr>
          <w:rFonts w:ascii="Times New Roman"/>
          <w:b w:val="false"/>
          <w:i w:val="false"/>
          <w:color w:val="000000"/>
          <w:sz w:val="28"/>
        </w:rPr>
        <w:t xml:space="preserve">
      3), 4), 5), 6) тармақшалары тиiсiнше 2), 3), 4), 5) тармақшалары деп есептелсiн; </w:t>
      </w:r>
      <w:r>
        <w:br/>
      </w:r>
      <w:r>
        <w:rPr>
          <w:rFonts w:ascii="Times New Roman"/>
          <w:b w:val="false"/>
          <w:i w:val="false"/>
          <w:color w:val="000000"/>
          <w:sz w:val="28"/>
        </w:rPr>
        <w:t xml:space="preserve">
      4-тармақшадағы "сондай-ақ мемлекеттiк (ұлттық лотереялар бойынша ұтыстар)" деген сөздер алынып тасталсын; </w:t>
      </w:r>
    </w:p>
    <w:p>
      <w:pPr>
        <w:spacing w:after="0"/>
        <w:ind w:left="0"/>
        <w:jc w:val="both"/>
      </w:pPr>
      <w:r>
        <w:rPr>
          <w:rFonts w:ascii="Times New Roman"/>
          <w:b w:val="false"/>
          <w:i w:val="false"/>
          <w:color w:val="000000"/>
          <w:sz w:val="28"/>
        </w:rPr>
        <w:t xml:space="preserve">      5) 16-бап мынадай редакцияда жазылсын: </w:t>
      </w:r>
    </w:p>
    <w:p>
      <w:pPr>
        <w:spacing w:after="0"/>
        <w:ind w:left="0"/>
        <w:jc w:val="both"/>
      </w:pPr>
      <w:r>
        <w:rPr>
          <w:rFonts w:ascii="Times New Roman"/>
          <w:b w:val="false"/>
          <w:i w:val="false"/>
          <w:color w:val="000000"/>
          <w:sz w:val="28"/>
        </w:rPr>
        <w:t xml:space="preserve">      "16-бап. Алынған кредит (займ) үшiн сыйақы (мүдде) </w:t>
      </w:r>
      <w:r>
        <w:br/>
      </w:r>
      <w:r>
        <w:rPr>
          <w:rFonts w:ascii="Times New Roman"/>
          <w:b w:val="false"/>
          <w:i w:val="false"/>
          <w:color w:val="000000"/>
          <w:sz w:val="28"/>
        </w:rPr>
        <w:t xml:space="preserve">
               бойынша шегерiм жасау </w:t>
      </w:r>
    </w:p>
    <w:p>
      <w:pPr>
        <w:spacing w:after="0"/>
        <w:ind w:left="0"/>
        <w:jc w:val="both"/>
      </w:pPr>
      <w:r>
        <w:rPr>
          <w:rFonts w:ascii="Times New Roman"/>
          <w:b w:val="false"/>
          <w:i w:val="false"/>
          <w:color w:val="000000"/>
          <w:sz w:val="28"/>
        </w:rPr>
        <w:t xml:space="preserve">      Алынған кредит үшiн сыйақы (мүдде) Қазақстан Республикасының Ұлттық Банкiнiң қайта қаржыландыру ресми ставкасы бойынша есептелген, осы ставканың теңгемен кредит (займ) бойынша 50 процентiне көбейтiлген сомасы және шет ел валютасымен кредит (займ) бойынша 50 процентiне көбейтiлген Лондон банкаралық рыногының ставкасы бойынша сома шегiнде шегерiлуге тиiс."; </w:t>
      </w:r>
    </w:p>
    <w:p>
      <w:pPr>
        <w:spacing w:after="0"/>
        <w:ind w:left="0"/>
        <w:jc w:val="both"/>
      </w:pPr>
      <w:r>
        <w:rPr>
          <w:rFonts w:ascii="Times New Roman"/>
          <w:b w:val="false"/>
          <w:i w:val="false"/>
          <w:color w:val="000000"/>
          <w:sz w:val="28"/>
        </w:rPr>
        <w:t xml:space="preserve">      6) 32-баптың:  </w:t>
      </w:r>
      <w:r>
        <w:br/>
      </w:r>
      <w:r>
        <w:rPr>
          <w:rFonts w:ascii="Times New Roman"/>
          <w:b w:val="false"/>
          <w:i w:val="false"/>
          <w:color w:val="000000"/>
          <w:sz w:val="28"/>
        </w:rPr>
        <w:t xml:space="preserve">
      баптың атауындағы "проценттер бойынша" деген сөздер "сыйақыға (мүддеге) және" деген сөздермен ауыстырылсын;  </w:t>
      </w:r>
      <w:r>
        <w:br/>
      </w:r>
      <w:r>
        <w:rPr>
          <w:rFonts w:ascii="Times New Roman"/>
          <w:b w:val="false"/>
          <w:i w:val="false"/>
          <w:color w:val="000000"/>
          <w:sz w:val="28"/>
        </w:rPr>
        <w:t xml:space="preserve">
      1 және 2-тармақтарындағы "төленетiн проценттерге" деген сөздер "төленетiн сыйақыға (мүддеге)" деген сөздермен ауыстырылсын;  </w:t>
      </w:r>
      <w:r>
        <w:br/>
      </w:r>
      <w:r>
        <w:rPr>
          <w:rFonts w:ascii="Times New Roman"/>
          <w:b w:val="false"/>
          <w:i w:val="false"/>
          <w:color w:val="000000"/>
          <w:sz w:val="28"/>
        </w:rPr>
        <w:t xml:space="preserve">
      3-тармағындағы:  </w:t>
      </w:r>
      <w:r>
        <w:br/>
      </w:r>
      <w:r>
        <w:rPr>
          <w:rFonts w:ascii="Times New Roman"/>
          <w:b w:val="false"/>
          <w:i w:val="false"/>
          <w:color w:val="000000"/>
          <w:sz w:val="28"/>
        </w:rPr>
        <w:t xml:space="preserve">
      "бұрын салық салынған проценттер" деген сөздер "бұрын салынған сыйақы (мүдде)" деген сөздермен ауыстырылсын;  </w:t>
      </w:r>
      <w:r>
        <w:br/>
      </w:r>
      <w:r>
        <w:rPr>
          <w:rFonts w:ascii="Times New Roman"/>
          <w:b w:val="false"/>
          <w:i w:val="false"/>
          <w:color w:val="000000"/>
          <w:sz w:val="28"/>
        </w:rPr>
        <w:t xml:space="preserve">
      "проценттерге" деген сөз "сыйақыға (мүддеге)" деген сөздермен ауыстырылсын; </w:t>
      </w:r>
    </w:p>
    <w:p>
      <w:pPr>
        <w:spacing w:after="0"/>
        <w:ind w:left="0"/>
        <w:jc w:val="both"/>
      </w:pPr>
      <w:r>
        <w:rPr>
          <w:rFonts w:ascii="Times New Roman"/>
          <w:b w:val="false"/>
          <w:i w:val="false"/>
          <w:color w:val="000000"/>
          <w:sz w:val="28"/>
        </w:rPr>
        <w:t xml:space="preserve">      7) 33-баптың 1) тармақшасындағы "проценттер" деген сөз "сыйақы (мүдде)" деген сөздермен ауыстырылсын; </w:t>
      </w:r>
    </w:p>
    <w:p>
      <w:pPr>
        <w:spacing w:after="0"/>
        <w:ind w:left="0"/>
        <w:jc w:val="both"/>
      </w:pPr>
      <w:r>
        <w:rPr>
          <w:rFonts w:ascii="Times New Roman"/>
          <w:b w:val="false"/>
          <w:i w:val="false"/>
          <w:color w:val="000000"/>
          <w:sz w:val="28"/>
        </w:rPr>
        <w:t xml:space="preserve">      8) 34-баптың:  </w:t>
      </w:r>
      <w:r>
        <w:br/>
      </w:r>
      <w:r>
        <w:rPr>
          <w:rFonts w:ascii="Times New Roman"/>
          <w:b w:val="false"/>
          <w:i w:val="false"/>
          <w:color w:val="000000"/>
          <w:sz w:val="28"/>
        </w:rPr>
        <w:t xml:space="preserve">
      1-тармағының 8) тармақшасындағы "Қазақстан Республикасы Ұлттық Банкiнiң лицензиясы бар банктiк емес қаржы мекемелерi алынған проценттер бойынша" деген сөздер "алынған сыйақы (мүдде) бойынша банктiк операциялардың жекелеген түрлерiн жүзеге асыратын ұйымдар" деген сөздермен ауыстырылсын;  </w:t>
      </w:r>
      <w:r>
        <w:br/>
      </w:r>
      <w:r>
        <w:rPr>
          <w:rFonts w:ascii="Times New Roman"/>
          <w:b w:val="false"/>
          <w:i w:val="false"/>
          <w:color w:val="000000"/>
          <w:sz w:val="28"/>
        </w:rPr>
        <w:t xml:space="preserve">
      3-тармағындағы "проценттер" деген сөз "сыйақы (мүдде)" деген сөзбен ауыстырылсын;  </w:t>
      </w:r>
      <w:r>
        <w:br/>
      </w:r>
      <w:r>
        <w:rPr>
          <w:rFonts w:ascii="Times New Roman"/>
          <w:b w:val="false"/>
          <w:i w:val="false"/>
          <w:color w:val="000000"/>
          <w:sz w:val="28"/>
        </w:rPr>
        <w:t xml:space="preserve">
      5-тармақтың 7-тармақшасындағы "банктердегi және банктiк емес қаржы мекемелерiндегi салымдары бойынша проценттер" деген сөздер "банктер мен жекелеген банк операцияларын жүзеге асыратын ұйымдардағы салымдар бойынша сыйақы (мүдде)" деген сөздермен ауыстырылсын; </w:t>
      </w:r>
    </w:p>
    <w:p>
      <w:pPr>
        <w:spacing w:after="0"/>
        <w:ind w:left="0"/>
        <w:jc w:val="both"/>
      </w:pPr>
      <w:r>
        <w:rPr>
          <w:rFonts w:ascii="Times New Roman"/>
          <w:b w:val="false"/>
          <w:i w:val="false"/>
          <w:color w:val="000000"/>
          <w:sz w:val="28"/>
        </w:rPr>
        <w:t xml:space="preserve">      9) 49-баптың 1-тармағының 4) тармақшасындағы "ақшалай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10) 50-баптың:  </w:t>
      </w:r>
      <w:r>
        <w:br/>
      </w:r>
      <w:r>
        <w:rPr>
          <w:rFonts w:ascii="Times New Roman"/>
          <w:b w:val="false"/>
          <w:i w:val="false"/>
          <w:color w:val="000000"/>
          <w:sz w:val="28"/>
        </w:rPr>
        <w:t xml:space="preserve">
      1 тармағының 4) тармақшасындағы "проценттер" деген сөз "сыйақы (мүдде)" деген сөздермен ауыстырылсын;  </w:t>
      </w:r>
      <w:r>
        <w:br/>
      </w:r>
      <w:r>
        <w:rPr>
          <w:rFonts w:ascii="Times New Roman"/>
          <w:b w:val="false"/>
          <w:i w:val="false"/>
          <w:color w:val="000000"/>
          <w:sz w:val="28"/>
        </w:rPr>
        <w:t xml:space="preserve">
      3 тармағының 1) тармақшасындағы "орындайтын" деген сөз "жүзеге асыратын" деген сөздермен ауыстырылсын; </w:t>
      </w:r>
    </w:p>
    <w:p>
      <w:pPr>
        <w:spacing w:after="0"/>
        <w:ind w:left="0"/>
        <w:jc w:val="both"/>
      </w:pPr>
      <w:r>
        <w:rPr>
          <w:rFonts w:ascii="Times New Roman"/>
          <w:b w:val="false"/>
          <w:i w:val="false"/>
          <w:color w:val="000000"/>
          <w:sz w:val="28"/>
        </w:rPr>
        <w:t xml:space="preserve">      11) 61-баптың 1-тармағының:  </w:t>
      </w:r>
      <w:r>
        <w:br/>
      </w:r>
      <w:r>
        <w:rPr>
          <w:rFonts w:ascii="Times New Roman"/>
          <w:b w:val="false"/>
          <w:i w:val="false"/>
          <w:color w:val="000000"/>
          <w:sz w:val="28"/>
        </w:rPr>
        <w:t xml:space="preserve">
      10) тармақшасындағы "және оның бөлiмшелерiмен" деген сөздер "оның филиалдарымен және өкiлдiктерiмен" деген сөздермен ауыстырылсын;  </w:t>
      </w:r>
      <w:r>
        <w:br/>
      </w:r>
      <w:r>
        <w:rPr>
          <w:rFonts w:ascii="Times New Roman"/>
          <w:b w:val="false"/>
          <w:i w:val="false"/>
          <w:color w:val="000000"/>
          <w:sz w:val="28"/>
        </w:rPr>
        <w:t xml:space="preserve">
      16) тармақшасындағы "және оның бөлiмшелерiмен" деген сөздер "оның филиалдарымен, өкiлдiктерiмен және ұйымдарымен" деген сөздермен ауыстырылсын; </w:t>
      </w:r>
    </w:p>
    <w:p>
      <w:pPr>
        <w:spacing w:after="0"/>
        <w:ind w:left="0"/>
        <w:jc w:val="both"/>
      </w:pPr>
      <w:r>
        <w:rPr>
          <w:rFonts w:ascii="Times New Roman"/>
          <w:b w:val="false"/>
          <w:i w:val="false"/>
          <w:color w:val="000000"/>
          <w:sz w:val="28"/>
        </w:rPr>
        <w:t xml:space="preserve">      12) 123-баптың 3-тармағының 5) тармақшасындағы, 129-баптың  </w:t>
      </w:r>
      <w:r>
        <w:br/>
      </w:r>
      <w:r>
        <w:rPr>
          <w:rFonts w:ascii="Times New Roman"/>
          <w:b w:val="false"/>
          <w:i w:val="false"/>
          <w:color w:val="000000"/>
          <w:sz w:val="28"/>
        </w:rPr>
        <w:t xml:space="preserve">
7) тармақшасындағы және 134-баптың 1-тармағының 3) тармақшасындағы "және оның бөлiмшелерi" деген сөздер "оның филиалдары, өкiлдiктерi және ұйымдары" деген сөздермен ауыстырылсын; </w:t>
      </w:r>
    </w:p>
    <w:p>
      <w:pPr>
        <w:spacing w:after="0"/>
        <w:ind w:left="0"/>
        <w:jc w:val="both"/>
      </w:pPr>
      <w:r>
        <w:rPr>
          <w:rFonts w:ascii="Times New Roman"/>
          <w:b w:val="false"/>
          <w:i w:val="false"/>
          <w:color w:val="000000"/>
          <w:sz w:val="28"/>
        </w:rPr>
        <w:t xml:space="preserve">      13) 138-баптың 1-тармағының бiрiншi азатжолындағы "ақша қаражатымен" деген сөздер "ақшамен" деген сөзбен ауыстырылсын; </w:t>
      </w:r>
    </w:p>
    <w:p>
      <w:pPr>
        <w:spacing w:after="0"/>
        <w:ind w:left="0"/>
        <w:jc w:val="both"/>
      </w:pPr>
      <w:r>
        <w:rPr>
          <w:rFonts w:ascii="Times New Roman"/>
          <w:b w:val="false"/>
          <w:i w:val="false"/>
          <w:color w:val="000000"/>
          <w:sz w:val="28"/>
        </w:rPr>
        <w:t xml:space="preserve">      14) 147-баптың: </w:t>
      </w:r>
      <w:r>
        <w:br/>
      </w:r>
      <w:r>
        <w:rPr>
          <w:rFonts w:ascii="Times New Roman"/>
          <w:b w:val="false"/>
          <w:i w:val="false"/>
          <w:color w:val="000000"/>
          <w:sz w:val="28"/>
        </w:rPr>
        <w:t xml:space="preserve">
      бiрiншi бөлiгiндегi "орындаушы" деген сөз "жүзеге асырушы" деген сөздермен ауыстырылсын; </w:t>
      </w:r>
      <w:r>
        <w:br/>
      </w:r>
      <w:r>
        <w:rPr>
          <w:rFonts w:ascii="Times New Roman"/>
          <w:b w:val="false"/>
          <w:i w:val="false"/>
          <w:color w:val="000000"/>
          <w:sz w:val="28"/>
        </w:rPr>
        <w:t xml:space="preserve">
      1) тармақшасындағы "есеп айырысу шоттары мен өзге де" деген сөздер "банктiк" деген сөзбен ауыстырылсын; </w:t>
      </w:r>
      <w:r>
        <w:br/>
      </w:r>
      <w:r>
        <w:rPr>
          <w:rFonts w:ascii="Times New Roman"/>
          <w:b w:val="false"/>
          <w:i w:val="false"/>
          <w:color w:val="000000"/>
          <w:sz w:val="28"/>
        </w:rPr>
        <w:t xml:space="preserve">
      2) тармақшасының: </w:t>
      </w:r>
      <w:r>
        <w:br/>
      </w:r>
      <w:r>
        <w:rPr>
          <w:rFonts w:ascii="Times New Roman"/>
          <w:b w:val="false"/>
          <w:i w:val="false"/>
          <w:color w:val="000000"/>
          <w:sz w:val="28"/>
        </w:rPr>
        <w:t xml:space="preserve">
      бiрiншi азатжолындағы "есеп айырысу немесе басқа" деген сөздер "банктiк" деген сөзбен ауыстырылсын; </w:t>
      </w:r>
      <w:r>
        <w:br/>
      </w:r>
      <w:r>
        <w:rPr>
          <w:rFonts w:ascii="Times New Roman"/>
          <w:b w:val="false"/>
          <w:i w:val="false"/>
          <w:color w:val="000000"/>
          <w:sz w:val="28"/>
        </w:rPr>
        <w:t xml:space="preserve">
      екiншi азатжолындағы: </w:t>
      </w:r>
      <w:r>
        <w:br/>
      </w:r>
      <w:r>
        <w:rPr>
          <w:rFonts w:ascii="Times New Roman"/>
          <w:b w:val="false"/>
          <w:i w:val="false"/>
          <w:color w:val="000000"/>
          <w:sz w:val="28"/>
        </w:rPr>
        <w:t xml:space="preserve">
      "белгiлеген" деген сөзден кейiн "теңгенiң банктiк" деген сөздермен толықтырылсын; </w:t>
      </w:r>
      <w:r>
        <w:br/>
      </w:r>
      <w:r>
        <w:rPr>
          <w:rFonts w:ascii="Times New Roman"/>
          <w:b w:val="false"/>
          <w:i w:val="false"/>
          <w:color w:val="000000"/>
          <w:sz w:val="28"/>
        </w:rPr>
        <w:t xml:space="preserve">
      "валюталық шоттарынан" деген сөздер "банк шоттарындағы шет ел валютасындағы қаржыдан" деген сөздермен ауыстырылсын;  </w:t>
      </w:r>
      <w:r>
        <w:br/>
      </w:r>
      <w:r>
        <w:rPr>
          <w:rFonts w:ascii="Times New Roman"/>
          <w:b w:val="false"/>
          <w:i w:val="false"/>
          <w:color w:val="000000"/>
          <w:sz w:val="28"/>
        </w:rPr>
        <w:t xml:space="preserve">
      "белгiлеген" деген сөз "белгiленген" деген сөзбен ауыстырылсын;  </w:t>
      </w:r>
      <w:r>
        <w:br/>
      </w:r>
      <w:r>
        <w:rPr>
          <w:rFonts w:ascii="Times New Roman"/>
          <w:b w:val="false"/>
          <w:i w:val="false"/>
          <w:color w:val="000000"/>
          <w:sz w:val="28"/>
        </w:rPr>
        <w:t xml:space="preserve">
      үшiншi азатжолындағы:  </w:t>
      </w:r>
      <w:r>
        <w:br/>
      </w:r>
      <w:r>
        <w:rPr>
          <w:rFonts w:ascii="Times New Roman"/>
          <w:b w:val="false"/>
          <w:i w:val="false"/>
          <w:color w:val="000000"/>
          <w:sz w:val="28"/>
        </w:rPr>
        <w:t xml:space="preserve">
      "ақша қаражатын" және "ақша қаражатына" деген сөздер "ақшасы" және "ақшасына" деген сөздермен ауыстырылсын;  </w:t>
      </w:r>
      <w:r>
        <w:br/>
      </w:r>
      <w:r>
        <w:rPr>
          <w:rFonts w:ascii="Times New Roman"/>
          <w:b w:val="false"/>
          <w:i w:val="false"/>
          <w:color w:val="000000"/>
          <w:sz w:val="28"/>
        </w:rPr>
        <w:t xml:space="preserve">
      "банктердегi есеп айырысу (ағымдағы) шоттарындағы" деген сөздер "банк шоттарындағы" деген сөздермен ауыстырылсын;  </w:t>
      </w:r>
      <w:r>
        <w:br/>
      </w:r>
      <w:r>
        <w:rPr>
          <w:rFonts w:ascii="Times New Roman"/>
          <w:b w:val="false"/>
          <w:i w:val="false"/>
          <w:color w:val="000000"/>
          <w:sz w:val="28"/>
        </w:rPr>
        <w:t xml:space="preserve">
      3) тармақшасындағы "есеп айырысу немесе өзге" деген сөздер "банктiк" деген сөзбен ауыстырылсын;  </w:t>
      </w:r>
      <w:r>
        <w:br/>
      </w:r>
      <w:r>
        <w:rPr>
          <w:rFonts w:ascii="Times New Roman"/>
          <w:b w:val="false"/>
          <w:i w:val="false"/>
          <w:color w:val="000000"/>
          <w:sz w:val="28"/>
        </w:rPr>
        <w:t xml:space="preserve">
      4) тармақшасындағы "есеп айырысу немесе өзге", "ақша қаражаты" деген сөздер тиiсiнше "банктiк", "ақша" деген сөзбен ауыстырылсын;  </w:t>
      </w:r>
      <w:r>
        <w:br/>
      </w:r>
      <w:r>
        <w:rPr>
          <w:rFonts w:ascii="Times New Roman"/>
          <w:b w:val="false"/>
          <w:i w:val="false"/>
          <w:color w:val="000000"/>
          <w:sz w:val="28"/>
        </w:rPr>
        <w:t xml:space="preserve">
      5) тармақшасындағы "есеп айырысу және басқа да" деген сөздер "банктiк" деген сөзбен ауыстырылсын;  </w:t>
      </w:r>
      <w:r>
        <w:br/>
      </w:r>
      <w:r>
        <w:rPr>
          <w:rFonts w:ascii="Times New Roman"/>
          <w:b w:val="false"/>
          <w:i w:val="false"/>
          <w:color w:val="000000"/>
          <w:sz w:val="28"/>
        </w:rPr>
        <w:t xml:space="preserve">
      6) тармақшасындағы:  </w:t>
      </w:r>
      <w:r>
        <w:br/>
      </w:r>
      <w:r>
        <w:rPr>
          <w:rFonts w:ascii="Times New Roman"/>
          <w:b w:val="false"/>
          <w:i w:val="false"/>
          <w:color w:val="000000"/>
          <w:sz w:val="28"/>
        </w:rPr>
        <w:t xml:space="preserve">
      "белгiлi бiр уақыт iшiнде есеп айырысу шоттарынан немесе өзге шоттардан ақша қаражатының бар-жоғы туралы" деген сөздер "белгiлi бiр уақыт iшiнде банк шоттарынан банк шоттарында ақша қаражатының бар-жоғы туралы" деген сөздермен ауыстырылсын; </w:t>
      </w:r>
      <w:r>
        <w:br/>
      </w:r>
      <w:r>
        <w:rPr>
          <w:rFonts w:ascii="Times New Roman"/>
          <w:b w:val="false"/>
          <w:i w:val="false"/>
          <w:color w:val="000000"/>
          <w:sz w:val="28"/>
        </w:rPr>
        <w:t xml:space="preserve">
      "есептелген проценттер туралы" деген сөздер "есептелген сыйақы (мүдде) туралы" деген сөздермен ауыстырылсын; </w:t>
      </w:r>
    </w:p>
    <w:p>
      <w:pPr>
        <w:spacing w:after="0"/>
        <w:ind w:left="0"/>
        <w:jc w:val="both"/>
      </w:pPr>
      <w:r>
        <w:rPr>
          <w:rFonts w:ascii="Times New Roman"/>
          <w:b w:val="false"/>
          <w:i w:val="false"/>
          <w:color w:val="000000"/>
          <w:sz w:val="28"/>
        </w:rPr>
        <w:t xml:space="preserve">      15) 161-баптың: </w:t>
      </w:r>
      <w:r>
        <w:br/>
      </w:r>
      <w:r>
        <w:rPr>
          <w:rFonts w:ascii="Times New Roman"/>
          <w:b w:val="false"/>
          <w:i w:val="false"/>
          <w:color w:val="000000"/>
          <w:sz w:val="28"/>
        </w:rPr>
        <w:t xml:space="preserve">
      мәтiнiндегi "1,5 есе" деген сөздерден кейiн "ресми" деген сөзбен толықтырылсын; </w:t>
      </w:r>
      <w:r>
        <w:br/>
      </w:r>
      <w:r>
        <w:rPr>
          <w:rFonts w:ascii="Times New Roman"/>
          <w:b w:val="false"/>
          <w:i w:val="false"/>
          <w:color w:val="000000"/>
          <w:sz w:val="28"/>
        </w:rPr>
        <w:t xml:space="preserve">
      2-тармағындағы "1,5 есе мөлшерiнде процент" деген сөздер "1,5 есе мөлшерiндегi ресми айыппұл" деген сөздермен ауыстырылсын; </w:t>
      </w:r>
    </w:p>
    <w:p>
      <w:pPr>
        <w:spacing w:after="0"/>
        <w:ind w:left="0"/>
        <w:jc w:val="both"/>
      </w:pPr>
      <w:r>
        <w:rPr>
          <w:rFonts w:ascii="Times New Roman"/>
          <w:b w:val="false"/>
          <w:i w:val="false"/>
          <w:color w:val="000000"/>
          <w:sz w:val="28"/>
        </w:rPr>
        <w:t xml:space="preserve">      16) 164-баптың: </w:t>
      </w:r>
      <w:r>
        <w:br/>
      </w:r>
      <w:r>
        <w:rPr>
          <w:rFonts w:ascii="Times New Roman"/>
          <w:b w:val="false"/>
          <w:i w:val="false"/>
          <w:color w:val="000000"/>
          <w:sz w:val="28"/>
        </w:rPr>
        <w:t xml:space="preserve">
      1-тармағының: </w:t>
      </w:r>
      <w:r>
        <w:br/>
      </w:r>
      <w:r>
        <w:rPr>
          <w:rFonts w:ascii="Times New Roman"/>
          <w:b w:val="false"/>
          <w:i w:val="false"/>
          <w:color w:val="000000"/>
          <w:sz w:val="28"/>
        </w:rPr>
        <w:t xml:space="preserve">
      1) тармақшасындағы "есеп айырысу шоттары және өзге" деген сөздер "банктiк" деген сөзбен ауыстырылсын; </w:t>
      </w:r>
      <w:r>
        <w:br/>
      </w:r>
      <w:r>
        <w:rPr>
          <w:rFonts w:ascii="Times New Roman"/>
          <w:b w:val="false"/>
          <w:i w:val="false"/>
          <w:color w:val="000000"/>
          <w:sz w:val="28"/>
        </w:rPr>
        <w:t xml:space="preserve">
      2) тармақшасындағы: </w:t>
      </w:r>
      <w:r>
        <w:br/>
      </w:r>
      <w:r>
        <w:rPr>
          <w:rFonts w:ascii="Times New Roman"/>
          <w:b w:val="false"/>
          <w:i w:val="false"/>
          <w:color w:val="000000"/>
          <w:sz w:val="28"/>
        </w:rPr>
        <w:t xml:space="preserve">
      "есеп айырысу шоттары және басқа да" деген сөздер "банктiк" деген сөзбен ауыстырылсын; </w:t>
      </w:r>
      <w:r>
        <w:br/>
      </w:r>
      <w:r>
        <w:rPr>
          <w:rFonts w:ascii="Times New Roman"/>
          <w:b w:val="false"/>
          <w:i w:val="false"/>
          <w:color w:val="000000"/>
          <w:sz w:val="28"/>
        </w:rPr>
        <w:t xml:space="preserve">
      "шоттарынан" деген сөз "банк шоттарынан" деген сөздермен ауыстырылсын; </w:t>
      </w:r>
      <w:r>
        <w:br/>
      </w:r>
      <w:r>
        <w:rPr>
          <w:rFonts w:ascii="Times New Roman"/>
          <w:b w:val="false"/>
          <w:i w:val="false"/>
          <w:color w:val="000000"/>
          <w:sz w:val="28"/>
        </w:rPr>
        <w:t xml:space="preserve">
      2-тармағындағы "1,5 есе" деген сөздердiң алдынан "ресми" деген сөзбен толықтырылсын; </w:t>
      </w:r>
    </w:p>
    <w:p>
      <w:pPr>
        <w:spacing w:after="0"/>
        <w:ind w:left="0"/>
        <w:jc w:val="both"/>
      </w:pPr>
      <w:r>
        <w:rPr>
          <w:rFonts w:ascii="Times New Roman"/>
          <w:b w:val="false"/>
          <w:i w:val="false"/>
          <w:color w:val="000000"/>
          <w:sz w:val="28"/>
        </w:rPr>
        <w:t xml:space="preserve">      17) 172-баптың: </w:t>
      </w:r>
      <w:r>
        <w:br/>
      </w:r>
      <w:r>
        <w:rPr>
          <w:rFonts w:ascii="Times New Roman"/>
          <w:b w:val="false"/>
          <w:i w:val="false"/>
          <w:color w:val="000000"/>
          <w:sz w:val="28"/>
        </w:rPr>
        <w:t xml:space="preserve">
      1) тармақшасындағы "ақшалай қаражатын" деген сөздер "ақшасы" деген сөзбен ауыстырылсын; </w:t>
      </w:r>
      <w:r>
        <w:br/>
      </w:r>
      <w:r>
        <w:rPr>
          <w:rFonts w:ascii="Times New Roman"/>
          <w:b w:val="false"/>
          <w:i w:val="false"/>
          <w:color w:val="000000"/>
          <w:sz w:val="28"/>
        </w:rPr>
        <w:t xml:space="preserve">
      5) тармақшасындағы "есеп айырысу және басқа" деген сөздер "банктiк" деген сөзбен ауыстырылсын; </w:t>
      </w:r>
      <w:r>
        <w:br/>
      </w:r>
      <w:r>
        <w:rPr>
          <w:rFonts w:ascii="Times New Roman"/>
          <w:b w:val="false"/>
          <w:i w:val="false"/>
          <w:color w:val="000000"/>
          <w:sz w:val="28"/>
        </w:rPr>
        <w:t xml:space="preserve">
      8) тармақшасындағы "ақша-валюта қаражатының" деген сөздер "ақшаның" деген сөзбен ауыстырылсын; </w:t>
      </w:r>
      <w:r>
        <w:br/>
      </w:r>
      <w:r>
        <w:rPr>
          <w:rFonts w:ascii="Times New Roman"/>
          <w:b w:val="false"/>
          <w:i w:val="false"/>
          <w:color w:val="000000"/>
          <w:sz w:val="28"/>
        </w:rPr>
        <w:t xml:space="preserve">
      11) тармақшасындағы "ақшалай қаражатының" деген сөздер "банктегi ақшаның" деген сөздермен ауыстырылсын; </w:t>
      </w:r>
      <w:r>
        <w:br/>
      </w:r>
      <w:r>
        <w:rPr>
          <w:rFonts w:ascii="Times New Roman"/>
          <w:b w:val="false"/>
          <w:i w:val="false"/>
          <w:color w:val="000000"/>
          <w:sz w:val="28"/>
        </w:rPr>
        <w:t xml:space="preserve">
      12) тармақшасындағы "және оның бөлiмшелерi" деген сөздер "оның филиалдарында, өкiлдiктерi және ұйымдарында" деген сөздермен ауыстырылсын. </w:t>
      </w:r>
    </w:p>
    <w:bookmarkStart w:name="z18" w:id="17"/>
    <w:p>
      <w:pPr>
        <w:spacing w:after="0"/>
        <w:ind w:left="0"/>
        <w:jc w:val="both"/>
      </w:pPr>
      <w:r>
        <w:rPr>
          <w:rFonts w:ascii="Times New Roman"/>
          <w:b w:val="false"/>
          <w:i w:val="false"/>
          <w:color w:val="000000"/>
          <w:sz w:val="28"/>
        </w:rPr>
        <w:t>
      17. Қазақстан Республикасы Президентiнiң "Шаруашылық серiктестiктерi туралы" 1995 жылғы 2 мамырдағы N 2255  </w:t>
      </w:r>
      <w:r>
        <w:rPr>
          <w:rFonts w:ascii="Times New Roman"/>
          <w:b w:val="false"/>
          <w:i w:val="false"/>
          <w:color w:val="000000"/>
          <w:sz w:val="28"/>
        </w:rPr>
        <w:t xml:space="preserve">U952255_ </w:t>
      </w:r>
      <w:r>
        <w:rPr>
          <w:rFonts w:ascii="Times New Roman"/>
          <w:b w:val="false"/>
          <w:i w:val="false"/>
          <w:color w:val="000000"/>
          <w:sz w:val="28"/>
        </w:rPr>
        <w:t xml:space="preserve"> заң күшi бар Жарлығына (Қазақстан Республикасы Жоғарғы Кеңесiнiң Жаршысы, 1995 ж., N 7, 49-құжат; N 15-16, 109-құжат; Қазақстан Республикасы Парламентiнiң Жаршысы, 1996 ж., N 14, 274-құжат; N 19, 370-құжат; 1997 жылғы 25 маусымда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19 маусымдағы Қазақстан Республикасының Заңы):  </w:t>
      </w:r>
    </w:p>
    <w:bookmarkEnd w:id="17"/>
    <w:p>
      <w:pPr>
        <w:spacing w:after="0"/>
        <w:ind w:left="0"/>
        <w:jc w:val="both"/>
      </w:pPr>
      <w:r>
        <w:rPr>
          <w:rFonts w:ascii="Times New Roman"/>
          <w:b w:val="false"/>
          <w:i w:val="false"/>
          <w:color w:val="000000"/>
          <w:sz w:val="28"/>
        </w:rPr>
        <w:t xml:space="preserve">      1) 1-баптың 3-тармағындағы "ақшалай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2) 6-баптың:  </w:t>
      </w:r>
      <w:r>
        <w:br/>
      </w:r>
      <w:r>
        <w:rPr>
          <w:rFonts w:ascii="Times New Roman"/>
          <w:b w:val="false"/>
          <w:i w:val="false"/>
          <w:color w:val="000000"/>
          <w:sz w:val="28"/>
        </w:rPr>
        <w:t xml:space="preserve">
      2-тармағындағы "ақшалай қаражат" деген сөздер "ақша" деген сөзбен ауыстырылсын;  </w:t>
      </w:r>
      <w:r>
        <w:br/>
      </w:r>
      <w:r>
        <w:rPr>
          <w:rFonts w:ascii="Times New Roman"/>
          <w:b w:val="false"/>
          <w:i w:val="false"/>
          <w:color w:val="000000"/>
          <w:sz w:val="28"/>
        </w:rPr>
        <w:t xml:space="preserve">
      4-тармағындағы "ақшалай қаражаттан" деген сөздер "ақшадан" деген сөзбен ауыстырылсын; </w:t>
      </w:r>
    </w:p>
    <w:p>
      <w:pPr>
        <w:spacing w:after="0"/>
        <w:ind w:left="0"/>
        <w:jc w:val="both"/>
      </w:pPr>
      <w:r>
        <w:rPr>
          <w:rFonts w:ascii="Times New Roman"/>
          <w:b w:val="false"/>
          <w:i w:val="false"/>
          <w:color w:val="000000"/>
          <w:sz w:val="28"/>
        </w:rPr>
        <w:t xml:space="preserve">      3) 57-баптың 2-тармағындағы "төленбеген бөлiктiң сомасы үшiн процент төлеуге мiндеттi. Процент мөлшерi өтем жасау күнiне Қазақстан Республикасының Ұлттық Банкi белгiлеген банктiк проценттiң орташа есептеу ставкасына қарай есептеледi" деген сөздер "төленбеген бөлiктiң сомасына айыпақы төлеуге мiндеттi. Айыпақының мөлшерi Қазақстан Республикасының Ұлттық Банкi белгiлеген қайта қаржыландырудың ресми ставкасына қарай есептеледi" деген сөздермен ауыстырылсын; </w:t>
      </w:r>
    </w:p>
    <w:p>
      <w:pPr>
        <w:spacing w:after="0"/>
        <w:ind w:left="0"/>
        <w:jc w:val="both"/>
      </w:pPr>
      <w:r>
        <w:rPr>
          <w:rFonts w:ascii="Times New Roman"/>
          <w:b w:val="false"/>
          <w:i w:val="false"/>
          <w:color w:val="000000"/>
          <w:sz w:val="28"/>
        </w:rPr>
        <w:t xml:space="preserve">      4) 57-баптың 5-тармағындағы "банктiк емес қаржы мекемелерi", "банктiк емес қаржы мекемелерiнде", "банктiк емес қаржы мекемелерi" деген сөздер "банк операцияларының жекелеген түрлерiн жүзеге асыратын ұйымдар", "банк операцияларының жекелеген түрлерiн жүзеге асыратын ұйымдарда", "банк операцияларының жекелеген түрлерiн жүзеге асыратын ұйымдар" деген сөздермен ауыстырылсын;  </w:t>
      </w:r>
    </w:p>
    <w:bookmarkStart w:name="z19" w:id="18"/>
    <w:p>
      <w:pPr>
        <w:spacing w:after="0"/>
        <w:ind w:left="0"/>
        <w:jc w:val="both"/>
      </w:pPr>
      <w:r>
        <w:rPr>
          <w:rFonts w:ascii="Times New Roman"/>
          <w:b w:val="false"/>
          <w:i w:val="false"/>
          <w:color w:val="000000"/>
          <w:sz w:val="28"/>
        </w:rPr>
        <w:t>
      18. Қазақстан Республикасы Президентiнiң "Мемлекеттiк кәсiпорындар туралы" 1995 жылғы 19 маусымдағы N 2335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Кеңесiнiң Жаршысы, 1995 ж., N 9-10, 66-құжат; N 24, 164-құжат; 1997 жылғы 25 маусымда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19 маусымдағы Қазақстан Республикасының Заңы):  </w:t>
      </w:r>
    </w:p>
    <w:bookmarkEnd w:id="18"/>
    <w:p>
      <w:pPr>
        <w:spacing w:after="0"/>
        <w:ind w:left="0"/>
        <w:jc w:val="both"/>
      </w:pPr>
      <w:r>
        <w:rPr>
          <w:rFonts w:ascii="Times New Roman"/>
          <w:b w:val="false"/>
          <w:i w:val="false"/>
          <w:color w:val="000000"/>
          <w:sz w:val="28"/>
        </w:rPr>
        <w:t xml:space="preserve">      1) 1-бап мынадай мазмұндағы 4 және 5-тармақтармен толықтырылсын:  </w:t>
      </w:r>
      <w:r>
        <w:br/>
      </w:r>
      <w:r>
        <w:rPr>
          <w:rFonts w:ascii="Times New Roman"/>
          <w:b w:val="false"/>
          <w:i w:val="false"/>
          <w:color w:val="000000"/>
          <w:sz w:val="28"/>
        </w:rPr>
        <w:t xml:space="preserve">
      "4. Мемлекеттiк банктердiң құқықтық ережелерiнiң, құрылуының, лицензиялануының, қызметiнiң реттелуiнiң, жауапкершiлiгiнiң, қайта ұйымдастырылуы мен таратылу шарттарының ерекшелiктерi қолданылып жүрген банк заңдарымен белгiленедi.  </w:t>
      </w:r>
      <w:r>
        <w:br/>
      </w:r>
      <w:r>
        <w:rPr>
          <w:rFonts w:ascii="Times New Roman"/>
          <w:b w:val="false"/>
          <w:i w:val="false"/>
          <w:color w:val="000000"/>
          <w:sz w:val="28"/>
        </w:rPr>
        <w:t xml:space="preserve">
      5. Қазақстан Республикасының Ұлттық Банкi құратын кәсiпорындар Республикалық мемлекеттiк кәсiпорындар болып табылады.  </w:t>
      </w:r>
      <w:r>
        <w:br/>
      </w:r>
      <w:r>
        <w:rPr>
          <w:rFonts w:ascii="Times New Roman"/>
          <w:b w:val="false"/>
          <w:i w:val="false"/>
          <w:color w:val="000000"/>
          <w:sz w:val="28"/>
        </w:rPr>
        <w:t xml:space="preserve">
      Қазақстан Республикасының Ұлттық Банкi кәсiпорындарының қызметiн құру, реттеу және тоқтату тәртiбi Қазақстан Республикасы Ұлттық Банкiнiң нормативтiк құқықтық актiлерiмен белгiленген ерекшелiктерiн ескере отырып, осы Жарлықпен белгiленедi."; </w:t>
      </w:r>
    </w:p>
    <w:p>
      <w:pPr>
        <w:spacing w:after="0"/>
        <w:ind w:left="0"/>
        <w:jc w:val="both"/>
      </w:pPr>
      <w:r>
        <w:rPr>
          <w:rFonts w:ascii="Times New Roman"/>
          <w:b w:val="false"/>
          <w:i w:val="false"/>
          <w:color w:val="000000"/>
          <w:sz w:val="28"/>
        </w:rPr>
        <w:t xml:space="preserve">      2) 3-баптың 1-тармағындағы "органдары" деген сөзден кейiн "сондай-ақ Қазақстан Республикасының Ұлттық Банкi" деген сөздермен толықтырылсын; </w:t>
      </w:r>
    </w:p>
    <w:p>
      <w:pPr>
        <w:spacing w:after="0"/>
        <w:ind w:left="0"/>
        <w:jc w:val="both"/>
      </w:pPr>
      <w:r>
        <w:rPr>
          <w:rFonts w:ascii="Times New Roman"/>
          <w:b w:val="false"/>
          <w:i w:val="false"/>
          <w:color w:val="000000"/>
          <w:sz w:val="28"/>
        </w:rPr>
        <w:t xml:space="preserve">      3) 4-баптың 1-тармағындағы "Үкiметiнiң" деген сөздер "немесе Ұлттық Банктiң" деген сөздермен толықтырылсын; </w:t>
      </w:r>
    </w:p>
    <w:p>
      <w:pPr>
        <w:spacing w:after="0"/>
        <w:ind w:left="0"/>
        <w:jc w:val="both"/>
      </w:pPr>
      <w:r>
        <w:rPr>
          <w:rFonts w:ascii="Times New Roman"/>
          <w:b w:val="false"/>
          <w:i w:val="false"/>
          <w:color w:val="000000"/>
          <w:sz w:val="28"/>
        </w:rPr>
        <w:t xml:space="preserve">      4) 16-баптың 2-тармағының екiншi азатжолындағы "ақша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5) 21-баптың 2-тармағының екiншi азатжолындағы "проценттiк" деген сөз "сыйақы (мүдде)" деген сөзбен ауыстырылсын; </w:t>
      </w:r>
    </w:p>
    <w:p>
      <w:pPr>
        <w:spacing w:after="0"/>
        <w:ind w:left="0"/>
        <w:jc w:val="both"/>
      </w:pPr>
      <w:r>
        <w:rPr>
          <w:rFonts w:ascii="Times New Roman"/>
          <w:b w:val="false"/>
          <w:i w:val="false"/>
          <w:color w:val="000000"/>
          <w:sz w:val="28"/>
        </w:rPr>
        <w:t xml:space="preserve">      6) 25-баптың:  </w:t>
      </w:r>
      <w:r>
        <w:br/>
      </w:r>
      <w:r>
        <w:rPr>
          <w:rFonts w:ascii="Times New Roman"/>
          <w:b w:val="false"/>
          <w:i w:val="false"/>
          <w:color w:val="000000"/>
          <w:sz w:val="28"/>
        </w:rPr>
        <w:t xml:space="preserve">
      1-тармағының 3) тармақшасының бiрiншi азатжолындағы "Қазақстан Республикасының Ұлттық Банкi кредиттер бойынша белгiлеген процент ставкасынан төмен процентпен төлеумен" деген сөздер "Қазақстан Республикасының Ұлттық Банкi белгiлеген қайта қаржыландырудың ресми ставкасынан төмен сыйақы (мүдде) есептеумен" деген сөздермен ауыстырылсын; </w:t>
      </w:r>
      <w:r>
        <w:br/>
      </w:r>
      <w:r>
        <w:rPr>
          <w:rFonts w:ascii="Times New Roman"/>
          <w:b w:val="false"/>
          <w:i w:val="false"/>
          <w:color w:val="000000"/>
          <w:sz w:val="28"/>
        </w:rPr>
        <w:t xml:space="preserve">
      2-тармақтағы "ақшалай қаражатты" деген сөздер "ақшаны" деген сөзбен ауыстырылсын; </w:t>
      </w:r>
    </w:p>
    <w:p>
      <w:pPr>
        <w:spacing w:after="0"/>
        <w:ind w:left="0"/>
        <w:jc w:val="both"/>
      </w:pPr>
      <w:r>
        <w:rPr>
          <w:rFonts w:ascii="Times New Roman"/>
          <w:b w:val="false"/>
          <w:i w:val="false"/>
          <w:color w:val="000000"/>
          <w:sz w:val="28"/>
        </w:rPr>
        <w:t xml:space="preserve">      7) 44-баптың: </w:t>
      </w:r>
      <w:r>
        <w:br/>
      </w:r>
      <w:r>
        <w:rPr>
          <w:rFonts w:ascii="Times New Roman"/>
          <w:b w:val="false"/>
          <w:i w:val="false"/>
          <w:color w:val="000000"/>
          <w:sz w:val="28"/>
        </w:rPr>
        <w:t xml:space="preserve">
      1-тармағындағы "ақшалай қаражатпен" деген сөздер "ақшамен" деген сөзбен ауыстырылсын; </w:t>
      </w:r>
      <w:r>
        <w:br/>
      </w:r>
      <w:r>
        <w:rPr>
          <w:rFonts w:ascii="Times New Roman"/>
          <w:b w:val="false"/>
          <w:i w:val="false"/>
          <w:color w:val="000000"/>
          <w:sz w:val="28"/>
        </w:rPr>
        <w:t xml:space="preserve">
      3-тармағындағы "ақшалай қаражаты" деген сөздер "ақшасы" деген сөзбен ауыстырылсын; </w:t>
      </w:r>
    </w:p>
    <w:p>
      <w:pPr>
        <w:spacing w:after="0"/>
        <w:ind w:left="0"/>
        <w:jc w:val="both"/>
      </w:pPr>
      <w:r>
        <w:rPr>
          <w:rFonts w:ascii="Times New Roman"/>
          <w:b w:val="false"/>
          <w:i w:val="false"/>
          <w:color w:val="000000"/>
          <w:sz w:val="28"/>
        </w:rPr>
        <w:t xml:space="preserve">      8) 45-баптың: </w:t>
      </w:r>
      <w:r>
        <w:br/>
      </w:r>
      <w:r>
        <w:rPr>
          <w:rFonts w:ascii="Times New Roman"/>
          <w:b w:val="false"/>
          <w:i w:val="false"/>
          <w:color w:val="000000"/>
          <w:sz w:val="28"/>
        </w:rPr>
        <w:t xml:space="preserve">
      2-тармағының 1) тармақшасындағы "ақшалай қаражат" деген сөздер "ақша" деген сөзбен ауыстырылсын; </w:t>
      </w:r>
      <w:r>
        <w:br/>
      </w:r>
      <w:r>
        <w:rPr>
          <w:rFonts w:ascii="Times New Roman"/>
          <w:b w:val="false"/>
          <w:i w:val="false"/>
          <w:color w:val="000000"/>
          <w:sz w:val="28"/>
        </w:rPr>
        <w:t xml:space="preserve">
      4-тармағындағы "ақшалай қаражаты" деген сөздер "ақшасы" деген сөзбен ауыстырылсын. </w:t>
      </w:r>
    </w:p>
    <w:bookmarkStart w:name="z20" w:id="19"/>
    <w:p>
      <w:pPr>
        <w:spacing w:after="0"/>
        <w:ind w:left="0"/>
        <w:jc w:val="both"/>
      </w:pPr>
      <w:r>
        <w:rPr>
          <w:rFonts w:ascii="Times New Roman"/>
          <w:b w:val="false"/>
          <w:i w:val="false"/>
          <w:color w:val="000000"/>
          <w:sz w:val="28"/>
        </w:rPr>
        <w:t>
      19. Қазақстан Республикасы Президентiнiң "Қазақстан Республикасындағы банктер және банк қызметi туралы" 1995 жылғы 31 тамыздағы N 2444  </w:t>
      </w:r>
      <w:r>
        <w:rPr>
          <w:rFonts w:ascii="Times New Roman"/>
          <w:b w:val="false"/>
          <w:i w:val="false"/>
          <w:color w:val="000000"/>
          <w:sz w:val="28"/>
        </w:rPr>
        <w:t xml:space="preserve">Z952444_ </w:t>
      </w:r>
      <w:r>
        <w:rPr>
          <w:rFonts w:ascii="Times New Roman"/>
          <w:b w:val="false"/>
          <w:i w:val="false"/>
          <w:color w:val="000000"/>
          <w:sz w:val="28"/>
        </w:rPr>
        <w:t xml:space="preserve"> заң күшi бар Жарлығына (Қазақстан Республикасы Жоғарғы Кеңесiнiң Жаршысы, 1995 ж., N 15-16, 106-құжат; Қазақстан Республикасы Парламентiнiң Жаршысы, 1996 ж., N 2, 184-құжат; N 15, 281-құжат; N 19, 370-құжат; "Егемен Қазақстан" және "Казахстанская правда" газеттерiнде 1997 жылғы 12 наурызда жарияланған "Қазақстан Республикасы Президентiнiң "Қазақстан Республикасындағы банктер және банк қызметi туралы" заң күшi бар Жарлығына толықтыру енгiзу туралы" 1997 жылғы 6 наурыздағы Қазақстан Республикасының Заңы):  </w:t>
      </w:r>
    </w:p>
    <w:bookmarkEnd w:id="19"/>
    <w:p>
      <w:pPr>
        <w:spacing w:after="0"/>
        <w:ind w:left="0"/>
        <w:jc w:val="both"/>
      </w:pPr>
      <w:r>
        <w:rPr>
          <w:rFonts w:ascii="Times New Roman"/>
          <w:b w:val="false"/>
          <w:i w:val="false"/>
          <w:color w:val="000000"/>
          <w:sz w:val="28"/>
        </w:rPr>
        <w:t xml:space="preserve">      1) 1-баптың 2-тармағы мынадай редакцияда жазылсын:  </w:t>
      </w:r>
      <w:r>
        <w:br/>
      </w:r>
      <w:r>
        <w:rPr>
          <w:rFonts w:ascii="Times New Roman"/>
          <w:b w:val="false"/>
          <w:i w:val="false"/>
          <w:color w:val="000000"/>
          <w:sz w:val="28"/>
        </w:rPr>
        <w:t xml:space="preserve">
      "2. Банктiң ресми мәртебесi заңды тұлғаны Қазақстан Республикасының Әдiлет министрлiгiнде (бұдан әрi - Әдiлет министрлiгi) банк ретiнде мемлекеттiк тiркеумен және банк операцияларын жүргiзуге Қазақстан Республикасы Ұлттық Банкiнiң (бұдан әрi - Ұлттық Банк) лицензиясы болуымен белгiленедi.";  </w:t>
      </w:r>
    </w:p>
    <w:p>
      <w:pPr>
        <w:spacing w:after="0"/>
        <w:ind w:left="0"/>
        <w:jc w:val="both"/>
      </w:pPr>
      <w:r>
        <w:rPr>
          <w:rFonts w:ascii="Times New Roman"/>
          <w:b w:val="false"/>
          <w:i w:val="false"/>
          <w:color w:val="000000"/>
          <w:sz w:val="28"/>
        </w:rPr>
        <w:t xml:space="preserve">      2) 2-бап мынадай редакцияда жазылсын: </w:t>
      </w:r>
    </w:p>
    <w:p>
      <w:pPr>
        <w:spacing w:after="0"/>
        <w:ind w:left="0"/>
        <w:jc w:val="both"/>
      </w:pPr>
      <w:r>
        <w:rPr>
          <w:rFonts w:ascii="Times New Roman"/>
          <w:b w:val="false"/>
          <w:i w:val="false"/>
          <w:color w:val="000000"/>
          <w:sz w:val="28"/>
        </w:rPr>
        <w:t xml:space="preserve">      "2-бап. Депозит  </w:t>
      </w:r>
    </w:p>
    <w:p>
      <w:pPr>
        <w:spacing w:after="0"/>
        <w:ind w:left="0"/>
        <w:jc w:val="both"/>
      </w:pPr>
      <w:r>
        <w:rPr>
          <w:rFonts w:ascii="Times New Roman"/>
          <w:b w:val="false"/>
          <w:i w:val="false"/>
          <w:color w:val="000000"/>
          <w:sz w:val="28"/>
        </w:rPr>
        <w:t xml:space="preserve">      Депозит - бiр тұлға (депозитордың) басқа тұлғаға - банкке (оның iшiнде Ұлттық Банкке) аталған күйiнде қайтарылуға тиiс деген шартпен алғашқы талап ету бойынша немесе белгiлi бiр мерзiм өткеннен кейiн толық немесе бөлiп-бөлiп, алдын-ала келiсiлген үстемесiмен немесе ондай үстемесiз, депозиторға тiкелей қайтарылуға не оның тапсыруымен үшiншi бiр тұлғаға берiлуге тиiстiлiгiне қарамастан беретiн ақша."; </w:t>
      </w:r>
    </w:p>
    <w:p>
      <w:pPr>
        <w:spacing w:after="0"/>
        <w:ind w:left="0"/>
        <w:jc w:val="both"/>
      </w:pPr>
      <w:r>
        <w:rPr>
          <w:rFonts w:ascii="Times New Roman"/>
          <w:b w:val="false"/>
          <w:i w:val="false"/>
          <w:color w:val="000000"/>
          <w:sz w:val="28"/>
        </w:rPr>
        <w:t xml:space="preserve">      3) 3-баптың: </w:t>
      </w:r>
      <w:r>
        <w:br/>
      </w:r>
      <w:r>
        <w:rPr>
          <w:rFonts w:ascii="Times New Roman"/>
          <w:b w:val="false"/>
          <w:i w:val="false"/>
          <w:color w:val="000000"/>
          <w:sz w:val="28"/>
        </w:rPr>
        <w:t xml:space="preserve">
      4-тармағындағы: </w:t>
      </w:r>
      <w:r>
        <w:br/>
      </w:r>
      <w:r>
        <w:rPr>
          <w:rFonts w:ascii="Times New Roman"/>
          <w:b w:val="false"/>
          <w:i w:val="false"/>
          <w:color w:val="000000"/>
          <w:sz w:val="28"/>
        </w:rPr>
        <w:t xml:space="preserve">
      бiрiншi азатжол мынадай редакцияда жазылсын: </w:t>
      </w:r>
      <w:r>
        <w:br/>
      </w:r>
      <w:r>
        <w:rPr>
          <w:rFonts w:ascii="Times New Roman"/>
          <w:b w:val="false"/>
          <w:i w:val="false"/>
          <w:color w:val="000000"/>
          <w:sz w:val="28"/>
        </w:rPr>
        <w:t xml:space="preserve">
      "4. Мемлекеттiк банк - Қазақстан Республикасы Үкiметiнiң шешiмi негiзiнде құрылған екiншi деңгейдегi банк."; </w:t>
      </w:r>
      <w:r>
        <w:br/>
      </w:r>
      <w:r>
        <w:rPr>
          <w:rFonts w:ascii="Times New Roman"/>
          <w:b w:val="false"/>
          <w:i w:val="false"/>
          <w:color w:val="000000"/>
          <w:sz w:val="28"/>
        </w:rPr>
        <w:t xml:space="preserve">
      екiншi азатжолындағы "нормативтiк" деген сөзден кейiн "құқықтық" деген сөзбен толықтырылсын; </w:t>
      </w:r>
      <w:r>
        <w:br/>
      </w:r>
      <w:r>
        <w:rPr>
          <w:rFonts w:ascii="Times New Roman"/>
          <w:b w:val="false"/>
          <w:i w:val="false"/>
          <w:color w:val="000000"/>
          <w:sz w:val="28"/>
        </w:rPr>
        <w:t xml:space="preserve">
      5 және 6-тармақтар алынып тасталсын; </w:t>
      </w:r>
      <w:r>
        <w:br/>
      </w:r>
      <w:r>
        <w:rPr>
          <w:rFonts w:ascii="Times New Roman"/>
          <w:b w:val="false"/>
          <w:i w:val="false"/>
          <w:color w:val="000000"/>
          <w:sz w:val="28"/>
        </w:rPr>
        <w:t xml:space="preserve">
      7 және 8 тармақтар тиiсiнше 5 және 6-тармақтар болып есептелсiн; </w:t>
      </w:r>
      <w:r>
        <w:br/>
      </w:r>
      <w:r>
        <w:rPr>
          <w:rFonts w:ascii="Times New Roman"/>
          <w:b w:val="false"/>
          <w:i w:val="false"/>
          <w:color w:val="000000"/>
          <w:sz w:val="28"/>
        </w:rPr>
        <w:t xml:space="preserve">
      5-тармақтағы "елу процентiнен" деген сөздер "үштен бiрiнен" сөздерiмен ауыстырылсын; </w:t>
      </w:r>
      <w:r>
        <w:br/>
      </w:r>
      <w:r>
        <w:rPr>
          <w:rFonts w:ascii="Times New Roman"/>
          <w:b w:val="false"/>
          <w:i w:val="false"/>
          <w:color w:val="000000"/>
          <w:sz w:val="28"/>
        </w:rPr>
        <w:t xml:space="preserve">
      6-тармағындағы: </w:t>
      </w:r>
      <w:r>
        <w:br/>
      </w:r>
      <w:r>
        <w:rPr>
          <w:rFonts w:ascii="Times New Roman"/>
          <w:b w:val="false"/>
          <w:i w:val="false"/>
          <w:color w:val="000000"/>
          <w:sz w:val="28"/>
        </w:rPr>
        <w:t xml:space="preserve">
      "жарғылық қорының иелерi" деген сөздер "құрылтайшылары" деген сөзбен ауыстырылсын; </w:t>
      </w:r>
      <w:r>
        <w:br/>
      </w:r>
      <w:r>
        <w:rPr>
          <w:rFonts w:ascii="Times New Roman"/>
          <w:b w:val="false"/>
          <w:i w:val="false"/>
          <w:color w:val="000000"/>
          <w:sz w:val="28"/>
        </w:rPr>
        <w:t xml:space="preserve">
      "Қазақстан Республикасының Үкiметi" деген сөздерден кейiн "(немесе уәкiлеттiк берген мемлекеттiк орган)" деген сөздермен толықтырылсын; </w:t>
      </w:r>
    </w:p>
    <w:p>
      <w:pPr>
        <w:spacing w:after="0"/>
        <w:ind w:left="0"/>
        <w:jc w:val="both"/>
      </w:pPr>
      <w:r>
        <w:rPr>
          <w:rFonts w:ascii="Times New Roman"/>
          <w:b w:val="false"/>
          <w:i w:val="false"/>
          <w:color w:val="000000"/>
          <w:sz w:val="28"/>
        </w:rPr>
        <w:t xml:space="preserve">      4) 4-баптың:  </w:t>
      </w:r>
      <w:r>
        <w:br/>
      </w:r>
      <w:r>
        <w:rPr>
          <w:rFonts w:ascii="Times New Roman"/>
          <w:b w:val="false"/>
          <w:i w:val="false"/>
          <w:color w:val="000000"/>
          <w:sz w:val="28"/>
        </w:rPr>
        <w:t xml:space="preserve">
      "заң актiлерiмен, осы Жарлықпен, Қазақстан Республикасы Президентiнiң басқа да актiлерiмен" деген сөздер "заңдарымен" деген сөздермен ауыстырылсын;  </w:t>
      </w:r>
      <w:r>
        <w:br/>
      </w:r>
      <w:r>
        <w:rPr>
          <w:rFonts w:ascii="Times New Roman"/>
          <w:b w:val="false"/>
          <w:i w:val="false"/>
          <w:color w:val="000000"/>
          <w:sz w:val="28"/>
        </w:rPr>
        <w:t xml:space="preserve">
      "нормативтiк" деген сөзден кейiн "құқықтық" деген сөзбен толықтырылсын; </w:t>
      </w:r>
    </w:p>
    <w:p>
      <w:pPr>
        <w:spacing w:after="0"/>
        <w:ind w:left="0"/>
        <w:jc w:val="both"/>
      </w:pPr>
      <w:r>
        <w:rPr>
          <w:rFonts w:ascii="Times New Roman"/>
          <w:b w:val="false"/>
          <w:i w:val="false"/>
          <w:color w:val="000000"/>
          <w:sz w:val="28"/>
        </w:rPr>
        <w:t xml:space="preserve">      5) 5-бапта:  </w:t>
      </w:r>
      <w:r>
        <w:br/>
      </w:r>
      <w:r>
        <w:rPr>
          <w:rFonts w:ascii="Times New Roman"/>
          <w:b w:val="false"/>
          <w:i w:val="false"/>
          <w:color w:val="000000"/>
          <w:sz w:val="28"/>
        </w:rPr>
        <w:t xml:space="preserve">
      баптың атауында және мәтiнiнде "Банктiк емес қаржы мекемесi" деген сөздер "Банк операцияларының жекелеген түрлерiн жүзеге асыратын ұйым" деген сөздермен ауыстырылсын; </w:t>
      </w:r>
      <w:r>
        <w:br/>
      </w:r>
      <w:r>
        <w:rPr>
          <w:rFonts w:ascii="Times New Roman"/>
          <w:b w:val="false"/>
          <w:i w:val="false"/>
          <w:color w:val="000000"/>
          <w:sz w:val="28"/>
        </w:rPr>
        <w:t xml:space="preserve">
      "жекелеген банк операцияларын" деген сөздер "осы Жарлықта көзделген жекелеген банк операцияларын" деген сөздермен ауыстырылсын; </w:t>
      </w:r>
    </w:p>
    <w:p>
      <w:pPr>
        <w:spacing w:after="0"/>
        <w:ind w:left="0"/>
        <w:jc w:val="both"/>
      </w:pPr>
      <w:r>
        <w:rPr>
          <w:rFonts w:ascii="Times New Roman"/>
          <w:b w:val="false"/>
          <w:i w:val="false"/>
          <w:color w:val="000000"/>
          <w:sz w:val="28"/>
        </w:rPr>
        <w:t xml:space="preserve">      6) 6-баптың: </w:t>
      </w:r>
      <w:r>
        <w:br/>
      </w:r>
      <w:r>
        <w:rPr>
          <w:rFonts w:ascii="Times New Roman"/>
          <w:b w:val="false"/>
          <w:i w:val="false"/>
          <w:color w:val="000000"/>
          <w:sz w:val="28"/>
        </w:rPr>
        <w:t xml:space="preserve">
      1-тармағында: </w:t>
      </w:r>
      <w:r>
        <w:br/>
      </w:r>
      <w:r>
        <w:rPr>
          <w:rFonts w:ascii="Times New Roman"/>
          <w:b w:val="false"/>
          <w:i w:val="false"/>
          <w:color w:val="000000"/>
          <w:sz w:val="28"/>
        </w:rPr>
        <w:t xml:space="preserve">
      бiрiншi азатжолындағы "Осы баптың 2-тармағында көзделген жағдайларды қоспағанда" деген сөздер алынып тасталсын; </w:t>
      </w:r>
      <w:r>
        <w:br/>
      </w:r>
      <w:r>
        <w:rPr>
          <w:rFonts w:ascii="Times New Roman"/>
          <w:b w:val="false"/>
          <w:i w:val="false"/>
          <w:color w:val="000000"/>
          <w:sz w:val="28"/>
        </w:rPr>
        <w:t xml:space="preserve">
      а) тармақшасындағы: </w:t>
      </w:r>
      <w:r>
        <w:br/>
      </w:r>
      <w:r>
        <w:rPr>
          <w:rFonts w:ascii="Times New Roman"/>
          <w:b w:val="false"/>
          <w:i w:val="false"/>
          <w:color w:val="000000"/>
          <w:sz w:val="28"/>
        </w:rPr>
        <w:t xml:space="preserve">
      "Депозиттер қабылдауға, сондай-ақ" деген сөздер алынып тасталсын; </w:t>
      </w:r>
      <w:r>
        <w:br/>
      </w:r>
      <w:r>
        <w:rPr>
          <w:rFonts w:ascii="Times New Roman"/>
          <w:b w:val="false"/>
          <w:i w:val="false"/>
          <w:color w:val="000000"/>
          <w:sz w:val="28"/>
        </w:rPr>
        <w:t xml:space="preserve">
      "өзге де" деген сөздер алынып тасталсын; </w:t>
      </w:r>
      <w:r>
        <w:br/>
      </w:r>
      <w:r>
        <w:rPr>
          <w:rFonts w:ascii="Times New Roman"/>
          <w:b w:val="false"/>
          <w:i w:val="false"/>
          <w:color w:val="000000"/>
          <w:sz w:val="28"/>
        </w:rPr>
        <w:t xml:space="preserve">
      в) тармақшасындағы: </w:t>
      </w:r>
      <w:r>
        <w:br/>
      </w:r>
      <w:r>
        <w:rPr>
          <w:rFonts w:ascii="Times New Roman"/>
          <w:b w:val="false"/>
          <w:i w:val="false"/>
          <w:color w:val="000000"/>
          <w:sz w:val="28"/>
        </w:rPr>
        <w:t xml:space="preserve">
      "депозиттер қабылдайтындай" деген сөздер алынып тасталсын; </w:t>
      </w:r>
      <w:r>
        <w:br/>
      </w:r>
      <w:r>
        <w:rPr>
          <w:rFonts w:ascii="Times New Roman"/>
          <w:b w:val="false"/>
          <w:i w:val="false"/>
          <w:color w:val="000000"/>
          <w:sz w:val="28"/>
        </w:rPr>
        <w:t xml:space="preserve">
      "басқа да" деген сөздер алынып тасталсын;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3-тармақ 2-тармақ болып есептелсiн; </w:t>
      </w:r>
    </w:p>
    <w:p>
      <w:pPr>
        <w:spacing w:after="0"/>
        <w:ind w:left="0"/>
        <w:jc w:val="both"/>
      </w:pPr>
      <w:r>
        <w:rPr>
          <w:rFonts w:ascii="Times New Roman"/>
          <w:b w:val="false"/>
          <w:i w:val="false"/>
          <w:color w:val="000000"/>
          <w:sz w:val="28"/>
        </w:rPr>
        <w:t xml:space="preserve">      7) 7-баптың 2-тармағында: </w:t>
      </w:r>
      <w:r>
        <w:br/>
      </w:r>
      <w:r>
        <w:rPr>
          <w:rFonts w:ascii="Times New Roman"/>
          <w:b w:val="false"/>
          <w:i w:val="false"/>
          <w:color w:val="000000"/>
          <w:sz w:val="28"/>
        </w:rPr>
        <w:t xml:space="preserve">
      бiрiншi азатжолындағы "жарғылық қорлар" деген сөздер "жарғылық капитал" деген сөздермен ауыстырылсын; </w:t>
      </w:r>
      <w:r>
        <w:br/>
      </w:r>
      <w:r>
        <w:rPr>
          <w:rFonts w:ascii="Times New Roman"/>
          <w:b w:val="false"/>
          <w:i w:val="false"/>
          <w:color w:val="000000"/>
          <w:sz w:val="28"/>
        </w:rPr>
        <w:t xml:space="preserve">
      екiншi азатжолындағы "жарғылық қорларындағы" деген сөздер "(немесе олар уәкiлеттiк берген мемлекеттiк органның) жарғылық капиталындағы" деген сөздермен ауыстырылсын; </w:t>
      </w:r>
    </w:p>
    <w:p>
      <w:pPr>
        <w:spacing w:after="0"/>
        <w:ind w:left="0"/>
        <w:jc w:val="both"/>
      </w:pPr>
      <w:r>
        <w:rPr>
          <w:rFonts w:ascii="Times New Roman"/>
          <w:b w:val="false"/>
          <w:i w:val="false"/>
          <w:color w:val="000000"/>
          <w:sz w:val="28"/>
        </w:rPr>
        <w:t xml:space="preserve">      8) 8-бап мынадай редакцияда жазылсын: </w:t>
      </w:r>
    </w:p>
    <w:p>
      <w:pPr>
        <w:spacing w:after="0"/>
        <w:ind w:left="0"/>
        <w:jc w:val="both"/>
      </w:pPr>
      <w:r>
        <w:rPr>
          <w:rFonts w:ascii="Times New Roman"/>
          <w:b w:val="false"/>
          <w:i w:val="false"/>
          <w:color w:val="000000"/>
          <w:sz w:val="28"/>
        </w:rPr>
        <w:t xml:space="preserve">      "8-бап. Банктер үшiн тыйым салынған </w:t>
      </w:r>
      <w:r>
        <w:br/>
      </w:r>
      <w:r>
        <w:rPr>
          <w:rFonts w:ascii="Times New Roman"/>
          <w:b w:val="false"/>
          <w:i w:val="false"/>
          <w:color w:val="000000"/>
          <w:sz w:val="28"/>
        </w:rPr>
        <w:t xml:space="preserve">
              және шектелген қызмет </w:t>
      </w:r>
    </w:p>
    <w:p>
      <w:pPr>
        <w:spacing w:after="0"/>
        <w:ind w:left="0"/>
        <w:jc w:val="both"/>
      </w:pPr>
      <w:r>
        <w:rPr>
          <w:rFonts w:ascii="Times New Roman"/>
          <w:b w:val="false"/>
          <w:i w:val="false"/>
          <w:color w:val="000000"/>
          <w:sz w:val="28"/>
        </w:rPr>
        <w:t xml:space="preserve">      1. Банктерге банк қызметiне жатпайтын не осы Жарлықтың 30-бабының 4-тармағында көзделмеген кәсiпкерлiк қызмет ретiндегi операциялар мен мәмiлелердi жүзеге асыруға, сондай-ақ осы баптың 2 және 3-тармақтарында белгiленген реттердi қоспағанда, заңды тұлғалардың жарғылық капиталдарына қатысуға тыйым салынады.  </w:t>
      </w:r>
      <w:r>
        <w:br/>
      </w:r>
      <w:r>
        <w:rPr>
          <w:rFonts w:ascii="Times New Roman"/>
          <w:b w:val="false"/>
          <w:i w:val="false"/>
          <w:color w:val="000000"/>
          <w:sz w:val="28"/>
        </w:rPr>
        <w:t xml:space="preserve">
      2. Осы баптың 1-тармағында белгiленген тыйым салу мына жағдайларда:  </w:t>
      </w:r>
      <w:r>
        <w:br/>
      </w:r>
      <w:r>
        <w:rPr>
          <w:rFonts w:ascii="Times New Roman"/>
          <w:b w:val="false"/>
          <w:i w:val="false"/>
          <w:color w:val="000000"/>
          <w:sz w:val="28"/>
        </w:rPr>
        <w:t xml:space="preserve">
      а) банктердiң, мемлекеттiк емес жинақтаушы зейнетақы қорларының, зейнетақы активтерiн басқару жөнiндегi компанияларының, инвестициялық қорлардың, сақтандыру ұйымдарының, лизинг берушi ұйымдардың, сондай-ақ акциялары қор биржасында листингтен өткен заңды тұлғалардың (бiр эмитенттiң акциялары олардың жалпы санының он бес процентiнен аспайтын мөлшерде) жарғылық капиталына банктердiң қатысуына;  </w:t>
      </w:r>
      <w:r>
        <w:br/>
      </w:r>
      <w:r>
        <w:rPr>
          <w:rFonts w:ascii="Times New Roman"/>
          <w:b w:val="false"/>
          <w:i w:val="false"/>
          <w:color w:val="000000"/>
          <w:sz w:val="28"/>
        </w:rPr>
        <w:t xml:space="preserve">
      б) қаржы рыногының инфрақұрылымдық бөлiгi болып табылатын және (немесе) банк қызметiн автоматтандыруды жүзеге асыратын заңды тұлғалардың және банк операцияларының жекелеген түрлерiн жүзеге асыратын ұйымдардың жарғылық капиталына банктердiң қатысуына;  </w:t>
      </w:r>
      <w:r>
        <w:br/>
      </w:r>
      <w:r>
        <w:rPr>
          <w:rFonts w:ascii="Times New Roman"/>
          <w:b w:val="false"/>
          <w:i w:val="false"/>
          <w:color w:val="000000"/>
          <w:sz w:val="28"/>
        </w:rPr>
        <w:t xml:space="preserve">
      в) бағалы қағаздар рыногында кәсiби қызметтi жүзеге асырушы ұйымдардың жарғылық капиталына банктердiң қатысуына;  </w:t>
      </w:r>
      <w:r>
        <w:br/>
      </w:r>
      <w:r>
        <w:rPr>
          <w:rFonts w:ascii="Times New Roman"/>
          <w:b w:val="false"/>
          <w:i w:val="false"/>
          <w:color w:val="000000"/>
          <w:sz w:val="28"/>
        </w:rPr>
        <w:t xml:space="preserve">
      г) заңды тұлғалардың жарғылық капиталына осы ұйымдардың кепiл ретiнде қабылданған акциялары банктердiң оларды iске жаратуына дейiн кепiл туралы келiсiм шарттарына сәйкес банктердiң меншiгiне көшкен реттерде банктердiң қатысуына;  </w:t>
      </w:r>
      <w:r>
        <w:br/>
      </w:r>
      <w:r>
        <w:rPr>
          <w:rFonts w:ascii="Times New Roman"/>
          <w:b w:val="false"/>
          <w:i w:val="false"/>
          <w:color w:val="000000"/>
          <w:sz w:val="28"/>
        </w:rPr>
        <w:t xml:space="preserve">
      д) заңды тұлғалардың жарғылық капиталындағы акциялар пакетiн және қатысу үлесiн (қатысушылар салымдарын) банктердiң сенiм бiлдiрiлген бақылауына;  </w:t>
      </w:r>
      <w:r>
        <w:br/>
      </w:r>
      <w:r>
        <w:rPr>
          <w:rFonts w:ascii="Times New Roman"/>
          <w:b w:val="false"/>
          <w:i w:val="false"/>
          <w:color w:val="000000"/>
          <w:sz w:val="28"/>
        </w:rPr>
        <w:t xml:space="preserve">
      е) банкроттық рәсiмдерiнде төлем қабiлетi жоқ борышкерлер мүлкi мен iстерiн басқару жөнiндегi қызметке қолданылмайды.  </w:t>
      </w:r>
      <w:r>
        <w:br/>
      </w:r>
      <w:r>
        <w:rPr>
          <w:rFonts w:ascii="Times New Roman"/>
          <w:b w:val="false"/>
          <w:i w:val="false"/>
          <w:color w:val="000000"/>
          <w:sz w:val="28"/>
        </w:rPr>
        <w:t xml:space="preserve">
      3. Осы баптың 2-тармағында көзделгендей заңды тұлғалардың жарғылық капиталына қатысудан басқа банктерге мынадай қызметтер түрiмен шұғылдануға рұқсат етiледi:  </w:t>
      </w:r>
      <w:r>
        <w:br/>
      </w:r>
      <w:r>
        <w:rPr>
          <w:rFonts w:ascii="Times New Roman"/>
          <w:b w:val="false"/>
          <w:i w:val="false"/>
          <w:color w:val="000000"/>
          <w:sz w:val="28"/>
        </w:rPr>
        <w:t xml:space="preserve">
      а) банк операцияларының жекелеген түрлерiн жүзеге асыратын банктер мен ұйымдардың қызметiн автоматтандыру үшiн пайдаланылатын мамандандырылған бағдарламалық қамтамасыз етудi жүзеге асыруға;  </w:t>
      </w:r>
      <w:r>
        <w:br/>
      </w:r>
      <w:r>
        <w:rPr>
          <w:rFonts w:ascii="Times New Roman"/>
          <w:b w:val="false"/>
          <w:i w:val="false"/>
          <w:color w:val="000000"/>
          <w:sz w:val="28"/>
        </w:rPr>
        <w:t xml:space="preserve">
      б) кез келген ақпарат тарату түрлерiнде банк қызметiнiң мәселелерi жөнiндегi арнаулы әдебиеттердi сатуға;  </w:t>
      </w:r>
      <w:r>
        <w:br/>
      </w:r>
      <w:r>
        <w:rPr>
          <w:rFonts w:ascii="Times New Roman"/>
          <w:b w:val="false"/>
          <w:i w:val="false"/>
          <w:color w:val="000000"/>
          <w:sz w:val="28"/>
        </w:rPr>
        <w:t xml:space="preserve">
      в) өз мүлiктерiн сатуға;  </w:t>
      </w:r>
      <w:r>
        <w:br/>
      </w:r>
      <w:r>
        <w:rPr>
          <w:rFonts w:ascii="Times New Roman"/>
          <w:b w:val="false"/>
          <w:i w:val="false"/>
          <w:color w:val="000000"/>
          <w:sz w:val="28"/>
        </w:rPr>
        <w:t xml:space="preserve">
      г) заем алушының кепiлге берген мүлiктерiн осы Жарлықта және қолданылып жүрген өзге де заңдарда белгiленген тәртiппен сатуға; </w:t>
      </w:r>
      <w:r>
        <w:br/>
      </w:r>
      <w:r>
        <w:rPr>
          <w:rFonts w:ascii="Times New Roman"/>
          <w:b w:val="false"/>
          <w:i w:val="false"/>
          <w:color w:val="000000"/>
          <w:sz w:val="28"/>
        </w:rPr>
        <w:t xml:space="preserve">
      д) қаржы қызметiне байланысты мәселелер жөнiнде кеңес беру қызметiн көрсетуге; </w:t>
      </w:r>
      <w:r>
        <w:br/>
      </w:r>
      <w:r>
        <w:rPr>
          <w:rFonts w:ascii="Times New Roman"/>
          <w:b w:val="false"/>
          <w:i w:val="false"/>
          <w:color w:val="000000"/>
          <w:sz w:val="28"/>
        </w:rPr>
        <w:t xml:space="preserve">
      е) банк қызметiне байланысты мәселелер жөнiнде басқа да тұлғалардың мүддесiн бiлдiруге; </w:t>
      </w:r>
      <w:r>
        <w:br/>
      </w:r>
      <w:r>
        <w:rPr>
          <w:rFonts w:ascii="Times New Roman"/>
          <w:b w:val="false"/>
          <w:i w:val="false"/>
          <w:color w:val="000000"/>
          <w:sz w:val="28"/>
        </w:rPr>
        <w:t xml:space="preserve">
      ж) банк-қаржы қызметi саласындағы мамандардың бiлiктiлiгiн көтеру жөнiндегi оқуды ұйымдастыруға"; </w:t>
      </w:r>
    </w:p>
    <w:p>
      <w:pPr>
        <w:spacing w:after="0"/>
        <w:ind w:left="0"/>
        <w:jc w:val="both"/>
      </w:pPr>
      <w:r>
        <w:rPr>
          <w:rFonts w:ascii="Times New Roman"/>
          <w:b w:val="false"/>
          <w:i w:val="false"/>
          <w:color w:val="000000"/>
          <w:sz w:val="28"/>
        </w:rPr>
        <w:t xml:space="preserve">      9) 10-баптың 3-тармағындағы "проценттiк ставкаларды" деген сөздер "сыйақы (мүдде) ставкаларын" деген сөздермен ауыстырылсын; </w:t>
      </w:r>
    </w:p>
    <w:p>
      <w:pPr>
        <w:spacing w:after="0"/>
        <w:ind w:left="0"/>
        <w:jc w:val="both"/>
      </w:pPr>
      <w:r>
        <w:rPr>
          <w:rFonts w:ascii="Times New Roman"/>
          <w:b w:val="false"/>
          <w:i w:val="false"/>
          <w:color w:val="000000"/>
          <w:sz w:val="28"/>
        </w:rPr>
        <w:t xml:space="preserve">      10) 11-баптың: </w:t>
      </w:r>
      <w:r>
        <w:br/>
      </w:r>
      <w:r>
        <w:rPr>
          <w:rFonts w:ascii="Times New Roman"/>
          <w:b w:val="false"/>
          <w:i w:val="false"/>
          <w:color w:val="000000"/>
          <w:sz w:val="28"/>
        </w:rPr>
        <w:t xml:space="preserve">
      2-тармағындағы: </w:t>
      </w:r>
      <w:r>
        <w:br/>
      </w:r>
      <w:r>
        <w:rPr>
          <w:rFonts w:ascii="Times New Roman"/>
          <w:b w:val="false"/>
          <w:i w:val="false"/>
          <w:color w:val="000000"/>
          <w:sz w:val="28"/>
        </w:rPr>
        <w:t xml:space="preserve">
      "жарғылық қорының" деген сөздер "жарғылық капиталының" деген сөздермен ауыстырылсын; </w:t>
      </w:r>
      <w:r>
        <w:br/>
      </w:r>
      <w:r>
        <w:rPr>
          <w:rFonts w:ascii="Times New Roman"/>
          <w:b w:val="false"/>
          <w:i w:val="false"/>
          <w:color w:val="000000"/>
          <w:sz w:val="28"/>
        </w:rPr>
        <w:t xml:space="preserve">
      мынадай мазмұндағы екiншi азатжолмен толықтырылсын: </w:t>
      </w:r>
      <w:r>
        <w:br/>
      </w:r>
      <w:r>
        <w:rPr>
          <w:rFonts w:ascii="Times New Roman"/>
          <w:b w:val="false"/>
          <w:i w:val="false"/>
          <w:color w:val="000000"/>
          <w:sz w:val="28"/>
        </w:rPr>
        <w:t xml:space="preserve">
      "Еншiлес банктiң басқа еншiлес банк құруға құқығы жоқ"; </w:t>
      </w:r>
      <w:r>
        <w:br/>
      </w:r>
      <w:r>
        <w:rPr>
          <w:rFonts w:ascii="Times New Roman"/>
          <w:b w:val="false"/>
          <w:i w:val="false"/>
          <w:color w:val="000000"/>
          <w:sz w:val="28"/>
        </w:rPr>
        <w:t xml:space="preserve">
      3-тармағындағы "құрылады" деген сөзден кейiн "жабылады" деген сөзбен толықтырылсын; </w:t>
      </w:r>
    </w:p>
    <w:p>
      <w:pPr>
        <w:spacing w:after="0"/>
        <w:ind w:left="0"/>
        <w:jc w:val="both"/>
      </w:pPr>
      <w:r>
        <w:rPr>
          <w:rFonts w:ascii="Times New Roman"/>
          <w:b w:val="false"/>
          <w:i w:val="false"/>
          <w:color w:val="000000"/>
          <w:sz w:val="28"/>
        </w:rPr>
        <w:t xml:space="preserve">      11) 12-баптың: </w:t>
      </w:r>
      <w:r>
        <w:br/>
      </w:r>
      <w:r>
        <w:rPr>
          <w:rFonts w:ascii="Times New Roman"/>
          <w:b w:val="false"/>
          <w:i w:val="false"/>
          <w:color w:val="000000"/>
          <w:sz w:val="28"/>
        </w:rPr>
        <w:t xml:space="preserve">
      1-тармағы мынадай редакцияда жазылсын: </w:t>
      </w:r>
      <w:r>
        <w:br/>
      </w:r>
      <w:r>
        <w:rPr>
          <w:rFonts w:ascii="Times New Roman"/>
          <w:b w:val="false"/>
          <w:i w:val="false"/>
          <w:color w:val="000000"/>
          <w:sz w:val="28"/>
        </w:rPr>
        <w:t xml:space="preserve">
      "1. Банктер жабық акционерлiк қоғамдар нысанында ұсынушыға арналған акциялар шығару құқығынсыз құрылады. </w:t>
      </w:r>
      <w:r>
        <w:br/>
      </w:r>
      <w:r>
        <w:rPr>
          <w:rFonts w:ascii="Times New Roman"/>
          <w:b w:val="false"/>
          <w:i w:val="false"/>
          <w:color w:val="000000"/>
          <w:sz w:val="28"/>
        </w:rPr>
        <w:t xml:space="preserve">
      Мемлекеттiк банктер мемлекеттiк кәсiпорындар нысанында құрылуы да мүмкiн; </w:t>
      </w:r>
      <w:r>
        <w:br/>
      </w:r>
      <w:r>
        <w:rPr>
          <w:rFonts w:ascii="Times New Roman"/>
          <w:b w:val="false"/>
          <w:i w:val="false"/>
          <w:color w:val="000000"/>
          <w:sz w:val="28"/>
        </w:rPr>
        <w:t xml:space="preserve">
      2-тармағындағы: </w:t>
      </w:r>
      <w:r>
        <w:br/>
      </w:r>
      <w:r>
        <w:rPr>
          <w:rFonts w:ascii="Times New Roman"/>
          <w:b w:val="false"/>
          <w:i w:val="false"/>
          <w:color w:val="000000"/>
          <w:sz w:val="28"/>
        </w:rPr>
        <w:t xml:space="preserve">
      "Банктi ашық үлгiдегi" деген сөздерден кейiн "ашық" деген сөзбен толықтырылсын; </w:t>
      </w:r>
      <w:r>
        <w:br/>
      </w:r>
      <w:r>
        <w:rPr>
          <w:rFonts w:ascii="Times New Roman"/>
          <w:b w:val="false"/>
          <w:i w:val="false"/>
          <w:color w:val="000000"/>
          <w:sz w:val="28"/>
        </w:rPr>
        <w:t xml:space="preserve">
      "ашық үлгiдегi" деген сөздер алынып тасталсын; </w:t>
      </w:r>
      <w:r>
        <w:br/>
      </w:r>
      <w:r>
        <w:rPr>
          <w:rFonts w:ascii="Times New Roman"/>
          <w:b w:val="false"/>
          <w:i w:val="false"/>
          <w:color w:val="000000"/>
          <w:sz w:val="28"/>
        </w:rPr>
        <w:t xml:space="preserve">
      "депозиттер қабылдауға және ақшалай нысанда кредиттер беруге" деген сөздер "банк операцияларын жүргiзуге" деген сөздермен ауыстырылсын; </w:t>
      </w:r>
      <w:r>
        <w:br/>
      </w:r>
      <w:r>
        <w:rPr>
          <w:rFonts w:ascii="Times New Roman"/>
          <w:b w:val="false"/>
          <w:i w:val="false"/>
          <w:color w:val="000000"/>
          <w:sz w:val="28"/>
        </w:rPr>
        <w:t xml:space="preserve">
      "лимиттердi сақтаған жағдайда" деген сөздерден кейiн "Ұлттық Банк рұқсат еткен жағдайларды қоспағанда" деген сөздермен толықтырылсын; </w:t>
      </w:r>
      <w:r>
        <w:br/>
      </w:r>
      <w:r>
        <w:rPr>
          <w:rFonts w:ascii="Times New Roman"/>
          <w:b w:val="false"/>
          <w:i w:val="false"/>
          <w:color w:val="000000"/>
          <w:sz w:val="28"/>
        </w:rPr>
        <w:t xml:space="preserve">
      3-тармағындағы: </w:t>
      </w:r>
      <w:r>
        <w:br/>
      </w:r>
      <w:r>
        <w:rPr>
          <w:rFonts w:ascii="Times New Roman"/>
          <w:b w:val="false"/>
          <w:i w:val="false"/>
          <w:color w:val="000000"/>
          <w:sz w:val="28"/>
        </w:rPr>
        <w:t xml:space="preserve">
      "акционерлiк қоғам болып қайта құрылғаннан кейiн" деген сөздердiң алдынан "ашық" деген сөзбен толықтырылсын; </w:t>
      </w:r>
      <w:r>
        <w:br/>
      </w:r>
      <w:r>
        <w:rPr>
          <w:rFonts w:ascii="Times New Roman"/>
          <w:b w:val="false"/>
          <w:i w:val="false"/>
          <w:color w:val="000000"/>
          <w:sz w:val="28"/>
        </w:rPr>
        <w:t xml:space="preserve">
      "ашық үлгiдегi" деген сөздер алынып тасталсын; </w:t>
      </w:r>
      <w:r>
        <w:br/>
      </w:r>
      <w:r>
        <w:rPr>
          <w:rFonts w:ascii="Times New Roman"/>
          <w:b w:val="false"/>
          <w:i w:val="false"/>
          <w:color w:val="000000"/>
          <w:sz w:val="28"/>
        </w:rPr>
        <w:t xml:space="preserve">
      4-тармақ алынып тасталсын; </w:t>
      </w:r>
    </w:p>
    <w:p>
      <w:pPr>
        <w:spacing w:after="0"/>
        <w:ind w:left="0"/>
        <w:jc w:val="both"/>
      </w:pPr>
      <w:r>
        <w:rPr>
          <w:rFonts w:ascii="Times New Roman"/>
          <w:b w:val="false"/>
          <w:i w:val="false"/>
          <w:color w:val="000000"/>
          <w:sz w:val="28"/>
        </w:rPr>
        <w:t xml:space="preserve">      12) 13-бап мынадай редакцияда жазылсын: </w:t>
      </w:r>
    </w:p>
    <w:p>
      <w:pPr>
        <w:spacing w:after="0"/>
        <w:ind w:left="0"/>
        <w:jc w:val="both"/>
      </w:pPr>
      <w:r>
        <w:rPr>
          <w:rFonts w:ascii="Times New Roman"/>
          <w:b w:val="false"/>
          <w:i w:val="false"/>
          <w:color w:val="000000"/>
          <w:sz w:val="28"/>
        </w:rPr>
        <w:t xml:space="preserve">      "13-бап. Ұлттық Банктiң банк ашуға рұқсат беруi </w:t>
      </w:r>
    </w:p>
    <w:p>
      <w:pPr>
        <w:spacing w:after="0"/>
        <w:ind w:left="0"/>
        <w:jc w:val="both"/>
      </w:pPr>
      <w:r>
        <w:rPr>
          <w:rFonts w:ascii="Times New Roman"/>
          <w:b w:val="false"/>
          <w:i w:val="false"/>
          <w:color w:val="000000"/>
          <w:sz w:val="28"/>
        </w:rPr>
        <w:t xml:space="preserve">      1. Банк ашуға рұқсат беру тәртiбi мен оған рұқсат беруден бас тарту негiздерi банк заңдарында белгiленедi. </w:t>
      </w:r>
      <w:r>
        <w:br/>
      </w:r>
      <w:r>
        <w:rPr>
          <w:rFonts w:ascii="Times New Roman"/>
          <w:b w:val="false"/>
          <w:i w:val="false"/>
          <w:color w:val="000000"/>
          <w:sz w:val="28"/>
        </w:rPr>
        <w:t xml:space="preserve">
      2. Банк ашуға берiлген рұқсаттың банк операцияларын жүргiзуге банкке лицензия беру туралы Ұлттық Банк шешiм қабылдағанға дейiн заңды күшi болады.  </w:t>
      </w:r>
      <w:r>
        <w:br/>
      </w:r>
      <w:r>
        <w:rPr>
          <w:rFonts w:ascii="Times New Roman"/>
          <w:b w:val="false"/>
          <w:i w:val="false"/>
          <w:color w:val="000000"/>
          <w:sz w:val="28"/>
        </w:rPr>
        <w:t xml:space="preserve">
      Банк ашуға берiлген рұқсатты Ұлттық Банк керi қайтарып ала алады.  </w:t>
      </w:r>
      <w:r>
        <w:br/>
      </w:r>
      <w:r>
        <w:rPr>
          <w:rFonts w:ascii="Times New Roman"/>
          <w:b w:val="false"/>
          <w:i w:val="false"/>
          <w:color w:val="000000"/>
          <w:sz w:val="28"/>
        </w:rPr>
        <w:t xml:space="preserve">
      3. Банк операцияларын жүргiзуге лицензия берiлген жағдайда немесе банктiң қызметiн тоқтату туралы сот шешiм қабылдаған жағдайда банк ашуға берiлген рұқсатты банк Ұлттық Банкке қайтаруға тиiс.  </w:t>
      </w:r>
      <w:r>
        <w:br/>
      </w:r>
      <w:r>
        <w:rPr>
          <w:rFonts w:ascii="Times New Roman"/>
          <w:b w:val="false"/>
          <w:i w:val="false"/>
          <w:color w:val="000000"/>
          <w:sz w:val="28"/>
        </w:rPr>
        <w:t xml:space="preserve">
      4. Банк өзiне банк ашуға берiлген рұқсатты ерiктi түрде қайтаруға және заңда белгiленген тәртiппен қайта тiркелуге құқықты"; </w:t>
      </w:r>
    </w:p>
    <w:p>
      <w:pPr>
        <w:spacing w:after="0"/>
        <w:ind w:left="0"/>
        <w:jc w:val="both"/>
      </w:pPr>
      <w:r>
        <w:rPr>
          <w:rFonts w:ascii="Times New Roman"/>
          <w:b w:val="false"/>
          <w:i w:val="false"/>
          <w:color w:val="000000"/>
          <w:sz w:val="28"/>
        </w:rPr>
        <w:t xml:space="preserve">      13) 14-баптың: </w:t>
      </w:r>
      <w:r>
        <w:br/>
      </w:r>
      <w:r>
        <w:rPr>
          <w:rFonts w:ascii="Times New Roman"/>
          <w:b w:val="false"/>
          <w:i w:val="false"/>
          <w:color w:val="000000"/>
          <w:sz w:val="28"/>
        </w:rPr>
        <w:t xml:space="preserve">
      1-тармағы мынадай редакцияда жазылсын: </w:t>
      </w:r>
      <w:r>
        <w:br/>
      </w:r>
      <w:r>
        <w:rPr>
          <w:rFonts w:ascii="Times New Roman"/>
          <w:b w:val="false"/>
          <w:i w:val="false"/>
          <w:color w:val="000000"/>
          <w:sz w:val="28"/>
        </w:rPr>
        <w:t xml:space="preserve">
      "1. Банк Қазақстан Республикасының азаматтық заңдарында заңды тұлғалар үшiн белгiленген тәртiппен, банк заңдарында белгiленген ерекшелiктер ескерiле отырып құрылады."; </w:t>
      </w:r>
      <w:r>
        <w:br/>
      </w:r>
      <w:r>
        <w:rPr>
          <w:rFonts w:ascii="Times New Roman"/>
          <w:b w:val="false"/>
          <w:i w:val="false"/>
          <w:color w:val="000000"/>
          <w:sz w:val="28"/>
        </w:rPr>
        <w:t xml:space="preserve">
      2-тармағындағы: </w:t>
      </w:r>
      <w:r>
        <w:br/>
      </w:r>
      <w:r>
        <w:rPr>
          <w:rFonts w:ascii="Times New Roman"/>
          <w:b w:val="false"/>
          <w:i w:val="false"/>
          <w:color w:val="000000"/>
          <w:sz w:val="28"/>
        </w:rPr>
        <w:t xml:space="preserve">
      бiрiншi азатжолындағы "шаруашылық серiктестiктер туралы" деген сөздер алынып тасталсын; </w:t>
      </w:r>
      <w:r>
        <w:br/>
      </w:r>
      <w:r>
        <w:rPr>
          <w:rFonts w:ascii="Times New Roman"/>
          <w:b w:val="false"/>
          <w:i w:val="false"/>
          <w:color w:val="000000"/>
          <w:sz w:val="28"/>
        </w:rPr>
        <w:t xml:space="preserve">
      екiншi азатжолдағы "фирмалық" деген сөз алынып тасталсын; </w:t>
      </w:r>
      <w:r>
        <w:br/>
      </w:r>
      <w:r>
        <w:rPr>
          <w:rFonts w:ascii="Times New Roman"/>
          <w:b w:val="false"/>
          <w:i w:val="false"/>
          <w:color w:val="000000"/>
          <w:sz w:val="28"/>
        </w:rPr>
        <w:t xml:space="preserve">
      3-тармағының: </w:t>
      </w:r>
      <w:r>
        <w:br/>
      </w:r>
      <w:r>
        <w:rPr>
          <w:rFonts w:ascii="Times New Roman"/>
          <w:b w:val="false"/>
          <w:i w:val="false"/>
          <w:color w:val="000000"/>
          <w:sz w:val="28"/>
        </w:rPr>
        <w:t xml:space="preserve">
      бiрiншi азатжолындағы "шаруашылық серiктестiктер туралы" деген сөздер алынып тасталсын; </w:t>
      </w:r>
      <w:r>
        <w:br/>
      </w:r>
      <w:r>
        <w:rPr>
          <w:rFonts w:ascii="Times New Roman"/>
          <w:b w:val="false"/>
          <w:i w:val="false"/>
          <w:color w:val="000000"/>
          <w:sz w:val="28"/>
        </w:rPr>
        <w:t xml:space="preserve">
      екiншi азатжолындағы "фирмалық" деген сөз алынып тасталсын; </w:t>
      </w:r>
      <w:r>
        <w:br/>
      </w:r>
      <w:r>
        <w:rPr>
          <w:rFonts w:ascii="Times New Roman"/>
          <w:b w:val="false"/>
          <w:i w:val="false"/>
          <w:color w:val="000000"/>
          <w:sz w:val="28"/>
        </w:rPr>
        <w:t xml:space="preserve">
      үшiншi азатжол алынып тасталсын; </w:t>
      </w:r>
      <w:r>
        <w:br/>
      </w:r>
      <w:r>
        <w:rPr>
          <w:rFonts w:ascii="Times New Roman"/>
          <w:b w:val="false"/>
          <w:i w:val="false"/>
          <w:color w:val="000000"/>
          <w:sz w:val="28"/>
        </w:rPr>
        <w:t xml:space="preserve">
      төртiншi азатжолындағы "және пайдалану принциптерi" деген сөздер "түрлерi мен тәртiбi туралы мәлiметтер" деген сөздермен ауыстырылсын; </w:t>
      </w:r>
    </w:p>
    <w:p>
      <w:pPr>
        <w:spacing w:after="0"/>
        <w:ind w:left="0"/>
        <w:jc w:val="both"/>
      </w:pPr>
      <w:r>
        <w:rPr>
          <w:rFonts w:ascii="Times New Roman"/>
          <w:b w:val="false"/>
          <w:i w:val="false"/>
          <w:color w:val="000000"/>
          <w:sz w:val="28"/>
        </w:rPr>
        <w:t xml:space="preserve">      14) 15-баптың 1-тармағындағы: </w:t>
      </w:r>
      <w:r>
        <w:br/>
      </w:r>
      <w:r>
        <w:rPr>
          <w:rFonts w:ascii="Times New Roman"/>
          <w:b w:val="false"/>
          <w:i w:val="false"/>
          <w:color w:val="000000"/>
          <w:sz w:val="28"/>
        </w:rPr>
        <w:t xml:space="preserve">
      бiрiншi азатжолдағы "фирмалық" деген сөз алынып тасталсын; </w:t>
      </w:r>
      <w:r>
        <w:br/>
      </w:r>
      <w:r>
        <w:rPr>
          <w:rFonts w:ascii="Times New Roman"/>
          <w:b w:val="false"/>
          <w:i w:val="false"/>
          <w:color w:val="000000"/>
          <w:sz w:val="28"/>
        </w:rPr>
        <w:t xml:space="preserve">
      мынадай мазмұндағы жаңа екiншi азатжолмен толықтырылсын: </w:t>
      </w:r>
      <w:r>
        <w:br/>
      </w:r>
      <w:r>
        <w:rPr>
          <w:rFonts w:ascii="Times New Roman"/>
          <w:b w:val="false"/>
          <w:i w:val="false"/>
          <w:color w:val="000000"/>
          <w:sz w:val="28"/>
        </w:rPr>
        <w:t xml:space="preserve">
      "Банктiң атауында мiндеттi түрде "банк" деген сөз немесе одан туындайтын сөз болуы тиiс"; </w:t>
      </w:r>
    </w:p>
    <w:p>
      <w:pPr>
        <w:spacing w:after="0"/>
        <w:ind w:left="0"/>
        <w:jc w:val="both"/>
      </w:pPr>
      <w:r>
        <w:rPr>
          <w:rFonts w:ascii="Times New Roman"/>
          <w:b w:val="false"/>
          <w:i w:val="false"/>
          <w:color w:val="000000"/>
          <w:sz w:val="28"/>
        </w:rPr>
        <w:t xml:space="preserve">      15) 16-баптың: </w:t>
      </w:r>
      <w:r>
        <w:br/>
      </w:r>
      <w:r>
        <w:rPr>
          <w:rFonts w:ascii="Times New Roman"/>
          <w:b w:val="false"/>
          <w:i w:val="false"/>
          <w:color w:val="000000"/>
          <w:sz w:val="28"/>
        </w:rPr>
        <w:t xml:space="preserve">
      атауындағы "жарғылық қоры" деген сөздер "жарғылық және меншiк" деген сөздермен ауыстырылсын; </w:t>
      </w:r>
      <w:r>
        <w:br/>
      </w:r>
      <w:r>
        <w:rPr>
          <w:rFonts w:ascii="Times New Roman"/>
          <w:b w:val="false"/>
          <w:i w:val="false"/>
          <w:color w:val="000000"/>
          <w:sz w:val="28"/>
        </w:rPr>
        <w:t xml:space="preserve">
      1-тармағы мынадай редакцияда жазылсын: </w:t>
      </w:r>
      <w:r>
        <w:br/>
      </w:r>
      <w:r>
        <w:rPr>
          <w:rFonts w:ascii="Times New Roman"/>
          <w:b w:val="false"/>
          <w:i w:val="false"/>
          <w:color w:val="000000"/>
          <w:sz w:val="28"/>
        </w:rPr>
        <w:t xml:space="preserve">
      "1. Банктiң жарғылық капиталы (мемлекеттiк банктен басқа) акцияларды сату не құрылтайшылардың жарналары есебiнен құралады";  </w:t>
      </w:r>
      <w:r>
        <w:br/>
      </w:r>
      <w:r>
        <w:rPr>
          <w:rFonts w:ascii="Times New Roman"/>
          <w:b w:val="false"/>
          <w:i w:val="false"/>
          <w:color w:val="000000"/>
          <w:sz w:val="28"/>
        </w:rPr>
        <w:t xml:space="preserve">
      2-тармағындағы "ақшалай қаражаттармен" деген сөздер "ақшамен" деген сөзбен ауыстырылсын;  </w:t>
      </w:r>
      <w:r>
        <w:br/>
      </w:r>
      <w:r>
        <w:rPr>
          <w:rFonts w:ascii="Times New Roman"/>
          <w:b w:val="false"/>
          <w:i w:val="false"/>
          <w:color w:val="000000"/>
          <w:sz w:val="28"/>
        </w:rPr>
        <w:t xml:space="preserve">
      3-тармағы мынадай редакцияда жазылсын: </w:t>
      </w:r>
      <w:r>
        <w:br/>
      </w:r>
      <w:r>
        <w:rPr>
          <w:rFonts w:ascii="Times New Roman"/>
          <w:b w:val="false"/>
          <w:i w:val="false"/>
          <w:color w:val="000000"/>
          <w:sz w:val="28"/>
        </w:rPr>
        <w:t xml:space="preserve">
      "3. Банктiң жарғылық капиталына құрылтайшылардың меншiк капиталының шегiнде олардың басқа заңды тұлғалардың жарғылық капиталының акцияларына орналастырылған активтерi мен қатысу үлесiн есептен шығарып тастағаннан кейiн, ақша енгiзiлуi мүмкiн.";  </w:t>
      </w:r>
      <w:r>
        <w:br/>
      </w:r>
      <w:r>
        <w:rPr>
          <w:rFonts w:ascii="Times New Roman"/>
          <w:b w:val="false"/>
          <w:i w:val="false"/>
          <w:color w:val="000000"/>
          <w:sz w:val="28"/>
        </w:rPr>
        <w:t xml:space="preserve">
      5-тармағындағы "жарғылық қорына" деген сөз "жарғылық капиталына" деген сөздермен ауыстырылсын;  </w:t>
      </w:r>
      <w:r>
        <w:br/>
      </w:r>
      <w:r>
        <w:rPr>
          <w:rFonts w:ascii="Times New Roman"/>
          <w:b w:val="false"/>
          <w:i w:val="false"/>
          <w:color w:val="000000"/>
          <w:sz w:val="28"/>
        </w:rPr>
        <w:t xml:space="preserve">
      6-тармағы мынадай редакцияда жазылсын:  </w:t>
      </w:r>
      <w:r>
        <w:br/>
      </w:r>
      <w:r>
        <w:rPr>
          <w:rFonts w:ascii="Times New Roman"/>
          <w:b w:val="false"/>
          <w:i w:val="false"/>
          <w:color w:val="000000"/>
          <w:sz w:val="28"/>
        </w:rPr>
        <w:t xml:space="preserve">
      "6. Банктiң өз акцияларын банкке бақылау жасау құқығы бар акционерлерден сатып алуға құқығы жоқ.";  </w:t>
      </w:r>
      <w:r>
        <w:br/>
      </w:r>
      <w:r>
        <w:rPr>
          <w:rFonts w:ascii="Times New Roman"/>
          <w:b w:val="false"/>
          <w:i w:val="false"/>
          <w:color w:val="000000"/>
          <w:sz w:val="28"/>
        </w:rPr>
        <w:t xml:space="preserve">
      7-тармағындағы "Банк капиталы" деген сөздер "Банктiң өз меншiгiндегi капиталы (бұдан әрi - Банк капиталы)" деген сөздермен ауыстырылсын;  </w:t>
      </w:r>
      <w:r>
        <w:br/>
      </w:r>
      <w:r>
        <w:rPr>
          <w:rFonts w:ascii="Times New Roman"/>
          <w:b w:val="false"/>
          <w:i w:val="false"/>
          <w:color w:val="000000"/>
          <w:sz w:val="28"/>
        </w:rPr>
        <w:t xml:space="preserve">
      8-тармағының:  </w:t>
      </w:r>
      <w:r>
        <w:br/>
      </w:r>
      <w:r>
        <w:rPr>
          <w:rFonts w:ascii="Times New Roman"/>
          <w:b w:val="false"/>
          <w:i w:val="false"/>
          <w:color w:val="000000"/>
          <w:sz w:val="28"/>
        </w:rPr>
        <w:t xml:space="preserve">
      бiрiншi азатжолындағы "жарғылық қорындағы" деген сөздер "жарғылық капиталындағы" деген сөздермен ауыстырылсын;  </w:t>
      </w:r>
      <w:r>
        <w:br/>
      </w:r>
      <w:r>
        <w:rPr>
          <w:rFonts w:ascii="Times New Roman"/>
          <w:b w:val="false"/>
          <w:i w:val="false"/>
          <w:color w:val="000000"/>
          <w:sz w:val="28"/>
        </w:rPr>
        <w:t xml:space="preserve">
      мынадай мазмұндағы жаңа үшiншi азатжолмен толықтырылсын:  </w:t>
      </w:r>
      <w:r>
        <w:br/>
      </w:r>
      <w:r>
        <w:rPr>
          <w:rFonts w:ascii="Times New Roman"/>
          <w:b w:val="false"/>
          <w:i w:val="false"/>
          <w:color w:val="000000"/>
          <w:sz w:val="28"/>
        </w:rPr>
        <w:t xml:space="preserve">
      "Банкке талаптар қойылуы мүмкiн мiндеттемелердi орындау мерзiмi басталған жағдайда, бiрақ ол талаптар банктiң акцияларын мәжбүрлеп сатып алу туралы шешiм қабылдағанға дейiн қойылмаса, жеке және заңды тұлғалардың депозиттерi бойынша талаптарды қоспағанда, мұндай талаптар өтелген болып есептеледi.";  </w:t>
      </w:r>
    </w:p>
    <w:p>
      <w:pPr>
        <w:spacing w:after="0"/>
        <w:ind w:left="0"/>
        <w:jc w:val="both"/>
      </w:pPr>
      <w:r>
        <w:rPr>
          <w:rFonts w:ascii="Times New Roman"/>
          <w:b w:val="false"/>
          <w:i w:val="false"/>
          <w:color w:val="000000"/>
          <w:sz w:val="28"/>
        </w:rPr>
        <w:t xml:space="preserve">      16) 17-баптың:  </w:t>
      </w:r>
    </w:p>
    <w:p>
      <w:pPr>
        <w:spacing w:after="0"/>
        <w:ind w:left="0"/>
        <w:jc w:val="both"/>
      </w:pPr>
      <w:r>
        <w:rPr>
          <w:rFonts w:ascii="Times New Roman"/>
          <w:b w:val="false"/>
          <w:i w:val="false"/>
          <w:color w:val="000000"/>
          <w:sz w:val="28"/>
        </w:rPr>
        <w:t xml:space="preserve">      2-тармағында: </w:t>
      </w:r>
      <w:r>
        <w:br/>
      </w:r>
      <w:r>
        <w:rPr>
          <w:rFonts w:ascii="Times New Roman"/>
          <w:b w:val="false"/>
          <w:i w:val="false"/>
          <w:color w:val="000000"/>
          <w:sz w:val="28"/>
        </w:rPr>
        <w:t xml:space="preserve">
      "жарғылық қорының" деген сөздер "жарғылық капиталының" деген сөздермен ауыстырылсын; </w:t>
      </w:r>
      <w:r>
        <w:br/>
      </w:r>
      <w:r>
        <w:rPr>
          <w:rFonts w:ascii="Times New Roman"/>
          <w:b w:val="false"/>
          <w:i w:val="false"/>
          <w:color w:val="000000"/>
          <w:sz w:val="28"/>
        </w:rPr>
        <w:t xml:space="preserve">
      3-тармағының бiрiншi азатжолындағы "оның бiрде-бiр құрылтайшысы (акционерi)" деген сөздер "бiрде-бiр адам, оның құрылтайшыларын (акционерлерiн) қоса," деген сөздермен ауыстырылсын; </w:t>
      </w:r>
    </w:p>
    <w:p>
      <w:pPr>
        <w:spacing w:after="0"/>
        <w:ind w:left="0"/>
        <w:jc w:val="both"/>
      </w:pPr>
      <w:r>
        <w:rPr>
          <w:rFonts w:ascii="Times New Roman"/>
          <w:b w:val="false"/>
          <w:i w:val="false"/>
          <w:color w:val="000000"/>
          <w:sz w:val="28"/>
        </w:rPr>
        <w:t xml:space="preserve">      17) 18-баптың 2-тармағы мынадай мазмұндағы екiншi азатжолмен толықтырылсын: </w:t>
      </w:r>
      <w:r>
        <w:br/>
      </w:r>
      <w:r>
        <w:rPr>
          <w:rFonts w:ascii="Times New Roman"/>
          <w:b w:val="false"/>
          <w:i w:val="false"/>
          <w:color w:val="000000"/>
          <w:sz w:val="28"/>
        </w:rPr>
        <w:t xml:space="preserve">
      "Осы тармақтың талаптары Қазақстан Республикасының резидентi емес банктерi Қазақстан Республикасының резидент банктерi акцияларының елу проценттен астамын сатып алу жағдайларына қолданылмайды"; </w:t>
      </w:r>
    </w:p>
    <w:p>
      <w:pPr>
        <w:spacing w:after="0"/>
        <w:ind w:left="0"/>
        <w:jc w:val="both"/>
      </w:pPr>
      <w:r>
        <w:rPr>
          <w:rFonts w:ascii="Times New Roman"/>
          <w:b w:val="false"/>
          <w:i w:val="false"/>
          <w:color w:val="000000"/>
          <w:sz w:val="28"/>
        </w:rPr>
        <w:t xml:space="preserve">      18) 19-баптың: </w:t>
      </w:r>
      <w:r>
        <w:br/>
      </w:r>
      <w:r>
        <w:rPr>
          <w:rFonts w:ascii="Times New Roman"/>
          <w:b w:val="false"/>
          <w:i w:val="false"/>
          <w:color w:val="000000"/>
          <w:sz w:val="28"/>
        </w:rPr>
        <w:t xml:space="preserve">
      3-тармағында: </w:t>
      </w:r>
      <w:r>
        <w:br/>
      </w:r>
      <w:r>
        <w:rPr>
          <w:rFonts w:ascii="Times New Roman"/>
          <w:b w:val="false"/>
          <w:i w:val="false"/>
          <w:color w:val="000000"/>
          <w:sz w:val="28"/>
        </w:rPr>
        <w:t xml:space="preserve">
      б) тармақшасындағы "фирманың" деген сөз "ұйымның" деген сөзбен ауыстырылсын; </w:t>
      </w:r>
      <w:r>
        <w:br/>
      </w:r>
      <w:r>
        <w:rPr>
          <w:rFonts w:ascii="Times New Roman"/>
          <w:b w:val="false"/>
          <w:i w:val="false"/>
          <w:color w:val="000000"/>
          <w:sz w:val="28"/>
        </w:rPr>
        <w:t xml:space="preserve">
      в) тармақшасындағы "жарғылық қорына" деген сөздер "жарғылық капиталына" деген сөздермен ауыстырылсын; </w:t>
      </w:r>
      <w:r>
        <w:br/>
      </w:r>
      <w:r>
        <w:rPr>
          <w:rFonts w:ascii="Times New Roman"/>
          <w:b w:val="false"/>
          <w:i w:val="false"/>
          <w:color w:val="000000"/>
          <w:sz w:val="28"/>
        </w:rPr>
        <w:t xml:space="preserve">
      г) тармақшасының бiрiншi азатжолындағы "банк емес қаржы мекемесi және үшiншi азатжолындағы", "банк емес қаржы мекемесiнiң" деген сөздер тиiсiнше "банк операцияларының жекелеген түрлерiн жүзеге асыратын ұйымдар", "банк операцияларының жекелеген түрлерiн жүзеге асыратын ұйымдардың" деген сөздермен ауыстырылсын;  </w:t>
      </w:r>
      <w:r>
        <w:br/>
      </w:r>
      <w:r>
        <w:rPr>
          <w:rFonts w:ascii="Times New Roman"/>
          <w:b w:val="false"/>
          <w:i w:val="false"/>
          <w:color w:val="000000"/>
          <w:sz w:val="28"/>
        </w:rPr>
        <w:t xml:space="preserve">
      үшiншi азатжолындағы "фирманың" деген сөз "ұйымның" деген сөзбен ауыстырылсын;  </w:t>
      </w:r>
      <w:r>
        <w:br/>
      </w:r>
      <w:r>
        <w:rPr>
          <w:rFonts w:ascii="Times New Roman"/>
          <w:b w:val="false"/>
          <w:i w:val="false"/>
          <w:color w:val="000000"/>
          <w:sz w:val="28"/>
        </w:rPr>
        <w:t xml:space="preserve">
      д) тармақшасы мынадай редакцияда жазылсын:  </w:t>
      </w:r>
      <w:r>
        <w:br/>
      </w:r>
      <w:r>
        <w:rPr>
          <w:rFonts w:ascii="Times New Roman"/>
          <w:b w:val="false"/>
          <w:i w:val="false"/>
          <w:color w:val="000000"/>
          <w:sz w:val="28"/>
        </w:rPr>
        <w:t xml:space="preserve">
      "д) осы Жарлықта белгiленген талаптарға сәйкес банктiң басшы қызметкерлерi лауазымына тағайындау (сайлау) үшiн ұсынылатын адамдар туралы мәлiметтер";  </w:t>
      </w:r>
      <w:r>
        <w:br/>
      </w:r>
      <w:r>
        <w:rPr>
          <w:rFonts w:ascii="Times New Roman"/>
          <w:b w:val="false"/>
          <w:i w:val="false"/>
          <w:color w:val="000000"/>
          <w:sz w:val="28"/>
        </w:rPr>
        <w:t xml:space="preserve">
      е) және ж) тармақшалары алынып тасталсын;  </w:t>
      </w:r>
      <w:r>
        <w:br/>
      </w:r>
      <w:r>
        <w:rPr>
          <w:rFonts w:ascii="Times New Roman"/>
          <w:b w:val="false"/>
          <w:i w:val="false"/>
          <w:color w:val="000000"/>
          <w:sz w:val="28"/>
        </w:rPr>
        <w:t xml:space="preserve">
      з), и), к), л), м), н) тармақшалары тиiсiнше е), ж), з), и), к), л) тармақшалары болып есептелсiн;  </w:t>
      </w:r>
      <w:r>
        <w:br/>
      </w:r>
      <w:r>
        <w:rPr>
          <w:rFonts w:ascii="Times New Roman"/>
          <w:b w:val="false"/>
          <w:i w:val="false"/>
          <w:color w:val="000000"/>
          <w:sz w:val="28"/>
        </w:rPr>
        <w:t xml:space="preserve">
      мынадай мазмұндағы жаңа азатжолмен толықтырылсын:  </w:t>
      </w:r>
      <w:r>
        <w:br/>
      </w:r>
      <w:r>
        <w:rPr>
          <w:rFonts w:ascii="Times New Roman"/>
          <w:b w:val="false"/>
          <w:i w:val="false"/>
          <w:color w:val="000000"/>
          <w:sz w:val="28"/>
        </w:rPr>
        <w:t xml:space="preserve">
      "Осы тармақтың ж), з), и) тармақшаларында көзделген құжаттарды банктiң уәкiлеттiк берiлген органдары бекiтуi тиiс";  </w:t>
      </w:r>
      <w:r>
        <w:br/>
      </w:r>
      <w:r>
        <w:rPr>
          <w:rFonts w:ascii="Times New Roman"/>
          <w:b w:val="false"/>
          <w:i w:val="false"/>
          <w:color w:val="000000"/>
          <w:sz w:val="28"/>
        </w:rPr>
        <w:t xml:space="preserve">
      4-тармағындағы "фирманың" деген сөз "ұйымның" деген сөзбен ауыстырылсын;  </w:t>
      </w:r>
    </w:p>
    <w:p>
      <w:pPr>
        <w:spacing w:after="0"/>
        <w:ind w:left="0"/>
        <w:jc w:val="both"/>
      </w:pPr>
      <w:r>
        <w:rPr>
          <w:rFonts w:ascii="Times New Roman"/>
          <w:b w:val="false"/>
          <w:i w:val="false"/>
          <w:color w:val="000000"/>
          <w:sz w:val="28"/>
        </w:rPr>
        <w:t xml:space="preserve">      19) 20-баптың:  </w:t>
      </w:r>
      <w:r>
        <w:br/>
      </w:r>
      <w:r>
        <w:rPr>
          <w:rFonts w:ascii="Times New Roman"/>
          <w:b w:val="false"/>
          <w:i w:val="false"/>
          <w:color w:val="000000"/>
          <w:sz w:val="28"/>
        </w:rPr>
        <w:t xml:space="preserve">
      1-тармағындағы "және олардың орынбасарлары" деген сөздер алынып тасталсын;  </w:t>
      </w:r>
      <w:r>
        <w:br/>
      </w:r>
      <w:r>
        <w:rPr>
          <w:rFonts w:ascii="Times New Roman"/>
          <w:b w:val="false"/>
          <w:i w:val="false"/>
          <w:color w:val="000000"/>
          <w:sz w:val="28"/>
        </w:rPr>
        <w:t xml:space="preserve">
      2-тармағындағы "осы баптың 3-5-тармақтарында" деген сөздер "осы бапта" деген сөзбен ауыстырылсын. "Олардың" деген сөздiң алдынан "Банктiң басшы қызметкерлерi қызметке Ұлттық Банктiң келiсiмiмен тағайындалады, сайланады" деген сөздермен толықтырылсын;  </w:t>
      </w:r>
      <w:r>
        <w:br/>
      </w:r>
      <w:r>
        <w:rPr>
          <w:rFonts w:ascii="Times New Roman"/>
          <w:b w:val="false"/>
          <w:i w:val="false"/>
          <w:color w:val="000000"/>
          <w:sz w:val="28"/>
        </w:rPr>
        <w:t xml:space="preserve">
      3 және 4-баптар мынадай редакцияда жазылсын: </w:t>
      </w:r>
      <w:r>
        <w:br/>
      </w:r>
      <w:r>
        <w:rPr>
          <w:rFonts w:ascii="Times New Roman"/>
          <w:b w:val="false"/>
          <w:i w:val="false"/>
          <w:color w:val="000000"/>
          <w:sz w:val="28"/>
        </w:rPr>
        <w:t xml:space="preserve">
      "3. Атқаратын қызметiне сай келмейтiн немесе банктiң басшы қызметкерi лауазымына тағайындауға болмайды деп:  </w:t>
      </w:r>
      <w:r>
        <w:br/>
      </w:r>
      <w:r>
        <w:rPr>
          <w:rFonts w:ascii="Times New Roman"/>
          <w:b w:val="false"/>
          <w:i w:val="false"/>
          <w:color w:val="000000"/>
          <w:sz w:val="28"/>
        </w:rPr>
        <w:t xml:space="preserve">
      а) заңда белгiленген тәртiппен өтелмеген немесе алынбаған соттылығы бар;  </w:t>
      </w:r>
      <w:r>
        <w:br/>
      </w:r>
      <w:r>
        <w:rPr>
          <w:rFonts w:ascii="Times New Roman"/>
          <w:b w:val="false"/>
          <w:i w:val="false"/>
          <w:color w:val="000000"/>
          <w:sz w:val="28"/>
        </w:rPr>
        <w:t xml:space="preserve">
      б) банк заңдары жөнiндегi бiлiмдi жеткiлiктi игермеген;  </w:t>
      </w:r>
      <w:r>
        <w:br/>
      </w:r>
      <w:r>
        <w:rPr>
          <w:rFonts w:ascii="Times New Roman"/>
          <w:b w:val="false"/>
          <w:i w:val="false"/>
          <w:color w:val="000000"/>
          <w:sz w:val="28"/>
        </w:rPr>
        <w:t xml:space="preserve">
      в) белгiленген тәртiппен банкрот деп танылған банктi немесе басқа заңды тұлғаны ерiксiз тарату туралы шешiм қабылданғанға дейiн бiр жылдан аспайтын мерзiм iшiнде бұрын банктiң немесе басқа заңды тұлғаның бiрiншi басшысы (Басқарма төрағасы), басшысының орынбасары, бас бухгалтерi болған адамдар танылады. Осы аталған талап заңдарда белгiленген тәртiппен банктi мәжбүрлеп тарату немесе заңды тұлғаны банкрот деп тану туралы шешiм қабылданған күнге дейiн бес жыл бойы қолданылады.  </w:t>
      </w:r>
      <w:r>
        <w:br/>
      </w:r>
      <w:r>
        <w:rPr>
          <w:rFonts w:ascii="Times New Roman"/>
          <w:b w:val="false"/>
          <w:i w:val="false"/>
          <w:color w:val="000000"/>
          <w:sz w:val="28"/>
        </w:rPr>
        <w:t xml:space="preserve">
      4. Байқаушы кеңестiң төрағасы, банк Басқармасының төрағасы және оның орынбасары лауазымына тағайындау үшiн мiндеттi түрде жоғары бiлiмi болуы тиiс. Банктiң бас бухгалтерiнiң, филиалдың бiрiншi басшысы мен бас бухгалтерiнiң жұмыстың кәсiби бағдарына сай жоғары немесе арнаулы орта бiлiмi болуы тиiс.";  </w:t>
      </w:r>
      <w:r>
        <w:br/>
      </w:r>
      <w:r>
        <w:rPr>
          <w:rFonts w:ascii="Times New Roman"/>
          <w:b w:val="false"/>
          <w:i w:val="false"/>
          <w:color w:val="000000"/>
          <w:sz w:val="28"/>
        </w:rPr>
        <w:t xml:space="preserve">
      5-тармақтың:  </w:t>
      </w:r>
      <w:r>
        <w:br/>
      </w:r>
      <w:r>
        <w:rPr>
          <w:rFonts w:ascii="Times New Roman"/>
          <w:b w:val="false"/>
          <w:i w:val="false"/>
          <w:color w:val="000000"/>
          <w:sz w:val="28"/>
        </w:rPr>
        <w:t xml:space="preserve">
      бiрiншi азатжолындағы:  </w:t>
      </w:r>
      <w:r>
        <w:br/>
      </w:r>
      <w:r>
        <w:rPr>
          <w:rFonts w:ascii="Times New Roman"/>
          <w:b w:val="false"/>
          <w:i w:val="false"/>
          <w:color w:val="000000"/>
          <w:sz w:val="28"/>
        </w:rPr>
        <w:t xml:space="preserve">
      "қызметке Ұлттық Банктiң келiсiмiмен тағайындалады (сайланады) және" деген сөздер алынып тасталсын;  </w:t>
      </w:r>
      <w:r>
        <w:br/>
      </w:r>
      <w:r>
        <w:rPr>
          <w:rFonts w:ascii="Times New Roman"/>
          <w:b w:val="false"/>
          <w:i w:val="false"/>
          <w:color w:val="000000"/>
          <w:sz w:val="28"/>
        </w:rPr>
        <w:t xml:space="preserve">
      бiрiншi азатжолы "банк филиалы бiрiншi басшысының және бас бухгалтерiнiң жұмыс стажы бiр жылдан" деген сөздермен толықтырылсын;  </w:t>
      </w:r>
      <w:r>
        <w:br/>
      </w:r>
      <w:r>
        <w:rPr>
          <w:rFonts w:ascii="Times New Roman"/>
          <w:b w:val="false"/>
          <w:i w:val="false"/>
          <w:color w:val="000000"/>
          <w:sz w:val="28"/>
        </w:rPr>
        <w:t xml:space="preserve">
      екiншi азатжолдағы "Аталған" деген сөз "Басшы" деген сөзбен ауыстырылсын;  </w:t>
      </w:r>
      <w:r>
        <w:br/>
      </w:r>
      <w:r>
        <w:rPr>
          <w:rFonts w:ascii="Times New Roman"/>
          <w:b w:val="false"/>
          <w:i w:val="false"/>
          <w:color w:val="000000"/>
          <w:sz w:val="28"/>
        </w:rPr>
        <w:t xml:space="preserve">
      мынадай мазмұндағы үшiншi және төртiншi азатжолдармен толықтырылсын:  </w:t>
      </w:r>
      <w:r>
        <w:br/>
      </w:r>
      <w:r>
        <w:rPr>
          <w:rFonts w:ascii="Times New Roman"/>
          <w:b w:val="false"/>
          <w:i w:val="false"/>
          <w:color w:val="000000"/>
          <w:sz w:val="28"/>
        </w:rPr>
        <w:t xml:space="preserve">
      "Кандидатурасы банктiң басшы қызметкерi лауазымына алыну үшiн келiсуге ұсынылған адамның қызмет мiндеттерiн нақты орындап жүргенiне қарамастан, Ұлттық Банк оның тағайындалуына, сайлануына келiсiм беруден бас тартқан жағдайда, банк Ұлттық Банктiң шешiмiн алған сәттен бастап аталған қызметкер атқарып жүрген қызметiнен 30 күннен аспайтын мерзiмде босатылуы тиiс. Осы баптың талаптарына сәйкес банк қызметкерiнiң кандидатурасын келiсу кезеңiнде қызметке жаңадан қабылданатын адамдар мiндеттерiн мерзiмдi еңбек шарты бойынша атқарады.";  </w:t>
      </w:r>
    </w:p>
    <w:p>
      <w:pPr>
        <w:spacing w:after="0"/>
        <w:ind w:left="0"/>
        <w:jc w:val="both"/>
      </w:pPr>
      <w:r>
        <w:rPr>
          <w:rFonts w:ascii="Times New Roman"/>
          <w:b w:val="false"/>
          <w:i w:val="false"/>
          <w:color w:val="000000"/>
          <w:sz w:val="28"/>
        </w:rPr>
        <w:t xml:space="preserve">      20) 21-бап мынадай редакцияда жазылсын:  </w:t>
      </w:r>
    </w:p>
    <w:p>
      <w:pPr>
        <w:spacing w:after="0"/>
        <w:ind w:left="0"/>
        <w:jc w:val="both"/>
      </w:pPr>
      <w:r>
        <w:rPr>
          <w:rFonts w:ascii="Times New Roman"/>
          <w:b w:val="false"/>
          <w:i w:val="false"/>
          <w:color w:val="000000"/>
          <w:sz w:val="28"/>
        </w:rPr>
        <w:t xml:space="preserve">      "21-бап. Қазақстан Республикасының резидентi еместердiң </w:t>
      </w:r>
      <w:r>
        <w:br/>
      </w:r>
      <w:r>
        <w:rPr>
          <w:rFonts w:ascii="Times New Roman"/>
          <w:b w:val="false"/>
          <w:i w:val="false"/>
          <w:color w:val="000000"/>
          <w:sz w:val="28"/>
        </w:rPr>
        <w:t xml:space="preserve">
               қатысуымен банк құру үшiн қажеттi қосымша құжаттама </w:t>
      </w:r>
    </w:p>
    <w:p>
      <w:pPr>
        <w:spacing w:after="0"/>
        <w:ind w:left="0"/>
        <w:jc w:val="both"/>
      </w:pPr>
      <w:r>
        <w:rPr>
          <w:rFonts w:ascii="Times New Roman"/>
          <w:b w:val="false"/>
          <w:i w:val="false"/>
          <w:color w:val="000000"/>
          <w:sz w:val="28"/>
        </w:rPr>
        <w:t xml:space="preserve">      1. Банктiң құрылтайшысы болып табылатын Қазақстан Республикасының резидентi емес - заңды немесе жеке тұлға, осы Жарлықтың 19-бабында көрсетiлген құжаттардан басқа, банк ашуға рұқсат беру туралы өтiнiшiне, тиiстi мемлекеттiң уәкiлеттi органының (резидент емес банктер үшiн - банктiк қадағалау органының) осы тұлғаға Қазақстан Республикасының резидентi - банктiң жарғылық капиталына қатысуға рұқсат берiлгенi туралы жазбаша хабарламасын не тиiстi мемлекеттiң уәкiлеттi органының (резидент емес банктер үшiн - банктiк қадағалау органының) мемлекеттiң заңдары бойынша аталған құрылтайшыдан мұндай рұқсат талап етiлмейтiндiгi туралы мәлiмдемесiн қоса тiркеуге мiндеттi.  </w:t>
      </w:r>
      <w:r>
        <w:br/>
      </w:r>
      <w:r>
        <w:rPr>
          <w:rFonts w:ascii="Times New Roman"/>
          <w:b w:val="false"/>
          <w:i w:val="false"/>
          <w:color w:val="000000"/>
          <w:sz w:val="28"/>
        </w:rPr>
        <w:t xml:space="preserve">
      2. Банктiң құрылтайшысы не қатысушысы болып табылатын, банкке бақылау жасау құқығын берудi өтiнушi резидент емес-заңды тұлға 19-бапта және осы баптың 1-тармағында көрсетiлген құжаттардан басқа мына құжаттарды табыс етуге мiндеттi:  </w:t>
      </w:r>
      <w:r>
        <w:br/>
      </w:r>
      <w:r>
        <w:rPr>
          <w:rFonts w:ascii="Times New Roman"/>
          <w:b w:val="false"/>
          <w:i w:val="false"/>
          <w:color w:val="000000"/>
          <w:sz w:val="28"/>
        </w:rPr>
        <w:t xml:space="preserve">
      а) құрылтайшы-заңды тұлғаның тиiстi органының Қазақстан Республикасының резидент-банкiне өзiнiң қатысуы туралы шешiмi;  </w:t>
      </w:r>
      <w:r>
        <w:br/>
      </w:r>
      <w:r>
        <w:rPr>
          <w:rFonts w:ascii="Times New Roman"/>
          <w:b w:val="false"/>
          <w:i w:val="false"/>
          <w:color w:val="000000"/>
          <w:sz w:val="28"/>
        </w:rPr>
        <w:t xml:space="preserve">
      б) Осы Жарлықтың 19-бабының 4-тармағының талаптарына сәйкес заңды тұлғаның аудиторлық ұйым (аудитор) куәландырған соңғы үш қаржылық (операциялық) жылындағы тиiстi дәрежеде ресiмделген (жинақталған баланс пен пайда және шығын туралы есептi қоса) жылдық есебi.  </w:t>
      </w:r>
      <w:r>
        <w:br/>
      </w:r>
      <w:r>
        <w:rPr>
          <w:rFonts w:ascii="Times New Roman"/>
          <w:b w:val="false"/>
          <w:i w:val="false"/>
          <w:color w:val="000000"/>
          <w:sz w:val="28"/>
        </w:rPr>
        <w:t xml:space="preserve">
      3. Банк құрылтайшысы не қатысушысы болып табылатын Қазақстан Республикасының резидент емес банкi 19-бапта және осы баптың 1-2-тармақтарында көрсетiлген құжаттардан басқа мынадай құжаттар беруге мiндеттi:  </w:t>
      </w:r>
      <w:r>
        <w:br/>
      </w:r>
      <w:r>
        <w:rPr>
          <w:rFonts w:ascii="Times New Roman"/>
          <w:b w:val="false"/>
          <w:i w:val="false"/>
          <w:color w:val="000000"/>
          <w:sz w:val="28"/>
        </w:rPr>
        <w:t xml:space="preserve">
      а) тиiстi мемлекеттiң банктiк қадағалау органының банктiк банк қызметiн жүзеге асыруға арналған күшiндегi лицензиясы бар екенiн жазбаша растауы;  </w:t>
      </w:r>
      <w:r>
        <w:br/>
      </w:r>
      <w:r>
        <w:rPr>
          <w:rFonts w:ascii="Times New Roman"/>
          <w:b w:val="false"/>
          <w:i w:val="false"/>
          <w:color w:val="000000"/>
          <w:sz w:val="28"/>
        </w:rPr>
        <w:t xml:space="preserve">
      б) тиiстi мемлекеттiң банктiк қадағалау органының банктiң бiрiккен негiзiнде қадағалауға жататындығын жазбаша растауы";  </w:t>
      </w:r>
    </w:p>
    <w:p>
      <w:pPr>
        <w:spacing w:after="0"/>
        <w:ind w:left="0"/>
        <w:jc w:val="both"/>
      </w:pPr>
      <w:r>
        <w:rPr>
          <w:rFonts w:ascii="Times New Roman"/>
          <w:b w:val="false"/>
          <w:i w:val="false"/>
          <w:color w:val="000000"/>
          <w:sz w:val="28"/>
        </w:rPr>
        <w:t xml:space="preserve">      21) 22-баптың:  </w:t>
      </w:r>
      <w:r>
        <w:br/>
      </w:r>
      <w:r>
        <w:rPr>
          <w:rFonts w:ascii="Times New Roman"/>
          <w:b w:val="false"/>
          <w:i w:val="false"/>
          <w:color w:val="000000"/>
          <w:sz w:val="28"/>
        </w:rPr>
        <w:t xml:space="preserve">
      1-тармағында:  </w:t>
      </w:r>
      <w:r>
        <w:br/>
      </w:r>
      <w:r>
        <w:rPr>
          <w:rFonts w:ascii="Times New Roman"/>
          <w:b w:val="false"/>
          <w:i w:val="false"/>
          <w:color w:val="000000"/>
          <w:sz w:val="28"/>
        </w:rPr>
        <w:t xml:space="preserve">
      а) тармақшасындағы "қоры" және "қорының" деген сөздер тиiсiнше "капиталы" және "капиталының" сөздерiмен ауыстырылсын;  </w:t>
      </w:r>
      <w:r>
        <w:br/>
      </w:r>
      <w:r>
        <w:rPr>
          <w:rFonts w:ascii="Times New Roman"/>
          <w:b w:val="false"/>
          <w:i w:val="false"/>
          <w:color w:val="000000"/>
          <w:sz w:val="28"/>
        </w:rPr>
        <w:t xml:space="preserve">
      в) тармақшасының екiншi, үшiншi, төртiншi, бесiншi және алтыншы азатжолдары осы тармақшаның екiншi азатжолы болып есептелiп, мынадай редакцияда жазылсын:  </w:t>
      </w:r>
      <w:r>
        <w:br/>
      </w:r>
      <w:r>
        <w:rPr>
          <w:rFonts w:ascii="Times New Roman"/>
          <w:b w:val="false"/>
          <w:i w:val="false"/>
          <w:color w:val="000000"/>
          <w:sz w:val="28"/>
        </w:rPr>
        <w:t xml:space="preserve">
      "Iшкi активтердiң тiзбесiн Ұлттық Банк белгiлейдi";  </w:t>
      </w:r>
      <w:r>
        <w:br/>
      </w:r>
      <w:r>
        <w:rPr>
          <w:rFonts w:ascii="Times New Roman"/>
          <w:b w:val="false"/>
          <w:i w:val="false"/>
          <w:color w:val="000000"/>
          <w:sz w:val="28"/>
        </w:rPr>
        <w:t xml:space="preserve">
      2-тармағындағы "пруденциалдық нормативтер" деген сөздердiң алдынан "сақталуға мiндеттi өзге де нормалар мен лимиттердiң" деген сөздермен толықтырылсын; </w:t>
      </w:r>
    </w:p>
    <w:p>
      <w:pPr>
        <w:spacing w:after="0"/>
        <w:ind w:left="0"/>
        <w:jc w:val="both"/>
      </w:pPr>
      <w:r>
        <w:rPr>
          <w:rFonts w:ascii="Times New Roman"/>
          <w:b w:val="false"/>
          <w:i w:val="false"/>
          <w:color w:val="000000"/>
          <w:sz w:val="28"/>
        </w:rPr>
        <w:t xml:space="preserve">      22) 23-баптың 1-тармағындағы:  </w:t>
      </w:r>
      <w:r>
        <w:br/>
      </w:r>
      <w:r>
        <w:rPr>
          <w:rFonts w:ascii="Times New Roman"/>
          <w:b w:val="false"/>
          <w:i w:val="false"/>
          <w:color w:val="000000"/>
          <w:sz w:val="28"/>
        </w:rPr>
        <w:t xml:space="preserve">
      "алты" деген сөз "үш" деген сөзбен ауыстырылсын;  </w:t>
      </w:r>
      <w:r>
        <w:br/>
      </w:r>
      <w:r>
        <w:rPr>
          <w:rFonts w:ascii="Times New Roman"/>
          <w:b w:val="false"/>
          <w:i w:val="false"/>
          <w:color w:val="000000"/>
          <w:sz w:val="28"/>
        </w:rPr>
        <w:t xml:space="preserve">
      "тоғыз" деген сөз "алты" сөзiмен ауыстырылсын; </w:t>
      </w:r>
    </w:p>
    <w:p>
      <w:pPr>
        <w:spacing w:after="0"/>
        <w:ind w:left="0"/>
        <w:jc w:val="both"/>
      </w:pPr>
      <w:r>
        <w:rPr>
          <w:rFonts w:ascii="Times New Roman"/>
          <w:b w:val="false"/>
          <w:i w:val="false"/>
          <w:color w:val="000000"/>
          <w:sz w:val="28"/>
        </w:rPr>
        <w:t xml:space="preserve">      23) 24-баптың 1-тармағының "в" тармақшасындағы "жарғылық қоры" деген сөздер "жарғылық капиталы" деген сөздермен ауыстырылсын;  </w:t>
      </w:r>
    </w:p>
    <w:p>
      <w:pPr>
        <w:spacing w:after="0"/>
        <w:ind w:left="0"/>
        <w:jc w:val="both"/>
      </w:pPr>
      <w:r>
        <w:rPr>
          <w:rFonts w:ascii="Times New Roman"/>
          <w:b w:val="false"/>
          <w:i w:val="false"/>
          <w:color w:val="000000"/>
          <w:sz w:val="28"/>
        </w:rPr>
        <w:t xml:space="preserve">      24) 25-баптың бiрiншi бөлiгi "және оның құрылтай құжаттары Ұлттық Банкпен келiсiлгендiгiн растайтын деректер" деген сөздермен толықтырылсын; </w:t>
      </w:r>
    </w:p>
    <w:p>
      <w:pPr>
        <w:spacing w:after="0"/>
        <w:ind w:left="0"/>
        <w:jc w:val="both"/>
      </w:pPr>
      <w:r>
        <w:rPr>
          <w:rFonts w:ascii="Times New Roman"/>
          <w:b w:val="false"/>
          <w:i w:val="false"/>
          <w:color w:val="000000"/>
          <w:sz w:val="28"/>
        </w:rPr>
        <w:t xml:space="preserve">      25) 26-баптың:  </w:t>
      </w:r>
      <w:r>
        <w:br/>
      </w:r>
      <w:r>
        <w:rPr>
          <w:rFonts w:ascii="Times New Roman"/>
          <w:b w:val="false"/>
          <w:i w:val="false"/>
          <w:color w:val="000000"/>
          <w:sz w:val="28"/>
        </w:rPr>
        <w:t xml:space="preserve">
      1-тармағы мынадай мазмұндағы үшiншi азатжолмен толықтырылсын:  </w:t>
      </w:r>
      <w:r>
        <w:br/>
      </w:r>
      <w:r>
        <w:rPr>
          <w:rFonts w:ascii="Times New Roman"/>
          <w:b w:val="false"/>
          <w:i w:val="false"/>
          <w:color w:val="000000"/>
          <w:sz w:val="28"/>
        </w:rPr>
        <w:t xml:space="preserve">
      "Лицензия берiлгенi үшiн алым алынады, оның мөлшерi мен төлеу тәртiбi Қазақстан Республикасының заңдарымен белгiленедi";  </w:t>
      </w:r>
      <w:r>
        <w:br/>
      </w:r>
      <w:r>
        <w:rPr>
          <w:rFonts w:ascii="Times New Roman"/>
          <w:b w:val="false"/>
          <w:i w:val="false"/>
          <w:color w:val="000000"/>
          <w:sz w:val="28"/>
        </w:rPr>
        <w:t xml:space="preserve">
      2-тармақтың "б" тармақшасындағы "жарғылық қорға" деген сөздер "жарғылық капиталға" деген сөздермен ауыстырылсын;  </w:t>
      </w:r>
      <w:r>
        <w:br/>
      </w:r>
      <w:r>
        <w:rPr>
          <w:rFonts w:ascii="Times New Roman"/>
          <w:b w:val="false"/>
          <w:i w:val="false"/>
          <w:color w:val="000000"/>
          <w:sz w:val="28"/>
        </w:rPr>
        <w:t xml:space="preserve">
      8-тармағындағы "Ұлттық Банк республикалық екi газетте" деген сөздер "Ұлттық Банктiң ресми басылымдарында" деген сөздермен ауыстырылсын;  </w:t>
      </w:r>
      <w:r>
        <w:br/>
      </w:r>
      <w:r>
        <w:rPr>
          <w:rFonts w:ascii="Times New Roman"/>
          <w:b w:val="false"/>
          <w:i w:val="false"/>
          <w:color w:val="000000"/>
          <w:sz w:val="28"/>
        </w:rPr>
        <w:t xml:space="preserve">
      мынадай мазмұндағы 9-тармақпен толықтырылсын:  </w:t>
      </w:r>
      <w:r>
        <w:br/>
      </w:r>
      <w:r>
        <w:rPr>
          <w:rFonts w:ascii="Times New Roman"/>
          <w:b w:val="false"/>
          <w:i w:val="false"/>
          <w:color w:val="000000"/>
          <w:sz w:val="28"/>
        </w:rPr>
        <w:t xml:space="preserve">
      "9. Банк операцияларын жүргiзуге берiлген лицензияның тиiстi дәрежеде куәландырылған көшiрмесi банк клиенттерi көруiне оңтайлы жерге орналастырылуы тиiс"; </w:t>
      </w:r>
    </w:p>
    <w:p>
      <w:pPr>
        <w:spacing w:after="0"/>
        <w:ind w:left="0"/>
        <w:jc w:val="both"/>
      </w:pPr>
      <w:r>
        <w:rPr>
          <w:rFonts w:ascii="Times New Roman"/>
          <w:b w:val="false"/>
          <w:i w:val="false"/>
          <w:color w:val="000000"/>
          <w:sz w:val="28"/>
        </w:rPr>
        <w:t xml:space="preserve">      26) 28-баптың:  </w:t>
      </w:r>
      <w:r>
        <w:br/>
      </w:r>
      <w:r>
        <w:rPr>
          <w:rFonts w:ascii="Times New Roman"/>
          <w:b w:val="false"/>
          <w:i w:val="false"/>
          <w:color w:val="000000"/>
          <w:sz w:val="28"/>
        </w:rPr>
        <w:t xml:space="preserve">
      1-тармағындағы "Банктiң құрылтай құжаттарына енгiзiлетiн" деген сөздерден кейiн "оның iшiнде" деген сөздермен толықтырылсын;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Банктi банк операцияларының жекелеген түрлерiн жүзеге асыратын ұйым ретiнде ерiктi түрде қайта құру шарты, негiзi және тәртiбi Ұлттық Банктiң нормативтiк құқықтық актiлерiмен белгiленедi"; </w:t>
      </w:r>
    </w:p>
    <w:p>
      <w:pPr>
        <w:spacing w:after="0"/>
        <w:ind w:left="0"/>
        <w:jc w:val="both"/>
      </w:pPr>
      <w:r>
        <w:rPr>
          <w:rFonts w:ascii="Times New Roman"/>
          <w:b w:val="false"/>
          <w:i w:val="false"/>
          <w:color w:val="000000"/>
          <w:sz w:val="28"/>
        </w:rPr>
        <w:t xml:space="preserve">      27) 29-бапта:  </w:t>
      </w:r>
      <w:r>
        <w:br/>
      </w:r>
      <w:r>
        <w:rPr>
          <w:rFonts w:ascii="Times New Roman"/>
          <w:b w:val="false"/>
          <w:i w:val="false"/>
          <w:color w:val="000000"/>
          <w:sz w:val="28"/>
        </w:rPr>
        <w:t xml:space="preserve">
      баптың атауындағы "құру" деген сөзден кейiн "жабу" деген сөзбен толықтырылсын;  </w:t>
      </w:r>
      <w:r>
        <w:br/>
      </w:r>
      <w:r>
        <w:rPr>
          <w:rFonts w:ascii="Times New Roman"/>
          <w:b w:val="false"/>
          <w:i w:val="false"/>
          <w:color w:val="000000"/>
          <w:sz w:val="28"/>
        </w:rPr>
        <w:t xml:space="preserve">
      1-тармақтың екiншi азатжолындағы "жарғылық қоры" деген сөздер алынып тасталсын;  </w:t>
      </w:r>
      <w:r>
        <w:br/>
      </w:r>
      <w:r>
        <w:rPr>
          <w:rFonts w:ascii="Times New Roman"/>
          <w:b w:val="false"/>
          <w:i w:val="false"/>
          <w:color w:val="000000"/>
          <w:sz w:val="28"/>
        </w:rPr>
        <w:t xml:space="preserve">
      3-тармақтың б) тармақшасындағы "19-бабы 3-тармағының  </w:t>
      </w:r>
      <w:r>
        <w:br/>
      </w:r>
      <w:r>
        <w:rPr>
          <w:rFonts w:ascii="Times New Roman"/>
          <w:b w:val="false"/>
          <w:i w:val="false"/>
          <w:color w:val="000000"/>
          <w:sz w:val="28"/>
        </w:rPr>
        <w:t xml:space="preserve">
ж) тармақшасының" деген сөздер "19-бабы 3-тармағының және 20-бабы 3-5-тармақтарының" сөздерiмен ауыстырылсын;  </w:t>
      </w:r>
      <w:r>
        <w:br/>
      </w:r>
      <w:r>
        <w:rPr>
          <w:rFonts w:ascii="Times New Roman"/>
          <w:b w:val="false"/>
          <w:i w:val="false"/>
          <w:color w:val="000000"/>
          <w:sz w:val="28"/>
        </w:rPr>
        <w:t xml:space="preserve">
      5-тармағының:  </w:t>
      </w:r>
      <w:r>
        <w:br/>
      </w:r>
      <w:r>
        <w:rPr>
          <w:rFonts w:ascii="Times New Roman"/>
          <w:b w:val="false"/>
          <w:i w:val="false"/>
          <w:color w:val="000000"/>
          <w:sz w:val="28"/>
        </w:rPr>
        <w:t xml:space="preserve">
      а) тармақшасындағы "осы Жарлықтың" деген сөзден кейiн "19-бабының 3-тармағында және" сөздерiмен толықтырылсын;  </w:t>
      </w:r>
      <w:r>
        <w:br/>
      </w:r>
      <w:r>
        <w:rPr>
          <w:rFonts w:ascii="Times New Roman"/>
          <w:b w:val="false"/>
          <w:i w:val="false"/>
          <w:color w:val="000000"/>
          <w:sz w:val="28"/>
        </w:rPr>
        <w:t xml:space="preserve">
      в) тармақшасы "нормативтердi" деген сөзден кейiн "және (немесе) өзге де сақталуға мiндеттi нормалар мен лимиттердiң" сөздерiмен толықтырылсын;  </w:t>
      </w:r>
      <w:r>
        <w:br/>
      </w:r>
      <w:r>
        <w:rPr>
          <w:rFonts w:ascii="Times New Roman"/>
          <w:b w:val="false"/>
          <w:i w:val="false"/>
          <w:color w:val="000000"/>
          <w:sz w:val="28"/>
        </w:rPr>
        <w:t xml:space="preserve">
      г) тармақшасы "нормативтiк" деген сөзден кейiн "құқықтық" деген сөзбен толықтырылсын;  </w:t>
      </w:r>
      <w:r>
        <w:br/>
      </w:r>
      <w:r>
        <w:rPr>
          <w:rFonts w:ascii="Times New Roman"/>
          <w:b w:val="false"/>
          <w:i w:val="false"/>
          <w:color w:val="000000"/>
          <w:sz w:val="28"/>
        </w:rPr>
        <w:t xml:space="preserve">
      7-тармақтың г) тармақшасындағы "фирма" деген сөз "ұйым" деген сөзбен ауыстырылсын;  </w:t>
      </w:r>
      <w:r>
        <w:br/>
      </w:r>
      <w:r>
        <w:rPr>
          <w:rFonts w:ascii="Times New Roman"/>
          <w:b w:val="false"/>
          <w:i w:val="false"/>
          <w:color w:val="000000"/>
          <w:sz w:val="28"/>
        </w:rPr>
        <w:t xml:space="preserve">
      мынадай мазмұндағы 8-тармақпен толықтырылсын:  </w:t>
      </w:r>
      <w:r>
        <w:br/>
      </w:r>
      <w:r>
        <w:rPr>
          <w:rFonts w:ascii="Times New Roman"/>
          <w:b w:val="false"/>
          <w:i w:val="false"/>
          <w:color w:val="000000"/>
          <w:sz w:val="28"/>
        </w:rPr>
        <w:t xml:space="preserve">
      "8. Банктердiң филиалдары мен өкiлдiктерiн жабу қолданылып жүрген заңдарда белгiленген тәртiппен жүргiзiледi.  </w:t>
      </w:r>
      <w:r>
        <w:br/>
      </w:r>
      <w:r>
        <w:rPr>
          <w:rFonts w:ascii="Times New Roman"/>
          <w:b w:val="false"/>
          <w:i w:val="false"/>
          <w:color w:val="000000"/>
          <w:sz w:val="28"/>
        </w:rPr>
        <w:t xml:space="preserve">
      Банк филиалын жатқан кездегi есептiк тiркеу деректерiне өзгертулер Ұлттық Банкпен алдын ала келiсiлгеннен кейiн әдiлет органдарына табыс етiледi"; </w:t>
      </w:r>
    </w:p>
    <w:p>
      <w:pPr>
        <w:spacing w:after="0"/>
        <w:ind w:left="0"/>
        <w:jc w:val="both"/>
      </w:pPr>
      <w:r>
        <w:rPr>
          <w:rFonts w:ascii="Times New Roman"/>
          <w:b w:val="false"/>
          <w:i w:val="false"/>
          <w:color w:val="000000"/>
          <w:sz w:val="28"/>
        </w:rPr>
        <w:t xml:space="preserve">      28) 30-бапта:  </w:t>
      </w:r>
      <w:r>
        <w:br/>
      </w:r>
      <w:r>
        <w:rPr>
          <w:rFonts w:ascii="Times New Roman"/>
          <w:b w:val="false"/>
          <w:i w:val="false"/>
          <w:color w:val="000000"/>
          <w:sz w:val="28"/>
        </w:rPr>
        <w:t xml:space="preserve">
      2-тармағының:  </w:t>
      </w:r>
      <w:r>
        <w:br/>
      </w:r>
      <w:r>
        <w:rPr>
          <w:rFonts w:ascii="Times New Roman"/>
          <w:b w:val="false"/>
          <w:i w:val="false"/>
          <w:color w:val="000000"/>
          <w:sz w:val="28"/>
        </w:rPr>
        <w:t xml:space="preserve">
      в) тармақшасындағы "банк емес қаржы мекемелерiнiң" деген сөздер "банк операцияларының жекелеген түрлерiн жүзеге асыратын ұйымдардың" деген сөздермен ауыстырылсын;  </w:t>
      </w:r>
      <w:r>
        <w:br/>
      </w:r>
      <w:r>
        <w:rPr>
          <w:rFonts w:ascii="Times New Roman"/>
          <w:b w:val="false"/>
          <w:i w:val="false"/>
          <w:color w:val="000000"/>
          <w:sz w:val="28"/>
        </w:rPr>
        <w:t xml:space="preserve">
      г) тармақшасындағы:  </w:t>
      </w:r>
      <w:r>
        <w:br/>
      </w:r>
      <w:r>
        <w:rPr>
          <w:rFonts w:ascii="Times New Roman"/>
          <w:b w:val="false"/>
          <w:i w:val="false"/>
          <w:color w:val="000000"/>
          <w:sz w:val="28"/>
        </w:rPr>
        <w:t xml:space="preserve">
      "айырбастау" деген сөзден кейiн "сұрыптау" деген сөзбен толықтырылсын;  </w:t>
      </w:r>
      <w:r>
        <w:br/>
      </w:r>
      <w:r>
        <w:rPr>
          <w:rFonts w:ascii="Times New Roman"/>
          <w:b w:val="false"/>
          <w:i w:val="false"/>
          <w:color w:val="000000"/>
          <w:sz w:val="28"/>
        </w:rPr>
        <w:t xml:space="preserve">
      д) тармақшасындағы "ақшалай қаражатын" деген сөздер "ақшасын" деген сөзбен ауыстырылсын;  </w:t>
      </w:r>
      <w:r>
        <w:br/>
      </w:r>
      <w:r>
        <w:rPr>
          <w:rFonts w:ascii="Times New Roman"/>
          <w:b w:val="false"/>
          <w:i w:val="false"/>
          <w:color w:val="000000"/>
          <w:sz w:val="28"/>
        </w:rPr>
        <w:t xml:space="preserve">
      з) тармақшасы мынадай редакцияда жазылсын:  </w:t>
      </w:r>
      <w:r>
        <w:br/>
      </w:r>
      <w:r>
        <w:rPr>
          <w:rFonts w:ascii="Times New Roman"/>
          <w:b w:val="false"/>
          <w:i w:val="false"/>
          <w:color w:val="000000"/>
          <w:sz w:val="28"/>
        </w:rPr>
        <w:t xml:space="preserve">
      "з) жеке тұлғалар мен заңды тұлғалардың, оның iшiнде корреспондент банктердiң тапсырмасымен олардың банктiк шоттары бойынша есеп айырысуларды жүзеге асыру;"; </w:t>
      </w:r>
      <w:r>
        <w:br/>
      </w:r>
      <w:r>
        <w:rPr>
          <w:rFonts w:ascii="Times New Roman"/>
          <w:b w:val="false"/>
          <w:i w:val="false"/>
          <w:color w:val="000000"/>
          <w:sz w:val="28"/>
        </w:rPr>
        <w:t xml:space="preserve">
      и) тармақшасындағы "ақшалай қаражатты" деген сөздер "ақшаны" деген сөзбен ауыстырылсын; </w:t>
      </w:r>
      <w:r>
        <w:br/>
      </w:r>
      <w:r>
        <w:rPr>
          <w:rFonts w:ascii="Times New Roman"/>
          <w:b w:val="false"/>
          <w:i w:val="false"/>
          <w:color w:val="000000"/>
          <w:sz w:val="28"/>
        </w:rPr>
        <w:t xml:space="preserve">
      к) тармақшасы "клиринг" деген сөзден кейiн "(есеп айырысу)" деген сөзбен толықтырылсын; </w:t>
      </w:r>
      <w:r>
        <w:br/>
      </w:r>
      <w:r>
        <w:rPr>
          <w:rFonts w:ascii="Times New Roman"/>
          <w:b w:val="false"/>
          <w:i w:val="false"/>
          <w:color w:val="000000"/>
          <w:sz w:val="28"/>
        </w:rPr>
        <w:t xml:space="preserve">
      н), о) тармақшалары алынып тасталсын; </w:t>
      </w:r>
      <w:r>
        <w:br/>
      </w:r>
      <w:r>
        <w:rPr>
          <w:rFonts w:ascii="Times New Roman"/>
          <w:b w:val="false"/>
          <w:i w:val="false"/>
          <w:color w:val="000000"/>
          <w:sz w:val="28"/>
        </w:rPr>
        <w:t xml:space="preserve">
      п), р), с) тармақшалары тиiсiнше н), о), п) тармақшалары болып есептелсiн; </w:t>
      </w:r>
      <w:r>
        <w:br/>
      </w:r>
      <w:r>
        <w:rPr>
          <w:rFonts w:ascii="Times New Roman"/>
          <w:b w:val="false"/>
          <w:i w:val="false"/>
          <w:color w:val="000000"/>
          <w:sz w:val="28"/>
        </w:rPr>
        <w:t xml:space="preserve">
      соңғы азатжолы алынып тасталсын; </w:t>
      </w:r>
      <w:r>
        <w:br/>
      </w:r>
      <w:r>
        <w:rPr>
          <w:rFonts w:ascii="Times New Roman"/>
          <w:b w:val="false"/>
          <w:i w:val="false"/>
          <w:color w:val="000000"/>
          <w:sz w:val="28"/>
        </w:rPr>
        <w:t xml:space="preserve">
      3-тармақтың: </w:t>
      </w:r>
      <w:r>
        <w:br/>
      </w:r>
      <w:r>
        <w:rPr>
          <w:rFonts w:ascii="Times New Roman"/>
          <w:b w:val="false"/>
          <w:i w:val="false"/>
          <w:color w:val="000000"/>
          <w:sz w:val="28"/>
        </w:rPr>
        <w:t xml:space="preserve">
      а) тармақшасындағы: </w:t>
      </w:r>
      <w:r>
        <w:br/>
      </w:r>
      <w:r>
        <w:rPr>
          <w:rFonts w:ascii="Times New Roman"/>
          <w:b w:val="false"/>
          <w:i w:val="false"/>
          <w:color w:val="000000"/>
          <w:sz w:val="28"/>
        </w:rPr>
        <w:t xml:space="preserve">
      "бағалы металдарды" деген сөздердiң алдынан "тазартылған" деген сөзбен толықтырылсын; </w:t>
      </w:r>
      <w:r>
        <w:br/>
      </w:r>
      <w:r>
        <w:rPr>
          <w:rFonts w:ascii="Times New Roman"/>
          <w:b w:val="false"/>
          <w:i w:val="false"/>
          <w:color w:val="000000"/>
          <w:sz w:val="28"/>
        </w:rPr>
        <w:t xml:space="preserve">
      "ұсақталған, ұнтақ, кристалл" деген сөздер алынып тасталсын; </w:t>
      </w:r>
      <w:r>
        <w:br/>
      </w:r>
      <w:r>
        <w:rPr>
          <w:rFonts w:ascii="Times New Roman"/>
          <w:b w:val="false"/>
          <w:i w:val="false"/>
          <w:color w:val="000000"/>
          <w:sz w:val="28"/>
        </w:rPr>
        <w:t xml:space="preserve">
      б) тармақшасы мынадай редакцияда жазылсын: </w:t>
      </w:r>
      <w:r>
        <w:br/>
      </w:r>
      <w:r>
        <w:rPr>
          <w:rFonts w:ascii="Times New Roman"/>
          <w:b w:val="false"/>
          <w:i w:val="false"/>
          <w:color w:val="000000"/>
          <w:sz w:val="28"/>
        </w:rPr>
        <w:t xml:space="preserve">
      "б) депозиттiк сертификаттар шығару"; </w:t>
      </w:r>
      <w:r>
        <w:br/>
      </w:r>
      <w:r>
        <w:rPr>
          <w:rFonts w:ascii="Times New Roman"/>
          <w:b w:val="false"/>
          <w:i w:val="false"/>
          <w:color w:val="000000"/>
          <w:sz w:val="28"/>
        </w:rPr>
        <w:t xml:space="preserve">
      д) тармақшасындағы "(акциялар, облигациялар, вексельдер мен депозиттiк сертификаттар)" деген сөздер "(акцияларды қоспағанда)"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Банктер бағалы қағаздар рыногында кәсiби қызметтiң мынадай: </w:t>
      </w:r>
      <w:r>
        <w:br/>
      </w:r>
      <w:r>
        <w:rPr>
          <w:rFonts w:ascii="Times New Roman"/>
          <w:b w:val="false"/>
          <w:i w:val="false"/>
          <w:color w:val="000000"/>
          <w:sz w:val="28"/>
        </w:rPr>
        <w:t xml:space="preserve">
      а) мемлекеттiк бағалы қағаздармен делдалдық; </w:t>
      </w:r>
      <w:r>
        <w:br/>
      </w:r>
      <w:r>
        <w:rPr>
          <w:rFonts w:ascii="Times New Roman"/>
          <w:b w:val="false"/>
          <w:i w:val="false"/>
          <w:color w:val="000000"/>
          <w:sz w:val="28"/>
        </w:rPr>
        <w:t xml:space="preserve">
      б) мемлекеттiк бағалы қағаздармен-дилерлiк; </w:t>
      </w:r>
      <w:r>
        <w:br/>
      </w:r>
      <w:r>
        <w:rPr>
          <w:rFonts w:ascii="Times New Roman"/>
          <w:b w:val="false"/>
          <w:i w:val="false"/>
          <w:color w:val="000000"/>
          <w:sz w:val="28"/>
        </w:rPr>
        <w:t xml:space="preserve">
      в) кастодиалдық; </w:t>
      </w:r>
      <w:r>
        <w:br/>
      </w:r>
      <w:r>
        <w:rPr>
          <w:rFonts w:ascii="Times New Roman"/>
          <w:b w:val="false"/>
          <w:i w:val="false"/>
          <w:color w:val="000000"/>
          <w:sz w:val="28"/>
        </w:rPr>
        <w:t xml:space="preserve">
      г) клирингтiк түрлерiн жүзеге асыруға құқылы. </w:t>
      </w:r>
    </w:p>
    <w:p>
      <w:pPr>
        <w:spacing w:after="0"/>
        <w:ind w:left="0"/>
        <w:jc w:val="both"/>
      </w:pPr>
      <w:r>
        <w:rPr>
          <w:rFonts w:ascii="Times New Roman"/>
          <w:b w:val="false"/>
          <w:i w:val="false"/>
          <w:color w:val="000000"/>
          <w:sz w:val="28"/>
        </w:rPr>
        <w:t xml:space="preserve">      Банктердiң бағалы қағаздар нарығында кәсiби қызметтiң жоғарыда аталған бiр немесе бiрнеше бiрлескен түрлерiн жүзеге асыруына лицензияларды Ұлттық Банктiң келiсiмiмен уәкiлеттi орган бередi.";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Ұлттық Банктiң нормативтiк құқықтық актiлерiнде банктiк болып табылмайтын қызметтiң жекелеген түрлерiне банктердiң лицензия алуымен байланысты олар үшiн, сондай-ақ осы Жарлыққа сәйкес ұйымдардың жарғылық капиталына қатысушы банктер үшiн қосымша талаптар белгiленуi мүмкiн.";  </w:t>
      </w:r>
    </w:p>
    <w:p>
      <w:pPr>
        <w:spacing w:after="0"/>
        <w:ind w:left="0"/>
        <w:jc w:val="both"/>
      </w:pPr>
      <w:r>
        <w:rPr>
          <w:rFonts w:ascii="Times New Roman"/>
          <w:b w:val="false"/>
          <w:i w:val="false"/>
          <w:color w:val="000000"/>
          <w:sz w:val="28"/>
        </w:rPr>
        <w:t xml:space="preserve">      29) 31-баптың 2-тармағында:  </w:t>
      </w:r>
      <w:r>
        <w:br/>
      </w:r>
      <w:r>
        <w:rPr>
          <w:rFonts w:ascii="Times New Roman"/>
          <w:b w:val="false"/>
          <w:i w:val="false"/>
          <w:color w:val="000000"/>
          <w:sz w:val="28"/>
        </w:rPr>
        <w:t xml:space="preserve">
      бiрiншi азатжолдағы "жалпы шарттарын" деген сөздер "жалпы шарттары туралы ережелерiн" деген сөздермен ауыстырылсын;  </w:t>
      </w:r>
      <w:r>
        <w:br/>
      </w:r>
      <w:r>
        <w:rPr>
          <w:rFonts w:ascii="Times New Roman"/>
          <w:b w:val="false"/>
          <w:i w:val="false"/>
          <w:color w:val="000000"/>
          <w:sz w:val="28"/>
        </w:rPr>
        <w:t xml:space="preserve">
      "б" тармақшасындағы "проценттiк ставканың" деген сөздер "сыйақы (мүдде) ставкасының" деген сөздермен ауыстырылсын; </w:t>
      </w:r>
      <w:r>
        <w:br/>
      </w:r>
      <w:r>
        <w:rPr>
          <w:rFonts w:ascii="Times New Roman"/>
          <w:b w:val="false"/>
          <w:i w:val="false"/>
          <w:color w:val="000000"/>
          <w:sz w:val="28"/>
        </w:rPr>
        <w:t xml:space="preserve">
      "в" тармақшасындағы "проценттер" деген сөз "сыйақы (мүдде)" деген сөздермен ауыстырылсын; </w:t>
      </w:r>
    </w:p>
    <w:p>
      <w:pPr>
        <w:spacing w:after="0"/>
        <w:ind w:left="0"/>
        <w:jc w:val="both"/>
      </w:pPr>
      <w:r>
        <w:rPr>
          <w:rFonts w:ascii="Times New Roman"/>
          <w:b w:val="false"/>
          <w:i w:val="false"/>
          <w:color w:val="000000"/>
          <w:sz w:val="28"/>
        </w:rPr>
        <w:t xml:space="preserve">      30) 32-баптың 2-тармағындағы "жалпы шарттары" деген сөздер "жалпы шарттар туралы ережесi" деген сөздермен ауыстырылсын; </w:t>
      </w:r>
      <w:r>
        <w:br/>
      </w:r>
      <w:r>
        <w:rPr>
          <w:rFonts w:ascii="Times New Roman"/>
          <w:b w:val="false"/>
          <w:i w:val="false"/>
          <w:color w:val="000000"/>
          <w:sz w:val="28"/>
        </w:rPr>
        <w:t xml:space="preserve">
      31) 33-баптың 2-тармағы мынадай редакцияда жазылсын: </w:t>
      </w:r>
      <w:r>
        <w:br/>
      </w:r>
      <w:r>
        <w:rPr>
          <w:rFonts w:ascii="Times New Roman"/>
          <w:b w:val="false"/>
          <w:i w:val="false"/>
          <w:color w:val="000000"/>
          <w:sz w:val="28"/>
        </w:rPr>
        <w:t xml:space="preserve">
      "2. Банк клиенттерi, егер Қазақстан Республикасының заңдарында өзгеше көзделмесе, кредитор-банктi хабардар ете отырып, басқа банктерде банктiк шоттар ашуға құқылы"; </w:t>
      </w:r>
    </w:p>
    <w:p>
      <w:pPr>
        <w:spacing w:after="0"/>
        <w:ind w:left="0"/>
        <w:jc w:val="both"/>
      </w:pPr>
      <w:r>
        <w:rPr>
          <w:rFonts w:ascii="Times New Roman"/>
          <w:b w:val="false"/>
          <w:i w:val="false"/>
          <w:color w:val="000000"/>
          <w:sz w:val="28"/>
        </w:rPr>
        <w:t xml:space="preserve">      32) 34-бапта: </w:t>
      </w:r>
      <w:r>
        <w:br/>
      </w:r>
      <w:r>
        <w:rPr>
          <w:rFonts w:ascii="Times New Roman"/>
          <w:b w:val="false"/>
          <w:i w:val="false"/>
          <w:color w:val="000000"/>
          <w:sz w:val="28"/>
        </w:rPr>
        <w:t xml:space="preserve">
      баптың атауы мынадай редакцияда жазылсын: </w:t>
      </w:r>
    </w:p>
    <w:p>
      <w:pPr>
        <w:spacing w:after="0"/>
        <w:ind w:left="0"/>
        <w:jc w:val="both"/>
      </w:pPr>
      <w:r>
        <w:rPr>
          <w:rFonts w:ascii="Times New Roman"/>
          <w:b w:val="false"/>
          <w:i w:val="false"/>
          <w:color w:val="000000"/>
          <w:sz w:val="28"/>
        </w:rPr>
        <w:t xml:space="preserve">      "34-бап. Несие операциясы"; </w:t>
      </w:r>
    </w:p>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Несие операциясы дегенiмiз банктiң басқа тұлғаларға қайтарымдылық және ақы төлеу шартымен ақша беруi болып табылады."; </w:t>
      </w:r>
      <w:r>
        <w:br/>
      </w:r>
      <w:r>
        <w:rPr>
          <w:rFonts w:ascii="Times New Roman"/>
          <w:b w:val="false"/>
          <w:i w:val="false"/>
          <w:color w:val="000000"/>
          <w:sz w:val="28"/>
        </w:rPr>
        <w:t xml:space="preserve">
      2-тармақтағы "бекiтетiн iшкi кредит саясатына" деген сөздер "бекiтетiн iшкi кредит саясаты туралы ережеге" деген сөздермен ауыстырылсын; </w:t>
      </w:r>
    </w:p>
    <w:p>
      <w:pPr>
        <w:spacing w:after="0"/>
        <w:ind w:left="0"/>
        <w:jc w:val="both"/>
      </w:pPr>
      <w:r>
        <w:rPr>
          <w:rFonts w:ascii="Times New Roman"/>
          <w:b w:val="false"/>
          <w:i w:val="false"/>
          <w:color w:val="000000"/>
          <w:sz w:val="28"/>
        </w:rPr>
        <w:t xml:space="preserve">      33) 36-баптың үшiншi азатжолындағы "ақшалай қаражатынан" деген сөздер "ақшасынан" деген сөздермен ауыстырылсын; </w:t>
      </w:r>
    </w:p>
    <w:p>
      <w:pPr>
        <w:spacing w:after="0"/>
        <w:ind w:left="0"/>
        <w:jc w:val="both"/>
      </w:pPr>
      <w:r>
        <w:rPr>
          <w:rFonts w:ascii="Times New Roman"/>
          <w:b w:val="false"/>
          <w:i w:val="false"/>
          <w:color w:val="000000"/>
          <w:sz w:val="28"/>
        </w:rPr>
        <w:t xml:space="preserve">      34) 37-бап мынадай редакцияда жазылсын: </w:t>
      </w:r>
    </w:p>
    <w:p>
      <w:pPr>
        <w:spacing w:after="0"/>
        <w:ind w:left="0"/>
        <w:jc w:val="both"/>
      </w:pPr>
      <w:r>
        <w:rPr>
          <w:rFonts w:ascii="Times New Roman"/>
          <w:b w:val="false"/>
          <w:i w:val="false"/>
          <w:color w:val="000000"/>
          <w:sz w:val="28"/>
        </w:rPr>
        <w:t xml:space="preserve">      "37-бап. Талап қою және қуынымның ескiру мерзiмi </w:t>
      </w:r>
    </w:p>
    <w:p>
      <w:pPr>
        <w:spacing w:after="0"/>
        <w:ind w:left="0"/>
        <w:jc w:val="both"/>
      </w:pPr>
      <w:r>
        <w:rPr>
          <w:rFonts w:ascii="Times New Roman"/>
          <w:b w:val="false"/>
          <w:i w:val="false"/>
          <w:color w:val="000000"/>
          <w:sz w:val="28"/>
        </w:rPr>
        <w:t xml:space="preserve">      Банктердiң кредит шарттарын тиiстi дәрежеде орындамағаны үшiн  қарыз алушыларға қойған талаптарына талап қою мен қуынымның ескiру мерзiмi қолданылмайды". </w:t>
      </w:r>
    </w:p>
    <w:p>
      <w:pPr>
        <w:spacing w:after="0"/>
        <w:ind w:left="0"/>
        <w:jc w:val="both"/>
      </w:pPr>
      <w:r>
        <w:rPr>
          <w:rFonts w:ascii="Times New Roman"/>
          <w:b w:val="false"/>
          <w:i w:val="false"/>
          <w:color w:val="000000"/>
          <w:sz w:val="28"/>
        </w:rPr>
        <w:t xml:space="preserve">      35) 38-бапта: </w:t>
      </w:r>
      <w:r>
        <w:br/>
      </w:r>
      <w:r>
        <w:rPr>
          <w:rFonts w:ascii="Times New Roman"/>
          <w:b w:val="false"/>
          <w:i w:val="false"/>
          <w:color w:val="000000"/>
          <w:sz w:val="28"/>
        </w:rPr>
        <w:t xml:space="preserve">
      "ақшалай қаражаттар", "ақшалай қаражаттардың" деген сөздер "ақша", "ақшаның" деген сөздермен ауыстырылсын; </w:t>
      </w:r>
      <w:r>
        <w:br/>
      </w:r>
      <w:r>
        <w:rPr>
          <w:rFonts w:ascii="Times New Roman"/>
          <w:b w:val="false"/>
          <w:i w:val="false"/>
          <w:color w:val="000000"/>
          <w:sz w:val="28"/>
        </w:rPr>
        <w:t xml:space="preserve">
      4-тармақтағы "шығарып тастауға" деген сөздер "алып қоюға" деген сөздермен ауыстырылсын; </w:t>
      </w:r>
    </w:p>
    <w:p>
      <w:pPr>
        <w:spacing w:after="0"/>
        <w:ind w:left="0"/>
        <w:jc w:val="both"/>
      </w:pPr>
      <w:r>
        <w:rPr>
          <w:rFonts w:ascii="Times New Roman"/>
          <w:b w:val="false"/>
          <w:i w:val="false"/>
          <w:color w:val="000000"/>
          <w:sz w:val="28"/>
        </w:rPr>
        <w:t xml:space="preserve">      36) 39-баптағы "проценттер" деген сөз "сыйақылар (мүдде)" деген сөздермен ауыстырылсын; </w:t>
      </w:r>
    </w:p>
    <w:p>
      <w:pPr>
        <w:spacing w:after="0"/>
        <w:ind w:left="0"/>
        <w:jc w:val="both"/>
      </w:pPr>
      <w:r>
        <w:rPr>
          <w:rFonts w:ascii="Times New Roman"/>
          <w:b w:val="false"/>
          <w:i w:val="false"/>
          <w:color w:val="000000"/>
          <w:sz w:val="28"/>
        </w:rPr>
        <w:t xml:space="preserve">      37) 40-бапта: </w:t>
      </w:r>
    </w:p>
    <w:p>
      <w:pPr>
        <w:spacing w:after="0"/>
        <w:ind w:left="0"/>
        <w:jc w:val="both"/>
      </w:pPr>
      <w:r>
        <w:rPr>
          <w:rFonts w:ascii="Times New Roman"/>
          <w:b w:val="false"/>
          <w:i w:val="false"/>
          <w:color w:val="000000"/>
          <w:sz w:val="28"/>
        </w:rPr>
        <w:t xml:space="preserve">      2-тармақтың үшiншi азатжолындағы "проценттер" деген сөз "сыйақылар (мүдде)" деген сөздермен ауыстырылсын; </w:t>
      </w:r>
      <w:r>
        <w:br/>
      </w:r>
      <w:r>
        <w:rPr>
          <w:rFonts w:ascii="Times New Roman"/>
          <w:b w:val="false"/>
          <w:i w:val="false"/>
          <w:color w:val="000000"/>
          <w:sz w:val="28"/>
        </w:rPr>
        <w:t xml:space="preserve">
      3-тармақтың "б" тармақшасындағы "жеке" деген сөзден кейiн "немесе заңды" деген сөздермен толықтырылсын; </w:t>
      </w:r>
    </w:p>
    <w:p>
      <w:pPr>
        <w:spacing w:after="0"/>
        <w:ind w:left="0"/>
        <w:jc w:val="both"/>
      </w:pPr>
      <w:r>
        <w:rPr>
          <w:rFonts w:ascii="Times New Roman"/>
          <w:b w:val="false"/>
          <w:i w:val="false"/>
          <w:color w:val="000000"/>
          <w:sz w:val="28"/>
        </w:rPr>
        <w:t xml:space="preserve">      38) 41-баптың үшiншi азатжолындағы "нұсқаулықтар мен басқа да нормативтiк" деген сөздер "нормативтiк құқықтық" деген сөздермен ауыстырылсын; </w:t>
      </w:r>
    </w:p>
    <w:p>
      <w:pPr>
        <w:spacing w:after="0"/>
        <w:ind w:left="0"/>
        <w:jc w:val="both"/>
      </w:pPr>
      <w:r>
        <w:rPr>
          <w:rFonts w:ascii="Times New Roman"/>
          <w:b w:val="false"/>
          <w:i w:val="false"/>
          <w:color w:val="000000"/>
          <w:sz w:val="28"/>
        </w:rPr>
        <w:t xml:space="preserve">      39) 42-бапта:  </w:t>
      </w:r>
      <w:r>
        <w:br/>
      </w:r>
      <w:r>
        <w:rPr>
          <w:rFonts w:ascii="Times New Roman"/>
          <w:b w:val="false"/>
          <w:i w:val="false"/>
          <w:color w:val="000000"/>
          <w:sz w:val="28"/>
        </w:rPr>
        <w:t xml:space="preserve">
      1-тармақтың:  </w:t>
      </w:r>
      <w:r>
        <w:br/>
      </w:r>
      <w:r>
        <w:rPr>
          <w:rFonts w:ascii="Times New Roman"/>
          <w:b w:val="false"/>
          <w:i w:val="false"/>
          <w:color w:val="000000"/>
          <w:sz w:val="28"/>
        </w:rPr>
        <w:t xml:space="preserve">
      екiншi азатжолындағы "жарғылық қорының" деген сөз "жарғылық капиталының" деген сөздермен ауыстырылсын;  </w:t>
      </w:r>
      <w:r>
        <w:br/>
      </w:r>
      <w:r>
        <w:rPr>
          <w:rFonts w:ascii="Times New Roman"/>
          <w:b w:val="false"/>
          <w:i w:val="false"/>
          <w:color w:val="000000"/>
          <w:sz w:val="28"/>
        </w:rPr>
        <w:t xml:space="preserve">
      үшiншi азатжолындағы "өз қаражаты" деген сөздер "өз капиталы" деген сөздермен ауыстырылсын;  </w:t>
      </w:r>
      <w:r>
        <w:br/>
      </w:r>
      <w:r>
        <w:rPr>
          <w:rFonts w:ascii="Times New Roman"/>
          <w:b w:val="false"/>
          <w:i w:val="false"/>
          <w:color w:val="000000"/>
          <w:sz w:val="28"/>
        </w:rPr>
        <w:t xml:space="preserve">
      жетiншi азатжолындағы "нормативтер" деген сөзден кейiн "және өзге де орындалуы мiндеттi нормалар мен лимиттер" деген сөздермен толықтырылсын;  </w:t>
      </w:r>
      <w:r>
        <w:br/>
      </w:r>
      <w:r>
        <w:rPr>
          <w:rFonts w:ascii="Times New Roman"/>
          <w:b w:val="false"/>
          <w:i w:val="false"/>
          <w:color w:val="000000"/>
          <w:sz w:val="28"/>
        </w:rPr>
        <w:t xml:space="preserve">
      сегiзiншi азатжолындағы "нормативтердi" деген сөзден кейiн "және (немесе) өзге де орындалуы мiндеттi нормалар мен лимиттердi" деген сөздермен толықтырылсын;  </w:t>
      </w:r>
      <w:r>
        <w:br/>
      </w:r>
      <w:r>
        <w:rPr>
          <w:rFonts w:ascii="Times New Roman"/>
          <w:b w:val="false"/>
          <w:i w:val="false"/>
          <w:color w:val="000000"/>
          <w:sz w:val="28"/>
        </w:rPr>
        <w:t xml:space="preserve">
      3-тармақтағы "нормативтердi" деген сөзден кейiн "және өзге де орындалуы мiндеттi нормалар мен лимиттердi" деген сөздермен толықтырылсын; </w:t>
      </w:r>
    </w:p>
    <w:p>
      <w:pPr>
        <w:spacing w:after="0"/>
        <w:ind w:left="0"/>
        <w:jc w:val="both"/>
      </w:pPr>
      <w:r>
        <w:rPr>
          <w:rFonts w:ascii="Times New Roman"/>
          <w:b w:val="false"/>
          <w:i w:val="false"/>
          <w:color w:val="000000"/>
          <w:sz w:val="28"/>
        </w:rPr>
        <w:t xml:space="preserve">      40) 45-баптың үшiншi азатжолындағы "провизия" деген сөзден кейiн "(резервтер)" деген сөздермен ауыстырылсын; </w:t>
      </w:r>
    </w:p>
    <w:p>
      <w:pPr>
        <w:spacing w:after="0"/>
        <w:ind w:left="0"/>
        <w:jc w:val="both"/>
      </w:pPr>
      <w:r>
        <w:rPr>
          <w:rFonts w:ascii="Times New Roman"/>
          <w:b w:val="false"/>
          <w:i w:val="false"/>
          <w:color w:val="000000"/>
          <w:sz w:val="28"/>
        </w:rPr>
        <w:t xml:space="preserve">      41) 45-баптың үшiншi азатжолындағы "жарғылық қорды" деген сөздер "жарғылық капиталды" деген сөздермен ауыстырылсын; </w:t>
      </w:r>
    </w:p>
    <w:p>
      <w:pPr>
        <w:spacing w:after="0"/>
        <w:ind w:left="0"/>
        <w:jc w:val="both"/>
      </w:pPr>
      <w:r>
        <w:rPr>
          <w:rFonts w:ascii="Times New Roman"/>
          <w:b w:val="false"/>
          <w:i w:val="false"/>
          <w:color w:val="000000"/>
          <w:sz w:val="28"/>
        </w:rPr>
        <w:t xml:space="preserve">      42) 46-баптың:  </w:t>
      </w:r>
      <w:r>
        <w:br/>
      </w:r>
      <w:r>
        <w:rPr>
          <w:rFonts w:ascii="Times New Roman"/>
          <w:b w:val="false"/>
          <w:i w:val="false"/>
          <w:color w:val="000000"/>
          <w:sz w:val="28"/>
        </w:rPr>
        <w:t xml:space="preserve">
      1-тармағындағы:  </w:t>
      </w:r>
      <w:r>
        <w:br/>
      </w:r>
      <w:r>
        <w:rPr>
          <w:rFonts w:ascii="Times New Roman"/>
          <w:b w:val="false"/>
          <w:i w:val="false"/>
          <w:color w:val="000000"/>
          <w:sz w:val="28"/>
        </w:rPr>
        <w:t xml:space="preserve">
      "нұсқаулықтар мен басқа да нормативтiк" деген сөздер "нормативтiк құқықтық" деген сөздермен ауыстырылсын;  </w:t>
      </w:r>
      <w:r>
        <w:br/>
      </w:r>
      <w:r>
        <w:rPr>
          <w:rFonts w:ascii="Times New Roman"/>
          <w:b w:val="false"/>
          <w:i w:val="false"/>
          <w:color w:val="000000"/>
          <w:sz w:val="28"/>
        </w:rPr>
        <w:t xml:space="preserve">
      "мынадай" деген сөзден кейiн "шектеулi" деген сөзбен толықтырылсын;  </w:t>
      </w:r>
      <w:r>
        <w:br/>
      </w:r>
      <w:r>
        <w:rPr>
          <w:rFonts w:ascii="Times New Roman"/>
          <w:b w:val="false"/>
          <w:i w:val="false"/>
          <w:color w:val="000000"/>
          <w:sz w:val="28"/>
        </w:rPr>
        <w:t xml:space="preserve">
      7-тармақтағы "нормативтiк" деген сөзден кейiн "құқықтық" деген сөзбен толықтырылсын; </w:t>
      </w:r>
    </w:p>
    <w:p>
      <w:pPr>
        <w:spacing w:after="0"/>
        <w:ind w:left="0"/>
        <w:jc w:val="both"/>
      </w:pPr>
      <w:r>
        <w:rPr>
          <w:rFonts w:ascii="Times New Roman"/>
          <w:b w:val="false"/>
          <w:i w:val="false"/>
          <w:color w:val="000000"/>
          <w:sz w:val="28"/>
        </w:rPr>
        <w:t xml:space="preserve">      43) 47-бапта:  </w:t>
      </w:r>
      <w:r>
        <w:br/>
      </w:r>
      <w:r>
        <w:rPr>
          <w:rFonts w:ascii="Times New Roman"/>
          <w:b w:val="false"/>
          <w:i w:val="false"/>
          <w:color w:val="000000"/>
          <w:sz w:val="28"/>
        </w:rPr>
        <w:t xml:space="preserve">
      2-тармағының:  </w:t>
      </w:r>
      <w:r>
        <w:br/>
      </w:r>
      <w:r>
        <w:rPr>
          <w:rFonts w:ascii="Times New Roman"/>
          <w:b w:val="false"/>
          <w:i w:val="false"/>
          <w:color w:val="000000"/>
          <w:sz w:val="28"/>
        </w:rPr>
        <w:t xml:space="preserve">
      а) тармақшасындағы "заңдарында" деген сөз "заң актiлерiнде" деген сөздермен ауыстырылсын;  </w:t>
      </w:r>
      <w:r>
        <w:br/>
      </w:r>
      <w:r>
        <w:rPr>
          <w:rFonts w:ascii="Times New Roman"/>
          <w:b w:val="false"/>
          <w:i w:val="false"/>
          <w:color w:val="000000"/>
          <w:sz w:val="28"/>
        </w:rPr>
        <w:t xml:space="preserve">
      мынадай мазмұндағы е) тармақшасымен толықтырылсын:  </w:t>
      </w:r>
      <w:r>
        <w:br/>
      </w:r>
      <w:r>
        <w:rPr>
          <w:rFonts w:ascii="Times New Roman"/>
          <w:b w:val="false"/>
          <w:i w:val="false"/>
          <w:color w:val="000000"/>
          <w:sz w:val="28"/>
        </w:rPr>
        <w:t xml:space="preserve">
      "е) төраға мен Байқаушы кеңестiң мүшелерiнен басқа, осы Жарлықтың 20-бабында көрсетiлген адамдарды осы мәселенi банктiң тиiстi органы қарағанға дейiн, банктiң аталған басшы қызметкерiнiң (қызметкерлерiнiң) iс-әрекетiнiң қолданылып жүрген заң талаптарына сай келмейтiнiн тануға жеткiлiктi мәлiметтер негiзiнде лауазымды мiндеттерiн атқарудан шеттету";  </w:t>
      </w:r>
      <w:r>
        <w:br/>
      </w:r>
      <w:r>
        <w:rPr>
          <w:rFonts w:ascii="Times New Roman"/>
          <w:b w:val="false"/>
          <w:i w:val="false"/>
          <w:color w:val="000000"/>
          <w:sz w:val="28"/>
        </w:rPr>
        <w:t xml:space="preserve">
      мынадай мазмұндағы 4-8-тармақтармен толықтырылсын:  </w:t>
      </w:r>
      <w:r>
        <w:br/>
      </w:r>
      <w:r>
        <w:rPr>
          <w:rFonts w:ascii="Times New Roman"/>
          <w:b w:val="false"/>
          <w:i w:val="false"/>
          <w:color w:val="000000"/>
          <w:sz w:val="28"/>
        </w:rPr>
        <w:t xml:space="preserve">
      "4. Банк операцияларын жүргiзуге арналған барлық лицензиялардың күшiн жою, қызметтiң басқа түрлерi бойынша лицензияларға берген келiсiмiн Ұлттық Банктiң қайтып алуына және олардың орындалуын лицензияны берген орган (органдар) тиiстi шешiм қабылдағанға дейiн тоқтата тұруға әкелiп соқтырады.  </w:t>
      </w:r>
      <w:r>
        <w:br/>
      </w:r>
      <w:r>
        <w:rPr>
          <w:rFonts w:ascii="Times New Roman"/>
          <w:b w:val="false"/>
          <w:i w:val="false"/>
          <w:color w:val="000000"/>
          <w:sz w:val="28"/>
        </w:rPr>
        <w:t xml:space="preserve">
      5. Ұлттық Банктiң банк операцияларын жүргiзуге арналған банк лицензиясының (лицензияларының) күшiн жою туралы шешiмi оны қабылдаған күннен бастап күшiне енедi.  </w:t>
      </w:r>
      <w:r>
        <w:br/>
      </w:r>
      <w:r>
        <w:rPr>
          <w:rFonts w:ascii="Times New Roman"/>
          <w:b w:val="false"/>
          <w:i w:val="false"/>
          <w:color w:val="000000"/>
          <w:sz w:val="28"/>
        </w:rPr>
        <w:t xml:space="preserve">
      6. Ұттық Банк банк операцияларын жүргiзуге арналған банк лицензиясының (лицензияларының) күшiн жойғаннан кейiн банктiң уақытша әкiмшiлiгiн (уақытша әкiмiн) тағайындайды, оған барлық басқару органының өкiлеттiгi көшедi.  </w:t>
      </w:r>
      <w:r>
        <w:br/>
      </w:r>
      <w:r>
        <w:rPr>
          <w:rFonts w:ascii="Times New Roman"/>
          <w:b w:val="false"/>
          <w:i w:val="false"/>
          <w:color w:val="000000"/>
          <w:sz w:val="28"/>
        </w:rPr>
        <w:t xml:space="preserve">
      Банктiң бұрынғы iс-әрекет етушi органдарының өкiлеттiгi тоқтатылады.  </w:t>
      </w:r>
      <w:r>
        <w:br/>
      </w:r>
      <w:r>
        <w:rPr>
          <w:rFonts w:ascii="Times New Roman"/>
          <w:b w:val="false"/>
          <w:i w:val="false"/>
          <w:color w:val="000000"/>
          <w:sz w:val="28"/>
        </w:rPr>
        <w:t xml:space="preserve">
      7. Ұттық Банк банк операцияларын жүргiзуге арналған лицензияның күшi жойылғаннан кейiн 10 күн мерзiм iшiнде белгiленген заң тәртiбiмен сотқа банк қызметiн мәжбүрлеп тоқтату (тарату) туралы өтiнiш бередi.  </w:t>
      </w:r>
      <w:r>
        <w:br/>
      </w:r>
      <w:r>
        <w:rPr>
          <w:rFonts w:ascii="Times New Roman"/>
          <w:b w:val="false"/>
          <w:i w:val="false"/>
          <w:color w:val="000000"/>
          <w:sz w:val="28"/>
        </w:rPr>
        <w:t xml:space="preserve">
      Ұлттық Банктiң қабылдаған шешiмi туралы ақпаратты Ұлттық Банк республикалық екi газетте жариялайды.  </w:t>
      </w:r>
      <w:r>
        <w:br/>
      </w:r>
      <w:r>
        <w:rPr>
          <w:rFonts w:ascii="Times New Roman"/>
          <w:b w:val="false"/>
          <w:i w:val="false"/>
          <w:color w:val="000000"/>
          <w:sz w:val="28"/>
        </w:rPr>
        <w:t xml:space="preserve">
      8. Банк операцияларын жүргiзуге арналған лицензияның күшiн жою туралы Ұлттық Банктiң шешiмiне банктiң атынан тек оның акционерлерi ғана шағымдануға құқылы. Аталған шешiмге сот тәртiбiмен 10 күн мерзiм iшiнде шағымдануға болады."; </w:t>
      </w:r>
    </w:p>
    <w:p>
      <w:pPr>
        <w:spacing w:after="0"/>
        <w:ind w:left="0"/>
        <w:jc w:val="both"/>
      </w:pPr>
      <w:r>
        <w:rPr>
          <w:rFonts w:ascii="Times New Roman"/>
          <w:b w:val="false"/>
          <w:i w:val="false"/>
          <w:color w:val="000000"/>
          <w:sz w:val="28"/>
        </w:rPr>
        <w:t xml:space="preserve">      44) 48-бапта:  </w:t>
      </w:r>
      <w:r>
        <w:br/>
      </w:r>
      <w:r>
        <w:rPr>
          <w:rFonts w:ascii="Times New Roman"/>
          <w:b w:val="false"/>
          <w:i w:val="false"/>
          <w:color w:val="000000"/>
          <w:sz w:val="28"/>
        </w:rPr>
        <w:t xml:space="preserve">
      1-тармағының:  </w:t>
      </w:r>
      <w:r>
        <w:br/>
      </w:r>
      <w:r>
        <w:rPr>
          <w:rFonts w:ascii="Times New Roman"/>
          <w:b w:val="false"/>
          <w:i w:val="false"/>
          <w:color w:val="000000"/>
          <w:sz w:val="28"/>
        </w:rPr>
        <w:t xml:space="preserve">
      г) тармақшасындағы "және" деген сөз "және (немесе)" деген сөздермен ауыстырылсын;  </w:t>
      </w:r>
      <w:r>
        <w:br/>
      </w:r>
      <w:r>
        <w:rPr>
          <w:rFonts w:ascii="Times New Roman"/>
          <w:b w:val="false"/>
          <w:i w:val="false"/>
          <w:color w:val="000000"/>
          <w:sz w:val="28"/>
        </w:rPr>
        <w:t xml:space="preserve">
      з) тармақшасындағы "нормативтiк" деген сөзден кейiн "құқықтық" деген сөзбен толықтырылсын;  </w:t>
      </w:r>
      <w:r>
        <w:br/>
      </w:r>
      <w:r>
        <w:rPr>
          <w:rFonts w:ascii="Times New Roman"/>
          <w:b w:val="false"/>
          <w:i w:val="false"/>
          <w:color w:val="000000"/>
          <w:sz w:val="28"/>
        </w:rPr>
        <w:t xml:space="preserve">
      мынадай мазмұндағы и), к), л) тармақшаларымен толықтырылсын:  </w:t>
      </w:r>
      <w:r>
        <w:br/>
      </w:r>
      <w:r>
        <w:rPr>
          <w:rFonts w:ascii="Times New Roman"/>
          <w:b w:val="false"/>
          <w:i w:val="false"/>
          <w:color w:val="000000"/>
          <w:sz w:val="28"/>
        </w:rPr>
        <w:t xml:space="preserve">
      "и) осы Жарлықтың 8-бабындағы шарттарға сәйкес банктер үшiн тыйым салынған және шектелген қызметтердi жүзеге асыру;  </w:t>
      </w:r>
      <w:r>
        <w:br/>
      </w:r>
      <w:r>
        <w:rPr>
          <w:rFonts w:ascii="Times New Roman"/>
          <w:b w:val="false"/>
          <w:i w:val="false"/>
          <w:color w:val="000000"/>
          <w:sz w:val="28"/>
        </w:rPr>
        <w:t xml:space="preserve">
      к) осы Жарлықпен, банк жарғысымен және банк операцияларын жүргiзуге арналған лицензиямен (лармен) белгiленген өзiнiң құқықтық қабiлетi шегiнен шығып кететiн банк операцияларын жүзеге асыру;  </w:t>
      </w:r>
      <w:r>
        <w:br/>
      </w:r>
      <w:r>
        <w:rPr>
          <w:rFonts w:ascii="Times New Roman"/>
          <w:b w:val="false"/>
          <w:i w:val="false"/>
          <w:color w:val="000000"/>
          <w:sz w:val="28"/>
        </w:rPr>
        <w:t xml:space="preserve">
      л) банк қызметiн тоқтату туралы соттың шешiм қабылдауы"; </w:t>
      </w:r>
    </w:p>
    <w:p>
      <w:pPr>
        <w:spacing w:after="0"/>
        <w:ind w:left="0"/>
        <w:jc w:val="both"/>
      </w:pPr>
      <w:r>
        <w:rPr>
          <w:rFonts w:ascii="Times New Roman"/>
          <w:b w:val="false"/>
          <w:i w:val="false"/>
          <w:color w:val="000000"/>
          <w:sz w:val="28"/>
        </w:rPr>
        <w:t xml:space="preserve">      45) мынадай мазмұндағы 48-1-баппен толықтырылсын:  </w:t>
      </w:r>
    </w:p>
    <w:p>
      <w:pPr>
        <w:spacing w:after="0"/>
        <w:ind w:left="0"/>
        <w:jc w:val="both"/>
      </w:pPr>
      <w:r>
        <w:rPr>
          <w:rFonts w:ascii="Times New Roman"/>
          <w:b w:val="false"/>
          <w:i w:val="false"/>
          <w:color w:val="000000"/>
          <w:sz w:val="28"/>
        </w:rPr>
        <w:t xml:space="preserve">      "48-1-бап. Банктiң құжаттары мен мүлкiн беру  </w:t>
      </w:r>
    </w:p>
    <w:p>
      <w:pPr>
        <w:spacing w:after="0"/>
        <w:ind w:left="0"/>
        <w:jc w:val="both"/>
      </w:pPr>
      <w:r>
        <w:rPr>
          <w:rFonts w:ascii="Times New Roman"/>
          <w:b w:val="false"/>
          <w:i w:val="false"/>
          <w:color w:val="000000"/>
          <w:sz w:val="28"/>
        </w:rPr>
        <w:t xml:space="preserve">      1. Банк операцияларын жүргiзуге арналған лицензиясының күшi жойылған банктiң банктiк немесе өзге де қызметтi жүзеге асыруына құқығы жоқ, банктi ұстап тұруға арналған ағымдағы шығындарға және банкке келiп түсетiн ақшаны қабылдауға байланысты жағдайларды қоспағанда, өзiнде бар банк шоттары бойынша барлық операцияларды тоқтатуға мiндеттi.  </w:t>
      </w:r>
      <w:r>
        <w:br/>
      </w:r>
      <w:r>
        <w:rPr>
          <w:rFonts w:ascii="Times New Roman"/>
          <w:b w:val="false"/>
          <w:i w:val="false"/>
          <w:color w:val="000000"/>
          <w:sz w:val="28"/>
        </w:rPr>
        <w:t xml:space="preserve">
      2. Банктiң жұмыс тәртiбi, оған уақытша әкiмшiлiктiң (уақытша әкiмнiң) тағайындалуы, сондай-ақ уақытша әкiмшiлiктiң (уақытша әкiмнiң) өкiлеттiгi Ұлттық Банктiң нормативтiк құқықтық актiлерiмен белгiленедi.  </w:t>
      </w:r>
      <w:r>
        <w:br/>
      </w:r>
      <w:r>
        <w:rPr>
          <w:rFonts w:ascii="Times New Roman"/>
          <w:b w:val="false"/>
          <w:i w:val="false"/>
          <w:color w:val="000000"/>
          <w:sz w:val="28"/>
        </w:rPr>
        <w:t xml:space="preserve">
      3. Банктiң уақытша әкiмшiлiгi (уақытша әкiмi) банк қызметiн тоқтату туралы Ұлттық Банктiң өтiнiшiмен сот iс қозғағанға дейiнгi кезеңде өз қызметiн жүзеге асырады.  </w:t>
      </w:r>
      <w:r>
        <w:br/>
      </w:r>
      <w:r>
        <w:rPr>
          <w:rFonts w:ascii="Times New Roman"/>
          <w:b w:val="false"/>
          <w:i w:val="false"/>
          <w:color w:val="000000"/>
          <w:sz w:val="28"/>
        </w:rPr>
        <w:t xml:space="preserve">
      4. Банктiң уақытша әкiмшiлiгiнiң (уақытша әкiмiнiң) есебi Ұлттық Банкке және банктiң қызметiн тоқтату туралы Ұлттық Банктiң мәлiмдемесi жолданған сотқа берiледi.  </w:t>
      </w:r>
      <w:r>
        <w:br/>
      </w:r>
      <w:r>
        <w:rPr>
          <w:rFonts w:ascii="Times New Roman"/>
          <w:b w:val="false"/>
          <w:i w:val="false"/>
          <w:color w:val="000000"/>
          <w:sz w:val="28"/>
        </w:rPr>
        <w:t xml:space="preserve">
      5. Сот Ұлттық Банктiң өтiнiшiмен iс қозғаған күннен бастап банкке банктiң iсiн және мүлкiн басқару жөнiндегi өкiлеттiк берiлетiн арнайы басқарушыны (басқару жөнiндегi уәкiлдiк берiлген адамдарды) тағайындайды.  </w:t>
      </w:r>
      <w:r>
        <w:br/>
      </w:r>
      <w:r>
        <w:rPr>
          <w:rFonts w:ascii="Times New Roman"/>
          <w:b w:val="false"/>
          <w:i w:val="false"/>
          <w:color w:val="000000"/>
          <w:sz w:val="28"/>
        </w:rPr>
        <w:t xml:space="preserve">
      Лицензиясының күшi жойылған Ұлттық банк қызметкерлерi, сондай-ақ банк операцияларын жүргiзуге берiлген лицензиясының күшi жойылған банк қызметкерлерi және олардың жақын туысқандары банктiң арнайы басқарушылары (басқару жөнiндегi уәкiлдерi болып тағайындала алмайды).  </w:t>
      </w:r>
      <w:r>
        <w:br/>
      </w:r>
      <w:r>
        <w:rPr>
          <w:rFonts w:ascii="Times New Roman"/>
          <w:b w:val="false"/>
          <w:i w:val="false"/>
          <w:color w:val="000000"/>
          <w:sz w:val="28"/>
        </w:rPr>
        <w:t xml:space="preserve">
      6. Банктiң уақытша әкiмшiлiгi (уақытша әкiмi) өз өкiлеттiгiн доғарады және банктiң құжаттары мен мүлкiн банктi арнайы басқарушыға (басқару жөнiндегi уәкiлдiк берiлген адамдарға) 10 күн мерзiмнен кешiктiрмей өткiзiп бередi.  </w:t>
      </w:r>
      <w:r>
        <w:br/>
      </w:r>
      <w:r>
        <w:rPr>
          <w:rFonts w:ascii="Times New Roman"/>
          <w:b w:val="false"/>
          <w:i w:val="false"/>
          <w:color w:val="000000"/>
          <w:sz w:val="28"/>
        </w:rPr>
        <w:t xml:space="preserve">
      7. Банктiң уақытша әкiмшiлігiнен (уақытша әкiмiнен) банктiң құжаттары мен мүлкiн арнайы басқарушының (басқару жөнiндегi уәкiлдiк берiлген адамдардың) қабылдау-өткiзуi актiмен ресiмделедi, ол 4 дана етiп жасалады және оны сот бекiтедi. Сот бекiткен актiнiң бiр данасы Ұлттық Банкке жiберiледi.  </w:t>
      </w:r>
      <w:r>
        <w:br/>
      </w:r>
      <w:r>
        <w:rPr>
          <w:rFonts w:ascii="Times New Roman"/>
          <w:b w:val="false"/>
          <w:i w:val="false"/>
          <w:color w:val="000000"/>
          <w:sz w:val="28"/>
        </w:rPr>
        <w:t xml:space="preserve">
      8. Банктiң уақытша әкiмшiлiгi (уақытша әкiмi) мен арнайы басқарушысының (басқару жөнiндегi уәкiлдiк берiлген адамдардың) өз қызметi кезеңi iшiнде осы баптың 1-тармағында көзделген жағдайларды қоспағанда, шығыс операцияларын жүзеге асыруға және бұрын банк жасасқан келiсiм шарттарды өзгертуге құқығы жоқ.  </w:t>
      </w:r>
      <w:r>
        <w:br/>
      </w:r>
      <w:r>
        <w:rPr>
          <w:rFonts w:ascii="Times New Roman"/>
          <w:b w:val="false"/>
          <w:i w:val="false"/>
          <w:color w:val="000000"/>
          <w:sz w:val="28"/>
        </w:rPr>
        <w:t xml:space="preserve">
      9. Банктiң уақытша әкiмшiлiгiнiң (уақытша әкiмiнiң) құрамына қосылған Ұлттық Банк қызметкерлерiне еңбекақы төлеу жағдайларын қоспағанда, Ұлттық Банктiң банктердiң мәжбүрлеп қайта ұйымдастырылуы мен таратылуы бойынша шығындарды қаржыландыруына жол берiлмейдi. </w:t>
      </w:r>
    </w:p>
    <w:p>
      <w:pPr>
        <w:spacing w:after="0"/>
        <w:ind w:left="0"/>
        <w:jc w:val="both"/>
      </w:pPr>
      <w:r>
        <w:rPr>
          <w:rFonts w:ascii="Times New Roman"/>
          <w:b w:val="false"/>
          <w:i w:val="false"/>
          <w:color w:val="000000"/>
          <w:sz w:val="28"/>
        </w:rPr>
        <w:t xml:space="preserve">      46) 49-бап мынадай редакцияда жазылсын: </w:t>
      </w:r>
    </w:p>
    <w:p>
      <w:pPr>
        <w:spacing w:after="0"/>
        <w:ind w:left="0"/>
        <w:jc w:val="both"/>
      </w:pPr>
      <w:r>
        <w:rPr>
          <w:rFonts w:ascii="Times New Roman"/>
          <w:b w:val="false"/>
          <w:i w:val="false"/>
          <w:color w:val="000000"/>
          <w:sz w:val="28"/>
        </w:rPr>
        <w:t xml:space="preserve">      "49-бап. Банк ашуға берiлген рұқсатты қайтарып алудың </w:t>
      </w:r>
      <w:r>
        <w:br/>
      </w:r>
      <w:r>
        <w:rPr>
          <w:rFonts w:ascii="Times New Roman"/>
          <w:b w:val="false"/>
          <w:i w:val="false"/>
          <w:color w:val="000000"/>
          <w:sz w:val="28"/>
        </w:rPr>
        <w:t xml:space="preserve">
               негiздерi мен тәртiбi </w:t>
      </w:r>
    </w:p>
    <w:p>
      <w:pPr>
        <w:spacing w:after="0"/>
        <w:ind w:left="0"/>
        <w:jc w:val="both"/>
      </w:pPr>
      <w:r>
        <w:rPr>
          <w:rFonts w:ascii="Times New Roman"/>
          <w:b w:val="false"/>
          <w:i w:val="false"/>
          <w:color w:val="000000"/>
          <w:sz w:val="28"/>
        </w:rPr>
        <w:t xml:space="preserve">      1. Банк ашуға берiлген рұқсатты Ұлттық Банк: </w:t>
      </w:r>
      <w:r>
        <w:br/>
      </w:r>
      <w:r>
        <w:rPr>
          <w:rFonts w:ascii="Times New Roman"/>
          <w:b w:val="false"/>
          <w:i w:val="false"/>
          <w:color w:val="000000"/>
          <w:sz w:val="28"/>
        </w:rPr>
        <w:t xml:space="preserve">
      а) банк қайта құру немесе тарату арқылы өз қызметiн ерiктi түрде тоқтататыны туралы шешiм қабылдаған; </w:t>
      </w:r>
      <w:r>
        <w:br/>
      </w:r>
      <w:r>
        <w:rPr>
          <w:rFonts w:ascii="Times New Roman"/>
          <w:b w:val="false"/>
          <w:i w:val="false"/>
          <w:color w:val="000000"/>
          <w:sz w:val="28"/>
        </w:rPr>
        <w:t xml:space="preserve">
      б) банк қызметiн тоқтату туралы сот шешiм қабылдаған; </w:t>
      </w:r>
      <w:r>
        <w:br/>
      </w:r>
      <w:r>
        <w:rPr>
          <w:rFonts w:ascii="Times New Roman"/>
          <w:b w:val="false"/>
          <w:i w:val="false"/>
          <w:color w:val="000000"/>
          <w:sz w:val="28"/>
        </w:rPr>
        <w:t xml:space="preserve">
      в) банк ретiнде тiркелген заңды тұлғаның қызметiнде осы баптың 2-тармағында көзделген жолсыздықтар анықталған жағдайда қайтарып алуға құқылы.  </w:t>
      </w:r>
      <w:r>
        <w:br/>
      </w:r>
      <w:r>
        <w:rPr>
          <w:rFonts w:ascii="Times New Roman"/>
          <w:b w:val="false"/>
          <w:i w:val="false"/>
          <w:color w:val="000000"/>
          <w:sz w:val="28"/>
        </w:rPr>
        <w:t xml:space="preserve">
      2. Заңды тұлғаға банк ашуға берiлген рұқсатты қайтарып алуды Ұлттық Банк мынадай негiздердiң кез келгенi бойынша жүргiзедi:  </w:t>
      </w:r>
      <w:r>
        <w:br/>
      </w:r>
      <w:r>
        <w:rPr>
          <w:rFonts w:ascii="Times New Roman"/>
          <w:b w:val="false"/>
          <w:i w:val="false"/>
          <w:color w:val="000000"/>
          <w:sz w:val="28"/>
        </w:rPr>
        <w:t xml:space="preserve">
      а) заңды тұлғаның банк ретiнде мемлекеттiк тiркеуден өткен күнiнен бастап бiр жыл iшiнде рұқсат беруге негiз болған мәлiметтердiң дұрыс еместiгiн анықтау;  </w:t>
      </w:r>
      <w:r>
        <w:br/>
      </w:r>
      <w:r>
        <w:rPr>
          <w:rFonts w:ascii="Times New Roman"/>
          <w:b w:val="false"/>
          <w:i w:val="false"/>
          <w:color w:val="000000"/>
          <w:sz w:val="28"/>
        </w:rPr>
        <w:t xml:space="preserve">
      б) заңды тұлғаның банк ретiнде мемлекеттiк тiркеуден өткен күнiнен бастап бiр жыл iшiнде банк операцияларын жүргiзуге лицензия алмауы;  </w:t>
      </w:r>
      <w:r>
        <w:br/>
      </w:r>
      <w:r>
        <w:rPr>
          <w:rFonts w:ascii="Times New Roman"/>
          <w:b w:val="false"/>
          <w:i w:val="false"/>
          <w:color w:val="000000"/>
          <w:sz w:val="28"/>
        </w:rPr>
        <w:t xml:space="preserve">
      в) заңды тұлғаның банк ретiнде мемлекеттiк тiркеуден өткеннен кейiн бiр жыл iшiнде жарияланған жарғылық капиталын төлемеуi; </w:t>
      </w:r>
      <w:r>
        <w:br/>
      </w:r>
      <w:r>
        <w:rPr>
          <w:rFonts w:ascii="Times New Roman"/>
          <w:b w:val="false"/>
          <w:i w:val="false"/>
          <w:color w:val="000000"/>
          <w:sz w:val="28"/>
        </w:rPr>
        <w:t xml:space="preserve">
      г) банк ретiнде тiркелген заңды тұлға үшiн банк заңдарында көзделген қызмет шарттарын бұзуы. </w:t>
      </w:r>
      <w:r>
        <w:br/>
      </w:r>
      <w:r>
        <w:rPr>
          <w:rFonts w:ascii="Times New Roman"/>
          <w:b w:val="false"/>
          <w:i w:val="false"/>
          <w:color w:val="000000"/>
          <w:sz w:val="28"/>
        </w:rPr>
        <w:t xml:space="preserve">
      3. Банк ашуға берiлген рұқсатты қайтарып алу туралы шешiмдi Ұлттық Банктiң Басқармасы қабылдайды. </w:t>
      </w:r>
      <w:r>
        <w:br/>
      </w:r>
      <w:r>
        <w:rPr>
          <w:rFonts w:ascii="Times New Roman"/>
          <w:b w:val="false"/>
          <w:i w:val="false"/>
          <w:color w:val="000000"/>
          <w:sz w:val="28"/>
        </w:rPr>
        <w:t xml:space="preserve">
      4. Банк ашуға берiлген рұқсатты қайтарып алу туралы Ұлттық Банк Басқармасының шешiмi заңды тұлғаның қызметiн қайта тiркеуге немесе тоқтатуға негiз болып табылады."; </w:t>
      </w:r>
    </w:p>
    <w:p>
      <w:pPr>
        <w:spacing w:after="0"/>
        <w:ind w:left="0"/>
        <w:jc w:val="both"/>
      </w:pPr>
      <w:r>
        <w:rPr>
          <w:rFonts w:ascii="Times New Roman"/>
          <w:b w:val="false"/>
          <w:i w:val="false"/>
          <w:color w:val="000000"/>
          <w:sz w:val="28"/>
        </w:rPr>
        <w:t xml:space="preserve">      47) 50-баптың: </w:t>
      </w:r>
      <w:r>
        <w:br/>
      </w:r>
      <w:r>
        <w:rPr>
          <w:rFonts w:ascii="Times New Roman"/>
          <w:b w:val="false"/>
          <w:i w:val="false"/>
          <w:color w:val="000000"/>
          <w:sz w:val="28"/>
        </w:rPr>
        <w:t xml:space="preserve">
      1 тармағындағы "ақшалай қаражаттың" деген сөздер "ақшаның" деген сөзбен ауыстырылсын; </w:t>
      </w:r>
      <w:r>
        <w:br/>
      </w:r>
      <w:r>
        <w:rPr>
          <w:rFonts w:ascii="Times New Roman"/>
          <w:b w:val="false"/>
          <w:i w:val="false"/>
          <w:color w:val="000000"/>
          <w:sz w:val="28"/>
        </w:rPr>
        <w:t xml:space="preserve">
      3-тармақтағы "4-8" сандары "4-9" сандарымен ауыстырылсын; </w:t>
      </w:r>
      <w:r>
        <w:br/>
      </w:r>
      <w:r>
        <w:rPr>
          <w:rFonts w:ascii="Times New Roman"/>
          <w:b w:val="false"/>
          <w:i w:val="false"/>
          <w:color w:val="000000"/>
          <w:sz w:val="28"/>
        </w:rPr>
        <w:t xml:space="preserve">
      4-тармақтағы "5-8" сандары "5-9" сандарымен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бiрiншi азатжолдағы "шоттарындағы ақшалай қаражаттың" деген сөздер "банк шоттарындағы ақшаларының" деген сөздермен ауыстырылсын;  </w:t>
      </w:r>
      <w:r>
        <w:br/>
      </w:r>
      <w:r>
        <w:rPr>
          <w:rFonts w:ascii="Times New Roman"/>
          <w:b w:val="false"/>
          <w:i w:val="false"/>
          <w:color w:val="000000"/>
          <w:sz w:val="28"/>
        </w:rPr>
        <w:t xml:space="preserve">
      а) тармақшасындағы "iстер" деген сөздiң алдынан "қылмыстық" деген сөзбен толықтырылсын;  </w:t>
      </w:r>
      <w:r>
        <w:br/>
      </w:r>
      <w:r>
        <w:rPr>
          <w:rFonts w:ascii="Times New Roman"/>
          <w:b w:val="false"/>
          <w:i w:val="false"/>
          <w:color w:val="000000"/>
          <w:sz w:val="28"/>
        </w:rPr>
        <w:t xml:space="preserve">
      в) тармақшасы мынадай редакцияда жазылсын:  </w:t>
      </w:r>
      <w:r>
        <w:br/>
      </w:r>
      <w:r>
        <w:rPr>
          <w:rFonts w:ascii="Times New Roman"/>
          <w:b w:val="false"/>
          <w:i w:val="false"/>
          <w:color w:val="000000"/>
          <w:sz w:val="28"/>
        </w:rPr>
        <w:t xml:space="preserve">
      "в) прокурорға: тексеру жүргiзу туралы қаулының негiзiнде, өз құзыретi шегiнде, өз қарауындағы материалдар бойынша;";  </w:t>
      </w:r>
      <w:r>
        <w:br/>
      </w:r>
      <w:r>
        <w:rPr>
          <w:rFonts w:ascii="Times New Roman"/>
          <w:b w:val="false"/>
          <w:i w:val="false"/>
          <w:color w:val="000000"/>
          <w:sz w:val="28"/>
        </w:rPr>
        <w:t xml:space="preserve">
      г) тармақшасындағы "сыртқы экономикалық қызметтi жүргiзу кезiнде" деген сөздер "клиенттердiң экспорттық және (немесе) импорттық операциялары бойынша" деген сөздермен ауыстырылсын;  </w:t>
      </w:r>
      <w:r>
        <w:br/>
      </w:r>
      <w:r>
        <w:rPr>
          <w:rFonts w:ascii="Times New Roman"/>
          <w:b w:val="false"/>
          <w:i w:val="false"/>
          <w:color w:val="000000"/>
          <w:sz w:val="28"/>
        </w:rPr>
        <w:t xml:space="preserve">
      7-тармақтың:  </w:t>
      </w:r>
      <w:r>
        <w:br/>
      </w:r>
      <w:r>
        <w:rPr>
          <w:rFonts w:ascii="Times New Roman"/>
          <w:b w:val="false"/>
          <w:i w:val="false"/>
          <w:color w:val="000000"/>
          <w:sz w:val="28"/>
        </w:rPr>
        <w:t xml:space="preserve">
      бiрiншi азатжолындағы "ақшалай қаражаттың" деген сөздер "ақшаның" деген сөзбен ауыстырылсын;  </w:t>
      </w:r>
      <w:r>
        <w:br/>
      </w:r>
      <w:r>
        <w:rPr>
          <w:rFonts w:ascii="Times New Roman"/>
          <w:b w:val="false"/>
          <w:i w:val="false"/>
          <w:color w:val="000000"/>
          <w:sz w:val="28"/>
        </w:rPr>
        <w:t xml:space="preserve">
      б), в) тармақшаларындағы "ақшалай қаражаты" деген сөздер "ақшасы" деген сөзбен ауыстырылсын;  </w:t>
      </w:r>
      <w:r>
        <w:br/>
      </w:r>
      <w:r>
        <w:rPr>
          <w:rFonts w:ascii="Times New Roman"/>
          <w:b w:val="false"/>
          <w:i w:val="false"/>
          <w:color w:val="000000"/>
          <w:sz w:val="28"/>
        </w:rPr>
        <w:t xml:space="preserve">
      г) тармақшасы мынадай редакцияда жазылсын:  </w:t>
      </w:r>
      <w:r>
        <w:br/>
      </w:r>
      <w:r>
        <w:rPr>
          <w:rFonts w:ascii="Times New Roman"/>
          <w:b w:val="false"/>
          <w:i w:val="false"/>
          <w:color w:val="000000"/>
          <w:sz w:val="28"/>
        </w:rPr>
        <w:t xml:space="preserve">
      "г) прокурорға: тексеру жүргiзу туралы қаулының негiзiнде, өз құзыретi шегiнде, өз қарауындағы материалдар бойынша;";  </w:t>
      </w:r>
      <w:r>
        <w:br/>
      </w:r>
      <w:r>
        <w:rPr>
          <w:rFonts w:ascii="Times New Roman"/>
          <w:b w:val="false"/>
          <w:i w:val="false"/>
          <w:color w:val="000000"/>
          <w:sz w:val="28"/>
        </w:rPr>
        <w:t xml:space="preserve">
      д) тармақшасындағы "сыртқы экономикалық қызметтi жүргiзу кезiнде" деген сөздер "клиенттердiң экспорттық және (немесе) импорттық операциялары бойынша" деген сөздермен ауыстырылсын;  </w:t>
      </w:r>
      <w:r>
        <w:br/>
      </w:r>
      <w:r>
        <w:rPr>
          <w:rFonts w:ascii="Times New Roman"/>
          <w:b w:val="false"/>
          <w:i w:val="false"/>
          <w:color w:val="000000"/>
          <w:sz w:val="28"/>
        </w:rPr>
        <w:t xml:space="preserve">
      8-тармақтың бiрiншi азатжолындағы "ақшалай қаражаттың" деген сөздер "ақшаның" деген сөзбен ауыстырылсын;  </w:t>
      </w:r>
      <w:r>
        <w:br/>
      </w:r>
      <w:r>
        <w:rPr>
          <w:rFonts w:ascii="Times New Roman"/>
          <w:b w:val="false"/>
          <w:i w:val="false"/>
          <w:color w:val="000000"/>
          <w:sz w:val="28"/>
        </w:rPr>
        <w:t xml:space="preserve">
      мынадай мазмұндағы 9-тармақпен толықтырылсын:  </w:t>
      </w:r>
      <w:r>
        <w:br/>
      </w:r>
      <w:r>
        <w:rPr>
          <w:rFonts w:ascii="Times New Roman"/>
          <w:b w:val="false"/>
          <w:i w:val="false"/>
          <w:color w:val="000000"/>
          <w:sz w:val="28"/>
        </w:rPr>
        <w:t xml:space="preserve">
      "9. Салық салуға байланысты мәселелер бойынша банк құпиясы бар ақпарат салық органдарына Қазақстан Республикасының салық заңдарына сәйкес берiледi.";  </w:t>
      </w:r>
    </w:p>
    <w:p>
      <w:pPr>
        <w:spacing w:after="0"/>
        <w:ind w:left="0"/>
        <w:jc w:val="both"/>
      </w:pPr>
      <w:r>
        <w:rPr>
          <w:rFonts w:ascii="Times New Roman"/>
          <w:b w:val="false"/>
          <w:i w:val="false"/>
          <w:color w:val="000000"/>
          <w:sz w:val="28"/>
        </w:rPr>
        <w:t xml:space="preserve">      48) 51-бапта:  </w:t>
      </w:r>
      <w:r>
        <w:br/>
      </w:r>
      <w:r>
        <w:rPr>
          <w:rFonts w:ascii="Times New Roman"/>
          <w:b w:val="false"/>
          <w:i w:val="false"/>
          <w:color w:val="000000"/>
          <w:sz w:val="28"/>
        </w:rPr>
        <w:t xml:space="preserve">
      баптың атауындағы "ақшалай қаражат пен", және мәтiнiндегi "ақшалай қаражаты" деген сөздер тиiсінше "ақша мен", "ақшасы" деген сөздермен ауыстырылсын;  </w:t>
      </w:r>
      <w:r>
        <w:br/>
      </w:r>
      <w:r>
        <w:rPr>
          <w:rFonts w:ascii="Times New Roman"/>
          <w:b w:val="false"/>
          <w:i w:val="false"/>
          <w:color w:val="000000"/>
          <w:sz w:val="28"/>
        </w:rPr>
        <w:t xml:space="preserve">
      1-тармағында "есеп айырысу және басқа" деген сөздер "банктiк" деген сөзбен ауыстырылсын;  </w:t>
      </w:r>
      <w:r>
        <w:br/>
      </w:r>
      <w:r>
        <w:rPr>
          <w:rFonts w:ascii="Times New Roman"/>
          <w:b w:val="false"/>
          <w:i w:val="false"/>
          <w:color w:val="000000"/>
          <w:sz w:val="28"/>
        </w:rPr>
        <w:t xml:space="preserve">
      2-тармақ: "банкте жатқан" деген сөздерден кейiн "жинақтаушы зейнетақы қорларының зейнетақы активтерiнен басқа" деген сөздермен толықтырылсын;  </w:t>
      </w:r>
    </w:p>
    <w:p>
      <w:pPr>
        <w:spacing w:after="0"/>
        <w:ind w:left="0"/>
        <w:jc w:val="both"/>
      </w:pPr>
      <w:r>
        <w:rPr>
          <w:rFonts w:ascii="Times New Roman"/>
          <w:b w:val="false"/>
          <w:i w:val="false"/>
          <w:color w:val="000000"/>
          <w:sz w:val="28"/>
        </w:rPr>
        <w:t xml:space="preserve">      49) 52-баптағы:  </w:t>
      </w:r>
      <w:r>
        <w:br/>
      </w:r>
      <w:r>
        <w:rPr>
          <w:rFonts w:ascii="Times New Roman"/>
          <w:b w:val="false"/>
          <w:i w:val="false"/>
          <w:color w:val="000000"/>
          <w:sz w:val="28"/>
        </w:rPr>
        <w:t xml:space="preserve">
      "құқылы" деген сөзден кейiн "ал қолданылып жүрген заңдарда тiкелей қарастырылған жағдайда - мiндеттi" деген сөздермен толықтырылсын;  </w:t>
      </w:r>
      <w:r>
        <w:br/>
      </w:r>
      <w:r>
        <w:rPr>
          <w:rFonts w:ascii="Times New Roman"/>
          <w:b w:val="false"/>
          <w:i w:val="false"/>
          <w:color w:val="000000"/>
          <w:sz w:val="28"/>
        </w:rPr>
        <w:t xml:space="preserve">
      "банкрот болған немесе" деген сөздер алынып тасталсын;  </w:t>
      </w:r>
      <w:r>
        <w:br/>
      </w:r>
      <w:r>
        <w:rPr>
          <w:rFonts w:ascii="Times New Roman"/>
          <w:b w:val="false"/>
          <w:i w:val="false"/>
          <w:color w:val="000000"/>
          <w:sz w:val="28"/>
        </w:rPr>
        <w:t xml:space="preserve">
      мынадай мазмұндағы екiншi және үшiншi бөлiктермен толықтырылсын:  </w:t>
      </w:r>
      <w:r>
        <w:br/>
      </w:r>
      <w:r>
        <w:rPr>
          <w:rFonts w:ascii="Times New Roman"/>
          <w:b w:val="false"/>
          <w:i w:val="false"/>
          <w:color w:val="000000"/>
          <w:sz w:val="28"/>
        </w:rPr>
        <w:t xml:space="preserve">
      "Ұлттық Банк депозиттердi мiндеттi түрде ұжымдық сақтандыру жағдайлары мен оны iске асыру тетiгiн белгiлеуге құқылы. </w:t>
      </w:r>
      <w:r>
        <w:br/>
      </w:r>
      <w:r>
        <w:rPr>
          <w:rFonts w:ascii="Times New Roman"/>
          <w:b w:val="false"/>
          <w:i w:val="false"/>
          <w:color w:val="000000"/>
          <w:sz w:val="28"/>
        </w:rPr>
        <w:t xml:space="preserve">
      Ұлттық Банк депозиттердi ұжымдық сақтандыруды жүзеге асыратын ұйымдардың қызметiне қосымша талаптар белгiлеуге құқылы"; </w:t>
      </w:r>
    </w:p>
    <w:p>
      <w:pPr>
        <w:spacing w:after="0"/>
        <w:ind w:left="0"/>
        <w:jc w:val="both"/>
      </w:pPr>
      <w:r>
        <w:rPr>
          <w:rFonts w:ascii="Times New Roman"/>
          <w:b w:val="false"/>
          <w:i w:val="false"/>
          <w:color w:val="000000"/>
          <w:sz w:val="28"/>
        </w:rPr>
        <w:t xml:space="preserve">      50) 54-баптың 1-тармағындағы: </w:t>
      </w:r>
      <w:r>
        <w:br/>
      </w:r>
      <w:r>
        <w:rPr>
          <w:rFonts w:ascii="Times New Roman"/>
          <w:b w:val="false"/>
          <w:i w:val="false"/>
          <w:color w:val="000000"/>
          <w:sz w:val="28"/>
        </w:rPr>
        <w:t xml:space="preserve">
      "Банктердегi бухгалтерлiк есепке алудың әдiстемесi мен ережесiн... тiзбесiн" деген сөздер "тiзбесiн" деген сөзбен ауыстырылсын; </w:t>
      </w:r>
      <w:r>
        <w:br/>
      </w:r>
      <w:r>
        <w:rPr>
          <w:rFonts w:ascii="Times New Roman"/>
          <w:b w:val="false"/>
          <w:i w:val="false"/>
          <w:color w:val="000000"/>
          <w:sz w:val="28"/>
        </w:rPr>
        <w:t xml:space="preserve">
      тармақ мынадай мазмұндағы екiншi және үшiншi азатжолдармен толықтырылсын: </w:t>
      </w:r>
      <w:r>
        <w:br/>
      </w:r>
      <w:r>
        <w:rPr>
          <w:rFonts w:ascii="Times New Roman"/>
          <w:b w:val="false"/>
          <w:i w:val="false"/>
          <w:color w:val="000000"/>
          <w:sz w:val="28"/>
        </w:rPr>
        <w:t xml:space="preserve">
      "Банктер өздерi жүргiзетiн операцияларды есепке алуды бекiтiлген бухгалтерлiк есеп стандарттарында белгiленген тәртiпке сәйкес жүзеге асырады. </w:t>
      </w:r>
      <w:r>
        <w:br/>
      </w:r>
      <w:r>
        <w:rPr>
          <w:rFonts w:ascii="Times New Roman"/>
          <w:b w:val="false"/>
          <w:i w:val="false"/>
          <w:color w:val="000000"/>
          <w:sz w:val="28"/>
        </w:rPr>
        <w:t xml:space="preserve">
      Банктiң бухгалтерлiк есеп саясатын оның Байқаушы кеңесi айқындайды."; </w:t>
      </w:r>
    </w:p>
    <w:p>
      <w:pPr>
        <w:spacing w:after="0"/>
        <w:ind w:left="0"/>
        <w:jc w:val="both"/>
      </w:pPr>
      <w:r>
        <w:rPr>
          <w:rFonts w:ascii="Times New Roman"/>
          <w:b w:val="false"/>
          <w:i w:val="false"/>
          <w:color w:val="000000"/>
          <w:sz w:val="28"/>
        </w:rPr>
        <w:t xml:space="preserve">      51) 55-баптағы: </w:t>
      </w:r>
      <w:r>
        <w:br/>
      </w:r>
      <w:r>
        <w:rPr>
          <w:rFonts w:ascii="Times New Roman"/>
          <w:b w:val="false"/>
          <w:i w:val="false"/>
          <w:color w:val="000000"/>
          <w:sz w:val="28"/>
        </w:rPr>
        <w:t xml:space="preserve">
      "фирма" деген сөз "ұйым" деген сөзбен ауыстырылсын;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"Банктер тоқсан сайын Ұлттық Банк белгiлеген нысан бойынша және мерзiмде балансын, пайдасы мен шығыны туралы есебiн, олардың аудиторлық мақұлдауынсыз-ақ жариялап отырады."; </w:t>
      </w:r>
    </w:p>
    <w:p>
      <w:pPr>
        <w:spacing w:after="0"/>
        <w:ind w:left="0"/>
        <w:jc w:val="both"/>
      </w:pPr>
      <w:r>
        <w:rPr>
          <w:rFonts w:ascii="Times New Roman"/>
          <w:b w:val="false"/>
          <w:i w:val="false"/>
          <w:color w:val="000000"/>
          <w:sz w:val="28"/>
        </w:rPr>
        <w:t xml:space="preserve">      52) 57-баптың: </w:t>
      </w:r>
      <w:r>
        <w:br/>
      </w:r>
      <w:r>
        <w:rPr>
          <w:rFonts w:ascii="Times New Roman"/>
          <w:b w:val="false"/>
          <w:i w:val="false"/>
          <w:color w:val="000000"/>
          <w:sz w:val="28"/>
        </w:rPr>
        <w:t xml:space="preserve">
      1, 4 және 5-тармақтарындағы "фирма" деген сөздер "ұйым" деген сөзбен ауыстырылсын; </w:t>
      </w:r>
      <w:r>
        <w:br/>
      </w:r>
      <w:r>
        <w:rPr>
          <w:rFonts w:ascii="Times New Roman"/>
          <w:b w:val="false"/>
          <w:i w:val="false"/>
          <w:color w:val="000000"/>
          <w:sz w:val="28"/>
        </w:rPr>
        <w:t xml:space="preserve">
      3-тармақтың: </w:t>
      </w:r>
      <w:r>
        <w:br/>
      </w:r>
      <w:r>
        <w:rPr>
          <w:rFonts w:ascii="Times New Roman"/>
          <w:b w:val="false"/>
          <w:i w:val="false"/>
          <w:color w:val="000000"/>
          <w:sz w:val="28"/>
        </w:rPr>
        <w:t xml:space="preserve">
      бiрiншi азатжолындағы "мына тұрғыда" деген сөздер "мыналарды анықтау мақсатында" деген сөздермен ауыстырылсын; </w:t>
      </w:r>
      <w:r>
        <w:br/>
      </w:r>
      <w:r>
        <w:rPr>
          <w:rFonts w:ascii="Times New Roman"/>
          <w:b w:val="false"/>
          <w:i w:val="false"/>
          <w:color w:val="000000"/>
          <w:sz w:val="28"/>
        </w:rPr>
        <w:t xml:space="preserve">
      үшiншi азатжолы "нормативтiк" деген сөзден кейiн "құқықтық" деген сөзбен толықтырылсын; </w:t>
      </w:r>
    </w:p>
    <w:p>
      <w:pPr>
        <w:spacing w:after="0"/>
        <w:ind w:left="0"/>
        <w:jc w:val="both"/>
      </w:pPr>
      <w:r>
        <w:rPr>
          <w:rFonts w:ascii="Times New Roman"/>
          <w:b w:val="false"/>
          <w:i w:val="false"/>
          <w:color w:val="000000"/>
          <w:sz w:val="28"/>
        </w:rPr>
        <w:t xml:space="preserve">      53) 58-баптағы: </w:t>
      </w:r>
      <w:r>
        <w:br/>
      </w:r>
      <w:r>
        <w:rPr>
          <w:rFonts w:ascii="Times New Roman"/>
          <w:b w:val="false"/>
          <w:i w:val="false"/>
          <w:color w:val="000000"/>
          <w:sz w:val="28"/>
        </w:rPr>
        <w:t xml:space="preserve">
      "Қазақстан Республикасындағы аудиторлық қызмет туралы" Қазақстан Республикасының Заңына" деген сөздер "Қазақстан Республикасының заңдарына" деген сөздермен ауыстырылсын;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Банк қызметiне аудиторлық тексеру жүргiзуге құқық беретiн лицензияны Ұлттық Банк өзiнiң нормативтiк құқықтық актiлерiне сәйкес бередi."; </w:t>
      </w:r>
    </w:p>
    <w:p>
      <w:pPr>
        <w:spacing w:after="0"/>
        <w:ind w:left="0"/>
        <w:jc w:val="both"/>
      </w:pPr>
      <w:r>
        <w:rPr>
          <w:rFonts w:ascii="Times New Roman"/>
          <w:b w:val="false"/>
          <w:i w:val="false"/>
          <w:color w:val="000000"/>
          <w:sz w:val="28"/>
        </w:rPr>
        <w:t xml:space="preserve">      54) 59-баптағы: </w:t>
      </w:r>
      <w:r>
        <w:br/>
      </w:r>
      <w:r>
        <w:rPr>
          <w:rFonts w:ascii="Times New Roman"/>
          <w:b w:val="false"/>
          <w:i w:val="false"/>
          <w:color w:val="000000"/>
          <w:sz w:val="28"/>
        </w:rPr>
        <w:t xml:space="preserve">
      баптың атауы "жою" деген сөзден кейiн "тоқтату" деген сөзбен толықтырылсын; </w:t>
      </w:r>
      <w:r>
        <w:br/>
      </w:r>
      <w:r>
        <w:rPr>
          <w:rFonts w:ascii="Times New Roman"/>
          <w:b w:val="false"/>
          <w:i w:val="false"/>
          <w:color w:val="000000"/>
          <w:sz w:val="28"/>
        </w:rPr>
        <w:t xml:space="preserve">
      мәтiндегi "фирманың", "фирма" және "фирмада" деген сөздер тиiсiнше "ұйымның", "ұйым" және "ұйымға" деген сөздермен ауыстырылсын;  </w:t>
      </w:r>
      <w:r>
        <w:br/>
      </w:r>
      <w:r>
        <w:rPr>
          <w:rFonts w:ascii="Times New Roman"/>
          <w:b w:val="false"/>
          <w:i w:val="false"/>
          <w:color w:val="000000"/>
          <w:sz w:val="28"/>
        </w:rPr>
        <w:t xml:space="preserve">
      1-тармақтың б) тармақшасындағы "өзiнiң, жұбайы (зайыбы)" деген сөздер алынып тасталсын;  </w:t>
      </w:r>
      <w:r>
        <w:br/>
      </w:r>
      <w:r>
        <w:rPr>
          <w:rFonts w:ascii="Times New Roman"/>
          <w:b w:val="false"/>
          <w:i w:val="false"/>
          <w:color w:val="000000"/>
          <w:sz w:val="28"/>
        </w:rPr>
        <w:t xml:space="preserve">
      2-тармақтың:  </w:t>
      </w:r>
      <w:r>
        <w:br/>
      </w:r>
      <w:r>
        <w:rPr>
          <w:rFonts w:ascii="Times New Roman"/>
          <w:b w:val="false"/>
          <w:i w:val="false"/>
          <w:color w:val="000000"/>
          <w:sz w:val="28"/>
        </w:rPr>
        <w:t xml:space="preserve">
      бiрiншi азатжолындағы "жояды" деген сөзден кейiн "тоқтатады" деген сөзбен толықтырылсын;  </w:t>
      </w:r>
      <w:r>
        <w:br/>
      </w:r>
      <w:r>
        <w:rPr>
          <w:rFonts w:ascii="Times New Roman"/>
          <w:b w:val="false"/>
          <w:i w:val="false"/>
          <w:color w:val="000000"/>
          <w:sz w:val="28"/>
        </w:rPr>
        <w:t xml:space="preserve">
      в) тармақшасындағы "табыс етпесе" деген сөздiң алдынан "аудиторлық тексеру туралы есеп пен ақпаратты" деген сөздер жазылсын; </w:t>
      </w:r>
      <w:r>
        <w:br/>
      </w:r>
      <w:r>
        <w:rPr>
          <w:rFonts w:ascii="Times New Roman"/>
          <w:b w:val="false"/>
          <w:i w:val="false"/>
          <w:color w:val="000000"/>
          <w:sz w:val="28"/>
        </w:rPr>
        <w:t xml:space="preserve">
      г) тармақшасындағы "1-тармақтың г)" деген сөздер "2-тармақтың б)" деген сөздермен ауыстырылсын; </w:t>
      </w:r>
      <w:r>
        <w:br/>
      </w:r>
      <w:r>
        <w:rPr>
          <w:rFonts w:ascii="Times New Roman"/>
          <w:b w:val="false"/>
          <w:i w:val="false"/>
          <w:color w:val="000000"/>
          <w:sz w:val="28"/>
        </w:rPr>
        <w:t xml:space="preserve">
      мынадай мазмұндағы е) және ж) тармақшаларымен толықтырылсын: </w:t>
      </w:r>
      <w:r>
        <w:br/>
      </w:r>
      <w:r>
        <w:rPr>
          <w:rFonts w:ascii="Times New Roman"/>
          <w:b w:val="false"/>
          <w:i w:val="false"/>
          <w:color w:val="000000"/>
          <w:sz w:val="28"/>
        </w:rPr>
        <w:t xml:space="preserve">
      "е) аудиторлық ұйымның (аудитордың) аудиторлық қызметпен айналысу құқығын жою туралы уәкiлдi органның шешiмi бар болса; </w:t>
      </w:r>
      <w:r>
        <w:br/>
      </w:r>
      <w:r>
        <w:rPr>
          <w:rFonts w:ascii="Times New Roman"/>
          <w:b w:val="false"/>
          <w:i w:val="false"/>
          <w:color w:val="000000"/>
          <w:sz w:val="28"/>
        </w:rPr>
        <w:t xml:space="preserve">
      ж) банк қызметiне аудиторлық тексеру жүргiзуге құқық беретiн лицензия берiлген күннен бастап бiр жыл iшiнде оның негiзiнде берiлген мәлiметтердiң күмәндi екенi анықталса."; </w:t>
      </w:r>
    </w:p>
    <w:p>
      <w:pPr>
        <w:spacing w:after="0"/>
        <w:ind w:left="0"/>
        <w:jc w:val="both"/>
      </w:pPr>
      <w:r>
        <w:rPr>
          <w:rFonts w:ascii="Times New Roman"/>
          <w:b w:val="false"/>
          <w:i w:val="false"/>
          <w:color w:val="000000"/>
          <w:sz w:val="28"/>
        </w:rPr>
        <w:t xml:space="preserve">      55) II бөлiмнiң атауы "тоқтату" деген сөзден кейiн "ерекшелiктерiнiң" деген сөзбен толықтырылсын; </w:t>
      </w:r>
    </w:p>
    <w:p>
      <w:pPr>
        <w:spacing w:after="0"/>
        <w:ind w:left="0"/>
        <w:jc w:val="both"/>
      </w:pPr>
      <w:r>
        <w:rPr>
          <w:rFonts w:ascii="Times New Roman"/>
          <w:b w:val="false"/>
          <w:i w:val="false"/>
          <w:color w:val="000000"/>
          <w:sz w:val="28"/>
        </w:rPr>
        <w:t xml:space="preserve">      56) 7-тараудың атауы мынадай редакцияда жазылсын: </w:t>
      </w:r>
    </w:p>
    <w:p>
      <w:pPr>
        <w:spacing w:after="0"/>
        <w:ind w:left="0"/>
        <w:jc w:val="both"/>
      </w:pPr>
      <w:r>
        <w:rPr>
          <w:rFonts w:ascii="Times New Roman"/>
          <w:b w:val="false"/>
          <w:i w:val="false"/>
          <w:color w:val="000000"/>
          <w:sz w:val="28"/>
        </w:rPr>
        <w:t xml:space="preserve">      "7-тарау. Банктердi ерiктi түрде қайта құру"; </w:t>
      </w:r>
    </w:p>
    <w:p>
      <w:pPr>
        <w:spacing w:after="0"/>
        <w:ind w:left="0"/>
        <w:jc w:val="both"/>
      </w:pPr>
      <w:r>
        <w:rPr>
          <w:rFonts w:ascii="Times New Roman"/>
          <w:b w:val="false"/>
          <w:i w:val="false"/>
          <w:color w:val="000000"/>
          <w:sz w:val="28"/>
        </w:rPr>
        <w:t xml:space="preserve">      57) 60-бапта: </w:t>
      </w:r>
      <w:r>
        <w:br/>
      </w:r>
      <w:r>
        <w:rPr>
          <w:rFonts w:ascii="Times New Roman"/>
          <w:b w:val="false"/>
          <w:i w:val="false"/>
          <w:color w:val="000000"/>
          <w:sz w:val="28"/>
        </w:rPr>
        <w:t xml:space="preserve">
      баптың атауындағы "қайта құрудың жалпы шарттары" деген сөздердiң алдына "ерiктi түрде" деген сөздер жазылсын; </w:t>
      </w:r>
      <w:r>
        <w:br/>
      </w:r>
      <w:r>
        <w:rPr>
          <w:rFonts w:ascii="Times New Roman"/>
          <w:b w:val="false"/>
          <w:i w:val="false"/>
          <w:color w:val="000000"/>
          <w:sz w:val="28"/>
        </w:rPr>
        <w:t xml:space="preserve">
      1-тармақтағы "қайта құру" деген сөздер "ерiктi түрде қайта құру" деген сөздермен ауыстырылсын; </w:t>
      </w:r>
      <w:r>
        <w:br/>
      </w:r>
      <w:r>
        <w:rPr>
          <w:rFonts w:ascii="Times New Roman"/>
          <w:b w:val="false"/>
          <w:i w:val="false"/>
          <w:color w:val="000000"/>
          <w:sz w:val="28"/>
        </w:rPr>
        <w:t xml:space="preserve">
      2, 3 және 4-тармақтардағы "қайта құрудың", "қайта құру" деген сөздер "ерiктi түрде қайта құруды", "ерiктi қайта құру" деген сөздермен ауыстырылсын; </w:t>
      </w:r>
    </w:p>
    <w:p>
      <w:pPr>
        <w:spacing w:after="0"/>
        <w:ind w:left="0"/>
        <w:jc w:val="both"/>
      </w:pPr>
      <w:r>
        <w:rPr>
          <w:rFonts w:ascii="Times New Roman"/>
          <w:b w:val="false"/>
          <w:i w:val="false"/>
          <w:color w:val="000000"/>
          <w:sz w:val="28"/>
        </w:rPr>
        <w:t xml:space="preserve">      58) 61-баптың атауындағы және мәтiнiндегi "қайта құруға" деген сөздер "ерiктi түрде қайта құруға" деген сөздермен ауыстырылсын; </w:t>
      </w:r>
    </w:p>
    <w:p>
      <w:pPr>
        <w:spacing w:after="0"/>
        <w:ind w:left="0"/>
        <w:jc w:val="both"/>
      </w:pPr>
      <w:r>
        <w:rPr>
          <w:rFonts w:ascii="Times New Roman"/>
          <w:b w:val="false"/>
          <w:i w:val="false"/>
          <w:color w:val="000000"/>
          <w:sz w:val="28"/>
        </w:rPr>
        <w:t xml:space="preserve">      59) 62-баптың 2-тармағындағы а), б) тармақшалары мынадай редакцияда жазылсын: </w:t>
      </w:r>
      <w:r>
        <w:br/>
      </w:r>
      <w:r>
        <w:rPr>
          <w:rFonts w:ascii="Times New Roman"/>
          <w:b w:val="false"/>
          <w:i w:val="false"/>
          <w:color w:val="000000"/>
          <w:sz w:val="28"/>
        </w:rPr>
        <w:t xml:space="preserve">
      "а) өз капиталының жеткiлiктiлiгi коэффициентiнiң ұдайы (қатарынан 3 ай орындалмауы)"; </w:t>
      </w:r>
      <w:r>
        <w:br/>
      </w:r>
      <w:r>
        <w:rPr>
          <w:rFonts w:ascii="Times New Roman"/>
          <w:b w:val="false"/>
          <w:i w:val="false"/>
          <w:color w:val="000000"/>
          <w:sz w:val="28"/>
        </w:rPr>
        <w:t xml:space="preserve">
      б) осы Жарлықтың 48-бабында көзделген негiздер бойынша."; </w:t>
      </w:r>
    </w:p>
    <w:p>
      <w:pPr>
        <w:spacing w:after="0"/>
        <w:ind w:left="0"/>
        <w:jc w:val="both"/>
      </w:pPr>
      <w:r>
        <w:rPr>
          <w:rFonts w:ascii="Times New Roman"/>
          <w:b w:val="false"/>
          <w:i w:val="false"/>
          <w:color w:val="000000"/>
          <w:sz w:val="28"/>
        </w:rPr>
        <w:t xml:space="preserve">      60) 63-баптың 3-тармағындағы "нормативтiң" деген сөз "құқық" деген сөзбен толықтырылсын; </w:t>
      </w:r>
    </w:p>
    <w:p>
      <w:pPr>
        <w:spacing w:after="0"/>
        <w:ind w:left="0"/>
        <w:jc w:val="both"/>
      </w:pPr>
      <w:r>
        <w:rPr>
          <w:rFonts w:ascii="Times New Roman"/>
          <w:b w:val="false"/>
          <w:i w:val="false"/>
          <w:color w:val="000000"/>
          <w:sz w:val="28"/>
        </w:rPr>
        <w:t xml:space="preserve">      61) 64-баптың 1-тармағының а) тармақшасындағы "мекен-жайы" деген сөздер "орналасқан жерi" деген сөздермен ауыстырылсын; </w:t>
      </w:r>
    </w:p>
    <w:p>
      <w:pPr>
        <w:spacing w:after="0"/>
        <w:ind w:left="0"/>
        <w:jc w:val="both"/>
      </w:pPr>
      <w:r>
        <w:rPr>
          <w:rFonts w:ascii="Times New Roman"/>
          <w:b w:val="false"/>
          <w:i w:val="false"/>
          <w:color w:val="000000"/>
          <w:sz w:val="28"/>
        </w:rPr>
        <w:t xml:space="preserve">      62) 66-баптың 2-тармағындағы "нормативтiк" деген сөз "құқықтық" деген сөзбен толықтырылсын; </w:t>
      </w:r>
    </w:p>
    <w:p>
      <w:pPr>
        <w:spacing w:after="0"/>
        <w:ind w:left="0"/>
        <w:jc w:val="both"/>
      </w:pPr>
      <w:r>
        <w:rPr>
          <w:rFonts w:ascii="Times New Roman"/>
          <w:b w:val="false"/>
          <w:i w:val="false"/>
          <w:color w:val="000000"/>
          <w:sz w:val="28"/>
        </w:rPr>
        <w:t xml:space="preserve">      63) 67-баптың 3-тармағындағы "банктi ерiксiз таратуды жүзеге асыруға" деген сөздер "банк заңдарында көзделген негiзде банк операцияларын жүргiзуге берiлген лицензияны жоюға" деген сөздермен ауыстырылсын; </w:t>
      </w:r>
    </w:p>
    <w:p>
      <w:pPr>
        <w:spacing w:after="0"/>
        <w:ind w:left="0"/>
        <w:jc w:val="both"/>
      </w:pPr>
      <w:r>
        <w:rPr>
          <w:rFonts w:ascii="Times New Roman"/>
          <w:b w:val="false"/>
          <w:i w:val="false"/>
          <w:color w:val="000000"/>
          <w:sz w:val="28"/>
        </w:rPr>
        <w:t xml:space="preserve">      64) 9-тарау мынадай редакцияда жазылсын: </w:t>
      </w:r>
    </w:p>
    <w:p>
      <w:pPr>
        <w:spacing w:after="0"/>
        <w:ind w:left="0"/>
        <w:jc w:val="both"/>
      </w:pPr>
      <w:r>
        <w:rPr>
          <w:rFonts w:ascii="Times New Roman"/>
          <w:b w:val="false"/>
          <w:i w:val="false"/>
          <w:color w:val="000000"/>
          <w:sz w:val="28"/>
        </w:rPr>
        <w:t xml:space="preserve">      "9-тарау. Банктердi тарату және ерiксiз қайта құру </w:t>
      </w:r>
    </w:p>
    <w:p>
      <w:pPr>
        <w:spacing w:after="0"/>
        <w:ind w:left="0"/>
        <w:jc w:val="both"/>
      </w:pPr>
      <w:r>
        <w:rPr>
          <w:rFonts w:ascii="Times New Roman"/>
          <w:b w:val="false"/>
          <w:i w:val="false"/>
          <w:color w:val="000000"/>
          <w:sz w:val="28"/>
        </w:rPr>
        <w:t xml:space="preserve">      68-бап. Банктердi тарату түрлерi мен негiздерi </w:t>
      </w:r>
    </w:p>
    <w:p>
      <w:pPr>
        <w:spacing w:after="0"/>
        <w:ind w:left="0"/>
        <w:jc w:val="both"/>
      </w:pPr>
      <w:r>
        <w:rPr>
          <w:rFonts w:ascii="Times New Roman"/>
          <w:b w:val="false"/>
          <w:i w:val="false"/>
          <w:color w:val="000000"/>
          <w:sz w:val="28"/>
        </w:rPr>
        <w:t xml:space="preserve">      1. Банк: </w:t>
      </w:r>
      <w:r>
        <w:br/>
      </w:r>
      <w:r>
        <w:rPr>
          <w:rFonts w:ascii="Times New Roman"/>
          <w:b w:val="false"/>
          <w:i w:val="false"/>
          <w:color w:val="000000"/>
          <w:sz w:val="28"/>
        </w:rPr>
        <w:t xml:space="preserve">
      а) Ұлттық Банктiң рұқсаты болған жағдайда (ерiктi тарату), оның акционерлерiнiң шешiмi бойынша; </w:t>
      </w:r>
      <w:r>
        <w:br/>
      </w:r>
      <w:r>
        <w:rPr>
          <w:rFonts w:ascii="Times New Roman"/>
          <w:b w:val="false"/>
          <w:i w:val="false"/>
          <w:color w:val="000000"/>
          <w:sz w:val="28"/>
        </w:rPr>
        <w:t xml:space="preserve">
      б) Қазақстан Республикасының заң актiлерiнде көзделген реттерде (ерiксiз тарату) соттың шешiмi бойынша; </w:t>
      </w:r>
      <w:r>
        <w:br/>
      </w:r>
      <w:r>
        <w:rPr>
          <w:rFonts w:ascii="Times New Roman"/>
          <w:b w:val="false"/>
          <w:i w:val="false"/>
          <w:color w:val="000000"/>
          <w:sz w:val="28"/>
        </w:rPr>
        <w:t xml:space="preserve">
      в) мемлекеттiк банктерге қатысты Қазақстан Республикасы Үкiметiнiң шешiмi бойынша таратылуы мүмкiн. </w:t>
      </w:r>
      <w:r>
        <w:br/>
      </w:r>
      <w:r>
        <w:rPr>
          <w:rFonts w:ascii="Times New Roman"/>
          <w:b w:val="false"/>
          <w:i w:val="false"/>
          <w:color w:val="000000"/>
          <w:sz w:val="28"/>
        </w:rPr>
        <w:t xml:space="preserve">
      2. Банктердiң қызметiн тоқтату банкроттық туралы заңдардың және осы Жарлықтың талаптарын ескере отырып, Қазақстан Республикасының заң актiлерiне сәйкес жүзеге асырылады.  </w:t>
      </w:r>
    </w:p>
    <w:p>
      <w:pPr>
        <w:spacing w:after="0"/>
        <w:ind w:left="0"/>
        <w:jc w:val="both"/>
      </w:pPr>
      <w:r>
        <w:rPr>
          <w:rFonts w:ascii="Times New Roman"/>
          <w:b w:val="false"/>
          <w:i w:val="false"/>
          <w:color w:val="000000"/>
          <w:sz w:val="28"/>
        </w:rPr>
        <w:t xml:space="preserve">      69-бап. Ерiктi тарату  </w:t>
      </w:r>
    </w:p>
    <w:p>
      <w:pPr>
        <w:spacing w:after="0"/>
        <w:ind w:left="0"/>
        <w:jc w:val="both"/>
      </w:pPr>
      <w:r>
        <w:rPr>
          <w:rFonts w:ascii="Times New Roman"/>
          <w:b w:val="false"/>
          <w:i w:val="false"/>
          <w:color w:val="000000"/>
          <w:sz w:val="28"/>
        </w:rPr>
        <w:t xml:space="preserve">      1. Банк акционерлердiң жалпы жиналысының шешiмi негiзiнде өзiн ерiктi түрде таратуға рұқсат беру туралы Ұлттық Банкке өтiнiш жасауға құқылы.  </w:t>
      </w:r>
      <w:r>
        <w:br/>
      </w:r>
      <w:r>
        <w:rPr>
          <w:rFonts w:ascii="Times New Roman"/>
          <w:b w:val="false"/>
          <w:i w:val="false"/>
          <w:color w:val="000000"/>
          <w:sz w:val="28"/>
        </w:rPr>
        <w:t xml:space="preserve">
      Өтiнiшке банктiң қызметiн тоқтату мерзiмi және оған әзiрлiк кезеңдерi туралы акционерлердiң жалпы жиналысы бекiткен шаралар тiзбесi, банк мiндеттемелерi бойынша оның есеп айырысуларының жүзеге асырылуы үшiн банк қаражатының жеткiлiктiлiгiн дәлелдейтiн баланстың есеп және басқа қажеттi мәлiметтер қоса тiркелуi тиiс. Қажеттi мәлiметтер тiзбесi Ұлттық Банктiң нормативтiк құқықтық актiлерiмен белгiленедi.  </w:t>
      </w:r>
      <w:r>
        <w:br/>
      </w:r>
      <w:r>
        <w:rPr>
          <w:rFonts w:ascii="Times New Roman"/>
          <w:b w:val="false"/>
          <w:i w:val="false"/>
          <w:color w:val="000000"/>
          <w:sz w:val="28"/>
        </w:rPr>
        <w:t xml:space="preserve">
      2. Банктiң ерiктi түрде тарауына рұқсат алу туралы өтiнiшiн Ұлттық Банк тиiстi түрде ресiмделген құжаттарды қабылдаған күннен бастап екi ай iшiнде қарауға тиiс.  </w:t>
      </w:r>
      <w:r>
        <w:br/>
      </w:r>
      <w:r>
        <w:rPr>
          <w:rFonts w:ascii="Times New Roman"/>
          <w:b w:val="false"/>
          <w:i w:val="false"/>
          <w:color w:val="000000"/>
          <w:sz w:val="28"/>
        </w:rPr>
        <w:t xml:space="preserve">
      Банктiң ерiктi түрде тарауына рұқсат беруден бас тартқан жағдайда Ұлттық Банк бұл туралы дәлелдi шешiм қабылдап, банкке хабарлайды.  </w:t>
      </w:r>
      <w:r>
        <w:br/>
      </w:r>
      <w:r>
        <w:rPr>
          <w:rFonts w:ascii="Times New Roman"/>
          <w:b w:val="false"/>
          <w:i w:val="false"/>
          <w:color w:val="000000"/>
          <w:sz w:val="28"/>
        </w:rPr>
        <w:t xml:space="preserve">
      3. Банктiң ерiктi түрде тарауына рұқсат беру туралы шешiмдi Ұлттық Банк басқармасы қабылдайды.  </w:t>
      </w:r>
      <w:r>
        <w:br/>
      </w:r>
      <w:r>
        <w:rPr>
          <w:rFonts w:ascii="Times New Roman"/>
          <w:b w:val="false"/>
          <w:i w:val="false"/>
          <w:color w:val="000000"/>
          <w:sz w:val="28"/>
        </w:rPr>
        <w:t xml:space="preserve">
      4. Ерiктi түрде тарауға Ұлттық Банктен рұқсат алған жағдайда банк тарату комиссиясын құрады, оған банктiң мүлкi мен iсiн басқару жөнiндегi өкiлеттiк ауысады.  </w:t>
      </w:r>
      <w:r>
        <w:br/>
      </w:r>
      <w:r>
        <w:rPr>
          <w:rFonts w:ascii="Times New Roman"/>
          <w:b w:val="false"/>
          <w:i w:val="false"/>
          <w:color w:val="000000"/>
          <w:sz w:val="28"/>
        </w:rPr>
        <w:t xml:space="preserve">
      Ерiктi түрде таратылатын банктердiң тарату комиссиялары қызметiнiң ерекшелiктерi Ұлттық Банктiң нормативтiк құқықтық актiлерiмен белгiленедi.  </w:t>
      </w:r>
      <w:r>
        <w:br/>
      </w:r>
      <w:r>
        <w:rPr>
          <w:rFonts w:ascii="Times New Roman"/>
          <w:b w:val="false"/>
          <w:i w:val="false"/>
          <w:color w:val="000000"/>
          <w:sz w:val="28"/>
        </w:rPr>
        <w:t xml:space="preserve">
      5. Ерiктi түрде тарауға рұқсат алғаннан кейiн банк бұл туралы ақпаратты әдiлет орталық органының ресми басылымдарында жариялауға тиiс. </w:t>
      </w:r>
      <w:r>
        <w:br/>
      </w:r>
      <w:r>
        <w:rPr>
          <w:rFonts w:ascii="Times New Roman"/>
          <w:b w:val="false"/>
          <w:i w:val="false"/>
          <w:color w:val="000000"/>
          <w:sz w:val="28"/>
        </w:rPr>
        <w:t xml:space="preserve">
      6. Тарату комиссиясы банктi тарату туралы баланс пен есептi бекiткеннен кейiн жетi күн мерзiмде оны Әдiлет министрлiгi мен Ұлттық Банкке табыс етуге мiндеттi. </w:t>
      </w:r>
      <w:r>
        <w:br/>
      </w:r>
      <w:r>
        <w:rPr>
          <w:rFonts w:ascii="Times New Roman"/>
          <w:b w:val="false"/>
          <w:i w:val="false"/>
          <w:color w:val="000000"/>
          <w:sz w:val="28"/>
        </w:rPr>
        <w:t xml:space="preserve">
      7. Барлық кредиторлардың талаптарын қанағаттандыруға қаржысы жеткiлiксiз болған жағдайда, банк банкроттық туралы заңдарда көзделген тәртiппен ерiксiз түрде таратылуы тиiс. </w:t>
      </w:r>
    </w:p>
    <w:p>
      <w:pPr>
        <w:spacing w:after="0"/>
        <w:ind w:left="0"/>
        <w:jc w:val="both"/>
      </w:pPr>
      <w:r>
        <w:rPr>
          <w:rFonts w:ascii="Times New Roman"/>
          <w:b w:val="false"/>
          <w:i w:val="false"/>
          <w:color w:val="000000"/>
          <w:sz w:val="28"/>
        </w:rPr>
        <w:t xml:space="preserve">      70-бап. Банктердi ерiксiз тарату түрлерi </w:t>
      </w:r>
    </w:p>
    <w:p>
      <w:pPr>
        <w:spacing w:after="0"/>
        <w:ind w:left="0"/>
        <w:jc w:val="both"/>
      </w:pPr>
      <w:r>
        <w:rPr>
          <w:rFonts w:ascii="Times New Roman"/>
          <w:b w:val="false"/>
          <w:i w:val="false"/>
          <w:color w:val="000000"/>
          <w:sz w:val="28"/>
        </w:rPr>
        <w:t xml:space="preserve">      1. Банктердi ерiксiз таратуды сот: </w:t>
      </w:r>
      <w:r>
        <w:br/>
      </w:r>
      <w:r>
        <w:rPr>
          <w:rFonts w:ascii="Times New Roman"/>
          <w:b w:val="false"/>
          <w:i w:val="false"/>
          <w:color w:val="000000"/>
          <w:sz w:val="28"/>
        </w:rPr>
        <w:t xml:space="preserve">
      а) банк банкроттығына; </w:t>
      </w:r>
      <w:r>
        <w:br/>
      </w:r>
      <w:r>
        <w:rPr>
          <w:rFonts w:ascii="Times New Roman"/>
          <w:b w:val="false"/>
          <w:i w:val="false"/>
          <w:color w:val="000000"/>
          <w:sz w:val="28"/>
        </w:rPr>
        <w:t xml:space="preserve">
      б) банк заңдарында көзделген негiздер бойынша банк операцияларын жүргiзуге берiлген лицензияларды жоюға; </w:t>
      </w:r>
      <w:r>
        <w:br/>
      </w:r>
      <w:r>
        <w:rPr>
          <w:rFonts w:ascii="Times New Roman"/>
          <w:b w:val="false"/>
          <w:i w:val="false"/>
          <w:color w:val="000000"/>
          <w:sz w:val="28"/>
        </w:rPr>
        <w:t xml:space="preserve">
      в) банк заңдарында көздеген басқа негiздер бойынша банк қызметiн тоқтату туралы уәкiлеттi мемлекеттiк органдардың, заңды немесе жеке тұлғалардың өтiнiшiне (қуынымына) байланысты жүргiзедi.  </w:t>
      </w:r>
    </w:p>
    <w:p>
      <w:pPr>
        <w:spacing w:after="0"/>
        <w:ind w:left="0"/>
        <w:jc w:val="both"/>
      </w:pPr>
      <w:r>
        <w:rPr>
          <w:rFonts w:ascii="Times New Roman"/>
          <w:b w:val="false"/>
          <w:i w:val="false"/>
          <w:color w:val="000000"/>
          <w:sz w:val="28"/>
        </w:rPr>
        <w:t xml:space="preserve">      71-бап. Банктi банкрот деп тану  </w:t>
      </w:r>
    </w:p>
    <w:p>
      <w:pPr>
        <w:spacing w:after="0"/>
        <w:ind w:left="0"/>
        <w:jc w:val="both"/>
      </w:pPr>
      <w:r>
        <w:rPr>
          <w:rFonts w:ascii="Times New Roman"/>
          <w:b w:val="false"/>
          <w:i w:val="false"/>
          <w:color w:val="000000"/>
          <w:sz w:val="28"/>
        </w:rPr>
        <w:t xml:space="preserve">      1. Банктiң төлем төлеуге қабiлетсiздiгi мен дәрменсiздiгi Ұлттық Банктiң сотқа берген банк капиталының мөлшерiн, пруденциалдық нормативтердiң (және мiндеттi сақталуға тиiстi өзге нормалар мен лимиттердiң) есеп айырысу әдiстемелерiн ескере отырып жасаған қорытындысына анықталады.  </w:t>
      </w:r>
      <w:r>
        <w:br/>
      </w:r>
      <w:r>
        <w:rPr>
          <w:rFonts w:ascii="Times New Roman"/>
          <w:b w:val="false"/>
          <w:i w:val="false"/>
          <w:color w:val="000000"/>
          <w:sz w:val="28"/>
        </w:rPr>
        <w:t xml:space="preserve">
      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  </w:t>
      </w:r>
      <w:r>
        <w:br/>
      </w:r>
      <w:r>
        <w:rPr>
          <w:rFonts w:ascii="Times New Roman"/>
          <w:b w:val="false"/>
          <w:i w:val="false"/>
          <w:color w:val="000000"/>
          <w:sz w:val="28"/>
        </w:rPr>
        <w:t xml:space="preserve">
      3. Тараптардың банктiң банкроттығы туралы iс бойынша тату келiсiм жасауларына мүмкiндiк берiлмейдi.  </w:t>
      </w:r>
    </w:p>
    <w:p>
      <w:pPr>
        <w:spacing w:after="0"/>
        <w:ind w:left="0"/>
        <w:jc w:val="both"/>
      </w:pPr>
      <w:r>
        <w:rPr>
          <w:rFonts w:ascii="Times New Roman"/>
          <w:b w:val="false"/>
          <w:i w:val="false"/>
          <w:color w:val="000000"/>
          <w:sz w:val="28"/>
        </w:rPr>
        <w:t xml:space="preserve">      72-бап. Өзге негiздер бойынша банктi тарату  </w:t>
      </w:r>
    </w:p>
    <w:p>
      <w:pPr>
        <w:spacing w:after="0"/>
        <w:ind w:left="0"/>
        <w:jc w:val="both"/>
      </w:pPr>
      <w:r>
        <w:rPr>
          <w:rFonts w:ascii="Times New Roman"/>
          <w:b w:val="false"/>
          <w:i w:val="false"/>
          <w:color w:val="000000"/>
          <w:sz w:val="28"/>
        </w:rPr>
        <w:t xml:space="preserve">      1. Банктердi ерiксiз тарату уәкiлдiк берiлген мемлекеттiк органның, заңды немесе жеке тұлғаның өтiнiшi (қуынымы) бойынша (банк операцияларын жүргiзуге берiлген банк лицензияларын жою туралы Ұлттық Банктiң шешiмi жоқ болған жағдайда) сот iс қозғаған жағдайларда осы Жарлыққа сәйкес жүргiзiледi.  </w:t>
      </w:r>
      <w:r>
        <w:br/>
      </w:r>
      <w:r>
        <w:rPr>
          <w:rFonts w:ascii="Times New Roman"/>
          <w:b w:val="false"/>
          <w:i w:val="false"/>
          <w:color w:val="000000"/>
          <w:sz w:val="28"/>
        </w:rPr>
        <w:t xml:space="preserve">
      2. Банктi ерiксiз тарату туралы шешiмдi сот Ұлттық банкке жiбередi.  </w:t>
      </w:r>
      <w:r>
        <w:br/>
      </w:r>
      <w:r>
        <w:rPr>
          <w:rFonts w:ascii="Times New Roman"/>
          <w:b w:val="false"/>
          <w:i w:val="false"/>
          <w:color w:val="000000"/>
          <w:sz w:val="28"/>
        </w:rPr>
        <w:t xml:space="preserve">
      Осы Жарлықтың 70 бабының в) тармақшасында көзделген негiзде қозғалған iс бойынша банктi ерiксiз тарату туралы сот шешiм қабылдаған күннен бастап банктiң банк операцияларын жүргiзуге берiлген лицензиялардың Ұлттық Банк жояды.  </w:t>
      </w:r>
    </w:p>
    <w:p>
      <w:pPr>
        <w:spacing w:after="0"/>
        <w:ind w:left="0"/>
        <w:jc w:val="both"/>
      </w:pPr>
      <w:r>
        <w:rPr>
          <w:rFonts w:ascii="Times New Roman"/>
          <w:b w:val="false"/>
          <w:i w:val="false"/>
          <w:color w:val="000000"/>
          <w:sz w:val="28"/>
        </w:rPr>
        <w:t xml:space="preserve">      73-бап. Ерiксiз таратуды жүргiзудiң шарттары мен тәртiбi  </w:t>
      </w:r>
    </w:p>
    <w:p>
      <w:pPr>
        <w:spacing w:after="0"/>
        <w:ind w:left="0"/>
        <w:jc w:val="both"/>
      </w:pPr>
      <w:r>
        <w:rPr>
          <w:rFonts w:ascii="Times New Roman"/>
          <w:b w:val="false"/>
          <w:i w:val="false"/>
          <w:color w:val="000000"/>
          <w:sz w:val="28"/>
        </w:rPr>
        <w:t xml:space="preserve">      1. Банктi арнайы басқарушы (басқару жөнiнде уәкiлеттiк берiлген адамдарды) ретiнде сот тағайындаған адамды(дарды) банктi тарату комиссиясының құрамына соттың енгiзуi мүмкiн.  </w:t>
      </w:r>
      <w:r>
        <w:br/>
      </w:r>
      <w:r>
        <w:rPr>
          <w:rFonts w:ascii="Times New Roman"/>
          <w:b w:val="false"/>
          <w:i w:val="false"/>
          <w:color w:val="000000"/>
          <w:sz w:val="28"/>
        </w:rPr>
        <w:t xml:space="preserve">
      Банктi арнайы басқарушысының (басқару жөнiнде уәкiлеттiк берiлген адамдардың) орындаған жұмысы туралы есептi сот бекiтедi.  </w:t>
      </w:r>
      <w:r>
        <w:br/>
      </w:r>
      <w:r>
        <w:rPr>
          <w:rFonts w:ascii="Times New Roman"/>
          <w:b w:val="false"/>
          <w:i w:val="false"/>
          <w:color w:val="000000"/>
          <w:sz w:val="28"/>
        </w:rPr>
        <w:t xml:space="preserve">
      Банктi тарату комиссиясының банктi арнайы басқарушыдан (басқаруға уәкiлеттiк берiлген адамдардан) банк құжаттары мен мүлкiн қабылдап алу-өткiзу актiсiн сот бекiтедi.  </w:t>
      </w:r>
      <w:r>
        <w:br/>
      </w:r>
      <w:r>
        <w:rPr>
          <w:rFonts w:ascii="Times New Roman"/>
          <w:b w:val="false"/>
          <w:i w:val="false"/>
          <w:color w:val="000000"/>
          <w:sz w:val="28"/>
        </w:rPr>
        <w:t xml:space="preserve">
      2. Банктi таратумен байланысты барлық шығыстар сол банктiң қаражаты есебiнен ғана жүргiзiледi.  </w:t>
      </w:r>
      <w:r>
        <w:br/>
      </w:r>
      <w:r>
        <w:rPr>
          <w:rFonts w:ascii="Times New Roman"/>
          <w:b w:val="false"/>
          <w:i w:val="false"/>
          <w:color w:val="000000"/>
          <w:sz w:val="28"/>
        </w:rPr>
        <w:t xml:space="preserve">
      3. Банк мүлкiн бағалауды тарату комиссиясы қолданылып жүрген заңдарға сәйкес жүргiзедi.  </w:t>
      </w:r>
      <w:r>
        <w:br/>
      </w:r>
      <w:r>
        <w:rPr>
          <w:rFonts w:ascii="Times New Roman"/>
          <w:b w:val="false"/>
          <w:i w:val="false"/>
          <w:color w:val="000000"/>
          <w:sz w:val="28"/>
        </w:rPr>
        <w:t xml:space="preserve">
      4. Таратылған банктiң кредиторларының тiзiлiмiн сот бекiтедi.  </w:t>
      </w:r>
      <w:r>
        <w:br/>
      </w:r>
      <w:r>
        <w:rPr>
          <w:rFonts w:ascii="Times New Roman"/>
          <w:b w:val="false"/>
          <w:i w:val="false"/>
          <w:color w:val="000000"/>
          <w:sz w:val="28"/>
        </w:rPr>
        <w:t xml:space="preserve">
      5. Таратылған банктiң мүлкiн сатуды банктi тарату комиссиясы сот бекiткен тәртiппен жүргiзедi.  </w:t>
      </w:r>
      <w:r>
        <w:br/>
      </w:r>
      <w:r>
        <w:rPr>
          <w:rFonts w:ascii="Times New Roman"/>
          <w:b w:val="false"/>
          <w:i w:val="false"/>
          <w:color w:val="000000"/>
          <w:sz w:val="28"/>
        </w:rPr>
        <w:t xml:space="preserve">
      6. Банктi тарату комиссиясының қызметiне бақылау жасауды оны тағайындаған сот жүзеге асырады.  </w:t>
      </w:r>
      <w:r>
        <w:br/>
      </w:r>
      <w:r>
        <w:rPr>
          <w:rFonts w:ascii="Times New Roman"/>
          <w:b w:val="false"/>
          <w:i w:val="false"/>
          <w:color w:val="000000"/>
          <w:sz w:val="28"/>
        </w:rPr>
        <w:t xml:space="preserve">
      7. Тарату комиссиясы жасаған банктi тарату және тарату балансы туралы есептi сот бекiтедi және оны Әдiлет министрлiгi мен Ұлттық Банкке жiбередi.  </w:t>
      </w:r>
    </w:p>
    <w:p>
      <w:pPr>
        <w:spacing w:after="0"/>
        <w:ind w:left="0"/>
        <w:jc w:val="both"/>
      </w:pPr>
      <w:r>
        <w:rPr>
          <w:rFonts w:ascii="Times New Roman"/>
          <w:b w:val="false"/>
          <w:i w:val="false"/>
          <w:color w:val="000000"/>
          <w:sz w:val="28"/>
        </w:rPr>
        <w:t xml:space="preserve">      74-бап. Ерiксiз таратылатын банктiң тарату комиссиясы  </w:t>
      </w:r>
    </w:p>
    <w:p>
      <w:pPr>
        <w:spacing w:after="0"/>
        <w:ind w:left="0"/>
        <w:jc w:val="both"/>
      </w:pPr>
      <w:r>
        <w:rPr>
          <w:rFonts w:ascii="Times New Roman"/>
          <w:b w:val="false"/>
          <w:i w:val="false"/>
          <w:color w:val="000000"/>
          <w:sz w:val="28"/>
        </w:rPr>
        <w:t xml:space="preserve">      1. Банктi тарату туралы, оның iшiнде оның банкроттығын негiздеу жөнiнде шешiм қабылданғаннан кейiн сот құрамында төраға мен комиссия мүшелерi бар тарату комиссиясын тағайындайды.  </w:t>
      </w:r>
      <w:r>
        <w:br/>
      </w:r>
      <w:r>
        <w:rPr>
          <w:rFonts w:ascii="Times New Roman"/>
          <w:b w:val="false"/>
          <w:i w:val="false"/>
          <w:color w:val="000000"/>
          <w:sz w:val="28"/>
        </w:rPr>
        <w:t xml:space="preserve">
      Банктi тарату комиссиясы банк iстерiн аяқтау және оның кредиторларымен есеп айырысуын қамтамасыз ету үшiн шаралар қолданады.  </w:t>
      </w:r>
      <w:r>
        <w:br/>
      </w:r>
      <w:r>
        <w:rPr>
          <w:rFonts w:ascii="Times New Roman"/>
          <w:b w:val="false"/>
          <w:i w:val="false"/>
          <w:color w:val="000000"/>
          <w:sz w:val="28"/>
        </w:rPr>
        <w:t xml:space="preserve">
      2. Банктi банкрот деп таныған жағдайда оны тарату осы Жарлықта қарастырылған ерекшелiктердi ескере отырып, банкроттық туралы заңдарға сәйкес жүзеге асырылады.  </w:t>
      </w:r>
      <w:r>
        <w:br/>
      </w:r>
      <w:r>
        <w:rPr>
          <w:rFonts w:ascii="Times New Roman"/>
          <w:b w:val="false"/>
          <w:i w:val="false"/>
          <w:color w:val="000000"/>
          <w:sz w:val="28"/>
        </w:rPr>
        <w:t xml:space="preserve">
      Заң актiлерiнде көзделген басқа негiздер бойынша таратылатын банктiң тарату комиссиясы өз қызметiнде таратылатын банктер үшiн осы Жарлықта, сондай-ақ қолданылып жүрген заңдарда белгiленген жалпы ережелердi басшылыққа алады.  </w:t>
      </w:r>
      <w:r>
        <w:br/>
      </w:r>
      <w:r>
        <w:rPr>
          <w:rFonts w:ascii="Times New Roman"/>
          <w:b w:val="false"/>
          <w:i w:val="false"/>
          <w:color w:val="000000"/>
          <w:sz w:val="28"/>
        </w:rPr>
        <w:t xml:space="preserve">
      3. Ұлттық банк қызметкерлерiнiң банктi тарату комиссиясының құрамында болуына құқығы жоқ.  </w:t>
      </w:r>
    </w:p>
    <w:p>
      <w:pPr>
        <w:spacing w:after="0"/>
        <w:ind w:left="0"/>
        <w:jc w:val="both"/>
      </w:pPr>
      <w:r>
        <w:rPr>
          <w:rFonts w:ascii="Times New Roman"/>
          <w:b w:val="false"/>
          <w:i w:val="false"/>
          <w:color w:val="000000"/>
          <w:sz w:val="28"/>
        </w:rPr>
        <w:t xml:space="preserve">      74-1-бап. Банктердi тарату кезiндегi тарату, конкурстық  </w:t>
      </w:r>
      <w:r>
        <w:br/>
      </w:r>
      <w:r>
        <w:rPr>
          <w:rFonts w:ascii="Times New Roman"/>
          <w:b w:val="false"/>
          <w:i w:val="false"/>
          <w:color w:val="000000"/>
          <w:sz w:val="28"/>
        </w:rPr>
        <w:t xml:space="preserve">
                массасын қалыптастыру ерекшелiктерi  </w:t>
      </w:r>
    </w:p>
    <w:p>
      <w:pPr>
        <w:spacing w:after="0"/>
        <w:ind w:left="0"/>
        <w:jc w:val="both"/>
      </w:pPr>
      <w:r>
        <w:rPr>
          <w:rFonts w:ascii="Times New Roman"/>
          <w:b w:val="false"/>
          <w:i w:val="false"/>
          <w:color w:val="000000"/>
          <w:sz w:val="28"/>
        </w:rPr>
        <w:t xml:space="preserve">      1. Банктiң тарату, конкурстық массасы осы Жарлықта белгiленген ерекшелiктердi ескере отырып, қолданылып жүрген заңдарда айқындалған тәртiппен қалыптасады.  </w:t>
      </w:r>
      <w:r>
        <w:br/>
      </w:r>
      <w:r>
        <w:rPr>
          <w:rFonts w:ascii="Times New Roman"/>
          <w:b w:val="false"/>
          <w:i w:val="false"/>
          <w:color w:val="000000"/>
          <w:sz w:val="28"/>
        </w:rPr>
        <w:t xml:space="preserve">
      2. Кастодиан-банктi таратқанда тарату, конкурстық массасына мемлекеттiк емес жинақтаушы зейнетақы қорларының меншiк капиталының қаржыларын қоспағанда, мемлекеттiк емес жинақтаушы зейнетақы қорларының зейнетақы активтерi қосылмайды және мемлекеттiк емес жинақтаушы зейнетақы қорларының өтiнiшi бойынша басқа банкке аударылады.  </w:t>
      </w:r>
    </w:p>
    <w:p>
      <w:pPr>
        <w:spacing w:after="0"/>
        <w:ind w:left="0"/>
        <w:jc w:val="both"/>
      </w:pPr>
      <w:r>
        <w:rPr>
          <w:rFonts w:ascii="Times New Roman"/>
          <w:b w:val="false"/>
          <w:i w:val="false"/>
          <w:color w:val="000000"/>
          <w:sz w:val="28"/>
        </w:rPr>
        <w:t xml:space="preserve">      74-2-бап. Ерiксiз түрде таратылатын банк кредиторларының  </w:t>
      </w:r>
      <w:r>
        <w:br/>
      </w:r>
      <w:r>
        <w:rPr>
          <w:rFonts w:ascii="Times New Roman"/>
          <w:b w:val="false"/>
          <w:i w:val="false"/>
          <w:color w:val="000000"/>
          <w:sz w:val="28"/>
        </w:rPr>
        <w:t xml:space="preserve">
                талаптарын қанағаттандырудың кезектiлiгi  </w:t>
      </w:r>
    </w:p>
    <w:p>
      <w:pPr>
        <w:spacing w:after="0"/>
        <w:ind w:left="0"/>
        <w:jc w:val="both"/>
      </w:pPr>
      <w:r>
        <w:rPr>
          <w:rFonts w:ascii="Times New Roman"/>
          <w:b w:val="false"/>
          <w:i w:val="false"/>
          <w:color w:val="000000"/>
          <w:sz w:val="28"/>
        </w:rPr>
        <w:t xml:space="preserve">      1. Ерiксiз таратылатын банк кредиторларының, оның iшiнде оның банкроттығымен байланысты талаптары осы бапта белгiленген тәртiппен қанағаттандырылады.  </w:t>
      </w:r>
      <w:r>
        <w:br/>
      </w:r>
      <w:r>
        <w:rPr>
          <w:rFonts w:ascii="Times New Roman"/>
          <w:b w:val="false"/>
          <w:i w:val="false"/>
          <w:color w:val="000000"/>
          <w:sz w:val="28"/>
        </w:rPr>
        <w:t xml:space="preserve">
      2. Тарату өндiрiсiмен байланысты шығыстар, оның iшiнде банктiң тарату комиссиясының қызметiн қамтамасыз ету жөнiндегi шығыстар, сондай-ақ таратылатын банктiң негiзгi қызметтерiн қамтамасыз ету қажеттiгiнен туындайтын шығыстар кезектен тыс және тұрақты төленiп отырады.  </w:t>
      </w:r>
      <w:r>
        <w:br/>
      </w:r>
      <w:r>
        <w:rPr>
          <w:rFonts w:ascii="Times New Roman"/>
          <w:b w:val="false"/>
          <w:i w:val="false"/>
          <w:color w:val="000000"/>
          <w:sz w:val="28"/>
        </w:rPr>
        <w:t xml:space="preserve">
      3. Белгiленген тәртiппен танылған кредиторлардың талаптары мынадай кезектiлiкпен қанағаттандырылуға тиіс:  </w:t>
      </w:r>
      <w:r>
        <w:br/>
      </w:r>
      <w:r>
        <w:rPr>
          <w:rFonts w:ascii="Times New Roman"/>
          <w:b w:val="false"/>
          <w:i w:val="false"/>
          <w:color w:val="000000"/>
          <w:sz w:val="28"/>
        </w:rPr>
        <w:t xml:space="preserve">
      а) бiрiншi кезекте азаматтардың өмiрiне немесе денсаулығына зиян келтiргенi үшiн жауап бере отырып, таратылатын банк олардың талаптарын тиiстi мерзiмдiк төлемдердi капитализациялау жолымен қанағаттандырады;  </w:t>
      </w:r>
      <w:r>
        <w:br/>
      </w:r>
      <w:r>
        <w:rPr>
          <w:rFonts w:ascii="Times New Roman"/>
          <w:b w:val="false"/>
          <w:i w:val="false"/>
          <w:color w:val="000000"/>
          <w:sz w:val="28"/>
        </w:rPr>
        <w:t xml:space="preserve">
      б) екiншi кезекте еңбек шарты бойынша жұмыс iстейтiн адамдардың еңбекақысын төлеу жөнiнде және авторлық шарттар бойынша сыйақылар төлеу жөнiнде есеп айырысулар жүргiзiледi;  </w:t>
      </w:r>
      <w:r>
        <w:br/>
      </w:r>
      <w:r>
        <w:rPr>
          <w:rFonts w:ascii="Times New Roman"/>
          <w:b w:val="false"/>
          <w:i w:val="false"/>
          <w:color w:val="000000"/>
          <w:sz w:val="28"/>
        </w:rPr>
        <w:t xml:space="preserve">
      в) үшiншi кезекте депозиттер және ақша аудару жөнiнде жеке тұлғалардың талаптары қанағаттандырылады;  </w:t>
      </w:r>
      <w:r>
        <w:br/>
      </w:r>
      <w:r>
        <w:rPr>
          <w:rFonts w:ascii="Times New Roman"/>
          <w:b w:val="false"/>
          <w:i w:val="false"/>
          <w:color w:val="000000"/>
          <w:sz w:val="28"/>
        </w:rPr>
        <w:t xml:space="preserve">
      г) төртiншi кезекте тек қана қайырымдылық қызметiмен айналысатын коммерциялық емес ұйымдармен, Ұлы Отан соғысы ардагерлерi ұйымдарымен және оған теңестiрiлген адамдардың ұйымдарымен, Қазақстан Республикасы мүгедектерiнiң ерiктi қоғамымен, Қазақ зағиптар қоғамымен, Қазақ саңыраулар қоғамымен, осы заңды тұлғалардың меншiгi болып табылатын және олардың қаржысының есебiнен құрылған өндiрiстiк ұйымдармен, олардың банктiк шоттарында бар және депозитке орналастырылған қаржысы бойынша басқа да мүгедектердiң ұйымдарымен есеп айырысулар жүзеге асырылады;  </w:t>
      </w:r>
      <w:r>
        <w:br/>
      </w:r>
      <w:r>
        <w:rPr>
          <w:rFonts w:ascii="Times New Roman"/>
          <w:b w:val="false"/>
          <w:i w:val="false"/>
          <w:color w:val="000000"/>
          <w:sz w:val="28"/>
        </w:rPr>
        <w:t xml:space="preserve">
      д) бесiншi кезекте таратылатын банктiң мүлкiн кепiлге алумен қамтамасыз етiлген мiндеттемелер бойынша кредиторлардың талаптары қанағаттандырылады; </w:t>
      </w:r>
      <w:r>
        <w:br/>
      </w:r>
      <w:r>
        <w:rPr>
          <w:rFonts w:ascii="Times New Roman"/>
          <w:b w:val="false"/>
          <w:i w:val="false"/>
          <w:color w:val="000000"/>
          <w:sz w:val="28"/>
        </w:rPr>
        <w:t xml:space="preserve">
      е) алтыншы кезекте бюджетке және бюджеттен тыс қорларға мiндеттi төлемдер бойынша қарыздар өтеледi; </w:t>
      </w:r>
      <w:r>
        <w:br/>
      </w:r>
      <w:r>
        <w:rPr>
          <w:rFonts w:ascii="Times New Roman"/>
          <w:b w:val="false"/>
          <w:i w:val="false"/>
          <w:color w:val="000000"/>
          <w:sz w:val="28"/>
        </w:rPr>
        <w:t xml:space="preserve">
      ж) жетiншi кезекте заңды тұлғалардың банк шоттарында бар өз қаржылары бойынша талаптары қанағаттандырылады; </w:t>
      </w:r>
      <w:r>
        <w:br/>
      </w:r>
      <w:r>
        <w:rPr>
          <w:rFonts w:ascii="Times New Roman"/>
          <w:b w:val="false"/>
          <w:i w:val="false"/>
          <w:color w:val="000000"/>
          <w:sz w:val="28"/>
        </w:rPr>
        <w:t xml:space="preserve">
      з) сегiзiншi кезекте банкаралық кредиттер бойынша банктермен және таратылатын банктiң мүлкiн кепiлге алумен қамтамасыз етiлмеген депозит салымдары бойынша заңды тұлғалармен есеп айырысу жүзеге асырылады; </w:t>
      </w:r>
      <w:r>
        <w:br/>
      </w:r>
      <w:r>
        <w:rPr>
          <w:rFonts w:ascii="Times New Roman"/>
          <w:b w:val="false"/>
          <w:i w:val="false"/>
          <w:color w:val="000000"/>
          <w:sz w:val="28"/>
        </w:rPr>
        <w:t xml:space="preserve">
      и) тоғызыншы кезекте басқа кредиторлармен есеп айырысулар заң актiлерiне сәйкес жүргiзiледi. </w:t>
      </w:r>
    </w:p>
    <w:p>
      <w:pPr>
        <w:spacing w:after="0"/>
        <w:ind w:left="0"/>
        <w:jc w:val="both"/>
      </w:pPr>
      <w:r>
        <w:rPr>
          <w:rFonts w:ascii="Times New Roman"/>
          <w:b w:val="false"/>
          <w:i w:val="false"/>
          <w:color w:val="000000"/>
          <w:sz w:val="28"/>
        </w:rPr>
        <w:t xml:space="preserve">      74-3-бап. Банктi ерiксiз қайта құру. </w:t>
      </w:r>
      <w:r>
        <w:br/>
      </w:r>
      <w:r>
        <w:rPr>
          <w:rFonts w:ascii="Times New Roman"/>
          <w:b w:val="false"/>
          <w:i w:val="false"/>
          <w:color w:val="000000"/>
          <w:sz w:val="28"/>
        </w:rPr>
        <w:t xml:space="preserve">
                Оңалту рәсiмдерi </w:t>
      </w:r>
    </w:p>
    <w:p>
      <w:pPr>
        <w:spacing w:after="0"/>
        <w:ind w:left="0"/>
        <w:jc w:val="both"/>
      </w:pPr>
      <w:r>
        <w:rPr>
          <w:rFonts w:ascii="Times New Roman"/>
          <w:b w:val="false"/>
          <w:i w:val="false"/>
          <w:color w:val="000000"/>
          <w:sz w:val="28"/>
        </w:rPr>
        <w:t xml:space="preserve">      1. Банктi ерiксiз қайта құру қолданылып жүрген заңдарға сәйкес соттың шешiмiмен, осы Жарлықта көзделген ерекшелiктердi ескере отырып жүргiзiледi.  </w:t>
      </w:r>
      <w:r>
        <w:br/>
      </w:r>
      <w:r>
        <w:rPr>
          <w:rFonts w:ascii="Times New Roman"/>
          <w:b w:val="false"/>
          <w:i w:val="false"/>
          <w:color w:val="000000"/>
          <w:sz w:val="28"/>
        </w:rPr>
        <w:t xml:space="preserve">
      2. Сот банктi ерiксiз қайта құру не банкке қатысты оңалту рәсiмдерiн жүргiзу туралы мәселенi Ұлттық Банктiң тиiстi қорытындысы негiзiнде ғана шешуге құқылы.  </w:t>
      </w:r>
      <w:r>
        <w:br/>
      </w:r>
      <w:r>
        <w:rPr>
          <w:rFonts w:ascii="Times New Roman"/>
          <w:b w:val="false"/>
          <w:i w:val="false"/>
          <w:color w:val="000000"/>
          <w:sz w:val="28"/>
        </w:rPr>
        <w:t xml:space="preserve">
      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бiр жылдың iшiнде қайтаруы болып табылады.  </w:t>
      </w:r>
      <w:r>
        <w:br/>
      </w:r>
      <w:r>
        <w:rPr>
          <w:rFonts w:ascii="Times New Roman"/>
          <w:b w:val="false"/>
          <w:i w:val="false"/>
          <w:color w:val="000000"/>
          <w:sz w:val="28"/>
        </w:rPr>
        <w:t xml:space="preserve">
      Осы шартты орындамау банктi ерiксiз таратуға әкеп соғады. </w:t>
      </w:r>
      <w:r>
        <w:br/>
      </w:r>
      <w:r>
        <w:rPr>
          <w:rFonts w:ascii="Times New Roman"/>
          <w:b w:val="false"/>
          <w:i w:val="false"/>
          <w:color w:val="000000"/>
          <w:sz w:val="28"/>
        </w:rPr>
        <w:t xml:space="preserve">
      3. Сот банктi ерiксiз тарату туралы шешiм қабылдаған жағдайда (iс қозғау негiзiне қарамастан), оны жүргiзу банктiң сот бекiткен арнайы басқарушысына (басқару жөнiнде уәкiлеттiк берiлген адамдарға) тапсырылады.  </w:t>
      </w:r>
      <w:r>
        <w:br/>
      </w:r>
      <w:r>
        <w:rPr>
          <w:rFonts w:ascii="Times New Roman"/>
          <w:b w:val="false"/>
          <w:i w:val="false"/>
          <w:color w:val="000000"/>
          <w:sz w:val="28"/>
        </w:rPr>
        <w:t xml:space="preserve">
      Банктiң арнайы басқарушысы (басқару жөнiндегi уәкiлеттiк берiлген адамдар) сот пен банк кредиторларына өз қызметi туралы ай сайын хабарлап тұруға мiндеттi.  </w:t>
      </w:r>
      <w:r>
        <w:br/>
      </w:r>
      <w:r>
        <w:rPr>
          <w:rFonts w:ascii="Times New Roman"/>
          <w:b w:val="false"/>
          <w:i w:val="false"/>
          <w:color w:val="000000"/>
          <w:sz w:val="28"/>
        </w:rPr>
        <w:t xml:space="preserve">
      4. Банктi қайта құруға қатысушы үшiншi адам банктiң басқа коммерциялық ұйымға қосылуына немесе бiрiгуiне байланысты арнайы басқарушыға (басқару жөнiндегi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  </w:t>
      </w:r>
      <w:r>
        <w:br/>
      </w:r>
      <w:r>
        <w:rPr>
          <w:rFonts w:ascii="Times New Roman"/>
          <w:b w:val="false"/>
          <w:i w:val="false"/>
          <w:color w:val="000000"/>
          <w:sz w:val="28"/>
        </w:rPr>
        <w:t xml:space="preserve">
      5. Банктi ерiксiз қайта құру сот белгiлеген тәртiппен және ол бекiткен кесте мен шаралар жоспарларына сәйкес жүргiзiледi.  </w:t>
      </w:r>
      <w:r>
        <w:br/>
      </w:r>
      <w:r>
        <w:rPr>
          <w:rFonts w:ascii="Times New Roman"/>
          <w:b w:val="false"/>
          <w:i w:val="false"/>
          <w:color w:val="000000"/>
          <w:sz w:val="28"/>
        </w:rPr>
        <w:t xml:space="preserve">
      6. Банктiң арнайы басқарушысының (басқару жөнiндегi уәкiлеттiк берiлген адамдардың) банктi ерiксiз қайта құрудың аяқталғаны туралы есебiн сот бекiтедi.  </w:t>
      </w:r>
      <w:r>
        <w:br/>
      </w:r>
      <w:r>
        <w:rPr>
          <w:rFonts w:ascii="Times New Roman"/>
          <w:b w:val="false"/>
          <w:i w:val="false"/>
          <w:color w:val="000000"/>
          <w:sz w:val="28"/>
        </w:rPr>
        <w:t xml:space="preserve">
      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  </w:t>
      </w:r>
      <w:r>
        <w:br/>
      </w:r>
      <w:r>
        <w:rPr>
          <w:rFonts w:ascii="Times New Roman"/>
          <w:b w:val="false"/>
          <w:i w:val="false"/>
          <w:color w:val="000000"/>
          <w:sz w:val="28"/>
        </w:rPr>
        <w:t xml:space="preserve">
      8. Банктi ерiксiз таратуды жүзеге асырумен байланысты шығыстар оның қаржысы есебiнен жүргiзiледi.  </w:t>
      </w:r>
    </w:p>
    <w:p>
      <w:pPr>
        <w:spacing w:after="0"/>
        <w:ind w:left="0"/>
        <w:jc w:val="both"/>
      </w:pPr>
      <w:r>
        <w:rPr>
          <w:rFonts w:ascii="Times New Roman"/>
          <w:b w:val="false"/>
          <w:i w:val="false"/>
          <w:color w:val="000000"/>
          <w:sz w:val="28"/>
        </w:rPr>
        <w:t xml:space="preserve">      74-4-бап. Ұлттық Банктiң банктерден ақпарат алу құқығы  </w:t>
      </w:r>
    </w:p>
    <w:p>
      <w:pPr>
        <w:spacing w:after="0"/>
        <w:ind w:left="0"/>
        <w:jc w:val="both"/>
      </w:pPr>
      <w:r>
        <w:rPr>
          <w:rFonts w:ascii="Times New Roman"/>
          <w:b w:val="false"/>
          <w:i w:val="false"/>
          <w:color w:val="000000"/>
          <w:sz w:val="28"/>
        </w:rPr>
        <w:t xml:space="preserve">      1. Ерiктi таратылатын банктiң тарату комиссиясы Ұлттық Банкке оның сұрау салуы бойынша банктiң қызметi туралы кез келген мәлiметтi табыс етуге мiндеттi. </w:t>
      </w:r>
      <w:r>
        <w:br/>
      </w:r>
      <w:r>
        <w:rPr>
          <w:rFonts w:ascii="Times New Roman"/>
          <w:b w:val="false"/>
          <w:i w:val="false"/>
          <w:color w:val="000000"/>
          <w:sz w:val="28"/>
        </w:rPr>
        <w:t xml:space="preserve">
      2. Ұлттық Банк қызметiн ерiксiз тоқтату туралы iсi сотта қаралып жатқан банктен қажеттi ақпарат алуға құқылы. </w:t>
      </w:r>
      <w:r>
        <w:br/>
      </w:r>
      <w:r>
        <w:rPr>
          <w:rFonts w:ascii="Times New Roman"/>
          <w:b w:val="false"/>
          <w:i w:val="false"/>
          <w:color w:val="000000"/>
          <w:sz w:val="28"/>
        </w:rPr>
        <w:t xml:space="preserve">
      Банктiң арнайы басқарушысы (басқару жөнiндегi уәкiлеттiк берiлген адамдар) сотпен келiсе отырып, банкке қатысты мәлiметтер мен құжаттарды ұсынады. </w:t>
      </w:r>
      <w:r>
        <w:br/>
      </w:r>
      <w:r>
        <w:rPr>
          <w:rFonts w:ascii="Times New Roman"/>
          <w:b w:val="false"/>
          <w:i w:val="false"/>
          <w:color w:val="000000"/>
          <w:sz w:val="28"/>
        </w:rPr>
        <w:t xml:space="preserve">
      3. Банктi ерiксiз тарату кезiнде оның тарату комиссиясы Ұлттық банкке жалпы тәртiппен банк қызметi туралы мәлiметтердi жiбередi."; </w:t>
      </w:r>
    </w:p>
    <w:p>
      <w:pPr>
        <w:spacing w:after="0"/>
        <w:ind w:left="0"/>
        <w:jc w:val="both"/>
      </w:pPr>
      <w:r>
        <w:rPr>
          <w:rFonts w:ascii="Times New Roman"/>
          <w:b w:val="false"/>
          <w:i w:val="false"/>
          <w:color w:val="000000"/>
          <w:sz w:val="28"/>
        </w:rPr>
        <w:t xml:space="preserve">      65) 75-баптың: </w:t>
      </w:r>
      <w:r>
        <w:br/>
      </w:r>
      <w:r>
        <w:rPr>
          <w:rFonts w:ascii="Times New Roman"/>
          <w:b w:val="false"/>
          <w:i w:val="false"/>
          <w:color w:val="000000"/>
          <w:sz w:val="28"/>
        </w:rPr>
        <w:t xml:space="preserve">
      2-тармағы алынып тасталсын; </w:t>
      </w:r>
      <w:r>
        <w:br/>
      </w:r>
      <w:r>
        <w:rPr>
          <w:rFonts w:ascii="Times New Roman"/>
          <w:b w:val="false"/>
          <w:i w:val="false"/>
          <w:color w:val="000000"/>
          <w:sz w:val="28"/>
        </w:rPr>
        <w:t xml:space="preserve">
      3 және 4-тармақтар тиiсiнше 2 және 3-тармақтар болып саналсын; </w:t>
      </w:r>
      <w:r>
        <w:br/>
      </w:r>
      <w:r>
        <w:rPr>
          <w:rFonts w:ascii="Times New Roman"/>
          <w:b w:val="false"/>
          <w:i w:val="false"/>
          <w:color w:val="000000"/>
          <w:sz w:val="28"/>
        </w:rPr>
        <w:t xml:space="preserve">
      2-тармағы мынадай редакцияда жазылсын: </w:t>
      </w:r>
      <w:r>
        <w:br/>
      </w:r>
      <w:r>
        <w:rPr>
          <w:rFonts w:ascii="Times New Roman"/>
          <w:b w:val="false"/>
          <w:i w:val="false"/>
          <w:color w:val="000000"/>
          <w:sz w:val="28"/>
        </w:rPr>
        <w:t xml:space="preserve">
      "2. Олардың әрқайсысы үшiн рұқсат етiлген банк операциялары түрлерiнiң тiзбелерiн,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Қазақстан Республикасының заң актiлерiмен және Ұлттық Банктiң нормативтiк құқықтық актiлерiмен белгiленедi"; </w:t>
      </w:r>
    </w:p>
    <w:p>
      <w:pPr>
        <w:spacing w:after="0"/>
        <w:ind w:left="0"/>
        <w:jc w:val="both"/>
      </w:pPr>
      <w:r>
        <w:rPr>
          <w:rFonts w:ascii="Times New Roman"/>
          <w:b w:val="false"/>
          <w:i w:val="false"/>
          <w:color w:val="000000"/>
          <w:sz w:val="28"/>
        </w:rPr>
        <w:t xml:space="preserve">      66) 76-баптың 2-тармағындағы "фирма" деген сөз "ұйым (аудитор)" деген сөздермен ауыстырылсын; </w:t>
      </w:r>
    </w:p>
    <w:p>
      <w:pPr>
        <w:spacing w:after="0"/>
        <w:ind w:left="0"/>
        <w:jc w:val="both"/>
      </w:pPr>
      <w:r>
        <w:rPr>
          <w:rFonts w:ascii="Times New Roman"/>
          <w:b w:val="false"/>
          <w:i w:val="false"/>
          <w:color w:val="000000"/>
          <w:sz w:val="28"/>
        </w:rPr>
        <w:t xml:space="preserve">      67) 78-баптың 2-тармағындағы "жарғылық қорларын" деген сөздер "жарғылық капиталын" деген сөздермен ауыстырылсын;  </w:t>
      </w:r>
    </w:p>
    <w:bookmarkStart w:name="z21" w:id="20"/>
    <w:p>
      <w:pPr>
        <w:spacing w:after="0"/>
        <w:ind w:left="0"/>
        <w:jc w:val="both"/>
      </w:pPr>
      <w:r>
        <w:rPr>
          <w:rFonts w:ascii="Times New Roman"/>
          <w:b w:val="false"/>
          <w:i w:val="false"/>
          <w:color w:val="000000"/>
          <w:sz w:val="28"/>
        </w:rPr>
        <w:t>
      20. Қазақстан Республикасы Президентiнiң "Сақтандыру туралы" 1995 жылғы 3 қазандағы N 2475  </w:t>
      </w:r>
      <w:r>
        <w:rPr>
          <w:rFonts w:ascii="Times New Roman"/>
          <w:b w:val="false"/>
          <w:i w:val="false"/>
          <w:color w:val="000000"/>
          <w:sz w:val="28"/>
        </w:rPr>
        <w:t xml:space="preserve">U952475_ </w:t>
      </w:r>
      <w:r>
        <w:rPr>
          <w:rFonts w:ascii="Times New Roman"/>
          <w:b w:val="false"/>
          <w:i w:val="false"/>
          <w:color w:val="000000"/>
          <w:sz w:val="28"/>
        </w:rPr>
        <w:t xml:space="preserve"> заң күшi бар Жарлығына (Қазақстан Республикасы Жоғарғы Кеңесiнiң Жаршысы, 1995 ж., N 19, 115-құжат; Қазақстан Республикасы Парламентiнiң Жаршысы, 1996 ж., N 15, 279-құжат; 1997 жылғы 3 маусымда "Егемен Қазақстан" және "Казахстанская правда" газеттерiнде жарияланған "Шетелдiк инвестициялар туралы" Қазақстан Республикасы Президентiнiң заң күшi бар кейбiр Жарлықтарына өзгерiстер енгiзу туралы" 1997 жылғы 2 маусымдағы Қазақстан Республикасының Заңы):  </w:t>
      </w:r>
    </w:p>
    <w:bookmarkEnd w:id="20"/>
    <w:p>
      <w:pPr>
        <w:spacing w:after="0"/>
        <w:ind w:left="0"/>
        <w:jc w:val="both"/>
      </w:pPr>
      <w:r>
        <w:rPr>
          <w:rFonts w:ascii="Times New Roman"/>
          <w:b w:val="false"/>
          <w:i w:val="false"/>
          <w:color w:val="000000"/>
          <w:sz w:val="28"/>
        </w:rPr>
        <w:t xml:space="preserve">      1) 11-баптың 1-тармағының екiншi азатжолындағы және 22-баптың 1-тармағындағы "ақша қаражатының" деген сөздер "ақшаның" деген сөзбен ауыстырылсын;  </w:t>
      </w:r>
      <w:r>
        <w:br/>
      </w:r>
      <w:r>
        <w:rPr>
          <w:rFonts w:ascii="Times New Roman"/>
          <w:b w:val="false"/>
          <w:i w:val="false"/>
          <w:color w:val="000000"/>
          <w:sz w:val="28"/>
        </w:rPr>
        <w:t xml:space="preserve">
      2) 23-баптағы "проценттер" деген сөз "айыпақының" деген сөздермен ауыстырылсын;  </w:t>
      </w:r>
      <w:r>
        <w:br/>
      </w:r>
      <w:r>
        <w:rPr>
          <w:rFonts w:ascii="Times New Roman"/>
          <w:b w:val="false"/>
          <w:i w:val="false"/>
          <w:color w:val="000000"/>
          <w:sz w:val="28"/>
        </w:rPr>
        <w:t xml:space="preserve">
      3) 37-баптың:  </w:t>
      </w:r>
      <w:r>
        <w:br/>
      </w:r>
      <w:r>
        <w:rPr>
          <w:rFonts w:ascii="Times New Roman"/>
          <w:b w:val="false"/>
          <w:i w:val="false"/>
          <w:color w:val="000000"/>
          <w:sz w:val="28"/>
        </w:rPr>
        <w:t xml:space="preserve">
      3-тармағының д) тармақшасындағы "банктегi есеп айырысу шотында" деген сөздер "банктегi шотында" деген сөздермен ауыстырылсын;  </w:t>
      </w:r>
      <w:r>
        <w:br/>
      </w:r>
      <w:r>
        <w:rPr>
          <w:rFonts w:ascii="Times New Roman"/>
          <w:b w:val="false"/>
          <w:i w:val="false"/>
          <w:color w:val="000000"/>
          <w:sz w:val="28"/>
        </w:rPr>
        <w:t xml:space="preserve">
      4-тармақтағы "коммерциялық" деген сөз алынып тасталсын;  </w:t>
      </w:r>
      <w:r>
        <w:br/>
      </w:r>
      <w:r>
        <w:rPr>
          <w:rFonts w:ascii="Times New Roman"/>
          <w:b w:val="false"/>
          <w:i w:val="false"/>
          <w:color w:val="000000"/>
          <w:sz w:val="28"/>
        </w:rPr>
        <w:t xml:space="preserve">
      4) 38-баптың 2-тармағындағы "ақшалай қаражат" деген сөздер "ақша" деген сөзбен ауыстырылсын;  </w:t>
      </w:r>
    </w:p>
    <w:bookmarkStart w:name="z22" w:id="21"/>
    <w:p>
      <w:pPr>
        <w:spacing w:after="0"/>
        <w:ind w:left="0"/>
        <w:jc w:val="both"/>
      </w:pPr>
      <w:r>
        <w:rPr>
          <w:rFonts w:ascii="Times New Roman"/>
          <w:b w:val="false"/>
          <w:i w:val="false"/>
          <w:color w:val="000000"/>
          <w:sz w:val="28"/>
        </w:rPr>
        <w:t>
      21. Қазақстан Республикасы Президентiнiң "Өндiрiстiк кооператив туралы" 1995 жылғы 5 қазандағы заң күшi бар N 2486  </w:t>
      </w:r>
      <w:r>
        <w:rPr>
          <w:rFonts w:ascii="Times New Roman"/>
          <w:b w:val="false"/>
          <w:i w:val="false"/>
          <w:color w:val="000000"/>
          <w:sz w:val="28"/>
        </w:rPr>
        <w:t xml:space="preserve">Z952486_ </w:t>
      </w:r>
      <w:r>
        <w:rPr>
          <w:rFonts w:ascii="Times New Roman"/>
          <w:b w:val="false"/>
          <w:i w:val="false"/>
          <w:color w:val="000000"/>
          <w:sz w:val="28"/>
        </w:rPr>
        <w:t xml:space="preserve"> Жарлығына (Қазақстан Республикасы Жоғарғы Кеңесiнiң Жаршысы, 1995 ж., N 20, 119-құжат; Қазақстан Республикасы Парламентiнiң Жаршысы, 1996 ж., N 14, 274-құжат; 1997 жылғы 25 маусымда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19 маусымдағы Қазақстан Республикасының Заңы): </w:t>
      </w:r>
    </w:p>
    <w:bookmarkEnd w:id="21"/>
    <w:p>
      <w:pPr>
        <w:spacing w:after="0"/>
        <w:ind w:left="0"/>
        <w:jc w:val="both"/>
      </w:pPr>
      <w:r>
        <w:rPr>
          <w:rFonts w:ascii="Times New Roman"/>
          <w:b w:val="false"/>
          <w:i w:val="false"/>
          <w:color w:val="000000"/>
          <w:sz w:val="28"/>
        </w:rPr>
        <w:t xml:space="preserve">      7-баптың 6-тармағының екiншi азатжолындағы "ақша қаражатына" деген сөздер "ақшадан" деген сөзбен ауыстырылсын. </w:t>
      </w:r>
    </w:p>
    <w:bookmarkStart w:name="z23" w:id="22"/>
    <w:p>
      <w:pPr>
        <w:spacing w:after="0"/>
        <w:ind w:left="0"/>
        <w:jc w:val="both"/>
      </w:pPr>
      <w:r>
        <w:rPr>
          <w:rFonts w:ascii="Times New Roman"/>
          <w:b w:val="false"/>
          <w:i w:val="false"/>
          <w:color w:val="000000"/>
          <w:sz w:val="28"/>
        </w:rPr>
        <w:t>
      22. Қазақстан Республикасы Президентiнiң "Жылжымайтын мүлiк ипотекасы туралы" 1995 жылғы 23 желтоқсандағы N 2723   </w:t>
      </w:r>
      <w:r>
        <w:rPr>
          <w:rFonts w:ascii="Times New Roman"/>
          <w:b w:val="false"/>
          <w:i w:val="false"/>
          <w:color w:val="000000"/>
          <w:sz w:val="28"/>
        </w:rPr>
        <w:t xml:space="preserve">U952723_ </w:t>
      </w:r>
      <w:r>
        <w:rPr>
          <w:rFonts w:ascii="Times New Roman"/>
          <w:b w:val="false"/>
          <w:i w:val="false"/>
          <w:color w:val="000000"/>
          <w:sz w:val="28"/>
        </w:rPr>
        <w:t xml:space="preserve">  заң күшi бар Жарлығына (Қазақстан Республикасы Жоғарғы Кеңесiнiң Жаршысы, 1995 ж., N 24, 165-құжат): </w:t>
      </w:r>
    </w:p>
    <w:bookmarkEnd w:id="22"/>
    <w:p>
      <w:pPr>
        <w:spacing w:after="0"/>
        <w:ind w:left="0"/>
        <w:jc w:val="both"/>
      </w:pPr>
      <w:r>
        <w:rPr>
          <w:rFonts w:ascii="Times New Roman"/>
          <w:b w:val="false"/>
          <w:i w:val="false"/>
          <w:color w:val="000000"/>
          <w:sz w:val="28"/>
        </w:rPr>
        <w:t xml:space="preserve">      3-баптың: </w:t>
      </w:r>
      <w:r>
        <w:br/>
      </w:r>
      <w:r>
        <w:rPr>
          <w:rFonts w:ascii="Times New Roman"/>
          <w:b w:val="false"/>
          <w:i w:val="false"/>
          <w:color w:val="000000"/>
          <w:sz w:val="28"/>
        </w:rPr>
        <w:t xml:space="preserve">
      1-тармағының екiншi азатжолындағы "өзiне тиесiлi проценттiң" деген сөздер "өзiне тиесiлi сыйақының (мүдденiң)" деген сөздермен ауыстырылсын; </w:t>
      </w:r>
      <w:r>
        <w:br/>
      </w:r>
      <w:r>
        <w:rPr>
          <w:rFonts w:ascii="Times New Roman"/>
          <w:b w:val="false"/>
          <w:i w:val="false"/>
          <w:color w:val="000000"/>
          <w:sz w:val="28"/>
        </w:rPr>
        <w:t xml:space="preserve">
      2-тармағының 3) тармақшасындағы: </w:t>
      </w:r>
      <w:r>
        <w:br/>
      </w:r>
      <w:r>
        <w:rPr>
          <w:rFonts w:ascii="Times New Roman"/>
          <w:b w:val="false"/>
          <w:i w:val="false"/>
          <w:color w:val="000000"/>
          <w:sz w:val="28"/>
        </w:rPr>
        <w:t xml:space="preserve">
      "проценттердi" деген сөз "айыпақыны" деген сөздермен ауыстырылсын; </w:t>
      </w:r>
      <w:r>
        <w:br/>
      </w:r>
      <w:r>
        <w:rPr>
          <w:rFonts w:ascii="Times New Roman"/>
          <w:b w:val="false"/>
          <w:i w:val="false"/>
          <w:color w:val="000000"/>
          <w:sz w:val="28"/>
        </w:rPr>
        <w:t xml:space="preserve">
      "ақша қаражатын" деген сөздер "ақшаны" деген сөзбен ауыстырылсын. </w:t>
      </w:r>
    </w:p>
    <w:bookmarkStart w:name="z24" w:id="23"/>
    <w:p>
      <w:pPr>
        <w:spacing w:after="0"/>
        <w:ind w:left="0"/>
        <w:jc w:val="both"/>
      </w:pPr>
      <w:r>
        <w:rPr>
          <w:rFonts w:ascii="Times New Roman"/>
          <w:b w:val="false"/>
          <w:i w:val="false"/>
          <w:color w:val="000000"/>
          <w:sz w:val="28"/>
        </w:rPr>
        <w:t>
      23. Қазақстан Республикасы Президентiнiң "Бухгалтерлiк есеп туралы" 1995 жылғы 26 желтоқсандағы N 2732  </w:t>
      </w:r>
      <w:r>
        <w:rPr>
          <w:rFonts w:ascii="Times New Roman"/>
          <w:b w:val="false"/>
          <w:i w:val="false"/>
          <w:color w:val="000000"/>
          <w:sz w:val="28"/>
        </w:rPr>
        <w:t xml:space="preserve">Z952732_ </w:t>
      </w:r>
      <w:r>
        <w:rPr>
          <w:rFonts w:ascii="Times New Roman"/>
          <w:b w:val="false"/>
          <w:i w:val="false"/>
          <w:color w:val="000000"/>
          <w:sz w:val="28"/>
        </w:rPr>
        <w:t xml:space="preserve"> заң күшi бар Жарлығына (Қазақстан Республикасы Жоғарғы Кеңесiнiң Жаршысы, 1995 ж., N 24, 171-құжат): </w:t>
      </w:r>
    </w:p>
    <w:bookmarkEnd w:id="23"/>
    <w:p>
      <w:pPr>
        <w:spacing w:after="0"/>
        <w:ind w:left="0"/>
        <w:jc w:val="both"/>
      </w:pPr>
      <w:r>
        <w:rPr>
          <w:rFonts w:ascii="Times New Roman"/>
          <w:b w:val="false"/>
          <w:i w:val="false"/>
          <w:color w:val="000000"/>
          <w:sz w:val="28"/>
        </w:rPr>
        <w:t xml:space="preserve">     16-баптың 1-тармағының 3) тармақшасындағы "ақша қаражатының" деген сөздер "ақша" деген сөзбен ауыстырылсын. </w:t>
      </w:r>
    </w:p>
    <w:bookmarkStart w:name="z25" w:id="24"/>
    <w:p>
      <w:pPr>
        <w:spacing w:after="0"/>
        <w:ind w:left="0"/>
        <w:jc w:val="both"/>
      </w:pPr>
      <w:r>
        <w:rPr>
          <w:rFonts w:ascii="Times New Roman"/>
          <w:b w:val="false"/>
          <w:i w:val="false"/>
          <w:color w:val="000000"/>
          <w:sz w:val="28"/>
        </w:rPr>
        <w:t>
      24. "Саяси партиялар туралы" 1996 жылғы 2 шiлдедегi  </w:t>
      </w:r>
      <w:r>
        <w:rPr>
          <w:rFonts w:ascii="Times New Roman"/>
          <w:b w:val="false"/>
          <w:i w:val="false"/>
          <w:color w:val="000000"/>
          <w:sz w:val="28"/>
        </w:rPr>
        <w:t xml:space="preserve">Z960016_ </w:t>
      </w:r>
      <w:r>
        <w:rPr>
          <w:rFonts w:ascii="Times New Roman"/>
          <w:b w:val="false"/>
          <w:i w:val="false"/>
          <w:color w:val="000000"/>
          <w:sz w:val="28"/>
        </w:rPr>
        <w:t xml:space="preserve"> Қазақстан Республикасының Заңына (Қазақстан Республикасы Парламентiнiң Жаршысы, 1996 ж., N 11-12, 260-құжат):  </w:t>
      </w:r>
    </w:p>
    <w:bookmarkEnd w:id="24"/>
    <w:p>
      <w:pPr>
        <w:spacing w:after="0"/>
        <w:ind w:left="0"/>
        <w:jc w:val="both"/>
      </w:pPr>
      <w:r>
        <w:rPr>
          <w:rFonts w:ascii="Times New Roman"/>
          <w:b w:val="false"/>
          <w:i w:val="false"/>
          <w:color w:val="000000"/>
          <w:sz w:val="28"/>
        </w:rPr>
        <w:t xml:space="preserve">      16-бапта:  </w:t>
      </w:r>
      <w:r>
        <w:br/>
      </w:r>
      <w:r>
        <w:rPr>
          <w:rFonts w:ascii="Times New Roman"/>
          <w:b w:val="false"/>
          <w:i w:val="false"/>
          <w:color w:val="000000"/>
          <w:sz w:val="28"/>
        </w:rPr>
        <w:t xml:space="preserve">
      1-тармақтағы "ақша қаражаты" деген сөздер "қаражат" деген сөзбен ауыстырылсын;  </w:t>
      </w:r>
      <w:r>
        <w:br/>
      </w:r>
      <w:r>
        <w:rPr>
          <w:rFonts w:ascii="Times New Roman"/>
          <w:b w:val="false"/>
          <w:i w:val="false"/>
          <w:color w:val="000000"/>
          <w:sz w:val="28"/>
        </w:rPr>
        <w:t xml:space="preserve">
      4-тармақтағы "ақша қаражаты және" деген сөздер "ақша және өзге" деген сөздермен ауыстырылсын.  </w:t>
      </w:r>
    </w:p>
    <w:bookmarkStart w:name="z26" w:id="25"/>
    <w:p>
      <w:pPr>
        <w:spacing w:after="0"/>
        <w:ind w:left="0"/>
        <w:jc w:val="both"/>
      </w:pPr>
      <w:r>
        <w:rPr>
          <w:rFonts w:ascii="Times New Roman"/>
          <w:b w:val="false"/>
          <w:i w:val="false"/>
          <w:color w:val="000000"/>
          <w:sz w:val="28"/>
        </w:rPr>
        <w:t>
      25. "Валюталық реттеу туралы" 1996 жылғы 24 желтоқсандағы  </w:t>
      </w:r>
      <w:r>
        <w:rPr>
          <w:rFonts w:ascii="Times New Roman"/>
          <w:b w:val="false"/>
          <w:i w:val="false"/>
          <w:color w:val="000000"/>
          <w:sz w:val="28"/>
        </w:rPr>
        <w:t xml:space="preserve">Z960054_ </w:t>
      </w:r>
      <w:r>
        <w:rPr>
          <w:rFonts w:ascii="Times New Roman"/>
          <w:b w:val="false"/>
          <w:i w:val="false"/>
          <w:color w:val="000000"/>
          <w:sz w:val="28"/>
        </w:rPr>
        <w:t xml:space="preserve"> Қазақстан Республикасының Заңына (Қазақстан Республикасы Парламентiнiң Жаршысы, 1996 ж., N 20-21, 404-құжат):  </w:t>
      </w:r>
    </w:p>
    <w:bookmarkEnd w:id="25"/>
    <w:p>
      <w:pPr>
        <w:spacing w:after="0"/>
        <w:ind w:left="0"/>
        <w:jc w:val="both"/>
      </w:pPr>
      <w:r>
        <w:rPr>
          <w:rFonts w:ascii="Times New Roman"/>
          <w:b w:val="false"/>
          <w:i w:val="false"/>
          <w:color w:val="000000"/>
          <w:sz w:val="28"/>
        </w:rPr>
        <w:t xml:space="preserve">      1) 1-баптың екiншi бөлiгiнiң алтыншы азатжолындағы "проценттер" деген сөз "сыйақы (мүдде)" деген сөздермен ауыстырылсын.  </w:t>
      </w:r>
      <w:r>
        <w:br/>
      </w:r>
      <w:r>
        <w:rPr>
          <w:rFonts w:ascii="Times New Roman"/>
          <w:b w:val="false"/>
          <w:i w:val="false"/>
          <w:color w:val="000000"/>
          <w:sz w:val="28"/>
        </w:rPr>
        <w:t xml:space="preserve">
      2) 1-баптың екiншi бөлiгiнiң он бесiншi азатжолындағы, 6-баптың 3-тармағындағы, 7-баптың 3 және 4-тармақтарындағы, 10-баптың 3-тармағындағы "банктiк емес қаржы мекемелерi" деген сөздер "банк операцияларының жекелеген түрлерiн жүзеге асыратын ұйымдар" деген сөздермен ауыстырылсын;  </w:t>
      </w:r>
    </w:p>
    <w:bookmarkStart w:name="z27" w:id="26"/>
    <w:p>
      <w:pPr>
        <w:spacing w:after="0"/>
        <w:ind w:left="0"/>
        <w:jc w:val="both"/>
      </w:pPr>
      <w:r>
        <w:rPr>
          <w:rFonts w:ascii="Times New Roman"/>
          <w:b w:val="false"/>
          <w:i w:val="false"/>
          <w:color w:val="000000"/>
          <w:sz w:val="28"/>
        </w:rPr>
        <w:t>
      26. "Бюджет жүйесi туралы" 1996 жылғы 24 желтоқсандағы  </w:t>
      </w:r>
      <w:r>
        <w:rPr>
          <w:rFonts w:ascii="Times New Roman"/>
          <w:b w:val="false"/>
          <w:i w:val="false"/>
          <w:color w:val="000000"/>
          <w:sz w:val="28"/>
        </w:rPr>
        <w:t xml:space="preserve">Z960052_ </w:t>
      </w:r>
      <w:r>
        <w:rPr>
          <w:rFonts w:ascii="Times New Roman"/>
          <w:b w:val="false"/>
          <w:i w:val="false"/>
          <w:color w:val="000000"/>
          <w:sz w:val="28"/>
        </w:rPr>
        <w:t xml:space="preserve"> Қазақстан Республикасының Заңына (Қазақстан Республикасы Парламентiнiң Жаршысы, 1996 ж., N 20-21, 402-құжат; 1997 жылғы 17 маусымда "Егемен Қазақстан" және "Казахстанская правда" газеттерiнде жарияланған "Бюджет жүйесi туралы" Қазақстан Республикасының Заңына өзгерiстер мен толықтырулар енгiзу туралы" 1997 жылғы 16 маусымдағы Қазақстан Республикасының Заңы):  </w:t>
      </w:r>
      <w:r>
        <w:br/>
      </w:r>
      <w:r>
        <w:rPr>
          <w:rFonts w:ascii="Times New Roman"/>
          <w:b w:val="false"/>
          <w:i w:val="false"/>
          <w:color w:val="000000"/>
          <w:sz w:val="28"/>
        </w:rPr>
        <w:t xml:space="preserve">
      1) 1-баптың:  </w:t>
      </w:r>
      <w:r>
        <w:br/>
      </w:r>
      <w:r>
        <w:rPr>
          <w:rFonts w:ascii="Times New Roman"/>
          <w:b w:val="false"/>
          <w:i w:val="false"/>
          <w:color w:val="000000"/>
          <w:sz w:val="28"/>
        </w:rPr>
        <w:t xml:space="preserve">
      он бесiншi азатжолындағы "ақша қаражатының" деген сөздер "ақшаның" деген сөздермен ауыстырылсын;  </w:t>
      </w:r>
      <w:r>
        <w:br/>
      </w:r>
      <w:r>
        <w:rPr>
          <w:rFonts w:ascii="Times New Roman"/>
          <w:b w:val="false"/>
          <w:i w:val="false"/>
          <w:color w:val="000000"/>
          <w:sz w:val="28"/>
        </w:rPr>
        <w:t xml:space="preserve">
      он жетiншi азатжолындағы "проценттер" деген сөздер "сыйақыны (мүдденi)" деген сөздермен ауыстырылсын;  </w:t>
      </w:r>
      <w:r>
        <w:br/>
      </w:r>
      <w:r>
        <w:rPr>
          <w:rFonts w:ascii="Times New Roman"/>
          <w:b w:val="false"/>
          <w:i w:val="false"/>
          <w:color w:val="000000"/>
          <w:sz w:val="28"/>
        </w:rPr>
        <w:t xml:space="preserve">
      2) 7-баптағы "ақша қаражатының" деген сөздер "ақшаның" деген сөздермен ауыстырылсын.  </w:t>
      </w:r>
    </w:p>
    <w:bookmarkEnd w:id="26"/>
    <w:bookmarkStart w:name="z28" w:id="27"/>
    <w:p>
      <w:pPr>
        <w:spacing w:after="0"/>
        <w:ind w:left="0"/>
        <w:jc w:val="both"/>
      </w:pPr>
      <w:r>
        <w:rPr>
          <w:rFonts w:ascii="Times New Roman"/>
          <w:b w:val="false"/>
          <w:i w:val="false"/>
          <w:color w:val="000000"/>
          <w:sz w:val="28"/>
        </w:rPr>
        <w:t>
      27. 1997 жылғы 25 қаңтарда "Егемен Қазақстан" және "Казахстанская правда" газеттерiнде жарияланған "Банкроттық туралы" 1996 жылғы 21 қаңтардағы  </w:t>
      </w:r>
      <w:r>
        <w:rPr>
          <w:rFonts w:ascii="Times New Roman"/>
          <w:b w:val="false"/>
          <w:i w:val="false"/>
          <w:color w:val="000000"/>
          <w:sz w:val="28"/>
        </w:rPr>
        <w:t xml:space="preserve">Z970067_ </w:t>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1) 1-баптың төртiншi азатжолындағы "процентiн төлей отырып" деген сөздер "сыйақы (мүдде) төлей отырып" деген сөздермен ауыстырылсын;  </w:t>
      </w:r>
      <w:r>
        <w:br/>
      </w:r>
      <w:r>
        <w:rPr>
          <w:rFonts w:ascii="Times New Roman"/>
          <w:b w:val="false"/>
          <w:i w:val="false"/>
          <w:color w:val="000000"/>
          <w:sz w:val="28"/>
        </w:rPr>
        <w:t xml:space="preserve">
      2) 18-баптың 2-тармағының 8) тармақшасындағы "банктердегi шоттарда жатқан ақшалай қаражат" деген сөздер "банктiк шоттарда жатқан ақша" деген сөздермен ауыстырылсын;  </w:t>
      </w:r>
      <w:r>
        <w:br/>
      </w:r>
      <w:r>
        <w:rPr>
          <w:rFonts w:ascii="Times New Roman"/>
          <w:b w:val="false"/>
          <w:i w:val="false"/>
          <w:color w:val="000000"/>
          <w:sz w:val="28"/>
        </w:rPr>
        <w:t xml:space="preserve">
      3) 22-баптың 3-тармағының 6) тармақшасындағы "ескерiле отырып осы сомаға есептелген проценттер"" деген сөздер "осы сомаға есептелген сыйақы (мүдде)" деген сөздермен ауыстырылсын;  </w:t>
      </w:r>
      <w:r>
        <w:br/>
      </w:r>
      <w:r>
        <w:rPr>
          <w:rFonts w:ascii="Times New Roman"/>
          <w:b w:val="false"/>
          <w:i w:val="false"/>
          <w:color w:val="000000"/>
          <w:sz w:val="28"/>
        </w:rPr>
        <w:t xml:space="preserve">
      4) 27-баптың 2-тармағының 5) тармақшасындағы "банктердегi шоттарда жатқан ақша қаражаттары" деген сөздер "банктiк шоттарда жатқан ақшалар" деген сөздермен ауыстырылсын;  </w:t>
      </w:r>
      <w:r>
        <w:br/>
      </w:r>
      <w:r>
        <w:rPr>
          <w:rFonts w:ascii="Times New Roman"/>
          <w:b w:val="false"/>
          <w:i w:val="false"/>
          <w:color w:val="000000"/>
          <w:sz w:val="28"/>
        </w:rPr>
        <w:t xml:space="preserve">
      5) 29-баптың 1-тармағының 4) тармақшасындағы "борышкер шотынан ақшалай қаражаты" деген сөздер "борышкердiң банктiк шотынан ақша" деген сөздермен ауыстырылсын;  </w:t>
      </w:r>
      <w:r>
        <w:br/>
      </w:r>
      <w:r>
        <w:rPr>
          <w:rFonts w:ascii="Times New Roman"/>
          <w:b w:val="false"/>
          <w:i w:val="false"/>
          <w:color w:val="000000"/>
          <w:sz w:val="28"/>
        </w:rPr>
        <w:t xml:space="preserve">
      6) 30-баптың 1) тармақшасындағы "ақша қаражаттарына" деген сөздер "ақшаға" деген сөздермен ауыстырылсын;  </w:t>
      </w:r>
      <w:r>
        <w:br/>
      </w:r>
      <w:r>
        <w:rPr>
          <w:rFonts w:ascii="Times New Roman"/>
          <w:b w:val="false"/>
          <w:i w:val="false"/>
          <w:color w:val="000000"/>
          <w:sz w:val="28"/>
        </w:rPr>
        <w:t xml:space="preserve">
      7) 32-баптың 1-тармағының 1) тармақшасындағы "ақша сомаларын" деген сөздер "ақшаны" деген сөздермен ауыстырылсын;  </w:t>
      </w:r>
      <w:r>
        <w:br/>
      </w:r>
      <w:r>
        <w:rPr>
          <w:rFonts w:ascii="Times New Roman"/>
          <w:b w:val="false"/>
          <w:i w:val="false"/>
          <w:color w:val="000000"/>
          <w:sz w:val="28"/>
        </w:rPr>
        <w:t xml:space="preserve">
      8) 55-баптың 1 тармағындағы "ақша қаражатын" деген сөздер "ақша" деген сөздермен ауыстырылсын;  </w:t>
      </w:r>
      <w:r>
        <w:br/>
      </w:r>
      <w:r>
        <w:rPr>
          <w:rFonts w:ascii="Times New Roman"/>
          <w:b w:val="false"/>
          <w:i w:val="false"/>
          <w:color w:val="000000"/>
          <w:sz w:val="28"/>
        </w:rPr>
        <w:t xml:space="preserve">
      9) 67-баптың б) тармақшасындағы "басқа несие берушi мекемелерге" деген сөздер "қаржы ұйымдарына" деген сөздермен ауыстырылсын;  </w:t>
      </w:r>
      <w:r>
        <w:br/>
      </w:r>
      <w:r>
        <w:rPr>
          <w:rFonts w:ascii="Times New Roman"/>
          <w:b w:val="false"/>
          <w:i w:val="false"/>
          <w:color w:val="000000"/>
          <w:sz w:val="28"/>
        </w:rPr>
        <w:t xml:space="preserve">
      10) 68-баптың 1-тармағының 3) тармақшасындағы "өсiмдер мен проценттер" деген сөздер "айып ақылар мен сыйақылар (мүдделер)" деген сөздермен ауыстырылсын;  </w:t>
      </w:r>
      <w:r>
        <w:br/>
      </w:r>
      <w:r>
        <w:rPr>
          <w:rFonts w:ascii="Times New Roman"/>
          <w:b w:val="false"/>
          <w:i w:val="false"/>
          <w:color w:val="000000"/>
          <w:sz w:val="28"/>
        </w:rPr>
        <w:t xml:space="preserve">
      11) 71-баптың:  </w:t>
      </w:r>
      <w:r>
        <w:br/>
      </w:r>
      <w:r>
        <w:rPr>
          <w:rFonts w:ascii="Times New Roman"/>
          <w:b w:val="false"/>
          <w:i w:val="false"/>
          <w:color w:val="000000"/>
          <w:sz w:val="28"/>
        </w:rPr>
        <w:t xml:space="preserve">
      1-тармағының екiншi азатжолындағы және 4-тармағындағы "проценттердiң" деген сөз "сыйақылардың /мүдденiң/" деген сөздермен ауыстырылсын; </w:t>
      </w:r>
      <w:r>
        <w:br/>
      </w:r>
      <w:r>
        <w:rPr>
          <w:rFonts w:ascii="Times New Roman"/>
          <w:b w:val="false"/>
          <w:i w:val="false"/>
          <w:color w:val="000000"/>
          <w:sz w:val="28"/>
        </w:rPr>
        <w:t xml:space="preserve">
      3 тармақтағы "проценттердi" деген сөз "сыйақыны /мүдденi/" деген сөздермен ауыстырылсын; </w:t>
      </w:r>
    </w:p>
    <w:bookmarkEnd w:id="27"/>
    <w:p>
      <w:pPr>
        <w:spacing w:after="0"/>
        <w:ind w:left="0"/>
        <w:jc w:val="both"/>
      </w:pPr>
      <w:r>
        <w:rPr>
          <w:rFonts w:ascii="Times New Roman"/>
          <w:b w:val="false"/>
          <w:i w:val="false"/>
          <w:color w:val="000000"/>
          <w:sz w:val="28"/>
        </w:rPr>
        <w:t xml:space="preserve">      12) 81-баптың: </w:t>
      </w:r>
      <w:r>
        <w:br/>
      </w:r>
      <w:r>
        <w:rPr>
          <w:rFonts w:ascii="Times New Roman"/>
          <w:b w:val="false"/>
          <w:i w:val="false"/>
          <w:color w:val="000000"/>
          <w:sz w:val="28"/>
        </w:rPr>
        <w:t xml:space="preserve">
      1-тармағындағы "несие берушiлерге тиесiлi проценттер" деген сөздер "несие берушiлерге тиесiлi сыйақы (мүдде)" деген сөздермен ауыстырылсын; </w:t>
      </w:r>
      <w:r>
        <w:br/>
      </w:r>
      <w:r>
        <w:rPr>
          <w:rFonts w:ascii="Times New Roman"/>
          <w:b w:val="false"/>
          <w:i w:val="false"/>
          <w:color w:val="000000"/>
          <w:sz w:val="28"/>
        </w:rPr>
        <w:t xml:space="preserve">
      3-тармағындағы "есептелетiн проценттер" деген сөздер "есептелетiн сыйақы (мүдде)" деген сөздермен ауыстырылсын; </w:t>
      </w:r>
    </w:p>
    <w:p>
      <w:pPr>
        <w:spacing w:after="0"/>
        <w:ind w:left="0"/>
        <w:jc w:val="both"/>
      </w:pPr>
      <w:r>
        <w:rPr>
          <w:rFonts w:ascii="Times New Roman"/>
          <w:b w:val="false"/>
          <w:i w:val="false"/>
          <w:color w:val="000000"/>
          <w:sz w:val="28"/>
        </w:rPr>
        <w:t xml:space="preserve">      13) 85-баптың 1-тармағындағы "ақшалай қаражатты" деген сөздер "ақша" деген сөздермен ауыстырылсын; </w:t>
      </w:r>
    </w:p>
    <w:p>
      <w:pPr>
        <w:spacing w:after="0"/>
        <w:ind w:left="0"/>
        <w:jc w:val="both"/>
      </w:pPr>
      <w:r>
        <w:rPr>
          <w:rFonts w:ascii="Times New Roman"/>
          <w:b w:val="false"/>
          <w:i w:val="false"/>
          <w:color w:val="000000"/>
          <w:sz w:val="28"/>
        </w:rPr>
        <w:t xml:space="preserve">      14) 99-баптың 8-тармағындағы "ақша қаражатын" деген сөздер "ақшаны" деген сөздермен ауыстырылсын; </w:t>
      </w:r>
    </w:p>
    <w:bookmarkStart w:name="z29" w:id="28"/>
    <w:p>
      <w:pPr>
        <w:spacing w:after="0"/>
        <w:ind w:left="0"/>
        <w:jc w:val="both"/>
      </w:pPr>
      <w:r>
        <w:rPr>
          <w:rFonts w:ascii="Times New Roman"/>
          <w:b w:val="false"/>
          <w:i w:val="false"/>
          <w:color w:val="000000"/>
          <w:sz w:val="28"/>
        </w:rPr>
        <w:t>
      28. 1997 жылғы 11 наурызда "Егемен Қазақстан" және "Казахстанская правда" газеттерiнде жарияланған "Бағалы қағаздар рыногы туралы" 1997 жылғы 5 наурыздағы  </w:t>
      </w:r>
      <w:r>
        <w:rPr>
          <w:rFonts w:ascii="Times New Roman"/>
          <w:b w:val="false"/>
          <w:i w:val="false"/>
          <w:color w:val="000000"/>
          <w:sz w:val="28"/>
        </w:rPr>
        <w:t xml:space="preserve">Z970077_ </w:t>
      </w:r>
      <w:r>
        <w:rPr>
          <w:rFonts w:ascii="Times New Roman"/>
          <w:b w:val="false"/>
          <w:i w:val="false"/>
          <w:color w:val="000000"/>
          <w:sz w:val="28"/>
        </w:rPr>
        <w:t xml:space="preserve"> Қазақстан Республикасының Заңына:  </w:t>
      </w:r>
    </w:p>
    <w:bookmarkEnd w:id="28"/>
    <w:p>
      <w:pPr>
        <w:spacing w:after="0"/>
        <w:ind w:left="0"/>
        <w:jc w:val="both"/>
      </w:pPr>
      <w:r>
        <w:rPr>
          <w:rFonts w:ascii="Times New Roman"/>
          <w:b w:val="false"/>
          <w:i w:val="false"/>
          <w:color w:val="000000"/>
          <w:sz w:val="28"/>
        </w:rPr>
        <w:t xml:space="preserve">      1) 2-баптың: </w:t>
      </w:r>
      <w:r>
        <w:br/>
      </w:r>
      <w:r>
        <w:rPr>
          <w:rFonts w:ascii="Times New Roman"/>
          <w:b w:val="false"/>
          <w:i w:val="false"/>
          <w:color w:val="000000"/>
          <w:sz w:val="28"/>
        </w:rPr>
        <w:t xml:space="preserve">
      он екiншi азатжолындағы "ақша қаражатын" деген сөздер "ақшаны" деген сөздермен ауыстырылсын; </w:t>
      </w:r>
      <w:r>
        <w:br/>
      </w:r>
      <w:r>
        <w:rPr>
          <w:rFonts w:ascii="Times New Roman"/>
          <w:b w:val="false"/>
          <w:i w:val="false"/>
          <w:color w:val="000000"/>
          <w:sz w:val="28"/>
        </w:rPr>
        <w:t xml:space="preserve">
      он үшiншi азатжолындағы "ақша қаражатын" деген сөздер "ақшаны" деген сөздермен ауыстырылсын; </w:t>
      </w:r>
      <w:r>
        <w:br/>
      </w:r>
      <w:r>
        <w:rPr>
          <w:rFonts w:ascii="Times New Roman"/>
          <w:b w:val="false"/>
          <w:i w:val="false"/>
          <w:color w:val="000000"/>
          <w:sz w:val="28"/>
        </w:rPr>
        <w:t xml:space="preserve">
      жиырма алтыншы азатжолындағы "ақша қаражатын" деген сөздер "ақшаны" деген сөздермен ауыстырылсын; </w:t>
      </w:r>
      <w:r>
        <w:br/>
      </w:r>
      <w:r>
        <w:rPr>
          <w:rFonts w:ascii="Times New Roman"/>
          <w:b w:val="false"/>
          <w:i w:val="false"/>
          <w:color w:val="000000"/>
          <w:sz w:val="28"/>
        </w:rPr>
        <w:t xml:space="preserve">
      отыз  бесiншi азатжолындағы "ақша қаражатын" деген сөздер "ақшаны" деген сөздермен ауыстырылсын; </w:t>
      </w:r>
    </w:p>
    <w:p>
      <w:pPr>
        <w:spacing w:after="0"/>
        <w:ind w:left="0"/>
        <w:jc w:val="both"/>
      </w:pPr>
      <w:r>
        <w:rPr>
          <w:rFonts w:ascii="Times New Roman"/>
          <w:b w:val="false"/>
          <w:i w:val="false"/>
          <w:color w:val="000000"/>
          <w:sz w:val="28"/>
        </w:rPr>
        <w:t xml:space="preserve">      2) 6-баптың 2-тармағындағы үшiншi азатжол мынадай редакцияда жазылсын: </w:t>
      </w:r>
      <w:r>
        <w:br/>
      </w:r>
      <w:r>
        <w:rPr>
          <w:rFonts w:ascii="Times New Roman"/>
          <w:b w:val="false"/>
          <w:i w:val="false"/>
          <w:color w:val="000000"/>
          <w:sz w:val="28"/>
        </w:rPr>
        <w:t xml:space="preserve">
      "банктер Қазақстан Республикасы заң актiлерiнде көзделген жағдайларда"; </w:t>
      </w:r>
    </w:p>
    <w:p>
      <w:pPr>
        <w:spacing w:after="0"/>
        <w:ind w:left="0"/>
        <w:jc w:val="both"/>
      </w:pPr>
      <w:r>
        <w:rPr>
          <w:rFonts w:ascii="Times New Roman"/>
          <w:b w:val="false"/>
          <w:i w:val="false"/>
          <w:color w:val="000000"/>
          <w:sz w:val="28"/>
        </w:rPr>
        <w:t xml:space="preserve">      3) 18-баптың 6 және 8-тармақтарындағы "банктiк емес қаржы мекемелерi", "банктiк емес қаржы мекемесi" деген сөздер тиiсiнше "банк операцияларының жекелеген түрлерiн жүзеге асыратын ұйымдар", "банк операцияларының жекелеген түрлерiн жүзеге асыратын ұйымдар" деген сөздермен ауыстырылсын; </w:t>
      </w:r>
    </w:p>
    <w:p>
      <w:pPr>
        <w:spacing w:after="0"/>
        <w:ind w:left="0"/>
        <w:jc w:val="both"/>
      </w:pPr>
      <w:r>
        <w:rPr>
          <w:rFonts w:ascii="Times New Roman"/>
          <w:b w:val="false"/>
          <w:i w:val="false"/>
          <w:color w:val="000000"/>
          <w:sz w:val="28"/>
        </w:rPr>
        <w:t xml:space="preserve">      4) 22-баптың 5-тармағының сегiзiншi азатжолындағы "ақша қаражаты" деген сөздер "ақшасы" деген сөздермен ауыстырылсын; </w:t>
      </w:r>
    </w:p>
    <w:p>
      <w:pPr>
        <w:spacing w:after="0"/>
        <w:ind w:left="0"/>
        <w:jc w:val="both"/>
      </w:pPr>
      <w:r>
        <w:rPr>
          <w:rFonts w:ascii="Times New Roman"/>
          <w:b w:val="false"/>
          <w:i w:val="false"/>
          <w:color w:val="000000"/>
          <w:sz w:val="28"/>
        </w:rPr>
        <w:t xml:space="preserve">      5) 24-баптың 2-тармағындағы "банктiк емес қаржы мекемелерi" деген сөздер "банк операцияларының жекелеген түрлерiн жүзеге асыратын ұйымдар" деген сөздермен ауыстырылсын; </w:t>
      </w:r>
    </w:p>
    <w:p>
      <w:pPr>
        <w:spacing w:after="0"/>
        <w:ind w:left="0"/>
        <w:jc w:val="both"/>
      </w:pPr>
      <w:r>
        <w:rPr>
          <w:rFonts w:ascii="Times New Roman"/>
          <w:b w:val="false"/>
          <w:i w:val="false"/>
          <w:color w:val="000000"/>
          <w:sz w:val="28"/>
        </w:rPr>
        <w:t xml:space="preserve">      6) 28-баптың 4-тармағындағы "банктiк емес қаржы мекемелерiнiң" деген сөздер "банк операцияларының жекелеген түрлерiн жүзеге асыратын ұйымдардың" деген сөздермен ауыстырылсын; </w:t>
      </w:r>
    </w:p>
    <w:p>
      <w:pPr>
        <w:spacing w:after="0"/>
        <w:ind w:left="0"/>
        <w:jc w:val="both"/>
      </w:pPr>
      <w:r>
        <w:rPr>
          <w:rFonts w:ascii="Times New Roman"/>
          <w:b w:val="false"/>
          <w:i w:val="false"/>
          <w:color w:val="000000"/>
          <w:sz w:val="28"/>
        </w:rPr>
        <w:t xml:space="preserve">      7) 35-баптың 1-тармағындағы: </w:t>
      </w:r>
      <w:r>
        <w:br/>
      </w:r>
      <w:r>
        <w:rPr>
          <w:rFonts w:ascii="Times New Roman"/>
          <w:b w:val="false"/>
          <w:i w:val="false"/>
          <w:color w:val="000000"/>
          <w:sz w:val="28"/>
        </w:rPr>
        <w:t xml:space="preserve">
      "және банктiк емес қаржы мекемелерiнiң" деген сөздер алынып тасталсын; </w:t>
      </w:r>
      <w:r>
        <w:br/>
      </w:r>
      <w:r>
        <w:rPr>
          <w:rFonts w:ascii="Times New Roman"/>
          <w:b w:val="false"/>
          <w:i w:val="false"/>
          <w:color w:val="000000"/>
          <w:sz w:val="28"/>
        </w:rPr>
        <w:t xml:space="preserve">
      "ақша қаражатын" деген сөздер "ақшаны" деген сөздермен ауыстырылсын; </w:t>
      </w:r>
    </w:p>
    <w:bookmarkStart w:name="z30" w:id="29"/>
    <w:p>
      <w:pPr>
        <w:spacing w:after="0"/>
        <w:ind w:left="0"/>
        <w:jc w:val="both"/>
      </w:pPr>
      <w:r>
        <w:rPr>
          <w:rFonts w:ascii="Times New Roman"/>
          <w:b w:val="false"/>
          <w:i w:val="false"/>
          <w:color w:val="000000"/>
          <w:sz w:val="28"/>
        </w:rPr>
        <w:t>
      29. 1997 жылғы 11 наурызда "Егемен Қазақстан" және "Казахстанская правда" газеттерiнде жарияланған "Қазақстан Республикасындағы бағалы қағаздармен жасалған мәмiлелердi тiркеу туралы" 1997 жылғы 5 наурыздағы  </w:t>
      </w:r>
      <w:r>
        <w:rPr>
          <w:rFonts w:ascii="Times New Roman"/>
          <w:b w:val="false"/>
          <w:i w:val="false"/>
          <w:color w:val="000000"/>
          <w:sz w:val="28"/>
        </w:rPr>
        <w:t xml:space="preserve">Z970078_ </w:t>
      </w:r>
      <w:r>
        <w:rPr>
          <w:rFonts w:ascii="Times New Roman"/>
          <w:b w:val="false"/>
          <w:i w:val="false"/>
          <w:color w:val="000000"/>
          <w:sz w:val="28"/>
        </w:rPr>
        <w:t xml:space="preserve"> Қазақстан Республикасының  Заңына: </w:t>
      </w:r>
    </w:p>
    <w:bookmarkEnd w:id="29"/>
    <w:p>
      <w:pPr>
        <w:spacing w:after="0"/>
        <w:ind w:left="0"/>
        <w:jc w:val="both"/>
      </w:pPr>
      <w:r>
        <w:rPr>
          <w:rFonts w:ascii="Times New Roman"/>
          <w:b w:val="false"/>
          <w:i w:val="false"/>
          <w:color w:val="000000"/>
          <w:sz w:val="28"/>
        </w:rPr>
        <w:t xml:space="preserve">      14-баптың 3-тармағындағы, 4-тармағының б) және 3) тармақшаларындағы, 17-баптың 1-тармағының е) тармақшасындағы, 21-баптың 2-тармағындағы "ақша қаражатын" деген сөздер "ақшаны" деген сөзбен ауыстырылсын.  </w:t>
      </w:r>
    </w:p>
    <w:bookmarkStart w:name="z31" w:id="30"/>
    <w:p>
      <w:pPr>
        <w:spacing w:after="0"/>
        <w:ind w:left="0"/>
        <w:jc w:val="both"/>
      </w:pPr>
      <w:r>
        <w:rPr>
          <w:rFonts w:ascii="Times New Roman"/>
          <w:b w:val="false"/>
          <w:i w:val="false"/>
          <w:color w:val="000000"/>
          <w:sz w:val="28"/>
        </w:rPr>
        <w:t>
      30. 1997 жылғы 12 наурызда "Егемен Қазақстан" және "Казахстанская правда" газеттерiнде жарияланған "Қазақстан Республикасындағы инвестициялық қорлар туралы" 1997 жылғы 6 наурыздағы  </w:t>
      </w:r>
      <w:r>
        <w:rPr>
          <w:rFonts w:ascii="Times New Roman"/>
          <w:b w:val="false"/>
          <w:i w:val="false"/>
          <w:color w:val="000000"/>
          <w:sz w:val="28"/>
        </w:rPr>
        <w:t xml:space="preserve">Z970082_ </w:t>
      </w:r>
      <w:r>
        <w:rPr>
          <w:rFonts w:ascii="Times New Roman"/>
          <w:b w:val="false"/>
          <w:i w:val="false"/>
          <w:color w:val="000000"/>
          <w:sz w:val="28"/>
        </w:rPr>
        <w:t xml:space="preserve"> Қазақстан Республикасының Заңына:  </w:t>
      </w:r>
    </w:p>
    <w:bookmarkEnd w:id="30"/>
    <w:p>
      <w:pPr>
        <w:spacing w:after="0"/>
        <w:ind w:left="0"/>
        <w:jc w:val="both"/>
      </w:pPr>
      <w:r>
        <w:rPr>
          <w:rFonts w:ascii="Times New Roman"/>
          <w:b w:val="false"/>
          <w:i w:val="false"/>
          <w:color w:val="000000"/>
          <w:sz w:val="28"/>
        </w:rPr>
        <w:t xml:space="preserve">      1) кiрiспенiң екiншi бөлiгiндегi, 1-баптың 1-тармағындағы, 11-баптың 3-тармағындағы, 15-баптың 2-тармағындағы, 16-баптың 1-тармағының "а" тармақшасындағы "ақша қаражатын" деген сөздер "ақшаны" деген сөздермен ауыстырылсын; </w:t>
      </w:r>
    </w:p>
    <w:p>
      <w:pPr>
        <w:spacing w:after="0"/>
        <w:ind w:left="0"/>
        <w:jc w:val="both"/>
      </w:pPr>
      <w:r>
        <w:rPr>
          <w:rFonts w:ascii="Times New Roman"/>
          <w:b w:val="false"/>
          <w:i w:val="false"/>
          <w:color w:val="000000"/>
          <w:sz w:val="28"/>
        </w:rPr>
        <w:t xml:space="preserve">      2) 10-баптың 1-тармағындағы және 25-баптың 1-тармағындағы "ақша қаражатын" деген сөздер "ақша" деген сөзбен ауыстырылсын; </w:t>
      </w:r>
    </w:p>
    <w:p>
      <w:pPr>
        <w:spacing w:after="0"/>
        <w:ind w:left="0"/>
        <w:jc w:val="both"/>
      </w:pPr>
      <w:r>
        <w:rPr>
          <w:rFonts w:ascii="Times New Roman"/>
          <w:b w:val="false"/>
          <w:i w:val="false"/>
          <w:color w:val="000000"/>
          <w:sz w:val="28"/>
        </w:rPr>
        <w:t xml:space="preserve">      3) 14-баптың 3-тармағы мынадай редакцияда жазылсын:  </w:t>
      </w:r>
      <w:r>
        <w:br/>
      </w:r>
      <w:r>
        <w:rPr>
          <w:rFonts w:ascii="Times New Roman"/>
          <w:b w:val="false"/>
          <w:i w:val="false"/>
          <w:color w:val="000000"/>
          <w:sz w:val="28"/>
        </w:rPr>
        <w:t xml:space="preserve">
      "3. Банктердiң инвестициялық қор басқарушысының қызметiн жүзеге асыруға құқы жоқ.".  </w:t>
      </w:r>
    </w:p>
    <w:bookmarkStart w:name="z32" w:id="31"/>
    <w:p>
      <w:pPr>
        <w:spacing w:after="0"/>
        <w:ind w:left="0"/>
        <w:jc w:val="both"/>
      </w:pPr>
      <w:r>
        <w:rPr>
          <w:rFonts w:ascii="Times New Roman"/>
          <w:b w:val="false"/>
          <w:i w:val="false"/>
          <w:color w:val="000000"/>
          <w:sz w:val="28"/>
        </w:rPr>
        <w:t>
      31. 1997 жылғы 12 сәуiрде "Егемен Қазақстан" және "Казахстанская правда" газеттерiнде жарияланған "Сыртқы қарыз алу және сыртқы борышты басқару туралы" 1997 жылғы 10 сәуiрдегi  </w:t>
      </w:r>
      <w:r>
        <w:rPr>
          <w:rFonts w:ascii="Times New Roman"/>
          <w:b w:val="false"/>
          <w:i w:val="false"/>
          <w:color w:val="000000"/>
          <w:sz w:val="28"/>
        </w:rPr>
        <w:t xml:space="preserve">Z970090_ </w:t>
      </w:r>
      <w:r>
        <w:rPr>
          <w:rFonts w:ascii="Times New Roman"/>
          <w:b w:val="false"/>
          <w:i w:val="false"/>
          <w:color w:val="000000"/>
          <w:sz w:val="28"/>
        </w:rPr>
        <w:t xml:space="preserve"> Қазақстан Республикасының Заңына:  </w:t>
      </w:r>
    </w:p>
    <w:bookmarkEnd w:id="31"/>
    <w:p>
      <w:pPr>
        <w:spacing w:after="0"/>
        <w:ind w:left="0"/>
        <w:jc w:val="both"/>
      </w:pPr>
      <w:r>
        <w:rPr>
          <w:rFonts w:ascii="Times New Roman"/>
          <w:b w:val="false"/>
          <w:i w:val="false"/>
          <w:color w:val="000000"/>
          <w:sz w:val="28"/>
        </w:rPr>
        <w:t xml:space="preserve">      1) 1-баптың: </w:t>
      </w:r>
      <w:r>
        <w:br/>
      </w:r>
      <w:r>
        <w:rPr>
          <w:rFonts w:ascii="Times New Roman"/>
          <w:b w:val="false"/>
          <w:i w:val="false"/>
          <w:color w:val="000000"/>
          <w:sz w:val="28"/>
        </w:rPr>
        <w:t xml:space="preserve">
      оныншы азатжолындағы "процент" деген сөз "сыйақы (мүдде)" деген сөздермен ауыстырылсын; </w:t>
      </w:r>
      <w:r>
        <w:br/>
      </w:r>
      <w:r>
        <w:rPr>
          <w:rFonts w:ascii="Times New Roman"/>
          <w:b w:val="false"/>
          <w:i w:val="false"/>
          <w:color w:val="000000"/>
          <w:sz w:val="28"/>
        </w:rPr>
        <w:t xml:space="preserve">
      он сегiзiншi және он тоғызыншы азатжолдарындағы "проценттердi" деген сөз "сыйақыларды (мүдделердi)" деген сөздермен ауыстырылсын; </w:t>
      </w:r>
    </w:p>
    <w:p>
      <w:pPr>
        <w:spacing w:after="0"/>
        <w:ind w:left="0"/>
        <w:jc w:val="both"/>
      </w:pPr>
      <w:r>
        <w:rPr>
          <w:rFonts w:ascii="Times New Roman"/>
          <w:b w:val="false"/>
          <w:i w:val="false"/>
          <w:color w:val="000000"/>
          <w:sz w:val="28"/>
        </w:rPr>
        <w:t xml:space="preserve">      2) 9-баптың 1-тармағындағы "резервiнiң" деген сөз "активтерiнiң" деген сөзбен ауыстырылсын.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