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1a58" w14:textId="7211a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қорғалатын табиғи аумақтар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1997 жылғы 15 шiлдедегі N 162 Заңы. Күші жойылды - Қазақстан Республикасының 2006.07.07. N 175 Заңымен,</w:t>
      </w:r>
    </w:p>
    <w:p>
      <w:pPr>
        <w:spacing w:after="0"/>
        <w:ind w:left="0"/>
        <w:jc w:val="both"/>
      </w:pPr>
      <w:bookmarkStart w:name="z121" w:id="0"/>
      <w:r>
        <w:rPr>
          <w:rFonts w:ascii="Times New Roman"/>
          <w:b w:val="false"/>
          <w:i w:val="false"/>
          <w:color w:val="000000"/>
          <w:sz w:val="28"/>
        </w:rPr>
        <w:t>
</w:t>
      </w:r>
      <w:r>
        <w:rPr>
          <w:rFonts w:ascii="Times New Roman"/>
          <w:b w:val="false"/>
          <w:i w:val="false"/>
          <w:color w:val="000000"/>
          <w:sz w:val="28"/>
        </w:rPr>
        <w:t xml:space="preserve">  МАЗМҰНЫ </w:t>
      </w:r>
    </w:p>
    <w:bookmarkEnd w:id="0"/>
    <w:p>
      <w:pPr>
        <w:spacing w:after="0"/>
        <w:ind w:left="0"/>
        <w:jc w:val="both"/>
      </w:pPr>
      <w:r>
        <w:rPr>
          <w:rFonts w:ascii="Times New Roman"/>
          <w:b w:val="false"/>
          <w:i w:val="false"/>
          <w:color w:val="ff0000"/>
          <w:sz w:val="28"/>
        </w:rPr>
        <w:t xml:space="preserve">      Ескерту. Бүкіл мәтiн бойынша "қоршаған ортаны қорғау саласындағы орталық атқарушы органда", "қоршаған ортаны қорғау саласындағы орталық атқарушы органның" деген сөздер "ерекше қорғалатын табиғи аумақтар саласындағы уәкiлеттi органда", "ерекше қорғалатын табиғи аумақтар саласындағы уәкiлеттi органның" деген сөздермен ауыстырылды - Қазақстан Республикасының 2004.05.25. N 553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xml:space="preserve">
      Ерекше қорғалатын табиғи аумақтар мен қоршаған ортаның соларда орналасқан экологиялық, ғылыми және мәдени жағынан ерекше құнды объектiлерi Қазақстан Республикасының ұлттық байлығы болып табылады.  </w:t>
      </w:r>
      <w:r>
        <w:br/>
      </w:r>
      <w:r>
        <w:rPr>
          <w:rFonts w:ascii="Times New Roman"/>
          <w:b w:val="false"/>
          <w:i w:val="false"/>
          <w:color w:val="000000"/>
          <w:sz w:val="28"/>
        </w:rPr>
        <w:t xml:space="preserve">
      Осы Заң ерекше қорғалатын табиғи аумақтар қызметiнiң құқықтық, экономикалық, әлеуметтiк және ұйымдық негiздерiн белгiлейдi.  </w:t>
      </w:r>
    </w:p>
    <w:bookmarkStart w:name="z1" w:id="1"/>
    <w:p>
      <w:pPr>
        <w:spacing w:after="0"/>
        <w:ind w:left="0"/>
        <w:jc w:val="left"/>
      </w:pPr>
      <w:r>
        <w:rPr>
          <w:rFonts w:ascii="Times New Roman"/>
          <w:b/>
          <w:i w:val="false"/>
          <w:color w:val="000000"/>
        </w:rPr>
        <w:t xml:space="preserve"> 
  1 тарау. Жалпы ережелер </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Ерекше қорғалатын табиғи аумақтар ұғымы </w:t>
      </w:r>
    </w:p>
    <w:bookmarkEnd w:id="2"/>
    <w:p>
      <w:pPr>
        <w:spacing w:after="0"/>
        <w:ind w:left="0"/>
        <w:jc w:val="both"/>
      </w:pPr>
      <w:r>
        <w:rPr>
          <w:rFonts w:ascii="Times New Roman"/>
          <w:b w:val="false"/>
          <w:i w:val="false"/>
          <w:color w:val="000000"/>
          <w:sz w:val="28"/>
        </w:rPr>
        <w:t xml:space="preserve">      Ерекше қорғалатын табиғи аумақтар - ерекше құқықтық қорғау режимi бар не мемлекеттiк табиғи-қорық қорын сақтау мен қалпына келтiрудi қамтамасыз ететiн шаруашылық қызметi режимiмен реттелетiн жер, су, орман және жер қойнауы учаскелерi.  </w:t>
      </w:r>
    </w:p>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Мемлекеттiк табиғи-қорық қоры </w:t>
      </w:r>
    </w:p>
    <w:bookmarkEnd w:id="3"/>
    <w:p>
      <w:pPr>
        <w:spacing w:after="0"/>
        <w:ind w:left="0"/>
        <w:jc w:val="both"/>
      </w:pPr>
      <w:r>
        <w:rPr>
          <w:rFonts w:ascii="Times New Roman"/>
          <w:b w:val="false"/>
          <w:i w:val="false"/>
          <w:color w:val="000000"/>
          <w:sz w:val="28"/>
        </w:rPr>
        <w:t xml:space="preserve">      1. Мемлекеттiк табиғи-қорық қоры - қоршаған ортаның генетикалық резервтегі табиғи эталондар, уникумдар мен реликттер, ғылыми зерттеулер, ағарту, бiлiм беру iсi, туризм және рекреация мәні ретiнде экологиялық, ғылыми және мәдени жағынан ерекше құнды мемлекеттiк қорғауға алынған объектiлерiнiң жиынтығы.  </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2-бапқа өзгерту енгізілді - Қазақстан Республикасының 1999.05.11.  </w:t>
      </w:r>
      <w:r>
        <w:rPr>
          <w:rFonts w:ascii="Times New Roman"/>
          <w:b w:val="false"/>
          <w:i w:val="false"/>
          <w:color w:val="000000"/>
          <w:sz w:val="28"/>
        </w:rPr>
        <w:t xml:space="preserve">N 381 </w:t>
      </w:r>
      <w:r>
        <w:rPr>
          <w:rFonts w:ascii="Times New Roman"/>
          <w:b w:val="false"/>
          <w:i w:val="false"/>
          <w:color w:val="ff0000"/>
          <w:sz w:val="28"/>
        </w:rPr>
        <w:t xml:space="preserve">, </w:t>
      </w:r>
      <w:r>
        <w:rPr>
          <w:rFonts w:ascii="Times New Roman"/>
          <w:b w:val="false"/>
          <w:i w:val="false"/>
          <w:color w:val="ff0000"/>
          <w:sz w:val="28"/>
        </w:rPr>
        <w:t xml:space="preserve">  2001.01.23.  </w:t>
      </w:r>
      <w:r>
        <w:rPr>
          <w:rFonts w:ascii="Times New Roman"/>
          <w:b w:val="false"/>
          <w:i w:val="false"/>
          <w:color w:val="000000"/>
          <w:sz w:val="28"/>
        </w:rPr>
        <w:t xml:space="preserve">N 151 </w:t>
      </w:r>
      <w:r>
        <w:rPr>
          <w:rFonts w:ascii="Times New Roman"/>
          <w:b w:val="false"/>
          <w:i w:val="false"/>
          <w:color w:val="ff0000"/>
          <w:sz w:val="28"/>
        </w:rPr>
        <w:t xml:space="preserve"> Заңдарымен.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Қазақстан Республикасының ерекше қорғалатын </w:t>
      </w:r>
      <w:r>
        <w:br/>
      </w:r>
      <w:r>
        <w:rPr>
          <w:rFonts w:ascii="Times New Roman"/>
          <w:b w:val="false"/>
          <w:i w:val="false"/>
          <w:color w:val="000000"/>
          <w:sz w:val="28"/>
        </w:rPr>
        <w:t>
</w:t>
      </w:r>
      <w:r>
        <w:rPr>
          <w:rFonts w:ascii="Times New Roman"/>
          <w:b/>
          <w:i w:val="false"/>
          <w:color w:val="000000"/>
          <w:sz w:val="28"/>
        </w:rPr>
        <w:t xml:space="preserve">               табиғи аумақтар саласындағы заңдары </w:t>
      </w:r>
    </w:p>
    <w:bookmarkEnd w:id="4"/>
    <w:p>
      <w:pPr>
        <w:spacing w:after="0"/>
        <w:ind w:left="0"/>
        <w:jc w:val="both"/>
      </w:pPr>
      <w:r>
        <w:rPr>
          <w:rFonts w:ascii="Times New Roman"/>
          <w:b w:val="false"/>
          <w:i w:val="false"/>
          <w:color w:val="000000"/>
          <w:sz w:val="28"/>
        </w:rPr>
        <w:t xml:space="preserve">      1. Қазақстан Республикасының ерекше қорғалатын табиғи аумақтар саласындағы заңдары мемлекеттiк табиғи-қорық қорын қорғау мен қалпына келтiру, ерекше қорғалатын табиғи аумақтарды ұйымдастыру мен ұтымды пайдалану, осы салада заңдылықты нығайту мақсатымен қоғамдық қатынастарды реттейдi.  </w:t>
      </w:r>
      <w:r>
        <w:br/>
      </w:r>
      <w:r>
        <w:rPr>
          <w:rFonts w:ascii="Times New Roman"/>
          <w:b w:val="false"/>
          <w:i w:val="false"/>
          <w:color w:val="000000"/>
          <w:sz w:val="28"/>
        </w:rPr>
        <w:t xml:space="preserve">
      2. Қазақстан Республикасының ерекше қорғалатын табиғи аумақтар саласындағы заңдары Қазақстан Республикасының Конституциясына негiзделедi және "Қоршаған ортаны қорғау туралы" Қазақстан Республикасының Заңынан, осы Заңнан, басқа да заң актiлерi мен өзге де нормативтiк құқықтық актiлерден тұрады.  </w:t>
      </w:r>
    </w:p>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4-бап. Қазақстан Республикасының ерекше қорғалатын </w:t>
      </w:r>
      <w:r>
        <w:br/>
      </w:r>
      <w:r>
        <w:rPr>
          <w:rFonts w:ascii="Times New Roman"/>
          <w:b w:val="false"/>
          <w:i w:val="false"/>
          <w:color w:val="000000"/>
          <w:sz w:val="28"/>
        </w:rPr>
        <w:t>
</w:t>
      </w:r>
      <w:r>
        <w:rPr>
          <w:rFonts w:ascii="Times New Roman"/>
          <w:b/>
          <w:i w:val="false"/>
          <w:color w:val="000000"/>
          <w:sz w:val="28"/>
        </w:rPr>
        <w:t xml:space="preserve">               табиғи аумақтар туралы заңдарының принциптерi </w:t>
      </w:r>
    </w:p>
    <w:bookmarkEnd w:id="5"/>
    <w:p>
      <w:pPr>
        <w:spacing w:after="0"/>
        <w:ind w:left="0"/>
        <w:jc w:val="both"/>
      </w:pPr>
      <w:r>
        <w:rPr>
          <w:rFonts w:ascii="Times New Roman"/>
          <w:b w:val="false"/>
          <w:i w:val="false"/>
          <w:color w:val="000000"/>
          <w:sz w:val="28"/>
        </w:rPr>
        <w:t xml:space="preserve">      Қазақстан Республикасының ерекше қорғалатын табиғи аумақтар туралы заңдары мынадай принциптерге негiзделедi:  </w:t>
      </w:r>
      <w:r>
        <w:br/>
      </w:r>
      <w:r>
        <w:rPr>
          <w:rFonts w:ascii="Times New Roman"/>
          <w:b w:val="false"/>
          <w:i w:val="false"/>
          <w:color w:val="000000"/>
          <w:sz w:val="28"/>
        </w:rPr>
        <w:t xml:space="preserve">
      мемлекеттiк табиғи-қорық қорын, биологиялық алуан түрлiлiктi және табиғи экологиялық жүйелердi сақтау;  </w:t>
      </w:r>
      <w:r>
        <w:br/>
      </w:r>
      <w:r>
        <w:rPr>
          <w:rFonts w:ascii="Times New Roman"/>
          <w:b w:val="false"/>
          <w:i w:val="false"/>
          <w:color w:val="000000"/>
          <w:sz w:val="28"/>
        </w:rPr>
        <w:t xml:space="preserve">
      ерекше қорғалатын табиғи аумақтарды нысаналы пайдалану;  </w:t>
      </w:r>
      <w:r>
        <w:br/>
      </w:r>
      <w:r>
        <w:rPr>
          <w:rFonts w:ascii="Times New Roman"/>
          <w:b w:val="false"/>
          <w:i w:val="false"/>
          <w:color w:val="000000"/>
          <w:sz w:val="28"/>
        </w:rPr>
        <w:t xml:space="preserve">
      ғылымды, мәдениеттi, ағарту мен бiлiм беру iсiн дамыту мақсатында ерекше қорғалатын табиғи аумақтарды ұтымды пайдалану;  </w:t>
      </w:r>
      <w:r>
        <w:br/>
      </w:r>
      <w:r>
        <w:rPr>
          <w:rFonts w:ascii="Times New Roman"/>
          <w:b w:val="false"/>
          <w:i w:val="false"/>
          <w:color w:val="000000"/>
          <w:sz w:val="28"/>
        </w:rPr>
        <w:t xml:space="preserve">
      әлеуметтiк-экономикалық факторларды және жергiлiктi халықтың мүдделерiн ескере отырып, туризм мен рекреацияны дамыту; </w:t>
      </w:r>
      <w:r>
        <w:br/>
      </w:r>
      <w:r>
        <w:rPr>
          <w:rFonts w:ascii="Times New Roman"/>
          <w:b w:val="false"/>
          <w:i w:val="false"/>
          <w:color w:val="000000"/>
          <w:sz w:val="28"/>
        </w:rPr>
        <w:t xml:space="preserve">
      ерекше қорғалатын табиғи аумақтарды пайдалану және қорғау жөнiндегi шараларды мемлекеттiк қолдау; </w:t>
      </w:r>
      <w:r>
        <w:br/>
      </w:r>
      <w:r>
        <w:rPr>
          <w:rFonts w:ascii="Times New Roman"/>
          <w:b w:val="false"/>
          <w:i w:val="false"/>
          <w:color w:val="000000"/>
          <w:sz w:val="28"/>
        </w:rPr>
        <w:t xml:space="preserve">
      ерекше қорғалатын табиғи аумақтар саласындағы мемлекеттiк реттеу мен бақылау; </w:t>
      </w:r>
      <w:r>
        <w:br/>
      </w:r>
      <w:r>
        <w:rPr>
          <w:rFonts w:ascii="Times New Roman"/>
          <w:b w:val="false"/>
          <w:i w:val="false"/>
          <w:color w:val="000000"/>
          <w:sz w:val="28"/>
        </w:rPr>
        <w:t xml:space="preserve">
      ерекше қорғалатын табиғи аумақтарды ақы төлеп пайдалану; </w:t>
      </w:r>
      <w:r>
        <w:br/>
      </w:r>
      <w:r>
        <w:rPr>
          <w:rFonts w:ascii="Times New Roman"/>
          <w:b w:val="false"/>
          <w:i w:val="false"/>
          <w:color w:val="000000"/>
          <w:sz w:val="28"/>
        </w:rPr>
        <w:t xml:space="preserve">
      ерекше қорғалатын табиғи аумақтар туралы заңдарды бұзушылықпен келтiрген залалды өтеу; </w:t>
      </w:r>
      <w:r>
        <w:br/>
      </w:r>
      <w:r>
        <w:rPr>
          <w:rFonts w:ascii="Times New Roman"/>
          <w:b w:val="false"/>
          <w:i w:val="false"/>
          <w:color w:val="000000"/>
          <w:sz w:val="28"/>
        </w:rPr>
        <w:t xml:space="preserve">
      халықтың және қоғамдық бiрлестiктердiң ерекше қорғалатын табиғи аумақтар саласына қатысуы; </w:t>
      </w:r>
      <w:r>
        <w:br/>
      </w:r>
      <w:r>
        <w:rPr>
          <w:rFonts w:ascii="Times New Roman"/>
          <w:b w:val="false"/>
          <w:i w:val="false"/>
          <w:color w:val="000000"/>
          <w:sz w:val="28"/>
        </w:rPr>
        <w:t xml:space="preserve">
      мемлекеттiк табиғи-қорық қоры мен ерекше қорғалатын табиғи аумақтардың жай-күйі туралы ақпаратпен еркiн танысу; </w:t>
      </w:r>
      <w:r>
        <w:br/>
      </w:r>
      <w:r>
        <w:rPr>
          <w:rFonts w:ascii="Times New Roman"/>
          <w:b w:val="false"/>
          <w:i w:val="false"/>
          <w:color w:val="000000"/>
          <w:sz w:val="28"/>
        </w:rPr>
        <w:t xml:space="preserve">
      халықаралық құқық негiзiндегi халықаралық ынтымақтастық. </w:t>
      </w:r>
    </w:p>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Ерекше қорғалатын табиғи аумақтарға меншiк </w:t>
      </w:r>
    </w:p>
    <w:bookmarkEnd w:id="6"/>
    <w:p>
      <w:pPr>
        <w:spacing w:after="0"/>
        <w:ind w:left="0"/>
        <w:jc w:val="both"/>
      </w:pPr>
      <w:r>
        <w:rPr>
          <w:rFonts w:ascii="Times New Roman"/>
          <w:b w:val="false"/>
          <w:i w:val="false"/>
          <w:color w:val="000000"/>
          <w:sz w:val="28"/>
        </w:rPr>
        <w:t xml:space="preserve">      Ерекше қорғалатын табиғи аумақтар мемлекеттiк меншiкте болады.  </w:t>
      </w:r>
      <w:r>
        <w:br/>
      </w:r>
      <w:r>
        <w:rPr>
          <w:rFonts w:ascii="Times New Roman"/>
          <w:b w:val="false"/>
          <w:i w:val="false"/>
          <w:color w:val="000000"/>
          <w:sz w:val="28"/>
        </w:rPr>
        <w:t xml:space="preserve">
      Мемлекеттiк табиғи-қорық қорының жер учаскелерi және оларда орналасқан объектiлерi жекешелендiруге жатпайды.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7" w:id="7"/>
    <w:p>
      <w:pPr>
        <w:spacing w:after="0"/>
        <w:ind w:left="0"/>
        <w:jc w:val="left"/>
      </w:pPr>
      <w:r>
        <w:rPr>
          <w:rFonts w:ascii="Times New Roman"/>
          <w:b/>
          <w:i w:val="false"/>
          <w:color w:val="000000"/>
        </w:rPr>
        <w:t xml:space="preserve"> 
  2 тарау. Азаматтар мен қоғамдық бiрлестiктердiң ерекше </w:t>
      </w:r>
      <w:r>
        <w:br/>
      </w:r>
      <w:r>
        <w:rPr>
          <w:rFonts w:ascii="Times New Roman"/>
          <w:b/>
          <w:i w:val="false"/>
          <w:color w:val="000000"/>
        </w:rPr>
        <w:t xml:space="preserve">
қорғалатын табиғи аумақтар саласындағы құқықтары мен </w:t>
      </w:r>
      <w:r>
        <w:br/>
      </w:r>
      <w:r>
        <w:rPr>
          <w:rFonts w:ascii="Times New Roman"/>
          <w:b/>
          <w:i w:val="false"/>
          <w:color w:val="000000"/>
        </w:rPr>
        <w:t xml:space="preserve">
мiндеттерi </w:t>
      </w:r>
    </w:p>
    <w:bookmarkEnd w:id="7"/>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Азаматтардың ерекше қорғалатын табиғи аумақтар </w:t>
      </w:r>
      <w:r>
        <w:br/>
      </w:r>
      <w:r>
        <w:rPr>
          <w:rFonts w:ascii="Times New Roman"/>
          <w:b w:val="false"/>
          <w:i w:val="false"/>
          <w:color w:val="000000"/>
          <w:sz w:val="28"/>
        </w:rPr>
        <w:t>
</w:t>
      </w:r>
      <w:r>
        <w:rPr>
          <w:rFonts w:ascii="Times New Roman"/>
          <w:b/>
          <w:i w:val="false"/>
          <w:color w:val="000000"/>
          <w:sz w:val="28"/>
        </w:rPr>
        <w:t xml:space="preserve">               саласындағы құқықтары мен мiндеттерi </w:t>
      </w:r>
    </w:p>
    <w:bookmarkEnd w:id="8"/>
    <w:p>
      <w:pPr>
        <w:spacing w:after="0"/>
        <w:ind w:left="0"/>
        <w:jc w:val="both"/>
      </w:pPr>
      <w:r>
        <w:rPr>
          <w:rFonts w:ascii="Times New Roman"/>
          <w:b w:val="false"/>
          <w:i w:val="false"/>
          <w:color w:val="000000"/>
          <w:sz w:val="28"/>
        </w:rPr>
        <w:t xml:space="preserve">      1. Азаматтардың:  </w:t>
      </w:r>
      <w:r>
        <w:br/>
      </w:r>
      <w:r>
        <w:rPr>
          <w:rFonts w:ascii="Times New Roman"/>
          <w:b w:val="false"/>
          <w:i w:val="false"/>
          <w:color w:val="000000"/>
          <w:sz w:val="28"/>
        </w:rPr>
        <w:t xml:space="preserve">
      ерекше қорғалатын табиғи аумақтарды белгiленген тәртiппен пайдалануға, мемлекеттiк табиғи-қорық қорын қорғау және қалпына келтiру жөнiндегi шараларға қатысуға;  </w:t>
      </w:r>
      <w:r>
        <w:br/>
      </w:r>
      <w:r>
        <w:rPr>
          <w:rFonts w:ascii="Times New Roman"/>
          <w:b w:val="false"/>
          <w:i w:val="false"/>
          <w:color w:val="000000"/>
          <w:sz w:val="28"/>
        </w:rPr>
        <w:t xml:space="preserve">
      ерекше қорғалатын табиғи аумақтардың қоғамдық бiрлестiктерi мен қоғамдық қорларын құруға;  </w:t>
      </w:r>
      <w:r>
        <w:br/>
      </w:r>
      <w:r>
        <w:rPr>
          <w:rFonts w:ascii="Times New Roman"/>
          <w:b w:val="false"/>
          <w:i w:val="false"/>
          <w:color w:val="000000"/>
          <w:sz w:val="28"/>
        </w:rPr>
        <w:t xml:space="preserve">
      ерекше қорғалатын табиғи аумақтар құру жөнiнде ұсыныстар енгiзуге;  </w:t>
      </w:r>
      <w:r>
        <w:br/>
      </w:r>
      <w:r>
        <w:rPr>
          <w:rFonts w:ascii="Times New Roman"/>
          <w:b w:val="false"/>
          <w:i w:val="false"/>
          <w:color w:val="000000"/>
          <w:sz w:val="28"/>
        </w:rPr>
        <w:t xml:space="preserve">
      ерекше қорғалатын табиғи аумақтар бойынша қоғамдық сараптамаға қатысуға;  </w:t>
      </w:r>
      <w:r>
        <w:br/>
      </w:r>
      <w:r>
        <w:rPr>
          <w:rFonts w:ascii="Times New Roman"/>
          <w:b w:val="false"/>
          <w:i w:val="false"/>
          <w:color w:val="000000"/>
          <w:sz w:val="28"/>
        </w:rPr>
        <w:t xml:space="preserve">
      мемлекеттiк органдар мен ұйымдарға ерекше қорғалатын табиғи аумақтар мәселелерi жөнiнде хат, шағым, арыз жазуға және ұсыныстар жасауға, олардың қаралуын талап етуге құқығы бар.  </w:t>
      </w:r>
      <w:r>
        <w:br/>
      </w:r>
      <w:r>
        <w:rPr>
          <w:rFonts w:ascii="Times New Roman"/>
          <w:b w:val="false"/>
          <w:i w:val="false"/>
          <w:color w:val="000000"/>
          <w:sz w:val="28"/>
        </w:rPr>
        <w:t xml:space="preserve">
      2. Азаматтар табиғатты қорғауға және табиғат байлықтарына ұқыпты қарауға, ерекше қорғалатын табиғи аумақтар туралы заңдарды сақтауға мiндеттi.  </w:t>
      </w:r>
      <w:r>
        <w:br/>
      </w:r>
      <w:r>
        <w:rPr>
          <w:rFonts w:ascii="Times New Roman"/>
          <w:b w:val="false"/>
          <w:i w:val="false"/>
          <w:color w:val="000000"/>
          <w:sz w:val="28"/>
        </w:rPr>
        <w:t xml:space="preserve">
      3. Шетел азаматтары мен азаматтығы жоқ адамдар ерекше қорғалатын табиғи аумақтар саласында, егер Конституцияда, заңдарда және Қазақстан Республикасы бекiткен халықаралық шарттарда өзгеше көзделмесе, Қазақстан Республикасының азаматтары үшiн белгiленген құқықтарды пайдаланады және солар сияқты мiндеттi болады.  </w:t>
      </w:r>
      <w:r>
        <w:br/>
      </w:r>
      <w:r>
        <w:rPr>
          <w:rFonts w:ascii="Times New Roman"/>
          <w:b w:val="false"/>
          <w:i w:val="false"/>
          <w:color w:val="000000"/>
          <w:sz w:val="28"/>
        </w:rPr>
        <w:t>
</w:t>
      </w:r>
      <w:r>
        <w:rPr>
          <w:rFonts w:ascii="Times New Roman"/>
          <w:b w:val="false"/>
          <w:i w:val="false"/>
          <w:color w:val="ff0000"/>
          <w:sz w:val="28"/>
        </w:rPr>
        <w:t xml:space="preserve">       Ескерту. 6-бапқа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7-бап. Қоғамдық бiрлестiктердiң ерекше қорғалатын </w:t>
      </w:r>
      <w:r>
        <w:br/>
      </w:r>
      <w:r>
        <w:rPr>
          <w:rFonts w:ascii="Times New Roman"/>
          <w:b w:val="false"/>
          <w:i w:val="false"/>
          <w:color w:val="000000"/>
          <w:sz w:val="28"/>
        </w:rPr>
        <w:t>
</w:t>
      </w:r>
      <w:r>
        <w:rPr>
          <w:rFonts w:ascii="Times New Roman"/>
          <w:b/>
          <w:i w:val="false"/>
          <w:color w:val="000000"/>
          <w:sz w:val="28"/>
        </w:rPr>
        <w:t xml:space="preserve">               табиғи аумақтар саласындағы құқықтары мен </w:t>
      </w:r>
      <w:r>
        <w:br/>
      </w:r>
      <w:r>
        <w:rPr>
          <w:rFonts w:ascii="Times New Roman"/>
          <w:b w:val="false"/>
          <w:i w:val="false"/>
          <w:color w:val="000000"/>
          <w:sz w:val="28"/>
        </w:rPr>
        <w:t>
</w:t>
      </w:r>
      <w:r>
        <w:rPr>
          <w:rFonts w:ascii="Times New Roman"/>
          <w:b/>
          <w:i w:val="false"/>
          <w:color w:val="000000"/>
          <w:sz w:val="28"/>
        </w:rPr>
        <w:t xml:space="preserve">               мiндеттерi </w:t>
      </w:r>
    </w:p>
    <w:bookmarkEnd w:id="9"/>
    <w:p>
      <w:pPr>
        <w:spacing w:after="0"/>
        <w:ind w:left="0"/>
        <w:jc w:val="both"/>
      </w:pPr>
      <w:r>
        <w:rPr>
          <w:rFonts w:ascii="Times New Roman"/>
          <w:b w:val="false"/>
          <w:i w:val="false"/>
          <w:color w:val="000000"/>
          <w:sz w:val="28"/>
        </w:rPr>
        <w:t xml:space="preserve">      1. Қоғамдық бiрлестiктердiң:  </w:t>
      </w:r>
      <w:r>
        <w:br/>
      </w:r>
      <w:r>
        <w:rPr>
          <w:rFonts w:ascii="Times New Roman"/>
          <w:b w:val="false"/>
          <w:i w:val="false"/>
          <w:color w:val="000000"/>
          <w:sz w:val="28"/>
        </w:rPr>
        <w:t xml:space="preserve">
      ерекше қорғалатын табиғи аумақтар бойынша бағдарламаларды әзiрлеп, насихаттауға, азаматтардың құқықтары мен мүдделерiн қорғауға, оларды қорық iсi саласындағы белсендi қызметке ерiктi негiзде тартуға;  </w:t>
      </w:r>
      <w:r>
        <w:br/>
      </w:r>
      <w:r>
        <w:rPr>
          <w:rFonts w:ascii="Times New Roman"/>
          <w:b w:val="false"/>
          <w:i w:val="false"/>
          <w:color w:val="000000"/>
          <w:sz w:val="28"/>
        </w:rPr>
        <w:t xml:space="preserve">
      уәкiлеттi органдарға ерекше қорғалатын табиғи аумақтар мәселелерi бойынша нормативтiк құқықтық актiлердi әзiрлеп, қабылдау туралы ұсыныстар енгiзуге;  </w:t>
      </w:r>
      <w:r>
        <w:br/>
      </w:r>
      <w:r>
        <w:rPr>
          <w:rFonts w:ascii="Times New Roman"/>
          <w:b w:val="false"/>
          <w:i w:val="false"/>
          <w:color w:val="000000"/>
          <w:sz w:val="28"/>
        </w:rPr>
        <w:t xml:space="preserve">
      ерекше қорғалатын табиғи аумақтарды дамыту мен орналастыру бағдарламаларын, оларды құру жөнiндегi негiздемелер әзiрлеу iсiнде ұсыныстар енгiзiп, оған қатысуға;  </w:t>
      </w:r>
      <w:r>
        <w:br/>
      </w:r>
      <w:r>
        <w:rPr>
          <w:rFonts w:ascii="Times New Roman"/>
          <w:b w:val="false"/>
          <w:i w:val="false"/>
          <w:color w:val="000000"/>
          <w:sz w:val="28"/>
        </w:rPr>
        <w:t xml:space="preserve">
      ерекше қорғалатын табиғи аумақтар бойынша мемлекеттiк сараптамалар жүргiзудi талап етуге және қоғамдық сараптама жүргiзуге;  </w:t>
      </w:r>
      <w:r>
        <w:br/>
      </w:r>
      <w:r>
        <w:rPr>
          <w:rFonts w:ascii="Times New Roman"/>
          <w:b w:val="false"/>
          <w:i w:val="false"/>
          <w:color w:val="000000"/>
          <w:sz w:val="28"/>
        </w:rPr>
        <w:t xml:space="preserve">
      ерекше қорғалатын табиғи аумақтарда мемлекеттiк табиғи-қорық қорын қорғау, қалпына келтiру мен пайдалану жөнiндегi жұмыстарға белгiленген тәртiппен қатысуға;  </w:t>
      </w:r>
      <w:r>
        <w:br/>
      </w:r>
      <w:r>
        <w:rPr>
          <w:rFonts w:ascii="Times New Roman"/>
          <w:b w:val="false"/>
          <w:i w:val="false"/>
          <w:color w:val="000000"/>
          <w:sz w:val="28"/>
        </w:rPr>
        <w:t xml:space="preserve">
      ерекше қорғалатын табиғи аумақтардың қоғамдық қорларын құруға;  </w:t>
      </w:r>
      <w:r>
        <w:br/>
      </w:r>
      <w:r>
        <w:rPr>
          <w:rFonts w:ascii="Times New Roman"/>
          <w:b w:val="false"/>
          <w:i w:val="false"/>
          <w:color w:val="000000"/>
          <w:sz w:val="28"/>
        </w:rPr>
        <w:t xml:space="preserve">
      мемлекеттiк органдар мен ұйымдардан ерекше қорғалатын табиғи аумақтар туралы ақпаратты белгiленген тәртiппен алуға;  </w:t>
      </w:r>
      <w:r>
        <w:br/>
      </w:r>
      <w:r>
        <w:rPr>
          <w:rFonts w:ascii="Times New Roman"/>
          <w:b w:val="false"/>
          <w:i w:val="false"/>
          <w:color w:val="000000"/>
          <w:sz w:val="28"/>
        </w:rPr>
        <w:t xml:space="preserve">
      айыпты ұйымдарды, лауазымды адамдар мен азаматтарды жауапқа тарту туралы мәселелер қоюға, ерекше қорғалатын табиғи аумақтар туралы заңдарды бұзу салдарынан азаматтарға келтiрiлген зиянды өтеу жөнiнде сотқа талап-арыз беруге;  </w:t>
      </w:r>
      <w:r>
        <w:br/>
      </w:r>
      <w:r>
        <w:rPr>
          <w:rFonts w:ascii="Times New Roman"/>
          <w:b w:val="false"/>
          <w:i w:val="false"/>
          <w:color w:val="000000"/>
          <w:sz w:val="28"/>
        </w:rPr>
        <w:t xml:space="preserve">
      өздерiнiң заңдарда және өзге де нормативтiк құқықтық актiлерде көзделген басқа да құқықтарын белгiленген тәртiппен iске асыруға құқығы бар. </w:t>
      </w:r>
      <w:r>
        <w:br/>
      </w:r>
      <w:r>
        <w:rPr>
          <w:rFonts w:ascii="Times New Roman"/>
          <w:b w:val="false"/>
          <w:i w:val="false"/>
          <w:color w:val="000000"/>
          <w:sz w:val="28"/>
        </w:rPr>
        <w:t xml:space="preserve">
      2. Қоғамдық бiрлестiктер ерекше қорғалатын табиғи аумақтар саласындағы өз қызметiн Қазақстан Республикасының заңдарына сәйкес жүзеге асыруға мiндеттi. </w:t>
      </w:r>
      <w:r>
        <w:br/>
      </w: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Қазақстан Республикасының 2001.01.23. N  </w:t>
      </w:r>
      <w:r>
        <w:rPr>
          <w:rFonts w:ascii="Times New Roman"/>
          <w:b w:val="false"/>
          <w:i w:val="false"/>
          <w:color w:val="000000"/>
          <w:sz w:val="28"/>
        </w:rPr>
        <w:t xml:space="preserve">151 </w:t>
      </w:r>
      <w:r>
        <w:rPr>
          <w:rFonts w:ascii="Times New Roman"/>
          <w:b w:val="false"/>
          <w:i w:val="false"/>
          <w:color w:val="ff0000"/>
          <w:sz w:val="28"/>
        </w:rPr>
        <w:t xml:space="preserve">, 2006.01.31. N  </w:t>
      </w:r>
      <w:r>
        <w:rPr>
          <w:rFonts w:ascii="Times New Roman"/>
          <w:b w:val="false"/>
          <w:i w:val="false"/>
          <w:color w:val="000000"/>
          <w:sz w:val="28"/>
        </w:rPr>
        <w:t xml:space="preserve">125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 қараңыз) Заңдарымен. </w:t>
      </w:r>
    </w:p>
    <w:bookmarkStart w:name="z10" w:id="10"/>
    <w:p>
      <w:pPr>
        <w:spacing w:after="0"/>
        <w:ind w:left="0"/>
        <w:jc w:val="left"/>
      </w:pPr>
      <w:r>
        <w:rPr>
          <w:rFonts w:ascii="Times New Roman"/>
          <w:b/>
          <w:i w:val="false"/>
          <w:color w:val="000000"/>
        </w:rPr>
        <w:t xml:space="preserve"> 
  3 тарау. Мемлекеттiк өкiмет органдарының ерекше қорғалатын </w:t>
      </w:r>
      <w:r>
        <w:br/>
      </w:r>
      <w:r>
        <w:rPr>
          <w:rFonts w:ascii="Times New Roman"/>
          <w:b/>
          <w:i w:val="false"/>
          <w:color w:val="000000"/>
        </w:rPr>
        <w:t xml:space="preserve">
табиғи аумақтар саласындағы құзыретi </w:t>
      </w:r>
    </w:p>
    <w:bookmarkEnd w:id="10"/>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8-бап. Қазақстан Республикасы Үкiметiнiң құзыретi </w:t>
      </w:r>
    </w:p>
    <w:bookmarkEnd w:id="11"/>
    <w:p>
      <w:pPr>
        <w:spacing w:after="0"/>
        <w:ind w:left="0"/>
        <w:jc w:val="both"/>
      </w:pPr>
      <w:r>
        <w:rPr>
          <w:rFonts w:ascii="Times New Roman"/>
          <w:b w:val="false"/>
          <w:i w:val="false"/>
          <w:color w:val="000000"/>
          <w:sz w:val="28"/>
        </w:rPr>
        <w:t xml:space="preserve">      Қазақстан Республикасының Үкiметi ерекше қорғалатын табиғи аумақтар саласында:  </w:t>
      </w:r>
      <w:r>
        <w:br/>
      </w:r>
      <w:r>
        <w:rPr>
          <w:rFonts w:ascii="Times New Roman"/>
          <w:b w:val="false"/>
          <w:i w:val="false"/>
          <w:color w:val="000000"/>
          <w:sz w:val="28"/>
        </w:rPr>
        <w:t xml:space="preserve">
      бiртұтас мемлекеттiк саясаттың негiзгi ережелерiн, оны жүзеге асырудың стратегиялық және тактикалық шараларын әзiрлейдi;  </w:t>
      </w:r>
      <w:r>
        <w:br/>
      </w:r>
      <w:r>
        <w:rPr>
          <w:rFonts w:ascii="Times New Roman"/>
          <w:b w:val="false"/>
          <w:i w:val="false"/>
          <w:color w:val="000000"/>
          <w:sz w:val="28"/>
        </w:rPr>
        <w:t xml:space="preserve">
      орталық және жергiлiктi атқарушы органдардың қызметiне басшылық жасайды, олардың Қазақстан Республикасының заңдарын, Президентi мен Үкiметiнiң актiлерiн орындауын қамтамасыз етедi; </w:t>
      </w:r>
      <w:r>
        <w:br/>
      </w:r>
      <w:r>
        <w:rPr>
          <w:rFonts w:ascii="Times New Roman"/>
          <w:b w:val="false"/>
          <w:i w:val="false"/>
          <w:color w:val="000000"/>
          <w:sz w:val="28"/>
        </w:rPr>
        <w:t xml:space="preserve">
      ерекше қорғалатын табиғи аумақтар саласындағы уәкiлеттi органды белгiлейдi; &lt;*&gt; </w:t>
      </w:r>
      <w:r>
        <w:br/>
      </w:r>
      <w:r>
        <w:rPr>
          <w:rFonts w:ascii="Times New Roman"/>
          <w:b w:val="false"/>
          <w:i w:val="false"/>
          <w:color w:val="000000"/>
          <w:sz w:val="28"/>
        </w:rPr>
        <w:t xml:space="preserve">
      республикалық және халықаралық маңызы бар ерекше қорғалатын табиғи аумақтардың тiзбесiн бекiтедi;  </w:t>
      </w:r>
      <w:r>
        <w:br/>
      </w:r>
      <w:r>
        <w:rPr>
          <w:rFonts w:ascii="Times New Roman"/>
          <w:b w:val="false"/>
          <w:i w:val="false"/>
          <w:color w:val="000000"/>
          <w:sz w:val="28"/>
        </w:rPr>
        <w:t xml:space="preserve">
      жердi ерекше қорғалатын табиғи аумақтарға жатқызудың және ерекше қорғалатын табиғи аумақтар құру үшiн жер резервiн жасаудың тәртiбiн белгiлейдi;  </w:t>
      </w:r>
      <w:r>
        <w:br/>
      </w:r>
      <w:r>
        <w:rPr>
          <w:rFonts w:ascii="Times New Roman"/>
          <w:b w:val="false"/>
          <w:i w:val="false"/>
          <w:color w:val="000000"/>
          <w:sz w:val="28"/>
        </w:rPr>
        <w:t xml:space="preserve">
      ерекше қорғалатын табиғи аумақтарды дамытудың бағдарламаларын бекiтедi;  </w:t>
      </w:r>
      <w:r>
        <w:br/>
      </w:r>
      <w:r>
        <w:rPr>
          <w:rFonts w:ascii="Times New Roman"/>
          <w:b w:val="false"/>
          <w:i w:val="false"/>
          <w:color w:val="000000"/>
          <w:sz w:val="28"/>
        </w:rPr>
        <w:t xml:space="preserve">
      республикалық маңызы бар ерекше қорғалатын табиғи аумақтарды ұйымдастырады;  </w:t>
      </w:r>
      <w:r>
        <w:br/>
      </w:r>
      <w:r>
        <w:rPr>
          <w:rFonts w:ascii="Times New Roman"/>
          <w:b w:val="false"/>
          <w:i w:val="false"/>
          <w:color w:val="000000"/>
          <w:sz w:val="28"/>
        </w:rPr>
        <w:t xml:space="preserve">
      ерекше қорғалатын табиғи аумақтардағы бейтарап үй-жайларды, ғимараттар мен объектiлердi бұзудың (көшiрудiң), барлық санаттағы жердiң есебiнен ерекше қорғалатын табиғи аумақтар құру және оларды кеңейту үшiн жер учаскелерiн алып қоюдың (сатып алудың), ерекше қорғалатын табиғи аумақтардағы жер учаскелерiн, үйлер мен ғимараттарды ғылыми, туристiк және рекреациялық қызмет үшiн жалға берудiң тәртiбiн белгiлейдi;  </w:t>
      </w:r>
      <w:r>
        <w:br/>
      </w:r>
      <w:r>
        <w:rPr>
          <w:rFonts w:ascii="Times New Roman"/>
          <w:b w:val="false"/>
          <w:i w:val="false"/>
          <w:color w:val="000000"/>
          <w:sz w:val="28"/>
        </w:rPr>
        <w:t xml:space="preserve">
      осы Заңға сәйкес осы аумақтарды пайдаланғаны және олар көрсететiн қызметтер үшiн ақы алудың тәртiбi мен шарттарын белгiлейдi; </w:t>
      </w:r>
      <w:r>
        <w:br/>
      </w:r>
      <w:r>
        <w:rPr>
          <w:rFonts w:ascii="Times New Roman"/>
          <w:b w:val="false"/>
          <w:i w:val="false"/>
          <w:color w:val="000000"/>
          <w:sz w:val="28"/>
        </w:rPr>
        <w:t xml:space="preserve">
      ерекше қорғалатын табиғи аумақтардың мемлекеттiк есебi мен мемлекеттiк кадастрын жүргiзу тәртiбiн белгiлейдi; </w:t>
      </w:r>
      <w:r>
        <w:br/>
      </w:r>
      <w:r>
        <w:rPr>
          <w:rFonts w:ascii="Times New Roman"/>
          <w:b w:val="false"/>
          <w:i w:val="false"/>
          <w:color w:val="000000"/>
          <w:sz w:val="28"/>
        </w:rPr>
        <w:t xml:space="preserve">
      Қазақстан Республикасының заңдарына сәйкес өзге де өкiлеттiктi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8-бапқа өзгерту енгізілді - Қазақстан Республикасының 2001.01.23.  </w:t>
      </w:r>
      <w:r>
        <w:rPr>
          <w:rFonts w:ascii="Times New Roman"/>
          <w:b w:val="false"/>
          <w:i w:val="false"/>
          <w:color w:val="000000"/>
          <w:sz w:val="28"/>
        </w:rPr>
        <w:t xml:space="preserve">N 151 </w:t>
      </w:r>
      <w:r>
        <w:rPr>
          <w:rFonts w:ascii="Times New Roman"/>
          <w:b w:val="false"/>
          <w:i w:val="false"/>
          <w:color w:val="ff0000"/>
          <w:sz w:val="28"/>
        </w:rPr>
        <w:t xml:space="preserve">, 2004.05.25.  </w:t>
      </w:r>
      <w:r>
        <w:rPr>
          <w:rFonts w:ascii="Times New Roman"/>
          <w:b w:val="false"/>
          <w:i w:val="false"/>
          <w:color w:val="000000"/>
          <w:sz w:val="28"/>
        </w:rPr>
        <w:t xml:space="preserve">N 553 </w:t>
      </w:r>
      <w:r>
        <w:rPr>
          <w:rFonts w:ascii="Times New Roman"/>
          <w:b w:val="false"/>
          <w:i w:val="false"/>
          <w:color w:val="ff0000"/>
          <w:sz w:val="28"/>
        </w:rPr>
        <w:t xml:space="preserve">, 2004.12.20.  </w:t>
      </w:r>
      <w:r>
        <w:rPr>
          <w:rFonts w:ascii="Times New Roman"/>
          <w:b w:val="false"/>
          <w:i w:val="false"/>
          <w:color w:val="000000"/>
          <w:sz w:val="28"/>
        </w:rPr>
        <w:t xml:space="preserve">N 13 </w:t>
      </w:r>
      <w:r>
        <w:rPr>
          <w:rFonts w:ascii="Times New Roman"/>
          <w:b w:val="false"/>
          <w:i w:val="false"/>
          <w:color w:val="ff0000"/>
          <w:sz w:val="28"/>
        </w:rPr>
        <w:t xml:space="preserve"> (2005 жылғы 1 қаңтардан бастап күшіне енеді) Заңдарымен.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Ерекше қорғалатын табиғи аумақтар саласындағы </w:t>
      </w:r>
      <w:r>
        <w:br/>
      </w:r>
      <w:r>
        <w:rPr>
          <w:rFonts w:ascii="Times New Roman"/>
          <w:b w:val="false"/>
          <w:i w:val="false"/>
          <w:color w:val="000000"/>
          <w:sz w:val="28"/>
        </w:rPr>
        <w:t>
</w:t>
      </w:r>
      <w:r>
        <w:rPr>
          <w:rFonts w:ascii="Times New Roman"/>
          <w:b/>
          <w:i w:val="false"/>
          <w:color w:val="000000"/>
          <w:sz w:val="28"/>
        </w:rPr>
        <w:t xml:space="preserve">                 уәкiлеттi органның құзыретi </w:t>
      </w:r>
    </w:p>
    <w:bookmarkEnd w:id="12"/>
    <w:p>
      <w:pPr>
        <w:spacing w:after="0"/>
        <w:ind w:left="0"/>
        <w:jc w:val="both"/>
      </w:pPr>
      <w:r>
        <w:rPr>
          <w:rFonts w:ascii="Times New Roman"/>
          <w:b w:val="false"/>
          <w:i w:val="false"/>
          <w:color w:val="000000"/>
          <w:sz w:val="28"/>
        </w:rPr>
        <w:t xml:space="preserve">       Ерекше қорғалатын табиғи аумақтар саласындағы уәкiлеттi орган: </w:t>
      </w:r>
      <w:r>
        <w:br/>
      </w:r>
      <w:r>
        <w:rPr>
          <w:rFonts w:ascii="Times New Roman"/>
          <w:b w:val="false"/>
          <w:i w:val="false"/>
          <w:color w:val="000000"/>
          <w:sz w:val="28"/>
        </w:rPr>
        <w:t xml:space="preserve">
      ерекше қорғалатын табиғи аумақтарды дамыту жөнiндегi бағдарламаларды әзiрлейдi; </w:t>
      </w:r>
      <w:r>
        <w:br/>
      </w:r>
      <w:r>
        <w:rPr>
          <w:rFonts w:ascii="Times New Roman"/>
          <w:b w:val="false"/>
          <w:i w:val="false"/>
          <w:color w:val="000000"/>
          <w:sz w:val="28"/>
        </w:rPr>
        <w:t xml:space="preserve">
      қорық iсi және ерекше қорғалатын табиғи аумақтар саласындағы әдiстемелiк басшылықты жүзеге асырады; </w:t>
      </w:r>
      <w:r>
        <w:br/>
      </w:r>
      <w:r>
        <w:rPr>
          <w:rFonts w:ascii="Times New Roman"/>
          <w:b w:val="false"/>
          <w:i w:val="false"/>
          <w:color w:val="000000"/>
          <w:sz w:val="28"/>
        </w:rPr>
        <w:t xml:space="preserve">
      ерекше қорғалатын табиғи аумақтар саласындағы нормативтiк құқықтық актiлердi әзiрлейдi және бекiтедi; </w:t>
      </w:r>
      <w:r>
        <w:br/>
      </w:r>
      <w:r>
        <w:rPr>
          <w:rFonts w:ascii="Times New Roman"/>
          <w:b w:val="false"/>
          <w:i w:val="false"/>
          <w:color w:val="000000"/>
          <w:sz w:val="28"/>
        </w:rPr>
        <w:t xml:space="preserve">
      ерекше қорғалатын табиғи аумақтардың мемлекеттiк есебiн және мемлекеттiк кадастрын, Қазақстан Республикасының Қызыл кiтабын жүргізеді; </w:t>
      </w:r>
      <w:r>
        <w:br/>
      </w:r>
      <w:r>
        <w:rPr>
          <w:rFonts w:ascii="Times New Roman"/>
          <w:b w:val="false"/>
          <w:i w:val="false"/>
          <w:color w:val="000000"/>
          <w:sz w:val="28"/>
        </w:rPr>
        <w:t xml:space="preserve">
      ерекше қорғалатын табиғи аумақтар саласындағы мемлекеттiк бақылауды жүзеге асырады; </w:t>
      </w:r>
      <w:r>
        <w:br/>
      </w:r>
      <w:r>
        <w:rPr>
          <w:rFonts w:ascii="Times New Roman"/>
          <w:b w:val="false"/>
          <w:i w:val="false"/>
          <w:color w:val="000000"/>
          <w:sz w:val="28"/>
        </w:rPr>
        <w:t xml:space="preserve">
      жаратылыстану-ғылыми және техникалық-экономикалық негiздемелердi әзiрлеу жөнiндегi әдiстемелердi бекiтедi; </w:t>
      </w:r>
      <w:r>
        <w:br/>
      </w:r>
      <w:r>
        <w:rPr>
          <w:rFonts w:ascii="Times New Roman"/>
          <w:b w:val="false"/>
          <w:i w:val="false"/>
          <w:color w:val="000000"/>
          <w:sz w:val="28"/>
        </w:rPr>
        <w:t xml:space="preserve">
      республикалық маңызы бар ерекше қорғалатын табиғи аумақтарды құру жөнiнде жаратылыстану-ғылыми және техникалық-экономикалық негiздемелер әзiрлеудi ұйымдастырады және оларды мемлекеттiк экологиялық сараптамаға жiбередi; </w:t>
      </w:r>
      <w:r>
        <w:br/>
      </w:r>
      <w:r>
        <w:rPr>
          <w:rFonts w:ascii="Times New Roman"/>
          <w:b w:val="false"/>
          <w:i w:val="false"/>
          <w:color w:val="000000"/>
          <w:sz w:val="28"/>
        </w:rPr>
        <w:t xml:space="preserve">
      өзiнiң қарауындағы мемлекеттiк мекемелер нысанында құрылған ерекше қорғалатын табиғи аумақтар туралы жеке ережелердi бекiтедi; </w:t>
      </w:r>
      <w:r>
        <w:br/>
      </w:r>
      <w:r>
        <w:rPr>
          <w:rFonts w:ascii="Times New Roman"/>
          <w:b w:val="false"/>
          <w:i w:val="false"/>
          <w:color w:val="000000"/>
          <w:sz w:val="28"/>
        </w:rPr>
        <w:t xml:space="preserve">
      ерекше қорғалатын табиғи аумақтардың паспорттарын тiркейдi; </w:t>
      </w:r>
      <w:r>
        <w:br/>
      </w:r>
      <w:r>
        <w:rPr>
          <w:rFonts w:ascii="Times New Roman"/>
          <w:b w:val="false"/>
          <w:i w:val="false"/>
          <w:color w:val="000000"/>
          <w:sz w:val="28"/>
        </w:rPr>
        <w:t xml:space="preserve">
      өзiнiң қарауындағы ерекше қорғалатын табиғи аумақтардың жұмыс iстеуiн ұйымдастырады және қамтамасыз етедi; </w:t>
      </w:r>
      <w:r>
        <w:br/>
      </w:r>
      <w:r>
        <w:rPr>
          <w:rFonts w:ascii="Times New Roman"/>
          <w:b w:val="false"/>
          <w:i w:val="false"/>
          <w:color w:val="000000"/>
          <w:sz w:val="28"/>
        </w:rPr>
        <w:t xml:space="preserve">
      ерекше қорғалатын табиғи аумақтар саласында халықаралық ынтымақтастықты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Қазақстан Республикасының 2001.01.23.  </w:t>
      </w:r>
      <w:r>
        <w:rPr>
          <w:rFonts w:ascii="Times New Roman"/>
          <w:b w:val="false"/>
          <w:i w:val="false"/>
          <w:color w:val="000000"/>
          <w:sz w:val="28"/>
        </w:rPr>
        <w:t xml:space="preserve">N 151 </w:t>
      </w:r>
      <w:r>
        <w:rPr>
          <w:rFonts w:ascii="Times New Roman"/>
          <w:b w:val="false"/>
          <w:i w:val="false"/>
          <w:color w:val="ff0000"/>
          <w:sz w:val="28"/>
        </w:rPr>
        <w:t xml:space="preserve">, өзгерту енгізілді - 2004.05.25.  </w:t>
      </w:r>
      <w:r>
        <w:rPr>
          <w:rFonts w:ascii="Times New Roman"/>
          <w:b w:val="false"/>
          <w:i w:val="false"/>
          <w:color w:val="000000"/>
          <w:sz w:val="28"/>
        </w:rPr>
        <w:t xml:space="preserve">N 553 </w:t>
      </w:r>
      <w:r>
        <w:rPr>
          <w:rFonts w:ascii="Times New Roman"/>
          <w:b w:val="false"/>
          <w:i w:val="false"/>
          <w:color w:val="ff0000"/>
          <w:sz w:val="28"/>
        </w:rPr>
        <w:t xml:space="preserve"> Заңдарымен.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Қарауында ерекше қорғалатын табиғи аумақтар бар </w:t>
      </w:r>
      <w:r>
        <w:br/>
      </w:r>
      <w:r>
        <w:rPr>
          <w:rFonts w:ascii="Times New Roman"/>
          <w:b w:val="false"/>
          <w:i w:val="false"/>
          <w:color w:val="000000"/>
          <w:sz w:val="28"/>
        </w:rPr>
        <w:t>
</w:t>
      </w:r>
      <w:r>
        <w:rPr>
          <w:rFonts w:ascii="Times New Roman"/>
          <w:b/>
          <w:i w:val="false"/>
          <w:color w:val="000000"/>
          <w:sz w:val="28"/>
        </w:rPr>
        <w:t xml:space="preserve">                өзге де орталық атқарушы органдардың құзыретi   </w:t>
      </w:r>
    </w:p>
    <w:bookmarkEnd w:id="13"/>
    <w:p>
      <w:pPr>
        <w:spacing w:after="0"/>
        <w:ind w:left="0"/>
        <w:jc w:val="both"/>
      </w:pPr>
      <w:r>
        <w:rPr>
          <w:rFonts w:ascii="Times New Roman"/>
          <w:b w:val="false"/>
          <w:i w:val="false"/>
          <w:color w:val="000000"/>
          <w:sz w:val="28"/>
        </w:rPr>
        <w:t xml:space="preserve">       Қарауында ерекше қорғалатын табиғи аумақтар бар өзге де орталық атқарушы органдар: </w:t>
      </w:r>
      <w:r>
        <w:br/>
      </w:r>
      <w:r>
        <w:rPr>
          <w:rFonts w:ascii="Times New Roman"/>
          <w:b w:val="false"/>
          <w:i w:val="false"/>
          <w:color w:val="000000"/>
          <w:sz w:val="28"/>
        </w:rPr>
        <w:t xml:space="preserve">
      ерекше қорғалатын табиғи аумақтар саласындағы бағдарламаларды әзiрлеуге және орындауға қатысады; </w:t>
      </w:r>
      <w:r>
        <w:br/>
      </w:r>
      <w:r>
        <w:rPr>
          <w:rFonts w:ascii="Times New Roman"/>
          <w:b w:val="false"/>
          <w:i w:val="false"/>
          <w:color w:val="000000"/>
          <w:sz w:val="28"/>
        </w:rPr>
        <w:t xml:space="preserve">
      ерекше қорғалатын табиғи аумақтарды құру жөнiндегi жаратылыстану-ғылыми және техникалық-экономикалық негiздемелердi әзірлеуді ұйымдастырады, мемлекеттiк экологиялық сараптама жүргізуді қамтамасыз етедi және оларды ерекше қорғалатын табиғи аумақтар саласындағы уәкiлеттi органмен келiсе отырып бекiтедi; </w:t>
      </w:r>
      <w:r>
        <w:br/>
      </w:r>
      <w:r>
        <w:rPr>
          <w:rFonts w:ascii="Times New Roman"/>
          <w:b w:val="false"/>
          <w:i w:val="false"/>
          <w:color w:val="000000"/>
          <w:sz w:val="28"/>
        </w:rPr>
        <w:t xml:space="preserve">
      ерекше қорғалатын табиғи аумақтар саласындағы уәкiлеттi органмен келiсе отырып, өздерiнiң қарауындағы мемлекеттiк мекеме нысанында құрылған ерекше қорғалатын табиғи аумақтар туралы жеке ережелердi бекiтедi, ерекше қорғалатын табиғи аумақтардың паспорттарын жасайды және тiркеуге жiбередi; </w:t>
      </w:r>
      <w:r>
        <w:br/>
      </w:r>
      <w:r>
        <w:rPr>
          <w:rFonts w:ascii="Times New Roman"/>
          <w:b w:val="false"/>
          <w:i w:val="false"/>
          <w:color w:val="000000"/>
          <w:sz w:val="28"/>
        </w:rPr>
        <w:t xml:space="preserve">
      өздерiнiң қарауындағы ерекше қорғалатын табиғи аумақтардың қызметiн ұйымдастырады және қамтамасыз етедi; </w:t>
      </w:r>
      <w:r>
        <w:br/>
      </w:r>
      <w:r>
        <w:rPr>
          <w:rFonts w:ascii="Times New Roman"/>
          <w:b w:val="false"/>
          <w:i w:val="false"/>
          <w:color w:val="000000"/>
          <w:sz w:val="28"/>
        </w:rPr>
        <w:t xml:space="preserve">
      өздерiнiң қарауындағы ерекше қорғалатын табиғи аумақтардың мемлекеттiк есебiн және мемлекеттiк кадастрын жүргiзуге қатысады; </w:t>
      </w:r>
      <w:r>
        <w:br/>
      </w:r>
      <w:r>
        <w:rPr>
          <w:rFonts w:ascii="Times New Roman"/>
          <w:b w:val="false"/>
          <w:i w:val="false"/>
          <w:color w:val="000000"/>
          <w:sz w:val="28"/>
        </w:rPr>
        <w:t xml:space="preserve">
      мынадай жағдайларда: </w:t>
      </w:r>
      <w:r>
        <w:br/>
      </w:r>
      <w:r>
        <w:rPr>
          <w:rFonts w:ascii="Times New Roman"/>
          <w:b w:val="false"/>
          <w:i w:val="false"/>
          <w:color w:val="000000"/>
          <w:sz w:val="28"/>
        </w:rPr>
        <w:t xml:space="preserve">
      қарауында ерекше қорғалатын табиғи аумақтар бар өзге де мемлекеттiк органдар бекiткен тексерулердiң жоспарларына сәйкес; </w:t>
      </w:r>
      <w:r>
        <w:br/>
      </w:r>
      <w:r>
        <w:rPr>
          <w:rFonts w:ascii="Times New Roman"/>
          <w:b w:val="false"/>
          <w:i w:val="false"/>
          <w:color w:val="000000"/>
          <w:sz w:val="28"/>
        </w:rPr>
        <w:t xml:space="preserve">
      жоғары тұрған мемлекеттiк органдардың тапсырмасы бойынша; </w:t>
      </w:r>
      <w:r>
        <w:br/>
      </w:r>
      <w:r>
        <w:rPr>
          <w:rFonts w:ascii="Times New Roman"/>
          <w:b w:val="false"/>
          <w:i w:val="false"/>
          <w:color w:val="000000"/>
          <w:sz w:val="28"/>
        </w:rPr>
        <w:t xml:space="preserve">
      жеке және заңды тұлғалардың жолданымдарында жазылған расталған фактiлер бойынша; </w:t>
      </w:r>
      <w:r>
        <w:br/>
      </w:r>
      <w:r>
        <w:rPr>
          <w:rFonts w:ascii="Times New Roman"/>
          <w:b w:val="false"/>
          <w:i w:val="false"/>
          <w:color w:val="000000"/>
          <w:sz w:val="28"/>
        </w:rPr>
        <w:t xml:space="preserve">
      жоспарлы тексеру нәтижесiнде анықталған бұзушылықтарды жою туралы талаптардың орындалуын бақылау мақсатында ерекше қорғалатын табиғи аумақтар саласындағы күзет қызметiн құрады және мемлекеттiк бақылауды жүзеге асырады; </w:t>
      </w:r>
      <w:r>
        <w:br/>
      </w:r>
      <w:r>
        <w:rPr>
          <w:rFonts w:ascii="Times New Roman"/>
          <w:b w:val="false"/>
          <w:i w:val="false"/>
          <w:color w:val="000000"/>
          <w:sz w:val="28"/>
        </w:rPr>
        <w:t xml:space="preserve">
      ерекше қорғалатын табиғи аумақтар саласында халықаралық ынтымақтастықты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Қазақстан Республикасының 2004.05.25. N  </w:t>
      </w:r>
      <w:r>
        <w:rPr>
          <w:rFonts w:ascii="Times New Roman"/>
          <w:b w:val="false"/>
          <w:i w:val="false"/>
          <w:color w:val="000000"/>
          <w:sz w:val="28"/>
        </w:rPr>
        <w:t xml:space="preserve">553 </w:t>
      </w:r>
      <w:r>
        <w:rPr>
          <w:rFonts w:ascii="Times New Roman"/>
          <w:b w:val="false"/>
          <w:i w:val="false"/>
          <w:color w:val="ff0000"/>
          <w:sz w:val="28"/>
        </w:rPr>
        <w:t xml:space="preserve">, 2006.01.31. N  </w:t>
      </w:r>
      <w:r>
        <w:rPr>
          <w:rFonts w:ascii="Times New Roman"/>
          <w:b w:val="false"/>
          <w:i w:val="false"/>
          <w:color w:val="000000"/>
          <w:sz w:val="28"/>
        </w:rPr>
        <w:t xml:space="preserve">125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 қараңыз) Заңдарымен.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Облыстардың (республикалық маңызы бар қаланың, </w:t>
      </w:r>
      <w:r>
        <w:br/>
      </w:r>
      <w:r>
        <w:rPr>
          <w:rFonts w:ascii="Times New Roman"/>
          <w:b w:val="false"/>
          <w:i w:val="false"/>
          <w:color w:val="000000"/>
          <w:sz w:val="28"/>
        </w:rPr>
        <w:t>
</w:t>
      </w:r>
      <w:r>
        <w:rPr>
          <w:rFonts w:ascii="Times New Roman"/>
          <w:b/>
          <w:i w:val="false"/>
          <w:color w:val="000000"/>
          <w:sz w:val="28"/>
        </w:rPr>
        <w:t xml:space="preserve">               астананың) жергiлiктi өкiлдi және атқарушы </w:t>
      </w:r>
      <w:r>
        <w:br/>
      </w:r>
      <w:r>
        <w:rPr>
          <w:rFonts w:ascii="Times New Roman"/>
          <w:b w:val="false"/>
          <w:i w:val="false"/>
          <w:color w:val="000000"/>
          <w:sz w:val="28"/>
        </w:rPr>
        <w:t>
</w:t>
      </w:r>
      <w:r>
        <w:rPr>
          <w:rFonts w:ascii="Times New Roman"/>
          <w:b/>
          <w:i w:val="false"/>
          <w:color w:val="000000"/>
          <w:sz w:val="28"/>
        </w:rPr>
        <w:t xml:space="preserve">               органдарының құзыретi </w:t>
      </w:r>
    </w:p>
    <w:bookmarkEnd w:id="14"/>
    <w:p>
      <w:pPr>
        <w:spacing w:after="0"/>
        <w:ind w:left="0"/>
        <w:jc w:val="both"/>
      </w:pPr>
      <w:r>
        <w:rPr>
          <w:rFonts w:ascii="Times New Roman"/>
          <w:b w:val="false"/>
          <w:i w:val="false"/>
          <w:color w:val="000000"/>
          <w:sz w:val="28"/>
        </w:rPr>
        <w:t xml:space="preserve">      1. Облыстардың (республикалық маңызы бар қаланың, астананың) жергiлiктi өкiлдi органдары: </w:t>
      </w:r>
      <w:r>
        <w:br/>
      </w:r>
      <w:r>
        <w:rPr>
          <w:rFonts w:ascii="Times New Roman"/>
          <w:b w:val="false"/>
          <w:i w:val="false"/>
          <w:color w:val="000000"/>
          <w:sz w:val="28"/>
        </w:rPr>
        <w:t xml:space="preserve">
      жергiлiктi маңызы бар ерекше қорғалатын табиғи аумақтарды дамытудың бағдарламаларын қарайды және келiсiп отырады;  </w:t>
      </w:r>
      <w:r>
        <w:br/>
      </w:r>
      <w:r>
        <w:rPr>
          <w:rFonts w:ascii="Times New Roman"/>
          <w:b w:val="false"/>
          <w:i w:val="false"/>
          <w:color w:val="000000"/>
          <w:sz w:val="28"/>
        </w:rPr>
        <w:t xml:space="preserve">
      атқарушы органдар басшыларының өз қарауындағы тиiстi әкiмшiлiк-аумақтық бөлiнiстер шегiнде орналасқан ерекше қорғалатын табиғи аумақтардың жай-күйi мен қызметi туралы есептерiн тыңдайды;  </w:t>
      </w:r>
      <w:r>
        <w:br/>
      </w:r>
      <w:r>
        <w:rPr>
          <w:rFonts w:ascii="Times New Roman"/>
          <w:b w:val="false"/>
          <w:i w:val="false"/>
          <w:color w:val="000000"/>
          <w:sz w:val="28"/>
        </w:rPr>
        <w:t xml:space="preserve">
      өз құзыретi шегiнде мемлекеттiк табиғи-қорық қоры объектiлерiн қорғау және ерекше қорғалатын табиғи аумақтарды қорғау режимi жөнiндегi мiндеттi ережелердi қабылдайды. Ережелер олар жария етiлгеннен кейiн екi аптадан кешiктiрiлмей күшiне енедi;  </w:t>
      </w:r>
      <w:r>
        <w:br/>
      </w:r>
      <w:r>
        <w:rPr>
          <w:rFonts w:ascii="Times New Roman"/>
          <w:b w:val="false"/>
          <w:i w:val="false"/>
          <w:color w:val="000000"/>
          <w:sz w:val="28"/>
        </w:rPr>
        <w:t xml:space="preserve">
      облыстардың (республикалық маңызы бар қаланың, астананың) жергiлiктi атқарушы органдарының ұсынуы бойынша жергiлiктi маңызы бар ерекше қорғалатын табиғи аумақтарды пайдалану үшiн төлем ставкаларын белгiлейдi.  </w:t>
      </w:r>
      <w:r>
        <w:br/>
      </w:r>
      <w:r>
        <w:rPr>
          <w:rFonts w:ascii="Times New Roman"/>
          <w:b w:val="false"/>
          <w:i w:val="false"/>
          <w:color w:val="000000"/>
          <w:sz w:val="28"/>
        </w:rPr>
        <w:t xml:space="preserve">
      2. Облыстардың (республикалық маңызы бар қаланың, астананың) жергiлiктi атқарушы органдары:  </w:t>
      </w:r>
      <w:r>
        <w:br/>
      </w:r>
      <w:r>
        <w:rPr>
          <w:rFonts w:ascii="Times New Roman"/>
          <w:b w:val="false"/>
          <w:i w:val="false"/>
          <w:color w:val="000000"/>
          <w:sz w:val="28"/>
        </w:rPr>
        <w:t xml:space="preserve">
      мынадай жағдайларда: </w:t>
      </w:r>
      <w:r>
        <w:br/>
      </w:r>
      <w:r>
        <w:rPr>
          <w:rFonts w:ascii="Times New Roman"/>
          <w:b w:val="false"/>
          <w:i w:val="false"/>
          <w:color w:val="000000"/>
          <w:sz w:val="28"/>
        </w:rPr>
        <w:t xml:space="preserve">
      облыстардың (республикалық маңызы бар қаланың, астананың) атқарушы органдарының тексеру жоспарларына сәйкес; </w:t>
      </w:r>
      <w:r>
        <w:br/>
      </w:r>
      <w:r>
        <w:rPr>
          <w:rFonts w:ascii="Times New Roman"/>
          <w:b w:val="false"/>
          <w:i w:val="false"/>
          <w:color w:val="000000"/>
          <w:sz w:val="28"/>
        </w:rPr>
        <w:t xml:space="preserve">
      жоғары тұрған мемлекеттiк органдардың тапсырмасы бойынша; </w:t>
      </w:r>
      <w:r>
        <w:br/>
      </w:r>
      <w:r>
        <w:rPr>
          <w:rFonts w:ascii="Times New Roman"/>
          <w:b w:val="false"/>
          <w:i w:val="false"/>
          <w:color w:val="000000"/>
          <w:sz w:val="28"/>
        </w:rPr>
        <w:t xml:space="preserve">
      жеке және заңды тұлғалардың жолданымдарында жазылған расталған фактiлер бойынша; </w:t>
      </w:r>
      <w:r>
        <w:br/>
      </w:r>
      <w:r>
        <w:rPr>
          <w:rFonts w:ascii="Times New Roman"/>
          <w:b w:val="false"/>
          <w:i w:val="false"/>
          <w:color w:val="000000"/>
          <w:sz w:val="28"/>
        </w:rPr>
        <w:t xml:space="preserve">
      жоспарлы iс-шаралар жүргiзу нәтижесiнде анықталған бұзушылықтарды жою туралы талаптардың орындалуын бақылау мақсатында ерекше қорғалатын табиғи аумақтар саласындағы мемлекеттік бақылауды жүзеге асырады; </w:t>
      </w:r>
      <w:r>
        <w:br/>
      </w:r>
      <w:r>
        <w:rPr>
          <w:rFonts w:ascii="Times New Roman"/>
          <w:b w:val="false"/>
          <w:i w:val="false"/>
          <w:color w:val="000000"/>
          <w:sz w:val="28"/>
        </w:rPr>
        <w:t xml:space="preserve">
      ерекше қорғалатын табиғи аумақтарды дамытудың бағдарламалары жөнiнде ұсыныстар енгiзедi, осы аумақтарды құру жөнiндегi негiздемелердi келiсiп отырады;  </w:t>
      </w:r>
      <w:r>
        <w:br/>
      </w:r>
      <w:r>
        <w:rPr>
          <w:rFonts w:ascii="Times New Roman"/>
          <w:b w:val="false"/>
          <w:i w:val="false"/>
          <w:color w:val="000000"/>
          <w:sz w:val="28"/>
        </w:rPr>
        <w:t xml:space="preserve">
      мемлекеттiк табиғи-қорық қорық пен жергiлiктi маңызы бар ерекше қорғалатын табиғи аумақтар объектiлерiнiң тiзбелерiн ерекше қорғалатын табиғи аумақтар саласындағы уәкiлеттi органмен келiсе отырып бекiтедi; &lt;*&gt; </w:t>
      </w:r>
      <w:r>
        <w:br/>
      </w:r>
      <w:r>
        <w:rPr>
          <w:rFonts w:ascii="Times New Roman"/>
          <w:b w:val="false"/>
          <w:i w:val="false"/>
          <w:color w:val="000000"/>
          <w:sz w:val="28"/>
        </w:rPr>
        <w:t xml:space="preserve">
      ерекше қорғалатын табиғи аумақтарға жататын жерлердiң резервiн жасауды белгiленген тәртiппен қамтамасыз етедi;  </w:t>
      </w:r>
      <w:r>
        <w:br/>
      </w:r>
      <w:r>
        <w:rPr>
          <w:rFonts w:ascii="Times New Roman"/>
          <w:b w:val="false"/>
          <w:i w:val="false"/>
          <w:color w:val="000000"/>
          <w:sz w:val="28"/>
        </w:rPr>
        <w:t xml:space="preserve">
      ерекше қорғалатын табиғи аумақтардың айналасына, осы аумақтардың экологиялық жүйесiнiң жай-күйiне терiс әсер ететiн кез-келген қызметке осы аймақтардың шегiнде тыйым сала отырып, қорғаныш өңiрлерiн белгiлеу жөнiнде шешiмдер қабылдайды;  </w:t>
      </w:r>
      <w:r>
        <w:br/>
      </w:r>
      <w:r>
        <w:rPr>
          <w:rFonts w:ascii="Times New Roman"/>
          <w:b w:val="false"/>
          <w:i w:val="false"/>
          <w:color w:val="000000"/>
          <w:sz w:val="28"/>
        </w:rPr>
        <w:t xml:space="preserve">
      жергiлiктi маңызы бар ерекше қорғалатын табиғи аумақтарды ұйымдастырады;  </w:t>
      </w:r>
      <w:r>
        <w:br/>
      </w:r>
      <w:r>
        <w:rPr>
          <w:rFonts w:ascii="Times New Roman"/>
          <w:b w:val="false"/>
          <w:i w:val="false"/>
          <w:color w:val="000000"/>
          <w:sz w:val="28"/>
        </w:rPr>
        <w:t xml:space="preserve">
      жергiлiктi маңызы бар ерекше қорғалатын табиғи аумақтар жөнiндегi шараларды жергiлiктi бюджеттер қаражатынан қаржыландыруды қамтамасыз етедi; </w:t>
      </w:r>
      <w:r>
        <w:br/>
      </w:r>
      <w:r>
        <w:rPr>
          <w:rFonts w:ascii="Times New Roman"/>
          <w:b w:val="false"/>
          <w:i w:val="false"/>
          <w:color w:val="000000"/>
          <w:sz w:val="28"/>
        </w:rPr>
        <w:t xml:space="preserve">
      жергiлiктi маңызы бар ерекше қорғалатын табиғи аумақтарды  пайдаланғаны үшін төлем ставкаларын облыстардың (республикалық маңызы бар қаланың, астананың) жергiлiктi өкiлдi органдарының бекiтуiне ұсынады.  </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Қазақстан Республикасының 2001.01.23.  </w:t>
      </w:r>
      <w:r>
        <w:rPr>
          <w:rFonts w:ascii="Times New Roman"/>
          <w:b w:val="false"/>
          <w:i w:val="false"/>
          <w:color w:val="000000"/>
          <w:sz w:val="28"/>
        </w:rPr>
        <w:t xml:space="preserve">N 151 </w:t>
      </w:r>
      <w:r>
        <w:rPr>
          <w:rFonts w:ascii="Times New Roman"/>
          <w:b w:val="false"/>
          <w:i w:val="false"/>
          <w:color w:val="ff0000"/>
          <w:sz w:val="28"/>
        </w:rPr>
        <w:t xml:space="preserve">, </w:t>
      </w:r>
      <w:r>
        <w:rPr>
          <w:rFonts w:ascii="Times New Roman"/>
          <w:b w:val="false"/>
          <w:i w:val="false"/>
          <w:color w:val="ff0000"/>
          <w:sz w:val="28"/>
        </w:rPr>
        <w:t xml:space="preserve">  2001.12.24.  </w:t>
      </w:r>
      <w:r>
        <w:rPr>
          <w:rFonts w:ascii="Times New Roman"/>
          <w:b w:val="false"/>
          <w:i w:val="false"/>
          <w:color w:val="000000"/>
          <w:sz w:val="28"/>
        </w:rPr>
        <w:t xml:space="preserve">N 276 </w:t>
      </w:r>
      <w:r>
        <w:rPr>
          <w:rFonts w:ascii="Times New Roman"/>
          <w:b w:val="false"/>
          <w:i w:val="false"/>
          <w:color w:val="ff0000"/>
          <w:sz w:val="28"/>
        </w:rPr>
        <w:t xml:space="preserve">, 2004.05.25.  </w:t>
      </w:r>
      <w:r>
        <w:rPr>
          <w:rFonts w:ascii="Times New Roman"/>
          <w:b w:val="false"/>
          <w:i w:val="false"/>
          <w:color w:val="000000"/>
          <w:sz w:val="28"/>
        </w:rPr>
        <w:t xml:space="preserve">N 553 </w:t>
      </w:r>
      <w:r>
        <w:rPr>
          <w:rFonts w:ascii="Times New Roman"/>
          <w:b w:val="false"/>
          <w:i w:val="false"/>
          <w:color w:val="ff0000"/>
          <w:sz w:val="28"/>
        </w:rPr>
        <w:t xml:space="preserve">, 2004.12.20.  </w:t>
      </w:r>
      <w:r>
        <w:rPr>
          <w:rFonts w:ascii="Times New Roman"/>
          <w:b w:val="false"/>
          <w:i w:val="false"/>
          <w:color w:val="000000"/>
          <w:sz w:val="28"/>
        </w:rPr>
        <w:t xml:space="preserve">N 13 </w:t>
      </w:r>
      <w:r>
        <w:rPr>
          <w:rFonts w:ascii="Times New Roman"/>
          <w:b w:val="false"/>
          <w:i w:val="false"/>
          <w:color w:val="ff0000"/>
          <w:sz w:val="28"/>
        </w:rPr>
        <w:t xml:space="preserve"> (2005 жылғы 1 қаңтардан бастап күшіне енеді), 2006.01.31. N  </w:t>
      </w:r>
      <w:r>
        <w:rPr>
          <w:rFonts w:ascii="Times New Roman"/>
          <w:b w:val="false"/>
          <w:i w:val="false"/>
          <w:color w:val="000000"/>
          <w:sz w:val="28"/>
        </w:rPr>
        <w:t xml:space="preserve">125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 қараңыз) Заңдарымен. </w:t>
      </w:r>
    </w:p>
    <w:bookmarkStart w:name="z15" w:id="15"/>
    <w:p>
      <w:pPr>
        <w:spacing w:after="0"/>
        <w:ind w:left="0"/>
        <w:jc w:val="left"/>
      </w:pPr>
      <w:r>
        <w:rPr>
          <w:rFonts w:ascii="Times New Roman"/>
          <w:b/>
          <w:i w:val="false"/>
          <w:color w:val="000000"/>
        </w:rPr>
        <w:t xml:space="preserve"> 
  4 тарау. Ерекше қорғалатын табиғи аумақтарды ұйымдастыру </w:t>
      </w:r>
    </w:p>
    <w:bookmarkEnd w:id="15"/>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Мемлекеттiк табиғи-қорық қорының объектiлерi </w:t>
      </w:r>
      <w:r>
        <w:br/>
      </w:r>
      <w:r>
        <w:rPr>
          <w:rFonts w:ascii="Times New Roman"/>
          <w:b w:val="false"/>
          <w:i w:val="false"/>
          <w:color w:val="000000"/>
          <w:sz w:val="28"/>
        </w:rPr>
        <w:t>
</w:t>
      </w:r>
      <w:r>
        <w:rPr>
          <w:rFonts w:ascii="Times New Roman"/>
          <w:b/>
          <w:i w:val="false"/>
          <w:color w:val="000000"/>
          <w:sz w:val="28"/>
        </w:rPr>
        <w:t xml:space="preserve">                және ерекше қорғалатын табиғи аумақтардың </w:t>
      </w:r>
      <w:r>
        <w:br/>
      </w:r>
      <w:r>
        <w:rPr>
          <w:rFonts w:ascii="Times New Roman"/>
          <w:b w:val="false"/>
          <w:i w:val="false"/>
          <w:color w:val="000000"/>
          <w:sz w:val="28"/>
        </w:rPr>
        <w:t>
</w:t>
      </w:r>
      <w:r>
        <w:rPr>
          <w:rFonts w:ascii="Times New Roman"/>
          <w:b/>
          <w:i w:val="false"/>
          <w:color w:val="000000"/>
          <w:sz w:val="28"/>
        </w:rPr>
        <w:t xml:space="preserve">                түрлерi </w:t>
      </w:r>
    </w:p>
    <w:bookmarkEnd w:id="16"/>
    <w:p>
      <w:pPr>
        <w:spacing w:after="0"/>
        <w:ind w:left="0"/>
        <w:jc w:val="both"/>
      </w:pPr>
      <w:r>
        <w:rPr>
          <w:rFonts w:ascii="Times New Roman"/>
          <w:b w:val="false"/>
          <w:i w:val="false"/>
          <w:color w:val="000000"/>
          <w:sz w:val="28"/>
        </w:rPr>
        <w:t xml:space="preserve">      1. Мемлекеттiк табиғи-қорық қорына мына объектiлер енгiзiледi:   </w:t>
      </w:r>
      <w:r>
        <w:br/>
      </w:r>
      <w:r>
        <w:rPr>
          <w:rFonts w:ascii="Times New Roman"/>
          <w:b w:val="false"/>
          <w:i w:val="false"/>
          <w:color w:val="000000"/>
          <w:sz w:val="28"/>
        </w:rPr>
        <w:t xml:space="preserve">
      зоологиялық объектiлер - жануарлардың сирек кездесетiн және құрып кету қаупі төнген түрлерi, жануарлардың құнды түрлері, жануарлардың типтiк, бiрегей және сирек кездесетiн тобы;  </w:t>
      </w:r>
      <w:r>
        <w:br/>
      </w:r>
      <w:r>
        <w:rPr>
          <w:rFonts w:ascii="Times New Roman"/>
          <w:b w:val="false"/>
          <w:i w:val="false"/>
          <w:color w:val="000000"/>
          <w:sz w:val="28"/>
        </w:rPr>
        <w:t xml:space="preserve">
      ботаникалық объектiлер - өсiмдiктердiң сирек кездесетiн және құрып кету қаупі төнген түрлері, өсімдіктердiң құнды түрлерi, өсiмдiктердiң типтiк, бiрегей және сирек кездесетiн тобы;  </w:t>
      </w:r>
      <w:r>
        <w:br/>
      </w:r>
      <w:r>
        <w:rPr>
          <w:rFonts w:ascii="Times New Roman"/>
          <w:b w:val="false"/>
          <w:i w:val="false"/>
          <w:color w:val="000000"/>
          <w:sz w:val="28"/>
        </w:rPr>
        <w:t xml:space="preserve">
      орман объектiлерi - ерекше қорғалатын табиғи аумақтардағы ормандар, орман-дақылдық өндiрiсi мен егiстiктi қорғайтын орман өсiрудiң бiрегей үлгiлерi;  </w:t>
      </w:r>
      <w:r>
        <w:br/>
      </w:r>
      <w:r>
        <w:rPr>
          <w:rFonts w:ascii="Times New Roman"/>
          <w:b w:val="false"/>
          <w:i w:val="false"/>
          <w:color w:val="000000"/>
          <w:sz w:val="28"/>
        </w:rPr>
        <w:t xml:space="preserve">
      дендрологиялық объектiлер - ғылыми және мәдени-тарихи маңызы бар жекелеген ағаштар немесе олардың топтары, бау-парк дақылдарының бiрегей үлгiлерi;  </w:t>
      </w:r>
      <w:r>
        <w:br/>
      </w:r>
      <w:r>
        <w:rPr>
          <w:rFonts w:ascii="Times New Roman"/>
          <w:b w:val="false"/>
          <w:i w:val="false"/>
          <w:color w:val="000000"/>
          <w:sz w:val="28"/>
        </w:rPr>
        <w:t xml:space="preserve">
      халықаралық маңызы бар сулы-батпақты алқаптар объектiлерi - теңiз айдындарын қоса алғанда, дағдылы өсiмдiктер мен жануарлар дүниесiн, әсiресе су құстары мекендейтiн жер ретiнде пайдаланылатын табиғи және жасанды су қоймалары;  </w:t>
      </w:r>
      <w:r>
        <w:br/>
      </w:r>
      <w:r>
        <w:rPr>
          <w:rFonts w:ascii="Times New Roman"/>
          <w:b w:val="false"/>
          <w:i w:val="false"/>
          <w:color w:val="000000"/>
          <w:sz w:val="28"/>
        </w:rPr>
        <w:t xml:space="preserve">
      геологиялық, геоморфологиялық және гидрогеологиялық объектiлер - жер қойнауының экологиялық, ғылыми, мәдени және өзге де жағынан ерекше құнды учаскелерi; </w:t>
      </w:r>
      <w:r>
        <w:br/>
      </w:r>
      <w:r>
        <w:rPr>
          <w:rFonts w:ascii="Times New Roman"/>
          <w:b w:val="false"/>
          <w:i w:val="false"/>
          <w:color w:val="000000"/>
          <w:sz w:val="28"/>
        </w:rPr>
        <w:t xml:space="preserve">
      топырақ объектiлерi - әртүрлi топырақ аймақтарындағы типтiк, бiрегей және сирек кездесетiн топырақтар; </w:t>
      </w:r>
      <w:r>
        <w:br/>
      </w:r>
      <w:r>
        <w:rPr>
          <w:rFonts w:ascii="Times New Roman"/>
          <w:b w:val="false"/>
          <w:i w:val="false"/>
          <w:color w:val="000000"/>
          <w:sz w:val="28"/>
        </w:rPr>
        <w:t xml:space="preserve">
      ландшафттық объектiлер - типтiк, бiрегей және сирек кездесетiн ландшафттар, ту табиғаттың эталондық учаскелерi, ерекше рекреациялық маңызы бар ландшафттар; </w:t>
      </w:r>
      <w:r>
        <w:br/>
      </w:r>
      <w:r>
        <w:rPr>
          <w:rFonts w:ascii="Times New Roman"/>
          <w:b w:val="false"/>
          <w:i w:val="false"/>
          <w:color w:val="000000"/>
          <w:sz w:val="28"/>
        </w:rPr>
        <w:t xml:space="preserve">
      мемлекеттiк ерекше маңызы немесе ғылыми ерекше құндылығы бар су қоймалары. </w:t>
      </w:r>
      <w:r>
        <w:br/>
      </w:r>
      <w:r>
        <w:rPr>
          <w:rFonts w:ascii="Times New Roman"/>
          <w:b w:val="false"/>
          <w:i w:val="false"/>
          <w:color w:val="000000"/>
          <w:sz w:val="28"/>
        </w:rPr>
        <w:t xml:space="preserve">
      2. Қазақстан Республикасында мемлекеттiк табиғи-қорық қоры  объектiлерiнiң құрылу мақсатына, қорғау режимiне және пайдалану ерекшелiктеріне байланысты ерекше қорғалатын табиғи аумақтардың мынадай түрлерi құрылады: </w:t>
      </w:r>
      <w:r>
        <w:br/>
      </w:r>
      <w:r>
        <w:rPr>
          <w:rFonts w:ascii="Times New Roman"/>
          <w:b w:val="false"/>
          <w:i w:val="false"/>
          <w:color w:val="000000"/>
          <w:sz w:val="28"/>
        </w:rPr>
        <w:t xml:space="preserve">
      биосфералық қорықтарды қоса алғанда, мемлекеттiк табиғи қорықтар; </w:t>
      </w:r>
      <w:r>
        <w:br/>
      </w:r>
      <w:r>
        <w:rPr>
          <w:rFonts w:ascii="Times New Roman"/>
          <w:b w:val="false"/>
          <w:i w:val="false"/>
          <w:color w:val="000000"/>
          <w:sz w:val="28"/>
        </w:rPr>
        <w:t xml:space="preserve">
      мемлекеттiк ұлттық табиғи парктер; </w:t>
      </w:r>
      <w:r>
        <w:br/>
      </w:r>
      <w:r>
        <w:rPr>
          <w:rFonts w:ascii="Times New Roman"/>
          <w:b w:val="false"/>
          <w:i w:val="false"/>
          <w:color w:val="000000"/>
          <w:sz w:val="28"/>
        </w:rPr>
        <w:t xml:space="preserve">
      мемлекеттiк табиғи резерваттар; </w:t>
      </w:r>
      <w:r>
        <w:br/>
      </w:r>
      <w:r>
        <w:rPr>
          <w:rFonts w:ascii="Times New Roman"/>
          <w:b w:val="false"/>
          <w:i w:val="false"/>
          <w:color w:val="000000"/>
          <w:sz w:val="28"/>
        </w:rPr>
        <w:t xml:space="preserve">
      мемлекеттік табиғи парктер; </w:t>
      </w:r>
      <w:r>
        <w:br/>
      </w:r>
      <w:r>
        <w:rPr>
          <w:rFonts w:ascii="Times New Roman"/>
          <w:b w:val="false"/>
          <w:i w:val="false"/>
          <w:color w:val="000000"/>
          <w:sz w:val="28"/>
        </w:rPr>
        <w:t xml:space="preserve">
      мемлекеттiк табиғат ескерткiштерi; </w:t>
      </w:r>
      <w:r>
        <w:br/>
      </w:r>
      <w:r>
        <w:rPr>
          <w:rFonts w:ascii="Times New Roman"/>
          <w:b w:val="false"/>
          <w:i w:val="false"/>
          <w:color w:val="000000"/>
          <w:sz w:val="28"/>
        </w:rPr>
        <w:t xml:space="preserve">
      мемлекеттiк қорық өңiрлерi; </w:t>
      </w:r>
      <w:r>
        <w:br/>
      </w:r>
      <w:r>
        <w:rPr>
          <w:rFonts w:ascii="Times New Roman"/>
          <w:b w:val="false"/>
          <w:i w:val="false"/>
          <w:color w:val="000000"/>
          <w:sz w:val="28"/>
        </w:rPr>
        <w:t xml:space="preserve">
      мемлекеттiк табиғи заказниктер; </w:t>
      </w:r>
      <w:r>
        <w:br/>
      </w:r>
      <w:r>
        <w:rPr>
          <w:rFonts w:ascii="Times New Roman"/>
          <w:b w:val="false"/>
          <w:i w:val="false"/>
          <w:color w:val="000000"/>
          <w:sz w:val="28"/>
        </w:rPr>
        <w:t xml:space="preserve">
      мемлекеттiк зоологиялық парктер; </w:t>
      </w:r>
      <w:r>
        <w:br/>
      </w:r>
      <w:r>
        <w:rPr>
          <w:rFonts w:ascii="Times New Roman"/>
          <w:b w:val="false"/>
          <w:i w:val="false"/>
          <w:color w:val="000000"/>
          <w:sz w:val="28"/>
        </w:rPr>
        <w:t xml:space="preserve">
      мемлекеттiк ботаникалық бактар; </w:t>
      </w:r>
      <w:r>
        <w:br/>
      </w:r>
      <w:r>
        <w:rPr>
          <w:rFonts w:ascii="Times New Roman"/>
          <w:b w:val="false"/>
          <w:i w:val="false"/>
          <w:color w:val="000000"/>
          <w:sz w:val="28"/>
        </w:rPr>
        <w:t xml:space="preserve">
      мемлекеттiк дендрологиялық парктер; </w:t>
      </w:r>
      <w:r>
        <w:br/>
      </w:r>
      <w:r>
        <w:rPr>
          <w:rFonts w:ascii="Times New Roman"/>
          <w:b w:val="false"/>
          <w:i w:val="false"/>
          <w:color w:val="000000"/>
          <w:sz w:val="28"/>
        </w:rPr>
        <w:t xml:space="preserve">
      мемлекеттiк табиғи қорықтар-сепортерлер. </w:t>
      </w:r>
      <w:r>
        <w:br/>
      </w:r>
      <w:r>
        <w:rPr>
          <w:rFonts w:ascii="Times New Roman"/>
          <w:b w:val="false"/>
          <w:i w:val="false"/>
          <w:color w:val="000000"/>
          <w:sz w:val="28"/>
        </w:rPr>
        <w:t xml:space="preserve">
      Қазақстан Республикасының заңдарымен ерекше қорғалатын табиғи  </w:t>
      </w:r>
      <w:r>
        <w:br/>
      </w:r>
      <w:r>
        <w:rPr>
          <w:rFonts w:ascii="Times New Roman"/>
          <w:b w:val="false"/>
          <w:i w:val="false"/>
          <w:color w:val="000000"/>
          <w:sz w:val="28"/>
        </w:rPr>
        <w:t xml:space="preserve">
аумақтардың өзге де түрлерi көзделуi мүмкiн. </w:t>
      </w:r>
      <w:r>
        <w:br/>
      </w: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Ерекше қорғалатын табиғи аумақтардың санаттары </w:t>
      </w:r>
    </w:p>
    <w:bookmarkEnd w:id="17"/>
    <w:p>
      <w:pPr>
        <w:spacing w:after="0"/>
        <w:ind w:left="0"/>
        <w:jc w:val="both"/>
      </w:pPr>
      <w:r>
        <w:rPr>
          <w:rFonts w:ascii="Times New Roman"/>
          <w:b w:val="false"/>
          <w:i w:val="false"/>
          <w:color w:val="000000"/>
          <w:sz w:val="28"/>
        </w:rPr>
        <w:t xml:space="preserve">       1. Ерекше қорғалатын табиғи аумақтар мемлекеттiк табиғи-қорық қоры объектiлерiнiң құндылықтарына қарай жергiлiктi және республикалық маңызы бар ерекше қорғалатын табиғи аумақтар санаттары болып бөлiнедi.  </w:t>
      </w:r>
      <w:r>
        <w:br/>
      </w:r>
      <w:r>
        <w:rPr>
          <w:rFonts w:ascii="Times New Roman"/>
          <w:b w:val="false"/>
          <w:i w:val="false"/>
          <w:color w:val="000000"/>
          <w:sz w:val="28"/>
        </w:rPr>
        <w:t xml:space="preserve">
      2. Ерекше қорғалатын табиғи аумақтарды жергiлiктi маңызы бар ерекше қорғалатын табиғи аумақтар тiзбесiнен шығаруға жергiлiктi атқарушы органдардың ерекше қорғалатын табиғи аумақтар саласындағы уәкiлеттi органның келiсiлген шешiмi бойынша ғана, ал республикалық маңызы бар ерекше қорғалатын табиғи аумақтар тiзбесiнен шығаруға Қазақстан Республикасы Үкiметiнiң қаулылары бойынша ғана жол берiледi. </w:t>
      </w:r>
      <w:r>
        <w:br/>
      </w:r>
      <w:r>
        <w:rPr>
          <w:rFonts w:ascii="Times New Roman"/>
          <w:b w:val="false"/>
          <w:i w:val="false"/>
          <w:color w:val="000000"/>
          <w:sz w:val="28"/>
        </w:rPr>
        <w:t>
</w:t>
      </w:r>
      <w:r>
        <w:rPr>
          <w:rFonts w:ascii="Times New Roman"/>
          <w:b w:val="false"/>
          <w:i w:val="false"/>
          <w:color w:val="ff0000"/>
          <w:sz w:val="28"/>
        </w:rPr>
        <w:t xml:space="preserve">       Ескерту. 13-бапқа өзгерту енгізілді - Қазақстан Республикасының 2001.01.23.  </w:t>
      </w:r>
      <w:r>
        <w:rPr>
          <w:rFonts w:ascii="Times New Roman"/>
          <w:b w:val="false"/>
          <w:i w:val="false"/>
          <w:color w:val="000000"/>
          <w:sz w:val="28"/>
        </w:rPr>
        <w:t xml:space="preserve">N 151 </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         14-бап. </w:t>
      </w:r>
      <w:r>
        <w:rPr>
          <w:rFonts w:ascii="Times New Roman"/>
          <w:b w:val="false"/>
          <w:i w:val="false"/>
          <w:color w:val="000000"/>
          <w:sz w:val="28"/>
        </w:rPr>
        <w:t xml:space="preserve"> &lt;*&gt; </w:t>
      </w:r>
      <w:r>
        <w:br/>
      </w:r>
      <w:r>
        <w:rPr>
          <w:rFonts w:ascii="Times New Roman"/>
          <w:b w:val="false"/>
          <w:i w:val="false"/>
          <w:color w:val="000000"/>
          <w:sz w:val="28"/>
        </w:rPr>
        <w:t>
</w:t>
      </w:r>
      <w:r>
        <w:rPr>
          <w:rFonts w:ascii="Times New Roman"/>
          <w:b w:val="false"/>
          <w:i w:val="false"/>
          <w:color w:val="ff0000"/>
          <w:sz w:val="28"/>
        </w:rPr>
        <w:t xml:space="preserve">       Ескерту. 14-бап алынып тасталды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Ерекше қорғалатын табиғи аумақтарға арналған </w:t>
      </w:r>
      <w:r>
        <w:br/>
      </w:r>
      <w:r>
        <w:rPr>
          <w:rFonts w:ascii="Times New Roman"/>
          <w:b w:val="false"/>
          <w:i w:val="false"/>
          <w:color w:val="000000"/>
          <w:sz w:val="28"/>
        </w:rPr>
        <w:t>
</w:t>
      </w:r>
      <w:r>
        <w:rPr>
          <w:rFonts w:ascii="Times New Roman"/>
          <w:b/>
          <w:i w:val="false"/>
          <w:color w:val="000000"/>
          <w:sz w:val="28"/>
        </w:rPr>
        <w:t xml:space="preserve">                жерлердiң резервiн құру </w:t>
      </w:r>
    </w:p>
    <w:bookmarkEnd w:id="18"/>
    <w:p>
      <w:pPr>
        <w:spacing w:after="0"/>
        <w:ind w:left="0"/>
        <w:jc w:val="both"/>
      </w:pPr>
      <w:r>
        <w:rPr>
          <w:rFonts w:ascii="Times New Roman"/>
          <w:b w:val="false"/>
          <w:i w:val="false"/>
          <w:color w:val="000000"/>
          <w:sz w:val="28"/>
        </w:rPr>
        <w:t xml:space="preserve">      1. Ерекше қорғалатын табиғи аумақтарды дамыту мен орналастырудың бекiтiлген бағдарламаларына сәйкес осы аумақтарды құруға арналып белгiленген жерлердiң резервi жасалады.  </w:t>
      </w:r>
      <w:r>
        <w:br/>
      </w:r>
      <w:r>
        <w:rPr>
          <w:rFonts w:ascii="Times New Roman"/>
          <w:b w:val="false"/>
          <w:i w:val="false"/>
          <w:color w:val="000000"/>
          <w:sz w:val="28"/>
        </w:rPr>
        <w:t xml:space="preserve">
      2. Ерекше қорғалатын табиғи аумақтарға арналған жерлердiң резервiн жасаған кезде оларды пайдаланудың мемлекеттiк табиғи-қорық қоры объектiлерiн сақтауды қамтамасыз ететiн шектеулер көзделедi.  </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Ерекше қорғалатын табиғи аумақтарды құру </w:t>
      </w:r>
      <w:r>
        <w:br/>
      </w:r>
      <w:r>
        <w:rPr>
          <w:rFonts w:ascii="Times New Roman"/>
          <w:b w:val="false"/>
          <w:i w:val="false"/>
          <w:color w:val="000000"/>
          <w:sz w:val="28"/>
        </w:rPr>
        <w:t>
</w:t>
      </w:r>
      <w:r>
        <w:rPr>
          <w:rFonts w:ascii="Times New Roman"/>
          <w:b/>
          <w:i w:val="false"/>
          <w:color w:val="000000"/>
          <w:sz w:val="28"/>
        </w:rPr>
        <w:t xml:space="preserve">                негiздемелерi </w:t>
      </w:r>
    </w:p>
    <w:bookmarkEnd w:id="19"/>
    <w:p>
      <w:pPr>
        <w:spacing w:after="0"/>
        <w:ind w:left="0"/>
        <w:jc w:val="both"/>
      </w:pPr>
      <w:r>
        <w:rPr>
          <w:rFonts w:ascii="Times New Roman"/>
          <w:b w:val="false"/>
          <w:i w:val="false"/>
          <w:color w:val="000000"/>
          <w:sz w:val="28"/>
        </w:rPr>
        <w:t xml:space="preserve">      1. Ерекше қорғалатын табиғи аумақтар бiрыңғай әдiстемелер бойынша әзiрленетiн жаратылыс-ғылыми, техникалық-экономикалық негіздемелерге сәйкес құрылады.  </w:t>
      </w:r>
      <w:r>
        <w:br/>
      </w:r>
      <w:r>
        <w:rPr>
          <w:rFonts w:ascii="Times New Roman"/>
          <w:b w:val="false"/>
          <w:i w:val="false"/>
          <w:color w:val="000000"/>
          <w:sz w:val="28"/>
        </w:rPr>
        <w:t xml:space="preserve">
      2. Жаратылыс-ғылыми негiздеме табиғи-қорық қоры объектiлерiнiң бiрегейлiгiн және маңыздылығын анықтайды, табиғи кешендердiң экологиялық жай-күйiне баға бередi және оларды қорғау, қалпына келтiру мен пайдалану жөнiнде ұсыныстар енгізедi, ерекше қорғалатын табиғи аумақтың, оның шекараларының, алаңдарының және функционалдық аймақтарының түрi мен санатын таңдауды негiздейдi.  </w:t>
      </w:r>
      <w:r>
        <w:br/>
      </w:r>
      <w:r>
        <w:rPr>
          <w:rFonts w:ascii="Times New Roman"/>
          <w:b w:val="false"/>
          <w:i w:val="false"/>
          <w:color w:val="000000"/>
          <w:sz w:val="28"/>
        </w:rPr>
        <w:t xml:space="preserve">
      3. Техникалық-экономикалық негiздеме және оның құрамына енетiн жер бөлу жобасы:  </w:t>
      </w:r>
      <w:r>
        <w:br/>
      </w:r>
      <w:r>
        <w:rPr>
          <w:rFonts w:ascii="Times New Roman"/>
          <w:b w:val="false"/>
          <w:i w:val="false"/>
          <w:color w:val="000000"/>
          <w:sz w:val="28"/>
        </w:rPr>
        <w:t xml:space="preserve">
      ерекше қорғалатын табиғи аумақтың құрамына берiлетiн жерлердiң шекарасы мен көлемiн;  </w:t>
      </w:r>
      <w:r>
        <w:br/>
      </w:r>
      <w:r>
        <w:rPr>
          <w:rFonts w:ascii="Times New Roman"/>
          <w:b w:val="false"/>
          <w:i w:val="false"/>
          <w:color w:val="000000"/>
          <w:sz w:val="28"/>
        </w:rPr>
        <w:t xml:space="preserve">
      осы жердiң меншiк иелерiнен жер учаскелерiн сатып алуға және (немесе) оларды алып қоюдағы залалдарды жабуға байланысты шығындарды;  </w:t>
      </w:r>
      <w:r>
        <w:br/>
      </w:r>
      <w:r>
        <w:rPr>
          <w:rFonts w:ascii="Times New Roman"/>
          <w:b w:val="false"/>
          <w:i w:val="false"/>
          <w:color w:val="000000"/>
          <w:sz w:val="28"/>
        </w:rPr>
        <w:t xml:space="preserve">
      осы аймақтардың шегiнде аумақты функционалдық аймаққа бөлудi, табиғи ресурстарды қорғау режимi мен реттелетiн рекреациялық және шектелген шаруашылық пайдалану шарттарын;  </w:t>
      </w:r>
      <w:r>
        <w:br/>
      </w:r>
      <w:r>
        <w:rPr>
          <w:rFonts w:ascii="Times New Roman"/>
          <w:b w:val="false"/>
          <w:i w:val="false"/>
          <w:color w:val="000000"/>
          <w:sz w:val="28"/>
        </w:rPr>
        <w:t xml:space="preserve">
      ерекше қорғалатын табиғи аумақты ұйымдастыру, ұстау және дамыту жөнiндегі шаралар мен шығыстарды анықтайды.  </w:t>
      </w:r>
      <w:r>
        <w:br/>
      </w:r>
      <w:r>
        <w:rPr>
          <w:rFonts w:ascii="Times New Roman"/>
          <w:b w:val="false"/>
          <w:i w:val="false"/>
          <w:color w:val="000000"/>
          <w:sz w:val="28"/>
        </w:rPr>
        <w:t xml:space="preserve">
      4. Жаратылыс-ғылыми, техникалық-экономикалық негiздемелердiң жобалары, жер бөлу жобалары мемлекеттiк экологиялық сараптамадан өткiзiлуге және ерекше қорғалатын табиғи аумақтар саласындағы уәкiлеттi органда бекiтiлуге тиiс.  </w:t>
      </w:r>
      <w:r>
        <w:br/>
      </w: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Ерекше қорғалатын табиғи аумақтар құру туралы </w:t>
      </w:r>
      <w:r>
        <w:br/>
      </w:r>
      <w:r>
        <w:rPr>
          <w:rFonts w:ascii="Times New Roman"/>
          <w:b w:val="false"/>
          <w:i w:val="false"/>
          <w:color w:val="000000"/>
          <w:sz w:val="28"/>
        </w:rPr>
        <w:t>
</w:t>
      </w:r>
      <w:r>
        <w:rPr>
          <w:rFonts w:ascii="Times New Roman"/>
          <w:b/>
          <w:i w:val="false"/>
          <w:color w:val="000000"/>
          <w:sz w:val="28"/>
        </w:rPr>
        <w:t xml:space="preserve">                шешiмдер қабылдау </w:t>
      </w:r>
    </w:p>
    <w:bookmarkEnd w:id="20"/>
    <w:p>
      <w:pPr>
        <w:spacing w:after="0"/>
        <w:ind w:left="0"/>
        <w:jc w:val="both"/>
      </w:pPr>
      <w:r>
        <w:rPr>
          <w:rFonts w:ascii="Times New Roman"/>
          <w:b w:val="false"/>
          <w:i w:val="false"/>
          <w:color w:val="000000"/>
          <w:sz w:val="28"/>
        </w:rPr>
        <w:t xml:space="preserve">      Республикалық маңызы бар ерекше қорғалатын табиғи аумақтар құру туралы шешiмдердi ерекше қорғалатын табиғи аумақтар саласындағы уәкiлеттi органның ұсынуы бойынша Қазақстан Республикасының Үкiметi қабылдайды. </w:t>
      </w:r>
      <w:r>
        <w:br/>
      </w:r>
      <w:r>
        <w:rPr>
          <w:rFonts w:ascii="Times New Roman"/>
          <w:b w:val="false"/>
          <w:i w:val="false"/>
          <w:color w:val="000000"/>
          <w:sz w:val="28"/>
        </w:rPr>
        <w:t xml:space="preserve">
      Жергiлiктi маңызы бар ерекше қорғалатын табиғи аумақтар құру туралы шешiмдердi ерекше қорғалатын табиғи аумақтар саласындағы уәкiлеттi органның келiсiмi бойынша тиiстi жергiлiктi атқарушы органдар қабылдайды. </w:t>
      </w:r>
      <w:r>
        <w:br/>
      </w:r>
      <w:r>
        <w:rPr>
          <w:rFonts w:ascii="Times New Roman"/>
          <w:b w:val="false"/>
          <w:i w:val="false"/>
          <w:color w:val="000000"/>
          <w:sz w:val="28"/>
        </w:rPr>
        <w:t xml:space="preserve">
      Ерекше қорғалатын табиғи аумақтар құру туралы шешiм қабылдау үшiн табиғи-ғылыми және техникалық-экономикалық негiздемелерге мемлекеттiк экологиялық сараптаманың оң қорытындылары болуы қажет. </w:t>
      </w:r>
      <w:r>
        <w:br/>
      </w: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Қазақстан Республикасының 2004.12.20.  </w:t>
      </w:r>
      <w:r>
        <w:rPr>
          <w:rFonts w:ascii="Times New Roman"/>
          <w:b w:val="false"/>
          <w:i w:val="false"/>
          <w:color w:val="000000"/>
          <w:sz w:val="28"/>
        </w:rPr>
        <w:t xml:space="preserve">N 13 </w:t>
      </w:r>
      <w:r>
        <w:rPr>
          <w:rFonts w:ascii="Times New Roman"/>
          <w:b w:val="false"/>
          <w:i w:val="false"/>
          <w:color w:val="ff0000"/>
          <w:sz w:val="28"/>
        </w:rPr>
        <w:t xml:space="preserve"> (2005 жылғы 1 қаңтардан бастап күшіне енеді) Заңымен.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Ерекше қорғалатын табиғи аумақтың паспорты </w:t>
      </w:r>
    </w:p>
    <w:bookmarkEnd w:id="21"/>
    <w:p>
      <w:pPr>
        <w:spacing w:after="0"/>
        <w:ind w:left="0"/>
        <w:jc w:val="both"/>
      </w:pPr>
      <w:r>
        <w:rPr>
          <w:rFonts w:ascii="Times New Roman"/>
          <w:b w:val="false"/>
          <w:i w:val="false"/>
          <w:color w:val="000000"/>
          <w:sz w:val="28"/>
        </w:rPr>
        <w:t xml:space="preserve">      1. Қарамағына ерекше қорғалатын табиғи аумақтар берiлетiн атқарушы органдар осындай әрбiр аумақ бойынша белгiленген үлгiде паспорт жасап, оны ерекше қорғалатын табиғи аумақтар саласындағы уәкiлеттi органда тiркейдi.  </w:t>
      </w:r>
      <w:r>
        <w:br/>
      </w:r>
      <w:r>
        <w:rPr>
          <w:rFonts w:ascii="Times New Roman"/>
          <w:b w:val="false"/>
          <w:i w:val="false"/>
          <w:color w:val="000000"/>
          <w:sz w:val="28"/>
        </w:rPr>
        <w:t xml:space="preserve">
      2. Ерекше қорғалатын табиғи аумақтың паспортында мыналар көрсетiледi:  </w:t>
      </w:r>
      <w:r>
        <w:br/>
      </w:r>
      <w:r>
        <w:rPr>
          <w:rFonts w:ascii="Times New Roman"/>
          <w:b w:val="false"/>
          <w:i w:val="false"/>
          <w:color w:val="000000"/>
          <w:sz w:val="28"/>
        </w:rPr>
        <w:t xml:space="preserve">
      ерекше қорғалатын табиғи аумақтың атауы;  </w:t>
      </w:r>
      <w:r>
        <w:br/>
      </w:r>
      <w:r>
        <w:rPr>
          <w:rFonts w:ascii="Times New Roman"/>
          <w:b w:val="false"/>
          <w:i w:val="false"/>
          <w:color w:val="000000"/>
          <w:sz w:val="28"/>
        </w:rPr>
        <w:t xml:space="preserve">
      ерекше қорғалатын табиғи аумақтың және оның қорғаныш аймағының схема-картасы бар орналасқан жерi, шекараларының, алаңының сипаттамасы;  </w:t>
      </w:r>
      <w:r>
        <w:br/>
      </w:r>
      <w:r>
        <w:rPr>
          <w:rFonts w:ascii="Times New Roman"/>
          <w:b w:val="false"/>
          <w:i w:val="false"/>
          <w:color w:val="000000"/>
          <w:sz w:val="28"/>
        </w:rPr>
        <w:t xml:space="preserve">
      ерекше қорғалатын табиғи аумақта орналасқан мемлекеттiк табиғи-қорық қоры объектiлерiнiң сан көрсеткiштерiмен қоса алғандағы тiзбесi;  </w:t>
      </w:r>
      <w:r>
        <w:br/>
      </w:r>
      <w:r>
        <w:rPr>
          <w:rFonts w:ascii="Times New Roman"/>
          <w:b w:val="false"/>
          <w:i w:val="false"/>
          <w:color w:val="000000"/>
          <w:sz w:val="28"/>
        </w:rPr>
        <w:t xml:space="preserve">
      бөлiнген өңiрлер мен қорғау режимдерi, ерекше қорғалатын табиғи аумақта осы режимдердi сақтау жөнiндегi мiндеттеме; </w:t>
      </w:r>
      <w:r>
        <w:br/>
      </w:r>
      <w:r>
        <w:rPr>
          <w:rFonts w:ascii="Times New Roman"/>
          <w:b w:val="false"/>
          <w:i w:val="false"/>
          <w:color w:val="000000"/>
          <w:sz w:val="28"/>
        </w:rPr>
        <w:t xml:space="preserve">
      ерекше қорғалатын табиғи аумақты пайдалану түрлерi; </w:t>
      </w:r>
      <w:r>
        <w:br/>
      </w:r>
      <w:r>
        <w:rPr>
          <w:rFonts w:ascii="Times New Roman"/>
          <w:b w:val="false"/>
          <w:i w:val="false"/>
          <w:color w:val="000000"/>
          <w:sz w:val="28"/>
        </w:rPr>
        <w:t xml:space="preserve">
      қарамағында ерекше қорғалатын табиғи аумақ бар табиғат қорғау мекемесiнiң немесе атқарушы органның атауы мен мекен-жайы. </w:t>
      </w:r>
      <w:r>
        <w:br/>
      </w:r>
      <w:r>
        <w:rPr>
          <w:rFonts w:ascii="Times New Roman"/>
          <w:b w:val="false"/>
          <w:i w:val="false"/>
          <w:color w:val="000000"/>
          <w:sz w:val="28"/>
        </w:rPr>
        <w:t xml:space="preserve">
      3. Ерекше қорғалатын табиғи аумақтың паспорты қарамағында осы аумақ орналасқан табиғат қорғау мекемесiнде, атқарушы органда және ерекше қорғалатын табиғи аумақтар саласындағы уәкiлеттi органда сақталады. </w:t>
      </w:r>
      <w:r>
        <w:br/>
      </w: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Ерекше қорғалатын табиғи аумақтардың жекелеген </w:t>
      </w:r>
      <w:r>
        <w:br/>
      </w:r>
      <w:r>
        <w:rPr>
          <w:rFonts w:ascii="Times New Roman"/>
          <w:b w:val="false"/>
          <w:i w:val="false"/>
          <w:color w:val="000000"/>
          <w:sz w:val="28"/>
        </w:rPr>
        <w:t>
</w:t>
      </w:r>
      <w:r>
        <w:rPr>
          <w:rFonts w:ascii="Times New Roman"/>
          <w:b/>
          <w:i w:val="false"/>
          <w:color w:val="000000"/>
          <w:sz w:val="28"/>
        </w:rPr>
        <w:t xml:space="preserve">                түрлерiнің құқықтық жағдайы </w:t>
      </w:r>
    </w:p>
    <w:bookmarkEnd w:id="22"/>
    <w:p>
      <w:pPr>
        <w:spacing w:after="0"/>
        <w:ind w:left="0"/>
        <w:jc w:val="both"/>
      </w:pPr>
      <w:r>
        <w:rPr>
          <w:rFonts w:ascii="Times New Roman"/>
          <w:b w:val="false"/>
          <w:i w:val="false"/>
          <w:color w:val="000000"/>
          <w:sz w:val="28"/>
        </w:rPr>
        <w:t xml:space="preserve">      Биосфералық қорықтарды қоса алғанда, мемлекеттiк табиғи қорықтар, мемлекеттiк ұлттық табиғи парктер, мемлекеттiк табиғи резерваттар, мемлекеттiк табиғи парктер, мемлекеттiк зоологиялық парктер, мемлекеттiк ботаникалық бақтар, мемлекеттiк дендрологиялық парктер, мемлекеттiк табиғи қорықтар-сепортерлер мемлекеттiк мекеме нысанындағы заңды тұлғалар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Ерекше қорғалатын табиғи аумақтардың рәмiздерi </w:t>
      </w:r>
    </w:p>
    <w:bookmarkEnd w:id="23"/>
    <w:p>
      <w:pPr>
        <w:spacing w:after="0"/>
        <w:ind w:left="0"/>
        <w:jc w:val="both"/>
      </w:pPr>
      <w:r>
        <w:rPr>
          <w:rFonts w:ascii="Times New Roman"/>
          <w:b w:val="false"/>
          <w:i w:val="false"/>
          <w:color w:val="000000"/>
          <w:sz w:val="28"/>
        </w:rPr>
        <w:t xml:space="preserve">       1. Заңды тұлғалар болып табылатын ерекше қорғалатын табиғи аумақтардың өз рәмiздерi (жалаулары, вымпельдерi, эмблемалары және басқалары) болуы мүмкiн, олар нақты сол аумақтың толық немесе ресми қысқартылған атауын қамтуға тиiс.  </w:t>
      </w:r>
      <w:r>
        <w:br/>
      </w:r>
      <w:r>
        <w:rPr>
          <w:rFonts w:ascii="Times New Roman"/>
          <w:b w:val="false"/>
          <w:i w:val="false"/>
          <w:color w:val="000000"/>
          <w:sz w:val="28"/>
        </w:rPr>
        <w:t xml:space="preserve">
      2. Ерекше қорғалатын табиғи аумақтар өз рәмiздерiн пайдалануға айрықша құқыққа ие болады және оны заңды және жеке тұлғалардың ақылы негiзде пайдалануына рұқсат етiлуi мүмкiн.  </w:t>
      </w:r>
      <w:r>
        <w:br/>
      </w:r>
      <w:r>
        <w:rPr>
          <w:rFonts w:ascii="Times New Roman"/>
          <w:b w:val="false"/>
          <w:i w:val="false"/>
          <w:color w:val="000000"/>
          <w:sz w:val="28"/>
        </w:rPr>
        <w:t xml:space="preserve">
      3. Ерекше қорғалатын табиғи аумақтардың рәмiздерiн және оны пайдалануға рұқсат беру тәртiбiн қарамағына осы аумақ кiретiн атқарушы органдар белгiлейдi.  </w:t>
      </w:r>
      <w:r>
        <w:br/>
      </w: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Ерекше қорғалатын табиғи аумақтардың жерiн, </w:t>
      </w:r>
      <w:r>
        <w:br/>
      </w:r>
      <w:r>
        <w:rPr>
          <w:rFonts w:ascii="Times New Roman"/>
          <w:b w:val="false"/>
          <w:i w:val="false"/>
          <w:color w:val="000000"/>
          <w:sz w:val="28"/>
        </w:rPr>
        <w:t>
</w:t>
      </w:r>
      <w:r>
        <w:rPr>
          <w:rFonts w:ascii="Times New Roman"/>
          <w:b/>
          <w:i w:val="false"/>
          <w:color w:val="000000"/>
          <w:sz w:val="28"/>
        </w:rPr>
        <w:t xml:space="preserve">                суын, ормандары мен жер қойнауын пайдалану </w:t>
      </w:r>
      <w:r>
        <w:br/>
      </w:r>
      <w:r>
        <w:rPr>
          <w:rFonts w:ascii="Times New Roman"/>
          <w:b w:val="false"/>
          <w:i w:val="false"/>
          <w:color w:val="000000"/>
          <w:sz w:val="28"/>
        </w:rPr>
        <w:t>
</w:t>
      </w:r>
      <w:r>
        <w:rPr>
          <w:rFonts w:ascii="Times New Roman"/>
          <w:b/>
          <w:i w:val="false"/>
          <w:color w:val="000000"/>
          <w:sz w:val="28"/>
        </w:rPr>
        <w:t xml:space="preserve">                ерекшелiктерi </w:t>
      </w:r>
    </w:p>
    <w:bookmarkEnd w:id="24"/>
    <w:p>
      <w:pPr>
        <w:spacing w:after="0"/>
        <w:ind w:left="0"/>
        <w:jc w:val="both"/>
      </w:pPr>
      <w:r>
        <w:rPr>
          <w:rFonts w:ascii="Times New Roman"/>
          <w:b w:val="false"/>
          <w:i w:val="false"/>
          <w:color w:val="000000"/>
          <w:sz w:val="28"/>
        </w:rPr>
        <w:t xml:space="preserve">      1. Ерекше қорғалатын табиғи аумақтардың жерi, суы, ормандары мен жер қойнауы жердiң, судың, ормандар мен жер қойнауының ерекше санаттарына бөлiнедi. </w:t>
      </w:r>
      <w:r>
        <w:br/>
      </w:r>
      <w:r>
        <w:rPr>
          <w:rFonts w:ascii="Times New Roman"/>
          <w:b w:val="false"/>
          <w:i w:val="false"/>
          <w:color w:val="000000"/>
          <w:sz w:val="28"/>
        </w:rPr>
        <w:t xml:space="preserve">
      2. Ерекше қорғалатын табиғи аумақтардың жерiн, суын, ормандары мен жер қойнауын өзге мұқтаждар үшiн алып қоюға жол берiлмейдi. </w:t>
      </w:r>
      <w:r>
        <w:br/>
      </w:r>
      <w:r>
        <w:rPr>
          <w:rFonts w:ascii="Times New Roman"/>
          <w:b w:val="false"/>
          <w:i w:val="false"/>
          <w:color w:val="000000"/>
          <w:sz w:val="28"/>
        </w:rPr>
        <w:t xml:space="preserve">
      3. Ерекше қорғалатын табиғи аумақтардың жерiн, суын, ормандары мен жер қойнауын пайдалану осы Заңға және Қазақстан Республикасының арнаулы заңдарына сәйкес жүзеге асырылады. </w:t>
      </w:r>
    </w:p>
    <w:bookmarkStart w:name="z25" w:id="25"/>
    <w:p>
      <w:pPr>
        <w:spacing w:after="0"/>
        <w:ind w:left="0"/>
        <w:jc w:val="left"/>
      </w:pPr>
      <w:r>
        <w:rPr>
          <w:rFonts w:ascii="Times New Roman"/>
          <w:b/>
          <w:i w:val="false"/>
          <w:color w:val="000000"/>
        </w:rPr>
        <w:t xml:space="preserve"> 
  5 тарау. Ерекше қорғалатын табиғи аумақтардағы мемлекеттiк </w:t>
      </w:r>
      <w:r>
        <w:br/>
      </w:r>
      <w:r>
        <w:rPr>
          <w:rFonts w:ascii="Times New Roman"/>
          <w:b/>
          <w:i w:val="false"/>
          <w:color w:val="000000"/>
        </w:rPr>
        <w:t xml:space="preserve">
табиғи-қорық қорын қорғау және қалпына келтiру </w:t>
      </w:r>
    </w:p>
    <w:bookmarkEnd w:id="25"/>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Ерекше қорғалатын табиғи аумақтардың құқықтық </w:t>
      </w:r>
      <w:r>
        <w:br/>
      </w:r>
      <w:r>
        <w:rPr>
          <w:rFonts w:ascii="Times New Roman"/>
          <w:b w:val="false"/>
          <w:i w:val="false"/>
          <w:color w:val="000000"/>
          <w:sz w:val="28"/>
        </w:rPr>
        <w:t>
</w:t>
      </w:r>
      <w:r>
        <w:rPr>
          <w:rFonts w:ascii="Times New Roman"/>
          <w:b/>
          <w:i w:val="false"/>
          <w:color w:val="000000"/>
          <w:sz w:val="28"/>
        </w:rPr>
        <w:t xml:space="preserve">                режимi </w:t>
      </w:r>
    </w:p>
    <w:bookmarkEnd w:id="26"/>
    <w:p>
      <w:pPr>
        <w:spacing w:after="0"/>
        <w:ind w:left="0"/>
        <w:jc w:val="both"/>
      </w:pPr>
      <w:r>
        <w:rPr>
          <w:rFonts w:ascii="Times New Roman"/>
          <w:b w:val="false"/>
          <w:i w:val="false"/>
          <w:color w:val="000000"/>
          <w:sz w:val="28"/>
        </w:rPr>
        <w:t xml:space="preserve">      1. Ерекше қорғалатын табиғи аумақтар үшiн ерекше қорғау құқықтық режимi не шаруашылық қызметiнiң реттелетiн режимi енгiзiледi.  </w:t>
      </w:r>
      <w:r>
        <w:br/>
      </w:r>
      <w:r>
        <w:rPr>
          <w:rFonts w:ascii="Times New Roman"/>
          <w:b w:val="false"/>
          <w:i w:val="false"/>
          <w:color w:val="000000"/>
          <w:sz w:val="28"/>
        </w:rPr>
        <w:t xml:space="preserve">
      2. Ерекше қорғау құқықтық режимi:  </w:t>
      </w:r>
      <w:r>
        <w:br/>
      </w:r>
      <w:r>
        <w:rPr>
          <w:rFonts w:ascii="Times New Roman"/>
          <w:b w:val="false"/>
          <w:i w:val="false"/>
          <w:color w:val="000000"/>
          <w:sz w:val="28"/>
        </w:rPr>
        <w:t xml:space="preserve">
      1) қорық режимi;  </w:t>
      </w:r>
      <w:r>
        <w:br/>
      </w:r>
      <w:r>
        <w:rPr>
          <w:rFonts w:ascii="Times New Roman"/>
          <w:b w:val="false"/>
          <w:i w:val="false"/>
          <w:color w:val="000000"/>
          <w:sz w:val="28"/>
        </w:rPr>
        <w:t xml:space="preserve">
      2) заказник режимi болып бөлiнедi.  </w:t>
      </w:r>
      <w:r>
        <w:br/>
      </w:r>
      <w:r>
        <w:rPr>
          <w:rFonts w:ascii="Times New Roman"/>
          <w:b w:val="false"/>
          <w:i w:val="false"/>
          <w:color w:val="000000"/>
          <w:sz w:val="28"/>
        </w:rPr>
        <w:t xml:space="preserve">
      Қорық режимi ерекше қорғалатын табиғи аумақта немесе арнайы бөлiнген учаскелерде кез келген шаруашылық қызметке, сондай-ақ қоршаған ортаның табиғи жай-күйiн бұзатын өзге де қызметке тыйым салуды көздейдi.  </w:t>
      </w:r>
      <w:r>
        <w:br/>
      </w:r>
      <w:r>
        <w:rPr>
          <w:rFonts w:ascii="Times New Roman"/>
          <w:b w:val="false"/>
          <w:i w:val="false"/>
          <w:color w:val="000000"/>
          <w:sz w:val="28"/>
        </w:rPr>
        <w:t xml:space="preserve">
      Заказник режимi ерекше қорғалатын табиғи аумақта немесе арнайы бөлiнген учаскелерде шаруашылық және өзге де қызметтi белгiлi бiр маусымда, белгiлi бiр мерзiмде ғана, мұның өзi мемлекеттiк табиғи-қорық қоры объектiлерiнiң сақталуына қауiп төндiрмейтiндей және олардың молығуын нашарлатпайтындай мөлшерде ғана жүргiзудi көздейдi.  </w:t>
      </w:r>
      <w:r>
        <w:br/>
      </w:r>
      <w:r>
        <w:rPr>
          <w:rFonts w:ascii="Times New Roman"/>
          <w:b w:val="false"/>
          <w:i w:val="false"/>
          <w:color w:val="000000"/>
          <w:sz w:val="28"/>
        </w:rPr>
        <w:t xml:space="preserve">
      3. Ерекше қорғалатын табиғи аумақтағы немесе арнайы бөлiнген учаскелердегi шаруашылық қызметтiң реттелетiн режимi табиғи ресурстардың шаруашылық үшiн пайдаланылуын шектеудi көздейдi.  </w:t>
      </w:r>
    </w:p>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Ерекше қорғалатын табиғи аумақтарды қорғаудың </w:t>
      </w:r>
      <w:r>
        <w:br/>
      </w:r>
      <w:r>
        <w:rPr>
          <w:rFonts w:ascii="Times New Roman"/>
          <w:b w:val="false"/>
          <w:i w:val="false"/>
          <w:color w:val="000000"/>
          <w:sz w:val="28"/>
        </w:rPr>
        <w:t>
</w:t>
      </w:r>
      <w:r>
        <w:rPr>
          <w:rFonts w:ascii="Times New Roman"/>
          <w:b/>
          <w:i w:val="false"/>
          <w:color w:val="000000"/>
          <w:sz w:val="28"/>
        </w:rPr>
        <w:t xml:space="preserve">                жалпы ережелерi </w:t>
      </w:r>
    </w:p>
    <w:bookmarkEnd w:id="27"/>
    <w:p>
      <w:pPr>
        <w:spacing w:after="0"/>
        <w:ind w:left="0"/>
        <w:jc w:val="both"/>
      </w:pPr>
      <w:r>
        <w:rPr>
          <w:rFonts w:ascii="Times New Roman"/>
          <w:b w:val="false"/>
          <w:i w:val="false"/>
          <w:color w:val="000000"/>
          <w:sz w:val="28"/>
        </w:rPr>
        <w:t xml:space="preserve">      1. Ерекше қорғалатын табиғи аумақтарда:  </w:t>
      </w:r>
      <w:r>
        <w:br/>
      </w:r>
      <w:r>
        <w:rPr>
          <w:rFonts w:ascii="Times New Roman"/>
          <w:b w:val="false"/>
          <w:i w:val="false"/>
          <w:color w:val="000000"/>
          <w:sz w:val="28"/>
        </w:rPr>
        <w:t xml:space="preserve">
      елдi мекендердi, өнеркәсiп, ауыл шаруашылығы мен мелиорация, энергетика, көлiк пен байланыс объектiлерiн, әскери және қорғаныс объектiлерiн, ерекше қорғалатын табиғи аумақтардың мақсаттары мен жұмыс iстеуiне байланысы жоқ өзге де объектiлер мен құрылыстарды орналастыруға және салуға;  </w:t>
      </w:r>
      <w:r>
        <w:br/>
      </w:r>
      <w:r>
        <w:rPr>
          <w:rFonts w:ascii="Times New Roman"/>
          <w:b w:val="false"/>
          <w:i w:val="false"/>
          <w:color w:val="000000"/>
          <w:sz w:val="28"/>
        </w:rPr>
        <w:t xml:space="preserve">
      өндiрiс пен тұтыну қалдықтарын, сондай-ақ радиоактивтi материалдарды жинау мен көмуге;  </w:t>
      </w:r>
      <w:r>
        <w:br/>
      </w:r>
      <w:r>
        <w:rPr>
          <w:rFonts w:ascii="Times New Roman"/>
          <w:b w:val="false"/>
          <w:i w:val="false"/>
          <w:color w:val="000000"/>
          <w:sz w:val="28"/>
        </w:rPr>
        <w:t xml:space="preserve">
      су қоймаларын салқынды сулар ағызу үшiн пайдалануға;  </w:t>
      </w:r>
      <w:r>
        <w:br/>
      </w:r>
      <w:r>
        <w:rPr>
          <w:rFonts w:ascii="Times New Roman"/>
          <w:b w:val="false"/>
          <w:i w:val="false"/>
          <w:color w:val="000000"/>
          <w:sz w:val="28"/>
        </w:rPr>
        <w:t xml:space="preserve">
      қоршаған ортаға қауiп туғызуы ықтимал химиялық және биологиялық заттарды, зиянды физикалық ықпал жасауды қолдануға;  </w:t>
      </w:r>
      <w:r>
        <w:br/>
      </w:r>
      <w:r>
        <w:rPr>
          <w:rFonts w:ascii="Times New Roman"/>
          <w:b w:val="false"/>
          <w:i w:val="false"/>
          <w:color w:val="000000"/>
          <w:sz w:val="28"/>
        </w:rPr>
        <w:t xml:space="preserve">
      пайдалы қазбаларды барлау мен өндiруге, пайдалы қазбаларды өндiруге байланысы жоқ жерасты құрылыстарын салу мен пайдалануға;  </w:t>
      </w:r>
      <w:r>
        <w:br/>
      </w:r>
      <w:r>
        <w:rPr>
          <w:rFonts w:ascii="Times New Roman"/>
          <w:b w:val="false"/>
          <w:i w:val="false"/>
          <w:color w:val="000000"/>
          <w:sz w:val="28"/>
        </w:rPr>
        <w:t xml:space="preserve">
      басты мақсатта пайдаланылатын ағаштарды кесуге, шайырды, екiншi дәрежелi орман материалдары мен ағаш шырындарын дайындауға;  </w:t>
      </w:r>
      <w:r>
        <w:br/>
      </w:r>
      <w:r>
        <w:rPr>
          <w:rFonts w:ascii="Times New Roman"/>
          <w:b w:val="false"/>
          <w:i w:val="false"/>
          <w:color w:val="000000"/>
          <w:sz w:val="28"/>
        </w:rPr>
        <w:t xml:space="preserve">
      қорғалатын ландшафттардың табиғи бейнесiнiң өзгеруiне немесе экологиялық жүйелер тұрлаулылығының бұзылуына әкеп соғатын жұмыстарға тыйым салынады.  </w:t>
      </w:r>
      <w:r>
        <w:br/>
      </w:r>
      <w:r>
        <w:rPr>
          <w:rFonts w:ascii="Times New Roman"/>
          <w:b w:val="false"/>
          <w:i w:val="false"/>
          <w:color w:val="000000"/>
          <w:sz w:val="28"/>
        </w:rPr>
        <w:t xml:space="preserve">
      2. Ерекше қорғалатын табиғи аумақтарда азаматтардың болуы оларды қорғау режимдерiнiң ерекшелiктерiне сәйкес шектеледi және осындай әрбiр аумақ туралы жеке ережелермен реттеледi.  </w:t>
      </w:r>
      <w:r>
        <w:br/>
      </w:r>
      <w:r>
        <w:rPr>
          <w:rFonts w:ascii="Times New Roman"/>
          <w:b w:val="false"/>
          <w:i w:val="false"/>
          <w:color w:val="000000"/>
          <w:sz w:val="28"/>
        </w:rPr>
        <w:t>
</w:t>
      </w:r>
      <w:r>
        <w:rPr>
          <w:rFonts w:ascii="Times New Roman"/>
          <w:b w:val="false"/>
          <w:i w:val="false"/>
          <w:color w:val="ff0000"/>
          <w:sz w:val="28"/>
        </w:rPr>
        <w:t xml:space="preserve">       Ескерту. 23-бапқа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Ерекше қорғалатын табиғи аумақтардың қорғалатын </w:t>
      </w:r>
      <w:r>
        <w:br/>
      </w:r>
      <w:r>
        <w:rPr>
          <w:rFonts w:ascii="Times New Roman"/>
          <w:b w:val="false"/>
          <w:i w:val="false"/>
          <w:color w:val="000000"/>
          <w:sz w:val="28"/>
        </w:rPr>
        <w:t>
</w:t>
      </w:r>
      <w:r>
        <w:rPr>
          <w:rFonts w:ascii="Times New Roman"/>
          <w:b/>
          <w:i w:val="false"/>
          <w:color w:val="000000"/>
          <w:sz w:val="28"/>
        </w:rPr>
        <w:t xml:space="preserve">                аймақтары </w:t>
      </w:r>
    </w:p>
    <w:bookmarkEnd w:id="28"/>
    <w:p>
      <w:pPr>
        <w:spacing w:after="0"/>
        <w:ind w:left="0"/>
        <w:jc w:val="both"/>
      </w:pPr>
      <w:r>
        <w:rPr>
          <w:rFonts w:ascii="Times New Roman"/>
          <w:b w:val="false"/>
          <w:i w:val="false"/>
          <w:color w:val="000000"/>
          <w:sz w:val="28"/>
        </w:rPr>
        <w:t xml:space="preserve">      1. Қолайсыз сыртқы ықпалдардан қорғау үшiн ерекше қорғалатын табиғи аумақтардың айналасына сол аймақтар шегiнде осы аумақтардың экологиялық жүйелерiнiң жай-күйiне және қалпына келтiрiлуіне теріс ықпал ететiн қандай да болсын қызметке тыйым салынатын қорғаныш аймақтары белгiленуi мүмкiн.  </w:t>
      </w:r>
      <w:r>
        <w:br/>
      </w:r>
      <w:r>
        <w:rPr>
          <w:rFonts w:ascii="Times New Roman"/>
          <w:b w:val="false"/>
          <w:i w:val="false"/>
          <w:color w:val="000000"/>
          <w:sz w:val="28"/>
        </w:rPr>
        <w:t xml:space="preserve">
      2. Қорғаныш аймақтары табиғи ресурстарының көлемiн, шекарасын, режимiн және пайдалану тәртiбiн ерекше қорғалатын табиғи аумақтар саласындағы уәкiлеттi органның келiсiмiмен жергiлiктi атқарушы органдар белгiлейдi.  </w:t>
      </w:r>
      <w:r>
        <w:br/>
      </w:r>
      <w:r>
        <w:rPr>
          <w:rFonts w:ascii="Times New Roman"/>
          <w:b w:val="false"/>
          <w:i w:val="false"/>
          <w:color w:val="000000"/>
          <w:sz w:val="28"/>
        </w:rPr>
        <w:t xml:space="preserve">
      Қорғаныш аймақтарының жерi арнайы белгiлермен белгiленедi.  </w:t>
      </w:r>
      <w:r>
        <w:br/>
      </w: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9" w:id="29"/>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Ерекше қорғалатын табиғи аумақтардағы қорғаныш </w:t>
      </w:r>
      <w:r>
        <w:br/>
      </w:r>
      <w:r>
        <w:rPr>
          <w:rFonts w:ascii="Times New Roman"/>
          <w:b w:val="false"/>
          <w:i w:val="false"/>
          <w:color w:val="000000"/>
          <w:sz w:val="28"/>
        </w:rPr>
        <w:t>
</w:t>
      </w:r>
      <w:r>
        <w:rPr>
          <w:rFonts w:ascii="Times New Roman"/>
          <w:b/>
          <w:i w:val="false"/>
          <w:color w:val="000000"/>
          <w:sz w:val="28"/>
        </w:rPr>
        <w:t xml:space="preserve">                шаралары </w:t>
      </w:r>
    </w:p>
    <w:bookmarkEnd w:id="29"/>
    <w:p>
      <w:pPr>
        <w:spacing w:after="0"/>
        <w:ind w:left="0"/>
        <w:jc w:val="both"/>
      </w:pPr>
      <w:r>
        <w:rPr>
          <w:rFonts w:ascii="Times New Roman"/>
          <w:b w:val="false"/>
          <w:i w:val="false"/>
          <w:color w:val="000000"/>
          <w:sz w:val="28"/>
        </w:rPr>
        <w:t xml:space="preserve">      1. Ерекше қорғалатын табиғи аумақтарда қоршаған ортаға зиянды ықпал етудiң алдын алу және оны жою мақсатында мынадай қорғаныш шаралары жүргiзiлуi мүмкiн:  </w:t>
      </w:r>
      <w:r>
        <w:br/>
      </w:r>
      <w:r>
        <w:rPr>
          <w:rFonts w:ascii="Times New Roman"/>
          <w:b w:val="false"/>
          <w:i w:val="false"/>
          <w:color w:val="000000"/>
          <w:sz w:val="28"/>
        </w:rPr>
        <w:t xml:space="preserve">
      табиғи апаттардың алдын алу және оларды жою, өрттердiң алдын алу, дер кезiнде анықтау және жою;  </w:t>
      </w:r>
      <w:r>
        <w:br/>
      </w:r>
      <w:r>
        <w:rPr>
          <w:rFonts w:ascii="Times New Roman"/>
          <w:b w:val="false"/>
          <w:i w:val="false"/>
          <w:color w:val="000000"/>
          <w:sz w:val="28"/>
        </w:rPr>
        <w:t xml:space="preserve">
      судың зиянды ықпал етуiнiң алдын алу және оны жою;  </w:t>
      </w:r>
      <w:r>
        <w:br/>
      </w:r>
      <w:r>
        <w:rPr>
          <w:rFonts w:ascii="Times New Roman"/>
          <w:b w:val="false"/>
          <w:i w:val="false"/>
          <w:color w:val="000000"/>
          <w:sz w:val="28"/>
        </w:rPr>
        <w:t xml:space="preserve">
      өсiмдiктердi қорғау, зиянды жәндiктердiң өсiп-өну ортасы мен ағаш ауруларын дер кезiнде анықтау және оларға қарсы күрес, орманда санитариялық және басқа да ағаш кесу (жол төсеген, өртке қарсы белдеулер жасаған кезде жол құрылысына байланысты орман тазалау);  </w:t>
      </w:r>
      <w:r>
        <w:br/>
      </w:r>
      <w:r>
        <w:rPr>
          <w:rFonts w:ascii="Times New Roman"/>
          <w:b w:val="false"/>
          <w:i w:val="false"/>
          <w:color w:val="000000"/>
          <w:sz w:val="28"/>
        </w:rPr>
        <w:t xml:space="preserve">
      халықтың санитариялық-эпидемиологиялық салауаттылығын және ветеринариялық мониторингiн қамтамасыз ету, iндеттер мен эпизоотиялардың алдын алу мақсатында жануарлар санын реттеп отыру.  </w:t>
      </w:r>
      <w:r>
        <w:br/>
      </w:r>
      <w:r>
        <w:rPr>
          <w:rFonts w:ascii="Times New Roman"/>
          <w:b w:val="false"/>
          <w:i w:val="false"/>
          <w:color w:val="000000"/>
          <w:sz w:val="28"/>
        </w:rPr>
        <w:t xml:space="preserve">
      2. Ерекше қорғалатын табиғи аумақтардағы қорғаныш шаралары оларды қорғау режимдерiн ескере отырып, ғылыми ұйымдардың ұсыныстары негiзiнде және қарамағында осы аумақтар бар атқарушы органдардың рұқсаты бойынша жүргiзiледi. </w:t>
      </w:r>
      <w:r>
        <w:br/>
      </w:r>
      <w:r>
        <w:rPr>
          <w:rFonts w:ascii="Times New Roman"/>
          <w:b w:val="false"/>
          <w:i w:val="false"/>
          <w:color w:val="000000"/>
          <w:sz w:val="28"/>
        </w:rPr>
        <w:t>
</w:t>
      </w:r>
      <w:r>
        <w:rPr>
          <w:rFonts w:ascii="Times New Roman"/>
          <w:b w:val="false"/>
          <w:i w:val="false"/>
          <w:color w:val="ff0000"/>
          <w:sz w:val="28"/>
        </w:rPr>
        <w:t xml:space="preserve">       Ескерту. 25-бапқа өзгерту енгізілді - Қазақстан Республикасының 2006.01.31. N  </w:t>
      </w:r>
      <w:r>
        <w:rPr>
          <w:rFonts w:ascii="Times New Roman"/>
          <w:b w:val="false"/>
          <w:i w:val="false"/>
          <w:color w:val="000000"/>
          <w:sz w:val="28"/>
        </w:rPr>
        <w:t xml:space="preserve">125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 қараңыз) Заңымен. </w:t>
      </w:r>
    </w:p>
    <w:bookmarkStart w:name="z30" w:id="30"/>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Ерекше қорғалатын табиғи аумақтардағы </w:t>
      </w:r>
      <w:r>
        <w:br/>
      </w:r>
      <w:r>
        <w:rPr>
          <w:rFonts w:ascii="Times New Roman"/>
          <w:b w:val="false"/>
          <w:i w:val="false"/>
          <w:color w:val="000000"/>
          <w:sz w:val="28"/>
        </w:rPr>
        <w:t>
</w:t>
      </w:r>
      <w:r>
        <w:rPr>
          <w:rFonts w:ascii="Times New Roman"/>
          <w:b/>
          <w:i w:val="false"/>
          <w:color w:val="000000"/>
          <w:sz w:val="28"/>
        </w:rPr>
        <w:t xml:space="preserve">                мемлекеттiк табиғи-қорық қорын қалпына келтiру </w:t>
      </w:r>
    </w:p>
    <w:bookmarkEnd w:id="30"/>
    <w:p>
      <w:pPr>
        <w:spacing w:after="0"/>
        <w:ind w:left="0"/>
        <w:jc w:val="both"/>
      </w:pPr>
      <w:r>
        <w:rPr>
          <w:rFonts w:ascii="Times New Roman"/>
          <w:b w:val="false"/>
          <w:i w:val="false"/>
          <w:color w:val="000000"/>
          <w:sz w:val="28"/>
        </w:rPr>
        <w:t xml:space="preserve">      1. Ерекше қорғалатын табиғи аумақтардағы мемлекеттiк табиғи-қорық қорын қалпына келтiру мақсатында мынадай шаралар жүргiзiлуi мүмкiн:  </w:t>
      </w:r>
      <w:r>
        <w:br/>
      </w:r>
      <w:r>
        <w:rPr>
          <w:rFonts w:ascii="Times New Roman"/>
          <w:b w:val="false"/>
          <w:i w:val="false"/>
          <w:color w:val="000000"/>
          <w:sz w:val="28"/>
        </w:rPr>
        <w:t xml:space="preserve">
      жердi эрозиядан сақтау мен бұрын бүлiнген жерлердi қалпына келтiрудi қоса, жердi қорғау;  </w:t>
      </w:r>
      <w:r>
        <w:br/>
      </w:r>
      <w:r>
        <w:rPr>
          <w:rFonts w:ascii="Times New Roman"/>
          <w:b w:val="false"/>
          <w:i w:val="false"/>
          <w:color w:val="000000"/>
          <w:sz w:val="28"/>
        </w:rPr>
        <w:t xml:space="preserve">
      су қоймаларының қолайлы режимiн сақтау, суды ластанудан, күл-қоқыстан және сарқылудан қорғау;  </w:t>
      </w:r>
      <w:r>
        <w:br/>
      </w:r>
      <w:r>
        <w:rPr>
          <w:rFonts w:ascii="Times New Roman"/>
          <w:b w:val="false"/>
          <w:i w:val="false"/>
          <w:color w:val="000000"/>
          <w:sz w:val="28"/>
        </w:rPr>
        <w:t xml:space="preserve">
      эрозиялық процестердi болғызбау және экологиялық жағдайда жақсарту мақсатында ормандарды қалпына келтiру мен орман өсiру;  </w:t>
      </w:r>
      <w:r>
        <w:br/>
      </w:r>
      <w:r>
        <w:rPr>
          <w:rFonts w:ascii="Times New Roman"/>
          <w:b w:val="false"/>
          <w:i w:val="false"/>
          <w:color w:val="000000"/>
          <w:sz w:val="28"/>
        </w:rPr>
        <w:t xml:space="preserve">
      жануарлардың тiршiлiк ортасы мен өсiп-өну жағдайларын, жүрiп өтетiн жолдары мен шоғырланатын орындарын қорғау;  </w:t>
      </w:r>
      <w:r>
        <w:br/>
      </w:r>
      <w:r>
        <w:rPr>
          <w:rFonts w:ascii="Times New Roman"/>
          <w:b w:val="false"/>
          <w:i w:val="false"/>
          <w:color w:val="000000"/>
          <w:sz w:val="28"/>
        </w:rPr>
        <w:t xml:space="preserve">
      жануарлар мен өсiмдiктердiң сирек кездесетiн және құрып кету қаупi төнген түрлерiн қорғау көбейту, өсiру және табиғи ортада қалпына келтiру;  </w:t>
      </w:r>
      <w:r>
        <w:br/>
      </w:r>
      <w:r>
        <w:rPr>
          <w:rFonts w:ascii="Times New Roman"/>
          <w:b w:val="false"/>
          <w:i w:val="false"/>
          <w:color w:val="000000"/>
          <w:sz w:val="28"/>
        </w:rPr>
        <w:t xml:space="preserve">
      жабайы өсiмдiк түрлерiн қолдан өсiру, тұқымын сұрыптау және көбейту.  </w:t>
      </w:r>
      <w:r>
        <w:br/>
      </w:r>
      <w:r>
        <w:rPr>
          <w:rFonts w:ascii="Times New Roman"/>
          <w:b w:val="false"/>
          <w:i w:val="false"/>
          <w:color w:val="000000"/>
          <w:sz w:val="28"/>
        </w:rPr>
        <w:t xml:space="preserve">
      2. Ерекше қорғалатын табиғи аумақтарда қалпына келтiру шаралары, қорғау режимдерi ескерiле отырып, ғылыми ұйымдардың ұсыныстары негiзiнде және қоршаған ортаны қорғау саласында мемлекеттiк бақылауды жүзеге асыратын органдармен жасалған келiсiм бойынша жүргiзiледi.  </w:t>
      </w:r>
      <w:r>
        <w:br/>
      </w:r>
      <w:r>
        <w:rPr>
          <w:rFonts w:ascii="Times New Roman"/>
          <w:b w:val="false"/>
          <w:i w:val="false"/>
          <w:color w:val="000000"/>
          <w:sz w:val="28"/>
        </w:rPr>
        <w:t>
</w:t>
      </w:r>
      <w:r>
        <w:rPr>
          <w:rFonts w:ascii="Times New Roman"/>
          <w:b w:val="false"/>
          <w:i w:val="false"/>
          <w:color w:val="ff0000"/>
          <w:sz w:val="28"/>
        </w:rPr>
        <w:t xml:space="preserve">       Ескерту. 26-бапқа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31" w:id="31"/>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Ерекше қорғалатын табиғи аумақтардың </w:t>
      </w:r>
      <w:r>
        <w:br/>
      </w:r>
      <w:r>
        <w:rPr>
          <w:rFonts w:ascii="Times New Roman"/>
          <w:b w:val="false"/>
          <w:i w:val="false"/>
          <w:color w:val="000000"/>
          <w:sz w:val="28"/>
        </w:rPr>
        <w:t>
</w:t>
      </w:r>
      <w:r>
        <w:rPr>
          <w:rFonts w:ascii="Times New Roman"/>
          <w:b/>
          <w:i w:val="false"/>
          <w:color w:val="000000"/>
          <w:sz w:val="28"/>
        </w:rPr>
        <w:t xml:space="preserve">                мемлекеттiк табиғи-қорық қорын қалпына </w:t>
      </w:r>
      <w:r>
        <w:br/>
      </w:r>
      <w:r>
        <w:rPr>
          <w:rFonts w:ascii="Times New Roman"/>
          <w:b w:val="false"/>
          <w:i w:val="false"/>
          <w:color w:val="000000"/>
          <w:sz w:val="28"/>
        </w:rPr>
        <w:t>
</w:t>
      </w:r>
      <w:r>
        <w:rPr>
          <w:rFonts w:ascii="Times New Roman"/>
          <w:b/>
          <w:i w:val="false"/>
          <w:color w:val="000000"/>
          <w:sz w:val="28"/>
        </w:rPr>
        <w:t xml:space="preserve">                келтiрудi ұйымдастыру </w:t>
      </w:r>
    </w:p>
    <w:bookmarkEnd w:id="31"/>
    <w:p>
      <w:pPr>
        <w:spacing w:after="0"/>
        <w:ind w:left="0"/>
        <w:jc w:val="both"/>
      </w:pPr>
      <w:r>
        <w:rPr>
          <w:rFonts w:ascii="Times New Roman"/>
          <w:b w:val="false"/>
          <w:i w:val="false"/>
          <w:color w:val="000000"/>
          <w:sz w:val="28"/>
        </w:rPr>
        <w:t xml:space="preserve">      Мемлекеттiк табиғи-қорық қорын қалпына келтiрудi, ерекше қорғалатын табиғи аумақтардың экологиялық жүйесiне зиянды әсердiң алдын алу және жою жөнiндегi қорғау шараларын ұйымдастыруды осы аумақтар қарауында болатын тиiстi табиғат қорғау мекемелерiнiң, мемлекеттiк органдардың арнаулы қызметтерi немесе оған тартылатын ұйымдар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32" w:id="32"/>
    <w:p>
      <w:pPr>
        <w:spacing w:after="0"/>
        <w:ind w:left="0"/>
        <w:jc w:val="left"/>
      </w:pPr>
      <w:r>
        <w:rPr>
          <w:rFonts w:ascii="Times New Roman"/>
          <w:b/>
          <w:i w:val="false"/>
          <w:color w:val="000000"/>
        </w:rPr>
        <w:t xml:space="preserve"> 
  5-1-тарау. Ерекше қорғалатын табиғи аумақтарды қорғауды </w:t>
      </w:r>
      <w:r>
        <w:br/>
      </w:r>
      <w:r>
        <w:rPr>
          <w:rFonts w:ascii="Times New Roman"/>
          <w:b/>
          <w:i w:val="false"/>
          <w:color w:val="000000"/>
        </w:rPr>
        <w:t xml:space="preserve">
ұйымдастыру </w:t>
      </w:r>
    </w:p>
    <w:bookmarkEnd w:id="32"/>
    <w:p>
      <w:pPr>
        <w:spacing w:after="0"/>
        <w:ind w:left="0"/>
        <w:jc w:val="both"/>
      </w:pPr>
      <w:r>
        <w:rPr>
          <w:rFonts w:ascii="Times New Roman"/>
          <w:b w:val="false"/>
          <w:i w:val="false"/>
          <w:color w:val="ff0000"/>
          <w:sz w:val="28"/>
        </w:rPr>
        <w:t xml:space="preserve">       Ескерту. 5-1-тараумен толықтырылды - Қазақстан Республикасының 2001.01.23. N 151  </w:t>
      </w:r>
      <w:r>
        <w:rPr>
          <w:rFonts w:ascii="Times New Roman"/>
          <w:b w:val="false"/>
          <w:i w:val="false"/>
          <w:color w:val="ff0000"/>
          <w:sz w:val="28"/>
        </w:rPr>
        <w:t xml:space="preserve">Заңымен </w:t>
      </w:r>
      <w:r>
        <w:rPr>
          <w:rFonts w:ascii="Times New Roman"/>
          <w:b w:val="false"/>
          <w:i w:val="false"/>
          <w:color w:val="ff0000"/>
          <w:sz w:val="28"/>
        </w:rPr>
        <w:t xml:space="preserve">. </w:t>
      </w:r>
    </w:p>
    <w:bookmarkStart w:name="z33" w:id="33"/>
    <w:p>
      <w:pPr>
        <w:spacing w:after="0"/>
        <w:ind w:left="0"/>
        <w:jc w:val="both"/>
      </w:pPr>
      <w:r>
        <w:rPr>
          <w:rFonts w:ascii="Times New Roman"/>
          <w:b w:val="false"/>
          <w:i w:val="false"/>
          <w:color w:val="000000"/>
          <w:sz w:val="28"/>
        </w:rPr>
        <w:t>
</w:t>
      </w:r>
      <w:r>
        <w:rPr>
          <w:rFonts w:ascii="Times New Roman"/>
          <w:b/>
          <w:i w:val="false"/>
          <w:color w:val="000000"/>
          <w:sz w:val="28"/>
        </w:rPr>
        <w:t xml:space="preserve">       27-1-бап. Биосфералық қорықтарды қоса алғанда, </w:t>
      </w:r>
      <w:r>
        <w:br/>
      </w:r>
      <w:r>
        <w:rPr>
          <w:rFonts w:ascii="Times New Roman"/>
          <w:b w:val="false"/>
          <w:i w:val="false"/>
          <w:color w:val="000000"/>
          <w:sz w:val="28"/>
        </w:rPr>
        <w:t>
</w:t>
      </w:r>
      <w:r>
        <w:rPr>
          <w:rFonts w:ascii="Times New Roman"/>
          <w:b/>
          <w:i w:val="false"/>
          <w:color w:val="000000"/>
          <w:sz w:val="28"/>
        </w:rPr>
        <w:t xml:space="preserve">                  мемлекеттiк табиғи қорықтардың, мемлекеттiк </w:t>
      </w:r>
      <w:r>
        <w:br/>
      </w:r>
      <w:r>
        <w:rPr>
          <w:rFonts w:ascii="Times New Roman"/>
          <w:b w:val="false"/>
          <w:i w:val="false"/>
          <w:color w:val="000000"/>
          <w:sz w:val="28"/>
        </w:rPr>
        <w:t>
</w:t>
      </w:r>
      <w:r>
        <w:rPr>
          <w:rFonts w:ascii="Times New Roman"/>
          <w:b/>
          <w:i w:val="false"/>
          <w:color w:val="000000"/>
          <w:sz w:val="28"/>
        </w:rPr>
        <w:t xml:space="preserve">                  ұлттық табиғи парктердiң және </w:t>
      </w:r>
      <w:r>
        <w:rPr>
          <w:rFonts w:ascii="Times New Roman"/>
          <w:b/>
          <w:i w:val="false"/>
          <w:color w:val="000000"/>
          <w:sz w:val="28"/>
        </w:rPr>
        <w:t xml:space="preserve">  мемлекеттiк </w:t>
      </w:r>
      <w:r>
        <w:br/>
      </w:r>
      <w:r>
        <w:rPr>
          <w:rFonts w:ascii="Times New Roman"/>
          <w:b w:val="false"/>
          <w:i w:val="false"/>
          <w:color w:val="000000"/>
          <w:sz w:val="28"/>
        </w:rPr>
        <w:t>
</w:t>
      </w:r>
      <w:r>
        <w:rPr>
          <w:rFonts w:ascii="Times New Roman"/>
          <w:b/>
          <w:i w:val="false"/>
          <w:color w:val="000000"/>
          <w:sz w:val="28"/>
        </w:rPr>
        <w:t xml:space="preserve">                  табиғи резерваттардың табиғи кешендерi мен </w:t>
      </w:r>
      <w:r>
        <w:br/>
      </w:r>
      <w:r>
        <w:rPr>
          <w:rFonts w:ascii="Times New Roman"/>
          <w:b w:val="false"/>
          <w:i w:val="false"/>
          <w:color w:val="000000"/>
          <w:sz w:val="28"/>
        </w:rPr>
        <w:t>
</w:t>
      </w:r>
      <w:r>
        <w:rPr>
          <w:rFonts w:ascii="Times New Roman"/>
          <w:b/>
          <w:i w:val="false"/>
          <w:color w:val="000000"/>
          <w:sz w:val="28"/>
        </w:rPr>
        <w:t xml:space="preserve">                  объектiлерiн қорғау </w:t>
      </w:r>
    </w:p>
    <w:bookmarkEnd w:id="33"/>
    <w:p>
      <w:pPr>
        <w:spacing w:after="0"/>
        <w:ind w:left="0"/>
        <w:jc w:val="both"/>
      </w:pPr>
      <w:r>
        <w:rPr>
          <w:rFonts w:ascii="Times New Roman"/>
          <w:b w:val="false"/>
          <w:i w:val="false"/>
          <w:color w:val="000000"/>
          <w:sz w:val="28"/>
        </w:rPr>
        <w:t xml:space="preserve">      1. Биосфералық қорықтарды қоса алғанда, мемлекеттiк табиғи қорықтардың, мемлекеттiк ұлттық табиғи парктердiң, мемлекеттiк табиғи резерваттардың табиғи кешендерi мен объектiлерiн қорғауды, қызметкерлерi осы мемлекеттiк мекеменiң штатына кiретiн, олардың аумақтарын қорғау жөнiндегi арнаулы мемлекеттiк инспекция жүзеге асырады.  </w:t>
      </w:r>
      <w:r>
        <w:br/>
      </w:r>
      <w:r>
        <w:rPr>
          <w:rFonts w:ascii="Times New Roman"/>
          <w:b w:val="false"/>
          <w:i w:val="false"/>
          <w:color w:val="000000"/>
          <w:sz w:val="28"/>
        </w:rPr>
        <w:t xml:space="preserve">
      2. Биосфералық қорықтарды қоса алғанда, мемлекеттiк табиғи қорықтардың, мемлекеттiк ұлттық парктердiң, мемлекеттiк табиғи резерваттардың директорлары және олардың орынбасарлары тиiсiнше биосфералық қорықтарды қоса алғанда, мемлекеттiк табиғи қорықтардың, мемлекеттiк ұлттық табиғи парктердiң және мемлекеттiк табиғи резерваттардың аумақтарын қорғау жөнiндегi бас мемлекеттiк инспекторлар және олардың орынбасарлары болып табылады.  </w:t>
      </w:r>
    </w:p>
    <w:bookmarkStart w:name="z34" w:id="34"/>
    <w:p>
      <w:pPr>
        <w:spacing w:after="0"/>
        <w:ind w:left="0"/>
        <w:jc w:val="both"/>
      </w:pPr>
      <w:r>
        <w:rPr>
          <w:rFonts w:ascii="Times New Roman"/>
          <w:b w:val="false"/>
          <w:i w:val="false"/>
          <w:color w:val="000000"/>
          <w:sz w:val="28"/>
        </w:rPr>
        <w:t>
</w:t>
      </w:r>
      <w:r>
        <w:rPr>
          <w:rFonts w:ascii="Times New Roman"/>
          <w:b/>
          <w:i w:val="false"/>
          <w:color w:val="000000"/>
          <w:sz w:val="28"/>
        </w:rPr>
        <w:t xml:space="preserve">       27-2-бап. Мемлекеттiк табиғи қорықтар, мемлекеттiк </w:t>
      </w:r>
      <w:r>
        <w:br/>
      </w:r>
      <w:r>
        <w:rPr>
          <w:rFonts w:ascii="Times New Roman"/>
          <w:b w:val="false"/>
          <w:i w:val="false"/>
          <w:color w:val="000000"/>
          <w:sz w:val="28"/>
        </w:rPr>
        <w:t>
</w:t>
      </w:r>
      <w:r>
        <w:rPr>
          <w:rFonts w:ascii="Times New Roman"/>
          <w:b/>
          <w:i w:val="false"/>
          <w:color w:val="000000"/>
          <w:sz w:val="28"/>
        </w:rPr>
        <w:t xml:space="preserve">                  ұлттық табиғи парктер, мемлекеттiк табиғи </w:t>
      </w:r>
      <w:r>
        <w:br/>
      </w:r>
      <w:r>
        <w:rPr>
          <w:rFonts w:ascii="Times New Roman"/>
          <w:b w:val="false"/>
          <w:i w:val="false"/>
          <w:color w:val="000000"/>
          <w:sz w:val="28"/>
        </w:rPr>
        <w:t>
</w:t>
      </w:r>
      <w:r>
        <w:rPr>
          <w:rFonts w:ascii="Times New Roman"/>
          <w:b/>
          <w:i w:val="false"/>
          <w:color w:val="000000"/>
          <w:sz w:val="28"/>
        </w:rPr>
        <w:t xml:space="preserve">                  резерваттар аумақтарын қорғау жөнiндегi </w:t>
      </w:r>
      <w:r>
        <w:br/>
      </w:r>
      <w:r>
        <w:rPr>
          <w:rFonts w:ascii="Times New Roman"/>
          <w:b w:val="false"/>
          <w:i w:val="false"/>
          <w:color w:val="000000"/>
          <w:sz w:val="28"/>
        </w:rPr>
        <w:t>
</w:t>
      </w:r>
      <w:r>
        <w:rPr>
          <w:rFonts w:ascii="Times New Roman"/>
          <w:b/>
          <w:i w:val="false"/>
          <w:color w:val="000000"/>
          <w:sz w:val="28"/>
        </w:rPr>
        <w:t xml:space="preserve">                  мемлекеттiк инспекторлардың құқықтары </w:t>
      </w:r>
    </w:p>
    <w:bookmarkEnd w:id="34"/>
    <w:p>
      <w:pPr>
        <w:spacing w:after="0"/>
        <w:ind w:left="0"/>
        <w:jc w:val="both"/>
      </w:pPr>
      <w:r>
        <w:rPr>
          <w:rFonts w:ascii="Times New Roman"/>
          <w:b w:val="false"/>
          <w:i w:val="false"/>
          <w:color w:val="000000"/>
          <w:sz w:val="28"/>
        </w:rPr>
        <w:t xml:space="preserve">      1. Мемлекеттiк табиғи қорықтардың, мемлекеттiк ұлттық табиғи парктердiң, мемлекеттiк табиғи резерваттардың осы ерекше қорғалатын аумақтарды қорғау жөнiндегi мемлекеттiк инспекторлар болып табылатын қызметкерлерiнiң Қазақстан Республикасының заңдарына сәйкес:  </w:t>
      </w:r>
      <w:r>
        <w:br/>
      </w:r>
      <w:r>
        <w:rPr>
          <w:rFonts w:ascii="Times New Roman"/>
          <w:b w:val="false"/>
          <w:i w:val="false"/>
          <w:color w:val="000000"/>
          <w:sz w:val="28"/>
        </w:rPr>
        <w:t xml:space="preserve">
      мемлекеттiк табиғи қорықтар, мемлекеттiк ұлттық табиғи парктер, мемлекеттiк табиғи резерваттар аумақтарындағы адамдардың аталған ерекше қорғалатын табиғи аумақтарда болу құқығына рұқсатты тексеруге;  </w:t>
      </w:r>
      <w:r>
        <w:br/>
      </w:r>
      <w:r>
        <w:rPr>
          <w:rFonts w:ascii="Times New Roman"/>
          <w:b w:val="false"/>
          <w:i w:val="false"/>
          <w:color w:val="000000"/>
          <w:sz w:val="28"/>
        </w:rPr>
        <w:t xml:space="preserve">
      мемлекеттiк табиғи қорықтар, мемлекеттiк ұлттық табиғи парктер, мемлекеттiк табиғи резерваттар аумақтарына жапсарлас жатқан қорғаныш аймақтары аумақтарында табиғат пайдалануды және өзге де қызметтi жүзеге асыру құқығына құжаттарды тексеруге;  </w:t>
      </w:r>
      <w:r>
        <w:br/>
      </w:r>
      <w:r>
        <w:rPr>
          <w:rFonts w:ascii="Times New Roman"/>
          <w:b w:val="false"/>
          <w:i w:val="false"/>
          <w:color w:val="000000"/>
          <w:sz w:val="28"/>
        </w:rPr>
        <w:t xml:space="preserve">
      мемлекеттiк табиғи қорықтар, мемлекеттiк ұлттық табиғи парктер, мемлекеттiк табиғи резерваттар аумақтарында және олардың қорғаныш аймақтарында Қазақстан Республикасының ерекше қорғалатын табиғи аумақтар туралы заңдарын бұзған адамдарды ұстауға және аталған тәртiп бұзушыларды құқық қорғау органдарына жеткiзуге;  </w:t>
      </w:r>
      <w:r>
        <w:br/>
      </w:r>
      <w:r>
        <w:rPr>
          <w:rFonts w:ascii="Times New Roman"/>
          <w:b w:val="false"/>
          <w:i w:val="false"/>
          <w:color w:val="000000"/>
          <w:sz w:val="28"/>
        </w:rPr>
        <w:t xml:space="preserve">
      мемлекеттiк табиғи қорықтардың, мемлекеттiк ұлттық табиғи парктердiң, мемлекеттiк табиғи резерваттардың белгiленген режимiн бұзуға кiнәлi адамдарды әкiмшiлiк жауапқа тарту туралы материалдарды жiберуге;  </w:t>
      </w:r>
      <w:r>
        <w:br/>
      </w:r>
      <w:r>
        <w:rPr>
          <w:rFonts w:ascii="Times New Roman"/>
          <w:b w:val="false"/>
          <w:i w:val="false"/>
          <w:color w:val="000000"/>
          <w:sz w:val="28"/>
        </w:rPr>
        <w:t xml:space="preserve">
      Қазақстан Республикасының ерекше қорғалатын табиғи аумақтар туралы заңдарын бұзушылардан заңсыз табиғат пайдалану өнiмдерi мен құралдарын, көлiк құралдарын, сондай-ақ тиiстi құжаттарды алып қоюға;  </w:t>
      </w:r>
      <w:r>
        <w:br/>
      </w:r>
      <w:r>
        <w:rPr>
          <w:rFonts w:ascii="Times New Roman"/>
          <w:b w:val="false"/>
          <w:i w:val="false"/>
          <w:color w:val="000000"/>
          <w:sz w:val="28"/>
        </w:rPr>
        <w:t xml:space="preserve">
      мемлекеттiк табиғи қорықтар, мемлекеттiк ұлттық табиғи парктер, мемлекеттiк табиғи резерваттар аумақтарында және олардың қорғаныш аймақтарында көлiк құралдарына тексеру жүргiзуге;  </w:t>
      </w:r>
      <w:r>
        <w:br/>
      </w:r>
      <w:r>
        <w:rPr>
          <w:rFonts w:ascii="Times New Roman"/>
          <w:b w:val="false"/>
          <w:i w:val="false"/>
          <w:color w:val="000000"/>
          <w:sz w:val="28"/>
        </w:rPr>
        <w:t xml:space="preserve">
      мемлекеттiк табиғи қорықтар, мемлекеттiк ұлттық табиғи парктер, мемлекеттiк табиғи резерваттар аумақтарында және олардың қорғаныш аймақтарында орналасқан кез келген объектiлерге Қазақстан Республикасының ерекше қорғалатын табиғи аумақтар туралы заңдары талаптарының сақталуын тексеру үшiн кедергiсiз баруға;  </w:t>
      </w:r>
      <w:r>
        <w:br/>
      </w:r>
      <w:r>
        <w:rPr>
          <w:rFonts w:ascii="Times New Roman"/>
          <w:b w:val="false"/>
          <w:i w:val="false"/>
          <w:color w:val="000000"/>
          <w:sz w:val="28"/>
        </w:rPr>
        <w:t xml:space="preserve">
      мемлекеттiк табиғи қорықтарды, мемлекеттiк ұлттық табиғи парктердi, мемлекеттiк табиғи резерваттарды және олардың қорғаныш аймақтарын ерекше қорғау режимiне сәйкес келмейтiн шаруашылық және өзге де қызметтi тоқтата тұруға;  </w:t>
      </w:r>
      <w:r>
        <w:br/>
      </w:r>
      <w:r>
        <w:rPr>
          <w:rFonts w:ascii="Times New Roman"/>
          <w:b w:val="false"/>
          <w:i w:val="false"/>
          <w:color w:val="000000"/>
          <w:sz w:val="28"/>
        </w:rPr>
        <w:t xml:space="preserve">
      мемлекеттiк табиғи қорықтардың, мемлекеттiк ұлттық табиғи парктердiң, мемлекеттiк табиғи резерваттардың, олардың қорғаныш аймақтарының табиғи кешендерi мен объектiлерiне оларды қорғаудың белгiленген режимiн бұзу салдарынан келтiрiлген залалдың орнын толтыру есебiнен мемлекеттiк табиғи қорықтардың, мемлекеттiк ұлттық табиғи парктердiң, мемлекеттiк табиғи резерваттардың пайдасына қаражат өндiрiп алу туралы жеке және заңды тұлғаларға талап-арыз келтiру;  </w:t>
      </w:r>
      <w:r>
        <w:br/>
      </w:r>
      <w:r>
        <w:rPr>
          <w:rFonts w:ascii="Times New Roman"/>
          <w:b w:val="false"/>
          <w:i w:val="false"/>
          <w:color w:val="000000"/>
          <w:sz w:val="28"/>
        </w:rPr>
        <w:t xml:space="preserve">
      заңдармен көзделген жағдайларда Қазақстан Республикасының ерекше қорғалатын табиғи аумақтар туралы заңдарының бұзылғандығы туралы материалдарды құқық қорғау органдарына жiберуге құқығы бар.  </w:t>
      </w:r>
      <w:r>
        <w:br/>
      </w:r>
      <w:r>
        <w:rPr>
          <w:rFonts w:ascii="Times New Roman"/>
          <w:b w:val="false"/>
          <w:i w:val="false"/>
          <w:color w:val="000000"/>
          <w:sz w:val="28"/>
        </w:rPr>
        <w:t xml:space="preserve">
      2. Мемлекеттiк табиғи қорықтар, мемлекеттiк ұлттық табиғи парктер, мемлекеттiк табиғи резерваттар аумақтарын қорғау жөнiндегi мемлекеттiк инспекторларға осы Заңмен өздерiне жүктелген мiндеттердi жүзеге асыру кезiнде қызмет мiндеттерiн орындаған жағдайда қызметтiк қаруын алып жүруге және арнайы құралдарды қолдануға рұқсат берiледi.  </w:t>
      </w:r>
      <w:r>
        <w:br/>
      </w:r>
      <w:r>
        <w:rPr>
          <w:rFonts w:ascii="Times New Roman"/>
          <w:b w:val="false"/>
          <w:i w:val="false"/>
          <w:color w:val="000000"/>
          <w:sz w:val="28"/>
        </w:rPr>
        <w:t>
      Қызметтiк атыс қаруы мен арнайы құралдарды алу, сақтау және қолдану тәртiбi Қазақстан Республикасының  </w:t>
      </w:r>
      <w:r>
        <w:rPr>
          <w:rFonts w:ascii="Times New Roman"/>
          <w:b w:val="false"/>
          <w:i w:val="false"/>
          <w:color w:val="000000"/>
          <w:sz w:val="28"/>
        </w:rPr>
        <w:t xml:space="preserve">заңдарымен </w:t>
      </w:r>
      <w:r>
        <w:rPr>
          <w:rFonts w:ascii="Times New Roman"/>
          <w:b w:val="false"/>
          <w:i w:val="false"/>
          <w:color w:val="000000"/>
          <w:sz w:val="28"/>
        </w:rPr>
        <w:t xml:space="preserve"> реттеледi.   </w:t>
      </w:r>
      <w:r>
        <w:rPr>
          <w:rFonts w:ascii="Times New Roman"/>
          <w:b w:val="false"/>
          <w:i w:val="false"/>
          <w:color w:val="000000"/>
          <w:sz w:val="28"/>
        </w:rPr>
        <w:t xml:space="preserve">V940002_ </w:t>
      </w:r>
      <w:r>
        <w:br/>
      </w:r>
      <w:r>
        <w:rPr>
          <w:rFonts w:ascii="Times New Roman"/>
          <w:b w:val="false"/>
          <w:i w:val="false"/>
          <w:color w:val="000000"/>
          <w:sz w:val="28"/>
        </w:rPr>
        <w:t xml:space="preserve">
        3. Мемлекеттiк табиғи қорықтар, мемлекеттiк ұлттық табиғи парктер, мемлекеттiк табиғи резерваттар аумақтарын қорғау жөнiндегі мемлекеттiк инспекторлар сауыт кеудешелермен және жеке қорғаныстың басқа да құралдарымен қамтамасыз етiледi.  </w:t>
      </w:r>
      <w:r>
        <w:br/>
      </w:r>
      <w:r>
        <w:rPr>
          <w:rFonts w:ascii="Times New Roman"/>
          <w:b w:val="false"/>
          <w:i w:val="false"/>
          <w:color w:val="000000"/>
          <w:sz w:val="28"/>
        </w:rPr>
        <w:t xml:space="preserve">
      4. Мемлекеттiк табиғи қорықтар, мемлекеттiк ұлттық табиғи парктер, мемлекеттiк табиғи резерваттар аумақтарын қорғау жөнiндегi мемлекеттiк инспекторлар Қазақстан Республикасының заңдарына сәйкес мiндеттi мемлекеттiк сақтандырылуға тиiс.  </w:t>
      </w:r>
    </w:p>
    <w:bookmarkStart w:name="z35" w:id="35"/>
    <w:p>
      <w:pPr>
        <w:spacing w:after="0"/>
        <w:ind w:left="0"/>
        <w:jc w:val="both"/>
      </w:pPr>
      <w:r>
        <w:rPr>
          <w:rFonts w:ascii="Times New Roman"/>
          <w:b w:val="false"/>
          <w:i w:val="false"/>
          <w:color w:val="000000"/>
          <w:sz w:val="28"/>
        </w:rPr>
        <w:t>
</w:t>
      </w:r>
      <w:r>
        <w:rPr>
          <w:rFonts w:ascii="Times New Roman"/>
          <w:b/>
          <w:i w:val="false"/>
          <w:color w:val="000000"/>
          <w:sz w:val="28"/>
        </w:rPr>
        <w:t xml:space="preserve">       27-3-бап. Мемлекеттiк табиғи парктердiң, мемлекеттiк </w:t>
      </w:r>
      <w:r>
        <w:br/>
      </w:r>
      <w:r>
        <w:rPr>
          <w:rFonts w:ascii="Times New Roman"/>
          <w:b w:val="false"/>
          <w:i w:val="false"/>
          <w:color w:val="000000"/>
          <w:sz w:val="28"/>
        </w:rPr>
        <w:t>
</w:t>
      </w:r>
      <w:r>
        <w:rPr>
          <w:rFonts w:ascii="Times New Roman"/>
          <w:b/>
          <w:i w:val="false"/>
          <w:color w:val="000000"/>
          <w:sz w:val="28"/>
        </w:rPr>
        <w:t xml:space="preserve">                  табиғи заказниктердiң және ерекше қорғалатын </w:t>
      </w:r>
      <w:r>
        <w:br/>
      </w:r>
      <w:r>
        <w:rPr>
          <w:rFonts w:ascii="Times New Roman"/>
          <w:b w:val="false"/>
          <w:i w:val="false"/>
          <w:color w:val="000000"/>
          <w:sz w:val="28"/>
        </w:rPr>
        <w:t>
</w:t>
      </w:r>
      <w:r>
        <w:rPr>
          <w:rFonts w:ascii="Times New Roman"/>
          <w:b/>
          <w:i w:val="false"/>
          <w:color w:val="000000"/>
          <w:sz w:val="28"/>
        </w:rPr>
        <w:t xml:space="preserve">                  табиғи аумақтардың өзге де түрлерiн қорғау </w:t>
      </w:r>
    </w:p>
    <w:bookmarkEnd w:id="35"/>
    <w:p>
      <w:pPr>
        <w:spacing w:after="0"/>
        <w:ind w:left="0"/>
        <w:jc w:val="both"/>
      </w:pPr>
      <w:r>
        <w:rPr>
          <w:rFonts w:ascii="Times New Roman"/>
          <w:b w:val="false"/>
          <w:i w:val="false"/>
          <w:color w:val="000000"/>
          <w:sz w:val="28"/>
        </w:rPr>
        <w:t>      1. Мемлекеттiк табиғи заказниктердiң аумақтарын қорғауды олар қарауында болатын орталық атқарушы органдар Қазақстан Республикасының заң және өзге де нормативтiк құқықтық  </w:t>
      </w:r>
      <w:r>
        <w:rPr>
          <w:rFonts w:ascii="Times New Roman"/>
          <w:b w:val="false"/>
          <w:i w:val="false"/>
          <w:color w:val="000000"/>
          <w:sz w:val="28"/>
        </w:rPr>
        <w:t xml:space="preserve">актiлерiнде </w:t>
      </w:r>
      <w:r>
        <w:rPr>
          <w:rFonts w:ascii="Times New Roman"/>
          <w:b w:val="false"/>
          <w:i w:val="false"/>
          <w:color w:val="000000"/>
          <w:sz w:val="28"/>
        </w:rPr>
        <w:t xml:space="preserve"> көзделген тәртiппен жүзеге асырады.  </w:t>
      </w:r>
      <w:r>
        <w:rPr>
          <w:rFonts w:ascii="Times New Roman"/>
          <w:b w:val="false"/>
          <w:i w:val="false"/>
          <w:color w:val="000000"/>
          <w:sz w:val="28"/>
        </w:rPr>
        <w:t xml:space="preserve">P930607_ </w:t>
      </w:r>
      <w:r>
        <w:br/>
      </w:r>
      <w:r>
        <w:rPr>
          <w:rFonts w:ascii="Times New Roman"/>
          <w:b w:val="false"/>
          <w:i w:val="false"/>
          <w:color w:val="000000"/>
          <w:sz w:val="28"/>
        </w:rPr>
        <w:t xml:space="preserve">
         2. Мемлекеттiк табиғи парктердiң аумақтары мен басқа да жергiлiктi маңызы бар ерекше қорғалатын табиғи аумақтарды қорғауды олар қарауында болатын атқарушы органдар Қазақстан Республикасының заң және өзге де нормативтiк құқықтық актiлерiнде көзделген тәртiппен жүзеге асырады.  </w:t>
      </w:r>
      <w:r>
        <w:br/>
      </w:r>
      <w:r>
        <w:rPr>
          <w:rFonts w:ascii="Times New Roman"/>
          <w:b w:val="false"/>
          <w:i w:val="false"/>
          <w:color w:val="000000"/>
          <w:sz w:val="28"/>
        </w:rPr>
        <w:t xml:space="preserve">
      3. Мемлекеттiк табиғи заказниктер, мемлекеттiк табиғи парктер аумақтарын және басқа да жергiлiктi маңызы бар ерекше қорғалатын табиғи аумақтарды қорғауды жүзеге асыратын қызметкерлер мемлекеттiк табиғи қорықтар, мемлекеттiк ұлттық табиғи парктер және мемлекеттiк табиғи резерваттар аумақтарын қорғау жөнiндегi мемлекеттiк инспекторлар пайдаланатын құқықтарды пайдаланады. </w:t>
      </w:r>
    </w:p>
    <w:bookmarkStart w:name="z36" w:id="36"/>
    <w:p>
      <w:pPr>
        <w:spacing w:after="0"/>
        <w:ind w:left="0"/>
        <w:jc w:val="left"/>
      </w:pPr>
      <w:r>
        <w:rPr>
          <w:rFonts w:ascii="Times New Roman"/>
          <w:b/>
          <w:i w:val="false"/>
          <w:color w:val="000000"/>
        </w:rPr>
        <w:t xml:space="preserve"> 
  6 тарау. Ерекше қорғалатын табиғи аумақтарды пайдалану </w:t>
      </w:r>
    </w:p>
    <w:bookmarkEnd w:id="36"/>
    <w:bookmarkStart w:name="z37" w:id="37"/>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Ерекше қорғалатын табиғи аумақтарды </w:t>
      </w:r>
      <w:r>
        <w:br/>
      </w:r>
      <w:r>
        <w:rPr>
          <w:rFonts w:ascii="Times New Roman"/>
          <w:b w:val="false"/>
          <w:i w:val="false"/>
          <w:color w:val="000000"/>
          <w:sz w:val="28"/>
        </w:rPr>
        <w:t>
</w:t>
      </w:r>
      <w:r>
        <w:rPr>
          <w:rFonts w:ascii="Times New Roman"/>
          <w:b/>
          <w:i w:val="false"/>
          <w:color w:val="000000"/>
          <w:sz w:val="28"/>
        </w:rPr>
        <w:t xml:space="preserve">                пайдаланудың мақсаттары </w:t>
      </w:r>
    </w:p>
    <w:bookmarkEnd w:id="37"/>
    <w:p>
      <w:pPr>
        <w:spacing w:after="0"/>
        <w:ind w:left="0"/>
        <w:jc w:val="both"/>
      </w:pPr>
      <w:r>
        <w:rPr>
          <w:rFonts w:ascii="Times New Roman"/>
          <w:b w:val="false"/>
          <w:i w:val="false"/>
          <w:color w:val="000000"/>
          <w:sz w:val="28"/>
        </w:rPr>
        <w:t xml:space="preserve">      Ерекше қорғалатын табиғи аумақтар: </w:t>
      </w:r>
      <w:r>
        <w:br/>
      </w:r>
      <w:r>
        <w:rPr>
          <w:rFonts w:ascii="Times New Roman"/>
          <w:b w:val="false"/>
          <w:i w:val="false"/>
          <w:color w:val="000000"/>
          <w:sz w:val="28"/>
        </w:rPr>
        <w:t xml:space="preserve">
      1) ғылыми; </w:t>
      </w:r>
      <w:r>
        <w:br/>
      </w:r>
      <w:r>
        <w:rPr>
          <w:rFonts w:ascii="Times New Roman"/>
          <w:b w:val="false"/>
          <w:i w:val="false"/>
          <w:color w:val="000000"/>
          <w:sz w:val="28"/>
        </w:rPr>
        <w:t xml:space="preserve">
      2) мәдени-ағартушылық; </w:t>
      </w:r>
      <w:r>
        <w:br/>
      </w:r>
      <w:r>
        <w:rPr>
          <w:rFonts w:ascii="Times New Roman"/>
          <w:b w:val="false"/>
          <w:i w:val="false"/>
          <w:color w:val="000000"/>
          <w:sz w:val="28"/>
        </w:rPr>
        <w:t xml:space="preserve">
      3) оқу; </w:t>
      </w:r>
      <w:r>
        <w:br/>
      </w:r>
      <w:r>
        <w:rPr>
          <w:rFonts w:ascii="Times New Roman"/>
          <w:b w:val="false"/>
          <w:i w:val="false"/>
          <w:color w:val="000000"/>
          <w:sz w:val="28"/>
        </w:rPr>
        <w:t xml:space="preserve">
      4) туристiк және рекреациялық; </w:t>
      </w:r>
      <w:r>
        <w:br/>
      </w:r>
      <w:r>
        <w:rPr>
          <w:rFonts w:ascii="Times New Roman"/>
          <w:b w:val="false"/>
          <w:i w:val="false"/>
          <w:color w:val="000000"/>
          <w:sz w:val="28"/>
        </w:rPr>
        <w:t xml:space="preserve">
      5) шектеулi шаруашылық мақсаттарында пайдаланылуы мүмкiн. </w:t>
      </w:r>
    </w:p>
    <w:bookmarkStart w:name="z38" w:id="38"/>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Ерекше қорғалатын табиғи аумақтарды ғылыми </w:t>
      </w:r>
      <w:r>
        <w:br/>
      </w:r>
      <w:r>
        <w:rPr>
          <w:rFonts w:ascii="Times New Roman"/>
          <w:b w:val="false"/>
          <w:i w:val="false"/>
          <w:color w:val="000000"/>
          <w:sz w:val="28"/>
        </w:rPr>
        <w:t>
</w:t>
      </w:r>
      <w:r>
        <w:rPr>
          <w:rFonts w:ascii="Times New Roman"/>
          <w:b/>
          <w:i w:val="false"/>
          <w:color w:val="000000"/>
          <w:sz w:val="28"/>
        </w:rPr>
        <w:t xml:space="preserve">                мақсаттарда пайдалану </w:t>
      </w:r>
    </w:p>
    <w:bookmarkEnd w:id="38"/>
    <w:p>
      <w:pPr>
        <w:spacing w:after="0"/>
        <w:ind w:left="0"/>
        <w:jc w:val="both"/>
      </w:pPr>
      <w:r>
        <w:rPr>
          <w:rFonts w:ascii="Times New Roman"/>
          <w:b w:val="false"/>
          <w:i w:val="false"/>
          <w:color w:val="000000"/>
          <w:sz w:val="28"/>
        </w:rPr>
        <w:t xml:space="preserve">      1. Ерекше қорғалатын табиғи аумақтарда мынадай негiзгi бағыттар бойынша ғылыми зерттеулер жүргiзiлуi мүмкiн:  </w:t>
      </w:r>
      <w:r>
        <w:br/>
      </w:r>
      <w:r>
        <w:rPr>
          <w:rFonts w:ascii="Times New Roman"/>
          <w:b w:val="false"/>
          <w:i w:val="false"/>
          <w:color w:val="000000"/>
          <w:sz w:val="28"/>
        </w:rPr>
        <w:t xml:space="preserve">
      мемлекеттiк табиғи-қорық қорының объектiлерiн түгендеу және зерделеу, оларды қорғау мен қалпына келтiру жөнiндегi ғылыми негiзделген шаралар әзiрлеу; </w:t>
      </w:r>
      <w:r>
        <w:br/>
      </w:r>
      <w:r>
        <w:rPr>
          <w:rFonts w:ascii="Times New Roman"/>
          <w:b w:val="false"/>
          <w:i w:val="false"/>
          <w:color w:val="000000"/>
          <w:sz w:val="28"/>
        </w:rPr>
        <w:t xml:space="preserve">
      табиғи процестердiң табиғи ағымын және қорғау режимдерiнiң экологиялық жүйелерге әсерiн зерделеу; </w:t>
      </w:r>
      <w:r>
        <w:br/>
      </w:r>
      <w:r>
        <w:rPr>
          <w:rFonts w:ascii="Times New Roman"/>
          <w:b w:val="false"/>
          <w:i w:val="false"/>
          <w:color w:val="000000"/>
          <w:sz w:val="28"/>
        </w:rPr>
        <w:t xml:space="preserve">
      мониторингтiң экологиялық және басқа түрлерi, "Табиғат жылнамасын" жүргiзу; </w:t>
      </w:r>
      <w:r>
        <w:br/>
      </w:r>
      <w:r>
        <w:rPr>
          <w:rFonts w:ascii="Times New Roman"/>
          <w:b w:val="false"/>
          <w:i w:val="false"/>
          <w:color w:val="000000"/>
          <w:sz w:val="28"/>
        </w:rPr>
        <w:t xml:space="preserve">
      қорық iсiнiң, қоршаған ортаны қорғаудың және табиғатты ұтымды пайдаланудың ғылыми негiздерiн әзiрлеу; </w:t>
      </w:r>
      <w:r>
        <w:br/>
      </w:r>
      <w:r>
        <w:rPr>
          <w:rFonts w:ascii="Times New Roman"/>
          <w:b w:val="false"/>
          <w:i w:val="false"/>
          <w:color w:val="000000"/>
          <w:sz w:val="28"/>
        </w:rPr>
        <w:t xml:space="preserve">
      жабайы жануарлар мен жабайы өсiмдiктердiң сирек кездесетiн және құрып кету қаупi төнген түрлерiнiң көбеюiн қалпына келтiрудің ғылыми негiздерiн әзiрлеу; </w:t>
      </w:r>
      <w:r>
        <w:br/>
      </w:r>
      <w:r>
        <w:rPr>
          <w:rFonts w:ascii="Times New Roman"/>
          <w:b w:val="false"/>
          <w:i w:val="false"/>
          <w:color w:val="000000"/>
          <w:sz w:val="28"/>
        </w:rPr>
        <w:t xml:space="preserve">
      2. Ерекше қорғалатын табиғи аумақтардағы ғылыми зерттеулердi  әдiстемелiк басшылық пен үйлестiрудi ерекше қорғалатын табиғи аумақтар саласындағы уәкiлеттi орган мен ғылым және ғылыми-техникалық қызмет саласындағы басшылықты жүзеге асыратын уәкiлеттi мемлекеттiк орган бiрлесiп жүзеге асырады. &lt;*&gt; </w:t>
      </w:r>
      <w:r>
        <w:br/>
      </w:r>
      <w:r>
        <w:rPr>
          <w:rFonts w:ascii="Times New Roman"/>
          <w:b w:val="false"/>
          <w:i w:val="false"/>
          <w:color w:val="000000"/>
          <w:sz w:val="28"/>
        </w:rPr>
        <w:t>
</w:t>
      </w:r>
      <w:r>
        <w:rPr>
          <w:rFonts w:ascii="Times New Roman"/>
          <w:b w:val="false"/>
          <w:i w:val="false"/>
          <w:color w:val="ff0000"/>
          <w:sz w:val="28"/>
        </w:rPr>
        <w:t xml:space="preserve">       Ескерту. 29-бапқа өзгерту енгізілді - Қазақстан Республикасының 2001.01.23.  </w:t>
      </w:r>
      <w:r>
        <w:rPr>
          <w:rFonts w:ascii="Times New Roman"/>
          <w:b w:val="false"/>
          <w:i w:val="false"/>
          <w:color w:val="000000"/>
          <w:sz w:val="28"/>
        </w:rPr>
        <w:t xml:space="preserve">N 151 </w:t>
      </w:r>
      <w:r>
        <w:rPr>
          <w:rFonts w:ascii="Times New Roman"/>
          <w:b w:val="false"/>
          <w:i w:val="false"/>
          <w:color w:val="ff0000"/>
          <w:sz w:val="28"/>
        </w:rPr>
        <w:t xml:space="preserve">, 2004.05.25.  </w:t>
      </w:r>
      <w:r>
        <w:rPr>
          <w:rFonts w:ascii="Times New Roman"/>
          <w:b w:val="false"/>
          <w:i w:val="false"/>
          <w:color w:val="000000"/>
          <w:sz w:val="28"/>
        </w:rPr>
        <w:t xml:space="preserve">N 553 </w:t>
      </w:r>
      <w:r>
        <w:rPr>
          <w:rFonts w:ascii="Times New Roman"/>
          <w:b w:val="false"/>
          <w:i w:val="false"/>
          <w:color w:val="ff0000"/>
          <w:sz w:val="28"/>
        </w:rPr>
        <w:t xml:space="preserve"> Заңдарымен.  </w:t>
      </w:r>
    </w:p>
    <w:bookmarkStart w:name="z39" w:id="39"/>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Ерекше қорғалатын табиғи аумақтарды </w:t>
      </w:r>
      <w:r>
        <w:br/>
      </w:r>
      <w:r>
        <w:rPr>
          <w:rFonts w:ascii="Times New Roman"/>
          <w:b w:val="false"/>
          <w:i w:val="false"/>
          <w:color w:val="000000"/>
          <w:sz w:val="28"/>
        </w:rPr>
        <w:t>
</w:t>
      </w:r>
      <w:r>
        <w:rPr>
          <w:rFonts w:ascii="Times New Roman"/>
          <w:b/>
          <w:i w:val="false"/>
          <w:color w:val="000000"/>
          <w:sz w:val="28"/>
        </w:rPr>
        <w:t xml:space="preserve">                мәдени-ағартушылық мақсаттарда пайдалану </w:t>
      </w:r>
    </w:p>
    <w:bookmarkEnd w:id="39"/>
    <w:p>
      <w:pPr>
        <w:spacing w:after="0"/>
        <w:ind w:left="0"/>
        <w:jc w:val="both"/>
      </w:pPr>
      <w:r>
        <w:rPr>
          <w:rFonts w:ascii="Times New Roman"/>
          <w:b w:val="false"/>
          <w:i w:val="false"/>
          <w:color w:val="000000"/>
          <w:sz w:val="28"/>
        </w:rPr>
        <w:t xml:space="preserve">      1. Ерекше қорғалатын табиғи аумақтар мынадай мәдени-ағартушылық мақсаттарда пайдаланылуы мүмкiн:  </w:t>
      </w:r>
      <w:r>
        <w:br/>
      </w:r>
      <w:r>
        <w:rPr>
          <w:rFonts w:ascii="Times New Roman"/>
          <w:b w:val="false"/>
          <w:i w:val="false"/>
          <w:color w:val="000000"/>
          <w:sz w:val="28"/>
        </w:rPr>
        <w:t xml:space="preserve">
      табиғи-ғылыми бiлiмдер мен қорық iсi, қоршаған ортаны қорғау мен табиғатты ұтымды пайдалану саласындағы жетiстiктердi насихаттау;  </w:t>
      </w:r>
      <w:r>
        <w:br/>
      </w:r>
      <w:r>
        <w:rPr>
          <w:rFonts w:ascii="Times New Roman"/>
          <w:b w:val="false"/>
          <w:i w:val="false"/>
          <w:color w:val="000000"/>
          <w:sz w:val="28"/>
        </w:rPr>
        <w:t xml:space="preserve">
      өлi табиғат, өсiмдiктер мен жануарлар объектiлерiн, тарихи-мәдени мұра объектiлерiн көрсету;  </w:t>
      </w:r>
      <w:r>
        <w:br/>
      </w:r>
      <w:r>
        <w:rPr>
          <w:rFonts w:ascii="Times New Roman"/>
          <w:b w:val="false"/>
          <w:i w:val="false"/>
          <w:color w:val="000000"/>
          <w:sz w:val="28"/>
        </w:rPr>
        <w:t xml:space="preserve">
      табиғат қорғау мекемелерiнiң қызметiмен таныстыру.  </w:t>
      </w:r>
      <w:r>
        <w:br/>
      </w:r>
      <w:r>
        <w:rPr>
          <w:rFonts w:ascii="Times New Roman"/>
          <w:b w:val="false"/>
          <w:i w:val="false"/>
          <w:color w:val="000000"/>
          <w:sz w:val="28"/>
        </w:rPr>
        <w:t xml:space="preserve">
      2. Ерекше қорғалатын табиғи аумақтарда мәдени-ағарту шараларын өткiзу үшiн мұражайлар, лекторийлер, экспозициялар, көрсетiлетiн учаскелер және басқа да қажеттi объектiлер құрылуы мүмкiн.  </w:t>
      </w:r>
      <w:r>
        <w:br/>
      </w:r>
      <w:r>
        <w:rPr>
          <w:rFonts w:ascii="Times New Roman"/>
          <w:b w:val="false"/>
          <w:i w:val="false"/>
          <w:color w:val="000000"/>
          <w:sz w:val="28"/>
        </w:rPr>
        <w:t xml:space="preserve">
      3. Ерекше қорғалатын табиғи аумақтардағы тарихи және мәдени ескерткiштердi қорғау, сақтау және пайдалану Қазақстан Республикасының тарихи-мәдени мұраны қорғау және пайдалану туралы заңдарына сәйкес жүзеге асырылады.  </w:t>
      </w:r>
    </w:p>
    <w:bookmarkStart w:name="z40" w:id="40"/>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Ерекше қорғалатын табиғи аумақтарды оқу </w:t>
      </w:r>
      <w:r>
        <w:br/>
      </w:r>
      <w:r>
        <w:rPr>
          <w:rFonts w:ascii="Times New Roman"/>
          <w:b w:val="false"/>
          <w:i w:val="false"/>
          <w:color w:val="000000"/>
          <w:sz w:val="28"/>
        </w:rPr>
        <w:t>
</w:t>
      </w:r>
      <w:r>
        <w:rPr>
          <w:rFonts w:ascii="Times New Roman"/>
          <w:b/>
          <w:i w:val="false"/>
          <w:color w:val="000000"/>
          <w:sz w:val="28"/>
        </w:rPr>
        <w:t xml:space="preserve">                мақсатында пайдалану </w:t>
      </w:r>
    </w:p>
    <w:bookmarkEnd w:id="40"/>
    <w:p>
      <w:pPr>
        <w:spacing w:after="0"/>
        <w:ind w:left="0"/>
        <w:jc w:val="both"/>
      </w:pPr>
      <w:r>
        <w:rPr>
          <w:rFonts w:ascii="Times New Roman"/>
          <w:b w:val="false"/>
          <w:i w:val="false"/>
          <w:color w:val="000000"/>
          <w:sz w:val="28"/>
        </w:rPr>
        <w:t xml:space="preserve">      Ерекше қорғалатын табиғи аумақтар мынадай оқу мақсаттарында:  </w:t>
      </w:r>
      <w:r>
        <w:br/>
      </w:r>
      <w:r>
        <w:rPr>
          <w:rFonts w:ascii="Times New Roman"/>
          <w:b w:val="false"/>
          <w:i w:val="false"/>
          <w:color w:val="000000"/>
          <w:sz w:val="28"/>
        </w:rPr>
        <w:t xml:space="preserve">
      оқушылар мен студенттердiң оқу экскурсиялары мен сабақтарын, өндiрiстiк практикаларын өткiзу;  </w:t>
      </w:r>
      <w:r>
        <w:br/>
      </w:r>
      <w:r>
        <w:rPr>
          <w:rFonts w:ascii="Times New Roman"/>
          <w:b w:val="false"/>
          <w:i w:val="false"/>
          <w:color w:val="000000"/>
          <w:sz w:val="28"/>
        </w:rPr>
        <w:t xml:space="preserve">
      қорық iсi, қоршаған ортаны қорғау және табиғатты ұтымды пайдалану саласындағы ғылыми кадрларды даярлау, мамандарды қайта даярлау және бiлiктiлiгiн арттыру мақсаттарында пайдаланылуы мүмкiн.  </w:t>
      </w:r>
    </w:p>
    <w:bookmarkStart w:name="z41" w:id="41"/>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Ерекше қорғалатын табиғи аумақтарды туристiк </w:t>
      </w:r>
      <w:r>
        <w:br/>
      </w:r>
      <w:r>
        <w:rPr>
          <w:rFonts w:ascii="Times New Roman"/>
          <w:b w:val="false"/>
          <w:i w:val="false"/>
          <w:color w:val="000000"/>
          <w:sz w:val="28"/>
        </w:rPr>
        <w:t>
</w:t>
      </w:r>
      <w:r>
        <w:rPr>
          <w:rFonts w:ascii="Times New Roman"/>
          <w:b/>
          <w:i w:val="false"/>
          <w:color w:val="000000"/>
          <w:sz w:val="28"/>
        </w:rPr>
        <w:t xml:space="preserve">                және рекреациялық мақсаттарда пайдалану </w:t>
      </w:r>
    </w:p>
    <w:bookmarkEnd w:id="41"/>
    <w:p>
      <w:pPr>
        <w:spacing w:after="0"/>
        <w:ind w:left="0"/>
        <w:jc w:val="both"/>
      </w:pPr>
      <w:r>
        <w:rPr>
          <w:rFonts w:ascii="Times New Roman"/>
          <w:b w:val="false"/>
          <w:i w:val="false"/>
          <w:color w:val="000000"/>
          <w:sz w:val="28"/>
        </w:rPr>
        <w:t xml:space="preserve">      1. Ерекше қорғалатын табиғи аумақтар туристердi табиғи және тарихи-мәдени көрiктi орындармен таныстыру, халықтың белсендi демалысы үшiн пайдаланылуы мүмкiн.  </w:t>
      </w:r>
      <w:r>
        <w:br/>
      </w:r>
      <w:r>
        <w:rPr>
          <w:rFonts w:ascii="Times New Roman"/>
          <w:b w:val="false"/>
          <w:i w:val="false"/>
          <w:color w:val="000000"/>
          <w:sz w:val="28"/>
        </w:rPr>
        <w:t xml:space="preserve">
      2. Ерекше қорғалатын табиғи аумақтарда туризм мен рекреация жүргiзу үшiн арнайы учаскелер бөлiнедi, оларда туристiк соқпақтар, шолу алаңқайлары, тынығып, дамылдайтын ашық алаңдар, көлiкке арналған тұрақтар, кемпингтер, шатыр тiгiлген лагерьлер, мейманханалар, мотельдер, туристiк базалар, қоғамдық тамақтандыру, сауда және басқа да мәдени-тұрмыстық мақсаттағы объектiлер болады.  </w:t>
      </w:r>
      <w:r>
        <w:br/>
      </w:r>
      <w:r>
        <w:rPr>
          <w:rFonts w:ascii="Times New Roman"/>
          <w:b w:val="false"/>
          <w:i w:val="false"/>
          <w:color w:val="000000"/>
          <w:sz w:val="28"/>
        </w:rPr>
        <w:t xml:space="preserve">
      3. Ерекше қорғалатын табиғи аумақтардағы туристiк және рекреациялық қызмет оларды қорғау режимдерiн ескере отырып шектеледi және Қазақстан Республикасының туризм туралы заңдарына сәйкес реттеледi.  </w:t>
      </w:r>
    </w:p>
    <w:bookmarkStart w:name="z42" w:id="42"/>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Ерекше қорғалатын табиғи аумақтарды шектеулi </w:t>
      </w:r>
      <w:r>
        <w:br/>
      </w:r>
      <w:r>
        <w:rPr>
          <w:rFonts w:ascii="Times New Roman"/>
          <w:b w:val="false"/>
          <w:i w:val="false"/>
          <w:color w:val="000000"/>
          <w:sz w:val="28"/>
        </w:rPr>
        <w:t>
</w:t>
      </w:r>
      <w:r>
        <w:rPr>
          <w:rFonts w:ascii="Times New Roman"/>
          <w:b/>
          <w:i w:val="false"/>
          <w:color w:val="000000"/>
          <w:sz w:val="28"/>
        </w:rPr>
        <w:t xml:space="preserve">                шаруашылық мақсаттарында пайдалану </w:t>
      </w:r>
    </w:p>
    <w:bookmarkEnd w:id="42"/>
    <w:p>
      <w:pPr>
        <w:spacing w:after="0"/>
        <w:ind w:left="0"/>
        <w:jc w:val="both"/>
      </w:pPr>
      <w:r>
        <w:rPr>
          <w:rFonts w:ascii="Times New Roman"/>
          <w:b w:val="false"/>
          <w:i w:val="false"/>
          <w:color w:val="000000"/>
          <w:sz w:val="28"/>
        </w:rPr>
        <w:t xml:space="preserve">      1. Ерекше қорғалатын табиғи аумақтарды шектеулi шаруашылық мақсаттарында пайдалануға заказник режимi бар және шаруашылық қызметiнiң режимiмен реттелетiн арнайы бөлiнген учаскелерде ғана жол берiлуi мүмкiн.  </w:t>
      </w:r>
      <w:r>
        <w:br/>
      </w:r>
      <w:r>
        <w:rPr>
          <w:rFonts w:ascii="Times New Roman"/>
          <w:b w:val="false"/>
          <w:i w:val="false"/>
          <w:color w:val="000000"/>
          <w:sz w:val="28"/>
        </w:rPr>
        <w:t xml:space="preserve">
      2. Ерекше қорғалатын табиғи аумақтардағы мемлекеттiк табиғи-қорық қорын шектеулi шаруашылық қызметке пайдалану Қазақстан Республикасы Үкiметiнiң немесе ерекше қорғалатын табиғи аумақтар саласындағы уәкiлеттi органның өз құзыретi шегiндегi рұқсаты бойынша ғана жүзеге асырылады.  </w:t>
      </w:r>
      <w:r>
        <w:br/>
      </w:r>
      <w:r>
        <w:rPr>
          <w:rFonts w:ascii="Times New Roman"/>
          <w:b w:val="false"/>
          <w:i w:val="false"/>
          <w:color w:val="000000"/>
          <w:sz w:val="28"/>
        </w:rPr>
        <w:t xml:space="preserve">
      3. Ерекше қорғалатын табиғи аумақтарда белгiленген жағдайларда шектеулi және де шаруашылық қызметке ғана оған байланысты табиғат пайдалану түрлерiне, егер мемлекеттiк табиғи-қорық қорын сақтауға және молықтыруға қауiп төндiрмесе, майдагерлiк және халықтық кәсiпшiлiкке, қарамағында осы аумақтар бар атқарушы органдардың рұқсаты бойынша жол берiледi. </w:t>
      </w:r>
      <w:r>
        <w:br/>
      </w:r>
      <w:r>
        <w:rPr>
          <w:rFonts w:ascii="Times New Roman"/>
          <w:b w:val="false"/>
          <w:i w:val="false"/>
          <w:color w:val="000000"/>
          <w:sz w:val="28"/>
        </w:rPr>
        <w:t>
</w:t>
      </w:r>
      <w:r>
        <w:rPr>
          <w:rFonts w:ascii="Times New Roman"/>
          <w:b w:val="false"/>
          <w:i w:val="false"/>
          <w:color w:val="ff0000"/>
          <w:sz w:val="28"/>
        </w:rPr>
        <w:t xml:space="preserve">       Ескерту. 33-бапқа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43" w:id="43"/>
    <w:p>
      <w:pPr>
        <w:spacing w:after="0"/>
        <w:ind w:left="0"/>
        <w:jc w:val="left"/>
      </w:pPr>
      <w:r>
        <w:rPr>
          <w:rFonts w:ascii="Times New Roman"/>
          <w:b/>
          <w:i w:val="false"/>
          <w:color w:val="000000"/>
        </w:rPr>
        <w:t xml:space="preserve"> 
  7 тарау. Мемлекеттiк табиғи қорықтар </w:t>
      </w:r>
    </w:p>
    <w:bookmarkEnd w:id="43"/>
    <w:bookmarkStart w:name="z44" w:id="44"/>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Мемлекеттiк табиғи қорық ұғымы </w:t>
      </w:r>
    </w:p>
    <w:bookmarkEnd w:id="44"/>
    <w:p>
      <w:pPr>
        <w:spacing w:after="0"/>
        <w:ind w:left="0"/>
        <w:jc w:val="both"/>
      </w:pPr>
      <w:r>
        <w:rPr>
          <w:rFonts w:ascii="Times New Roman"/>
          <w:b w:val="false"/>
          <w:i w:val="false"/>
          <w:color w:val="000000"/>
          <w:sz w:val="28"/>
        </w:rPr>
        <w:t xml:space="preserve">      1. Мемлекеттiк табиғи қорық - табиғи процестердiң, тұрпатты және бiрегей экологиялық, жүйелердiң, өсiмдiктер мен жануарлар дүниесiнiң биологиялық алуан түрлiлiгi мен генетикалық қорын табиғи жағдайда сақтап, дамуын зерттеуге арналған ерекше қорғалатын табиғи аумақ. </w:t>
      </w:r>
      <w:r>
        <w:br/>
      </w:r>
      <w:r>
        <w:rPr>
          <w:rFonts w:ascii="Times New Roman"/>
          <w:b w:val="false"/>
          <w:i w:val="false"/>
          <w:color w:val="000000"/>
          <w:sz w:val="28"/>
        </w:rPr>
        <w:t xml:space="preserve">
      2. Мемлекеттiк табиғи қорықтардың бүкiл аумағында табиғи ресурстарды шаруашылық жүргiзу үшiн пайдалануды болғызбайтын қорғаудың қорықтық режимi белгiленедi. </w:t>
      </w:r>
      <w:r>
        <w:br/>
      </w:r>
      <w:r>
        <w:rPr>
          <w:rFonts w:ascii="Times New Roman"/>
          <w:b w:val="false"/>
          <w:i w:val="false"/>
          <w:color w:val="000000"/>
          <w:sz w:val="28"/>
        </w:rPr>
        <w:t>
</w:t>
      </w:r>
      <w:r>
        <w:rPr>
          <w:rFonts w:ascii="Times New Roman"/>
          <w:b w:val="false"/>
          <w:i w:val="false"/>
          <w:color w:val="ff0000"/>
          <w:sz w:val="28"/>
        </w:rPr>
        <w:t xml:space="preserve">       Ескерту. 34-бап жаңа редакцияда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45" w:id="45"/>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Мемлекеттiк табиғи қорықтарды қорғау режимiнiң </w:t>
      </w:r>
      <w:r>
        <w:br/>
      </w:r>
      <w:r>
        <w:rPr>
          <w:rFonts w:ascii="Times New Roman"/>
          <w:b w:val="false"/>
          <w:i w:val="false"/>
          <w:color w:val="000000"/>
          <w:sz w:val="28"/>
        </w:rPr>
        <w:t>
</w:t>
      </w:r>
      <w:r>
        <w:rPr>
          <w:rFonts w:ascii="Times New Roman"/>
          <w:b/>
          <w:i w:val="false"/>
          <w:color w:val="000000"/>
          <w:sz w:val="28"/>
        </w:rPr>
        <w:t xml:space="preserve">                ерекшелiктерi </w:t>
      </w:r>
    </w:p>
    <w:bookmarkEnd w:id="45"/>
    <w:p>
      <w:pPr>
        <w:spacing w:after="0"/>
        <w:ind w:left="0"/>
        <w:jc w:val="both"/>
      </w:pPr>
      <w:r>
        <w:rPr>
          <w:rFonts w:ascii="Times New Roman"/>
          <w:b w:val="false"/>
          <w:i w:val="false"/>
          <w:color w:val="000000"/>
          <w:sz w:val="28"/>
        </w:rPr>
        <w:t xml:space="preserve">      1. Мемлекеттiк табиғи қорықтарда, осы Заңның 23-бабында көрсетiлген жалпы қорғау шараларын қоспағанда:  </w:t>
      </w:r>
      <w:r>
        <w:br/>
      </w:r>
      <w:r>
        <w:rPr>
          <w:rFonts w:ascii="Times New Roman"/>
          <w:b w:val="false"/>
          <w:i w:val="false"/>
          <w:color w:val="000000"/>
          <w:sz w:val="28"/>
        </w:rPr>
        <w:t xml:space="preserve">
      үйлер мен ғимараттар, көпшiлiк пайдаланатын жолдар, труба құбырларын, электр беру желiлерi мен басқа да коммуникациялар салуға;  </w:t>
      </w:r>
      <w:r>
        <w:br/>
      </w:r>
      <w:r>
        <w:rPr>
          <w:rFonts w:ascii="Times New Roman"/>
          <w:b w:val="false"/>
          <w:i w:val="false"/>
          <w:color w:val="000000"/>
          <w:sz w:val="28"/>
        </w:rPr>
        <w:t xml:space="preserve">
      мемлекеттiк геологиялық зерттеуге және түрлi iздестiру жұмыстарына;  </w:t>
      </w:r>
      <w:r>
        <w:br/>
      </w:r>
      <w:r>
        <w:rPr>
          <w:rFonts w:ascii="Times New Roman"/>
          <w:b w:val="false"/>
          <w:i w:val="false"/>
          <w:color w:val="000000"/>
          <w:sz w:val="28"/>
        </w:rPr>
        <w:t xml:space="preserve">
      ауыл шаруашылығының, өнеркәсiптiң, гидроэнергетиканың, су көлiгiнiң суға деген қажеттерiн өтеу үшiн және өзге де шаруашылық мұқтаждар үшiн жер үстi және жер асты суларын пайдалануға;  </w:t>
      </w:r>
      <w:r>
        <w:br/>
      </w:r>
      <w:r>
        <w:rPr>
          <w:rFonts w:ascii="Times New Roman"/>
          <w:b w:val="false"/>
          <w:i w:val="false"/>
          <w:color w:val="000000"/>
          <w:sz w:val="28"/>
        </w:rPr>
        <w:t xml:space="preserve">
      орман қорғау шараларын жүргiзу және қорықтардың қызмет етуi үшін қажеттi санитариялық және өзге де кесулердi қоспағанда, ағаштарды кесуге, шайырды, екiншi дәрежелi орман материалдары мен ағаш шырындарын дайындауға, орманды жанама пайдалануға және орманды сауықтыру мақсаттарына және орман қоры учаскелерiн аң шаруашылығы мұқтаждары үшiн пайдалануға;  </w:t>
      </w:r>
      <w:r>
        <w:br/>
      </w:r>
      <w:r>
        <w:rPr>
          <w:rFonts w:ascii="Times New Roman"/>
          <w:b w:val="false"/>
          <w:i w:val="false"/>
          <w:color w:val="000000"/>
          <w:sz w:val="28"/>
        </w:rPr>
        <w:t xml:space="preserve">
      шөп шабу мен мал жаюды қоса алғанда, өсiмдiктер дүниесiн шаруашылық мақсаттарға пайдалануға;  </w:t>
      </w:r>
      <w:r>
        <w:br/>
      </w:r>
      <w:r>
        <w:rPr>
          <w:rFonts w:ascii="Times New Roman"/>
          <w:b w:val="false"/>
          <w:i w:val="false"/>
          <w:color w:val="000000"/>
          <w:sz w:val="28"/>
        </w:rPr>
        <w:t xml:space="preserve">
      аң аулауға, кәсiпшiлiк балық аулауға және аңшылық пен балық аулау объектiсiне жатпайтын жануарларды шаруашылық мақсаттарына пайдалануға;  </w:t>
      </w:r>
      <w:r>
        <w:br/>
      </w:r>
      <w:r>
        <w:rPr>
          <w:rFonts w:ascii="Times New Roman"/>
          <w:b w:val="false"/>
          <w:i w:val="false"/>
          <w:color w:val="000000"/>
          <w:sz w:val="28"/>
        </w:rPr>
        <w:t xml:space="preserve">
      флоралар мен фауналар үшiн өсiмдiктер мен жануарлардың жаңа түрлерiн жаңа жағдайларға бейiмдеуге;  </w:t>
      </w:r>
      <w:r>
        <w:br/>
      </w:r>
      <w:r>
        <w:rPr>
          <w:rFonts w:ascii="Times New Roman"/>
          <w:b w:val="false"/>
          <w:i w:val="false"/>
          <w:color w:val="000000"/>
          <w:sz w:val="28"/>
        </w:rPr>
        <w:t xml:space="preserve">
      қоршаған ортаға кез келген химиялық, биологиялық және физикалық ықпал жасауды қолдануға;  </w:t>
      </w:r>
      <w:r>
        <w:br/>
      </w:r>
      <w:r>
        <w:rPr>
          <w:rFonts w:ascii="Times New Roman"/>
          <w:b w:val="false"/>
          <w:i w:val="false"/>
          <w:color w:val="000000"/>
          <w:sz w:val="28"/>
        </w:rPr>
        <w:t xml:space="preserve">
      арнаулы рұқсат болмайынша табиғи ортадан жануарлар мен өсiмдiктердi алып қою арқылы коллекциялар жинауға және ғылыми зерттеулер жүргiзуге; </w:t>
      </w:r>
      <w:r>
        <w:br/>
      </w:r>
      <w:r>
        <w:rPr>
          <w:rFonts w:ascii="Times New Roman"/>
          <w:b w:val="false"/>
          <w:i w:val="false"/>
          <w:color w:val="000000"/>
          <w:sz w:val="28"/>
        </w:rPr>
        <w:t xml:space="preserve">
      азаматтардың арнайы рұқсатсыз және келуге бөлiнген орындардан тыс жерлерде болуына тыйым салынады. </w:t>
      </w:r>
      <w:r>
        <w:br/>
      </w:r>
      <w:r>
        <w:rPr>
          <w:rFonts w:ascii="Times New Roman"/>
          <w:b w:val="false"/>
          <w:i w:val="false"/>
          <w:color w:val="000000"/>
          <w:sz w:val="28"/>
        </w:rPr>
        <w:t xml:space="preserve">
      2. Мемлекеттiк табиғи қорықтар қызметкерлерiнiң жеке қосалқы шаруашылығы үшiн жер учаскелерiн облыстардың (республикалық маңызы бар қаланың, астананың) жергiлiктi атқарушы органдары қорықтардан тыс жерлерден немесе өздерiнiң қорғауындағы, санитариялық-қорғаныш және өзге де қорғаныш өңiрлерiнiң шегiнен бөледi. </w:t>
      </w:r>
      <w:r>
        <w:br/>
      </w:r>
      <w:r>
        <w:rPr>
          <w:rFonts w:ascii="Times New Roman"/>
          <w:b w:val="false"/>
          <w:i w:val="false"/>
          <w:color w:val="000000"/>
          <w:sz w:val="28"/>
        </w:rPr>
        <w:t>
</w:t>
      </w:r>
      <w:r>
        <w:rPr>
          <w:rFonts w:ascii="Times New Roman"/>
          <w:b w:val="false"/>
          <w:i w:val="false"/>
          <w:color w:val="ff0000"/>
          <w:sz w:val="28"/>
        </w:rPr>
        <w:t xml:space="preserve">       Ескерту. 35-бапқа өзгерту енгізілді - Қазақстан Республикасының 2001.01.23.  </w:t>
      </w:r>
      <w:r>
        <w:rPr>
          <w:rFonts w:ascii="Times New Roman"/>
          <w:b w:val="false"/>
          <w:i w:val="false"/>
          <w:color w:val="000000"/>
          <w:sz w:val="28"/>
        </w:rPr>
        <w:t xml:space="preserve">N 151 </w:t>
      </w:r>
      <w:r>
        <w:rPr>
          <w:rFonts w:ascii="Times New Roman"/>
          <w:b w:val="false"/>
          <w:i w:val="false"/>
          <w:color w:val="ff0000"/>
          <w:sz w:val="28"/>
        </w:rPr>
        <w:t xml:space="preserve">, 2004.12.20.  </w:t>
      </w:r>
      <w:r>
        <w:rPr>
          <w:rFonts w:ascii="Times New Roman"/>
          <w:b w:val="false"/>
          <w:i w:val="false"/>
          <w:color w:val="000000"/>
          <w:sz w:val="28"/>
        </w:rPr>
        <w:t xml:space="preserve">N 13 </w:t>
      </w:r>
      <w:r>
        <w:rPr>
          <w:rFonts w:ascii="Times New Roman"/>
          <w:b w:val="false"/>
          <w:i w:val="false"/>
          <w:color w:val="ff0000"/>
          <w:sz w:val="28"/>
        </w:rPr>
        <w:t xml:space="preserve"> (2005 жылғы 1 қаңтардан бастап күшіне енеді) Заңдарымен.  </w:t>
      </w:r>
    </w:p>
    <w:bookmarkStart w:name="z46" w:id="46"/>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Мемлекеттiк табиғи қорықтарда ғылыми зерттеулер </w:t>
      </w:r>
      <w:r>
        <w:br/>
      </w:r>
      <w:r>
        <w:rPr>
          <w:rFonts w:ascii="Times New Roman"/>
          <w:b w:val="false"/>
          <w:i w:val="false"/>
          <w:color w:val="000000"/>
          <w:sz w:val="28"/>
        </w:rPr>
        <w:t>
</w:t>
      </w:r>
      <w:r>
        <w:rPr>
          <w:rFonts w:ascii="Times New Roman"/>
          <w:b/>
          <w:i w:val="false"/>
          <w:color w:val="000000"/>
          <w:sz w:val="28"/>
        </w:rPr>
        <w:t xml:space="preserve">                ұйымдастырудың ерекшелiктерi </w:t>
      </w:r>
    </w:p>
    <w:bookmarkEnd w:id="46"/>
    <w:p>
      <w:pPr>
        <w:spacing w:after="0"/>
        <w:ind w:left="0"/>
        <w:jc w:val="both"/>
      </w:pPr>
      <w:r>
        <w:rPr>
          <w:rFonts w:ascii="Times New Roman"/>
          <w:b w:val="false"/>
          <w:i w:val="false"/>
          <w:color w:val="000000"/>
          <w:sz w:val="28"/>
        </w:rPr>
        <w:t xml:space="preserve">      1. Мемлекеттiк табиғи қорықтар оларда құрылатын ғылыми орталықтардың, лабораториялар мен бөлiмдердiң күшiмен жыл бойы тұрақты бақылау ұйымдастыру арқылы ғылыми зерттеулер жүргiзедi.  </w:t>
      </w:r>
      <w:r>
        <w:br/>
      </w:r>
      <w:r>
        <w:rPr>
          <w:rFonts w:ascii="Times New Roman"/>
          <w:b w:val="false"/>
          <w:i w:val="false"/>
          <w:color w:val="000000"/>
          <w:sz w:val="28"/>
        </w:rPr>
        <w:t xml:space="preserve">
      Мемлекеттiк табиғи қорықтардың ғылыми орталықтарына, лабораториялары мен бөлiмдерiне белгiленген тәртiппен ғылыми ұйым мәртебесi берiлiп, олардың қызметкерлерiне ғылыми қызметкер құқықтары қолданылуы мүмкiн.  </w:t>
      </w:r>
      <w:r>
        <w:br/>
      </w:r>
      <w:r>
        <w:rPr>
          <w:rFonts w:ascii="Times New Roman"/>
          <w:b w:val="false"/>
          <w:i w:val="false"/>
          <w:color w:val="000000"/>
          <w:sz w:val="28"/>
        </w:rPr>
        <w:t xml:space="preserve">
      2. Мемлекеттiк табиғи қорықтарда ғылыми кеңестер құрылып, олардың құрамына жетекшi ғалымдар мен мамандар, ғылыми ұйымдар мен қоғамдық бiрлестiктердiң өкiлдерi енгiзiледi.  </w:t>
      </w:r>
      <w:r>
        <w:br/>
      </w:r>
      <w:r>
        <w:rPr>
          <w:rFonts w:ascii="Times New Roman"/>
          <w:b w:val="false"/>
          <w:i w:val="false"/>
          <w:color w:val="000000"/>
          <w:sz w:val="28"/>
        </w:rPr>
        <w:t xml:space="preserve">
      3. Мемлекеттiк табиғи қорықтарда ғылыми деректер банкi, ғылыми коллекциялар, қорлар, кiтапханалар мен мұрағаттар құрылады.  </w:t>
      </w:r>
      <w:r>
        <w:br/>
      </w:r>
      <w:r>
        <w:rPr>
          <w:rFonts w:ascii="Times New Roman"/>
          <w:b w:val="false"/>
          <w:i w:val="false"/>
          <w:color w:val="000000"/>
          <w:sz w:val="28"/>
        </w:rPr>
        <w:t xml:space="preserve">
      Мемлекеттiк табиғи қорықтар қорық iсi мәселелерi жөнiнде ғылыми, ғылыми көпшiлiк және басқа да әдебиеттер шығара алады.  </w:t>
      </w:r>
    </w:p>
    <w:bookmarkStart w:name="z47" w:id="47"/>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Мемлекеттiк табиғи қорықтарды мәдени-ағарту, </w:t>
      </w:r>
      <w:r>
        <w:br/>
      </w:r>
      <w:r>
        <w:rPr>
          <w:rFonts w:ascii="Times New Roman"/>
          <w:b w:val="false"/>
          <w:i w:val="false"/>
          <w:color w:val="000000"/>
          <w:sz w:val="28"/>
        </w:rPr>
        <w:t>
</w:t>
      </w:r>
      <w:r>
        <w:rPr>
          <w:rFonts w:ascii="Times New Roman"/>
          <w:b/>
          <w:i w:val="false"/>
          <w:color w:val="000000"/>
          <w:sz w:val="28"/>
        </w:rPr>
        <w:t xml:space="preserve">                оқу, туристiк, рекреациялық және өзге де </w:t>
      </w:r>
      <w:r>
        <w:br/>
      </w:r>
      <w:r>
        <w:rPr>
          <w:rFonts w:ascii="Times New Roman"/>
          <w:b w:val="false"/>
          <w:i w:val="false"/>
          <w:color w:val="000000"/>
          <w:sz w:val="28"/>
        </w:rPr>
        <w:t>
</w:t>
      </w:r>
      <w:r>
        <w:rPr>
          <w:rFonts w:ascii="Times New Roman"/>
          <w:b/>
          <w:i w:val="false"/>
          <w:color w:val="000000"/>
          <w:sz w:val="28"/>
        </w:rPr>
        <w:t xml:space="preserve">                мақсаттарға пайдаланудың ерекшелiктерi </w:t>
      </w:r>
    </w:p>
    <w:bookmarkEnd w:id="47"/>
    <w:p>
      <w:pPr>
        <w:spacing w:after="0"/>
        <w:ind w:left="0"/>
        <w:jc w:val="both"/>
      </w:pPr>
      <w:r>
        <w:rPr>
          <w:rFonts w:ascii="Times New Roman"/>
          <w:b w:val="false"/>
          <w:i w:val="false"/>
          <w:color w:val="000000"/>
          <w:sz w:val="28"/>
        </w:rPr>
        <w:t xml:space="preserve">      Мемлекеттiк табиғи қорықтарда, құрамына айрықша құнды экологиялық жүйелер мен объектiлер кiрмейтiн арнайы бөлiнген учаскелерде ерекше қорғалатын табиғи аумақтар саласындағы уәкiлеттi орган белгiлейтiн тәртiппен:  </w:t>
      </w:r>
      <w:r>
        <w:br/>
      </w:r>
      <w:r>
        <w:rPr>
          <w:rFonts w:ascii="Times New Roman"/>
          <w:b w:val="false"/>
          <w:i w:val="false"/>
          <w:color w:val="000000"/>
          <w:sz w:val="28"/>
        </w:rPr>
        <w:t xml:space="preserve">
      экскурсиялық экологиялық маршруттар ұйымдастыруға және туристiк соқпақтар мен тұрақтар салуға, ашық аспан астында мұражайлар мен экспозициялар орналастыруға;  </w:t>
      </w:r>
      <w:r>
        <w:br/>
      </w:r>
      <w:r>
        <w:rPr>
          <w:rFonts w:ascii="Times New Roman"/>
          <w:b w:val="false"/>
          <w:i w:val="false"/>
          <w:color w:val="000000"/>
          <w:sz w:val="28"/>
        </w:rPr>
        <w:t xml:space="preserve">
      спорттық және әуесқойлық балық аулауға;  </w:t>
      </w:r>
      <w:r>
        <w:br/>
      </w:r>
      <w:r>
        <w:rPr>
          <w:rFonts w:ascii="Times New Roman"/>
          <w:b w:val="false"/>
          <w:i w:val="false"/>
          <w:color w:val="000000"/>
          <w:sz w:val="28"/>
        </w:rPr>
        <w:t xml:space="preserve">
      қорық қызметкерлерiнiң және оның аумағында тұрақты тұратын азаматтарға өз қажеттерi үшiн саңырауқұлақ, жаңғақ, жидек, дәрiлiк өсiмдiктер жинауға, шөп шабуға;  </w:t>
      </w:r>
      <w:r>
        <w:br/>
      </w:r>
      <w:r>
        <w:rPr>
          <w:rFonts w:ascii="Times New Roman"/>
          <w:b w:val="false"/>
          <w:i w:val="false"/>
          <w:color w:val="000000"/>
          <w:sz w:val="28"/>
        </w:rPr>
        <w:t xml:space="preserve">
      қорық қызметкерлерiнiң, сондай-ақ оның аумағында тұрақты тұратын өзге де азаматтардың жеке малын жаюға жол берiледi.  </w:t>
      </w:r>
      <w:r>
        <w:br/>
      </w: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Қазақстан Республикасының 2001.01.23.  </w:t>
      </w:r>
      <w:r>
        <w:rPr>
          <w:rFonts w:ascii="Times New Roman"/>
          <w:b w:val="false"/>
          <w:i w:val="false"/>
          <w:color w:val="000000"/>
          <w:sz w:val="28"/>
        </w:rPr>
        <w:t xml:space="preserve">N 151 </w:t>
      </w:r>
      <w:r>
        <w:rPr>
          <w:rFonts w:ascii="Times New Roman"/>
          <w:b w:val="false"/>
          <w:i w:val="false"/>
          <w:color w:val="ff0000"/>
          <w:sz w:val="28"/>
        </w:rPr>
        <w:t xml:space="preserve">, өзгеріс енгізілді - 2004.12.20.  </w:t>
      </w:r>
      <w:r>
        <w:rPr>
          <w:rFonts w:ascii="Times New Roman"/>
          <w:b w:val="false"/>
          <w:i w:val="false"/>
          <w:color w:val="000000"/>
          <w:sz w:val="28"/>
        </w:rPr>
        <w:t xml:space="preserve">N 13 </w:t>
      </w:r>
      <w:r>
        <w:rPr>
          <w:rFonts w:ascii="Times New Roman"/>
          <w:b w:val="false"/>
          <w:i w:val="false"/>
          <w:color w:val="ff0000"/>
          <w:sz w:val="28"/>
        </w:rPr>
        <w:t xml:space="preserve"> (2005 жылғы 1 қаңтардан бастап күшіне енеді) Заңдарымен.  </w:t>
      </w:r>
    </w:p>
    <w:bookmarkStart w:name="z48" w:id="48"/>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Мемлекеттiк табиғи биосфералық қорықтар </w:t>
      </w:r>
    </w:p>
    <w:bookmarkEnd w:id="48"/>
    <w:p>
      <w:pPr>
        <w:spacing w:after="0"/>
        <w:ind w:left="0"/>
        <w:jc w:val="both"/>
      </w:pPr>
      <w:r>
        <w:rPr>
          <w:rFonts w:ascii="Times New Roman"/>
          <w:b w:val="false"/>
          <w:i w:val="false"/>
          <w:color w:val="000000"/>
          <w:sz w:val="28"/>
        </w:rPr>
        <w:t xml:space="preserve">      1. Мемлекеттiк табиғи биосфералық қорықтар ауқымды экологиялық мониторингтi жүзеге асыру үшiн жұмыс iстеп тұрған немесе жаңадан ұйымдастырылып жатқан мемлекеттiк табиғи қорықтардың базасында құрылуы мүмкiн.  </w:t>
      </w:r>
      <w:r>
        <w:br/>
      </w:r>
      <w:r>
        <w:rPr>
          <w:rFonts w:ascii="Times New Roman"/>
          <w:b w:val="false"/>
          <w:i w:val="false"/>
          <w:color w:val="000000"/>
          <w:sz w:val="28"/>
        </w:rPr>
        <w:t xml:space="preserve">
      2. Қоршаған ортаны бүлдiрмейтiн және биологиялық ресурстарды сарқылтпайтын ғылыми зерттеулер жүргiзу, табиғатты ұтымды пайдалану әдiстерiн сынақтан өткiзiп, енгiзу мақсатында мемлекеттiк табиғи биосфералық қорықтарға қорғау және жұмыс iстеу режимдерi әртүрлi биосфералық полигондар қосылуы мүмкiн.  </w:t>
      </w:r>
      <w:r>
        <w:br/>
      </w:r>
      <w:r>
        <w:rPr>
          <w:rFonts w:ascii="Times New Roman"/>
          <w:b w:val="false"/>
          <w:i w:val="false"/>
          <w:color w:val="000000"/>
          <w:sz w:val="28"/>
        </w:rPr>
        <w:t xml:space="preserve">
      3. Мемлекеттiк табиғи биосфералық қорықтар туралы жеке ережелер Қазақстан Республикасы бекiткен халықаралық шарттар ескерiле отырып бекiтiледi.  </w:t>
      </w:r>
    </w:p>
    <w:bookmarkStart w:name="z49" w:id="49"/>
    <w:p>
      <w:pPr>
        <w:spacing w:after="0"/>
        <w:ind w:left="0"/>
        <w:jc w:val="both"/>
      </w:pPr>
      <w:r>
        <w:rPr>
          <w:rFonts w:ascii="Times New Roman"/>
          <w:b w:val="false"/>
          <w:i w:val="false"/>
          <w:color w:val="000000"/>
          <w:sz w:val="28"/>
        </w:rPr>
        <w:t>
</w:t>
      </w:r>
      <w:r>
        <w:rPr>
          <w:rFonts w:ascii="Times New Roman"/>
          <w:b/>
          <w:i w:val="false"/>
          <w:color w:val="000000"/>
          <w:sz w:val="28"/>
        </w:rPr>
        <w:t xml:space="preserve">       38-1-бап. Мемлекеттiк табиғи қорықтар-сепортерлер </w:t>
      </w:r>
    </w:p>
    <w:bookmarkEnd w:id="49"/>
    <w:p>
      <w:pPr>
        <w:spacing w:after="0"/>
        <w:ind w:left="0"/>
        <w:jc w:val="both"/>
      </w:pPr>
      <w:r>
        <w:rPr>
          <w:rFonts w:ascii="Times New Roman"/>
          <w:b w:val="false"/>
          <w:i w:val="false"/>
          <w:color w:val="000000"/>
          <w:sz w:val="28"/>
        </w:rPr>
        <w:t xml:space="preserve">      1. Мемлекеттiк табиғи қорық-сепортер - қорық режимiмен қорғалатын, республикалық маңызы бар ерекше қорғалатын табиғи аумақ, ол табиғи қайта түлеуге бейiмi жоқ, адам әрекетiнен бұзылған бiрегей табиғи кешендердi қалпына келтiруге және зерделеуге арналған.  </w:t>
      </w:r>
      <w:r>
        <w:br/>
      </w:r>
      <w:r>
        <w:rPr>
          <w:rFonts w:ascii="Times New Roman"/>
          <w:b w:val="false"/>
          <w:i w:val="false"/>
          <w:color w:val="000000"/>
          <w:sz w:val="28"/>
        </w:rPr>
        <w:t xml:space="preserve">
      2. Мемлекеттiк табиғи қорықтар-сепортерлердi қорғау режимi олардың ғылыми қызметiн және оларды мәдени-ағарту, оқу және туристiк мақсаттарға пайдалануды ұйымдастыру мемлекеттiк табиғи қорықтар үшiн көзделген тәртiппен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38-1 баппен толықтырылды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50" w:id="50"/>
    <w:p>
      <w:pPr>
        <w:spacing w:after="0"/>
        <w:ind w:left="0"/>
        <w:jc w:val="left"/>
      </w:pPr>
      <w:r>
        <w:rPr>
          <w:rFonts w:ascii="Times New Roman"/>
          <w:b/>
          <w:i w:val="false"/>
          <w:color w:val="000000"/>
        </w:rPr>
        <w:t xml:space="preserve"> 
  8 тарау. Мемлекеттiк ұлттық табиғи парктер </w:t>
      </w:r>
    </w:p>
    <w:bookmarkEnd w:id="50"/>
    <w:bookmarkStart w:name="z51" w:id="51"/>
    <w:p>
      <w:pPr>
        <w:spacing w:after="0"/>
        <w:ind w:left="0"/>
        <w:jc w:val="both"/>
      </w:pPr>
      <w:r>
        <w:rPr>
          <w:rFonts w:ascii="Times New Roman"/>
          <w:b w:val="false"/>
          <w:i w:val="false"/>
          <w:color w:val="000000"/>
          <w:sz w:val="28"/>
        </w:rPr>
        <w:t>
</w:t>
      </w:r>
      <w:r>
        <w:rPr>
          <w:rFonts w:ascii="Times New Roman"/>
          <w:b/>
          <w:i w:val="false"/>
          <w:color w:val="000000"/>
          <w:sz w:val="28"/>
        </w:rPr>
        <w:t xml:space="preserve">       39-бап. Мемлекеттiк ұлттық табиғи парк ұғымы </w:t>
      </w:r>
    </w:p>
    <w:bookmarkEnd w:id="51"/>
    <w:p>
      <w:pPr>
        <w:spacing w:after="0"/>
        <w:ind w:left="0"/>
        <w:jc w:val="both"/>
      </w:pPr>
      <w:r>
        <w:rPr>
          <w:rFonts w:ascii="Times New Roman"/>
          <w:b w:val="false"/>
          <w:i w:val="false"/>
          <w:color w:val="000000"/>
          <w:sz w:val="28"/>
        </w:rPr>
        <w:t xml:space="preserve">       1. Мемлекеттiк ұлттық табиғи парк - айрықша экологиялық, рекреациялық және ғылыми жағынан ерекше құнды табиғи және тарихи-мәдени кешендер мен объектiлердi сақтауға, қалпына келтiруге және сан-салалы пайдалануға арналған ерекше қорғалатын табиғи аумақ. </w:t>
      </w:r>
      <w:r>
        <w:br/>
      </w:r>
      <w:r>
        <w:rPr>
          <w:rFonts w:ascii="Times New Roman"/>
          <w:b w:val="false"/>
          <w:i w:val="false"/>
          <w:color w:val="000000"/>
          <w:sz w:val="28"/>
        </w:rPr>
        <w:t xml:space="preserve">
      2. Мемлекеттiк ұлттық табиғи парктер республикалық маңызы бар санатқа ие. </w:t>
      </w:r>
      <w:r>
        <w:br/>
      </w:r>
      <w:r>
        <w:rPr>
          <w:rFonts w:ascii="Times New Roman"/>
          <w:b w:val="false"/>
          <w:i w:val="false"/>
          <w:color w:val="000000"/>
          <w:sz w:val="28"/>
        </w:rPr>
        <w:t>
</w:t>
      </w:r>
      <w:r>
        <w:rPr>
          <w:rFonts w:ascii="Times New Roman"/>
          <w:b w:val="false"/>
          <w:i w:val="false"/>
          <w:color w:val="ff0000"/>
          <w:sz w:val="28"/>
        </w:rPr>
        <w:t xml:space="preserve">       Ескерту. 39-бапқа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52" w:id="52"/>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Мемлекеттiк ұлттық табиғи парк аумақтарын </w:t>
      </w:r>
      <w:r>
        <w:br/>
      </w:r>
      <w:r>
        <w:rPr>
          <w:rFonts w:ascii="Times New Roman"/>
          <w:b w:val="false"/>
          <w:i w:val="false"/>
          <w:color w:val="000000"/>
          <w:sz w:val="28"/>
        </w:rPr>
        <w:t>
</w:t>
      </w:r>
      <w:r>
        <w:rPr>
          <w:rFonts w:ascii="Times New Roman"/>
          <w:b/>
          <w:i w:val="false"/>
          <w:color w:val="000000"/>
          <w:sz w:val="28"/>
        </w:rPr>
        <w:t xml:space="preserve">                аймақтарға бөлу және оларды пайдаланудың </w:t>
      </w:r>
      <w:r>
        <w:br/>
      </w:r>
      <w:r>
        <w:rPr>
          <w:rFonts w:ascii="Times New Roman"/>
          <w:b w:val="false"/>
          <w:i w:val="false"/>
          <w:color w:val="000000"/>
          <w:sz w:val="28"/>
        </w:rPr>
        <w:t>
</w:t>
      </w:r>
      <w:r>
        <w:rPr>
          <w:rFonts w:ascii="Times New Roman"/>
          <w:b/>
          <w:i w:val="false"/>
          <w:color w:val="000000"/>
          <w:sz w:val="28"/>
        </w:rPr>
        <w:t xml:space="preserve">                ерекшелiктерi </w:t>
      </w:r>
    </w:p>
    <w:bookmarkEnd w:id="52"/>
    <w:p>
      <w:pPr>
        <w:spacing w:after="0"/>
        <w:ind w:left="0"/>
        <w:jc w:val="both"/>
      </w:pPr>
      <w:r>
        <w:rPr>
          <w:rFonts w:ascii="Times New Roman"/>
          <w:b w:val="false"/>
          <w:i w:val="false"/>
          <w:color w:val="000000"/>
          <w:sz w:val="28"/>
        </w:rPr>
        <w:t xml:space="preserve">      1. Мемлекеттiк ұлттық табиғи парктерде табиғи кешендердi қорғау режимiне және пайдалану мақсаттарына қарай мынадай функционалдық аймақтар мен шағын аймақтар ерекшеленедi: </w:t>
      </w:r>
      <w:r>
        <w:br/>
      </w:r>
      <w:r>
        <w:rPr>
          <w:rFonts w:ascii="Times New Roman"/>
          <w:b w:val="false"/>
          <w:i w:val="false"/>
          <w:color w:val="000000"/>
          <w:sz w:val="28"/>
        </w:rPr>
        <w:t xml:space="preserve">
      1) қорық режимiндегi; </w:t>
      </w:r>
      <w:r>
        <w:br/>
      </w:r>
      <w:r>
        <w:rPr>
          <w:rFonts w:ascii="Times New Roman"/>
          <w:b w:val="false"/>
          <w:i w:val="false"/>
          <w:color w:val="000000"/>
          <w:sz w:val="28"/>
        </w:rPr>
        <w:t xml:space="preserve">
      2) мынадай шағын аймақтары бар заказдық режимдегi: </w:t>
      </w:r>
      <w:r>
        <w:br/>
      </w:r>
      <w:r>
        <w:rPr>
          <w:rFonts w:ascii="Times New Roman"/>
          <w:b w:val="false"/>
          <w:i w:val="false"/>
          <w:color w:val="000000"/>
          <w:sz w:val="28"/>
        </w:rPr>
        <w:t xml:space="preserve">
      рекреациялық пайдалану; </w:t>
      </w:r>
      <w:r>
        <w:br/>
      </w:r>
      <w:r>
        <w:rPr>
          <w:rFonts w:ascii="Times New Roman"/>
          <w:b w:val="false"/>
          <w:i w:val="false"/>
          <w:color w:val="000000"/>
          <w:sz w:val="28"/>
        </w:rPr>
        <w:t xml:space="preserve">
      әкiмшiлiк-өндiрiстiк мақсаттағы; </w:t>
      </w:r>
      <w:r>
        <w:br/>
      </w:r>
      <w:r>
        <w:rPr>
          <w:rFonts w:ascii="Times New Roman"/>
          <w:b w:val="false"/>
          <w:i w:val="false"/>
          <w:color w:val="000000"/>
          <w:sz w:val="28"/>
        </w:rPr>
        <w:t xml:space="preserve">
      келушiлер мен туристерге қызмет көрсету; </w:t>
      </w:r>
      <w:r>
        <w:br/>
      </w:r>
      <w:r>
        <w:rPr>
          <w:rFonts w:ascii="Times New Roman"/>
          <w:b w:val="false"/>
          <w:i w:val="false"/>
          <w:color w:val="000000"/>
          <w:sz w:val="28"/>
        </w:rPr>
        <w:t xml:space="preserve">
      шектеулi шаруашылық қызмет.  </w:t>
      </w:r>
      <w:r>
        <w:br/>
      </w:r>
      <w:r>
        <w:rPr>
          <w:rFonts w:ascii="Times New Roman"/>
          <w:b w:val="false"/>
          <w:i w:val="false"/>
          <w:color w:val="000000"/>
          <w:sz w:val="28"/>
        </w:rPr>
        <w:t xml:space="preserve">
      2. Ұлттық парктердiң қорық аймақтарының шегiнде кез-келген шаруашылық қызметке, рекреациялық пайдалануға тыйым салынады және онда мемлекеттiк табиғи қорықтардың ерекше қорғалатын аумақтарының режимiне сәйкес келетiн режим қолданылады.  </w:t>
      </w:r>
      <w:r>
        <w:br/>
      </w:r>
      <w:r>
        <w:rPr>
          <w:rFonts w:ascii="Times New Roman"/>
          <w:b w:val="false"/>
          <w:i w:val="false"/>
          <w:color w:val="000000"/>
          <w:sz w:val="28"/>
        </w:rPr>
        <w:t xml:space="preserve">
      Заказдық режим аймақтарында табиғи кешендер мен объектiлердi сақтауға арналған жағдайлар қамтамасыз етiлiп, сол аумақта оларды қатаң реттей отырып пайдалануға, соның iшiнде: рекреациялық пайдалану, шектеулi шаруашылық қызмет, әкiмшiлiк-өндiрiстiк мақсаттағы және келушiлерге қызмет көрсету шағын аймақтарында спорттық және әуесқойлық аң аулау мен балық аулау, рекреациялық орталықтардың, қонақ үйлердiң, кемпингтердiң, мұражайлар мен туристерге қызмет көрсететiн басқа да объектiлердiң құрылысын салуға және пайдалануға беруге жол берiледi.  </w:t>
      </w:r>
      <w:r>
        <w:br/>
      </w:r>
      <w:r>
        <w:rPr>
          <w:rFonts w:ascii="Times New Roman"/>
          <w:b w:val="false"/>
          <w:i w:val="false"/>
          <w:color w:val="000000"/>
          <w:sz w:val="28"/>
        </w:rPr>
        <w:t xml:space="preserve">
      3. Шектеулi және дәстүрлi шаруашылық қызмет өңiрлерiнде мемлекеттiк ұлттық парктердiң тұрақты пайдалануына берiлген жер учаскелерi сияқты, бұл жер учаскелерiн меншiк иелерi мен жердi пайдаланушылардан алып қоймай, соларға бекiтiлген жер учаскелерi де енгiзiлуi мүмкiн. </w:t>
      </w:r>
      <w:r>
        <w:br/>
      </w:r>
      <w:r>
        <w:rPr>
          <w:rFonts w:ascii="Times New Roman"/>
          <w:b w:val="false"/>
          <w:i w:val="false"/>
          <w:color w:val="000000"/>
          <w:sz w:val="28"/>
        </w:rPr>
        <w:t xml:space="preserve">
      4. Мемлекеттiк ұлттық табиғи парктерде ғылыми зерттеулер, мәдени-ағарту және оқу шаралары мемлекеттiк табиғи қорықтар үшiн белгiленген тәртiппен жүргiзiледi. </w:t>
      </w:r>
      <w:r>
        <w:br/>
      </w:r>
      <w:r>
        <w:rPr>
          <w:rFonts w:ascii="Times New Roman"/>
          <w:b w:val="false"/>
          <w:i w:val="false"/>
          <w:color w:val="000000"/>
          <w:sz w:val="28"/>
        </w:rPr>
        <w:t>
</w:t>
      </w:r>
      <w:r>
        <w:rPr>
          <w:rFonts w:ascii="Times New Roman"/>
          <w:b w:val="false"/>
          <w:i w:val="false"/>
          <w:color w:val="ff0000"/>
          <w:sz w:val="28"/>
        </w:rPr>
        <w:t xml:space="preserve">       Ескерту. 40-бапқа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53" w:id="53"/>
    <w:p>
      <w:pPr>
        <w:spacing w:after="0"/>
        <w:ind w:left="0"/>
        <w:jc w:val="left"/>
      </w:pPr>
      <w:r>
        <w:rPr>
          <w:rFonts w:ascii="Times New Roman"/>
          <w:b/>
          <w:i w:val="false"/>
          <w:color w:val="000000"/>
        </w:rPr>
        <w:t xml:space="preserve"> 
  8-1-тарау. Мемлекеттiк табиғи резерваттар </w:t>
      </w:r>
    </w:p>
    <w:bookmarkEnd w:id="53"/>
    <w:bookmarkStart w:name="z54" w:id="54"/>
    <w:p>
      <w:pPr>
        <w:spacing w:after="0"/>
        <w:ind w:left="0"/>
        <w:jc w:val="both"/>
      </w:pPr>
      <w:r>
        <w:rPr>
          <w:rFonts w:ascii="Times New Roman"/>
          <w:b w:val="false"/>
          <w:i w:val="false"/>
          <w:color w:val="000000"/>
          <w:sz w:val="28"/>
        </w:rPr>
        <w:t>
</w:t>
      </w:r>
      <w:r>
        <w:rPr>
          <w:rFonts w:ascii="Times New Roman"/>
          <w:b/>
          <w:i w:val="false"/>
          <w:color w:val="000000"/>
          <w:sz w:val="28"/>
        </w:rPr>
        <w:t xml:space="preserve">       40-1-бап. Мемлекеттiк табиғи резерват ұғымы </w:t>
      </w:r>
    </w:p>
    <w:bookmarkEnd w:id="54"/>
    <w:p>
      <w:pPr>
        <w:spacing w:after="0"/>
        <w:ind w:left="0"/>
        <w:jc w:val="both"/>
      </w:pPr>
      <w:r>
        <w:rPr>
          <w:rFonts w:ascii="Times New Roman"/>
          <w:b w:val="false"/>
          <w:i w:val="false"/>
          <w:color w:val="000000"/>
          <w:sz w:val="28"/>
        </w:rPr>
        <w:t xml:space="preserve">      1. Мемлекеттiк табиғи резерват - осы аумақтағы ландшафттық және биологиялық алуан түрлiлiктi сақтауға және қалпына келтiруге, табиғи ресурстардың тұрақты дамуы мен теңгермелi пайдаланылуын қамтамасыз етуге арналған әртүрлi қорғау режимдерi бар ерекше қорғалатын табиғи аумақ. </w:t>
      </w:r>
      <w:r>
        <w:br/>
      </w:r>
      <w:r>
        <w:rPr>
          <w:rFonts w:ascii="Times New Roman"/>
          <w:b w:val="false"/>
          <w:i w:val="false"/>
          <w:color w:val="000000"/>
          <w:sz w:val="28"/>
        </w:rPr>
        <w:t xml:space="preserve">
      2. Мемлекеттiк табиғи резерваттардың республикалық маңызы бар санаты болады. </w:t>
      </w:r>
    </w:p>
    <w:bookmarkStart w:name="z55" w:id="55"/>
    <w:p>
      <w:pPr>
        <w:spacing w:after="0"/>
        <w:ind w:left="0"/>
        <w:jc w:val="both"/>
      </w:pPr>
      <w:r>
        <w:rPr>
          <w:rFonts w:ascii="Times New Roman"/>
          <w:b w:val="false"/>
          <w:i w:val="false"/>
          <w:color w:val="000000"/>
          <w:sz w:val="28"/>
        </w:rPr>
        <w:t>
</w:t>
      </w:r>
      <w:r>
        <w:rPr>
          <w:rFonts w:ascii="Times New Roman"/>
          <w:b/>
          <w:i w:val="false"/>
          <w:color w:val="000000"/>
          <w:sz w:val="28"/>
        </w:rPr>
        <w:t xml:space="preserve">       40-2-бап. Мемлекеттiк табиғи резерваттардың аумақтарын </w:t>
      </w:r>
      <w:r>
        <w:br/>
      </w:r>
      <w:r>
        <w:rPr>
          <w:rFonts w:ascii="Times New Roman"/>
          <w:b w:val="false"/>
          <w:i w:val="false"/>
          <w:color w:val="000000"/>
          <w:sz w:val="28"/>
        </w:rPr>
        <w:t>
</w:t>
      </w:r>
      <w:r>
        <w:rPr>
          <w:rFonts w:ascii="Times New Roman"/>
          <w:b/>
          <w:i w:val="false"/>
          <w:color w:val="000000"/>
          <w:sz w:val="28"/>
        </w:rPr>
        <w:t xml:space="preserve">                  аймақтарға бөлу және оларды қорғау режимiнiң </w:t>
      </w:r>
      <w:r>
        <w:br/>
      </w:r>
      <w:r>
        <w:rPr>
          <w:rFonts w:ascii="Times New Roman"/>
          <w:b w:val="false"/>
          <w:i w:val="false"/>
          <w:color w:val="000000"/>
          <w:sz w:val="28"/>
        </w:rPr>
        <w:t>
</w:t>
      </w:r>
      <w:r>
        <w:rPr>
          <w:rFonts w:ascii="Times New Roman"/>
          <w:b/>
          <w:i w:val="false"/>
          <w:color w:val="000000"/>
          <w:sz w:val="28"/>
        </w:rPr>
        <w:t xml:space="preserve">                  ерекшелiктерi </w:t>
      </w:r>
    </w:p>
    <w:bookmarkEnd w:id="55"/>
    <w:p>
      <w:pPr>
        <w:spacing w:after="0"/>
        <w:ind w:left="0"/>
        <w:jc w:val="both"/>
      </w:pPr>
      <w:r>
        <w:rPr>
          <w:rFonts w:ascii="Times New Roman"/>
          <w:b w:val="false"/>
          <w:i w:val="false"/>
          <w:color w:val="000000"/>
          <w:sz w:val="28"/>
        </w:rPr>
        <w:t xml:space="preserve">      Мемлекеттiк табиғи резерваттарда мынадай функционалдық аймақтар бөлiп көрсетiледi:  </w:t>
      </w:r>
      <w:r>
        <w:br/>
      </w:r>
      <w:r>
        <w:rPr>
          <w:rFonts w:ascii="Times New Roman"/>
          <w:b w:val="false"/>
          <w:i w:val="false"/>
          <w:color w:val="000000"/>
          <w:sz w:val="28"/>
        </w:rPr>
        <w:t xml:space="preserve">
      1) қорық ядросының аймағы дегенiмiз адамдардың араласуынан неғұрлым аз бұзылған қорық режимiнде қорғалатын, ландшафттық және биологиялық алуан түрлiлiгiн табиғи даму жағдайында сақтауға арналған аумақ бөлiгiн бiлдiредi;  </w:t>
      </w:r>
      <w:r>
        <w:br/>
      </w:r>
      <w:r>
        <w:rPr>
          <w:rFonts w:ascii="Times New Roman"/>
          <w:b w:val="false"/>
          <w:i w:val="false"/>
          <w:color w:val="000000"/>
          <w:sz w:val="28"/>
        </w:rPr>
        <w:t xml:space="preserve">
      2) буферлiк аймақ қорық ядросының айналасында құрылады, заказдық режимi болады және ядро аймағына шаруашылық және рекреациялық қызмет ықпалын төмендетуге арналған;  </w:t>
      </w:r>
      <w:r>
        <w:br/>
      </w:r>
      <w:r>
        <w:rPr>
          <w:rFonts w:ascii="Times New Roman"/>
          <w:b w:val="false"/>
          <w:i w:val="false"/>
          <w:color w:val="000000"/>
          <w:sz w:val="28"/>
        </w:rPr>
        <w:t xml:space="preserve">
      3) бұзылған ландшафттарды қалпына келтiру аймағы дегенiмiз табиғи қалпына келу әлеуетi төмен, қатты тозып кеткен полигон-учаскелердi бiлдiредi әрi олардың ландшафттық және биологиялық алуан түрлiлiгiн қайта жандандыру, сондай-ақ шаруашылық маңызын қалпына келтiру жөнiндегi шараларды жүзеге асыруға арналған. Қалпына келтiру аймағында қорық немесе заказдық қорғау режимi болады;  </w:t>
      </w:r>
      <w:r>
        <w:br/>
      </w:r>
      <w:r>
        <w:rPr>
          <w:rFonts w:ascii="Times New Roman"/>
          <w:b w:val="false"/>
          <w:i w:val="false"/>
          <w:color w:val="000000"/>
          <w:sz w:val="28"/>
        </w:rPr>
        <w:t xml:space="preserve">
      4) мемлекеттiк табиғи резерваттың тұрақты даму аймағының ерекше қорғау режимi болмайды және ол жер пайдаланушылардың жерлерiн алмай құрылады. Сонымен қатар, ол аймақтың аумағында ядро аймағындағы және табиғи резерваттың буферлiк аймағындағы қоршаған ортаға жағымсыз өзгерістер әкелуі мүмкiн шаруашылық қызметтiк барлық түрiне тыйым салынады. Бұл аймақта табиғи ресурстарды теңгермелi пайдалану принциптерiне негiзделген ауыл және орман шаруашылығының, жергiлiктi кәсiпшiлiк пен туризмнiң ұтымды нысандарын дамытуға басымдық берiледi. </w:t>
      </w:r>
    </w:p>
    <w:bookmarkStart w:name="z56" w:id="56"/>
    <w:p>
      <w:pPr>
        <w:spacing w:after="0"/>
        <w:ind w:left="0"/>
        <w:jc w:val="both"/>
      </w:pPr>
      <w:r>
        <w:rPr>
          <w:rFonts w:ascii="Times New Roman"/>
          <w:b w:val="false"/>
          <w:i w:val="false"/>
          <w:color w:val="000000"/>
          <w:sz w:val="28"/>
        </w:rPr>
        <w:t>
</w:t>
      </w:r>
      <w:r>
        <w:rPr>
          <w:rFonts w:ascii="Times New Roman"/>
          <w:b/>
          <w:i w:val="false"/>
          <w:color w:val="000000"/>
          <w:sz w:val="28"/>
        </w:rPr>
        <w:t xml:space="preserve">       40-3-бап. Мемлекеттiк табиғи резерваттарды ұйымдастыру </w:t>
      </w:r>
      <w:r>
        <w:br/>
      </w:r>
      <w:r>
        <w:rPr>
          <w:rFonts w:ascii="Times New Roman"/>
          <w:b w:val="false"/>
          <w:i w:val="false"/>
          <w:color w:val="000000"/>
          <w:sz w:val="28"/>
        </w:rPr>
        <w:t>
</w:t>
      </w:r>
      <w:r>
        <w:rPr>
          <w:rFonts w:ascii="Times New Roman"/>
          <w:b/>
          <w:i w:val="false"/>
          <w:color w:val="000000"/>
          <w:sz w:val="28"/>
        </w:rPr>
        <w:t xml:space="preserve">                  және басқару ерекшелiктерi </w:t>
      </w:r>
    </w:p>
    <w:bookmarkEnd w:id="56"/>
    <w:p>
      <w:pPr>
        <w:spacing w:after="0"/>
        <w:ind w:left="0"/>
        <w:jc w:val="both"/>
      </w:pPr>
      <w:r>
        <w:rPr>
          <w:rFonts w:ascii="Times New Roman"/>
          <w:b w:val="false"/>
          <w:i w:val="false"/>
          <w:color w:val="000000"/>
          <w:sz w:val="28"/>
        </w:rPr>
        <w:t xml:space="preserve">       Мемлекеттiк табиғи резерваттар жұмыс iстеп тұрған мемлекеттiк табиғи қорықтар мен мемлекеттiк ұлттық табиғи парктер негiзiнде құрылуы немесе олар бiртұтас басқарудағы кешендi ерекше қорғалатын табиғи аумақ болып бiрiктiрiлуi мүмкiн. </w:t>
      </w:r>
      <w:r>
        <w:br/>
      </w:r>
      <w:r>
        <w:rPr>
          <w:rFonts w:ascii="Times New Roman"/>
          <w:b w:val="false"/>
          <w:i w:val="false"/>
          <w:color w:val="000000"/>
          <w:sz w:val="28"/>
        </w:rPr>
        <w:t>
</w:t>
      </w:r>
      <w:r>
        <w:rPr>
          <w:rFonts w:ascii="Times New Roman"/>
          <w:b w:val="false"/>
          <w:i w:val="false"/>
          <w:color w:val="ff0000"/>
          <w:sz w:val="28"/>
        </w:rPr>
        <w:t xml:space="preserve">       Ескерту. 8-1-тараумен толықтырылды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57" w:id="57"/>
    <w:p>
      <w:pPr>
        <w:spacing w:after="0"/>
        <w:ind w:left="0"/>
        <w:jc w:val="left"/>
      </w:pPr>
      <w:r>
        <w:rPr>
          <w:rFonts w:ascii="Times New Roman"/>
          <w:b/>
          <w:i w:val="false"/>
          <w:color w:val="000000"/>
        </w:rPr>
        <w:t xml:space="preserve"> 
  9 тарау. Мемлекеттiк табиғи парктер </w:t>
      </w:r>
    </w:p>
    <w:bookmarkEnd w:id="57"/>
    <w:bookmarkStart w:name="z58" w:id="58"/>
    <w:p>
      <w:pPr>
        <w:spacing w:after="0"/>
        <w:ind w:left="0"/>
        <w:jc w:val="both"/>
      </w:pPr>
      <w:r>
        <w:rPr>
          <w:rFonts w:ascii="Times New Roman"/>
          <w:b w:val="false"/>
          <w:i w:val="false"/>
          <w:color w:val="000000"/>
          <w:sz w:val="28"/>
        </w:rPr>
        <w:t>
</w:t>
      </w:r>
      <w:r>
        <w:rPr>
          <w:rFonts w:ascii="Times New Roman"/>
          <w:b/>
          <w:i w:val="false"/>
          <w:color w:val="000000"/>
          <w:sz w:val="28"/>
        </w:rPr>
        <w:t xml:space="preserve">       41-бап. Мемлекеттiк табиғи парк ұғымы </w:t>
      </w:r>
    </w:p>
    <w:bookmarkEnd w:id="58"/>
    <w:p>
      <w:pPr>
        <w:spacing w:after="0"/>
        <w:ind w:left="0"/>
        <w:jc w:val="both"/>
      </w:pPr>
      <w:r>
        <w:rPr>
          <w:rFonts w:ascii="Times New Roman"/>
          <w:b w:val="false"/>
          <w:i w:val="false"/>
          <w:color w:val="000000"/>
          <w:sz w:val="28"/>
        </w:rPr>
        <w:t xml:space="preserve">      Мемлекеттiк табиғи парк мемлекеттiк ұлттық табиғи парктiң нақ сондай мiндеттер қойылатын және нақ сондай қызмет атқаратын, бiрақ жергiлiктi маңызы бар табиғат қорғау мекемесi мәртебесiндегi ерекше қорғалатын табиғи аумақ санатына жататын түрi болып табылады.  </w:t>
      </w:r>
    </w:p>
    <w:bookmarkStart w:name="z59" w:id="59"/>
    <w:p>
      <w:pPr>
        <w:spacing w:after="0"/>
        <w:ind w:left="0"/>
        <w:jc w:val="both"/>
      </w:pPr>
      <w:r>
        <w:rPr>
          <w:rFonts w:ascii="Times New Roman"/>
          <w:b w:val="false"/>
          <w:i w:val="false"/>
          <w:color w:val="000000"/>
          <w:sz w:val="28"/>
        </w:rPr>
        <w:t>
</w:t>
      </w:r>
      <w:r>
        <w:rPr>
          <w:rFonts w:ascii="Times New Roman"/>
          <w:b/>
          <w:i w:val="false"/>
          <w:color w:val="000000"/>
          <w:sz w:val="28"/>
        </w:rPr>
        <w:t xml:space="preserve">       42-бап. Мемлекеттiк табиғи парктердi өңiрлерге бөлу </w:t>
      </w:r>
      <w:r>
        <w:br/>
      </w:r>
      <w:r>
        <w:rPr>
          <w:rFonts w:ascii="Times New Roman"/>
          <w:b w:val="false"/>
          <w:i w:val="false"/>
          <w:color w:val="000000"/>
          <w:sz w:val="28"/>
        </w:rPr>
        <w:t>
</w:t>
      </w:r>
      <w:r>
        <w:rPr>
          <w:rFonts w:ascii="Times New Roman"/>
          <w:b/>
          <w:i w:val="false"/>
          <w:color w:val="000000"/>
          <w:sz w:val="28"/>
        </w:rPr>
        <w:t xml:space="preserve">                және оларды пайдалану ерекшелiктерi </w:t>
      </w:r>
    </w:p>
    <w:bookmarkEnd w:id="59"/>
    <w:p>
      <w:pPr>
        <w:spacing w:after="0"/>
        <w:ind w:left="0"/>
        <w:jc w:val="both"/>
      </w:pPr>
      <w:r>
        <w:rPr>
          <w:rFonts w:ascii="Times New Roman"/>
          <w:b w:val="false"/>
          <w:i w:val="false"/>
          <w:color w:val="000000"/>
          <w:sz w:val="28"/>
        </w:rPr>
        <w:t xml:space="preserve">      1. Мемлекеттiк табиғи парктерде өңiрлер мемлекеттiк ұлттық табиғи парктер сияқты бөлiнедi. </w:t>
      </w:r>
      <w:r>
        <w:br/>
      </w:r>
      <w:r>
        <w:rPr>
          <w:rFonts w:ascii="Times New Roman"/>
          <w:b w:val="false"/>
          <w:i w:val="false"/>
          <w:color w:val="000000"/>
          <w:sz w:val="28"/>
        </w:rPr>
        <w:t xml:space="preserve">
      2. Мемлекеттiк табиғи парктер мемлекеттiк ұлттық табиғи парктер сияқты тәртiппен және нақ сондай жағдайларда пайдаланылады. </w:t>
      </w:r>
      <w:r>
        <w:br/>
      </w:r>
      <w:r>
        <w:rPr>
          <w:rFonts w:ascii="Times New Roman"/>
          <w:b w:val="false"/>
          <w:i w:val="false"/>
          <w:color w:val="000000"/>
          <w:sz w:val="28"/>
        </w:rPr>
        <w:t xml:space="preserve">
      3. Қарамағында Мемлекеттiк табиғи парктер бар атқарушы органдар нақты табиғи және әлеуметтiк-экономикалық факторларды, сондай-ақ жергiлiктi халықтың мүдделерiн ескере отырып, осы ерекше қорғалатын табиғи аумақтардың жұмыс iстеуiнiң жеке ерекшелiктерiн белгiлеуге қақылы. </w:t>
      </w:r>
    </w:p>
    <w:bookmarkStart w:name="z60" w:id="60"/>
    <w:p>
      <w:pPr>
        <w:spacing w:after="0"/>
        <w:ind w:left="0"/>
        <w:jc w:val="left"/>
      </w:pPr>
      <w:r>
        <w:rPr>
          <w:rFonts w:ascii="Times New Roman"/>
          <w:b/>
          <w:i w:val="false"/>
          <w:color w:val="000000"/>
        </w:rPr>
        <w:t xml:space="preserve"> 
  10 тарау. Мемлекеттiк табиғат ескерткiштерi </w:t>
      </w:r>
    </w:p>
    <w:bookmarkEnd w:id="60"/>
    <w:bookmarkStart w:name="z61" w:id="61"/>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Мемлекеттiк табиғат ескерткiшi ұғымы </w:t>
      </w:r>
    </w:p>
    <w:bookmarkEnd w:id="61"/>
    <w:p>
      <w:pPr>
        <w:spacing w:after="0"/>
        <w:ind w:left="0"/>
        <w:jc w:val="both"/>
      </w:pPr>
      <w:r>
        <w:rPr>
          <w:rFonts w:ascii="Times New Roman"/>
          <w:b w:val="false"/>
          <w:i w:val="false"/>
          <w:color w:val="000000"/>
          <w:sz w:val="28"/>
        </w:rPr>
        <w:t xml:space="preserve">      1. Мемлекеттiк табиғат ескерткiшi - мемлекеттiк табиғи-қорық қорының жекелеген объектiлерiн табиғи қалпында сақтауға арналған, қорық режимiндегi ерекше қорғалатын табиғи аумақ.  </w:t>
      </w:r>
      <w:r>
        <w:br/>
      </w:r>
      <w:r>
        <w:rPr>
          <w:rFonts w:ascii="Times New Roman"/>
          <w:b w:val="false"/>
          <w:i w:val="false"/>
          <w:color w:val="000000"/>
          <w:sz w:val="28"/>
        </w:rPr>
        <w:t xml:space="preserve">
      2. Мемлекеттiк табиғат ескерткiштерi зоологиялық, ботаникалық, орман, дендрологиялық, гидрологиялық, геологиялық, геоморфологиялық, гидрогеологиялық, топырақты, ландшафты және кешендi болуы мүмкiн.  </w:t>
      </w:r>
      <w:r>
        <w:br/>
      </w:r>
      <w:r>
        <w:rPr>
          <w:rFonts w:ascii="Times New Roman"/>
          <w:b w:val="false"/>
          <w:i w:val="false"/>
          <w:color w:val="000000"/>
          <w:sz w:val="28"/>
        </w:rPr>
        <w:t xml:space="preserve">
      3. Мемлекеттiк табиғат ескерткiштерiнiң жергiлiктi және республикалық маңызы болуы мүмкiн.  </w:t>
      </w:r>
    </w:p>
    <w:bookmarkStart w:name="z62" w:id="62"/>
    <w:p>
      <w:pPr>
        <w:spacing w:after="0"/>
        <w:ind w:left="0"/>
        <w:jc w:val="both"/>
      </w:pPr>
      <w:r>
        <w:rPr>
          <w:rFonts w:ascii="Times New Roman"/>
          <w:b w:val="false"/>
          <w:i w:val="false"/>
          <w:color w:val="000000"/>
          <w:sz w:val="28"/>
        </w:rPr>
        <w:t>
</w:t>
      </w:r>
      <w:r>
        <w:rPr>
          <w:rFonts w:ascii="Times New Roman"/>
          <w:b/>
          <w:i w:val="false"/>
          <w:color w:val="000000"/>
          <w:sz w:val="28"/>
        </w:rPr>
        <w:t xml:space="preserve">       44-бап. Мемлекеттiк табиғат ескерткiштерiн құру </w:t>
      </w:r>
      <w:r>
        <w:br/>
      </w:r>
      <w:r>
        <w:rPr>
          <w:rFonts w:ascii="Times New Roman"/>
          <w:b w:val="false"/>
          <w:i w:val="false"/>
          <w:color w:val="000000"/>
          <w:sz w:val="28"/>
        </w:rPr>
        <w:t>
</w:t>
      </w:r>
      <w:r>
        <w:rPr>
          <w:rFonts w:ascii="Times New Roman"/>
          <w:b/>
          <w:i w:val="false"/>
          <w:color w:val="000000"/>
          <w:sz w:val="28"/>
        </w:rPr>
        <w:t xml:space="preserve">                ерекшелiктерi </w:t>
      </w:r>
    </w:p>
    <w:bookmarkEnd w:id="62"/>
    <w:p>
      <w:pPr>
        <w:spacing w:after="0"/>
        <w:ind w:left="0"/>
        <w:jc w:val="both"/>
      </w:pPr>
      <w:r>
        <w:rPr>
          <w:rFonts w:ascii="Times New Roman"/>
          <w:b w:val="false"/>
          <w:i w:val="false"/>
          <w:color w:val="000000"/>
          <w:sz w:val="28"/>
        </w:rPr>
        <w:t xml:space="preserve">      1. Мемлекеттiк табиғат ескерткiштерi жер учаскелерiнде оларды жер учаскелерiнiң меншiк иелерi мен оны пайдаланушылардан алып қоймай құрылады.  </w:t>
      </w:r>
      <w:r>
        <w:br/>
      </w:r>
      <w:r>
        <w:rPr>
          <w:rFonts w:ascii="Times New Roman"/>
          <w:b w:val="false"/>
          <w:i w:val="false"/>
          <w:color w:val="000000"/>
          <w:sz w:val="28"/>
        </w:rPr>
        <w:t xml:space="preserve">
      2. Қарамағында мемлекеттiк табиғат ескерткiштерi бар атқарушы органдар оларды жер учаскелерiнiң меншiк иелерiне немесе оны пайдаланушыларға осы ерекше қорғалатын табиғи аумақтарды сақтау жөнiнде мiндеттеме жүктеп бередi.  </w:t>
      </w:r>
      <w:r>
        <w:br/>
      </w:r>
      <w:r>
        <w:rPr>
          <w:rFonts w:ascii="Times New Roman"/>
          <w:b w:val="false"/>
          <w:i w:val="false"/>
          <w:color w:val="000000"/>
          <w:sz w:val="28"/>
        </w:rPr>
        <w:t xml:space="preserve">
      3. Мемлекеттiк табиғат ескерткiштерiн қорғау мен қалпына келтiру жөнiндегi шығыстар жер учаскелерiнiң меншiк иелерiне немесе оны пайдаланушыларға ерекше қорғалатын табиғи аумақтар қызметiн қаржыландырудың белгiленген көздерi есебiнен өтеледi.  </w:t>
      </w:r>
    </w:p>
    <w:bookmarkStart w:name="z63" w:id="63"/>
    <w:p>
      <w:pPr>
        <w:spacing w:after="0"/>
        <w:ind w:left="0"/>
        <w:jc w:val="both"/>
      </w:pPr>
      <w:r>
        <w:rPr>
          <w:rFonts w:ascii="Times New Roman"/>
          <w:b w:val="false"/>
          <w:i w:val="false"/>
          <w:color w:val="000000"/>
          <w:sz w:val="28"/>
        </w:rPr>
        <w:t>
</w:t>
      </w:r>
      <w:r>
        <w:rPr>
          <w:rFonts w:ascii="Times New Roman"/>
          <w:b/>
          <w:i w:val="false"/>
          <w:color w:val="000000"/>
          <w:sz w:val="28"/>
        </w:rPr>
        <w:t xml:space="preserve">       45-бап. Мемлекеттiк табиғат ескерткiштерiн қорғау мен </w:t>
      </w:r>
      <w:r>
        <w:br/>
      </w:r>
      <w:r>
        <w:rPr>
          <w:rFonts w:ascii="Times New Roman"/>
          <w:b w:val="false"/>
          <w:i w:val="false"/>
          <w:color w:val="000000"/>
          <w:sz w:val="28"/>
        </w:rPr>
        <w:t>
</w:t>
      </w:r>
      <w:r>
        <w:rPr>
          <w:rFonts w:ascii="Times New Roman"/>
          <w:b/>
          <w:i w:val="false"/>
          <w:color w:val="000000"/>
          <w:sz w:val="28"/>
        </w:rPr>
        <w:t xml:space="preserve">                пайдалану ерекшелiктерi </w:t>
      </w:r>
    </w:p>
    <w:bookmarkEnd w:id="63"/>
    <w:p>
      <w:pPr>
        <w:spacing w:after="0"/>
        <w:ind w:left="0"/>
        <w:jc w:val="both"/>
      </w:pPr>
      <w:r>
        <w:rPr>
          <w:rFonts w:ascii="Times New Roman"/>
          <w:b w:val="false"/>
          <w:i w:val="false"/>
          <w:color w:val="000000"/>
          <w:sz w:val="28"/>
        </w:rPr>
        <w:t xml:space="preserve">      1. Мемлекеттiк табиғат ескерткiштерiнiң табиғи жай-күй мен сақталуын бұзатын қызметтiң қандайына болса да тыйым салынады.  </w:t>
      </w:r>
      <w:r>
        <w:br/>
      </w:r>
      <w:r>
        <w:rPr>
          <w:rFonts w:ascii="Times New Roman"/>
          <w:b w:val="false"/>
          <w:i w:val="false"/>
          <w:color w:val="000000"/>
          <w:sz w:val="28"/>
        </w:rPr>
        <w:t xml:space="preserve">
      2. Мемлекеттiк табиғат ескерткiштерi белгiленген тәртiппен ғылыми, мәдени-ағарту және оқу мақсаттарында пайдаланылуы мүмкiн.  </w:t>
      </w:r>
    </w:p>
    <w:bookmarkStart w:name="z64" w:id="64"/>
    <w:p>
      <w:pPr>
        <w:spacing w:after="0"/>
        <w:ind w:left="0"/>
        <w:jc w:val="left"/>
      </w:pPr>
      <w:r>
        <w:rPr>
          <w:rFonts w:ascii="Times New Roman"/>
          <w:b/>
          <w:i w:val="false"/>
          <w:color w:val="000000"/>
        </w:rPr>
        <w:t xml:space="preserve"> 
  11 тарау. Мемлекеттiк қорық өңiрлерi </w:t>
      </w:r>
    </w:p>
    <w:bookmarkEnd w:id="64"/>
    <w:bookmarkStart w:name="z65" w:id="65"/>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Мемлекеттiк қорық өңiрi ұғымы </w:t>
      </w:r>
    </w:p>
    <w:bookmarkEnd w:id="65"/>
    <w:p>
      <w:pPr>
        <w:spacing w:after="0"/>
        <w:ind w:left="0"/>
        <w:jc w:val="both"/>
      </w:pPr>
      <w:r>
        <w:rPr>
          <w:rFonts w:ascii="Times New Roman"/>
          <w:b w:val="false"/>
          <w:i w:val="false"/>
          <w:color w:val="000000"/>
          <w:sz w:val="28"/>
        </w:rPr>
        <w:t xml:space="preserve">      1. Мемлекеттiк қорық өңiрi - мемлекеттiк табиғи қорықтарға және мемлекеттiк ұлттық табиғи парктерге арналып не ерекше құнды табиғи ресурстарды сақтау мен қалпына келтiру үшiн резервке алынған жер учаскелерiндегi мемлекеттiк табиғи-қорық қоры объектiлерiн сақтауға арналған, сараланған қорғау режимiндегi ерекше қорғалатын табиғи аумақ.  </w:t>
      </w:r>
      <w:r>
        <w:br/>
      </w:r>
      <w:r>
        <w:rPr>
          <w:rFonts w:ascii="Times New Roman"/>
          <w:b w:val="false"/>
          <w:i w:val="false"/>
          <w:color w:val="000000"/>
          <w:sz w:val="28"/>
        </w:rPr>
        <w:t xml:space="preserve">
      2. Мемлекеттiк қорық өңiрiнiң жергiлiктi және республикалық маңызы болуы мүмкiн. </w:t>
      </w:r>
    </w:p>
    <w:bookmarkStart w:name="z66" w:id="66"/>
    <w:p>
      <w:pPr>
        <w:spacing w:after="0"/>
        <w:ind w:left="0"/>
        <w:jc w:val="both"/>
      </w:pPr>
      <w:r>
        <w:rPr>
          <w:rFonts w:ascii="Times New Roman"/>
          <w:b w:val="false"/>
          <w:i w:val="false"/>
          <w:color w:val="000000"/>
          <w:sz w:val="28"/>
        </w:rPr>
        <w:t>
</w:t>
      </w:r>
      <w:r>
        <w:rPr>
          <w:rFonts w:ascii="Times New Roman"/>
          <w:b/>
          <w:i w:val="false"/>
          <w:color w:val="000000"/>
          <w:sz w:val="28"/>
        </w:rPr>
        <w:t xml:space="preserve">       46-1-бап. Мемлекеттiк қорық аймақтарын құру тәртiбi </w:t>
      </w:r>
    </w:p>
    <w:bookmarkEnd w:id="66"/>
    <w:p>
      <w:pPr>
        <w:spacing w:after="0"/>
        <w:ind w:left="0"/>
        <w:jc w:val="both"/>
      </w:pPr>
      <w:r>
        <w:rPr>
          <w:rFonts w:ascii="Times New Roman"/>
          <w:b w:val="false"/>
          <w:i w:val="false"/>
          <w:color w:val="000000"/>
          <w:sz w:val="28"/>
        </w:rPr>
        <w:t xml:space="preserve">      Республикалық маңызы бар мемлекеттiк қорық аймақтарын ұйымдастыру туралы шешiмдердi - Қазақстан Республикасының Yкiметi, жергiлiктi маңызы барларын ұйымдастыру туралы шешiмдердi ерекше қорғалатын табиғи аумақтар саласындағы уәкiлеттi органның ұсыныстары бойынша барлық мүдделi мемлекеттiк органдармен келiсiлген ғылыми негiздемелер негiзiнде облыстардың (республикалық маңызы бар қаланың, астананың) жергiлiктi атқарушы органдары қабылдайды. </w:t>
      </w:r>
      <w:r>
        <w:br/>
      </w:r>
      <w:r>
        <w:rPr>
          <w:rFonts w:ascii="Times New Roman"/>
          <w:b w:val="false"/>
          <w:i w:val="false"/>
          <w:color w:val="000000"/>
          <w:sz w:val="28"/>
        </w:rPr>
        <w:t>
</w:t>
      </w:r>
      <w:r>
        <w:rPr>
          <w:rFonts w:ascii="Times New Roman"/>
          <w:b w:val="false"/>
          <w:i w:val="false"/>
          <w:color w:val="ff0000"/>
          <w:sz w:val="28"/>
        </w:rPr>
        <w:t xml:space="preserve">       Ескерту. 46-1 баппен толықтырылды - Қазақстан Республикасының 2001.01.23.  </w:t>
      </w:r>
      <w:r>
        <w:rPr>
          <w:rFonts w:ascii="Times New Roman"/>
          <w:b w:val="false"/>
          <w:i w:val="false"/>
          <w:color w:val="000000"/>
          <w:sz w:val="28"/>
        </w:rPr>
        <w:t xml:space="preserve">N 151 </w:t>
      </w:r>
      <w:r>
        <w:rPr>
          <w:rFonts w:ascii="Times New Roman"/>
          <w:b w:val="false"/>
          <w:i w:val="false"/>
          <w:color w:val="ff0000"/>
          <w:sz w:val="28"/>
        </w:rPr>
        <w:t xml:space="preserve">, өзгеріс енгізілді - 2004.12.20.  </w:t>
      </w:r>
      <w:r>
        <w:rPr>
          <w:rFonts w:ascii="Times New Roman"/>
          <w:b w:val="false"/>
          <w:i w:val="false"/>
          <w:color w:val="000000"/>
          <w:sz w:val="28"/>
        </w:rPr>
        <w:t xml:space="preserve">N 13 </w:t>
      </w:r>
      <w:r>
        <w:rPr>
          <w:rFonts w:ascii="Times New Roman"/>
          <w:b w:val="false"/>
          <w:i w:val="false"/>
          <w:color w:val="ff0000"/>
          <w:sz w:val="28"/>
        </w:rPr>
        <w:t xml:space="preserve"> (2005 жылғы 1 қаңтардан бастап күшіне енеді) Заңдарымен.  </w:t>
      </w:r>
    </w:p>
    <w:bookmarkStart w:name="z67" w:id="67"/>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Мемлекеттiк қорық өңiрлерiн қорғау мен </w:t>
      </w:r>
      <w:r>
        <w:br/>
      </w:r>
      <w:r>
        <w:rPr>
          <w:rFonts w:ascii="Times New Roman"/>
          <w:b w:val="false"/>
          <w:i w:val="false"/>
          <w:color w:val="000000"/>
          <w:sz w:val="28"/>
        </w:rPr>
        <w:t>
</w:t>
      </w:r>
      <w:r>
        <w:rPr>
          <w:rFonts w:ascii="Times New Roman"/>
          <w:b/>
          <w:i w:val="false"/>
          <w:color w:val="000000"/>
          <w:sz w:val="28"/>
        </w:rPr>
        <w:t xml:space="preserve">                пайдалану ерекшелiктерi </w:t>
      </w:r>
    </w:p>
    <w:bookmarkEnd w:id="67"/>
    <w:p>
      <w:pPr>
        <w:spacing w:after="0"/>
        <w:ind w:left="0"/>
        <w:jc w:val="both"/>
      </w:pPr>
      <w:r>
        <w:rPr>
          <w:rFonts w:ascii="Times New Roman"/>
          <w:b w:val="false"/>
          <w:i w:val="false"/>
          <w:color w:val="000000"/>
          <w:sz w:val="28"/>
        </w:rPr>
        <w:t xml:space="preserve">      1. Егер қорғалатын ландшафттардың табиғи бейнесiн өзгертуге немесе экологиялық жүйелердiң тұрақтылығын бұзуға әкелiп соғуы мүмкiн болса, не ерекше құнды табиғи ресурстардың сақталуы мен молығуына қауiп төндiрсе, мемлекеттiк қорық өңiрлерiнде кез келген қызметке тыйым салынады.  </w:t>
      </w:r>
      <w:r>
        <w:br/>
      </w:r>
      <w:r>
        <w:rPr>
          <w:rFonts w:ascii="Times New Roman"/>
          <w:b w:val="false"/>
          <w:i w:val="false"/>
          <w:color w:val="000000"/>
          <w:sz w:val="28"/>
        </w:rPr>
        <w:t xml:space="preserve">
      2. Мемлекеттiк қорық өңiрлерiнде қорық және заказник режимiндегi, сондай-ақ шаруашылық қызметтiң реттелетiн режимiндегi учаскелер бөлiнуi мүмкiн.  </w:t>
      </w:r>
      <w:r>
        <w:br/>
      </w:r>
      <w:r>
        <w:rPr>
          <w:rFonts w:ascii="Times New Roman"/>
          <w:b w:val="false"/>
          <w:i w:val="false"/>
          <w:color w:val="000000"/>
          <w:sz w:val="28"/>
        </w:rPr>
        <w:t xml:space="preserve">
      Ерекше қорғаудың мiндеттi жалпы шараларынан басқа, әрбiр мемлекеттiк қорық өңiрi үшiн арнайы экологиялық талаптар енгiзiледi.  </w:t>
      </w:r>
      <w:r>
        <w:br/>
      </w:r>
      <w:r>
        <w:rPr>
          <w:rFonts w:ascii="Times New Roman"/>
          <w:b w:val="false"/>
          <w:i w:val="false"/>
          <w:color w:val="000000"/>
          <w:sz w:val="28"/>
        </w:rPr>
        <w:t xml:space="preserve">
      3. Мемлекеттiк қорық өңiрлерi қорғау режимдерiнiң ерекшелiктерi және арнайы экологиялық талаптар ескерiле отырып, ерекше қорғалатын табиғи аумақтар үшiн көзделген барлық мақсаттарда пайдаланылуы мүмкiн.  </w:t>
      </w:r>
    </w:p>
    <w:bookmarkStart w:name="z68" w:id="68"/>
    <w:p>
      <w:pPr>
        <w:spacing w:after="0"/>
        <w:ind w:left="0"/>
        <w:jc w:val="both"/>
      </w:pPr>
      <w:r>
        <w:rPr>
          <w:rFonts w:ascii="Times New Roman"/>
          <w:b w:val="false"/>
          <w:i w:val="false"/>
          <w:color w:val="000000"/>
          <w:sz w:val="28"/>
        </w:rPr>
        <w:t>
</w:t>
      </w:r>
      <w:r>
        <w:rPr>
          <w:rFonts w:ascii="Times New Roman"/>
          <w:b/>
          <w:i w:val="false"/>
          <w:color w:val="000000"/>
          <w:sz w:val="28"/>
        </w:rPr>
        <w:t xml:space="preserve">       48-бап. Каспий теңiзiнiң солтүстiк бөлiгiндегi </w:t>
      </w:r>
      <w:r>
        <w:br/>
      </w:r>
      <w:r>
        <w:rPr>
          <w:rFonts w:ascii="Times New Roman"/>
          <w:b w:val="false"/>
          <w:i w:val="false"/>
          <w:color w:val="000000"/>
          <w:sz w:val="28"/>
        </w:rPr>
        <w:t>
</w:t>
      </w:r>
      <w:r>
        <w:rPr>
          <w:rFonts w:ascii="Times New Roman"/>
          <w:b/>
          <w:i w:val="false"/>
          <w:color w:val="000000"/>
          <w:sz w:val="28"/>
        </w:rPr>
        <w:t xml:space="preserve">                мемлекеттiк қорық өңiрi </w:t>
      </w:r>
    </w:p>
    <w:bookmarkEnd w:id="68"/>
    <w:p>
      <w:pPr>
        <w:spacing w:after="0"/>
        <w:ind w:left="0"/>
        <w:jc w:val="both"/>
      </w:pPr>
      <w:r>
        <w:rPr>
          <w:rFonts w:ascii="Times New Roman"/>
          <w:b w:val="false"/>
          <w:i w:val="false"/>
          <w:color w:val="000000"/>
          <w:sz w:val="28"/>
        </w:rPr>
        <w:t xml:space="preserve">      1. Едiл (Қазақстан Республикасының шегiнде) мен Жайық өзендерiнiң атыраптарын қоса Солтүстiк Каспийдiң шығыс бөлiгiнiң су айдыны Каспий теңiзiнiң солтүстiк бөлiгiндегi балық қорын сақтау мен бекiре тұқымдас және балықтың басқа да бағалы түрлерiнiң мекендеуi мен табиғи молығуына оңтайлы жағдай жасауға арналған мемлекеттiк қорық өңiрiне кiредi. </w:t>
      </w:r>
      <w:r>
        <w:br/>
      </w:r>
      <w:r>
        <w:rPr>
          <w:rFonts w:ascii="Times New Roman"/>
          <w:b w:val="false"/>
          <w:i w:val="false"/>
          <w:color w:val="000000"/>
          <w:sz w:val="28"/>
        </w:rPr>
        <w:t xml:space="preserve">
      2. Каспий теңiзiнiң солтүстiк бөлiгiндегi мемлекеттiк қорық аймағында балық шаруашылығын, су көлiгiн дамытуға, мемлекеттiк геологиялық зерттеуге, барлауға және арнайы экологиялық талаптарды ескере отырып көмiрсутектi шикiзатты өндiру мүмкiндiгi қамтамасыз етiледi. </w:t>
      </w:r>
    </w:p>
    <w:bookmarkStart w:name="z70" w:id="69"/>
    <w:p>
      <w:pPr>
        <w:spacing w:after="0"/>
        <w:ind w:left="0"/>
        <w:jc w:val="left"/>
      </w:pPr>
      <w:r>
        <w:rPr>
          <w:rFonts w:ascii="Times New Roman"/>
          <w:b/>
          <w:i w:val="false"/>
          <w:color w:val="000000"/>
        </w:rPr>
        <w:t xml:space="preserve"> 
  12 тарау. Мемлекеттiк табиғи заказниктер </w:t>
      </w:r>
    </w:p>
    <w:bookmarkEnd w:id="69"/>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49-бап. Мемлекеттiк табиғи заказник ұғымы </w:t>
      </w:r>
    </w:p>
    <w:bookmarkEnd w:id="70"/>
    <w:p>
      <w:pPr>
        <w:spacing w:after="0"/>
        <w:ind w:left="0"/>
        <w:jc w:val="both"/>
      </w:pPr>
      <w:r>
        <w:rPr>
          <w:rFonts w:ascii="Times New Roman"/>
          <w:b w:val="false"/>
          <w:i w:val="false"/>
          <w:color w:val="000000"/>
          <w:sz w:val="28"/>
        </w:rPr>
        <w:t xml:space="preserve">      1. Мемлекеттiк табиғи заказник - мемлекеттiк табиғи-қорық қорының бiр немесе бiрнеше объектiлерiн сақтау мен молықтыруға арналған, заказник режимiндегi немесе шаруашылық қызметтiң реттелетiн режимiндегi ерекше қорғалатын табиғи аумақ.  </w:t>
      </w:r>
      <w:r>
        <w:br/>
      </w:r>
      <w:r>
        <w:rPr>
          <w:rFonts w:ascii="Times New Roman"/>
          <w:b w:val="false"/>
          <w:i w:val="false"/>
          <w:color w:val="000000"/>
          <w:sz w:val="28"/>
        </w:rPr>
        <w:t xml:space="preserve">
      2. Мемлекеттiк табиғи заказниктер зоологиялық, ботаникалық, гидрологиялық, геологиялық, геоморфологиялық, гидрогеологиялық, топырақты, ландшафтты және кешендi болуы мүмкiн.  </w:t>
      </w:r>
      <w:r>
        <w:br/>
      </w:r>
      <w:r>
        <w:rPr>
          <w:rFonts w:ascii="Times New Roman"/>
          <w:b w:val="false"/>
          <w:i w:val="false"/>
          <w:color w:val="000000"/>
          <w:sz w:val="28"/>
        </w:rPr>
        <w:t xml:space="preserve">
      Мемлекеттiк табиғи заказниктер республикалық маңызы бар ерекше қорғалатын табиғи аумақтар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72" w:id="71"/>
    <w:p>
      <w:pPr>
        <w:spacing w:after="0"/>
        <w:ind w:left="0"/>
        <w:jc w:val="both"/>
      </w:pPr>
      <w:r>
        <w:rPr>
          <w:rFonts w:ascii="Times New Roman"/>
          <w:b w:val="false"/>
          <w:i w:val="false"/>
          <w:color w:val="000000"/>
          <w:sz w:val="28"/>
        </w:rPr>
        <w:t>
</w:t>
      </w:r>
      <w:r>
        <w:rPr>
          <w:rFonts w:ascii="Times New Roman"/>
          <w:b/>
          <w:i w:val="false"/>
          <w:color w:val="000000"/>
          <w:sz w:val="28"/>
        </w:rPr>
        <w:t xml:space="preserve">       50-бап. Мемлекеттiк табиғи заказниктердi құру </w:t>
      </w:r>
      <w:r>
        <w:br/>
      </w:r>
      <w:r>
        <w:rPr>
          <w:rFonts w:ascii="Times New Roman"/>
          <w:b w:val="false"/>
          <w:i w:val="false"/>
          <w:color w:val="000000"/>
          <w:sz w:val="28"/>
        </w:rPr>
        <w:t>
</w:t>
      </w:r>
      <w:r>
        <w:rPr>
          <w:rFonts w:ascii="Times New Roman"/>
          <w:b/>
          <w:i w:val="false"/>
          <w:color w:val="000000"/>
          <w:sz w:val="28"/>
        </w:rPr>
        <w:t xml:space="preserve">                ерекшелiктерi </w:t>
      </w:r>
    </w:p>
    <w:bookmarkEnd w:id="71"/>
    <w:p>
      <w:pPr>
        <w:spacing w:after="0"/>
        <w:ind w:left="0"/>
        <w:jc w:val="both"/>
      </w:pPr>
      <w:r>
        <w:rPr>
          <w:rFonts w:ascii="Times New Roman"/>
          <w:b w:val="false"/>
          <w:i w:val="false"/>
          <w:color w:val="000000"/>
          <w:sz w:val="28"/>
        </w:rPr>
        <w:t xml:space="preserve">      1. Мемлекеттiк табиғи заказниктер жер учаскелерiнде оларды меншiк иелерi мен пайдаланушылардан алып қоймай құрылады.  </w:t>
      </w:r>
      <w:r>
        <w:br/>
      </w:r>
      <w:r>
        <w:rPr>
          <w:rFonts w:ascii="Times New Roman"/>
          <w:b w:val="false"/>
          <w:i w:val="false"/>
          <w:color w:val="000000"/>
          <w:sz w:val="28"/>
        </w:rPr>
        <w:t xml:space="preserve">
      Меншiк иесi немесе пайдаланушы мемлекеттiк табиғи заказник орналасқан жер учаскесiн нысаналы түрде шектеп пайдалану құқығын қамтамасыз етуге мiндеттi. </w:t>
      </w:r>
      <w:r>
        <w:br/>
      </w:r>
      <w:r>
        <w:rPr>
          <w:rFonts w:ascii="Times New Roman"/>
          <w:b w:val="false"/>
          <w:i w:val="false"/>
          <w:color w:val="000000"/>
          <w:sz w:val="28"/>
        </w:rPr>
        <w:t xml:space="preserve">
      2. Қарауында мемлекеттiк табиғи заказниктер бар орталық атқарушы орган арнайы қызметтердiң күшiмен ерекше қорғалатын табиғи аумақтар қызметiн қаржыландыру үшiн белгiленген көздер есебiнен оларда орналасқан мемлекеттiк табиғи-қорық қорының объектiлерiн қорғау және қалпына келтiру iс-шараларын ұйымдастырады. </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73" w:id="72"/>
    <w:p>
      <w:pPr>
        <w:spacing w:after="0"/>
        <w:ind w:left="0"/>
        <w:jc w:val="both"/>
      </w:pPr>
      <w:r>
        <w:rPr>
          <w:rFonts w:ascii="Times New Roman"/>
          <w:b w:val="false"/>
          <w:i w:val="false"/>
          <w:color w:val="000000"/>
          <w:sz w:val="28"/>
        </w:rPr>
        <w:t>
</w:t>
      </w:r>
      <w:r>
        <w:rPr>
          <w:rFonts w:ascii="Times New Roman"/>
          <w:b/>
          <w:i w:val="false"/>
          <w:color w:val="000000"/>
          <w:sz w:val="28"/>
        </w:rPr>
        <w:t xml:space="preserve">       51-бап. Мемлекеттiк табиғи заказниктердi қорғау және </w:t>
      </w:r>
      <w:r>
        <w:br/>
      </w:r>
      <w:r>
        <w:rPr>
          <w:rFonts w:ascii="Times New Roman"/>
          <w:b w:val="false"/>
          <w:i w:val="false"/>
          <w:color w:val="000000"/>
          <w:sz w:val="28"/>
        </w:rPr>
        <w:t>
</w:t>
      </w:r>
      <w:r>
        <w:rPr>
          <w:rFonts w:ascii="Times New Roman"/>
          <w:b/>
          <w:i w:val="false"/>
          <w:color w:val="000000"/>
          <w:sz w:val="28"/>
        </w:rPr>
        <w:t xml:space="preserve">                пайдалану режимiнiң ерекшелiктерi </w:t>
      </w:r>
    </w:p>
    <w:bookmarkEnd w:id="72"/>
    <w:p>
      <w:pPr>
        <w:spacing w:after="0"/>
        <w:ind w:left="0"/>
        <w:jc w:val="both"/>
      </w:pPr>
      <w:r>
        <w:rPr>
          <w:rFonts w:ascii="Times New Roman"/>
          <w:b w:val="false"/>
          <w:i w:val="false"/>
          <w:color w:val="000000"/>
          <w:sz w:val="28"/>
        </w:rPr>
        <w:t xml:space="preserve">      1. Егер мемлекеттiк табиғи-қорық қоры объектiлерiнiң сақталуына қауiп төндiрсе немесе олардың молықтырылуын нашарлатса, мемлекеттiк табиғи заказниктерде кез келген қызметке тыйым салынады.  </w:t>
      </w:r>
      <w:r>
        <w:br/>
      </w:r>
      <w:r>
        <w:rPr>
          <w:rFonts w:ascii="Times New Roman"/>
          <w:b w:val="false"/>
          <w:i w:val="false"/>
          <w:color w:val="000000"/>
          <w:sz w:val="28"/>
        </w:rPr>
        <w:t xml:space="preserve">
      2. Мемлекеттiк табиғи заказниктер белгiленген тәртiппен ғылыми, мәдени-ағарту, оқу және шектеулi шаруашылық мақсаттарға пайдаланылуы мүмкiн.  </w:t>
      </w:r>
      <w:r>
        <w:br/>
      </w:r>
      <w:r>
        <w:rPr>
          <w:rFonts w:ascii="Times New Roman"/>
          <w:b w:val="false"/>
          <w:i w:val="false"/>
          <w:color w:val="000000"/>
          <w:sz w:val="28"/>
        </w:rPr>
        <w:t xml:space="preserve">
      Жер учаскелерiнiң меншiк иелерi мен пайдаланушылары белгiленген шектеулердi сақтай отырып, мемлекеттiк табиғи заказниктерде шаруашылық қызметтi жүзеге асыра алады.  </w:t>
      </w:r>
    </w:p>
    <w:bookmarkStart w:name="z74" w:id="73"/>
    <w:p>
      <w:pPr>
        <w:spacing w:after="0"/>
        <w:ind w:left="0"/>
        <w:jc w:val="left"/>
      </w:pPr>
      <w:r>
        <w:rPr>
          <w:rFonts w:ascii="Times New Roman"/>
          <w:b/>
          <w:i w:val="false"/>
          <w:color w:val="000000"/>
        </w:rPr>
        <w:t xml:space="preserve"> 
  13 тарау. Мемлекеттiк зоологиялық парктер </w:t>
      </w:r>
    </w:p>
    <w:bookmarkEnd w:id="73"/>
    <w:bookmarkStart w:name="z75" w:id="74"/>
    <w:p>
      <w:pPr>
        <w:spacing w:after="0"/>
        <w:ind w:left="0"/>
        <w:jc w:val="both"/>
      </w:pPr>
      <w:r>
        <w:rPr>
          <w:rFonts w:ascii="Times New Roman"/>
          <w:b w:val="false"/>
          <w:i w:val="false"/>
          <w:color w:val="000000"/>
          <w:sz w:val="28"/>
        </w:rPr>
        <w:t>
</w:t>
      </w:r>
      <w:r>
        <w:rPr>
          <w:rFonts w:ascii="Times New Roman"/>
          <w:b/>
          <w:i w:val="false"/>
          <w:color w:val="000000"/>
          <w:sz w:val="28"/>
        </w:rPr>
        <w:t xml:space="preserve">       52-бап. Мемлекеттiк зоологиялық парк ұғымы </w:t>
      </w:r>
    </w:p>
    <w:bookmarkEnd w:id="74"/>
    <w:p>
      <w:pPr>
        <w:spacing w:after="0"/>
        <w:ind w:left="0"/>
        <w:jc w:val="both"/>
      </w:pPr>
      <w:r>
        <w:rPr>
          <w:rFonts w:ascii="Times New Roman"/>
          <w:b w:val="false"/>
          <w:i w:val="false"/>
          <w:color w:val="000000"/>
          <w:sz w:val="28"/>
        </w:rPr>
        <w:t xml:space="preserve">      1. Мемлекеттiк зоологиялық парк - жануарлар дүниесiн қорғауға, молықтыруға және пайдалануға арналған, табиғат қорғау және ғылыми зерттеу мекемелерi мәртебесi бар және өңiрлер бойынша сараланған қорғау режимiндегi ерекше қорғалатын табиғи аумақ.  </w:t>
      </w:r>
      <w:r>
        <w:br/>
      </w:r>
      <w:r>
        <w:rPr>
          <w:rFonts w:ascii="Times New Roman"/>
          <w:b w:val="false"/>
          <w:i w:val="false"/>
          <w:color w:val="000000"/>
          <w:sz w:val="28"/>
        </w:rPr>
        <w:t xml:space="preserve">
      2. Мемлекеттiк зоологиялық парктiң жергiлiктi және республикалық маңызы болуы мүмкiн.  </w:t>
      </w:r>
    </w:p>
    <w:bookmarkStart w:name="z76" w:id="75"/>
    <w:p>
      <w:pPr>
        <w:spacing w:after="0"/>
        <w:ind w:left="0"/>
        <w:jc w:val="both"/>
      </w:pPr>
      <w:r>
        <w:rPr>
          <w:rFonts w:ascii="Times New Roman"/>
          <w:b w:val="false"/>
          <w:i w:val="false"/>
          <w:color w:val="000000"/>
          <w:sz w:val="28"/>
        </w:rPr>
        <w:t>
</w:t>
      </w:r>
      <w:r>
        <w:rPr>
          <w:rFonts w:ascii="Times New Roman"/>
          <w:b/>
          <w:i w:val="false"/>
          <w:color w:val="000000"/>
          <w:sz w:val="28"/>
        </w:rPr>
        <w:t xml:space="preserve">       53-бап. Мемлекеттiк зоологиялық парктердi өңiрлерге </w:t>
      </w:r>
      <w:r>
        <w:br/>
      </w:r>
      <w:r>
        <w:rPr>
          <w:rFonts w:ascii="Times New Roman"/>
          <w:b w:val="false"/>
          <w:i w:val="false"/>
          <w:color w:val="000000"/>
          <w:sz w:val="28"/>
        </w:rPr>
        <w:t>
</w:t>
      </w:r>
      <w:r>
        <w:rPr>
          <w:rFonts w:ascii="Times New Roman"/>
          <w:b/>
          <w:i w:val="false"/>
          <w:color w:val="000000"/>
          <w:sz w:val="28"/>
        </w:rPr>
        <w:t xml:space="preserve">                бөлу және оларды қорғау ерекшелiктерi </w:t>
      </w:r>
    </w:p>
    <w:bookmarkEnd w:id="75"/>
    <w:p>
      <w:pPr>
        <w:spacing w:after="0"/>
        <w:ind w:left="0"/>
        <w:jc w:val="both"/>
      </w:pPr>
      <w:r>
        <w:rPr>
          <w:rFonts w:ascii="Times New Roman"/>
          <w:b w:val="false"/>
          <w:i w:val="false"/>
          <w:color w:val="000000"/>
          <w:sz w:val="28"/>
        </w:rPr>
        <w:t xml:space="preserve">      1. Мемлекеттiк зоологиялық парктерге әдетте елдi мекендердi жерiнен белгiленген тәртiппен тұрақты пайдалануға жер учаскелерi берiледi.  </w:t>
      </w:r>
      <w:r>
        <w:br/>
      </w:r>
      <w:r>
        <w:rPr>
          <w:rFonts w:ascii="Times New Roman"/>
          <w:b w:val="false"/>
          <w:i w:val="false"/>
          <w:color w:val="000000"/>
          <w:sz w:val="28"/>
        </w:rPr>
        <w:t xml:space="preserve">
      2. Мемлекеттiк зоологиялық парктер мынадай:  </w:t>
      </w:r>
      <w:r>
        <w:br/>
      </w:r>
      <w:r>
        <w:rPr>
          <w:rFonts w:ascii="Times New Roman"/>
          <w:b w:val="false"/>
          <w:i w:val="false"/>
          <w:color w:val="000000"/>
          <w:sz w:val="28"/>
        </w:rPr>
        <w:t xml:space="preserve">
      1) экспозициялық - жануарларды ұстау мен өсiруге, сондай-ақ жануарларды келушiлерге көрсетуге арналған;  </w:t>
      </w:r>
      <w:r>
        <w:br/>
      </w:r>
      <w:r>
        <w:rPr>
          <w:rFonts w:ascii="Times New Roman"/>
          <w:b w:val="false"/>
          <w:i w:val="false"/>
          <w:color w:val="000000"/>
          <w:sz w:val="28"/>
        </w:rPr>
        <w:t xml:space="preserve">
      2) ғылыми - ғылыми зерттеулер жүргiзуге арналған;  </w:t>
      </w:r>
      <w:r>
        <w:br/>
      </w:r>
      <w:r>
        <w:rPr>
          <w:rFonts w:ascii="Times New Roman"/>
          <w:b w:val="false"/>
          <w:i w:val="false"/>
          <w:color w:val="000000"/>
          <w:sz w:val="28"/>
        </w:rPr>
        <w:t xml:space="preserve">
      3) қоғамдық - келушiлерге қызмет көрсетуге арналған;  </w:t>
      </w:r>
      <w:r>
        <w:br/>
      </w:r>
      <w:r>
        <w:rPr>
          <w:rFonts w:ascii="Times New Roman"/>
          <w:b w:val="false"/>
          <w:i w:val="false"/>
          <w:color w:val="000000"/>
          <w:sz w:val="28"/>
        </w:rPr>
        <w:t xml:space="preserve">
      4) әкiмшiлiк және өндiрiстiк-шаруашылық өңiрлерге бөлiнедi.  </w:t>
      </w:r>
      <w:r>
        <w:br/>
      </w:r>
      <w:r>
        <w:rPr>
          <w:rFonts w:ascii="Times New Roman"/>
          <w:b w:val="false"/>
          <w:i w:val="false"/>
          <w:color w:val="000000"/>
          <w:sz w:val="28"/>
        </w:rPr>
        <w:t xml:space="preserve">
      3. Мемлекеттiк зоологиялық парктерде оның мiндеттерiн орындаумен байланысты емес және оларда ұсталатын жануарлардың жойылуына әкелiп соғуы мүмкiн кез келген iс-әрекетке тыйым салынады.  </w:t>
      </w:r>
    </w:p>
    <w:bookmarkStart w:name="z77" w:id="76"/>
    <w:p>
      <w:pPr>
        <w:spacing w:after="0"/>
        <w:ind w:left="0"/>
        <w:jc w:val="both"/>
      </w:pPr>
      <w:r>
        <w:rPr>
          <w:rFonts w:ascii="Times New Roman"/>
          <w:b w:val="false"/>
          <w:i w:val="false"/>
          <w:color w:val="000000"/>
          <w:sz w:val="28"/>
        </w:rPr>
        <w:t>
</w:t>
      </w:r>
      <w:r>
        <w:rPr>
          <w:rFonts w:ascii="Times New Roman"/>
          <w:b/>
          <w:i w:val="false"/>
          <w:color w:val="000000"/>
          <w:sz w:val="28"/>
        </w:rPr>
        <w:t xml:space="preserve">       54-бап. Мемлекеттiк зоологиялық парктерде жануарларды </w:t>
      </w:r>
      <w:r>
        <w:br/>
      </w:r>
      <w:r>
        <w:rPr>
          <w:rFonts w:ascii="Times New Roman"/>
          <w:b w:val="false"/>
          <w:i w:val="false"/>
          <w:color w:val="000000"/>
          <w:sz w:val="28"/>
        </w:rPr>
        <w:t>
</w:t>
      </w:r>
      <w:r>
        <w:rPr>
          <w:rFonts w:ascii="Times New Roman"/>
          <w:b/>
          <w:i w:val="false"/>
          <w:color w:val="000000"/>
          <w:sz w:val="28"/>
        </w:rPr>
        <w:t xml:space="preserve">                өсiру </w:t>
      </w:r>
    </w:p>
    <w:bookmarkEnd w:id="76"/>
    <w:p>
      <w:pPr>
        <w:spacing w:after="0"/>
        <w:ind w:left="0"/>
        <w:jc w:val="both"/>
      </w:pPr>
      <w:r>
        <w:rPr>
          <w:rFonts w:ascii="Times New Roman"/>
          <w:b w:val="false"/>
          <w:i w:val="false"/>
          <w:color w:val="000000"/>
          <w:sz w:val="28"/>
        </w:rPr>
        <w:t xml:space="preserve">      1. Мемлекеттiк зоологиялық парктер отандық және дүние жүзiлiк фаунадағы жануарлар коллекцияларын қалыптастырады және олардың сақталуын қамтамасыз етедi.  </w:t>
      </w:r>
      <w:r>
        <w:br/>
      </w:r>
      <w:r>
        <w:rPr>
          <w:rFonts w:ascii="Times New Roman"/>
          <w:b w:val="false"/>
          <w:i w:val="false"/>
          <w:color w:val="000000"/>
          <w:sz w:val="28"/>
        </w:rPr>
        <w:t xml:space="preserve">
      2. Мемлекеттiк зоологиялық парктер белгiленген тәртiп бойынша жануарлармен импорттық және экспорттық операцияларды, оларды зоологиялық саладағы басқа мекемелермен айырбастауды жүзеге асырады.  </w:t>
      </w:r>
      <w:r>
        <w:br/>
      </w:r>
      <w:r>
        <w:rPr>
          <w:rFonts w:ascii="Times New Roman"/>
          <w:b w:val="false"/>
          <w:i w:val="false"/>
          <w:color w:val="000000"/>
          <w:sz w:val="28"/>
        </w:rPr>
        <w:t xml:space="preserve">
      3. Мемлекеттiк зоологиялық парктерде малдәрiгерлiк және зоотехникалық қызмет, сирек кездесетiн және құрып кету қаупi төнген жануарларға арналған питомниктер құрылады.  </w:t>
      </w:r>
    </w:p>
    <w:bookmarkStart w:name="z78" w:id="77"/>
    <w:p>
      <w:pPr>
        <w:spacing w:after="0"/>
        <w:ind w:left="0"/>
        <w:jc w:val="both"/>
      </w:pPr>
      <w:r>
        <w:rPr>
          <w:rFonts w:ascii="Times New Roman"/>
          <w:b w:val="false"/>
          <w:i w:val="false"/>
          <w:color w:val="000000"/>
          <w:sz w:val="28"/>
        </w:rPr>
        <w:t>
</w:t>
      </w:r>
      <w:r>
        <w:rPr>
          <w:rFonts w:ascii="Times New Roman"/>
          <w:b/>
          <w:i w:val="false"/>
          <w:color w:val="000000"/>
          <w:sz w:val="28"/>
        </w:rPr>
        <w:t xml:space="preserve">       55-бап. Мемлекеттiк зоологиялық парктердi пайдалану </w:t>
      </w:r>
      <w:r>
        <w:br/>
      </w:r>
      <w:r>
        <w:rPr>
          <w:rFonts w:ascii="Times New Roman"/>
          <w:b w:val="false"/>
          <w:i w:val="false"/>
          <w:color w:val="000000"/>
          <w:sz w:val="28"/>
        </w:rPr>
        <w:t>
</w:t>
      </w:r>
      <w:r>
        <w:rPr>
          <w:rFonts w:ascii="Times New Roman"/>
          <w:b/>
          <w:i w:val="false"/>
          <w:color w:val="000000"/>
          <w:sz w:val="28"/>
        </w:rPr>
        <w:t xml:space="preserve">                ерекшелiктерi </w:t>
      </w:r>
    </w:p>
    <w:bookmarkEnd w:id="77"/>
    <w:p>
      <w:pPr>
        <w:spacing w:after="0"/>
        <w:ind w:left="0"/>
        <w:jc w:val="both"/>
      </w:pPr>
      <w:r>
        <w:rPr>
          <w:rFonts w:ascii="Times New Roman"/>
          <w:b w:val="false"/>
          <w:i w:val="false"/>
          <w:color w:val="000000"/>
          <w:sz w:val="28"/>
        </w:rPr>
        <w:t xml:space="preserve">      1. Мемлекеттiк зоологиялық парктер ғылыми, мәдени-ағарту және оқу мақсаттарында пайдаланылады.  </w:t>
      </w:r>
      <w:r>
        <w:br/>
      </w:r>
      <w:r>
        <w:rPr>
          <w:rFonts w:ascii="Times New Roman"/>
          <w:b w:val="false"/>
          <w:i w:val="false"/>
          <w:color w:val="000000"/>
          <w:sz w:val="28"/>
        </w:rPr>
        <w:t xml:space="preserve">
      2. Мемлекеттiк зоологиялық парктердегi ғылыми зерттеулер жануарларды қамап немесе жартылай еркiндiк жағдайында ұстау мен өсiру саласында жүргiзiледi.  </w:t>
      </w:r>
      <w:r>
        <w:br/>
      </w:r>
      <w:r>
        <w:rPr>
          <w:rFonts w:ascii="Times New Roman"/>
          <w:b w:val="false"/>
          <w:i w:val="false"/>
          <w:color w:val="000000"/>
          <w:sz w:val="28"/>
        </w:rPr>
        <w:t xml:space="preserve">
      Мемлекеттiк зоологиялық парктер ғылыми деректер банкiн, қорлар, мұражайлар, лекторийлер, кiтапханалар мен мұрағаттар құрып, ғылыми, ғылыми-көпшiлiк және осы мекемелер қызметiнiң мәселелерi бойынша басқа да әдебиет шығара алады. </w:t>
      </w:r>
      <w:r>
        <w:br/>
      </w:r>
      <w:r>
        <w:rPr>
          <w:rFonts w:ascii="Times New Roman"/>
          <w:b w:val="false"/>
          <w:i w:val="false"/>
          <w:color w:val="000000"/>
          <w:sz w:val="28"/>
        </w:rPr>
        <w:t xml:space="preserve">
      3. Мемлекеттiк зоологиялық парктердiң қосалқы шаруашылықтары, шеберханалары, зоологиялық дүкендерi және осы мекемелер бағдарына сәйкес келетiн шаруашылық қызметке қажеттi басқа да объектiлерi болуы мүмкiн. </w:t>
      </w:r>
    </w:p>
    <w:bookmarkStart w:name="z79" w:id="78"/>
    <w:p>
      <w:pPr>
        <w:spacing w:after="0"/>
        <w:ind w:left="0"/>
        <w:jc w:val="left"/>
      </w:pPr>
      <w:r>
        <w:rPr>
          <w:rFonts w:ascii="Times New Roman"/>
          <w:b/>
          <w:i w:val="false"/>
          <w:color w:val="000000"/>
        </w:rPr>
        <w:t xml:space="preserve"> 
  14 тарау. Мемлекеттiк ботаникалық бақтар </w:t>
      </w:r>
    </w:p>
    <w:bookmarkEnd w:id="78"/>
    <w:bookmarkStart w:name="z80" w:id="79"/>
    <w:p>
      <w:pPr>
        <w:spacing w:after="0"/>
        <w:ind w:left="0"/>
        <w:jc w:val="both"/>
      </w:pPr>
      <w:r>
        <w:rPr>
          <w:rFonts w:ascii="Times New Roman"/>
          <w:b w:val="false"/>
          <w:i w:val="false"/>
          <w:color w:val="000000"/>
          <w:sz w:val="28"/>
        </w:rPr>
        <w:t>
</w:t>
      </w:r>
      <w:r>
        <w:rPr>
          <w:rFonts w:ascii="Times New Roman"/>
          <w:b/>
          <w:i w:val="false"/>
          <w:color w:val="000000"/>
          <w:sz w:val="28"/>
        </w:rPr>
        <w:t xml:space="preserve">       56-бап. Мемлекеттiк ботаникалық бақ ұғымы </w:t>
      </w:r>
    </w:p>
    <w:bookmarkEnd w:id="79"/>
    <w:p>
      <w:pPr>
        <w:spacing w:after="0"/>
        <w:ind w:left="0"/>
        <w:jc w:val="both"/>
      </w:pPr>
      <w:r>
        <w:rPr>
          <w:rFonts w:ascii="Times New Roman"/>
          <w:b w:val="false"/>
          <w:i w:val="false"/>
          <w:color w:val="000000"/>
          <w:sz w:val="28"/>
        </w:rPr>
        <w:t xml:space="preserve">      1. Мемлекеттiк ботаникалық бақ - өсiмдiктер дүниесiн қорғауға, молықтыруға және пайдалануға арналған, табиғат қорғау және ғылыми-зерттеу мекемелерiнiң мәртебесi бар және өңiрлер бойынша сараланған қорғау режимiндегi ерекше қорғалатын табиғи аумақ. </w:t>
      </w:r>
      <w:r>
        <w:br/>
      </w:r>
      <w:r>
        <w:rPr>
          <w:rFonts w:ascii="Times New Roman"/>
          <w:b w:val="false"/>
          <w:i w:val="false"/>
          <w:color w:val="000000"/>
          <w:sz w:val="28"/>
        </w:rPr>
        <w:t xml:space="preserve">
      2. Мемлекеттiк ботаникалық бақтардың жергiлiктi және республикалық маңызы болуы мүмкiн. </w:t>
      </w:r>
    </w:p>
    <w:bookmarkStart w:name="z81" w:id="80"/>
    <w:p>
      <w:pPr>
        <w:spacing w:after="0"/>
        <w:ind w:left="0"/>
        <w:jc w:val="both"/>
      </w:pPr>
      <w:r>
        <w:rPr>
          <w:rFonts w:ascii="Times New Roman"/>
          <w:b w:val="false"/>
          <w:i w:val="false"/>
          <w:color w:val="000000"/>
          <w:sz w:val="28"/>
        </w:rPr>
        <w:t>
</w:t>
      </w:r>
      <w:r>
        <w:rPr>
          <w:rFonts w:ascii="Times New Roman"/>
          <w:b/>
          <w:i w:val="false"/>
          <w:color w:val="000000"/>
          <w:sz w:val="28"/>
        </w:rPr>
        <w:t xml:space="preserve">       57-бап. Мемлекеттiк ботаникалық бақтарды өңiрлерге бөлу </w:t>
      </w:r>
      <w:r>
        <w:br/>
      </w:r>
      <w:r>
        <w:rPr>
          <w:rFonts w:ascii="Times New Roman"/>
          <w:b w:val="false"/>
          <w:i w:val="false"/>
          <w:color w:val="000000"/>
          <w:sz w:val="28"/>
        </w:rPr>
        <w:t>
</w:t>
      </w:r>
      <w:r>
        <w:rPr>
          <w:rFonts w:ascii="Times New Roman"/>
          <w:b/>
          <w:i w:val="false"/>
          <w:color w:val="000000"/>
          <w:sz w:val="28"/>
        </w:rPr>
        <w:t xml:space="preserve">                және оларды қорғау ерекшелiктерi </w:t>
      </w:r>
    </w:p>
    <w:bookmarkEnd w:id="80"/>
    <w:p>
      <w:pPr>
        <w:spacing w:after="0"/>
        <w:ind w:left="0"/>
        <w:jc w:val="both"/>
      </w:pPr>
      <w:r>
        <w:rPr>
          <w:rFonts w:ascii="Times New Roman"/>
          <w:b w:val="false"/>
          <w:i w:val="false"/>
          <w:color w:val="000000"/>
          <w:sz w:val="28"/>
        </w:rPr>
        <w:t xml:space="preserve">      1. Мемлекеттiк ботаникалық бақтарға тұрақты пайдалану үшiн белгiленген тәртiппен жер учаскелерi берiледi. </w:t>
      </w:r>
      <w:r>
        <w:br/>
      </w:r>
      <w:r>
        <w:rPr>
          <w:rFonts w:ascii="Times New Roman"/>
          <w:b w:val="false"/>
          <w:i w:val="false"/>
          <w:color w:val="000000"/>
          <w:sz w:val="28"/>
        </w:rPr>
        <w:t xml:space="preserve">
      2. Мемлекеттiк ботаникалық бақтар мынадай: </w:t>
      </w:r>
      <w:r>
        <w:br/>
      </w:r>
      <w:r>
        <w:rPr>
          <w:rFonts w:ascii="Times New Roman"/>
          <w:b w:val="false"/>
          <w:i w:val="false"/>
          <w:color w:val="000000"/>
          <w:sz w:val="28"/>
        </w:rPr>
        <w:t xml:space="preserve">
      1) экспозициялық - өсiмдiктердi егуге және оларды келушiлерге көрсетуге арналған; </w:t>
      </w:r>
      <w:r>
        <w:br/>
      </w:r>
      <w:r>
        <w:rPr>
          <w:rFonts w:ascii="Times New Roman"/>
          <w:b w:val="false"/>
          <w:i w:val="false"/>
          <w:color w:val="000000"/>
          <w:sz w:val="28"/>
        </w:rPr>
        <w:t xml:space="preserve">
      2) ғылыми - ғылыми зерттеулер жүргiзуге арналған; </w:t>
      </w:r>
      <w:r>
        <w:br/>
      </w:r>
      <w:r>
        <w:rPr>
          <w:rFonts w:ascii="Times New Roman"/>
          <w:b w:val="false"/>
          <w:i w:val="false"/>
          <w:color w:val="000000"/>
          <w:sz w:val="28"/>
        </w:rPr>
        <w:t xml:space="preserve">
      3) қорықтық - табиғи өсiмдiктердiң бiрегей, типтiк және сирек кездесетiн топтарын сақтауға арналған; </w:t>
      </w:r>
      <w:r>
        <w:br/>
      </w:r>
      <w:r>
        <w:rPr>
          <w:rFonts w:ascii="Times New Roman"/>
          <w:b w:val="false"/>
          <w:i w:val="false"/>
          <w:color w:val="000000"/>
          <w:sz w:val="28"/>
        </w:rPr>
        <w:t xml:space="preserve">
      4) қоғамдық - келушiлерге қызмет көрсетуге арналған; </w:t>
      </w:r>
      <w:r>
        <w:br/>
      </w:r>
      <w:r>
        <w:rPr>
          <w:rFonts w:ascii="Times New Roman"/>
          <w:b w:val="false"/>
          <w:i w:val="false"/>
          <w:color w:val="000000"/>
          <w:sz w:val="28"/>
        </w:rPr>
        <w:t xml:space="preserve">
      5) әкiмшiлiк және өндiрiстiк-шаруашылық өңiрлерге бөлiнедi.  </w:t>
      </w:r>
      <w:r>
        <w:br/>
      </w:r>
      <w:r>
        <w:rPr>
          <w:rFonts w:ascii="Times New Roman"/>
          <w:b w:val="false"/>
          <w:i w:val="false"/>
          <w:color w:val="000000"/>
          <w:sz w:val="28"/>
        </w:rPr>
        <w:t xml:space="preserve">
      3. Мемлекеттiк ботаникалық бақтарда олардың мiндеттерiн орындаумен байланысты емес және оларда өсiрiлетiн өсiмдiктердiң жойылуына әкелiп соғуы мүмкiн кез келген iс-әрекетке тыйым салынады.  </w:t>
      </w:r>
    </w:p>
    <w:bookmarkStart w:name="z82" w:id="81"/>
    <w:p>
      <w:pPr>
        <w:spacing w:after="0"/>
        <w:ind w:left="0"/>
        <w:jc w:val="both"/>
      </w:pPr>
      <w:r>
        <w:rPr>
          <w:rFonts w:ascii="Times New Roman"/>
          <w:b w:val="false"/>
          <w:i w:val="false"/>
          <w:color w:val="000000"/>
          <w:sz w:val="28"/>
        </w:rPr>
        <w:t>
</w:t>
      </w:r>
      <w:r>
        <w:rPr>
          <w:rFonts w:ascii="Times New Roman"/>
          <w:b/>
          <w:i w:val="false"/>
          <w:color w:val="000000"/>
          <w:sz w:val="28"/>
        </w:rPr>
        <w:t xml:space="preserve">       58-бап. Мемлекеттiк ботаникалық бақтарда өсiмдiктер егу </w:t>
      </w:r>
    </w:p>
    <w:bookmarkEnd w:id="81"/>
    <w:p>
      <w:pPr>
        <w:spacing w:after="0"/>
        <w:ind w:left="0"/>
        <w:jc w:val="both"/>
      </w:pPr>
      <w:r>
        <w:rPr>
          <w:rFonts w:ascii="Times New Roman"/>
          <w:b w:val="false"/>
          <w:i w:val="false"/>
          <w:color w:val="000000"/>
          <w:sz w:val="28"/>
        </w:rPr>
        <w:t xml:space="preserve">      1. Мемлекеттiк ботаникалық бақтар отандық және дүниежүзiлiк флораның табиғи және мәдени өсiмдiктер коллекцияларын қалыптастырады және олардың сақталуын қамтамасыз етедi.  </w:t>
      </w:r>
      <w:r>
        <w:br/>
      </w:r>
      <w:r>
        <w:rPr>
          <w:rFonts w:ascii="Times New Roman"/>
          <w:b w:val="false"/>
          <w:i w:val="false"/>
          <w:color w:val="000000"/>
          <w:sz w:val="28"/>
        </w:rPr>
        <w:t xml:space="preserve">
      2. Мемлекеттiк ботаникалық бақтар өсiмдiктермен импорттық және экспорттық операциялар жүргiзудi, оларды ботаникалық саладағы басқа мекемелермен айырбастауды жүзеге асырады.  </w:t>
      </w:r>
      <w:r>
        <w:br/>
      </w:r>
      <w:r>
        <w:rPr>
          <w:rFonts w:ascii="Times New Roman"/>
          <w:b w:val="false"/>
          <w:i w:val="false"/>
          <w:color w:val="000000"/>
          <w:sz w:val="28"/>
        </w:rPr>
        <w:t xml:space="preserve">
      3. Мемлекеттiк ботаникалық бақтарда коллекциялық және эксперименттiк учаскелер, гербарийлер, питомниктер және тұқым қорлары құрылады.  </w:t>
      </w:r>
    </w:p>
    <w:bookmarkStart w:name="z83" w:id="82"/>
    <w:p>
      <w:pPr>
        <w:spacing w:after="0"/>
        <w:ind w:left="0"/>
        <w:jc w:val="both"/>
      </w:pPr>
      <w:r>
        <w:rPr>
          <w:rFonts w:ascii="Times New Roman"/>
          <w:b w:val="false"/>
          <w:i w:val="false"/>
          <w:color w:val="000000"/>
          <w:sz w:val="28"/>
        </w:rPr>
        <w:t>
</w:t>
      </w:r>
      <w:r>
        <w:rPr>
          <w:rFonts w:ascii="Times New Roman"/>
          <w:b/>
          <w:i w:val="false"/>
          <w:color w:val="000000"/>
          <w:sz w:val="28"/>
        </w:rPr>
        <w:t xml:space="preserve">       59-бап. Мемлекеттiк ботаникалық бақтарды пайдалану </w:t>
      </w:r>
      <w:r>
        <w:br/>
      </w:r>
      <w:r>
        <w:rPr>
          <w:rFonts w:ascii="Times New Roman"/>
          <w:b w:val="false"/>
          <w:i w:val="false"/>
          <w:color w:val="000000"/>
          <w:sz w:val="28"/>
        </w:rPr>
        <w:t>
</w:t>
      </w:r>
      <w:r>
        <w:rPr>
          <w:rFonts w:ascii="Times New Roman"/>
          <w:b/>
          <w:i w:val="false"/>
          <w:color w:val="000000"/>
          <w:sz w:val="28"/>
        </w:rPr>
        <w:t xml:space="preserve">                ерекшелiктерi </w:t>
      </w:r>
    </w:p>
    <w:bookmarkEnd w:id="82"/>
    <w:p>
      <w:pPr>
        <w:spacing w:after="0"/>
        <w:ind w:left="0"/>
        <w:jc w:val="both"/>
      </w:pPr>
      <w:r>
        <w:rPr>
          <w:rFonts w:ascii="Times New Roman"/>
          <w:b w:val="false"/>
          <w:i w:val="false"/>
          <w:color w:val="000000"/>
          <w:sz w:val="28"/>
        </w:rPr>
        <w:t xml:space="preserve">      1. Мемлекеттiк ботаникалық бақтар белгiленген тәртiппен ғылыми, мәдени-ағарту және оқу мақсаттарында пайдаланылады.  </w:t>
      </w:r>
      <w:r>
        <w:br/>
      </w:r>
      <w:r>
        <w:rPr>
          <w:rFonts w:ascii="Times New Roman"/>
          <w:b w:val="false"/>
          <w:i w:val="false"/>
          <w:color w:val="000000"/>
          <w:sz w:val="28"/>
        </w:rPr>
        <w:t xml:space="preserve">
      2. Мемлекеттiк ботаникалық бақтардағы ғылыми зерттеулер табиғи флораның бағалы, сирек кездесетiн және құрып кету қаупi төнген түрлерiн және жерсiндiрiлген дақылды өсiмдiктердi қолдан өсiру, тұқымын сұрыптау және көбейту саласында жүргiзiледi.  </w:t>
      </w:r>
      <w:r>
        <w:br/>
      </w:r>
      <w:r>
        <w:rPr>
          <w:rFonts w:ascii="Times New Roman"/>
          <w:b w:val="false"/>
          <w:i w:val="false"/>
          <w:color w:val="000000"/>
          <w:sz w:val="28"/>
        </w:rPr>
        <w:t xml:space="preserve">
      Мемлекеттiк ботаникалық бақтар ғылыми деректер банкiн, қорлар, мұражайлар, лекторийлер, кiтапханалар мен мұрағаттар құрып, ғылыми, ғылыми-көпшiлiк және осы мекемелер қызметiнiң мәселелерi бойынша басқа да әдебиеттер шығара алады.  </w:t>
      </w:r>
      <w:r>
        <w:br/>
      </w:r>
      <w:r>
        <w:rPr>
          <w:rFonts w:ascii="Times New Roman"/>
          <w:b w:val="false"/>
          <w:i w:val="false"/>
          <w:color w:val="000000"/>
          <w:sz w:val="28"/>
        </w:rPr>
        <w:t xml:space="preserve">
      3. Мемлекеттiк ботаникалық бақтар ұсынылған жерсiндiрiлген өсiмдiктердi және олардың қайталама түрлерiн халық шаруашылығына енгiзу мақсатымен өндiрiстiк сынақтан өткiзу үшiн шаруашылық эксперименттiк базалар құра алады.  </w:t>
      </w:r>
      <w:r>
        <w:br/>
      </w:r>
      <w:r>
        <w:rPr>
          <w:rFonts w:ascii="Times New Roman"/>
          <w:b w:val="false"/>
          <w:i w:val="false"/>
          <w:color w:val="000000"/>
          <w:sz w:val="28"/>
        </w:rPr>
        <w:t xml:space="preserve">
      4. Мемлекеттiк ботаникалық бақтардың қосалқы шаруашылықтары, шеберханалары, өсiмдiктер сататын мамандандырылған дүкендерi және осы мекемелер бағдарына сәйкес келетiн шаруашылық қызметке қажеттi басқа да объектiлерi болуы мүмкiн.  </w:t>
      </w:r>
    </w:p>
    <w:bookmarkStart w:name="z84" w:id="83"/>
    <w:p>
      <w:pPr>
        <w:spacing w:after="0"/>
        <w:ind w:left="0"/>
        <w:jc w:val="left"/>
      </w:pPr>
      <w:r>
        <w:rPr>
          <w:rFonts w:ascii="Times New Roman"/>
          <w:b/>
          <w:i w:val="false"/>
          <w:color w:val="000000"/>
        </w:rPr>
        <w:t xml:space="preserve"> 
  15 тарау. Мемлекеттiк дендрологиялық парктер </w:t>
      </w:r>
    </w:p>
    <w:bookmarkEnd w:id="83"/>
    <w:bookmarkStart w:name="z85" w:id="84"/>
    <w:p>
      <w:pPr>
        <w:spacing w:after="0"/>
        <w:ind w:left="0"/>
        <w:jc w:val="both"/>
      </w:pPr>
      <w:r>
        <w:rPr>
          <w:rFonts w:ascii="Times New Roman"/>
          <w:b w:val="false"/>
          <w:i w:val="false"/>
          <w:color w:val="000000"/>
          <w:sz w:val="28"/>
        </w:rPr>
        <w:t>
</w:t>
      </w:r>
      <w:r>
        <w:rPr>
          <w:rFonts w:ascii="Times New Roman"/>
          <w:b/>
          <w:i w:val="false"/>
          <w:color w:val="000000"/>
          <w:sz w:val="28"/>
        </w:rPr>
        <w:t xml:space="preserve">        60-бап. Мемлекеттiк дендрологиялық парк ұғымы </w:t>
      </w:r>
    </w:p>
    <w:bookmarkEnd w:id="84"/>
    <w:p>
      <w:pPr>
        <w:spacing w:after="0"/>
        <w:ind w:left="0"/>
        <w:jc w:val="both"/>
      </w:pPr>
      <w:r>
        <w:rPr>
          <w:rFonts w:ascii="Times New Roman"/>
          <w:b w:val="false"/>
          <w:i w:val="false"/>
          <w:color w:val="000000"/>
          <w:sz w:val="28"/>
        </w:rPr>
        <w:t xml:space="preserve">      1. Мемлекеттiк дендрологиялық парк - табиғат қорғау мекемесiнiң мәртебесi бар және ағаш пен бұта тұқымдарын қорғауға, молықтыруға және пайдалануға арналған өңiрлер бойынша сараланған қорғау режимiндегi ерекше қорғалатын табиғи аумақ. </w:t>
      </w:r>
      <w:r>
        <w:br/>
      </w:r>
      <w:r>
        <w:rPr>
          <w:rFonts w:ascii="Times New Roman"/>
          <w:b w:val="false"/>
          <w:i w:val="false"/>
          <w:color w:val="000000"/>
          <w:sz w:val="28"/>
        </w:rPr>
        <w:t xml:space="preserve">
      2. Мемлекеттiк дендрологиялық парктердiң жергiлiктi және республикалық маңызы болуы мүмкiн. </w:t>
      </w:r>
    </w:p>
    <w:bookmarkStart w:name="z86" w:id="85"/>
    <w:p>
      <w:pPr>
        <w:spacing w:after="0"/>
        <w:ind w:left="0"/>
        <w:jc w:val="both"/>
      </w:pPr>
      <w:r>
        <w:rPr>
          <w:rFonts w:ascii="Times New Roman"/>
          <w:b w:val="false"/>
          <w:i w:val="false"/>
          <w:color w:val="000000"/>
          <w:sz w:val="28"/>
        </w:rPr>
        <w:t>
</w:t>
      </w:r>
      <w:r>
        <w:rPr>
          <w:rFonts w:ascii="Times New Roman"/>
          <w:b/>
          <w:i w:val="false"/>
          <w:color w:val="000000"/>
          <w:sz w:val="28"/>
        </w:rPr>
        <w:t xml:space="preserve">       61-бап. Мемлекеттiк дендрологиялық парктердi өңiрлерге </w:t>
      </w:r>
      <w:r>
        <w:br/>
      </w:r>
      <w:r>
        <w:rPr>
          <w:rFonts w:ascii="Times New Roman"/>
          <w:b w:val="false"/>
          <w:i w:val="false"/>
          <w:color w:val="000000"/>
          <w:sz w:val="28"/>
        </w:rPr>
        <w:t>
</w:t>
      </w:r>
      <w:r>
        <w:rPr>
          <w:rFonts w:ascii="Times New Roman"/>
          <w:b/>
          <w:i w:val="false"/>
          <w:color w:val="000000"/>
          <w:sz w:val="28"/>
        </w:rPr>
        <w:t xml:space="preserve">                бөлу, қорғау және пайдалану ерекшелiктерi </w:t>
      </w:r>
    </w:p>
    <w:bookmarkEnd w:id="85"/>
    <w:p>
      <w:pPr>
        <w:spacing w:after="0"/>
        <w:ind w:left="0"/>
        <w:jc w:val="both"/>
      </w:pPr>
      <w:r>
        <w:rPr>
          <w:rFonts w:ascii="Times New Roman"/>
          <w:b w:val="false"/>
          <w:i w:val="false"/>
          <w:color w:val="000000"/>
          <w:sz w:val="28"/>
        </w:rPr>
        <w:t xml:space="preserve">      1. Мемлекеттiк дендрологиялық парктерде өңiрлер мемлекеттiк ботаникалық бақтар сияқты мақсат пен қорғау режимдерi ескерiле отырып бөлiнедi. </w:t>
      </w:r>
      <w:r>
        <w:br/>
      </w:r>
      <w:r>
        <w:rPr>
          <w:rFonts w:ascii="Times New Roman"/>
          <w:b w:val="false"/>
          <w:i w:val="false"/>
          <w:color w:val="000000"/>
          <w:sz w:val="28"/>
        </w:rPr>
        <w:t xml:space="preserve">
      2. Мемлекеттiк дендрологиялық парктер мемлекеттiк ботаникалық бақтар сияқты тәртiппен және нақ сондай шарттармен ғылыми, мәдени-ағарту және оқу мақсаттарында пайдаланылады. </w:t>
      </w:r>
    </w:p>
    <w:bookmarkStart w:name="z87" w:id="86"/>
    <w:p>
      <w:pPr>
        <w:spacing w:after="0"/>
        <w:ind w:left="0"/>
        <w:jc w:val="left"/>
      </w:pPr>
      <w:r>
        <w:rPr>
          <w:rFonts w:ascii="Times New Roman"/>
          <w:b/>
          <w:i w:val="false"/>
          <w:color w:val="000000"/>
        </w:rPr>
        <w:t xml:space="preserve"> 
  16 тарау. Ерекше қорғалатын табиғи аумақтардың орманы </w:t>
      </w:r>
    </w:p>
    <w:bookmarkEnd w:id="86"/>
    <w:bookmarkStart w:name="z88" w:id="87"/>
    <w:p>
      <w:pPr>
        <w:spacing w:after="0"/>
        <w:ind w:left="0"/>
        <w:jc w:val="both"/>
      </w:pPr>
      <w:r>
        <w:rPr>
          <w:rFonts w:ascii="Times New Roman"/>
          <w:b w:val="false"/>
          <w:i w:val="false"/>
          <w:color w:val="000000"/>
          <w:sz w:val="28"/>
        </w:rPr>
        <w:t>
</w:t>
      </w:r>
      <w:r>
        <w:rPr>
          <w:rFonts w:ascii="Times New Roman"/>
          <w:b/>
          <w:i w:val="false"/>
          <w:color w:val="000000"/>
          <w:sz w:val="28"/>
        </w:rPr>
        <w:t xml:space="preserve">       62-бап. Ерекше қорғалатын табиғи аумақтардың орманы </w:t>
      </w:r>
      <w:r>
        <w:br/>
      </w:r>
      <w:r>
        <w:rPr>
          <w:rFonts w:ascii="Times New Roman"/>
          <w:b w:val="false"/>
          <w:i w:val="false"/>
          <w:color w:val="000000"/>
          <w:sz w:val="28"/>
        </w:rPr>
        <w:t>
</w:t>
      </w:r>
      <w:r>
        <w:rPr>
          <w:rFonts w:ascii="Times New Roman"/>
          <w:b/>
          <w:i w:val="false"/>
          <w:color w:val="000000"/>
          <w:sz w:val="28"/>
        </w:rPr>
        <w:t xml:space="preserve">                ұғымы </w:t>
      </w:r>
    </w:p>
    <w:bookmarkEnd w:id="87"/>
    <w:p>
      <w:pPr>
        <w:spacing w:after="0"/>
        <w:ind w:left="0"/>
        <w:jc w:val="both"/>
      </w:pPr>
      <w:r>
        <w:rPr>
          <w:rFonts w:ascii="Times New Roman"/>
          <w:b w:val="false"/>
          <w:i w:val="false"/>
          <w:color w:val="000000"/>
          <w:sz w:val="28"/>
        </w:rPr>
        <w:t xml:space="preserve">      Ерекше қорғалатын табиғи аумақтардың орманы қорғаныш санаттары ерекше қорғалатын құқықтық режимге сәйкес келетiн не экологиялық, ғылыми, мәдени және шаруашылық жағынан ерекше құнды шаруашылық қызметi режимiмен реттелетiн арнаулы нысаналы мақсаттағы ормандар болып табылады. </w:t>
      </w:r>
    </w:p>
    <w:bookmarkStart w:name="z89" w:id="88"/>
    <w:p>
      <w:pPr>
        <w:spacing w:after="0"/>
        <w:ind w:left="0"/>
        <w:jc w:val="both"/>
      </w:pPr>
      <w:r>
        <w:rPr>
          <w:rFonts w:ascii="Times New Roman"/>
          <w:b w:val="false"/>
          <w:i w:val="false"/>
          <w:color w:val="000000"/>
          <w:sz w:val="28"/>
        </w:rPr>
        <w:t>
</w:t>
      </w:r>
      <w:r>
        <w:rPr>
          <w:rFonts w:ascii="Times New Roman"/>
          <w:b/>
          <w:i w:val="false"/>
          <w:color w:val="000000"/>
          <w:sz w:val="28"/>
        </w:rPr>
        <w:t xml:space="preserve">       63-бап. Ерекше қорғалатын табиғи аумақтар ормандарының </w:t>
      </w:r>
      <w:r>
        <w:br/>
      </w:r>
      <w:r>
        <w:rPr>
          <w:rFonts w:ascii="Times New Roman"/>
          <w:b w:val="false"/>
          <w:i w:val="false"/>
          <w:color w:val="000000"/>
          <w:sz w:val="28"/>
        </w:rPr>
        <w:t>
</w:t>
      </w:r>
      <w:r>
        <w:rPr>
          <w:rFonts w:ascii="Times New Roman"/>
          <w:b/>
          <w:i w:val="false"/>
          <w:color w:val="000000"/>
          <w:sz w:val="28"/>
        </w:rPr>
        <w:t xml:space="preserve">                қорғаныш санаттары </w:t>
      </w:r>
    </w:p>
    <w:bookmarkEnd w:id="88"/>
    <w:p>
      <w:pPr>
        <w:spacing w:after="0"/>
        <w:ind w:left="0"/>
        <w:jc w:val="both"/>
      </w:pPr>
      <w:r>
        <w:rPr>
          <w:rFonts w:ascii="Times New Roman"/>
          <w:b w:val="false"/>
          <w:i w:val="false"/>
          <w:color w:val="000000"/>
          <w:sz w:val="28"/>
        </w:rPr>
        <w:t xml:space="preserve">      Ерекше қорғалатын табиғи аумақтардың орманы мынадай қорғаныш санаттарына бөлiнедi:  </w:t>
      </w:r>
      <w:r>
        <w:br/>
      </w:r>
      <w:r>
        <w:rPr>
          <w:rFonts w:ascii="Times New Roman"/>
          <w:b w:val="false"/>
          <w:i w:val="false"/>
          <w:color w:val="000000"/>
          <w:sz w:val="28"/>
        </w:rPr>
        <w:t xml:space="preserve">
      мемлекеттiк табиғи қорықтардың, мемлекеттiк ұлттық табиғи парктердiң, мемлекеттiк табиғи резерваттардың, мемлекеттiк табиғи парктердiң, мемлекеттiк орман табиғат ескерткiштерiнiң, мемлекеттiк қорық аймақтары мен мемлекеттiк табиғи қорықтар-сепортерлерiнiң ормандары;  </w:t>
      </w:r>
      <w:r>
        <w:br/>
      </w:r>
      <w:r>
        <w:rPr>
          <w:rFonts w:ascii="Times New Roman"/>
          <w:b w:val="false"/>
          <w:i w:val="false"/>
          <w:color w:val="000000"/>
          <w:sz w:val="28"/>
        </w:rPr>
        <w:t xml:space="preserve">
      ерекше құнды орманды алқаптар - тұқымдық құрамы жөнiнен реликтi және эндемиялық тұқымдық бiрегей ормандар; өнiмдiлiгi мен генетикалық сапасы бойынша бiрегей ормандар, күрделi табиғи жағдайларда маңызды қорғаныш мiндеттерiн атқаратын ормандар;  </w:t>
      </w:r>
      <w:r>
        <w:br/>
      </w:r>
      <w:r>
        <w:rPr>
          <w:rFonts w:ascii="Times New Roman"/>
          <w:b w:val="false"/>
          <w:i w:val="false"/>
          <w:color w:val="000000"/>
          <w:sz w:val="28"/>
        </w:rPr>
        <w:t xml:space="preserve">
      ғылыми маңызы бар ормандар - орман шаруашылығы ғылымы мен практикасы жетiстiктерiнiң үлгiсi болып табылатын ормандар; ұзақ мерзiмдi перспективаға ғылыми зерттеулердiң объектiсi болатын ормандар; плюстiк көшеттер мен ағаштар отырғызуды қамтитын орманды генетикалық резерваттар; басқа да сұрыптау - генетикалық объектiлер;  </w:t>
      </w:r>
      <w:r>
        <w:br/>
      </w:r>
      <w:r>
        <w:rPr>
          <w:rFonts w:ascii="Times New Roman"/>
          <w:b w:val="false"/>
          <w:i w:val="false"/>
          <w:color w:val="000000"/>
          <w:sz w:val="28"/>
        </w:rPr>
        <w:t xml:space="preserve">
      жаңғақ кәсiпшiлiгi аймақтарының ормандары - жаңғақ дайындау және аңшылық шаруашылығын ұйымдастыру үшiн шикiзат базасы ретiнде маңызы бар ормандар; </w:t>
      </w:r>
      <w:r>
        <w:br/>
      </w:r>
      <w:r>
        <w:rPr>
          <w:rFonts w:ascii="Times New Roman"/>
          <w:b w:val="false"/>
          <w:i w:val="false"/>
          <w:color w:val="000000"/>
          <w:sz w:val="28"/>
        </w:rPr>
        <w:t xml:space="preserve">
      орман-жемiс өсiру - шаруашылық маңызы бар, құрамында бағалы жемiс-жидек және жаңғақ-жемiс тұқымдық ағаштары мен бұталары өнiп шығатын орман қорының жерiне табиғи немесе қолдан отырғызылған ормандар; </w:t>
      </w:r>
      <w:r>
        <w:br/>
      </w:r>
      <w:r>
        <w:rPr>
          <w:rFonts w:ascii="Times New Roman"/>
          <w:b w:val="false"/>
          <w:i w:val="false"/>
          <w:color w:val="000000"/>
          <w:sz w:val="28"/>
        </w:rPr>
        <w:t xml:space="preserve">
      субальпiлiк ормандар - тау шыңдары мен жоталарының жоғарғы ағашсыз бөлiгiмен шекаралас орналасқан, қорғаныштық және эрозияға қарсы маңызды мәнi бар биiк таудағы ормандар. </w:t>
      </w:r>
      <w:r>
        <w:br/>
      </w:r>
      <w:r>
        <w:rPr>
          <w:rFonts w:ascii="Times New Roman"/>
          <w:b w:val="false"/>
          <w:i w:val="false"/>
          <w:color w:val="000000"/>
          <w:sz w:val="28"/>
        </w:rPr>
        <w:t>
</w:t>
      </w:r>
      <w:r>
        <w:rPr>
          <w:rFonts w:ascii="Times New Roman"/>
          <w:b w:val="false"/>
          <w:i w:val="false"/>
          <w:color w:val="ff0000"/>
          <w:sz w:val="28"/>
        </w:rPr>
        <w:t xml:space="preserve">       Ескерту. 63-бапқа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90" w:id="89"/>
    <w:p>
      <w:pPr>
        <w:spacing w:after="0"/>
        <w:ind w:left="0"/>
        <w:jc w:val="both"/>
      </w:pPr>
      <w:r>
        <w:rPr>
          <w:rFonts w:ascii="Times New Roman"/>
          <w:b w:val="false"/>
          <w:i w:val="false"/>
          <w:color w:val="000000"/>
          <w:sz w:val="28"/>
        </w:rPr>
        <w:t>
</w:t>
      </w:r>
      <w:r>
        <w:rPr>
          <w:rFonts w:ascii="Times New Roman"/>
          <w:b/>
          <w:i w:val="false"/>
          <w:color w:val="000000"/>
          <w:sz w:val="28"/>
        </w:rPr>
        <w:t xml:space="preserve">       64-бап. Ерекше қорғалатын табиғи аумақтардағы орманды </w:t>
      </w:r>
      <w:r>
        <w:br/>
      </w:r>
      <w:r>
        <w:rPr>
          <w:rFonts w:ascii="Times New Roman"/>
          <w:b w:val="false"/>
          <w:i w:val="false"/>
          <w:color w:val="000000"/>
          <w:sz w:val="28"/>
        </w:rPr>
        <w:t>
</w:t>
      </w:r>
      <w:r>
        <w:rPr>
          <w:rFonts w:ascii="Times New Roman"/>
          <w:b/>
          <w:i w:val="false"/>
          <w:color w:val="000000"/>
          <w:sz w:val="28"/>
        </w:rPr>
        <w:t xml:space="preserve">                күзету мен пайдалану ерекшелiктерi </w:t>
      </w:r>
    </w:p>
    <w:bookmarkEnd w:id="89"/>
    <w:p>
      <w:pPr>
        <w:spacing w:after="0"/>
        <w:ind w:left="0"/>
        <w:jc w:val="both"/>
      </w:pPr>
      <w:r>
        <w:rPr>
          <w:rFonts w:ascii="Times New Roman"/>
          <w:b w:val="false"/>
          <w:i w:val="false"/>
          <w:color w:val="000000"/>
          <w:sz w:val="28"/>
        </w:rPr>
        <w:t xml:space="preserve">      1. &lt;*&gt;  </w:t>
      </w:r>
      <w:r>
        <w:br/>
      </w:r>
      <w:r>
        <w:rPr>
          <w:rFonts w:ascii="Times New Roman"/>
          <w:b w:val="false"/>
          <w:i w:val="false"/>
          <w:color w:val="000000"/>
          <w:sz w:val="28"/>
        </w:rPr>
        <w:t xml:space="preserve">
      2. Ерекше бағалы орман алқаптары, ғылыми маңызы бар ормандар мен субальпiлiк ормандар үшiн режимдер бөлiнген ерекше қорғалатын табиғи аумақтардың әрқайсысының ерекшелiктерi негiзге алына отырып белгiленедi.  </w:t>
      </w:r>
      <w:r>
        <w:br/>
      </w:r>
      <w:r>
        <w:rPr>
          <w:rFonts w:ascii="Times New Roman"/>
          <w:b w:val="false"/>
          <w:i w:val="false"/>
          <w:color w:val="000000"/>
          <w:sz w:val="28"/>
        </w:rPr>
        <w:t xml:space="preserve">
      3. Жаңғақ кәсiпшiлiгi өңiрлерiнiң орманы мен ағаш-жемiс екпелерi үшiн бөлiнген ерекше қорғалатын табиғи аумақтың әрқайсысының ерекшелiктерi негiзге алына отырып, шаруашылық қызметтiң реттелетiн режимi белгiленедi. </w:t>
      </w:r>
      <w:r>
        <w:br/>
      </w:r>
      <w:r>
        <w:rPr>
          <w:rFonts w:ascii="Times New Roman"/>
          <w:b w:val="false"/>
          <w:i w:val="false"/>
          <w:color w:val="000000"/>
          <w:sz w:val="28"/>
        </w:rPr>
        <w:t xml:space="preserve">
      4. Ерекше қорғалатын табиғи аумақтардың ормандарын бұл ормандардың арнайы нысаналы мақсатын ескере отырып, осы Заңда көзделген пайдалану түрлерiне жол берiледi. </w:t>
      </w:r>
      <w:r>
        <w:br/>
      </w: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91" w:id="90"/>
    <w:p>
      <w:pPr>
        <w:spacing w:after="0"/>
        <w:ind w:left="0"/>
        <w:jc w:val="left"/>
      </w:pPr>
      <w:r>
        <w:rPr>
          <w:rFonts w:ascii="Times New Roman"/>
          <w:b/>
          <w:i w:val="false"/>
          <w:color w:val="000000"/>
        </w:rPr>
        <w:t xml:space="preserve"> 
  17 тарау. Ерекше мемлекеттiк маңызы бар немесе ғылыми </w:t>
      </w:r>
      <w:r>
        <w:br/>
      </w:r>
      <w:r>
        <w:rPr>
          <w:rFonts w:ascii="Times New Roman"/>
          <w:b/>
          <w:i w:val="false"/>
          <w:color w:val="000000"/>
        </w:rPr>
        <w:t xml:space="preserve">
жағынан ерекше құнды су қоймалары </w:t>
      </w:r>
    </w:p>
    <w:bookmarkEnd w:id="90"/>
    <w:bookmarkStart w:name="z92" w:id="91"/>
    <w:p>
      <w:pPr>
        <w:spacing w:after="0"/>
        <w:ind w:left="0"/>
        <w:jc w:val="both"/>
      </w:pPr>
      <w:r>
        <w:rPr>
          <w:rFonts w:ascii="Times New Roman"/>
          <w:b w:val="false"/>
          <w:i w:val="false"/>
          <w:color w:val="000000"/>
          <w:sz w:val="28"/>
        </w:rPr>
        <w:t>
</w:t>
      </w:r>
      <w:r>
        <w:rPr>
          <w:rFonts w:ascii="Times New Roman"/>
          <w:b/>
          <w:i w:val="false"/>
          <w:color w:val="000000"/>
          <w:sz w:val="28"/>
        </w:rPr>
        <w:t xml:space="preserve">       65-бап. Ерекше мемлекеттiк маңызы бар немесе ғылыми </w:t>
      </w:r>
      <w:r>
        <w:br/>
      </w:r>
      <w:r>
        <w:rPr>
          <w:rFonts w:ascii="Times New Roman"/>
          <w:b w:val="false"/>
          <w:i w:val="false"/>
          <w:color w:val="000000"/>
          <w:sz w:val="28"/>
        </w:rPr>
        <w:t>
</w:t>
      </w:r>
      <w:r>
        <w:rPr>
          <w:rFonts w:ascii="Times New Roman"/>
          <w:b/>
          <w:i w:val="false"/>
          <w:color w:val="000000"/>
          <w:sz w:val="28"/>
        </w:rPr>
        <w:t xml:space="preserve">                жағынан ерекше құнды су қоймалары ұғымы </w:t>
      </w:r>
    </w:p>
    <w:bookmarkEnd w:id="91"/>
    <w:p>
      <w:pPr>
        <w:spacing w:after="0"/>
        <w:ind w:left="0"/>
        <w:jc w:val="both"/>
      </w:pPr>
      <w:r>
        <w:rPr>
          <w:rFonts w:ascii="Times New Roman"/>
          <w:b w:val="false"/>
          <w:i w:val="false"/>
          <w:color w:val="000000"/>
          <w:sz w:val="28"/>
        </w:rPr>
        <w:t xml:space="preserve">      1. Ерекше мемлекеттiк маңызы бар не ғылыми жағынан ерекше құнды су қоймаларына ерекше қорғалатын құқықтық режимiндегi арнаулы нысаналы мақсаттағы немесе шаруашылық қызмет режимiмен реттелетiн су қоймалары жатады.  </w:t>
      </w:r>
      <w:r>
        <w:br/>
      </w:r>
      <w:r>
        <w:rPr>
          <w:rFonts w:ascii="Times New Roman"/>
          <w:b w:val="false"/>
          <w:i w:val="false"/>
          <w:color w:val="000000"/>
          <w:sz w:val="28"/>
        </w:rPr>
        <w:t xml:space="preserve">
      Шаруашылық тұрғысынан ерекше құнды су қоймалары; шекарааралық сулар; табиғи шипалы факторлары мен рекреациялық қасиеттерi бар су қоймалары; ұзақ мерзiмдi перспективадағы ғылыми зерттеулер объектiлерi болып табылатын су қоймалары; ықтимал сел қаупiн төндiретiн су қоймалары ерекше мемлекеттiк маңызы бар немесе ғылыми жағынан ерекше құнды су қоймалары болып табылады. </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65-бапқа өзгерту енгізілді - Қазақстан Республикасының 1999.05.11. N 381  </w:t>
      </w:r>
      <w:r>
        <w:rPr>
          <w:rFonts w:ascii="Times New Roman"/>
          <w:b w:val="false"/>
          <w:i w:val="false"/>
          <w:color w:val="000000"/>
          <w:sz w:val="28"/>
        </w:rPr>
        <w:t xml:space="preserve">Заңымен </w:t>
      </w:r>
      <w:r>
        <w:rPr>
          <w:rFonts w:ascii="Times New Roman"/>
          <w:b w:val="false"/>
          <w:i w:val="false"/>
          <w:color w:val="ff0000"/>
          <w:sz w:val="28"/>
        </w:rPr>
        <w:t xml:space="preserve">, </w:t>
      </w:r>
      <w:r>
        <w:rPr>
          <w:rFonts w:ascii="Times New Roman"/>
          <w:b w:val="false"/>
          <w:i w:val="false"/>
          <w:color w:val="ff0000"/>
          <w:sz w:val="28"/>
        </w:rPr>
        <w:t xml:space="preserve">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93" w:id="92"/>
    <w:p>
      <w:pPr>
        <w:spacing w:after="0"/>
        <w:ind w:left="0"/>
        <w:jc w:val="both"/>
      </w:pPr>
      <w:r>
        <w:rPr>
          <w:rFonts w:ascii="Times New Roman"/>
          <w:b w:val="false"/>
          <w:i w:val="false"/>
          <w:color w:val="000000"/>
          <w:sz w:val="28"/>
        </w:rPr>
        <w:t>
</w:t>
      </w:r>
      <w:r>
        <w:rPr>
          <w:rFonts w:ascii="Times New Roman"/>
          <w:b/>
          <w:i w:val="false"/>
          <w:color w:val="000000"/>
          <w:sz w:val="28"/>
        </w:rPr>
        <w:t xml:space="preserve">       66-бап. Ерекше мемлекеттiк маңызы бар немесе ғылыми </w:t>
      </w:r>
      <w:r>
        <w:br/>
      </w:r>
      <w:r>
        <w:rPr>
          <w:rFonts w:ascii="Times New Roman"/>
          <w:b w:val="false"/>
          <w:i w:val="false"/>
          <w:color w:val="000000"/>
          <w:sz w:val="28"/>
        </w:rPr>
        <w:t>
</w:t>
      </w:r>
      <w:r>
        <w:rPr>
          <w:rFonts w:ascii="Times New Roman"/>
          <w:b/>
          <w:i w:val="false"/>
          <w:color w:val="000000"/>
          <w:sz w:val="28"/>
        </w:rPr>
        <w:t xml:space="preserve">                жағынан ерекше құнды су қоймаларын қорғау мен </w:t>
      </w:r>
      <w:r>
        <w:br/>
      </w:r>
      <w:r>
        <w:rPr>
          <w:rFonts w:ascii="Times New Roman"/>
          <w:b w:val="false"/>
          <w:i w:val="false"/>
          <w:color w:val="000000"/>
          <w:sz w:val="28"/>
        </w:rPr>
        <w:t>
</w:t>
      </w:r>
      <w:r>
        <w:rPr>
          <w:rFonts w:ascii="Times New Roman"/>
          <w:b/>
          <w:i w:val="false"/>
          <w:color w:val="000000"/>
          <w:sz w:val="28"/>
        </w:rPr>
        <w:t xml:space="preserve">                пайдалану ерекшелiктерi </w:t>
      </w:r>
    </w:p>
    <w:bookmarkEnd w:id="92"/>
    <w:p>
      <w:pPr>
        <w:spacing w:after="0"/>
        <w:ind w:left="0"/>
        <w:jc w:val="both"/>
      </w:pPr>
      <w:r>
        <w:rPr>
          <w:rFonts w:ascii="Times New Roman"/>
          <w:b w:val="false"/>
          <w:i w:val="false"/>
          <w:color w:val="000000"/>
          <w:sz w:val="28"/>
        </w:rPr>
        <w:t xml:space="preserve">      1. Ерекше мемлекеттiк маңызы бар немесе ғылыми жағынан ерекше құнды су қоймаларын пайдалануға беруге iшiнара шек қойылуы немесе толық тыйым салынуы мүмкiн. </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66-бапқа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94" w:id="93"/>
    <w:p>
      <w:pPr>
        <w:spacing w:after="0"/>
        <w:ind w:left="0"/>
        <w:jc w:val="left"/>
      </w:pPr>
      <w:r>
        <w:rPr>
          <w:rFonts w:ascii="Times New Roman"/>
          <w:b/>
          <w:i w:val="false"/>
          <w:color w:val="000000"/>
        </w:rPr>
        <w:t xml:space="preserve"> 
  18 тарау. Халықаралық маңызы бар сулы-батпақты алқаптар </w:t>
      </w:r>
    </w:p>
    <w:bookmarkEnd w:id="93"/>
    <w:bookmarkStart w:name="z95" w:id="94"/>
    <w:p>
      <w:pPr>
        <w:spacing w:after="0"/>
        <w:ind w:left="0"/>
        <w:jc w:val="both"/>
      </w:pPr>
      <w:r>
        <w:rPr>
          <w:rFonts w:ascii="Times New Roman"/>
          <w:b w:val="false"/>
          <w:i w:val="false"/>
          <w:color w:val="000000"/>
          <w:sz w:val="28"/>
        </w:rPr>
        <w:t>
</w:t>
      </w:r>
      <w:r>
        <w:rPr>
          <w:rFonts w:ascii="Times New Roman"/>
          <w:b/>
          <w:i w:val="false"/>
          <w:color w:val="000000"/>
          <w:sz w:val="28"/>
        </w:rPr>
        <w:t xml:space="preserve">       67-бап. Халықаралық маңызы бар сулы-батпақты алқаптар </w:t>
      </w:r>
      <w:r>
        <w:br/>
      </w:r>
      <w:r>
        <w:rPr>
          <w:rFonts w:ascii="Times New Roman"/>
          <w:b w:val="false"/>
          <w:i w:val="false"/>
          <w:color w:val="000000"/>
          <w:sz w:val="28"/>
        </w:rPr>
        <w:t>
</w:t>
      </w:r>
      <w:r>
        <w:rPr>
          <w:rFonts w:ascii="Times New Roman"/>
          <w:b/>
          <w:i w:val="false"/>
          <w:color w:val="000000"/>
          <w:sz w:val="28"/>
        </w:rPr>
        <w:t xml:space="preserve">                ұғымы </w:t>
      </w:r>
    </w:p>
    <w:bookmarkEnd w:id="94"/>
    <w:p>
      <w:pPr>
        <w:spacing w:after="0"/>
        <w:ind w:left="0"/>
        <w:jc w:val="both"/>
      </w:pPr>
      <w:r>
        <w:rPr>
          <w:rFonts w:ascii="Times New Roman"/>
          <w:b w:val="false"/>
          <w:i w:val="false"/>
          <w:color w:val="000000"/>
          <w:sz w:val="28"/>
        </w:rPr>
        <w:t xml:space="preserve">      1. Теңiз айдынын қоса алғанда, дағдылы өсiмдiктер мен жануарлар дүниесi, әсiресе су құстары мекендейтiн жер ретiнде пайдаланылатын табиғи және жасанды, су қоймалары халықаралық маңызы бар сулы-батпақты алқаптар болып табылады. </w:t>
      </w:r>
      <w:r>
        <w:br/>
      </w:r>
      <w:r>
        <w:rPr>
          <w:rFonts w:ascii="Times New Roman"/>
          <w:b w:val="false"/>
          <w:i w:val="false"/>
          <w:color w:val="000000"/>
          <w:sz w:val="28"/>
        </w:rPr>
        <w:t xml:space="preserve">
      2. Халықаралық маңызы бар сулы-батпақты алқаптар мемлекеттiк табиғи қорықтарға, мемлекеттiк ұлттық парктерге, мемлекеттiк табиғи резерваттарға және ерекше қорғалатын табиғи аумақтардың өзге де түрлерiне кiредi. </w:t>
      </w:r>
      <w:r>
        <w:br/>
      </w:r>
      <w:r>
        <w:rPr>
          <w:rFonts w:ascii="Times New Roman"/>
          <w:b w:val="false"/>
          <w:i w:val="false"/>
          <w:color w:val="000000"/>
          <w:sz w:val="28"/>
        </w:rPr>
        <w:t>
</w:t>
      </w:r>
      <w:r>
        <w:rPr>
          <w:rFonts w:ascii="Times New Roman"/>
          <w:b w:val="false"/>
          <w:i w:val="false"/>
          <w:color w:val="ff0000"/>
          <w:sz w:val="28"/>
        </w:rPr>
        <w:t xml:space="preserve">       Ескерту. 67-бапқа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96" w:id="95"/>
    <w:p>
      <w:pPr>
        <w:spacing w:after="0"/>
        <w:ind w:left="0"/>
        <w:jc w:val="both"/>
      </w:pPr>
      <w:r>
        <w:rPr>
          <w:rFonts w:ascii="Times New Roman"/>
          <w:b w:val="false"/>
          <w:i w:val="false"/>
          <w:color w:val="000000"/>
          <w:sz w:val="28"/>
        </w:rPr>
        <w:t>
</w:t>
      </w:r>
      <w:r>
        <w:rPr>
          <w:rFonts w:ascii="Times New Roman"/>
          <w:b/>
          <w:i w:val="false"/>
          <w:color w:val="000000"/>
          <w:sz w:val="28"/>
        </w:rPr>
        <w:t xml:space="preserve">       68-бап. Халықаралық маңызы бар сулы-батпақты алқаптарды </w:t>
      </w:r>
      <w:r>
        <w:br/>
      </w:r>
      <w:r>
        <w:rPr>
          <w:rFonts w:ascii="Times New Roman"/>
          <w:b w:val="false"/>
          <w:i w:val="false"/>
          <w:color w:val="000000"/>
          <w:sz w:val="28"/>
        </w:rPr>
        <w:t>
</w:t>
      </w:r>
      <w:r>
        <w:rPr>
          <w:rFonts w:ascii="Times New Roman"/>
          <w:b/>
          <w:i w:val="false"/>
          <w:color w:val="000000"/>
          <w:sz w:val="28"/>
        </w:rPr>
        <w:t xml:space="preserve">                қорғау мен пайдалану ерекшелiктерi </w:t>
      </w:r>
    </w:p>
    <w:bookmarkEnd w:id="95"/>
    <w:p>
      <w:pPr>
        <w:spacing w:after="0"/>
        <w:ind w:left="0"/>
        <w:jc w:val="both"/>
      </w:pPr>
      <w:r>
        <w:rPr>
          <w:rFonts w:ascii="Times New Roman"/>
          <w:b w:val="false"/>
          <w:i w:val="false"/>
          <w:color w:val="000000"/>
          <w:sz w:val="28"/>
        </w:rPr>
        <w:t xml:space="preserve">      1. Халықаралық маңызы бар сулы-батпақты алқаптарға негiзiнен су құстары мекендейтiн жердi қорғау мен қалпына келтiрудi қамтамасыз ететiн қорық және заказник режимдерi немесе шаруашылық қызметтiң реттелетiн режимi белгiленедi. </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97" w:id="96"/>
    <w:p>
      <w:pPr>
        <w:spacing w:after="0"/>
        <w:ind w:left="0"/>
        <w:jc w:val="left"/>
      </w:pPr>
      <w:r>
        <w:rPr>
          <w:rFonts w:ascii="Times New Roman"/>
          <w:b/>
          <w:i w:val="false"/>
          <w:color w:val="000000"/>
        </w:rPr>
        <w:t xml:space="preserve"> 
  19 тарау. Жер қойнауының экологиялық, ғылыми, мәдени және </w:t>
      </w:r>
      <w:r>
        <w:br/>
      </w:r>
      <w:r>
        <w:rPr>
          <w:rFonts w:ascii="Times New Roman"/>
          <w:b/>
          <w:i w:val="false"/>
          <w:color w:val="000000"/>
        </w:rPr>
        <w:t xml:space="preserve">
өзге де жағынан ерекше құнды учаскелерi </w:t>
      </w:r>
    </w:p>
    <w:bookmarkEnd w:id="96"/>
    <w:bookmarkStart w:name="z98" w:id="97"/>
    <w:p>
      <w:pPr>
        <w:spacing w:after="0"/>
        <w:ind w:left="0"/>
        <w:jc w:val="both"/>
      </w:pPr>
      <w:r>
        <w:rPr>
          <w:rFonts w:ascii="Times New Roman"/>
          <w:b w:val="false"/>
          <w:i w:val="false"/>
          <w:color w:val="000000"/>
          <w:sz w:val="28"/>
        </w:rPr>
        <w:t>
</w:t>
      </w:r>
      <w:r>
        <w:rPr>
          <w:rFonts w:ascii="Times New Roman"/>
          <w:b/>
          <w:i w:val="false"/>
          <w:color w:val="000000"/>
          <w:sz w:val="28"/>
        </w:rPr>
        <w:t xml:space="preserve">       69-бап. Жер қойнауының экологиялық, ғылыми, мәдени және </w:t>
      </w:r>
      <w:r>
        <w:br/>
      </w:r>
      <w:r>
        <w:rPr>
          <w:rFonts w:ascii="Times New Roman"/>
          <w:b w:val="false"/>
          <w:i w:val="false"/>
          <w:color w:val="000000"/>
          <w:sz w:val="28"/>
        </w:rPr>
        <w:t>
</w:t>
      </w:r>
      <w:r>
        <w:rPr>
          <w:rFonts w:ascii="Times New Roman"/>
          <w:b/>
          <w:i w:val="false"/>
          <w:color w:val="000000"/>
          <w:sz w:val="28"/>
        </w:rPr>
        <w:t xml:space="preserve">                өзге де жағынан ерекше құнды учаскелерi ұғымы </w:t>
      </w:r>
    </w:p>
    <w:bookmarkEnd w:id="97"/>
    <w:p>
      <w:pPr>
        <w:spacing w:after="0"/>
        <w:ind w:left="0"/>
        <w:jc w:val="both"/>
      </w:pPr>
      <w:r>
        <w:rPr>
          <w:rFonts w:ascii="Times New Roman"/>
          <w:b w:val="false"/>
          <w:i w:val="false"/>
          <w:color w:val="000000"/>
          <w:sz w:val="28"/>
        </w:rPr>
        <w:t xml:space="preserve">      1. &lt;*&gt; </w:t>
      </w:r>
      <w:r>
        <w:br/>
      </w:r>
      <w:r>
        <w:rPr>
          <w:rFonts w:ascii="Times New Roman"/>
          <w:b w:val="false"/>
          <w:i w:val="false"/>
          <w:color w:val="000000"/>
          <w:sz w:val="28"/>
        </w:rPr>
        <w:t xml:space="preserve">
      2. Жер қойнауының экологиялық, ғылыми, мәдени және өзге де жағынан ерекше құнды учаскелерiне мыналар жатады:  </w:t>
      </w:r>
      <w:r>
        <w:br/>
      </w:r>
      <w:r>
        <w:rPr>
          <w:rFonts w:ascii="Times New Roman"/>
          <w:b w:val="false"/>
          <w:i w:val="false"/>
          <w:color w:val="000000"/>
          <w:sz w:val="28"/>
        </w:rPr>
        <w:t xml:space="preserve">
      геологиялық объектiлер - тiренiштi немесе сипатты кесiндiлер, сипатты тектоникалық құрылымдар, сирек кездесетiн тау жыныстары мен минералдар, метеориттер, өсiмдiктер мен жануарлар дүниесiнiң сақталып қалған қазба қалдықтары бар табиғи және жасанды жолмен аршылған орындар;  </w:t>
      </w:r>
      <w:r>
        <w:br/>
      </w:r>
      <w:r>
        <w:rPr>
          <w:rFonts w:ascii="Times New Roman"/>
          <w:b w:val="false"/>
          <w:i w:val="false"/>
          <w:color w:val="000000"/>
          <w:sz w:val="28"/>
        </w:rPr>
        <w:t xml:space="preserve">
      геоморфологиялық объектiлер - жер бедерiнiң құрылу процестерiн айқын көрсететiн және туризм мен рекреация үшiн ерекше құнды террасалар, жайылма сулар, үңгiрлер, шатқалдар, каньондар, сарқырамалар және басқа да жер бедерiнiң нысандары;  </w:t>
      </w:r>
      <w:r>
        <w:br/>
      </w:r>
      <w:r>
        <w:rPr>
          <w:rFonts w:ascii="Times New Roman"/>
          <w:b w:val="false"/>
          <w:i w:val="false"/>
          <w:color w:val="000000"/>
          <w:sz w:val="28"/>
        </w:rPr>
        <w:t xml:space="preserve">
      гидрогеологиялық объектiлер - бiрегей және сирек кездесетiн қасиеттерiмен ерекшелетiн жер асты сулары мен олардың жер бетiне шығатын орындары; </w:t>
      </w:r>
      <w:r>
        <w:br/>
      </w:r>
      <w:r>
        <w:rPr>
          <w:rFonts w:ascii="Times New Roman"/>
          <w:b w:val="false"/>
          <w:i w:val="false"/>
          <w:color w:val="000000"/>
          <w:sz w:val="28"/>
        </w:rPr>
        <w:t xml:space="preserve">
      жер қойнауының жартастағы суреттерi бар, бағзы заманда кен өндiрiлген және жер қойнауын пайдалану жөнiндегi тарихи, археологиялық және этнографиялық маңызы бар басқа да объектiлер орналасқан учаскелерi. </w:t>
      </w:r>
      <w:r>
        <w:br/>
      </w: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val="false"/>
          <w:color w:val="ff0000"/>
          <w:sz w:val="28"/>
        </w:rPr>
        <w:t xml:space="preserve">       Ескерту. 69-бапқа өзгерту енгізілді - Қазақстан Республикасының 2001.01.23.  </w:t>
      </w:r>
      <w:r>
        <w:rPr>
          <w:rFonts w:ascii="Times New Roman"/>
          <w:b w:val="false"/>
          <w:i w:val="false"/>
          <w:color w:val="000000"/>
          <w:sz w:val="28"/>
        </w:rPr>
        <w:t xml:space="preserve">N 151 </w:t>
      </w:r>
      <w:r>
        <w:rPr>
          <w:rFonts w:ascii="Times New Roman"/>
          <w:b w:val="false"/>
          <w:i w:val="false"/>
          <w:color w:val="ff0000"/>
          <w:sz w:val="28"/>
        </w:rPr>
        <w:t xml:space="preserve">, 1999.05.11.  </w:t>
      </w:r>
      <w:r>
        <w:rPr>
          <w:rFonts w:ascii="Times New Roman"/>
          <w:b w:val="false"/>
          <w:i w:val="false"/>
          <w:color w:val="000000"/>
          <w:sz w:val="28"/>
        </w:rPr>
        <w:t xml:space="preserve">N 381 </w:t>
      </w:r>
      <w:r>
        <w:rPr>
          <w:rFonts w:ascii="Times New Roman"/>
          <w:b w:val="false"/>
          <w:i w:val="false"/>
          <w:color w:val="ff0000"/>
          <w:sz w:val="28"/>
        </w:rPr>
        <w:t xml:space="preserve"> Заңдарымен.  </w:t>
      </w:r>
    </w:p>
    <w:bookmarkStart w:name="z99" w:id="98"/>
    <w:p>
      <w:pPr>
        <w:spacing w:after="0"/>
        <w:ind w:left="0"/>
        <w:jc w:val="both"/>
      </w:pPr>
      <w:r>
        <w:rPr>
          <w:rFonts w:ascii="Times New Roman"/>
          <w:b w:val="false"/>
          <w:i w:val="false"/>
          <w:color w:val="000000"/>
          <w:sz w:val="28"/>
        </w:rPr>
        <w:t>
</w:t>
      </w:r>
      <w:r>
        <w:rPr>
          <w:rFonts w:ascii="Times New Roman"/>
          <w:b/>
          <w:i w:val="false"/>
          <w:color w:val="000000"/>
          <w:sz w:val="28"/>
        </w:rPr>
        <w:t xml:space="preserve">       70-бап. Жер қойнауының экологиялық, ғылыми, мәдени және </w:t>
      </w:r>
      <w:r>
        <w:br/>
      </w:r>
      <w:r>
        <w:rPr>
          <w:rFonts w:ascii="Times New Roman"/>
          <w:b w:val="false"/>
          <w:i w:val="false"/>
          <w:color w:val="000000"/>
          <w:sz w:val="28"/>
        </w:rPr>
        <w:t>
</w:t>
      </w:r>
      <w:r>
        <w:rPr>
          <w:rFonts w:ascii="Times New Roman"/>
          <w:b/>
          <w:i w:val="false"/>
          <w:color w:val="000000"/>
          <w:sz w:val="28"/>
        </w:rPr>
        <w:t xml:space="preserve">                өзге де жағынан ерекше құнды учаскелерiн қорғау </w:t>
      </w:r>
      <w:r>
        <w:br/>
      </w:r>
      <w:r>
        <w:rPr>
          <w:rFonts w:ascii="Times New Roman"/>
          <w:b w:val="false"/>
          <w:i w:val="false"/>
          <w:color w:val="000000"/>
          <w:sz w:val="28"/>
        </w:rPr>
        <w:t>
</w:t>
      </w:r>
      <w:r>
        <w:rPr>
          <w:rFonts w:ascii="Times New Roman"/>
          <w:b/>
          <w:i w:val="false"/>
          <w:color w:val="000000"/>
          <w:sz w:val="28"/>
        </w:rPr>
        <w:t xml:space="preserve">                мен пайдалану ерекшелiктерi </w:t>
      </w:r>
    </w:p>
    <w:bookmarkEnd w:id="98"/>
    <w:p>
      <w:pPr>
        <w:spacing w:after="0"/>
        <w:ind w:left="0"/>
        <w:jc w:val="both"/>
      </w:pPr>
      <w:r>
        <w:rPr>
          <w:rFonts w:ascii="Times New Roman"/>
          <w:b w:val="false"/>
          <w:i w:val="false"/>
          <w:color w:val="000000"/>
          <w:sz w:val="28"/>
        </w:rPr>
        <w:t xml:space="preserve">      1. Жер қойнауының экологиялық, ғылыми, мәдени және өзге де жағынан ерекше құнды учаскелерiнде мемлекеттiк табиғи-қорық қорының геологиялық, геоморфологиялық және гидрогеологиялық объектiлерiнiң сақталуына қауiп төндiретiн кез келген қызметке тыйым салынады.  </w:t>
      </w:r>
      <w:r>
        <w:br/>
      </w:r>
      <w:r>
        <w:rPr>
          <w:rFonts w:ascii="Times New Roman"/>
          <w:b w:val="false"/>
          <w:i w:val="false"/>
          <w:color w:val="000000"/>
          <w:sz w:val="28"/>
        </w:rPr>
        <w:t xml:space="preserve">
      2. Жер қойнауының экологиялық, ғылыми, мәдени және өзге де жағынан ерекше құнды учаскелерiн қорғау мен пайдалану ерекшелiктерi осындай ерекше қорғалатын табиғи аумақтардың әрқайсысы туралы жеке ережемен белгiленедi.  </w:t>
      </w:r>
    </w:p>
    <w:bookmarkStart w:name="z100" w:id="99"/>
    <w:p>
      <w:pPr>
        <w:spacing w:after="0"/>
        <w:ind w:left="0"/>
        <w:jc w:val="left"/>
      </w:pPr>
      <w:r>
        <w:rPr>
          <w:rFonts w:ascii="Times New Roman"/>
          <w:b/>
          <w:i w:val="false"/>
          <w:color w:val="000000"/>
        </w:rPr>
        <w:t xml:space="preserve"> 
  20 тарау. Ерекше қорғалатын табиғи аумақтардың мемлекеттiк </w:t>
      </w:r>
      <w:r>
        <w:br/>
      </w:r>
      <w:r>
        <w:rPr>
          <w:rFonts w:ascii="Times New Roman"/>
          <w:b/>
          <w:i w:val="false"/>
          <w:color w:val="000000"/>
        </w:rPr>
        <w:t xml:space="preserve">
есебi мен мемлекеттiк кадастры </w:t>
      </w:r>
    </w:p>
    <w:bookmarkEnd w:id="99"/>
    <w:bookmarkStart w:name="z101" w:id="100"/>
    <w:p>
      <w:pPr>
        <w:spacing w:after="0"/>
        <w:ind w:left="0"/>
        <w:jc w:val="both"/>
      </w:pPr>
      <w:r>
        <w:rPr>
          <w:rFonts w:ascii="Times New Roman"/>
          <w:b w:val="false"/>
          <w:i w:val="false"/>
          <w:color w:val="000000"/>
          <w:sz w:val="28"/>
        </w:rPr>
        <w:t>
</w:t>
      </w:r>
      <w:r>
        <w:rPr>
          <w:rFonts w:ascii="Times New Roman"/>
          <w:b/>
          <w:i w:val="false"/>
          <w:color w:val="000000"/>
          <w:sz w:val="28"/>
        </w:rPr>
        <w:t xml:space="preserve">       71-бап. Ерекше қорғалатын табиғи аумақтардың </w:t>
      </w:r>
      <w:r>
        <w:br/>
      </w:r>
      <w:r>
        <w:rPr>
          <w:rFonts w:ascii="Times New Roman"/>
          <w:b w:val="false"/>
          <w:i w:val="false"/>
          <w:color w:val="000000"/>
          <w:sz w:val="28"/>
        </w:rPr>
        <w:t>
</w:t>
      </w:r>
      <w:r>
        <w:rPr>
          <w:rFonts w:ascii="Times New Roman"/>
          <w:b/>
          <w:i w:val="false"/>
          <w:color w:val="000000"/>
          <w:sz w:val="28"/>
        </w:rPr>
        <w:t xml:space="preserve">                мемлекеттiк есебi </w:t>
      </w:r>
    </w:p>
    <w:bookmarkEnd w:id="100"/>
    <w:p>
      <w:pPr>
        <w:spacing w:after="0"/>
        <w:ind w:left="0"/>
        <w:jc w:val="both"/>
      </w:pPr>
      <w:r>
        <w:rPr>
          <w:rFonts w:ascii="Times New Roman"/>
          <w:b w:val="false"/>
          <w:i w:val="false"/>
          <w:color w:val="000000"/>
          <w:sz w:val="28"/>
        </w:rPr>
        <w:t xml:space="preserve">      1. Ерекше қорғалатын табиғи аумақтардың мемлекеттiк есебi осы аумақтардың мәртебесi туралы, олардың географиялық жағдайы мен шекаралары, өңiрлерге бөлiнуi, осы аумақтарды қорғау мен пайдалану режимдерi, олардағы мемлекеттiк табиғи-қорық қоры объектiлерiнiң сапа және сан өзгерiстерi туралы мәлiметтер жинауды қамтиды.  </w:t>
      </w:r>
      <w:r>
        <w:br/>
      </w:r>
      <w:r>
        <w:rPr>
          <w:rFonts w:ascii="Times New Roman"/>
          <w:b w:val="false"/>
          <w:i w:val="false"/>
          <w:color w:val="000000"/>
          <w:sz w:val="28"/>
        </w:rPr>
        <w:t xml:space="preserve">
      2. Ерекше қорғалатын табиғи аумақтардың мемлекеттiк есебiн табиғат қорғау мекемелерi мен осы аумақтар қарайтын атқарушы органдар есеп құжаттамасының бiрыңғай нысандары және оларды толтыру жөнiндегi әдiстемелiк нұсқаулар бойынша жүргiзедi.  </w:t>
      </w:r>
    </w:p>
    <w:bookmarkStart w:name="z102" w:id="101"/>
    <w:p>
      <w:pPr>
        <w:spacing w:after="0"/>
        <w:ind w:left="0"/>
        <w:jc w:val="both"/>
      </w:pPr>
      <w:r>
        <w:rPr>
          <w:rFonts w:ascii="Times New Roman"/>
          <w:b w:val="false"/>
          <w:i w:val="false"/>
          <w:color w:val="000000"/>
          <w:sz w:val="28"/>
        </w:rPr>
        <w:t>
</w:t>
      </w:r>
      <w:r>
        <w:rPr>
          <w:rFonts w:ascii="Times New Roman"/>
          <w:b/>
          <w:i w:val="false"/>
          <w:color w:val="000000"/>
          <w:sz w:val="28"/>
        </w:rPr>
        <w:t xml:space="preserve">       72-бап. Ерекше қорғалатын табиғи аумақтардың </w:t>
      </w:r>
      <w:r>
        <w:br/>
      </w:r>
      <w:r>
        <w:rPr>
          <w:rFonts w:ascii="Times New Roman"/>
          <w:b w:val="false"/>
          <w:i w:val="false"/>
          <w:color w:val="000000"/>
          <w:sz w:val="28"/>
        </w:rPr>
        <w:t>
</w:t>
      </w:r>
      <w:r>
        <w:rPr>
          <w:rFonts w:ascii="Times New Roman"/>
          <w:b/>
          <w:i w:val="false"/>
          <w:color w:val="000000"/>
          <w:sz w:val="28"/>
        </w:rPr>
        <w:t xml:space="preserve">                мемлекеттiк кадастры </w:t>
      </w:r>
    </w:p>
    <w:bookmarkEnd w:id="101"/>
    <w:p>
      <w:pPr>
        <w:spacing w:after="0"/>
        <w:ind w:left="0"/>
        <w:jc w:val="both"/>
      </w:pPr>
      <w:r>
        <w:rPr>
          <w:rFonts w:ascii="Times New Roman"/>
          <w:b w:val="false"/>
          <w:i w:val="false"/>
          <w:color w:val="000000"/>
          <w:sz w:val="28"/>
        </w:rPr>
        <w:t xml:space="preserve">      1. Ерекше қорғалатын табиғи аумақтардың мемлекеттiк кадастры осы аумақтар туралы үнемi жаңартылып отыратын мәлiметтер жазылатын ресми құжат болып табылады.  </w:t>
      </w:r>
      <w:r>
        <w:br/>
      </w:r>
      <w:r>
        <w:rPr>
          <w:rFonts w:ascii="Times New Roman"/>
          <w:b w:val="false"/>
          <w:i w:val="false"/>
          <w:color w:val="000000"/>
          <w:sz w:val="28"/>
        </w:rPr>
        <w:t xml:space="preserve">
      Ерекше қорғалатын табиғи аумақтардың мемлекеттiк кадастрының деректерi:  </w:t>
      </w:r>
      <w:r>
        <w:br/>
      </w:r>
      <w:r>
        <w:rPr>
          <w:rFonts w:ascii="Times New Roman"/>
          <w:b w:val="false"/>
          <w:i w:val="false"/>
          <w:color w:val="000000"/>
          <w:sz w:val="28"/>
        </w:rPr>
        <w:t xml:space="preserve">
      ерекше қорғалатын табиғи аумақтарға баға беру мен олардың жай-күйiне болжам жасауға;  </w:t>
      </w:r>
      <w:r>
        <w:br/>
      </w:r>
      <w:r>
        <w:rPr>
          <w:rFonts w:ascii="Times New Roman"/>
          <w:b w:val="false"/>
          <w:i w:val="false"/>
          <w:color w:val="000000"/>
          <w:sz w:val="28"/>
        </w:rPr>
        <w:t xml:space="preserve">
      ерекше қорғалатын табиғи аумақтардың дамыту және орналастыру схемаларын жасауға;  </w:t>
      </w:r>
      <w:r>
        <w:br/>
      </w:r>
      <w:r>
        <w:rPr>
          <w:rFonts w:ascii="Times New Roman"/>
          <w:b w:val="false"/>
          <w:i w:val="false"/>
          <w:color w:val="000000"/>
          <w:sz w:val="28"/>
        </w:rPr>
        <w:t xml:space="preserve">
      ерекше қорғалатын табиғи аумақтар саласындағы мемлекеттiк бақылауды жүзеге асыруға және дауларды шешуге қызмет етедi. </w:t>
      </w:r>
      <w:r>
        <w:br/>
      </w:r>
      <w:r>
        <w:rPr>
          <w:rFonts w:ascii="Times New Roman"/>
          <w:b w:val="false"/>
          <w:i w:val="false"/>
          <w:color w:val="000000"/>
          <w:sz w:val="28"/>
        </w:rPr>
        <w:t xml:space="preserve">
      2. Ерекше қорғалатын табиғи аумақтардың мемлекеттiк кадастры ақпаратты сақтаудың бiр iзге түсiрiлген нысандарын пайдаланып, табиғи ресурстардың мемлекеттiк кадастрымен салғастыру принциптерiн сақтаудың бiрыңғай ережелерi бойынша жүргiзiледi. </w:t>
      </w:r>
      <w:r>
        <w:br/>
      </w:r>
      <w:r>
        <w:rPr>
          <w:rFonts w:ascii="Times New Roman"/>
          <w:b w:val="false"/>
          <w:i w:val="false"/>
          <w:color w:val="000000"/>
          <w:sz w:val="28"/>
        </w:rPr>
        <w:t xml:space="preserve">
      Ерекше қорғалатын табиғи аумақтардың мемлекеттiк кадастрының материалдары жариялануға жатады. </w:t>
      </w:r>
    </w:p>
    <w:bookmarkStart w:name="z103" w:id="102"/>
    <w:p>
      <w:pPr>
        <w:spacing w:after="0"/>
        <w:ind w:left="0"/>
        <w:jc w:val="left"/>
      </w:pPr>
      <w:r>
        <w:rPr>
          <w:rFonts w:ascii="Times New Roman"/>
          <w:b/>
          <w:i w:val="false"/>
          <w:color w:val="000000"/>
        </w:rPr>
        <w:t xml:space="preserve"> 
  21 тарау. Ерекше қорғалатын табиғи аумақтарды қаржыландыру </w:t>
      </w:r>
      <w:r>
        <w:br/>
      </w:r>
      <w:r>
        <w:rPr>
          <w:rFonts w:ascii="Times New Roman"/>
          <w:b/>
          <w:i w:val="false"/>
          <w:color w:val="000000"/>
        </w:rPr>
        <w:t xml:space="preserve">
және экономикалық жағынан ынталандыру </w:t>
      </w:r>
    </w:p>
    <w:bookmarkEnd w:id="102"/>
    <w:bookmarkStart w:name="z104" w:id="103"/>
    <w:p>
      <w:pPr>
        <w:spacing w:after="0"/>
        <w:ind w:left="0"/>
        <w:jc w:val="both"/>
      </w:pPr>
      <w:r>
        <w:rPr>
          <w:rFonts w:ascii="Times New Roman"/>
          <w:b w:val="false"/>
          <w:i w:val="false"/>
          <w:color w:val="000000"/>
          <w:sz w:val="28"/>
        </w:rPr>
        <w:t>
</w:t>
      </w:r>
      <w:r>
        <w:rPr>
          <w:rFonts w:ascii="Times New Roman"/>
          <w:b/>
          <w:i w:val="false"/>
          <w:color w:val="000000"/>
          <w:sz w:val="28"/>
        </w:rPr>
        <w:t xml:space="preserve">       73-бап. Ерекше қорғалатын табиғи аумақтарды </w:t>
      </w:r>
      <w:r>
        <w:br/>
      </w:r>
      <w:r>
        <w:rPr>
          <w:rFonts w:ascii="Times New Roman"/>
          <w:b w:val="false"/>
          <w:i w:val="false"/>
          <w:color w:val="000000"/>
          <w:sz w:val="28"/>
        </w:rPr>
        <w:t>
</w:t>
      </w:r>
      <w:r>
        <w:rPr>
          <w:rFonts w:ascii="Times New Roman"/>
          <w:b/>
          <w:i w:val="false"/>
          <w:color w:val="000000"/>
          <w:sz w:val="28"/>
        </w:rPr>
        <w:t xml:space="preserve">                қаржыландыру көздерi </w:t>
      </w:r>
    </w:p>
    <w:bookmarkEnd w:id="103"/>
    <w:p>
      <w:pPr>
        <w:spacing w:after="0"/>
        <w:ind w:left="0"/>
        <w:jc w:val="both"/>
      </w:pPr>
      <w:r>
        <w:rPr>
          <w:rFonts w:ascii="Times New Roman"/>
          <w:b w:val="false"/>
          <w:i w:val="false"/>
          <w:color w:val="000000"/>
          <w:sz w:val="28"/>
        </w:rPr>
        <w:t xml:space="preserve">      Ерекше қорғалатын табиғи аумақтарды қаржыландыру: </w:t>
      </w:r>
      <w:r>
        <w:br/>
      </w:r>
      <w:r>
        <w:rPr>
          <w:rFonts w:ascii="Times New Roman"/>
          <w:b w:val="false"/>
          <w:i w:val="false"/>
          <w:color w:val="000000"/>
          <w:sz w:val="28"/>
        </w:rPr>
        <w:t xml:space="preserve">
      бюджет қаражатының; </w:t>
      </w:r>
      <w:r>
        <w:br/>
      </w:r>
      <w:r>
        <w:rPr>
          <w:rFonts w:ascii="Times New Roman"/>
          <w:b w:val="false"/>
          <w:i w:val="false"/>
          <w:color w:val="000000"/>
          <w:sz w:val="28"/>
        </w:rPr>
        <w:t xml:space="preserve">
      заңды тұлғалар болып табылатын ерекше қорғалатын табиғи аумақтар қаражатының; </w:t>
      </w:r>
      <w:r>
        <w:br/>
      </w:r>
      <w:r>
        <w:rPr>
          <w:rFonts w:ascii="Times New Roman"/>
          <w:b w:val="false"/>
          <w:i w:val="false"/>
          <w:color w:val="000000"/>
          <w:sz w:val="28"/>
        </w:rPr>
        <w:t xml:space="preserve">
      заңды және жеке тұлғалардың ерiктi жарналары мен қайырмалдықтарының; </w:t>
      </w:r>
      <w:r>
        <w:br/>
      </w:r>
      <w:r>
        <w:rPr>
          <w:rFonts w:ascii="Times New Roman"/>
          <w:b w:val="false"/>
          <w:i w:val="false"/>
          <w:color w:val="000000"/>
          <w:sz w:val="28"/>
        </w:rPr>
        <w:t xml:space="preserve">
      заңдарда тыйым салынбаған өзге де қаржыландыру көздерiнiң есебiнен жүргiзiледi. </w:t>
      </w:r>
      <w:r>
        <w:br/>
      </w:r>
      <w:r>
        <w:rPr>
          <w:rFonts w:ascii="Times New Roman"/>
          <w:b w:val="false"/>
          <w:i w:val="false"/>
          <w:color w:val="000000"/>
          <w:sz w:val="28"/>
        </w:rPr>
        <w:t>
</w:t>
      </w:r>
      <w:r>
        <w:rPr>
          <w:rFonts w:ascii="Times New Roman"/>
          <w:b w:val="false"/>
          <w:i w:val="false"/>
          <w:color w:val="ff0000"/>
          <w:sz w:val="28"/>
        </w:rPr>
        <w:t xml:space="preserve">       Ескерту. 73-бапқа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2004.12.20.  </w:t>
      </w:r>
      <w:r>
        <w:rPr>
          <w:rFonts w:ascii="Times New Roman"/>
          <w:b w:val="false"/>
          <w:i w:val="false"/>
          <w:color w:val="000000"/>
          <w:sz w:val="28"/>
        </w:rPr>
        <w:t xml:space="preserve">N 13 </w:t>
      </w:r>
      <w:r>
        <w:rPr>
          <w:rFonts w:ascii="Times New Roman"/>
          <w:b w:val="false"/>
          <w:i w:val="false"/>
          <w:color w:val="ff0000"/>
          <w:sz w:val="28"/>
        </w:rPr>
        <w:t xml:space="preserve"> (2005 жылғы 1 қаңтардан бастап күшіне енеді) Заңымен. </w:t>
      </w:r>
    </w:p>
    <w:bookmarkStart w:name="z105" w:id="104"/>
    <w:p>
      <w:pPr>
        <w:spacing w:after="0"/>
        <w:ind w:left="0"/>
        <w:jc w:val="both"/>
      </w:pPr>
      <w:r>
        <w:rPr>
          <w:rFonts w:ascii="Times New Roman"/>
          <w:b w:val="false"/>
          <w:i w:val="false"/>
          <w:color w:val="000000"/>
          <w:sz w:val="28"/>
        </w:rPr>
        <w:t>
</w:t>
      </w:r>
      <w:r>
        <w:rPr>
          <w:rFonts w:ascii="Times New Roman"/>
          <w:b/>
          <w:i w:val="false"/>
          <w:color w:val="000000"/>
          <w:sz w:val="28"/>
        </w:rPr>
        <w:t xml:space="preserve">       74-бап. &lt;*&gt; </w:t>
      </w:r>
    </w:p>
    <w:bookmarkEnd w:id="104"/>
    <w:p>
      <w:pPr>
        <w:spacing w:after="0"/>
        <w:ind w:left="0"/>
        <w:jc w:val="both"/>
      </w:pPr>
      <w:r>
        <w:rPr>
          <w:rFonts w:ascii="Times New Roman"/>
          <w:b w:val="false"/>
          <w:i w:val="false"/>
          <w:color w:val="ff0000"/>
          <w:sz w:val="28"/>
        </w:rPr>
        <w:t xml:space="preserve">       Ескерту. 74-бап алынып тасталды - Қазақстан Республикасының 2004.12.20.  </w:t>
      </w:r>
      <w:r>
        <w:rPr>
          <w:rFonts w:ascii="Times New Roman"/>
          <w:b w:val="false"/>
          <w:i w:val="false"/>
          <w:color w:val="ff0000"/>
          <w:sz w:val="28"/>
        </w:rPr>
        <w:t xml:space="preserve">N 13 </w:t>
      </w:r>
      <w:r>
        <w:rPr>
          <w:rFonts w:ascii="Times New Roman"/>
          <w:b w:val="false"/>
          <w:i w:val="false"/>
          <w:color w:val="ff0000"/>
          <w:sz w:val="28"/>
        </w:rPr>
        <w:t xml:space="preserve"> (2005 жылғы 1 қаңтардан бастап күшіне енеді) Заңымен. </w:t>
      </w:r>
    </w:p>
    <w:bookmarkStart w:name="z106" w:id="105"/>
    <w:p>
      <w:pPr>
        <w:spacing w:after="0"/>
        <w:ind w:left="0"/>
        <w:jc w:val="both"/>
      </w:pPr>
      <w:r>
        <w:rPr>
          <w:rFonts w:ascii="Times New Roman"/>
          <w:b w:val="false"/>
          <w:i w:val="false"/>
          <w:color w:val="000000"/>
          <w:sz w:val="28"/>
        </w:rPr>
        <w:t>
</w:t>
      </w:r>
      <w:r>
        <w:rPr>
          <w:rFonts w:ascii="Times New Roman"/>
          <w:b/>
          <w:i w:val="false"/>
          <w:color w:val="000000"/>
          <w:sz w:val="28"/>
        </w:rPr>
        <w:t xml:space="preserve">       75-бап. &lt;*&gt; </w:t>
      </w:r>
    </w:p>
    <w:bookmarkEnd w:id="105"/>
    <w:p>
      <w:pPr>
        <w:spacing w:after="0"/>
        <w:ind w:left="0"/>
        <w:jc w:val="both"/>
      </w:pPr>
      <w:r>
        <w:rPr>
          <w:rFonts w:ascii="Times New Roman"/>
          <w:b w:val="false"/>
          <w:i w:val="false"/>
          <w:color w:val="ff0000"/>
          <w:sz w:val="28"/>
        </w:rPr>
        <w:t xml:space="preserve">       Ескерту. 75-бап алынып тасталды - Қазақстан Республикасының 2004.12.20.  </w:t>
      </w:r>
      <w:r>
        <w:rPr>
          <w:rFonts w:ascii="Times New Roman"/>
          <w:b w:val="false"/>
          <w:i w:val="false"/>
          <w:color w:val="ff0000"/>
          <w:sz w:val="28"/>
        </w:rPr>
        <w:t xml:space="preserve">N 13 </w:t>
      </w:r>
      <w:r>
        <w:rPr>
          <w:rFonts w:ascii="Times New Roman"/>
          <w:b w:val="false"/>
          <w:i w:val="false"/>
          <w:color w:val="ff0000"/>
          <w:sz w:val="28"/>
        </w:rPr>
        <w:t xml:space="preserve"> (2005 жылғы 1 қаңтардан бастап күшіне енеді) Заңымен. </w:t>
      </w:r>
    </w:p>
    <w:bookmarkStart w:name="z122" w:id="106"/>
    <w:p>
      <w:pPr>
        <w:spacing w:after="0"/>
        <w:ind w:left="0"/>
        <w:jc w:val="both"/>
      </w:pPr>
      <w:r>
        <w:rPr>
          <w:rFonts w:ascii="Times New Roman"/>
          <w:b w:val="false"/>
          <w:i w:val="false"/>
          <w:color w:val="000000"/>
          <w:sz w:val="28"/>
        </w:rPr>
        <w:t>
</w:t>
      </w:r>
      <w:r>
        <w:rPr>
          <w:rFonts w:ascii="Times New Roman"/>
          <w:b/>
          <w:i w:val="false"/>
          <w:color w:val="000000"/>
          <w:sz w:val="28"/>
        </w:rPr>
        <w:t xml:space="preserve">       76-бап.&lt;*&gt; </w:t>
      </w:r>
      <w:r>
        <w:br/>
      </w:r>
      <w:r>
        <w:rPr>
          <w:rFonts w:ascii="Times New Roman"/>
          <w:b w:val="false"/>
          <w:i w:val="false"/>
          <w:color w:val="000000"/>
          <w:sz w:val="28"/>
        </w:rPr>
        <w:t>
</w:t>
      </w:r>
      <w:r>
        <w:rPr>
          <w:rFonts w:ascii="Times New Roman"/>
          <w:b w:val="false"/>
          <w:i w:val="false"/>
          <w:color w:val="ff0000"/>
          <w:sz w:val="28"/>
        </w:rPr>
        <w:t xml:space="preserve">       Ескерту. 76-бап алынып тасталды - Қазақстан Республикасының 2001.01.23. N 151  </w:t>
      </w:r>
      <w:r>
        <w:rPr>
          <w:rFonts w:ascii="Times New Roman"/>
          <w:b w:val="false"/>
          <w:i w:val="false"/>
          <w:color w:val="000000"/>
          <w:sz w:val="28"/>
        </w:rPr>
        <w:t xml:space="preserve">Заңымен. </w:t>
      </w:r>
    </w:p>
    <w:bookmarkEnd w:id="106"/>
    <w:bookmarkStart w:name="z107" w:id="107"/>
    <w:p>
      <w:pPr>
        <w:spacing w:after="0"/>
        <w:ind w:left="0"/>
        <w:jc w:val="both"/>
      </w:pPr>
      <w:r>
        <w:rPr>
          <w:rFonts w:ascii="Times New Roman"/>
          <w:b w:val="false"/>
          <w:i w:val="false"/>
          <w:color w:val="000000"/>
          <w:sz w:val="28"/>
        </w:rPr>
        <w:t>
</w:t>
      </w:r>
      <w:r>
        <w:rPr>
          <w:rFonts w:ascii="Times New Roman"/>
          <w:b/>
          <w:i w:val="false"/>
          <w:color w:val="000000"/>
          <w:sz w:val="28"/>
        </w:rPr>
        <w:t xml:space="preserve">       77-бап. Ерекше қорғалатын табиғи аумақтарды ақы төлеп </w:t>
      </w:r>
      <w:r>
        <w:br/>
      </w:r>
      <w:r>
        <w:rPr>
          <w:rFonts w:ascii="Times New Roman"/>
          <w:b w:val="false"/>
          <w:i w:val="false"/>
          <w:color w:val="000000"/>
          <w:sz w:val="28"/>
        </w:rPr>
        <w:t>
</w:t>
      </w:r>
      <w:r>
        <w:rPr>
          <w:rFonts w:ascii="Times New Roman"/>
          <w:b/>
          <w:i w:val="false"/>
          <w:color w:val="000000"/>
          <w:sz w:val="28"/>
        </w:rPr>
        <w:t xml:space="preserve">                пайдалану </w:t>
      </w:r>
    </w:p>
    <w:bookmarkEnd w:id="107"/>
    <w:p>
      <w:pPr>
        <w:spacing w:after="0"/>
        <w:ind w:left="0"/>
        <w:jc w:val="both"/>
      </w:pPr>
      <w:r>
        <w:rPr>
          <w:rFonts w:ascii="Times New Roman"/>
          <w:b w:val="false"/>
          <w:i w:val="false"/>
          <w:color w:val="000000"/>
          <w:sz w:val="28"/>
        </w:rPr>
        <w:t xml:space="preserve">      1. Ерекше қорғалатын табиғи аумақтарды заңды және жеке тұлғалардың ғылыми, мәдени-ағарту, оқу, туристiк, рекреациялық және шектелген шаруашылық мақсаттарында пайдалануы ақылы негiзде жүзеге асырылады.  </w:t>
      </w:r>
      <w:r>
        <w:br/>
      </w:r>
      <w:r>
        <w:rPr>
          <w:rFonts w:ascii="Times New Roman"/>
          <w:b w:val="false"/>
          <w:i w:val="false"/>
          <w:color w:val="000000"/>
          <w:sz w:val="28"/>
        </w:rPr>
        <w:t>
      Ерекше қорғалатын табиғи аумақтарды пайдаланғаны үшiн бюджетке ақы төлеу ставкалары, есептеу тәртiбi және төлеу мерзiмдерi Қазақстан Республикасының Салық  </w:t>
      </w:r>
      <w:r>
        <w:rPr>
          <w:rFonts w:ascii="Times New Roman"/>
          <w:b w:val="false"/>
          <w:i w:val="false"/>
          <w:color w:val="000000"/>
          <w:sz w:val="28"/>
        </w:rPr>
        <w:t xml:space="preserve">кодексiне </w:t>
      </w:r>
      <w:r>
        <w:rPr>
          <w:rFonts w:ascii="Times New Roman"/>
          <w:b w:val="false"/>
          <w:i w:val="false"/>
          <w:color w:val="000000"/>
          <w:sz w:val="28"/>
        </w:rPr>
        <w:t xml:space="preserve"> сәйкес белгiленедi.  </w:t>
      </w:r>
      <w:r>
        <w:br/>
      </w:r>
      <w:r>
        <w:rPr>
          <w:rFonts w:ascii="Times New Roman"/>
          <w:b w:val="false"/>
          <w:i w:val="false"/>
          <w:color w:val="000000"/>
          <w:sz w:val="28"/>
        </w:rPr>
        <w:t xml:space="preserve">
      2. Заңды және жеке тұлғаларға ғылыми, мәдени-ағарту, оқу, туристiк және рекреациялық қызметтi жүзеге асыру үшiн ерекше қорғалатын табиғи аумақтардағы үйлер мен ғимараттарды белгiленген тәртiппен және ақылы негiзде беруге рұқсат етiледi. </w:t>
      </w:r>
      <w:r>
        <w:br/>
      </w:r>
      <w:r>
        <w:rPr>
          <w:rFonts w:ascii="Times New Roman"/>
          <w:b w:val="false"/>
          <w:i w:val="false"/>
          <w:color w:val="000000"/>
          <w:sz w:val="28"/>
        </w:rPr>
        <w:t>
</w:t>
      </w:r>
      <w:r>
        <w:rPr>
          <w:rFonts w:ascii="Times New Roman"/>
          <w:b w:val="false"/>
          <w:i w:val="false"/>
          <w:color w:val="ff0000"/>
          <w:sz w:val="28"/>
        </w:rPr>
        <w:t xml:space="preserve">       Ескерту. 77-бапқа өзгерту енгізілді - Қазақстан Республикасының 2001.12.24. N 276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08" w:id="108"/>
    <w:p>
      <w:pPr>
        <w:spacing w:after="0"/>
        <w:ind w:left="0"/>
        <w:jc w:val="both"/>
      </w:pPr>
      <w:r>
        <w:rPr>
          <w:rFonts w:ascii="Times New Roman"/>
          <w:b w:val="false"/>
          <w:i w:val="false"/>
          <w:color w:val="000000"/>
          <w:sz w:val="28"/>
        </w:rPr>
        <w:t>
</w:t>
      </w:r>
      <w:r>
        <w:rPr>
          <w:rFonts w:ascii="Times New Roman"/>
          <w:b/>
          <w:i w:val="false"/>
          <w:color w:val="000000"/>
          <w:sz w:val="28"/>
        </w:rPr>
        <w:t xml:space="preserve">       78-бап. Ерекше қорғалатын табиғи аумақтардың қаражаты </w:t>
      </w:r>
    </w:p>
    <w:bookmarkEnd w:id="108"/>
    <w:p>
      <w:pPr>
        <w:spacing w:after="0"/>
        <w:ind w:left="0"/>
        <w:jc w:val="both"/>
      </w:pPr>
      <w:r>
        <w:rPr>
          <w:rFonts w:ascii="Times New Roman"/>
          <w:b w:val="false"/>
          <w:i w:val="false"/>
          <w:color w:val="000000"/>
          <w:sz w:val="28"/>
        </w:rPr>
        <w:t xml:space="preserve">      1. Заңды тұлғалар болып табылатын ерекше қорғалатын табиғи аумақтардың қаражаты болуы мүмкiн, ол:  </w:t>
      </w:r>
      <w:r>
        <w:br/>
      </w:r>
      <w:r>
        <w:rPr>
          <w:rFonts w:ascii="Times New Roman"/>
          <w:b w:val="false"/>
          <w:i w:val="false"/>
          <w:color w:val="000000"/>
          <w:sz w:val="28"/>
        </w:rPr>
        <w:t xml:space="preserve">
      ғылыми, мәдени-ағарту, оқу, туристiк және рекреациялық қызметтi жүзеге асырған кезде жеке және заңды тұлғаларға, соның iшiнде мемлекеттiк сатып алу жөнiндегi конкурстарға қатысу арқылы ақылы қызмет көрсетуден түскен қаражат; &lt;*&gt; </w:t>
      </w:r>
      <w:r>
        <w:br/>
      </w:r>
      <w:r>
        <w:rPr>
          <w:rFonts w:ascii="Times New Roman"/>
          <w:b w:val="false"/>
          <w:i w:val="false"/>
          <w:color w:val="000000"/>
          <w:sz w:val="28"/>
        </w:rPr>
        <w:t xml:space="preserve">
      ерекше қорғалатын табиғи аумақтардағы рәмiздердi пайдалануға рұқсат беруден алынатын қаражат; </w:t>
      </w:r>
      <w:r>
        <w:br/>
      </w:r>
      <w:r>
        <w:rPr>
          <w:rFonts w:ascii="Times New Roman"/>
          <w:b w:val="false"/>
          <w:i w:val="false"/>
          <w:color w:val="000000"/>
          <w:sz w:val="28"/>
        </w:rPr>
        <w:t xml:space="preserve">
      заңды және жеке тұлғалардың ерiктi жарналары мен қайырмалдығы;  </w:t>
      </w:r>
      <w:r>
        <w:br/>
      </w:r>
      <w:r>
        <w:rPr>
          <w:rFonts w:ascii="Times New Roman"/>
          <w:b w:val="false"/>
          <w:i w:val="false"/>
          <w:color w:val="000000"/>
          <w:sz w:val="28"/>
        </w:rPr>
        <w:t xml:space="preserve">
      заңдарда тыйым салынбаған өзге де көздерден түсетiн қаражат; </w:t>
      </w:r>
      <w:r>
        <w:br/>
      </w:r>
      <w:r>
        <w:rPr>
          <w:rFonts w:ascii="Times New Roman"/>
          <w:b w:val="false"/>
          <w:i w:val="false"/>
          <w:color w:val="000000"/>
          <w:sz w:val="28"/>
        </w:rPr>
        <w:t xml:space="preserve">
      шектеулi шаруашылық қызметiнен алынған қаражат есебiнен құралады;  </w:t>
      </w:r>
      <w:r>
        <w:br/>
      </w:r>
      <w:r>
        <w:rPr>
          <w:rFonts w:ascii="Times New Roman"/>
          <w:b w:val="false"/>
          <w:i w:val="false"/>
          <w:color w:val="000000"/>
          <w:sz w:val="28"/>
        </w:rPr>
        <w:t xml:space="preserve">
      2. Заңды тұлғалар болып табылатын ерекше қорғалатын табиғи аумақтар қаражатының құралу және пайдаланылу тәртiбiн Қазақстан Республикасының Yкiметi анықтайды.  </w:t>
      </w:r>
      <w:r>
        <w:br/>
      </w:r>
      <w:r>
        <w:rPr>
          <w:rFonts w:ascii="Times New Roman"/>
          <w:b w:val="false"/>
          <w:i w:val="false"/>
          <w:color w:val="000000"/>
          <w:sz w:val="28"/>
        </w:rPr>
        <w:t xml:space="preserve">
      3. &lt;*&gt; </w:t>
      </w:r>
      <w:r>
        <w:br/>
      </w:r>
      <w:r>
        <w:rPr>
          <w:rFonts w:ascii="Times New Roman"/>
          <w:b w:val="false"/>
          <w:i w:val="false"/>
          <w:color w:val="000000"/>
          <w:sz w:val="28"/>
        </w:rPr>
        <w:t xml:space="preserve">
      4. &lt;*&gt; </w:t>
      </w:r>
      <w:r>
        <w:br/>
      </w:r>
      <w:r>
        <w:rPr>
          <w:rFonts w:ascii="Times New Roman"/>
          <w:b w:val="false"/>
          <w:i w:val="false"/>
          <w:color w:val="000000"/>
          <w:sz w:val="28"/>
        </w:rPr>
        <w:t>
</w:t>
      </w:r>
      <w:r>
        <w:rPr>
          <w:rFonts w:ascii="Times New Roman"/>
          <w:b w:val="false"/>
          <w:i w:val="false"/>
          <w:color w:val="ff0000"/>
          <w:sz w:val="28"/>
        </w:rPr>
        <w:t xml:space="preserve">       Ескерту. 78-бапқа өзгерту енгізілді - Қазақстан Республикасының 2001.01.23. N 151  </w:t>
      </w:r>
      <w:r>
        <w:rPr>
          <w:rFonts w:ascii="Times New Roman"/>
          <w:b w:val="false"/>
          <w:i w:val="false"/>
          <w:color w:val="000000"/>
          <w:sz w:val="28"/>
        </w:rPr>
        <w:t xml:space="preserve">Заңымен </w:t>
      </w:r>
      <w:r>
        <w:rPr>
          <w:rFonts w:ascii="Times New Roman"/>
          <w:b w:val="false"/>
          <w:i w:val="false"/>
          <w:color w:val="ff0000"/>
          <w:sz w:val="28"/>
        </w:rPr>
        <w:t xml:space="preserve">, </w:t>
      </w:r>
      <w:r>
        <w:rPr>
          <w:rFonts w:ascii="Times New Roman"/>
          <w:b w:val="false"/>
          <w:i w:val="false"/>
          <w:color w:val="ff0000"/>
          <w:sz w:val="28"/>
        </w:rPr>
        <w:t xml:space="preserve">  2001.12.24. N 276  </w:t>
      </w:r>
      <w:r>
        <w:rPr>
          <w:rFonts w:ascii="Times New Roman"/>
          <w:b w:val="false"/>
          <w:i w:val="false"/>
          <w:color w:val="000000"/>
          <w:sz w:val="28"/>
        </w:rPr>
        <w:t xml:space="preserve">Заңымен </w:t>
      </w:r>
      <w:r>
        <w:rPr>
          <w:rFonts w:ascii="Times New Roman"/>
          <w:b w:val="false"/>
          <w:i w:val="false"/>
          <w:color w:val="ff0000"/>
          <w:sz w:val="28"/>
        </w:rPr>
        <w:t xml:space="preserve">, 2004.05.25. N 553  </w:t>
      </w:r>
      <w:r>
        <w:rPr>
          <w:rFonts w:ascii="Times New Roman"/>
          <w:b w:val="false"/>
          <w:i w:val="false"/>
          <w:color w:val="000000"/>
          <w:sz w:val="28"/>
        </w:rPr>
        <w:t xml:space="preserve">Заңымен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79-бап.&lt;*&gt; </w:t>
      </w:r>
      <w:r>
        <w:br/>
      </w:r>
      <w:r>
        <w:rPr>
          <w:rFonts w:ascii="Times New Roman"/>
          <w:b w:val="false"/>
          <w:i w:val="false"/>
          <w:color w:val="000000"/>
          <w:sz w:val="28"/>
        </w:rPr>
        <w:t>
</w:t>
      </w:r>
      <w:r>
        <w:rPr>
          <w:rFonts w:ascii="Times New Roman"/>
          <w:b w:val="false"/>
          <w:i w:val="false"/>
          <w:color w:val="ff0000"/>
          <w:sz w:val="28"/>
        </w:rPr>
        <w:t xml:space="preserve">       Ескерту. 79-бап алынып тасталды - Қазақстан Республикасының 2001.12.24. N 276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09" w:id="109"/>
    <w:p>
      <w:pPr>
        <w:spacing w:after="0"/>
        <w:ind w:left="0"/>
        <w:jc w:val="left"/>
      </w:pPr>
      <w:r>
        <w:rPr>
          <w:rFonts w:ascii="Times New Roman"/>
          <w:b/>
          <w:i w:val="false"/>
          <w:color w:val="000000"/>
        </w:rPr>
        <w:t xml:space="preserve"> 
  22 тарау. Ерекше қорғалатын табиғи аумақтар саласындағы </w:t>
      </w:r>
      <w:r>
        <w:br/>
      </w:r>
      <w:r>
        <w:rPr>
          <w:rFonts w:ascii="Times New Roman"/>
          <w:b/>
          <w:i w:val="false"/>
          <w:color w:val="000000"/>
        </w:rPr>
        <w:t xml:space="preserve">
мемлекеттiк бақылау </w:t>
      </w:r>
    </w:p>
    <w:bookmarkEnd w:id="109"/>
    <w:p>
      <w:pPr>
        <w:spacing w:after="0"/>
        <w:ind w:left="0"/>
        <w:jc w:val="both"/>
      </w:pPr>
      <w:r>
        <w:rPr>
          <w:rFonts w:ascii="Times New Roman"/>
          <w:b w:val="false"/>
          <w:i w:val="false"/>
          <w:color w:val="ff0000"/>
          <w:sz w:val="28"/>
        </w:rPr>
        <w:t xml:space="preserve">       Ескерту. 22-тараудың атауы жаңа редакцияда - Қазақстан Республикасының 2006.01.31. N  </w:t>
      </w:r>
      <w:r>
        <w:rPr>
          <w:rFonts w:ascii="Times New Roman"/>
          <w:b w:val="false"/>
          <w:i w:val="false"/>
          <w:color w:val="ff0000"/>
          <w:sz w:val="28"/>
        </w:rPr>
        <w:t xml:space="preserve">125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 xml:space="preserve"> қараңыз) Заңымен. </w:t>
      </w:r>
    </w:p>
    <w:bookmarkStart w:name="z110" w:id="110"/>
    <w:p>
      <w:pPr>
        <w:spacing w:after="0"/>
        <w:ind w:left="0"/>
        <w:jc w:val="both"/>
      </w:pPr>
      <w:r>
        <w:rPr>
          <w:rFonts w:ascii="Times New Roman"/>
          <w:b w:val="false"/>
          <w:i w:val="false"/>
          <w:color w:val="000000"/>
          <w:sz w:val="28"/>
        </w:rPr>
        <w:t>
</w:t>
      </w:r>
      <w:r>
        <w:rPr>
          <w:rFonts w:ascii="Times New Roman"/>
          <w:b/>
          <w:i w:val="false"/>
          <w:color w:val="000000"/>
          <w:sz w:val="28"/>
        </w:rPr>
        <w:t xml:space="preserve">         80-бап. Ерекше қорғалатын табиғи аумақтар саласындағы </w:t>
      </w:r>
      <w:r>
        <w:br/>
      </w:r>
      <w:r>
        <w:rPr>
          <w:rFonts w:ascii="Times New Roman"/>
          <w:b w:val="false"/>
          <w:i w:val="false"/>
          <w:color w:val="000000"/>
          <w:sz w:val="28"/>
        </w:rPr>
        <w:t>
</w:t>
      </w:r>
      <w:r>
        <w:rPr>
          <w:rFonts w:ascii="Times New Roman"/>
          <w:b/>
          <w:i w:val="false"/>
          <w:color w:val="000000"/>
          <w:sz w:val="28"/>
        </w:rPr>
        <w:t xml:space="preserve">                бақылаудың мiндеттерi мен түрлерi </w:t>
      </w:r>
    </w:p>
    <w:bookmarkEnd w:id="110"/>
    <w:p>
      <w:pPr>
        <w:spacing w:after="0"/>
        <w:ind w:left="0"/>
        <w:jc w:val="both"/>
      </w:pPr>
      <w:r>
        <w:rPr>
          <w:rFonts w:ascii="Times New Roman"/>
          <w:b w:val="false"/>
          <w:i w:val="false"/>
          <w:color w:val="000000"/>
          <w:sz w:val="28"/>
        </w:rPr>
        <w:t xml:space="preserve">      1. Ерекше қорғалатын табиғи аумақтар саласындағы бақылау осы аумақтардың жай-күйiн байқауды мемлекеттiк табиғи-қорық қорын қорғау мен қалпына келтiру шараларының орындалуын, қолданылып жүрген заңдардың сақталуын көздейдi. </w:t>
      </w:r>
      <w:r>
        <w:br/>
      </w:r>
      <w:r>
        <w:rPr>
          <w:rFonts w:ascii="Times New Roman"/>
          <w:b w:val="false"/>
          <w:i w:val="false"/>
          <w:color w:val="000000"/>
          <w:sz w:val="28"/>
        </w:rPr>
        <w:t xml:space="preserve">
      2. Қазақстан Республикасында ерекше қорғалатын табиғи аумақтар саласында мемлекеттiк және қоғамдық бақылау жүзеге асырылады. </w:t>
      </w:r>
    </w:p>
    <w:bookmarkStart w:name="z111" w:id="111"/>
    <w:p>
      <w:pPr>
        <w:spacing w:after="0"/>
        <w:ind w:left="0"/>
        <w:jc w:val="both"/>
      </w:pPr>
      <w:r>
        <w:rPr>
          <w:rFonts w:ascii="Times New Roman"/>
          <w:b w:val="false"/>
          <w:i w:val="false"/>
          <w:color w:val="000000"/>
          <w:sz w:val="28"/>
        </w:rPr>
        <w:t>
</w:t>
      </w:r>
      <w:r>
        <w:rPr>
          <w:rFonts w:ascii="Times New Roman"/>
          <w:b/>
          <w:i w:val="false"/>
          <w:color w:val="000000"/>
          <w:sz w:val="28"/>
        </w:rPr>
        <w:t xml:space="preserve">       81-бап. Ерекше қорғалатын табиғи аумақтар саласындағы </w:t>
      </w:r>
      <w:r>
        <w:br/>
      </w:r>
      <w:r>
        <w:rPr>
          <w:rFonts w:ascii="Times New Roman"/>
          <w:b w:val="false"/>
          <w:i w:val="false"/>
          <w:color w:val="000000"/>
          <w:sz w:val="28"/>
        </w:rPr>
        <w:t>
</w:t>
      </w:r>
      <w:r>
        <w:rPr>
          <w:rFonts w:ascii="Times New Roman"/>
          <w:b/>
          <w:i w:val="false"/>
          <w:color w:val="000000"/>
          <w:sz w:val="28"/>
        </w:rPr>
        <w:t xml:space="preserve">              мемлекеттiк бақылау </w:t>
      </w:r>
    </w:p>
    <w:bookmarkEnd w:id="111"/>
    <w:p>
      <w:pPr>
        <w:spacing w:after="0"/>
        <w:ind w:left="0"/>
        <w:jc w:val="both"/>
      </w:pPr>
      <w:r>
        <w:rPr>
          <w:rFonts w:ascii="Times New Roman"/>
          <w:b w:val="false"/>
          <w:i w:val="false"/>
          <w:color w:val="000000"/>
          <w:sz w:val="28"/>
        </w:rPr>
        <w:t xml:space="preserve">      1. Ерекше қорғалатын табиғи аумақтар саласындағы мемлекеттiк бақылауды өз құзыретi шегiнде: </w:t>
      </w:r>
      <w:r>
        <w:br/>
      </w:r>
      <w:r>
        <w:rPr>
          <w:rFonts w:ascii="Times New Roman"/>
          <w:b w:val="false"/>
          <w:i w:val="false"/>
          <w:color w:val="000000"/>
          <w:sz w:val="28"/>
        </w:rPr>
        <w:t xml:space="preserve">
      ерекше қорғалатын аумақтар саласындағы уәкiлеттi орган; </w:t>
      </w:r>
      <w:r>
        <w:br/>
      </w:r>
      <w:r>
        <w:rPr>
          <w:rFonts w:ascii="Times New Roman"/>
          <w:b w:val="false"/>
          <w:i w:val="false"/>
          <w:color w:val="000000"/>
          <w:sz w:val="28"/>
        </w:rPr>
        <w:t xml:space="preserve">
      облыстардың (республикалық маңызы бар қаланың, астананың) жергiлiктi өкiлдi және атқарушы органдары; </w:t>
      </w:r>
      <w:r>
        <w:br/>
      </w:r>
      <w:r>
        <w:rPr>
          <w:rFonts w:ascii="Times New Roman"/>
          <w:b w:val="false"/>
          <w:i w:val="false"/>
          <w:color w:val="000000"/>
          <w:sz w:val="28"/>
        </w:rPr>
        <w:t xml:space="preserve">
      қарамағында ерекше қорғалатын табиғи аумақтар бар өзге де орталық атқарушы органдар жүргiзедi. </w:t>
      </w:r>
      <w:r>
        <w:br/>
      </w:r>
      <w:r>
        <w:rPr>
          <w:rFonts w:ascii="Times New Roman"/>
          <w:b w:val="false"/>
          <w:i w:val="false"/>
          <w:color w:val="000000"/>
          <w:sz w:val="28"/>
        </w:rPr>
        <w:t xml:space="preserve">
      2. Ерекше қорғалатын табиғи аумақтар саласында мемлекеттiк бақылауды жүзеге асыратын лауазымды тұлғалар Қазақстан Республикасының ерекше қорғалатын табиғи аумақтар саласындағы заңнамасына сәйкес ерекше қорғалатын аумақтар саласындағы мемлекеттiк инспекторлар құқығын иеленедi. </w:t>
      </w:r>
      <w:r>
        <w:br/>
      </w:r>
      <w:r>
        <w:rPr>
          <w:rFonts w:ascii="Times New Roman"/>
          <w:b w:val="false"/>
          <w:i w:val="false"/>
          <w:color w:val="000000"/>
          <w:sz w:val="28"/>
        </w:rPr>
        <w:t xml:space="preserve">
      3. Ерекше қорғалатын табиғи аумақтар саласындағы мемлекеттiк бақылау тексерулер жүргiзу арқылы жүзеге асырылады. </w:t>
      </w:r>
      <w:r>
        <w:br/>
      </w:r>
      <w:r>
        <w:rPr>
          <w:rFonts w:ascii="Times New Roman"/>
          <w:b w:val="false"/>
          <w:i w:val="false"/>
          <w:color w:val="000000"/>
          <w:sz w:val="28"/>
        </w:rPr>
        <w:t xml:space="preserve">
      4. Ерекше қорғалатын табиғи аумақтар саласындағы тексеру - ерекше қорғалатын табиғи аумақтар саласындағы мемлекеттiк бақылауды жүзеге асыратын лауазымды тұлғалардың осы аумақтардың мемлекеттiк табиғи-қорық қорын пайдаланушылардың Қазақстан Республикасының ерекше қорғалатын табиғи аумақтар саласындағы заңнамасының талаптарын сақтауын айқындау мақсатында жасайтын iс-әрекетi. </w:t>
      </w:r>
      <w:r>
        <w:br/>
      </w:r>
      <w:r>
        <w:rPr>
          <w:rFonts w:ascii="Times New Roman"/>
          <w:b w:val="false"/>
          <w:i w:val="false"/>
          <w:color w:val="000000"/>
          <w:sz w:val="28"/>
        </w:rPr>
        <w:t xml:space="preserve">
      5. Ерекше қорғалатын табиғи аумақтар саласындағы мемлекеттiк бақылауды жүзеге асыратын мемлекеттiк органдар өздерiнiң құзыретiне жататын мәселелер бойынша басқа да мемлекеттiк органдармен өзара iс-қимыл жасайды. </w:t>
      </w:r>
      <w:r>
        <w:br/>
      </w: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 Қазақстан Республикасының 2006.01.31. N  </w:t>
      </w:r>
      <w:r>
        <w:rPr>
          <w:rFonts w:ascii="Times New Roman"/>
          <w:b w:val="false"/>
          <w:i w:val="false"/>
          <w:color w:val="000000"/>
          <w:sz w:val="28"/>
        </w:rPr>
        <w:t xml:space="preserve">125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 қараңыз) Заңымен. </w:t>
      </w:r>
    </w:p>
    <w:bookmarkStart w:name="z112" w:id="112"/>
    <w:p>
      <w:pPr>
        <w:spacing w:after="0"/>
        <w:ind w:left="0"/>
        <w:jc w:val="both"/>
      </w:pPr>
      <w:r>
        <w:rPr>
          <w:rFonts w:ascii="Times New Roman"/>
          <w:b w:val="false"/>
          <w:i w:val="false"/>
          <w:color w:val="000000"/>
          <w:sz w:val="28"/>
        </w:rPr>
        <w:t>
</w:t>
      </w:r>
      <w:r>
        <w:rPr>
          <w:rFonts w:ascii="Times New Roman"/>
          <w:b/>
          <w:i w:val="false"/>
          <w:color w:val="000000"/>
          <w:sz w:val="28"/>
        </w:rPr>
        <w:t xml:space="preserve">       82-бап. &lt;*&gt; </w:t>
      </w:r>
    </w:p>
    <w:bookmarkEnd w:id="112"/>
    <w:p>
      <w:pPr>
        <w:spacing w:after="0"/>
        <w:ind w:left="0"/>
        <w:jc w:val="both"/>
      </w:pPr>
      <w:r>
        <w:rPr>
          <w:rFonts w:ascii="Times New Roman"/>
          <w:b w:val="false"/>
          <w:i w:val="false"/>
          <w:color w:val="ff0000"/>
          <w:sz w:val="28"/>
        </w:rPr>
        <w:t xml:space="preserve">       Ескерту. 82-бап алып тасталды - Қазақстан Республикасының 2006.01.31. N  </w:t>
      </w:r>
      <w:r>
        <w:rPr>
          <w:rFonts w:ascii="Times New Roman"/>
          <w:b w:val="false"/>
          <w:i w:val="false"/>
          <w:color w:val="ff0000"/>
          <w:sz w:val="28"/>
        </w:rPr>
        <w:t xml:space="preserve">125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 xml:space="preserve"> қараңыз) Заңымен. </w:t>
      </w:r>
    </w:p>
    <w:bookmarkStart w:name="z113" w:id="113"/>
    <w:p>
      <w:pPr>
        <w:spacing w:after="0"/>
        <w:ind w:left="0"/>
        <w:jc w:val="both"/>
      </w:pPr>
      <w:r>
        <w:rPr>
          <w:rFonts w:ascii="Times New Roman"/>
          <w:b w:val="false"/>
          <w:i w:val="false"/>
          <w:color w:val="000000"/>
          <w:sz w:val="28"/>
        </w:rPr>
        <w:t>
</w:t>
      </w:r>
      <w:r>
        <w:rPr>
          <w:rFonts w:ascii="Times New Roman"/>
          <w:b/>
          <w:i w:val="false"/>
          <w:color w:val="000000"/>
          <w:sz w:val="28"/>
        </w:rPr>
        <w:t xml:space="preserve">       83-бап. Ерекше қорғалатын табиғи аумақтар саласындағы </w:t>
      </w:r>
      <w:r>
        <w:br/>
      </w:r>
      <w:r>
        <w:rPr>
          <w:rFonts w:ascii="Times New Roman"/>
          <w:b w:val="false"/>
          <w:i w:val="false"/>
          <w:color w:val="000000"/>
          <w:sz w:val="28"/>
        </w:rPr>
        <w:t>
</w:t>
      </w:r>
      <w:r>
        <w:rPr>
          <w:rFonts w:ascii="Times New Roman"/>
          <w:b/>
          <w:i w:val="false"/>
          <w:color w:val="000000"/>
          <w:sz w:val="28"/>
        </w:rPr>
        <w:t xml:space="preserve">                бақылауды жүзеге асырушы адамдарды қорғау </w:t>
      </w:r>
      <w:r>
        <w:br/>
      </w:r>
      <w:r>
        <w:rPr>
          <w:rFonts w:ascii="Times New Roman"/>
          <w:b w:val="false"/>
          <w:i w:val="false"/>
          <w:color w:val="000000"/>
          <w:sz w:val="28"/>
        </w:rPr>
        <w:t>
</w:t>
      </w:r>
      <w:r>
        <w:rPr>
          <w:rFonts w:ascii="Times New Roman"/>
          <w:b/>
          <w:i w:val="false"/>
          <w:color w:val="000000"/>
          <w:sz w:val="28"/>
        </w:rPr>
        <w:t xml:space="preserve">                шаралары </w:t>
      </w:r>
    </w:p>
    <w:bookmarkEnd w:id="113"/>
    <w:p>
      <w:pPr>
        <w:spacing w:after="0"/>
        <w:ind w:left="0"/>
        <w:jc w:val="both"/>
      </w:pPr>
      <w:r>
        <w:rPr>
          <w:rFonts w:ascii="Times New Roman"/>
          <w:b w:val="false"/>
          <w:i w:val="false"/>
          <w:color w:val="000000"/>
          <w:sz w:val="28"/>
        </w:rPr>
        <w:t xml:space="preserve">      1. Ерекше қорғалатын табиғи аумақтар саласындағы мемлекеттiк бақылауды жүзеге асыратын адамдар мiндеттi түрде сақтандырылуға тиiс және қызмет мiндеттерiн атқару кезiнде қаза тапқан немесе мертiккен жағдайда шеккен залалының өтелуiне құқылы. </w:t>
      </w:r>
      <w:r>
        <w:br/>
      </w:r>
      <w:r>
        <w:rPr>
          <w:rFonts w:ascii="Times New Roman"/>
          <w:b w:val="false"/>
          <w:i w:val="false"/>
          <w:color w:val="000000"/>
          <w:sz w:val="28"/>
        </w:rPr>
        <w:t xml:space="preserve">
      2. Ерекше қорғалатын табиғи аумақтар саласындағы бақылауды жүзеге асыратын адамдардың белгiленген тәртiппен арнаулы құралдар мен атылатын қаруды сақтауға, алып жүруге және қолдануға құқығы бар. </w:t>
      </w:r>
    </w:p>
    <w:bookmarkStart w:name="z114" w:id="114"/>
    <w:p>
      <w:pPr>
        <w:spacing w:after="0"/>
        <w:ind w:left="0"/>
        <w:jc w:val="left"/>
      </w:pPr>
      <w:r>
        <w:rPr>
          <w:rFonts w:ascii="Times New Roman"/>
          <w:b/>
          <w:i w:val="false"/>
          <w:color w:val="000000"/>
        </w:rPr>
        <w:t xml:space="preserve"> 
  23 тарау. Дауларды шешу және ерекше қорғалатын табиғи </w:t>
      </w:r>
      <w:r>
        <w:br/>
      </w:r>
      <w:r>
        <w:rPr>
          <w:rFonts w:ascii="Times New Roman"/>
          <w:b/>
          <w:i w:val="false"/>
          <w:color w:val="000000"/>
        </w:rPr>
        <w:t xml:space="preserve">
аумақтар туралы заңдарды бұзғаны үшiн жауапкершiлiк </w:t>
      </w:r>
    </w:p>
    <w:bookmarkEnd w:id="114"/>
    <w:bookmarkStart w:name="z115" w:id="115"/>
    <w:p>
      <w:pPr>
        <w:spacing w:after="0"/>
        <w:ind w:left="0"/>
        <w:jc w:val="both"/>
      </w:pPr>
      <w:r>
        <w:rPr>
          <w:rFonts w:ascii="Times New Roman"/>
          <w:b w:val="false"/>
          <w:i w:val="false"/>
          <w:color w:val="000000"/>
          <w:sz w:val="28"/>
        </w:rPr>
        <w:t>
</w:t>
      </w:r>
      <w:r>
        <w:rPr>
          <w:rFonts w:ascii="Times New Roman"/>
          <w:b/>
          <w:i w:val="false"/>
          <w:color w:val="000000"/>
          <w:sz w:val="28"/>
        </w:rPr>
        <w:t xml:space="preserve">       84-бап. Ерекше қорғалатын табиғи аумақтар саласындағы </w:t>
      </w:r>
      <w:r>
        <w:br/>
      </w:r>
      <w:r>
        <w:rPr>
          <w:rFonts w:ascii="Times New Roman"/>
          <w:b w:val="false"/>
          <w:i w:val="false"/>
          <w:color w:val="000000"/>
          <w:sz w:val="28"/>
        </w:rPr>
        <w:t>
</w:t>
      </w:r>
      <w:r>
        <w:rPr>
          <w:rFonts w:ascii="Times New Roman"/>
          <w:b/>
          <w:i w:val="false"/>
          <w:color w:val="000000"/>
          <w:sz w:val="28"/>
        </w:rPr>
        <w:t xml:space="preserve">                дауларды шешу </w:t>
      </w:r>
    </w:p>
    <w:bookmarkEnd w:id="115"/>
    <w:p>
      <w:pPr>
        <w:spacing w:after="0"/>
        <w:ind w:left="0"/>
        <w:jc w:val="both"/>
      </w:pPr>
      <w:r>
        <w:rPr>
          <w:rFonts w:ascii="Times New Roman"/>
          <w:b w:val="false"/>
          <w:i w:val="false"/>
          <w:color w:val="000000"/>
          <w:sz w:val="28"/>
        </w:rPr>
        <w:t xml:space="preserve">      Ерекше қорғалатын табиғи аумақтар саласындағы даулар Қазақстан Республикасының заңдарында белгiленген тәртiппен шешiледi. </w:t>
      </w:r>
    </w:p>
    <w:bookmarkStart w:name="z116" w:id="116"/>
    <w:p>
      <w:pPr>
        <w:spacing w:after="0"/>
        <w:ind w:left="0"/>
        <w:jc w:val="both"/>
      </w:pPr>
      <w:r>
        <w:rPr>
          <w:rFonts w:ascii="Times New Roman"/>
          <w:b w:val="false"/>
          <w:i w:val="false"/>
          <w:color w:val="000000"/>
          <w:sz w:val="28"/>
        </w:rPr>
        <w:t>
</w:t>
      </w:r>
      <w:r>
        <w:rPr>
          <w:rFonts w:ascii="Times New Roman"/>
          <w:b/>
          <w:i w:val="false"/>
          <w:color w:val="000000"/>
          <w:sz w:val="28"/>
        </w:rPr>
        <w:t xml:space="preserve">       85-бап. Ерекше қорғалатын табиғи аумақтар туралы </w:t>
      </w:r>
      <w:r>
        <w:br/>
      </w:r>
      <w:r>
        <w:rPr>
          <w:rFonts w:ascii="Times New Roman"/>
          <w:b w:val="false"/>
          <w:i w:val="false"/>
          <w:color w:val="000000"/>
          <w:sz w:val="28"/>
        </w:rPr>
        <w:t>
</w:t>
      </w:r>
      <w:r>
        <w:rPr>
          <w:rFonts w:ascii="Times New Roman"/>
          <w:b/>
          <w:i w:val="false"/>
          <w:color w:val="000000"/>
          <w:sz w:val="28"/>
        </w:rPr>
        <w:t xml:space="preserve">                заңдарды бұзғаны үшiн жауапкершiлiк </w:t>
      </w:r>
    </w:p>
    <w:bookmarkEnd w:id="116"/>
    <w:p>
      <w:pPr>
        <w:spacing w:after="0"/>
        <w:ind w:left="0"/>
        <w:jc w:val="both"/>
      </w:pPr>
      <w:r>
        <w:rPr>
          <w:rFonts w:ascii="Times New Roman"/>
          <w:b w:val="false"/>
          <w:i w:val="false"/>
          <w:color w:val="000000"/>
          <w:sz w:val="28"/>
        </w:rPr>
        <w:t xml:space="preserve">      Ерекше қорғалатын табиғи аумақтар туралы заңдарды бұзғаны үшiн жауапкершiлiк Қазақстан Республикасының заңдарына сәйкес белгiленедi. </w:t>
      </w:r>
    </w:p>
    <w:bookmarkStart w:name="z117" w:id="117"/>
    <w:p>
      <w:pPr>
        <w:spacing w:after="0"/>
        <w:ind w:left="0"/>
        <w:jc w:val="both"/>
      </w:pPr>
      <w:r>
        <w:rPr>
          <w:rFonts w:ascii="Times New Roman"/>
          <w:b w:val="false"/>
          <w:i w:val="false"/>
          <w:color w:val="000000"/>
          <w:sz w:val="28"/>
        </w:rPr>
        <w:t>
</w:t>
      </w:r>
      <w:r>
        <w:rPr>
          <w:rFonts w:ascii="Times New Roman"/>
          <w:b/>
          <w:i w:val="false"/>
          <w:color w:val="000000"/>
          <w:sz w:val="28"/>
        </w:rPr>
        <w:t xml:space="preserve">       86-бап. Ерекше қорғалатын табиғи аумақтар туралы </w:t>
      </w:r>
      <w:r>
        <w:br/>
      </w:r>
      <w:r>
        <w:rPr>
          <w:rFonts w:ascii="Times New Roman"/>
          <w:b w:val="false"/>
          <w:i w:val="false"/>
          <w:color w:val="000000"/>
          <w:sz w:val="28"/>
        </w:rPr>
        <w:t>
</w:t>
      </w:r>
      <w:r>
        <w:rPr>
          <w:rFonts w:ascii="Times New Roman"/>
          <w:b/>
          <w:i w:val="false"/>
          <w:color w:val="000000"/>
          <w:sz w:val="28"/>
        </w:rPr>
        <w:t xml:space="preserve">                заңдардың бұзылуынан келтiрiлген зиянның орнын </w:t>
      </w:r>
      <w:r>
        <w:br/>
      </w:r>
      <w:r>
        <w:rPr>
          <w:rFonts w:ascii="Times New Roman"/>
          <w:b w:val="false"/>
          <w:i w:val="false"/>
          <w:color w:val="000000"/>
          <w:sz w:val="28"/>
        </w:rPr>
        <w:t>
</w:t>
      </w:r>
      <w:r>
        <w:rPr>
          <w:rFonts w:ascii="Times New Roman"/>
          <w:b/>
          <w:i w:val="false"/>
          <w:color w:val="000000"/>
          <w:sz w:val="28"/>
        </w:rPr>
        <w:t xml:space="preserve">                толтыру </w:t>
      </w:r>
    </w:p>
    <w:bookmarkEnd w:id="117"/>
    <w:p>
      <w:pPr>
        <w:spacing w:after="0"/>
        <w:ind w:left="0"/>
        <w:jc w:val="both"/>
      </w:pPr>
      <w:r>
        <w:rPr>
          <w:rFonts w:ascii="Times New Roman"/>
          <w:b w:val="false"/>
          <w:i w:val="false"/>
          <w:color w:val="000000"/>
          <w:sz w:val="28"/>
        </w:rPr>
        <w:t xml:space="preserve">      1. Ерекше қорғалатын табиғи аумақтар туралы заңдарды бұзу салдарынан ерекше қорғалатын табиғи аумақтарға, табиғат қорғау мекемелерiнiң мүлкiне зиян келтiрген ұйымдар мен жеке тұлғалар зиянның толық көлемiнде орнын толтыруға мiндеттi.  </w:t>
      </w:r>
      <w:r>
        <w:br/>
      </w:r>
      <w:r>
        <w:rPr>
          <w:rFonts w:ascii="Times New Roman"/>
          <w:b w:val="false"/>
          <w:i w:val="false"/>
          <w:color w:val="000000"/>
          <w:sz w:val="28"/>
        </w:rPr>
        <w:t xml:space="preserve">
      2. Ерекше қорғалатын табиғи аумақтар туралы заңдардың бұзылуынан келтiрiлген зиянның орнын толтыру ерiктi түрде немесе белгiленген тәртiппен бекiтiлген таксаларға және зиянды есептеу әдiстемелерiне сәйкес сот шешiмi бойынша, ал олар болмаған жағдайда - келтiрiлген залалдарды ескере отырып, мемлекеттiк табиғи-қорық қорын қалпына келтiруге жұмсалған нақты шығындар бойынша жүргiзiледi.  </w:t>
      </w:r>
    </w:p>
    <w:bookmarkStart w:name="z118" w:id="118"/>
    <w:p>
      <w:pPr>
        <w:spacing w:after="0"/>
        <w:ind w:left="0"/>
        <w:jc w:val="left"/>
      </w:pPr>
      <w:r>
        <w:rPr>
          <w:rFonts w:ascii="Times New Roman"/>
          <w:b/>
          <w:i w:val="false"/>
          <w:color w:val="000000"/>
        </w:rPr>
        <w:t xml:space="preserve"> 
  24 тарау. Ерекше қорғалатын табиғи аумақтар саласындағы </w:t>
      </w:r>
      <w:r>
        <w:br/>
      </w:r>
      <w:r>
        <w:rPr>
          <w:rFonts w:ascii="Times New Roman"/>
          <w:b/>
          <w:i w:val="false"/>
          <w:color w:val="000000"/>
        </w:rPr>
        <w:t xml:space="preserve">
халықаралық ынтымақтастық </w:t>
      </w:r>
    </w:p>
    <w:bookmarkEnd w:id="118"/>
    <w:bookmarkStart w:name="z119" w:id="119"/>
    <w:p>
      <w:pPr>
        <w:spacing w:after="0"/>
        <w:ind w:left="0"/>
        <w:jc w:val="both"/>
      </w:pPr>
      <w:r>
        <w:rPr>
          <w:rFonts w:ascii="Times New Roman"/>
          <w:b w:val="false"/>
          <w:i w:val="false"/>
          <w:color w:val="000000"/>
          <w:sz w:val="28"/>
        </w:rPr>
        <w:t>
</w:t>
      </w:r>
      <w:r>
        <w:rPr>
          <w:rFonts w:ascii="Times New Roman"/>
          <w:b/>
          <w:i w:val="false"/>
          <w:color w:val="000000"/>
          <w:sz w:val="28"/>
        </w:rPr>
        <w:t xml:space="preserve">       87-бап. Ерекше қорғалатын табиғи аумақтар саласындағы </w:t>
      </w:r>
      <w:r>
        <w:br/>
      </w:r>
      <w:r>
        <w:rPr>
          <w:rFonts w:ascii="Times New Roman"/>
          <w:b w:val="false"/>
          <w:i w:val="false"/>
          <w:color w:val="000000"/>
          <w:sz w:val="28"/>
        </w:rPr>
        <w:t>
</w:t>
      </w:r>
      <w:r>
        <w:rPr>
          <w:rFonts w:ascii="Times New Roman"/>
          <w:b/>
          <w:i w:val="false"/>
          <w:color w:val="000000"/>
          <w:sz w:val="28"/>
        </w:rPr>
        <w:t xml:space="preserve">                халықаралық ынтымақтастық </w:t>
      </w:r>
    </w:p>
    <w:bookmarkEnd w:id="119"/>
    <w:p>
      <w:pPr>
        <w:spacing w:after="0"/>
        <w:ind w:left="0"/>
        <w:jc w:val="both"/>
      </w:pPr>
      <w:r>
        <w:rPr>
          <w:rFonts w:ascii="Times New Roman"/>
          <w:b w:val="false"/>
          <w:i w:val="false"/>
          <w:color w:val="000000"/>
          <w:sz w:val="28"/>
        </w:rPr>
        <w:t xml:space="preserve">      1. Ерекше қорғалатын табиғи аумақтар саласындағы халықаралық ынтымақтастық Қазақстан Республикасының заңдарына сәйкес және халықаралық құқықтың жалпыға бiрдей танылған нормалары негiзiнде жүзеге асырылады.  </w:t>
      </w:r>
      <w:r>
        <w:br/>
      </w:r>
      <w:r>
        <w:rPr>
          <w:rFonts w:ascii="Times New Roman"/>
          <w:b w:val="false"/>
          <w:i w:val="false"/>
          <w:color w:val="000000"/>
          <w:sz w:val="28"/>
        </w:rPr>
        <w:t xml:space="preserve">
      Қарамағында ерекше қорғалатын табиғи аумақтар, табиғат қорғау мекемелерi мен қоғамдық бiрлестiктер бар атқарушы органдар қорық iсi және қоршаған ортаны қорғау мәселелерi бойынша халықаралық байланыстар орнатып, халықаралық ұйымдармен белгiленген тәртiппен ынтымақтастық жасай алады.  </w:t>
      </w:r>
      <w:r>
        <w:br/>
      </w:r>
      <w:r>
        <w:rPr>
          <w:rFonts w:ascii="Times New Roman"/>
          <w:b w:val="false"/>
          <w:i w:val="false"/>
          <w:color w:val="000000"/>
          <w:sz w:val="28"/>
        </w:rPr>
        <w:t xml:space="preserve">
      2. Қазақстан Республикасының ерекше қорғалатын табиғи аумақтары халықаралық келiсiмдер мен шарттарға сәйкес халықаралық маңызы бар табиғи резерваттар санатына енгiзiлуi мүмкiн. </w:t>
      </w:r>
    </w:p>
    <w:bookmarkStart w:name="z120" w:id="120"/>
    <w:p>
      <w:pPr>
        <w:spacing w:after="0"/>
        <w:ind w:left="0"/>
        <w:jc w:val="both"/>
      </w:pPr>
      <w:r>
        <w:rPr>
          <w:rFonts w:ascii="Times New Roman"/>
          <w:b w:val="false"/>
          <w:i w:val="false"/>
          <w:color w:val="000000"/>
          <w:sz w:val="28"/>
        </w:rPr>
        <w:t>
</w:t>
      </w:r>
      <w:r>
        <w:rPr>
          <w:rFonts w:ascii="Times New Roman"/>
          <w:b/>
          <w:i w:val="false"/>
          <w:color w:val="000000"/>
          <w:sz w:val="28"/>
        </w:rPr>
        <w:t xml:space="preserve">       88-бап. Ерекше қорғалатын табиғи аумақтар саласындағы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халықаралық шарттары </w:t>
      </w:r>
    </w:p>
    <w:bookmarkEnd w:id="120"/>
    <w:p>
      <w:pPr>
        <w:spacing w:after="0"/>
        <w:ind w:left="0"/>
        <w:jc w:val="both"/>
      </w:pPr>
      <w:r>
        <w:rPr>
          <w:rFonts w:ascii="Times New Roman"/>
          <w:b w:val="false"/>
          <w:i w:val="false"/>
          <w:color w:val="000000"/>
          <w:sz w:val="28"/>
        </w:rPr>
        <w:t xml:space="preserve">      Егер Қазақстан Республикасы бекiткен халықаралық шарттарда Қазақстан Республикасының заңдарындағыдан өзгеше нормалар белгiленсе, халықаралық шарттардың нормалары қолданылады.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