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85c11" w14:textId="a185c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"Арал өңiрiндегi экологиялық қасiрет салдарынан зардап шеккен азаматтарды әлеуметтiк қорғау туралы" Қазақстан Республикасының Заңына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1997 жылғы 4 қараша N 186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1-бап. "Арал өңiрiндегi экологиялық қасiрет салдарынан зардап шеккен азаматтарды әлеуметтiк қорғау туралы" 1992 жылғы 30 маусымдағы Қазақстан Республикасының Заңына (Қазақстан Республикасы Жоғарғы Кеңесiнiң Жаршысы, 1992 ж., N 13-14, 348-құжат; 1994 ж., N 8, 140-құжат; Қазақстан Республикасы Парламентiнiң Жаршысы, 1997 ж., N 7, 79-құжат; 1997 жылғы 3 шiлдеде "Егемен Қазақстан" және "Казахстанская правда" газеттерiнде жарияланған "Қазақстан Республикасының кейбiр заң актiлерiне өзгерiстер мен толықтырулар енгiзу туралы" 1997 жылғы 19 маусымдағы Қазақстан Республикасының Заңы) 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5-баптың 2-тармағы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Экологиялық дағдарыс жағдайына жақындаған аймаққа Ақтөбе облысының Байғанин, Ырғыз, Мұғалжар (бұрынғы Мұғаджар ауданының елдi мекендерi шекарасының шегiнде), Темiр аудандарының; Оңтүстiк Қазақстан облысының Арыс (оның iшiнде Арыс қаласы), Отырар, Созақ, Шардара аудандарының және Түркiстан қаласының, сондай-ақ Қарағанды облысының Ұлытау ауданының (бұрынғы Жезқазған облысының Жезлi ауданының елдi мекендерi шекарасының шегiнде) аумақтары кiредi.".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2-бап. Осы Заң 1997 жылғы 17 маусымнан бастап күшiне енгiзiледi.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Президентi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