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b8e2b" w14:textId="fab8e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Нормативтiк құқықтық актiлер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1998 жылғы 24 наурыздағы N 213 Заңы. Күші жойылды - Қазақстан Республикасының 2016 жылғы 6 сәуірдегі № 480-V Заңымен</w:t>
      </w:r>
    </w:p>
    <w:p>
      <w:pPr>
        <w:spacing w:after="0"/>
        <w:ind w:left="0"/>
        <w:jc w:val="both"/>
      </w:pPr>
      <w:r>
        <w:rPr>
          <w:rFonts w:ascii="Times New Roman"/>
          <w:b w:val="false"/>
          <w:i w:val="false"/>
          <w:color w:val="ff0000"/>
          <w:sz w:val="28"/>
        </w:rPr>
        <w:t xml:space="preserve">      Ескерту. Күші жойылды - ҚР 06.04.2016 </w:t>
      </w:r>
      <w:r>
        <w:rPr>
          <w:rFonts w:ascii="Times New Roman"/>
          <w:b w:val="false"/>
          <w:i w:val="false"/>
          <w:color w:val="ff0000"/>
          <w:sz w:val="28"/>
        </w:rPr>
        <w:t>№ 480-V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Бүкiл мәтiнi бойынша "әкiмият" деген сөз тиiстi жалғаулары ескерiле отырып "әкiмдiк" деген сөзбен ауыстырылды - ҚР 2004.06.16 N </w:t>
      </w:r>
      <w:r>
        <w:rPr>
          <w:rFonts w:ascii="Times New Roman"/>
          <w:b w:val="false"/>
          <w:i w:val="false"/>
          <w:color w:val="ff0000"/>
          <w:sz w:val="28"/>
        </w:rPr>
        <w:t>566</w:t>
      </w:r>
      <w:r>
        <w:rPr>
          <w:rFonts w:ascii="Times New Roman"/>
          <w:b w:val="false"/>
          <w:i w:val="false"/>
          <w:color w:val="ff0000"/>
          <w:sz w:val="28"/>
        </w:rPr>
        <w:t xml:space="preserve"> Заңымен. </w:t>
      </w:r>
    </w:p>
    <w:p>
      <w:pPr>
        <w:spacing w:after="0"/>
        <w:ind w:left="0"/>
        <w:jc w:val="left"/>
      </w:pPr>
      <w:r>
        <w:rPr>
          <w:rFonts w:ascii="Times New Roman"/>
          <w:b/>
          <w:i w:val="false"/>
          <w:color w:val="000000"/>
        </w:rPr>
        <w:t xml:space="preserve"> 1-тарау. Жалпы ережелер </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 xml:space="preserve">1-бап. Осы Заңда пайдаланылатын негiзгi ұғымдар </w:t>
      </w:r>
    </w:p>
    <w:bookmarkEnd w:id="0"/>
    <w:bookmarkStart w:name="z310" w:id="1"/>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1) заң - аса маңызды қоғамдық қатынастарды реттейтiн, Қазақстан Республикасы Конституциясы 61-бабының 3-тармағында көзделген түбегейлi принциптер мен нормаларды белгiлейтiн, Қазақстан Республикасының Парламентi, ал Қазақстан Республикасы Конституциясы 53-бабының 3) тармақшасында көзделген жағдайларда Қазақстан Республикасының Президентi қабылдайтын нормативтiк құқықтық акт;</w:t>
      </w:r>
      <w:r>
        <w:br/>
      </w:r>
      <w:r>
        <w:rPr>
          <w:rFonts w:ascii="Times New Roman"/>
          <w:b w:val="false"/>
          <w:i w:val="false"/>
          <w:color w:val="000000"/>
          <w:sz w:val="28"/>
        </w:rPr>
        <w:t>
      1-1) заң техникасы – нормативтік құқықтық актілерді ресімдеу тәсілдерінің, талаптары мен қағидаларының жиынтығы;</w:t>
      </w:r>
      <w:r>
        <w:br/>
      </w:r>
      <w:r>
        <w:rPr>
          <w:rFonts w:ascii="Times New Roman"/>
          <w:b w:val="false"/>
          <w:i w:val="false"/>
          <w:color w:val="000000"/>
          <w:sz w:val="28"/>
        </w:rPr>
        <w:t>
</w:t>
      </w:r>
      <w:r>
        <w:rPr>
          <w:rFonts w:ascii="Times New Roman"/>
          <w:b w:val="false"/>
          <w:i w:val="false"/>
          <w:color w:val="000000"/>
          <w:sz w:val="28"/>
        </w:rPr>
        <w:t>
      2) заңнамалық акт - конституциялық заң, Қазақстан Республикасы Президентiнiң конституциялық заң күшi бар жарлығы, кодекс, заң, Қазақстан Республикасы Президентiнiң заң күшi бар жарлығы, Қазақстан Республикасы Парламентiнiң қаулысы, Сенат пен Мәжiлiстiң қаулылары;</w:t>
      </w:r>
      <w:r>
        <w:br/>
      </w:r>
      <w:r>
        <w:rPr>
          <w:rFonts w:ascii="Times New Roman"/>
          <w:b w:val="false"/>
          <w:i w:val="false"/>
          <w:color w:val="000000"/>
          <w:sz w:val="28"/>
        </w:rPr>
        <w:t>
</w:t>
      </w:r>
      <w:r>
        <w:rPr>
          <w:rFonts w:ascii="Times New Roman"/>
          <w:b w:val="false"/>
          <w:i w:val="false"/>
          <w:color w:val="000000"/>
          <w:sz w:val="28"/>
        </w:rPr>
        <w:t>
      3) заңға тәуелді нормативтiк құқықтық актiлер - заңнамалық және өзге де сатысы бойынша жоғары тұрған нормативтiк құқықтық актiлер негiзiнде және (немесе) орындау үшін және (немесе) одан әрі іске асыру үшін шығарылатын, заңнамалық болып табылмайтын өзге де нормативтiк құқықтық актiлер;</w:t>
      </w:r>
      <w:r>
        <w:br/>
      </w:r>
      <w:r>
        <w:rPr>
          <w:rFonts w:ascii="Times New Roman"/>
          <w:b w:val="false"/>
          <w:i w:val="false"/>
          <w:color w:val="000000"/>
          <w:sz w:val="28"/>
        </w:rPr>
        <w:t>
</w:t>
      </w:r>
      <w:r>
        <w:rPr>
          <w:rFonts w:ascii="Times New Roman"/>
          <w:b w:val="false"/>
          <w:i w:val="false"/>
          <w:color w:val="000000"/>
          <w:sz w:val="28"/>
        </w:rPr>
        <w:t>
      4) заңнама - белгiленген тәртiппен қабылданған нормативтiк құқықтық актiлердiң жиынтығы;</w:t>
      </w:r>
      <w:r>
        <w:br/>
      </w:r>
      <w:r>
        <w:rPr>
          <w:rFonts w:ascii="Times New Roman"/>
          <w:b w:val="false"/>
          <w:i w:val="false"/>
          <w:color w:val="000000"/>
          <w:sz w:val="28"/>
        </w:rPr>
        <w:t>
</w:t>
      </w:r>
      <w:r>
        <w:rPr>
          <w:rFonts w:ascii="Times New Roman"/>
          <w:b w:val="false"/>
          <w:i w:val="false"/>
          <w:color w:val="000000"/>
          <w:sz w:val="28"/>
        </w:rPr>
        <w:t>
      5) кодекс - осы Заңның 3-1-бабында көзделген бiртектес аса маңызды қоғамдық қатынастарды реттейтiн құқықтық нормалар бiрiктiрiлiп, жүйеге келтiрiлген заң;</w:t>
      </w:r>
      <w:r>
        <w:br/>
      </w:r>
      <w:r>
        <w:rPr>
          <w:rFonts w:ascii="Times New Roman"/>
          <w:b w:val="false"/>
          <w:i w:val="false"/>
          <w:color w:val="000000"/>
          <w:sz w:val="28"/>
        </w:rPr>
        <w:t>
</w:t>
      </w:r>
      <w:r>
        <w:rPr>
          <w:rFonts w:ascii="Times New Roman"/>
          <w:b w:val="false"/>
          <w:i w:val="false"/>
          <w:color w:val="000000"/>
          <w:sz w:val="28"/>
        </w:rPr>
        <w:t>
      6) Конституциялық заң - Қазақстан Республикасы Конституциясында конституциялық деп аталған, Қазақстан Республикасы Конституциясы 62-бабының 4-тармағында белгiленген тәртiппен қабылданатын заң;</w:t>
      </w:r>
      <w:r>
        <w:br/>
      </w:r>
      <w:r>
        <w:rPr>
          <w:rFonts w:ascii="Times New Roman"/>
          <w:b w:val="false"/>
          <w:i w:val="false"/>
          <w:color w:val="000000"/>
          <w:sz w:val="28"/>
        </w:rPr>
        <w:t>
</w:t>
      </w:r>
      <w:r>
        <w:rPr>
          <w:rFonts w:ascii="Times New Roman"/>
          <w:b w:val="false"/>
          <w:i w:val="false"/>
          <w:color w:val="000000"/>
          <w:sz w:val="28"/>
        </w:rPr>
        <w:t>
      7) Қазақстан Республикасы нормативтiк құқықтық актiлерiнiң </w:t>
      </w:r>
      <w:r>
        <w:rPr>
          <w:rFonts w:ascii="Times New Roman"/>
          <w:b w:val="false"/>
          <w:i w:val="false"/>
          <w:color w:val="000000"/>
          <w:sz w:val="28"/>
        </w:rPr>
        <w:t>мемлекеттiк тiзiлiмi</w:t>
      </w:r>
      <w:r>
        <w:rPr>
          <w:rFonts w:ascii="Times New Roman"/>
          <w:b w:val="false"/>
          <w:i w:val="false"/>
          <w:color w:val="000000"/>
          <w:sz w:val="28"/>
        </w:rPr>
        <w:t xml:space="preserve"> - нормативтiк құқықтық актiлердiң реквизиттерiн және осы актiлер туралы ақпараттық-анықтамалық сипаттағы басқа да мәлiметтердi қамтитын Қазақстан Республикасының нормативтiк құқықтық актiлерi мемлекеттiк есебiнiң бiрыңғай жүйесi;</w:t>
      </w:r>
      <w:r>
        <w:br/>
      </w:r>
      <w:r>
        <w:rPr>
          <w:rFonts w:ascii="Times New Roman"/>
          <w:b w:val="false"/>
          <w:i w:val="false"/>
          <w:color w:val="000000"/>
          <w:sz w:val="28"/>
        </w:rPr>
        <w:t>
</w:t>
      </w:r>
      <w:r>
        <w:rPr>
          <w:rFonts w:ascii="Times New Roman"/>
          <w:b w:val="false"/>
          <w:i w:val="false"/>
          <w:color w:val="000000"/>
          <w:sz w:val="28"/>
        </w:rPr>
        <w:t>
      8) Қазақстан Республикасының нормативтiк құқықтық актiлерiнiң эталондық бақылау банкi – электрондық цифрлық қолтаңба арқылы куәландырылған, баспа және электрондық-цифрлық нысандағы нормативтiк құқықтық актiлердiң (өзгерiстерімен және толықтыруларымен бірге) жиынтығы, олар туралы мәлiметтер Қазақстан Республикасының нормативтiк құқықтық актiлерiнiң мемлекеттiк тiзiлiмiне енгiзiледі;</w:t>
      </w:r>
      <w:r>
        <w:br/>
      </w:r>
      <w:r>
        <w:rPr>
          <w:rFonts w:ascii="Times New Roman"/>
          <w:b w:val="false"/>
          <w:i w:val="false"/>
          <w:color w:val="000000"/>
          <w:sz w:val="28"/>
        </w:rPr>
        <w:t>
</w:t>
      </w:r>
      <w:r>
        <w:rPr>
          <w:rFonts w:ascii="Times New Roman"/>
          <w:b w:val="false"/>
          <w:i w:val="false"/>
          <w:color w:val="000000"/>
          <w:sz w:val="28"/>
        </w:rPr>
        <w:t>
      9) Қазақстан Республикасының Конституциясына өзгерiстер мен толықтырулар енгiзетiн заң - Қазақстан Республикасы Конституциясы 62-бабының 3-тармағында белгiленген тәртiппен қабылданатын заң;</w:t>
      </w:r>
      <w:r>
        <w:br/>
      </w:r>
      <w:r>
        <w:rPr>
          <w:rFonts w:ascii="Times New Roman"/>
          <w:b w:val="false"/>
          <w:i w:val="false"/>
          <w:color w:val="000000"/>
          <w:sz w:val="28"/>
        </w:rPr>
        <w:t>
</w:t>
      </w:r>
      <w:r>
        <w:rPr>
          <w:rFonts w:ascii="Times New Roman"/>
          <w:b w:val="false"/>
          <w:i w:val="false"/>
          <w:color w:val="000000"/>
          <w:sz w:val="28"/>
        </w:rPr>
        <w:t>
      10) құқық нормасы - реттелетін қоғамдық қатынастар шеңберiнде көп мәрте қолдануға есептелген, жеке дара айқындалмаған тұлғалардың тобына қолданылатын, тұрақты немесе уақытша сипаттағы жалпыға мiндеттi жүріс-тұрыс қағидасы;</w:t>
      </w:r>
      <w:r>
        <w:br/>
      </w:r>
      <w:r>
        <w:rPr>
          <w:rFonts w:ascii="Times New Roman"/>
          <w:b w:val="false"/>
          <w:i w:val="false"/>
          <w:color w:val="000000"/>
          <w:sz w:val="28"/>
        </w:rPr>
        <w:t>
</w:t>
      </w:r>
      <w:r>
        <w:rPr>
          <w:rFonts w:ascii="Times New Roman"/>
          <w:b w:val="false"/>
          <w:i w:val="false"/>
          <w:color w:val="000000"/>
          <w:sz w:val="28"/>
        </w:rPr>
        <w:t>
      11) нормативтiк құқықтық акт – референдумда қабылданған не уәкiлеттi орган немесе мемлекеттiң лауазымды адамы қабылдаған, құқықтық нормаларды белгiлейтiн, олардың қолданылуын өзгертетiн, тоқтататын немесе тоқтата тұратын белгiленген нысандағы жазбаша ресми құжат, сондай-ақ жазбаша ресми құжатпен бірдей және электрондық цифрлық қолтаңба арқылы куәландырылған электрондық-цифрлық нысандағы құжат;</w:t>
      </w:r>
      <w:r>
        <w:br/>
      </w:r>
      <w:r>
        <w:rPr>
          <w:rFonts w:ascii="Times New Roman"/>
          <w:b w:val="false"/>
          <w:i w:val="false"/>
          <w:color w:val="000000"/>
          <w:sz w:val="28"/>
        </w:rPr>
        <w:t>
</w:t>
      </w:r>
      <w:r>
        <w:rPr>
          <w:rFonts w:ascii="Times New Roman"/>
          <w:b w:val="false"/>
          <w:i w:val="false"/>
          <w:color w:val="000000"/>
          <w:sz w:val="28"/>
        </w:rPr>
        <w:t>
      11-1) Нормативтік құқықтық актілерді </w:t>
      </w:r>
      <w:r>
        <w:rPr>
          <w:rFonts w:ascii="Times New Roman"/>
          <w:b w:val="false"/>
          <w:i w:val="false"/>
          <w:color w:val="000000"/>
          <w:sz w:val="28"/>
        </w:rPr>
        <w:t>мемлекеттік тіркеу тізілімі</w:t>
      </w:r>
      <w:r>
        <w:rPr>
          <w:rFonts w:ascii="Times New Roman"/>
          <w:b w:val="false"/>
          <w:i w:val="false"/>
          <w:color w:val="000000"/>
          <w:sz w:val="28"/>
        </w:rPr>
        <w:t xml:space="preserve"> – мемлекеттік органдардың осы Заңның 36-бабы 2-тармағының 4) тармақшасында көрсетілген, Қазақстан Республикасының әділет органдарында мемлекеттік тіркеуден өткен нормативтік құқықтық актілерінің мемлекеттік тіркеу нөмірі және деректемелері қамтылған жазбаша түрдегі тізбе;</w:t>
      </w:r>
      <w:r>
        <w:br/>
      </w:r>
      <w:r>
        <w:rPr>
          <w:rFonts w:ascii="Times New Roman"/>
          <w:b w:val="false"/>
          <w:i w:val="false"/>
          <w:color w:val="000000"/>
          <w:sz w:val="28"/>
        </w:rPr>
        <w:t>
</w:t>
      </w:r>
      <w:r>
        <w:rPr>
          <w:rFonts w:ascii="Times New Roman"/>
          <w:b w:val="false"/>
          <w:i w:val="false"/>
          <w:color w:val="000000"/>
          <w:sz w:val="28"/>
        </w:rPr>
        <w:t>
      12) нормативтiк құқықтық актiлердiң </w:t>
      </w:r>
      <w:r>
        <w:rPr>
          <w:rFonts w:ascii="Times New Roman"/>
          <w:b w:val="false"/>
          <w:i w:val="false"/>
          <w:color w:val="000000"/>
          <w:sz w:val="28"/>
        </w:rPr>
        <w:t>ресми мәтiндерiн кейiннен жариялау</w:t>
      </w:r>
      <w:r>
        <w:rPr>
          <w:rFonts w:ascii="Times New Roman"/>
          <w:b w:val="false"/>
          <w:i w:val="false"/>
          <w:color w:val="000000"/>
          <w:sz w:val="28"/>
        </w:rPr>
        <w:t xml:space="preserve"> - Қазақстан Республикасы нормативтiк құқықтық актiлерiнiң эталондық бақылау банкiне сәйкестiк сараптамасынан өткен нормативтiк құқықтық актiлердi баспа басылымында жариялау;</w:t>
      </w:r>
      <w:r>
        <w:br/>
      </w:r>
      <w:r>
        <w:rPr>
          <w:rFonts w:ascii="Times New Roman"/>
          <w:b w:val="false"/>
          <w:i w:val="false"/>
          <w:color w:val="000000"/>
          <w:sz w:val="28"/>
        </w:rPr>
        <w:t>
</w:t>
      </w:r>
      <w:r>
        <w:rPr>
          <w:rFonts w:ascii="Times New Roman"/>
          <w:b w:val="false"/>
          <w:i w:val="false"/>
          <w:color w:val="000000"/>
          <w:sz w:val="28"/>
        </w:rPr>
        <w:t>
      12-1) нормативтік құқықтық актілердің </w:t>
      </w:r>
      <w:r>
        <w:rPr>
          <w:rFonts w:ascii="Times New Roman"/>
          <w:b w:val="false"/>
          <w:i w:val="false"/>
          <w:color w:val="000000"/>
          <w:sz w:val="28"/>
        </w:rPr>
        <w:t>құқықтық мониторингі</w:t>
      </w:r>
      <w:r>
        <w:rPr>
          <w:rFonts w:ascii="Times New Roman"/>
          <w:b w:val="false"/>
          <w:i w:val="false"/>
          <w:color w:val="000000"/>
          <w:sz w:val="28"/>
        </w:rPr>
        <w:t xml:space="preserve"> – Қазақстан Республикасының заңнамасына қайшы келетін, ескірген және сыбайлас жемқорлықты тудыратын құқық нормаларын анықтау, олардың іске асырылуының тиімділігін бағалау мақсатында Қазақстан Республикасы заңнамасының жай-күйі туралы ақпаратты жинау, бағалау, талдау, сондай-ақ оның даму динамикасын және қолданылу практикасын болжау бойынша тұрақты негізде жүзеге асырылатын мемлекеттік органдардың қызметі;</w:t>
      </w:r>
      <w:r>
        <w:br/>
      </w:r>
      <w:r>
        <w:rPr>
          <w:rFonts w:ascii="Times New Roman"/>
          <w:b w:val="false"/>
          <w:i w:val="false"/>
          <w:color w:val="000000"/>
          <w:sz w:val="28"/>
        </w:rPr>
        <w:t>
</w:t>
      </w:r>
      <w:r>
        <w:rPr>
          <w:rFonts w:ascii="Times New Roman"/>
          <w:b w:val="false"/>
          <w:i w:val="false"/>
          <w:color w:val="000000"/>
          <w:sz w:val="28"/>
        </w:rPr>
        <w:t>
      13) нормативтiк құқықтық актiнiң деңгейi - нормативтiк құқықтық актiнiң нормативтiк құқықтық актiлер сатысындағы өзiнiң заң күшiне қарай алатын орны;</w:t>
      </w:r>
      <w:r>
        <w:br/>
      </w:r>
      <w:r>
        <w:rPr>
          <w:rFonts w:ascii="Times New Roman"/>
          <w:b w:val="false"/>
          <w:i w:val="false"/>
          <w:color w:val="000000"/>
          <w:sz w:val="28"/>
        </w:rPr>
        <w:t>
</w:t>
      </w:r>
      <w:r>
        <w:rPr>
          <w:rFonts w:ascii="Times New Roman"/>
          <w:b w:val="false"/>
          <w:i w:val="false"/>
          <w:color w:val="000000"/>
          <w:sz w:val="28"/>
        </w:rPr>
        <w:t>
      14) нормативтiк құқықтық актiнi ресми жариялау – нормативтiк құқықтық актiнiң толық мәтiнiн ресми және мерзiмдi баспа басылымдарында, сондай-ақ Қазақстан Республикасының Үкіметі </w:t>
      </w:r>
      <w:r>
        <w:rPr>
          <w:rFonts w:ascii="Times New Roman"/>
          <w:b w:val="false"/>
          <w:i w:val="false"/>
          <w:color w:val="000000"/>
          <w:sz w:val="28"/>
        </w:rPr>
        <w:t>айқындайтын</w:t>
      </w:r>
      <w:r>
        <w:rPr>
          <w:rFonts w:ascii="Times New Roman"/>
          <w:b w:val="false"/>
          <w:i w:val="false"/>
          <w:color w:val="000000"/>
          <w:sz w:val="28"/>
        </w:rPr>
        <w:t xml:space="preserve"> интернет-ресурста қол қойылған түпнұсқаларға толық сәйкес келетін графикалық форматта жалпы жұрттың назарына салу үшiн жариялау;</w:t>
      </w:r>
      <w:r>
        <w:br/>
      </w:r>
      <w:r>
        <w:rPr>
          <w:rFonts w:ascii="Times New Roman"/>
          <w:b w:val="false"/>
          <w:i w:val="false"/>
          <w:color w:val="000000"/>
          <w:sz w:val="28"/>
        </w:rPr>
        <w:t>
</w:t>
      </w:r>
      <w:r>
        <w:rPr>
          <w:rFonts w:ascii="Times New Roman"/>
          <w:b w:val="false"/>
          <w:i w:val="false"/>
          <w:color w:val="000000"/>
          <w:sz w:val="28"/>
        </w:rPr>
        <w:t>
      15) уәкiлеттi орган –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осы Заңда, сондай-ақ осы органдар мен лауазымды адамдардың құқықтық мәртебесiн айқындайтын заңнамада белгiленген өз құзыретiне сәйкес нормативтiк құқықтық актiлер қабылдауға құқылы Қазақстан Республикасының мемлекеттiк органдары, олардың ведомстволары мен лауазымды адамдары (Қазақстан Республикасының Президентi, Қазақстан Республикасының Парламентi, Қазақстан Республикасының Үкiметi, Қазақстан Республикасының Конституциялық Кеңесi, Қазақстан Республикасының Жоғарғы Соты, Қазақстан Республикасының Орталық сайлау комиссиясы, орталық атқарушы органдар, жергiлiктi өкiлдi және атқарушы органдар, Қазақстан Республикасының Ұлттық Банкi, өзге де мемлекеттiк органдар);</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уәкілетті ұйым</w:t>
      </w:r>
      <w:r>
        <w:rPr>
          <w:rFonts w:ascii="Times New Roman"/>
          <w:b w:val="false"/>
          <w:i w:val="false"/>
          <w:color w:val="000000"/>
          <w:sz w:val="28"/>
        </w:rPr>
        <w:t xml:space="preserve"> – Қазақстан Республикасының мемлекеттік органдары әзірлеген және Қазақстан Республикасының Парламентіне енгізуге жататын заң жобалары бойынша қазақ және орыс тілдеріндегі мәтіндердің тең түпнұсқалығы бөлігінде ғылыми лингвистикалық сараптаманы жүзеге асыру жөнінде Қазақстан Республикасының Үкіметі айқындайтын ұйым. </w:t>
      </w:r>
      <w:r>
        <w:br/>
      </w: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2006.12.29 N </w:t>
      </w:r>
      <w:r>
        <w:rPr>
          <w:rFonts w:ascii="Times New Roman"/>
          <w:b w:val="false"/>
          <w:i w:val="false"/>
          <w:color w:val="000000"/>
          <w:sz w:val="28"/>
        </w:rPr>
        <w:t>209</w:t>
      </w:r>
      <w:r>
        <w:rPr>
          <w:rFonts w:ascii="Times New Roman"/>
          <w:b w:val="false"/>
          <w:i w:val="false"/>
          <w:color w:val="ff0000"/>
          <w:sz w:val="28"/>
        </w:rPr>
        <w:t xml:space="preserve"> Заңымен, өзгерістер енгізілді - ҚР 2007.06.29 N </w:t>
      </w:r>
      <w:r>
        <w:rPr>
          <w:rFonts w:ascii="Times New Roman"/>
          <w:b w:val="false"/>
          <w:i w:val="false"/>
          <w:color w:val="000000"/>
          <w:sz w:val="28"/>
        </w:rPr>
        <w:t>271</w:t>
      </w:r>
      <w:r>
        <w:rPr>
          <w:rFonts w:ascii="Times New Roman"/>
          <w:b w:val="false"/>
          <w:i w:val="false"/>
          <w:color w:val="ff0000"/>
          <w:sz w:val="28"/>
        </w:rPr>
        <w:t xml:space="preserve">, 2008.07.04 </w:t>
      </w:r>
      <w:r>
        <w:rPr>
          <w:rFonts w:ascii="Times New Roman"/>
          <w:b w:val="false"/>
          <w:i w:val="false"/>
          <w:color w:val="000000"/>
          <w:sz w:val="28"/>
        </w:rPr>
        <w:t>N 57</w:t>
      </w:r>
      <w:r>
        <w:rPr>
          <w:rFonts w:ascii="Times New Roman"/>
          <w:b w:val="false"/>
          <w:i w:val="false"/>
          <w:color w:val="ff0000"/>
          <w:sz w:val="28"/>
        </w:rPr>
        <w:t xml:space="preserve">,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2011.04.01 </w:t>
      </w:r>
      <w:r>
        <w:rPr>
          <w:rFonts w:ascii="Times New Roman"/>
          <w:b w:val="false"/>
          <w:i w:val="false"/>
          <w:color w:val="000000"/>
          <w:sz w:val="28"/>
        </w:rPr>
        <w:t>N 425-IV</w:t>
      </w:r>
      <w:r>
        <w:rPr>
          <w:rFonts w:ascii="Times New Roman"/>
          <w:b w:val="false"/>
          <w:i w:val="false"/>
          <w:color w:val="ff0000"/>
          <w:sz w:val="28"/>
        </w:rPr>
        <w:t xml:space="preserve"> (алғашқы ресми жарияланған күнінен бастап қолданысқа енгізіледі),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Конституциялық заңымен;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2-бап. Осы Заңның қолданылу саласы </w:t>
      </w:r>
    </w:p>
    <w:bookmarkEnd w:id="2"/>
    <w:bookmarkStart w:name="z76" w:id="3"/>
    <w:p>
      <w:pPr>
        <w:spacing w:after="0"/>
        <w:ind w:left="0"/>
        <w:jc w:val="both"/>
      </w:pPr>
      <w:r>
        <w:rPr>
          <w:rFonts w:ascii="Times New Roman"/>
          <w:b w:val="false"/>
          <w:i w:val="false"/>
          <w:color w:val="000000"/>
          <w:sz w:val="28"/>
        </w:rPr>
        <w:t>      1. Заң актiлерi мен өзге де нормативтiк құқықтық актiлердi әзiрлеу мен табыс ету, қабылдау, тіркеу, күшiне енгiзу, өзгерту, толықтыру, олардың қолданылуын тоқтату немесе тоқтата тұру, оларды жариялау ерекшелiктерi олардың деңгейiне сәйкес, нормативтiк құқықтық актiлер қабылдайтын мемлекеттiк органдардың қызметiн реттейтiн заң актiлерiмен, осы органдардың құқықтық мәртебесiн айқындайтын актiлермен, соның iшiнде олар туралы ережелермен және олардың </w:t>
      </w:r>
      <w:r>
        <w:rPr>
          <w:rFonts w:ascii="Times New Roman"/>
          <w:b w:val="false"/>
          <w:i w:val="false"/>
          <w:color w:val="000000"/>
          <w:sz w:val="28"/>
        </w:rPr>
        <w:t>регламенттерiмен</w:t>
      </w:r>
      <w:r>
        <w:rPr>
          <w:rFonts w:ascii="Times New Roman"/>
          <w:b w:val="false"/>
          <w:i w:val="false"/>
          <w:color w:val="000000"/>
          <w:sz w:val="28"/>
        </w:rPr>
        <w:t>, </w:t>
      </w:r>
      <w:r>
        <w:rPr>
          <w:rFonts w:ascii="Times New Roman"/>
          <w:b w:val="false"/>
          <w:i w:val="false"/>
          <w:color w:val="000000"/>
          <w:sz w:val="28"/>
        </w:rPr>
        <w:t>басқа да</w:t>
      </w:r>
      <w:r>
        <w:rPr>
          <w:rFonts w:ascii="Times New Roman"/>
          <w:b w:val="false"/>
          <w:i w:val="false"/>
          <w:color w:val="000000"/>
          <w:sz w:val="28"/>
        </w:rPr>
        <w:t> </w:t>
      </w:r>
      <w:r>
        <w:rPr>
          <w:rFonts w:ascii="Times New Roman"/>
          <w:b w:val="false"/>
          <w:i w:val="false"/>
          <w:color w:val="000000"/>
          <w:sz w:val="28"/>
        </w:rPr>
        <w:t>нормативтiк</w:t>
      </w:r>
      <w:r>
        <w:rPr>
          <w:rFonts w:ascii="Times New Roman"/>
          <w:b w:val="false"/>
          <w:i w:val="false"/>
          <w:color w:val="000000"/>
          <w:sz w:val="28"/>
        </w:rPr>
        <w:t> </w:t>
      </w:r>
      <w:r>
        <w:rPr>
          <w:rFonts w:ascii="Times New Roman"/>
          <w:b w:val="false"/>
          <w:i w:val="false"/>
          <w:color w:val="000000"/>
          <w:sz w:val="28"/>
        </w:rPr>
        <w:t>құқықтық</w:t>
      </w:r>
      <w:r>
        <w:rPr>
          <w:rFonts w:ascii="Times New Roman"/>
          <w:b w:val="false"/>
          <w:i w:val="false"/>
          <w:color w:val="000000"/>
          <w:sz w:val="28"/>
        </w:rPr>
        <w:t> </w:t>
      </w:r>
      <w:r>
        <w:rPr>
          <w:rFonts w:ascii="Times New Roman"/>
          <w:b w:val="false"/>
          <w:i w:val="false"/>
          <w:color w:val="000000"/>
          <w:sz w:val="28"/>
        </w:rPr>
        <w:t>актiлермен</w:t>
      </w:r>
      <w:r>
        <w:rPr>
          <w:rFonts w:ascii="Times New Roman"/>
          <w:b w:val="false"/>
          <w:i w:val="false"/>
          <w:color w:val="000000"/>
          <w:sz w:val="28"/>
        </w:rPr>
        <w:t> </w:t>
      </w:r>
      <w:r>
        <w:rPr>
          <w:rFonts w:ascii="Times New Roman"/>
          <w:b w:val="false"/>
          <w:i w:val="false"/>
          <w:color w:val="000000"/>
          <w:sz w:val="28"/>
        </w:rPr>
        <w:t>айқындалады</w:t>
      </w:r>
      <w:r>
        <w:rPr>
          <w:rFonts w:ascii="Times New Roman"/>
          <w:b w:val="false"/>
          <w:i w:val="false"/>
          <w:color w:val="000000"/>
          <w:sz w:val="28"/>
        </w:rPr>
        <w:t>, бұған Қазақстан Республикасы Президентінің заң шығару бастамасы тәртібімен Қазақстан Республикасы Парламентінің Мәжілісіне енгізілетін заңнамалық актілердің жобаларына қатысты Қазақстан Республикасы Президентінің актілерімен айқындалатын ерекшеліктер қосылмайды.</w:t>
      </w:r>
      <w:r>
        <w:br/>
      </w:r>
      <w:r>
        <w:rPr>
          <w:rFonts w:ascii="Times New Roman"/>
          <w:b w:val="false"/>
          <w:i w:val="false"/>
          <w:color w:val="000000"/>
          <w:sz w:val="28"/>
        </w:rPr>
        <w:t>
</w:t>
      </w:r>
      <w:r>
        <w:rPr>
          <w:rFonts w:ascii="Times New Roman"/>
          <w:b w:val="false"/>
          <w:i w:val="false"/>
          <w:color w:val="000000"/>
          <w:sz w:val="28"/>
        </w:rPr>
        <w:t>
      2. Осы Заң Қазақстан Республикасы </w:t>
      </w:r>
      <w:r>
        <w:rPr>
          <w:rFonts w:ascii="Times New Roman"/>
          <w:b w:val="false"/>
          <w:i w:val="false"/>
          <w:color w:val="000000"/>
          <w:sz w:val="28"/>
        </w:rPr>
        <w:t>Конституциясын</w:t>
      </w:r>
      <w:r>
        <w:rPr>
          <w:rFonts w:ascii="Times New Roman"/>
          <w:b w:val="false"/>
          <w:i w:val="false"/>
          <w:color w:val="000000"/>
          <w:sz w:val="28"/>
        </w:rPr>
        <w:t xml:space="preserve"> қабылдау, өзгерту және оның қолданылуын тоқтату тәртiбiн реттемейдi.</w:t>
      </w:r>
      <w:r>
        <w:br/>
      </w:r>
      <w:r>
        <w:rPr>
          <w:rFonts w:ascii="Times New Roman"/>
          <w:b w:val="false"/>
          <w:i w:val="false"/>
          <w:color w:val="000000"/>
          <w:sz w:val="28"/>
        </w:rPr>
        <w:t>
</w:t>
      </w:r>
      <w:r>
        <w:rPr>
          <w:rFonts w:ascii="Times New Roman"/>
          <w:b w:val="false"/>
          <w:i w:val="false"/>
          <w:color w:val="000000"/>
          <w:sz w:val="28"/>
        </w:rPr>
        <w:t>
      3. Осы Заңмен </w:t>
      </w:r>
      <w:r>
        <w:rPr>
          <w:rFonts w:ascii="Times New Roman"/>
          <w:b w:val="false"/>
          <w:i w:val="false"/>
          <w:color w:val="000000"/>
          <w:sz w:val="28"/>
        </w:rPr>
        <w:t>халықаралық шарттарды</w:t>
      </w:r>
      <w:r>
        <w:rPr>
          <w:rFonts w:ascii="Times New Roman"/>
          <w:b w:val="false"/>
          <w:i w:val="false"/>
          <w:color w:val="000000"/>
          <w:sz w:val="28"/>
        </w:rPr>
        <w:t xml:space="preserve"> дайындау, жасасу, орындау және күшiн жою тәртiбi реттелмейдi.</w:t>
      </w:r>
      <w:r>
        <w:br/>
      </w:r>
      <w:r>
        <w:rPr>
          <w:rFonts w:ascii="Times New Roman"/>
          <w:b w:val="false"/>
          <w:i w:val="false"/>
          <w:color w:val="000000"/>
          <w:sz w:val="28"/>
        </w:rPr>
        <w:t>
</w:t>
      </w:r>
      <w:r>
        <w:rPr>
          <w:rFonts w:ascii="Times New Roman"/>
          <w:b w:val="false"/>
          <w:i w:val="false"/>
          <w:color w:val="000000"/>
          <w:sz w:val="28"/>
        </w:rPr>
        <w:t>
      4. Осы Заңда заңдарға сәйкес қабылданған, бiрақ осы Заңның 1-бабының 11) тармақшасында келтiрiлген талаптарға сай келмейтiн және құқықты iске асыру және құқық қолданушылық мәнi бар нормативтiк құқықтық актiлердi, атап айтқанда:</w:t>
      </w:r>
      <w:r>
        <w:br/>
      </w:r>
      <w:r>
        <w:rPr>
          <w:rFonts w:ascii="Times New Roman"/>
          <w:b w:val="false"/>
          <w:i w:val="false"/>
          <w:color w:val="000000"/>
          <w:sz w:val="28"/>
        </w:rPr>
        <w:t>
</w:t>
      </w:r>
      <w:r>
        <w:rPr>
          <w:rFonts w:ascii="Times New Roman"/>
          <w:b w:val="false"/>
          <w:i w:val="false"/>
          <w:color w:val="000000"/>
          <w:sz w:val="28"/>
        </w:rPr>
        <w:t>
      1) мемлекеттiк емес ұйымдардың, оның iшiнде қоғамдық бiрлестiктер мен жергiлiктi өзiн-өзi басқару органдарының нормативтiк актiлерiн;</w:t>
      </w:r>
      <w:r>
        <w:br/>
      </w:r>
      <w:r>
        <w:rPr>
          <w:rFonts w:ascii="Times New Roman"/>
          <w:b w:val="false"/>
          <w:i w:val="false"/>
          <w:color w:val="000000"/>
          <w:sz w:val="28"/>
        </w:rPr>
        <w:t>
</w:t>
      </w:r>
      <w:r>
        <w:rPr>
          <w:rFonts w:ascii="Times New Roman"/>
          <w:b w:val="false"/>
          <w:i w:val="false"/>
          <w:color w:val="000000"/>
          <w:sz w:val="28"/>
        </w:rPr>
        <w:t>
      2) уәкiлеттi орган болып табылмайтын мемлекеттiк ұйымдардың нормативтiк актiлерiн;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алып тасталды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Осы тармақтың 1) және 2) тармақшаларында көрсетілген нормативтік актілер құқық нормаларын қамтымауға тиіс.</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2002.03.06 N </w:t>
      </w:r>
      <w:r>
        <w:rPr>
          <w:rFonts w:ascii="Times New Roman"/>
          <w:b w:val="false"/>
          <w:i w:val="false"/>
          <w:color w:val="000000"/>
          <w:sz w:val="28"/>
        </w:rPr>
        <w:t>298</w:t>
      </w:r>
      <w:r>
        <w:rPr>
          <w:rFonts w:ascii="Times New Roman"/>
          <w:b w:val="false"/>
          <w:i w:val="false"/>
          <w:color w:val="ff0000"/>
          <w:sz w:val="28"/>
        </w:rPr>
        <w:t xml:space="preserve"> (2002.01.01 бастап күшіне енеді), 2004.06.16 N </w:t>
      </w:r>
      <w:r>
        <w:rPr>
          <w:rFonts w:ascii="Times New Roman"/>
          <w:b w:val="false"/>
          <w:i w:val="false"/>
          <w:color w:val="000000"/>
          <w:sz w:val="28"/>
        </w:rPr>
        <w:t>566</w:t>
      </w:r>
      <w:r>
        <w:rPr>
          <w:rFonts w:ascii="Times New Roman"/>
          <w:b w:val="false"/>
          <w:i w:val="false"/>
          <w:color w:val="ff0000"/>
          <w:sz w:val="28"/>
        </w:rPr>
        <w:t xml:space="preserve">, 2006.12.29 N </w:t>
      </w:r>
      <w:r>
        <w:rPr>
          <w:rFonts w:ascii="Times New Roman"/>
          <w:b w:val="false"/>
          <w:i w:val="false"/>
          <w:color w:val="000000"/>
          <w:sz w:val="28"/>
        </w:rPr>
        <w:t>209</w:t>
      </w:r>
      <w:r>
        <w:rPr>
          <w:rFonts w:ascii="Times New Roman"/>
          <w:b w:val="false"/>
          <w:i w:val="false"/>
          <w:color w:val="ff0000"/>
          <w:sz w:val="28"/>
        </w:rPr>
        <w:t xml:space="preserve">, 2008.07.04 </w:t>
      </w:r>
      <w:r>
        <w:rPr>
          <w:rFonts w:ascii="Times New Roman"/>
          <w:b w:val="false"/>
          <w:i w:val="false"/>
          <w:color w:val="000000"/>
          <w:sz w:val="28"/>
        </w:rPr>
        <w:t>N 57</w:t>
      </w:r>
      <w:r>
        <w:rPr>
          <w:rFonts w:ascii="Times New Roman"/>
          <w:b w:val="false"/>
          <w:i w:val="false"/>
          <w:color w:val="ff0000"/>
          <w:sz w:val="28"/>
        </w:rPr>
        <w:t xml:space="preserve">, 2011.04.01 </w:t>
      </w:r>
      <w:r>
        <w:rPr>
          <w:rFonts w:ascii="Times New Roman"/>
          <w:b w:val="false"/>
          <w:i w:val="false"/>
          <w:color w:val="000000"/>
          <w:sz w:val="28"/>
        </w:rPr>
        <w:t>N 425-IV</w:t>
      </w:r>
      <w:r>
        <w:rPr>
          <w:rFonts w:ascii="Times New Roman"/>
          <w:b w:val="false"/>
          <w:i w:val="false"/>
          <w:color w:val="ff0000"/>
          <w:sz w:val="28"/>
        </w:rPr>
        <w:t xml:space="preserve"> (алғашқы ресми жарияланған күнінен бастап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End w:id="3"/>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3-бап. Нормативтiк құқықтық актiлердiң негiзгi және </w:t>
      </w:r>
      <w:r>
        <w:br/>
      </w:r>
      <w:r>
        <w:rPr>
          <w:rFonts w:ascii="Times New Roman"/>
          <w:b w:val="false"/>
          <w:i w:val="false"/>
          <w:color w:val="000000"/>
          <w:sz w:val="28"/>
        </w:rPr>
        <w:t>
              </w:t>
      </w:r>
      <w:r>
        <w:rPr>
          <w:rFonts w:ascii="Times New Roman"/>
          <w:b/>
          <w:i w:val="false"/>
          <w:color w:val="000000"/>
          <w:sz w:val="28"/>
        </w:rPr>
        <w:t xml:space="preserve">туынды түрлерi </w:t>
      </w:r>
    </w:p>
    <w:bookmarkEnd w:id="4"/>
    <w:bookmarkStart w:name="z82" w:id="5"/>
    <w:p>
      <w:pPr>
        <w:spacing w:after="0"/>
        <w:ind w:left="0"/>
        <w:jc w:val="both"/>
      </w:pPr>
      <w:r>
        <w:rPr>
          <w:rFonts w:ascii="Times New Roman"/>
          <w:b w:val="false"/>
          <w:i w:val="false"/>
          <w:color w:val="000000"/>
          <w:sz w:val="28"/>
        </w:rPr>
        <w:t>      1. Нормативтiк құқықтық актiлер негiзгi және туынды актiлер болып бөлiнедi.</w:t>
      </w:r>
      <w:r>
        <w:br/>
      </w:r>
      <w:r>
        <w:rPr>
          <w:rFonts w:ascii="Times New Roman"/>
          <w:b w:val="false"/>
          <w:i w:val="false"/>
          <w:color w:val="000000"/>
          <w:sz w:val="28"/>
        </w:rPr>
        <w:t>
      2. Нормативтiк құқықтық актiлердiң негiзгi түрлерiне мыналар жатады:</w:t>
      </w:r>
      <w:r>
        <w:br/>
      </w:r>
      <w:r>
        <w:rPr>
          <w:rFonts w:ascii="Times New Roman"/>
          <w:b w:val="false"/>
          <w:i w:val="false"/>
          <w:color w:val="000000"/>
          <w:sz w:val="28"/>
        </w:rPr>
        <w:t>
</w:t>
      </w:r>
      <w:r>
        <w:rPr>
          <w:rFonts w:ascii="Times New Roman"/>
          <w:b w:val="false"/>
          <w:i w:val="false"/>
          <w:color w:val="000000"/>
          <w:sz w:val="28"/>
        </w:rPr>
        <w:t>
      1) Конституция, конституциялық заңдар, кодекстер, заңдар;</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Президентiнiң Конституциялық Заң күшi бар Жарлықтары; Қазақстан Республикасы Президентiнiң Заң күшi бар Жарлықтары; Қазақстан Республикасы Президентiнiң өзге де нормативтiк құқықтық Жарлықтары;</w:t>
      </w:r>
      <w:r>
        <w:br/>
      </w:r>
      <w:r>
        <w:rPr>
          <w:rFonts w:ascii="Times New Roman"/>
          <w:b w:val="false"/>
          <w:i w:val="false"/>
          <w:color w:val="000000"/>
          <w:sz w:val="28"/>
        </w:rPr>
        <w:t>
</w:t>
      </w:r>
      <w:r>
        <w:rPr>
          <w:rFonts w:ascii="Times New Roman"/>
          <w:b w:val="false"/>
          <w:i w:val="false"/>
          <w:color w:val="000000"/>
          <w:sz w:val="28"/>
        </w:rPr>
        <w:t>
      3) Қазақстан Республикасы Парламентi мен оның палаталарының нормативтiк қаулылары;</w:t>
      </w:r>
      <w:r>
        <w:br/>
      </w:r>
      <w:r>
        <w:rPr>
          <w:rFonts w:ascii="Times New Roman"/>
          <w:b w:val="false"/>
          <w:i w:val="false"/>
          <w:color w:val="000000"/>
          <w:sz w:val="28"/>
        </w:rPr>
        <w:t>
</w:t>
      </w:r>
      <w:r>
        <w:rPr>
          <w:rFonts w:ascii="Times New Roman"/>
          <w:b w:val="false"/>
          <w:i w:val="false"/>
          <w:color w:val="000000"/>
          <w:sz w:val="28"/>
        </w:rPr>
        <w:t>
      4) Қазақстан Республикасы Үкiметiнiң нормативтiк қаулылары;</w:t>
      </w:r>
      <w:r>
        <w:br/>
      </w:r>
      <w:r>
        <w:rPr>
          <w:rFonts w:ascii="Times New Roman"/>
          <w:b w:val="false"/>
          <w:i w:val="false"/>
          <w:color w:val="000000"/>
          <w:sz w:val="28"/>
        </w:rPr>
        <w:t>
</w:t>
      </w:r>
      <w:r>
        <w:rPr>
          <w:rFonts w:ascii="Times New Roman"/>
          <w:b w:val="false"/>
          <w:i w:val="false"/>
          <w:color w:val="000000"/>
          <w:sz w:val="28"/>
        </w:rPr>
        <w:t>
      5) Қазақстан Республикасы Конституциялық Кеңесiнiң, Жоғарғы Сотының, Қазақстан Республикасы Орталық сайлау комиссиясының және Республикалық бюджеттің атқарылуын бақылау жөніндегі есеп комитетінің нормативтік қаулылары;</w:t>
      </w:r>
      <w:r>
        <w:br/>
      </w:r>
      <w:r>
        <w:rPr>
          <w:rFonts w:ascii="Times New Roman"/>
          <w:b w:val="false"/>
          <w:i w:val="false"/>
          <w:color w:val="000000"/>
          <w:sz w:val="28"/>
        </w:rPr>
        <w:t>
</w:t>
      </w:r>
      <w:r>
        <w:rPr>
          <w:rFonts w:ascii="Times New Roman"/>
          <w:b w:val="false"/>
          <w:i w:val="false"/>
          <w:color w:val="000000"/>
          <w:sz w:val="28"/>
        </w:rPr>
        <w:t>
      6) Қазақстан Республикасының министрлерi мен өзге де орталық мемлекеттiк органдар басшыларының нормативтiк құқықтық бұйрықтары;</w:t>
      </w:r>
      <w:r>
        <w:br/>
      </w:r>
      <w:r>
        <w:rPr>
          <w:rFonts w:ascii="Times New Roman"/>
          <w:b w:val="false"/>
          <w:i w:val="false"/>
          <w:color w:val="000000"/>
          <w:sz w:val="28"/>
        </w:rPr>
        <w:t>
</w:t>
      </w:r>
      <w:r>
        <w:rPr>
          <w:rFonts w:ascii="Times New Roman"/>
          <w:b w:val="false"/>
          <w:i w:val="false"/>
          <w:color w:val="000000"/>
          <w:sz w:val="28"/>
        </w:rPr>
        <w:t xml:space="preserve">
      7) орталық мемлекеттiк органдардың нормативтiк құқықтық қаулылары; </w:t>
      </w:r>
      <w:r>
        <w:br/>
      </w:r>
      <w:r>
        <w:rPr>
          <w:rFonts w:ascii="Times New Roman"/>
          <w:b w:val="false"/>
          <w:i w:val="false"/>
          <w:color w:val="000000"/>
          <w:sz w:val="28"/>
        </w:rPr>
        <w:t xml:space="preserve">
      7-1) </w:t>
      </w:r>
      <w:r>
        <w:rPr>
          <w:rFonts w:ascii="Times New Roman"/>
          <w:b w:val="false"/>
          <w:i w:val="false"/>
          <w:color w:val="ff0000"/>
          <w:sz w:val="28"/>
        </w:rPr>
        <w:t xml:space="preserve">Алынып тасталды - ҚР 2007.07.27 </w:t>
      </w:r>
      <w:r>
        <w:rPr>
          <w:rFonts w:ascii="Times New Roman"/>
          <w:b w:val="false"/>
          <w:i w:val="false"/>
          <w:color w:val="000000"/>
          <w:sz w:val="28"/>
        </w:rPr>
        <w:t>N 315</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000000"/>
          <w:sz w:val="28"/>
        </w:rPr>
        <w:t>
      7-2) құрылымына ведомство кіретін мемлекеттік органның нормативтік құқықтық актілерінде оларды бекіту бойынша тікелей құзыреті болған кезде орталық мемлекеттік органдардың ведомстволары басшыларының нормативтік құқықтық бұйрықтары;</w:t>
      </w:r>
      <w:r>
        <w:br/>
      </w:r>
      <w:r>
        <w:rPr>
          <w:rFonts w:ascii="Times New Roman"/>
          <w:b w:val="false"/>
          <w:i w:val="false"/>
          <w:color w:val="000000"/>
          <w:sz w:val="28"/>
        </w:rPr>
        <w:t>
</w:t>
      </w:r>
      <w:r>
        <w:rPr>
          <w:rFonts w:ascii="Times New Roman"/>
          <w:b w:val="false"/>
          <w:i w:val="false"/>
          <w:color w:val="000000"/>
          <w:sz w:val="28"/>
        </w:rPr>
        <w:t>
      8) мәслихаттардың нормативтік құқықтық шешімдері, әкімдіктердің нормативтік құқықтық қаулылары, әкімдердің нормативтік құқықтық шешімдері.</w:t>
      </w:r>
      <w:r>
        <w:br/>
      </w:r>
      <w:r>
        <w:rPr>
          <w:rFonts w:ascii="Times New Roman"/>
          <w:b w:val="false"/>
          <w:i w:val="false"/>
          <w:color w:val="000000"/>
          <w:sz w:val="28"/>
        </w:rPr>
        <w:t>
</w:t>
      </w:r>
      <w:r>
        <w:rPr>
          <w:rFonts w:ascii="Times New Roman"/>
          <w:b w:val="false"/>
          <w:i w:val="false"/>
          <w:color w:val="000000"/>
          <w:sz w:val="28"/>
        </w:rPr>
        <w:t>
      3. Нормативтiк құқықтық актiлердiң туынды түрлерiне мыналар жатады: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регламент</w:t>
      </w:r>
      <w:r>
        <w:rPr>
          <w:rFonts w:ascii="Times New Roman"/>
          <w:b w:val="false"/>
          <w:i w:val="false"/>
          <w:color w:val="000000"/>
          <w:sz w:val="28"/>
        </w:rPr>
        <w:t xml:space="preserve"> - қандай да бiр мемлекеттiк орган мен оның құрылымдық бөлiмшелерi қызметiнiң iшкi тәртiбiн </w:t>
      </w:r>
      <w:r>
        <w:rPr>
          <w:rFonts w:ascii="Times New Roman"/>
          <w:b w:val="false"/>
          <w:i w:val="false"/>
          <w:color w:val="000000"/>
          <w:sz w:val="28"/>
        </w:rPr>
        <w:t>реттейтiн</w:t>
      </w:r>
      <w:r>
        <w:rPr>
          <w:rFonts w:ascii="Times New Roman"/>
          <w:b w:val="false"/>
          <w:i w:val="false"/>
          <w:color w:val="000000"/>
          <w:sz w:val="28"/>
        </w:rPr>
        <w:t> </w:t>
      </w:r>
      <w:r>
        <w:rPr>
          <w:rFonts w:ascii="Times New Roman"/>
          <w:b w:val="false"/>
          <w:i w:val="false"/>
          <w:color w:val="000000"/>
          <w:sz w:val="28"/>
        </w:rPr>
        <w:t>нормативтiк</w:t>
      </w:r>
      <w:r>
        <w:rPr>
          <w:rFonts w:ascii="Times New Roman"/>
          <w:b w:val="false"/>
          <w:i w:val="false"/>
          <w:color w:val="000000"/>
          <w:sz w:val="28"/>
        </w:rPr>
        <w:t> </w:t>
      </w:r>
      <w:r>
        <w:rPr>
          <w:rFonts w:ascii="Times New Roman"/>
          <w:b w:val="false"/>
          <w:i w:val="false"/>
          <w:color w:val="000000"/>
          <w:sz w:val="28"/>
        </w:rPr>
        <w:t>құқықтық</w:t>
      </w:r>
      <w:r>
        <w:rPr>
          <w:rFonts w:ascii="Times New Roman"/>
          <w:b w:val="false"/>
          <w:i w:val="false"/>
          <w:color w:val="000000"/>
          <w:sz w:val="28"/>
        </w:rPr>
        <w:t> </w:t>
      </w:r>
      <w:r>
        <w:rPr>
          <w:rFonts w:ascii="Times New Roman"/>
          <w:b w:val="false"/>
          <w:i w:val="false"/>
          <w:color w:val="000000"/>
          <w:sz w:val="28"/>
        </w:rPr>
        <w:t>акт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техникалық регламент - Қазақстан Республикасының техникалық реттеу туралы </w:t>
      </w:r>
      <w:r>
        <w:rPr>
          <w:rFonts w:ascii="Times New Roman"/>
          <w:b w:val="false"/>
          <w:i w:val="false"/>
          <w:color w:val="000000"/>
          <w:sz w:val="28"/>
        </w:rPr>
        <w:t>заңнамасына</w:t>
      </w:r>
      <w:r>
        <w:rPr>
          <w:rFonts w:ascii="Times New Roman"/>
          <w:b w:val="false"/>
          <w:i w:val="false"/>
          <w:color w:val="000000"/>
          <w:sz w:val="28"/>
        </w:rPr>
        <w:t> сәйкес әзiрленетiн және қолданылатын өнiмдерге және (немесе) олардың өмiрлiк циклiнiң процестерiне қойылатын мiндеттi талаптарды белгiлейтiн нормативтiк құқықтық акт;</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 xml:space="preserve">алынып тасталды - ҚР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000000"/>
          <w:sz w:val="28"/>
        </w:rPr>
        <w:t>
      1-3) мемлекеттік көрсетілетін қызмет стандарты – мемлекеттік қызмет көрсетуге қойылатын талаптарды белгілейтін, сондай-ақ </w:t>
      </w:r>
      <w:r>
        <w:rPr>
          <w:rFonts w:ascii="Times New Roman"/>
          <w:b w:val="false"/>
          <w:i w:val="false"/>
          <w:color w:val="000000"/>
          <w:sz w:val="28"/>
        </w:rPr>
        <w:t>мемлекеттік қызмет көрсету</w:t>
      </w:r>
      <w:r>
        <w:rPr>
          <w:rFonts w:ascii="Times New Roman"/>
          <w:b w:val="false"/>
          <w:i w:val="false"/>
          <w:color w:val="000000"/>
          <w:sz w:val="28"/>
        </w:rPr>
        <w:t xml:space="preserve"> процесінің, нысанының сипаттамаларын, мазмұнын және нәтижесін қамтитын нормативтік құқықтық акт;</w:t>
      </w:r>
      <w:r>
        <w:br/>
      </w:r>
      <w:r>
        <w:rPr>
          <w:rFonts w:ascii="Times New Roman"/>
          <w:b w:val="false"/>
          <w:i w:val="false"/>
          <w:color w:val="000000"/>
          <w:sz w:val="28"/>
        </w:rPr>
        <w:t>
</w:t>
      </w:r>
      <w:r>
        <w:rPr>
          <w:rFonts w:ascii="Times New Roman"/>
          <w:b w:val="false"/>
          <w:i w:val="false"/>
          <w:color w:val="000000"/>
          <w:sz w:val="28"/>
        </w:rPr>
        <w:t>
      1-4) мемлекеттік көрсетілетін қызмет регламенті – мемлекеттік көрсетілетін қызмет стандартын сақтау жөніндегі талаптарды белгілейтін және көрсетілетін қызметті берушілер қызметінің тәртібін, оның ішінде мемлекеттік қызметтер көрсету процесінде өзге де көрсетілетін қызметті берушілермен, «Азаматтарға арналған үкімет» мемлекеттік корпорациясымен өзара іс-қимыл жасау, сондай-ақ ақпараттық жүйелерді пайдалану тәртібін айқындайтын нормативтік құқықтық акт;</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ff0000"/>
          <w:sz w:val="28"/>
        </w:rPr>
        <w:t xml:space="preserve">алынып тасталды - ҚР 15.04.2013 </w:t>
      </w:r>
      <w:r>
        <w:rPr>
          <w:rFonts w:ascii="Times New Roman"/>
          <w:b w:val="false"/>
          <w:i w:val="false"/>
          <w:color w:val="000000"/>
          <w:sz w:val="28"/>
        </w:rPr>
        <w:t>N 89-V</w:t>
      </w:r>
      <w:r>
        <w:rPr>
          <w:rFonts w:ascii="Times New Roman"/>
          <w:b w:val="false"/>
          <w:i w:val="false"/>
          <w:color w:val="ff0000"/>
          <w:sz w:val="28"/>
        </w:rPr>
        <w:t xml:space="preserve"> Заңымен (алғашқы ресми жарияланғанынан кейін күнтізбелік отыз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ереже - қандай да бiр мемлекеттiк органның мәртебесi мен өкiлеттiгiн белгiлейтiн нормативтiк құқықтық акт;</w:t>
      </w:r>
      <w:r>
        <w:br/>
      </w:r>
      <w:r>
        <w:rPr>
          <w:rFonts w:ascii="Times New Roman"/>
          <w:b w:val="false"/>
          <w:i w:val="false"/>
          <w:color w:val="000000"/>
          <w:sz w:val="28"/>
        </w:rPr>
        <w:t>
</w:t>
      </w:r>
      <w:r>
        <w:rPr>
          <w:rFonts w:ascii="Times New Roman"/>
          <w:b w:val="false"/>
          <w:i w:val="false"/>
          <w:color w:val="000000"/>
          <w:sz w:val="28"/>
        </w:rPr>
        <w:t>
      3) қағида - қандай да бiр қызмет түрiн ұйымдастыру және жүзеге асыру тәртiбiн белгiлейтiн нормативтiк құқықтық акт;</w:t>
      </w:r>
      <w:r>
        <w:br/>
      </w:r>
      <w:r>
        <w:rPr>
          <w:rFonts w:ascii="Times New Roman"/>
          <w:b w:val="false"/>
          <w:i w:val="false"/>
          <w:color w:val="000000"/>
          <w:sz w:val="28"/>
        </w:rPr>
        <w:t>
</w:t>
      </w:r>
      <w:r>
        <w:rPr>
          <w:rFonts w:ascii="Times New Roman"/>
          <w:b w:val="false"/>
          <w:i w:val="false"/>
          <w:color w:val="000000"/>
          <w:sz w:val="28"/>
        </w:rPr>
        <w:t>
      4) нұсқаулық - заңдардың қоғамдық қатынастардың қандай да бiр саласында қолданылуын егжей-тегжейлi көрсететiн нормативтiк құқықтық акт.</w:t>
      </w:r>
      <w:r>
        <w:br/>
      </w:r>
      <w:r>
        <w:rPr>
          <w:rFonts w:ascii="Times New Roman"/>
          <w:b w:val="false"/>
          <w:i w:val="false"/>
          <w:color w:val="000000"/>
          <w:sz w:val="28"/>
        </w:rPr>
        <w:t>
      Қазақстан Республикасының заңдарында туынды түрдегі нормативтік құқықтық актілердің өзге де нысандары көзделуі мүмкін.</w:t>
      </w:r>
      <w:r>
        <w:br/>
      </w:r>
      <w:r>
        <w:rPr>
          <w:rFonts w:ascii="Times New Roman"/>
          <w:b w:val="false"/>
          <w:i w:val="false"/>
          <w:color w:val="000000"/>
          <w:sz w:val="28"/>
        </w:rPr>
        <w:t>
</w:t>
      </w:r>
      <w:r>
        <w:rPr>
          <w:rFonts w:ascii="Times New Roman"/>
          <w:b w:val="false"/>
          <w:i w:val="false"/>
          <w:color w:val="000000"/>
          <w:sz w:val="28"/>
        </w:rPr>
        <w:t>
      4. Туынды түрлердегi нормативтiк құқықтық актiлер негiзгi түрлердегi нормативтiк құқықтық актiлер арқылы қабылданады немесе бекiтiледi және олармен бiр тұтастық құрайды. Туынды түрдегi нормативтiк құқықтық актiнiң нормативтiк құқықтық актiлер сатысында алатын орны негiзгi түрдегi актiнiң деңгейiмен анықталады.</w:t>
      </w:r>
      <w:r>
        <w:br/>
      </w:r>
      <w:r>
        <w:rPr>
          <w:rFonts w:ascii="Times New Roman"/>
          <w:b w:val="false"/>
          <w:i w:val="false"/>
          <w:color w:val="000000"/>
          <w:sz w:val="28"/>
        </w:rPr>
        <w:t>
</w:t>
      </w:r>
      <w:r>
        <w:rPr>
          <w:rFonts w:ascii="Times New Roman"/>
          <w:b w:val="false"/>
          <w:i w:val="false"/>
          <w:color w:val="000000"/>
          <w:sz w:val="28"/>
        </w:rPr>
        <w:t>
      4-1. Орталық мемлекеттік органдардың ведомстволары басшыларының нормативтік құқықтық бұйрықтары адам мен азаматтың құқықтары мен бостандықтарын қозғай алмайды.</w:t>
      </w:r>
      <w:r>
        <w:br/>
      </w:r>
      <w:r>
        <w:rPr>
          <w:rFonts w:ascii="Times New Roman"/>
          <w:b w:val="false"/>
          <w:i w:val="false"/>
          <w:color w:val="000000"/>
          <w:sz w:val="28"/>
        </w:rPr>
        <w:t>
</w:t>
      </w:r>
      <w:r>
        <w:rPr>
          <w:rFonts w:ascii="Times New Roman"/>
          <w:b w:val="false"/>
          <w:i w:val="false"/>
          <w:color w:val="000000"/>
          <w:sz w:val="28"/>
        </w:rPr>
        <w:t>
      5. Орталық атқарушы органдар мен Қазақстан Республикасының Президентіне тікелей бағынатын және есеп беретін мемлекеттік органдардың аумақтық органдарының, сондай-ақ жергілікті бюджеттерден қаржыландырылатын, әкім уәкілеттік берген жергілікті атқарушы органдардың нормативтік құқықтық актілер шығаруға құқығы жоқ.</w:t>
      </w:r>
      <w:r>
        <w:br/>
      </w:r>
      <w:r>
        <w:rPr>
          <w:rFonts w:ascii="Times New Roman"/>
          <w:b w:val="false"/>
          <w:i w:val="false"/>
          <w:color w:val="000000"/>
          <w:sz w:val="28"/>
        </w:rPr>
        <w:t>
</w:t>
      </w:r>
      <w:r>
        <w:rPr>
          <w:rFonts w:ascii="Times New Roman"/>
          <w:b w:val="false"/>
          <w:i w:val="false"/>
          <w:color w:val="000000"/>
          <w:sz w:val="28"/>
        </w:rPr>
        <w:t>
      6. Мемлекеттік органдар мен лауазымды адамдар қабылдайтын жеке қолданылатын </w:t>
      </w:r>
      <w:r>
        <w:rPr>
          <w:rFonts w:ascii="Times New Roman"/>
          <w:b w:val="false"/>
          <w:i w:val="false"/>
          <w:color w:val="000000"/>
          <w:sz w:val="28"/>
        </w:rPr>
        <w:t>құқықтық актілер</w:t>
      </w:r>
      <w:r>
        <w:rPr>
          <w:rFonts w:ascii="Times New Roman"/>
          <w:b w:val="false"/>
          <w:i w:val="false"/>
          <w:color w:val="000000"/>
          <w:sz w:val="28"/>
        </w:rPr>
        <w:t xml:space="preserve"> нормативтік құқықтық актілер болып табылмайды. </w:t>
      </w:r>
      <w:r>
        <w:br/>
      </w: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2002.03.06 N </w:t>
      </w:r>
      <w:r>
        <w:rPr>
          <w:rFonts w:ascii="Times New Roman"/>
          <w:b w:val="false"/>
          <w:i w:val="false"/>
          <w:color w:val="000000"/>
          <w:sz w:val="28"/>
        </w:rPr>
        <w:t>298</w:t>
      </w:r>
      <w:r>
        <w:rPr>
          <w:rFonts w:ascii="Times New Roman"/>
          <w:b w:val="false"/>
          <w:i w:val="false"/>
          <w:color w:val="ff0000"/>
          <w:sz w:val="28"/>
        </w:rPr>
        <w:t xml:space="preserve"> (2002.01.01 бастап күшіне енеді), 2004.06.16 N </w:t>
      </w:r>
      <w:r>
        <w:rPr>
          <w:rFonts w:ascii="Times New Roman"/>
          <w:b w:val="false"/>
          <w:i w:val="false"/>
          <w:color w:val="000000"/>
          <w:sz w:val="28"/>
        </w:rPr>
        <w:t>566</w:t>
      </w:r>
      <w:r>
        <w:rPr>
          <w:rFonts w:ascii="Times New Roman"/>
          <w:b w:val="false"/>
          <w:i w:val="false"/>
          <w:color w:val="ff0000"/>
          <w:sz w:val="28"/>
        </w:rPr>
        <w:t xml:space="preserve">, 2006.12.29 N </w:t>
      </w:r>
      <w:r>
        <w:rPr>
          <w:rFonts w:ascii="Times New Roman"/>
          <w:b w:val="false"/>
          <w:i w:val="false"/>
          <w:color w:val="000000"/>
          <w:sz w:val="28"/>
        </w:rPr>
        <w:t>209</w:t>
      </w:r>
      <w:r>
        <w:rPr>
          <w:rFonts w:ascii="Times New Roman"/>
          <w:b w:val="false"/>
          <w:i w:val="false"/>
          <w:color w:val="ff0000"/>
          <w:sz w:val="28"/>
        </w:rPr>
        <w:t xml:space="preserve">, 2007.06.18 N </w:t>
      </w:r>
      <w:r>
        <w:rPr>
          <w:rFonts w:ascii="Times New Roman"/>
          <w:b w:val="false"/>
          <w:i w:val="false"/>
          <w:color w:val="000000"/>
          <w:sz w:val="28"/>
        </w:rPr>
        <w:t>262</w:t>
      </w:r>
      <w:r>
        <w:rPr>
          <w:rFonts w:ascii="Times New Roman"/>
          <w:b w:val="false"/>
          <w:i w:val="false"/>
          <w:color w:val="ff0000"/>
          <w:sz w:val="28"/>
        </w:rPr>
        <w:t xml:space="preserve">, 2007.06.29 N </w:t>
      </w:r>
      <w:r>
        <w:rPr>
          <w:rFonts w:ascii="Times New Roman"/>
          <w:b w:val="false"/>
          <w:i w:val="false"/>
          <w:color w:val="000000"/>
          <w:sz w:val="28"/>
        </w:rPr>
        <w:t>271</w:t>
      </w:r>
      <w:r>
        <w:rPr>
          <w:rFonts w:ascii="Times New Roman"/>
          <w:b w:val="false"/>
          <w:i w:val="false"/>
          <w:color w:val="ff0000"/>
          <w:sz w:val="28"/>
        </w:rPr>
        <w:t xml:space="preserve">, 2007.07.27 </w:t>
      </w:r>
      <w:r>
        <w:rPr>
          <w:rFonts w:ascii="Times New Roman"/>
          <w:b w:val="false"/>
          <w:i w:val="false"/>
          <w:color w:val="000000"/>
          <w:sz w:val="28"/>
        </w:rPr>
        <w:t>N 315</w:t>
      </w:r>
      <w:r>
        <w:rPr>
          <w:rFonts w:ascii="Times New Roman"/>
          <w:b w:val="false"/>
          <w:i w:val="false"/>
          <w:color w:val="ff0000"/>
          <w:sz w:val="28"/>
        </w:rPr>
        <w:t xml:space="preserve"> (ресми жарияланған күнінен бастап қолданысқа енгізіледі),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2011.04.01 </w:t>
      </w:r>
      <w:r>
        <w:rPr>
          <w:rFonts w:ascii="Times New Roman"/>
          <w:b w:val="false"/>
          <w:i w:val="false"/>
          <w:color w:val="000000"/>
          <w:sz w:val="28"/>
        </w:rPr>
        <w:t>N 425-IV</w:t>
      </w:r>
      <w:r>
        <w:rPr>
          <w:rFonts w:ascii="Times New Roman"/>
          <w:b w:val="false"/>
          <w:i w:val="false"/>
          <w:color w:val="ff0000"/>
          <w:sz w:val="28"/>
        </w:rPr>
        <w:t xml:space="preserve"> (алғашқы ресми жарияланған күнінен бастап қолданысқа енгізіледі),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15.04.2013 </w:t>
      </w:r>
      <w:r>
        <w:rPr>
          <w:rFonts w:ascii="Times New Roman"/>
          <w:b w:val="false"/>
          <w:i w:val="false"/>
          <w:color w:val="000000"/>
          <w:sz w:val="28"/>
        </w:rPr>
        <w:t>N 89-V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p>
    <w:bookmarkEnd w:id="5"/>
    <w:bookmarkStart w:name="z57" w:id="6"/>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Қазақстан Республикасының кодекстерiмен </w:t>
      </w:r>
      <w:r>
        <w:br/>
      </w:r>
      <w:r>
        <w:rPr>
          <w:rFonts w:ascii="Times New Roman"/>
          <w:b w:val="false"/>
          <w:i w:val="false"/>
          <w:color w:val="000000"/>
          <w:sz w:val="28"/>
        </w:rPr>
        <w:t>
</w:t>
      </w:r>
      <w:r>
        <w:rPr>
          <w:rFonts w:ascii="Times New Roman"/>
          <w:b/>
          <w:i w:val="false"/>
          <w:color w:val="000000"/>
          <w:sz w:val="28"/>
        </w:rPr>
        <w:t xml:space="preserve">               реттелетiн қоғамдық қатынастар </w:t>
      </w:r>
    </w:p>
    <w:bookmarkEnd w:id="6"/>
    <w:p>
      <w:pPr>
        <w:spacing w:after="0"/>
        <w:ind w:left="0"/>
        <w:jc w:val="both"/>
      </w:pPr>
      <w:r>
        <w:rPr>
          <w:rFonts w:ascii="Times New Roman"/>
          <w:b w:val="false"/>
          <w:i w:val="false"/>
          <w:color w:val="000000"/>
          <w:sz w:val="28"/>
        </w:rPr>
        <w:t xml:space="preserve">      Қазақстан Республикасының кодекстерi: </w:t>
      </w:r>
    </w:p>
    <w:bookmarkStart w:name="z102" w:id="7"/>
    <w:p>
      <w:pPr>
        <w:spacing w:after="0"/>
        <w:ind w:left="0"/>
        <w:jc w:val="both"/>
      </w:pPr>
      <w:r>
        <w:rPr>
          <w:rFonts w:ascii="Times New Roman"/>
          <w:b w:val="false"/>
          <w:i w:val="false"/>
          <w:color w:val="000000"/>
          <w:sz w:val="28"/>
        </w:rPr>
        <w:t xml:space="preserve">
      1) бюджеттiк; </w:t>
      </w:r>
    </w:p>
    <w:bookmarkEnd w:id="7"/>
    <w:bookmarkStart w:name="z103" w:id="8"/>
    <w:p>
      <w:pPr>
        <w:spacing w:after="0"/>
        <w:ind w:left="0"/>
        <w:jc w:val="both"/>
      </w:pPr>
      <w:r>
        <w:rPr>
          <w:rFonts w:ascii="Times New Roman"/>
          <w:b w:val="false"/>
          <w:i w:val="false"/>
          <w:color w:val="000000"/>
          <w:sz w:val="28"/>
        </w:rPr>
        <w:t xml:space="preserve">
      2) азаматтық; </w:t>
      </w:r>
    </w:p>
    <w:bookmarkEnd w:id="8"/>
    <w:bookmarkStart w:name="z104" w:id="9"/>
    <w:p>
      <w:pPr>
        <w:spacing w:after="0"/>
        <w:ind w:left="0"/>
        <w:jc w:val="both"/>
      </w:pPr>
      <w:r>
        <w:rPr>
          <w:rFonts w:ascii="Times New Roman"/>
          <w:b w:val="false"/>
          <w:i w:val="false"/>
          <w:color w:val="000000"/>
          <w:sz w:val="28"/>
        </w:rPr>
        <w:t xml:space="preserve">
      3) азаматтық iс жүргізу; </w:t>
      </w:r>
    </w:p>
    <w:bookmarkEnd w:id="9"/>
    <w:bookmarkStart w:name="z109" w:id="10"/>
    <w:p>
      <w:pPr>
        <w:spacing w:after="0"/>
        <w:ind w:left="0"/>
        <w:jc w:val="both"/>
      </w:pPr>
      <w:r>
        <w:rPr>
          <w:rFonts w:ascii="Times New Roman"/>
          <w:b w:val="false"/>
          <w:i w:val="false"/>
          <w:color w:val="000000"/>
          <w:sz w:val="28"/>
        </w:rPr>
        <w:t xml:space="preserve">
      4) неке-отбасы; </w:t>
      </w:r>
    </w:p>
    <w:bookmarkEnd w:id="10"/>
    <w:bookmarkStart w:name="z105" w:id="11"/>
    <w:p>
      <w:pPr>
        <w:spacing w:after="0"/>
        <w:ind w:left="0"/>
        <w:jc w:val="both"/>
      </w:pPr>
      <w:r>
        <w:rPr>
          <w:rFonts w:ascii="Times New Roman"/>
          <w:b w:val="false"/>
          <w:i w:val="false"/>
          <w:color w:val="000000"/>
          <w:sz w:val="28"/>
        </w:rPr>
        <w:t xml:space="preserve">
      5) экологиялық; </w:t>
      </w:r>
    </w:p>
    <w:bookmarkEnd w:id="11"/>
    <w:bookmarkStart w:name="z106" w:id="12"/>
    <w:p>
      <w:pPr>
        <w:spacing w:after="0"/>
        <w:ind w:left="0"/>
        <w:jc w:val="both"/>
      </w:pPr>
      <w:r>
        <w:rPr>
          <w:rFonts w:ascii="Times New Roman"/>
          <w:b w:val="false"/>
          <w:i w:val="false"/>
          <w:color w:val="000000"/>
          <w:sz w:val="28"/>
        </w:rPr>
        <w:t xml:space="preserve">
      6) су; </w:t>
      </w:r>
    </w:p>
    <w:bookmarkEnd w:id="12"/>
    <w:bookmarkStart w:name="z110" w:id="13"/>
    <w:p>
      <w:pPr>
        <w:spacing w:after="0"/>
        <w:ind w:left="0"/>
        <w:jc w:val="both"/>
      </w:pPr>
      <w:r>
        <w:rPr>
          <w:rFonts w:ascii="Times New Roman"/>
          <w:b w:val="false"/>
          <w:i w:val="false"/>
          <w:color w:val="000000"/>
          <w:sz w:val="28"/>
        </w:rPr>
        <w:t xml:space="preserve">
      7) жер; </w:t>
      </w:r>
    </w:p>
    <w:bookmarkEnd w:id="13"/>
    <w:bookmarkStart w:name="z107" w:id="14"/>
    <w:p>
      <w:pPr>
        <w:spacing w:after="0"/>
        <w:ind w:left="0"/>
        <w:jc w:val="both"/>
      </w:pPr>
      <w:r>
        <w:rPr>
          <w:rFonts w:ascii="Times New Roman"/>
          <w:b w:val="false"/>
          <w:i w:val="false"/>
          <w:color w:val="000000"/>
          <w:sz w:val="28"/>
        </w:rPr>
        <w:t xml:space="preserve">
      8) орман; </w:t>
      </w:r>
    </w:p>
    <w:bookmarkEnd w:id="14"/>
    <w:bookmarkStart w:name="z108" w:id="15"/>
    <w:p>
      <w:pPr>
        <w:spacing w:after="0"/>
        <w:ind w:left="0"/>
        <w:jc w:val="both"/>
      </w:pPr>
      <w:r>
        <w:rPr>
          <w:rFonts w:ascii="Times New Roman"/>
          <w:b w:val="false"/>
          <w:i w:val="false"/>
          <w:color w:val="000000"/>
          <w:sz w:val="28"/>
        </w:rPr>
        <w:t xml:space="preserve">
      9) салық; </w:t>
      </w:r>
    </w:p>
    <w:bookmarkEnd w:id="15"/>
    <w:bookmarkStart w:name="z111" w:id="16"/>
    <w:p>
      <w:pPr>
        <w:spacing w:after="0"/>
        <w:ind w:left="0"/>
        <w:jc w:val="both"/>
      </w:pPr>
      <w:r>
        <w:rPr>
          <w:rFonts w:ascii="Times New Roman"/>
          <w:b w:val="false"/>
          <w:i w:val="false"/>
          <w:color w:val="000000"/>
          <w:sz w:val="28"/>
        </w:rPr>
        <w:t xml:space="preserve">
      10) кеден; </w:t>
      </w:r>
    </w:p>
    <w:bookmarkEnd w:id="16"/>
    <w:bookmarkStart w:name="z112" w:id="17"/>
    <w:p>
      <w:pPr>
        <w:spacing w:after="0"/>
        <w:ind w:left="0"/>
        <w:jc w:val="both"/>
      </w:pPr>
      <w:r>
        <w:rPr>
          <w:rFonts w:ascii="Times New Roman"/>
          <w:b w:val="false"/>
          <w:i w:val="false"/>
          <w:color w:val="000000"/>
          <w:sz w:val="28"/>
        </w:rPr>
        <w:t xml:space="preserve">
      11) </w:t>
      </w:r>
      <w:r>
        <w:rPr>
          <w:rFonts w:ascii="Times New Roman"/>
          <w:b w:val="false"/>
          <w:i w:val="false"/>
          <w:color w:val="ff0000"/>
          <w:sz w:val="28"/>
        </w:rPr>
        <w:t xml:space="preserve">алып тасталды - ҚР 2010.12.28 </w:t>
      </w:r>
      <w:r>
        <w:rPr>
          <w:rFonts w:ascii="Times New Roman"/>
          <w:b w:val="false"/>
          <w:i w:val="false"/>
          <w:color w:val="000000"/>
          <w:sz w:val="28"/>
        </w:rPr>
        <w:t>N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17"/>
    <w:bookmarkStart w:name="z113" w:id="18"/>
    <w:p>
      <w:pPr>
        <w:spacing w:after="0"/>
        <w:ind w:left="0"/>
        <w:jc w:val="both"/>
      </w:pPr>
      <w:r>
        <w:rPr>
          <w:rFonts w:ascii="Times New Roman"/>
          <w:b w:val="false"/>
          <w:i w:val="false"/>
          <w:color w:val="000000"/>
          <w:sz w:val="28"/>
        </w:rPr>
        <w:t xml:space="preserve">
      12) еңбек; </w:t>
      </w:r>
    </w:p>
    <w:bookmarkEnd w:id="18"/>
    <w:bookmarkStart w:name="z114" w:id="19"/>
    <w:p>
      <w:pPr>
        <w:spacing w:after="0"/>
        <w:ind w:left="0"/>
        <w:jc w:val="both"/>
      </w:pPr>
      <w:r>
        <w:rPr>
          <w:rFonts w:ascii="Times New Roman"/>
          <w:b w:val="false"/>
          <w:i w:val="false"/>
          <w:color w:val="000000"/>
          <w:sz w:val="28"/>
        </w:rPr>
        <w:t xml:space="preserve">
      13) қылмыстық жазаларды орындауға байланысты; </w:t>
      </w:r>
    </w:p>
    <w:bookmarkEnd w:id="19"/>
    <w:bookmarkStart w:name="z115" w:id="20"/>
    <w:p>
      <w:pPr>
        <w:spacing w:after="0"/>
        <w:ind w:left="0"/>
        <w:jc w:val="both"/>
      </w:pPr>
      <w:r>
        <w:rPr>
          <w:rFonts w:ascii="Times New Roman"/>
          <w:b w:val="false"/>
          <w:i w:val="false"/>
          <w:color w:val="000000"/>
          <w:sz w:val="28"/>
        </w:rPr>
        <w:t xml:space="preserve">
      14) әкiмшiлiк жауапкершiлiкке тартуға байланысты; </w:t>
      </w:r>
    </w:p>
    <w:bookmarkEnd w:id="20"/>
    <w:bookmarkStart w:name="z116" w:id="21"/>
    <w:p>
      <w:pPr>
        <w:spacing w:after="0"/>
        <w:ind w:left="0"/>
        <w:jc w:val="both"/>
      </w:pPr>
      <w:r>
        <w:rPr>
          <w:rFonts w:ascii="Times New Roman"/>
          <w:b w:val="false"/>
          <w:i w:val="false"/>
          <w:color w:val="000000"/>
          <w:sz w:val="28"/>
        </w:rPr>
        <w:t xml:space="preserve">
      15) қылмыстық жауапкершiлiкке тартуға байланысты; </w:t>
      </w:r>
    </w:p>
    <w:bookmarkEnd w:id="21"/>
    <w:bookmarkStart w:name="z117" w:id="22"/>
    <w:p>
      <w:pPr>
        <w:spacing w:after="0"/>
        <w:ind w:left="0"/>
        <w:jc w:val="both"/>
      </w:pPr>
      <w:r>
        <w:rPr>
          <w:rFonts w:ascii="Times New Roman"/>
          <w:b w:val="false"/>
          <w:i w:val="false"/>
          <w:color w:val="000000"/>
          <w:sz w:val="28"/>
        </w:rPr>
        <w:t xml:space="preserve">
      16) қылмыстық iс жүргiзу; </w:t>
      </w:r>
    </w:p>
    <w:bookmarkEnd w:id="22"/>
    <w:bookmarkStart w:name="z118" w:id="23"/>
    <w:p>
      <w:pPr>
        <w:spacing w:after="0"/>
        <w:ind w:left="0"/>
        <w:jc w:val="both"/>
      </w:pPr>
      <w:r>
        <w:rPr>
          <w:rFonts w:ascii="Times New Roman"/>
          <w:b w:val="false"/>
          <w:i w:val="false"/>
          <w:color w:val="000000"/>
          <w:sz w:val="28"/>
        </w:rPr>
        <w:t xml:space="preserve">
      17) денсаулық сақтау саласы сияқты біртектес аса маңызды қоғамдық қатынастарды реттеу мақсатында қабылданады. </w:t>
      </w:r>
      <w:r>
        <w:br/>
      </w:r>
      <w:r>
        <w:rPr>
          <w:rFonts w:ascii="Times New Roman"/>
          <w:b w:val="false"/>
          <w:i w:val="false"/>
          <w:color w:val="000000"/>
          <w:sz w:val="28"/>
        </w:rPr>
        <w:t>
</w:t>
      </w:r>
      <w:r>
        <w:rPr>
          <w:rFonts w:ascii="Times New Roman"/>
          <w:b w:val="false"/>
          <w:i w:val="false"/>
          <w:color w:val="ff0000"/>
          <w:sz w:val="28"/>
        </w:rPr>
        <w:t xml:space="preserve">      Ескерту. 3-1-баппен толықтырылды - ҚР 2004.06.16 N </w:t>
      </w:r>
      <w:r>
        <w:rPr>
          <w:rFonts w:ascii="Times New Roman"/>
          <w:b w:val="false"/>
          <w:i w:val="false"/>
          <w:color w:val="000000"/>
          <w:sz w:val="28"/>
        </w:rPr>
        <w:t>566</w:t>
      </w:r>
      <w:r>
        <w:rPr>
          <w:rFonts w:ascii="Times New Roman"/>
          <w:b w:val="false"/>
          <w:i w:val="false"/>
          <w:color w:val="ff0000"/>
          <w:sz w:val="28"/>
        </w:rPr>
        <w:t xml:space="preserve"> Заңымен,  өзгеріс енгізілді - ҚР 2007.06.29 N </w:t>
      </w:r>
      <w:r>
        <w:rPr>
          <w:rFonts w:ascii="Times New Roman"/>
          <w:b w:val="false"/>
          <w:i w:val="false"/>
          <w:color w:val="000000"/>
          <w:sz w:val="28"/>
        </w:rPr>
        <w:t>271</w:t>
      </w:r>
      <w:r>
        <w:rPr>
          <w:rFonts w:ascii="Times New Roman"/>
          <w:b w:val="false"/>
          <w:i w:val="false"/>
          <w:color w:val="ff0000"/>
          <w:sz w:val="28"/>
        </w:rPr>
        <w:t xml:space="preserve">, 2010.12.28 </w:t>
      </w:r>
      <w:r>
        <w:rPr>
          <w:rFonts w:ascii="Times New Roman"/>
          <w:b w:val="false"/>
          <w:i w:val="false"/>
          <w:color w:val="000000"/>
          <w:sz w:val="28"/>
        </w:rPr>
        <w:t>N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23"/>
    <w:bookmarkStart w:name="z5" w:id="24"/>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Нормативтiк құқықтық актiлер сатысы </w:t>
      </w:r>
    </w:p>
    <w:bookmarkEnd w:id="24"/>
    <w:p>
      <w:pPr>
        <w:spacing w:after="0"/>
        <w:ind w:left="0"/>
        <w:jc w:val="both"/>
      </w:pPr>
      <w:r>
        <w:rPr>
          <w:rFonts w:ascii="Times New Roman"/>
          <w:b w:val="false"/>
          <w:i w:val="false"/>
          <w:color w:val="000000"/>
          <w:sz w:val="28"/>
        </w:rPr>
        <w:t xml:space="preserve">      1. Қазақстан Республикасы Конституциясының жоғары заң күшi бар. </w:t>
      </w:r>
    </w:p>
    <w:bookmarkStart w:name="z119" w:id="25"/>
    <w:p>
      <w:pPr>
        <w:spacing w:after="0"/>
        <w:ind w:left="0"/>
        <w:jc w:val="both"/>
      </w:pPr>
      <w:r>
        <w:rPr>
          <w:rFonts w:ascii="Times New Roman"/>
          <w:b w:val="false"/>
          <w:i w:val="false"/>
          <w:color w:val="000000"/>
          <w:sz w:val="28"/>
        </w:rPr>
        <w:t xml:space="preserve">
      2. Конституцияны қоспағанда, өзге нормативтiк құқықтық актiлердiң заң күшiнiң арақатынасы мынадай төмендей беретiн деңгейлерге сәйкес болады: </w:t>
      </w:r>
    </w:p>
    <w:bookmarkEnd w:id="25"/>
    <w:bookmarkStart w:name="z120" w:id="26"/>
    <w:p>
      <w:pPr>
        <w:spacing w:after="0"/>
        <w:ind w:left="0"/>
        <w:jc w:val="both"/>
      </w:pPr>
      <w:r>
        <w:rPr>
          <w:rFonts w:ascii="Times New Roman"/>
          <w:b w:val="false"/>
          <w:i w:val="false"/>
          <w:color w:val="000000"/>
          <w:sz w:val="28"/>
        </w:rPr>
        <w:t>
      1) Конституцияға </w:t>
      </w:r>
      <w:r>
        <w:rPr>
          <w:rFonts w:ascii="Times New Roman"/>
          <w:b w:val="false"/>
          <w:i w:val="false"/>
          <w:color w:val="000000"/>
          <w:sz w:val="28"/>
        </w:rPr>
        <w:t>өзгерiстер</w:t>
      </w:r>
      <w:r>
        <w:rPr>
          <w:rFonts w:ascii="Times New Roman"/>
          <w:b w:val="false"/>
          <w:i w:val="false"/>
          <w:color w:val="000000"/>
          <w:sz w:val="28"/>
        </w:rPr>
        <w:t xml:space="preserve"> мен </w:t>
      </w:r>
      <w:r>
        <w:rPr>
          <w:rFonts w:ascii="Times New Roman"/>
          <w:b w:val="false"/>
          <w:i w:val="false"/>
          <w:color w:val="000000"/>
          <w:sz w:val="28"/>
        </w:rPr>
        <w:t>толықтырулар</w:t>
      </w:r>
      <w:r>
        <w:rPr>
          <w:rFonts w:ascii="Times New Roman"/>
          <w:b w:val="false"/>
          <w:i w:val="false"/>
          <w:color w:val="000000"/>
          <w:sz w:val="28"/>
        </w:rPr>
        <w:t xml:space="preserve"> енгiзетiн Заңдар;</w:t>
      </w:r>
    </w:p>
    <w:bookmarkEnd w:id="26"/>
    <w:bookmarkStart w:name="z121" w:id="27"/>
    <w:p>
      <w:pPr>
        <w:spacing w:after="0"/>
        <w:ind w:left="0"/>
        <w:jc w:val="both"/>
      </w:pPr>
      <w:r>
        <w:rPr>
          <w:rFonts w:ascii="Times New Roman"/>
          <w:b w:val="false"/>
          <w:i w:val="false"/>
          <w:color w:val="000000"/>
          <w:sz w:val="28"/>
        </w:rPr>
        <w:t>
      2) Қазақстан Республикасының </w:t>
      </w:r>
      <w:r>
        <w:rPr>
          <w:rFonts w:ascii="Times New Roman"/>
          <w:b w:val="false"/>
          <w:i w:val="false"/>
          <w:color w:val="000000"/>
          <w:sz w:val="28"/>
        </w:rPr>
        <w:t>Конституциялық заңдары</w:t>
      </w:r>
      <w:r>
        <w:rPr>
          <w:rFonts w:ascii="Times New Roman"/>
          <w:b w:val="false"/>
          <w:i w:val="false"/>
          <w:color w:val="000000"/>
          <w:sz w:val="28"/>
        </w:rPr>
        <w:t xml:space="preserve"> мен Қазақстан Республикасы Президентiнiң Конституциялық заң күшi бар Жарлықтары; </w:t>
      </w:r>
    </w:p>
    <w:bookmarkEnd w:id="27"/>
    <w:bookmarkStart w:name="z122" w:id="28"/>
    <w:p>
      <w:pPr>
        <w:spacing w:after="0"/>
        <w:ind w:left="0"/>
        <w:jc w:val="both"/>
      </w:pPr>
      <w:r>
        <w:rPr>
          <w:rFonts w:ascii="Times New Roman"/>
          <w:b w:val="false"/>
          <w:i w:val="false"/>
          <w:color w:val="000000"/>
          <w:sz w:val="28"/>
        </w:rPr>
        <w:t xml:space="preserve">
      2-1) Қазақстан Республикасының Кодекстерi; </w:t>
      </w:r>
    </w:p>
    <w:bookmarkEnd w:id="28"/>
    <w:bookmarkStart w:name="z123" w:id="29"/>
    <w:p>
      <w:pPr>
        <w:spacing w:after="0"/>
        <w:ind w:left="0"/>
        <w:jc w:val="both"/>
      </w:pPr>
      <w:r>
        <w:rPr>
          <w:rFonts w:ascii="Times New Roman"/>
          <w:b w:val="false"/>
          <w:i w:val="false"/>
          <w:color w:val="000000"/>
          <w:sz w:val="28"/>
        </w:rPr>
        <w:t xml:space="preserve">
      3) Қазақстан Республикасының Заңдары, сондай-ақ Қазақстан Республикасы Президентiнiң Заң күшi бар Жарлықтары; </w:t>
      </w:r>
    </w:p>
    <w:bookmarkEnd w:id="29"/>
    <w:bookmarkStart w:name="z124" w:id="30"/>
    <w:p>
      <w:pPr>
        <w:spacing w:after="0"/>
        <w:ind w:left="0"/>
        <w:jc w:val="both"/>
      </w:pPr>
      <w:r>
        <w:rPr>
          <w:rFonts w:ascii="Times New Roman"/>
          <w:b w:val="false"/>
          <w:i w:val="false"/>
          <w:color w:val="000000"/>
          <w:sz w:val="28"/>
        </w:rPr>
        <w:t xml:space="preserve">
      4) Қазақстан Республикасының Парламентi мен оның палаталарының нормативтiк қаулылары; </w:t>
      </w:r>
    </w:p>
    <w:bookmarkEnd w:id="30"/>
    <w:bookmarkStart w:name="z125" w:id="31"/>
    <w:p>
      <w:pPr>
        <w:spacing w:after="0"/>
        <w:ind w:left="0"/>
        <w:jc w:val="both"/>
      </w:pPr>
      <w:r>
        <w:rPr>
          <w:rFonts w:ascii="Times New Roman"/>
          <w:b w:val="false"/>
          <w:i w:val="false"/>
          <w:color w:val="000000"/>
          <w:sz w:val="28"/>
        </w:rPr>
        <w:t xml:space="preserve">
      5) Қазақстан Республикасы Президентiнiң нормативтiк жарлықтары; </w:t>
      </w:r>
    </w:p>
    <w:bookmarkEnd w:id="31"/>
    <w:bookmarkStart w:name="z126" w:id="32"/>
    <w:p>
      <w:pPr>
        <w:spacing w:after="0"/>
        <w:ind w:left="0"/>
        <w:jc w:val="both"/>
      </w:pPr>
      <w:r>
        <w:rPr>
          <w:rFonts w:ascii="Times New Roman"/>
          <w:b w:val="false"/>
          <w:i w:val="false"/>
          <w:color w:val="000000"/>
          <w:sz w:val="28"/>
        </w:rPr>
        <w:t xml:space="preserve">
      6) Қазақстан Республикасы Үкiметiнiң нормативтiк қаулылары; </w:t>
      </w:r>
    </w:p>
    <w:bookmarkEnd w:id="32"/>
    <w:bookmarkStart w:name="z127" w:id="33"/>
    <w:p>
      <w:pPr>
        <w:spacing w:after="0"/>
        <w:ind w:left="0"/>
        <w:jc w:val="both"/>
      </w:pPr>
      <w:r>
        <w:rPr>
          <w:rFonts w:ascii="Times New Roman"/>
          <w:b w:val="false"/>
          <w:i w:val="false"/>
          <w:color w:val="000000"/>
          <w:sz w:val="28"/>
        </w:rPr>
        <w:t xml:space="preserve">
      7) Қазақстан Республикасының министрлерi мен орталық мемлекеттiк органдардың өзге де басшыларының нормативтiк құқықтық бұйрықтары, орталық мемлекеттiк органдардың нормативтiк құқықтық қаулылары, Қазақстан Республикасы Орталық сайлау комиссиясының және Республикалық бюджеттің атқарылуын бақылау жөніндегі есеп комитетінің нормативтiк қаулылары; </w:t>
      </w:r>
      <w:r>
        <w:br/>
      </w:r>
      <w:r>
        <w:rPr>
          <w:rFonts w:ascii="Times New Roman"/>
          <w:b w:val="false"/>
          <w:i w:val="false"/>
          <w:color w:val="000000"/>
          <w:sz w:val="28"/>
        </w:rPr>
        <w:t xml:space="preserve">
      7-1) </w:t>
      </w:r>
      <w:r>
        <w:rPr>
          <w:rFonts w:ascii="Times New Roman"/>
          <w:b w:val="false"/>
          <w:i w:val="false"/>
          <w:color w:val="ff0000"/>
          <w:sz w:val="28"/>
        </w:rPr>
        <w:t xml:space="preserve">(алып тасталды - ҚР 2007.07.27 </w:t>
      </w:r>
      <w:r>
        <w:rPr>
          <w:rFonts w:ascii="Times New Roman"/>
          <w:b w:val="false"/>
          <w:i w:val="false"/>
          <w:color w:val="000000"/>
          <w:sz w:val="28"/>
        </w:rPr>
        <w:t>N 315</w:t>
      </w:r>
      <w:r>
        <w:rPr>
          <w:rFonts w:ascii="Times New Roman"/>
          <w:b w:val="false"/>
          <w:i w:val="false"/>
          <w:color w:val="ff0000"/>
          <w:sz w:val="28"/>
        </w:rPr>
        <w:t xml:space="preserve"> Заңымен);</w:t>
      </w:r>
    </w:p>
    <w:bookmarkEnd w:id="33"/>
    <w:bookmarkStart w:name="z373" w:id="34"/>
    <w:p>
      <w:pPr>
        <w:spacing w:after="0"/>
        <w:ind w:left="0"/>
        <w:jc w:val="both"/>
      </w:pPr>
      <w:r>
        <w:rPr>
          <w:rFonts w:ascii="Times New Roman"/>
          <w:b w:val="false"/>
          <w:i w:val="false"/>
          <w:color w:val="000000"/>
          <w:sz w:val="28"/>
        </w:rPr>
        <w:t>
      7-2) орталық мемлекеттік органдардың ведомстволары басшыларының нормативтік құқықтық бұйрықтары;</w:t>
      </w:r>
    </w:p>
    <w:bookmarkEnd w:id="34"/>
    <w:bookmarkStart w:name="z128" w:id="35"/>
    <w:p>
      <w:pPr>
        <w:spacing w:after="0"/>
        <w:ind w:left="0"/>
        <w:jc w:val="both"/>
      </w:pPr>
      <w:r>
        <w:rPr>
          <w:rFonts w:ascii="Times New Roman"/>
          <w:b w:val="false"/>
          <w:i w:val="false"/>
          <w:color w:val="000000"/>
          <w:sz w:val="28"/>
        </w:rPr>
        <w:t xml:space="preserve">
      8) мәслихаттардың нормативтік құқықтық шешімдері, әкімдіктердің нормативтік құқықтық қаулылары, әкімдердің нормативтік құқықтық шешімдері. </w:t>
      </w:r>
    </w:p>
    <w:bookmarkEnd w:id="35"/>
    <w:bookmarkStart w:name="z129" w:id="36"/>
    <w:p>
      <w:pPr>
        <w:spacing w:after="0"/>
        <w:ind w:left="0"/>
        <w:jc w:val="both"/>
      </w:pPr>
      <w:r>
        <w:rPr>
          <w:rFonts w:ascii="Times New Roman"/>
          <w:b w:val="false"/>
          <w:i w:val="false"/>
          <w:color w:val="000000"/>
          <w:sz w:val="28"/>
        </w:rPr>
        <w:t>
      3. Төменгi деңгейдегi нормативтiк құқықтық актiлердiң әрқайсысы жоғары деңгейдегi нормативтiк құқықтық актiлерге қайшы келмеуге тиiс.</w:t>
      </w:r>
    </w:p>
    <w:bookmarkEnd w:id="36"/>
    <w:bookmarkStart w:name="z130" w:id="37"/>
    <w:p>
      <w:pPr>
        <w:spacing w:after="0"/>
        <w:ind w:left="0"/>
        <w:jc w:val="both"/>
      </w:pPr>
      <w:r>
        <w:rPr>
          <w:rFonts w:ascii="Times New Roman"/>
          <w:b w:val="false"/>
          <w:i w:val="false"/>
          <w:color w:val="000000"/>
          <w:sz w:val="28"/>
        </w:rPr>
        <w:t xml:space="preserve">
      4. Қазақстан Республикасы Конституциялық Кеңесiнiң, Қазақстан Республикасы Жоғарғы Сотының нормативтiк қаулылары аталған сатыдан тыс тұрады. </w:t>
      </w:r>
    </w:p>
    <w:bookmarkEnd w:id="37"/>
    <w:bookmarkStart w:name="z131" w:id="38"/>
    <w:p>
      <w:pPr>
        <w:spacing w:after="0"/>
        <w:ind w:left="0"/>
        <w:jc w:val="both"/>
      </w:pPr>
      <w:r>
        <w:rPr>
          <w:rFonts w:ascii="Times New Roman"/>
          <w:b w:val="false"/>
          <w:i w:val="false"/>
          <w:color w:val="000000"/>
          <w:sz w:val="28"/>
        </w:rPr>
        <w:t>
      5. Әкiмшiлiк-аумақтық бөлiнiстер мәслихаттарының нормативтiк құқықтық шешiмдерi, әкімдіктердің нормативтік құқықтық қаулылары мен әкiмдерiнiң нормативтiк құқықтық шешiмдерiнiң сатысы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және жергiлiктi мемлекеттiк басқару туралы </w:t>
      </w:r>
      <w:r>
        <w:rPr>
          <w:rFonts w:ascii="Times New Roman"/>
          <w:b w:val="false"/>
          <w:i w:val="false"/>
          <w:color w:val="000000"/>
          <w:sz w:val="28"/>
        </w:rPr>
        <w:t>заң актiлерiмен</w:t>
      </w:r>
      <w:r>
        <w:rPr>
          <w:rFonts w:ascii="Times New Roman"/>
          <w:b w:val="false"/>
          <w:i w:val="false"/>
          <w:color w:val="000000"/>
          <w:sz w:val="28"/>
        </w:rPr>
        <w:t xml:space="preserve"> белгiленедi. </w:t>
      </w:r>
    </w:p>
    <w:bookmarkEnd w:id="38"/>
    <w:bookmarkStart w:name="z132" w:id="39"/>
    <w:p>
      <w:pPr>
        <w:spacing w:after="0"/>
        <w:ind w:left="0"/>
        <w:jc w:val="both"/>
      </w:pPr>
      <w:r>
        <w:rPr>
          <w:rFonts w:ascii="Times New Roman"/>
          <w:b w:val="false"/>
          <w:i w:val="false"/>
          <w:color w:val="000000"/>
          <w:sz w:val="28"/>
        </w:rPr>
        <w:t xml:space="preserve">
      6. Қазақстан Республикасы Конституциялық Кеңесiнiң нормативтiк қаулылары тек Қазақстан Республикасының Конституциясына ғана негiзделедi және барлық өзге нормативтiк құқықтық актiлер оларға қайшы келуге тиiс емес. </w:t>
      </w:r>
      <w:r>
        <w:br/>
      </w: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2001.10.17 N </w:t>
      </w:r>
      <w:r>
        <w:rPr>
          <w:rFonts w:ascii="Times New Roman"/>
          <w:b w:val="false"/>
          <w:i w:val="false"/>
          <w:color w:val="000000"/>
          <w:sz w:val="28"/>
        </w:rPr>
        <w:t>248</w:t>
      </w:r>
      <w:r>
        <w:rPr>
          <w:rFonts w:ascii="Times New Roman"/>
          <w:b w:val="false"/>
          <w:i w:val="false"/>
          <w:color w:val="ff0000"/>
          <w:sz w:val="28"/>
        </w:rPr>
        <w:t xml:space="preserve">, 2002.03.06 N </w:t>
      </w:r>
      <w:r>
        <w:rPr>
          <w:rFonts w:ascii="Times New Roman"/>
          <w:b w:val="false"/>
          <w:i w:val="false"/>
          <w:color w:val="000000"/>
          <w:sz w:val="28"/>
        </w:rPr>
        <w:t>298</w:t>
      </w:r>
      <w:r>
        <w:rPr>
          <w:rFonts w:ascii="Times New Roman"/>
          <w:b w:val="false"/>
          <w:i w:val="false"/>
          <w:color w:val="ff0000"/>
          <w:sz w:val="28"/>
        </w:rPr>
        <w:t xml:space="preserve"> (2002.01.01 бастап күшіне енеді), 2004.06.16 N </w:t>
      </w:r>
      <w:r>
        <w:rPr>
          <w:rFonts w:ascii="Times New Roman"/>
          <w:b w:val="false"/>
          <w:i w:val="false"/>
          <w:color w:val="000000"/>
          <w:sz w:val="28"/>
        </w:rPr>
        <w:t>566</w:t>
      </w:r>
      <w:r>
        <w:rPr>
          <w:rFonts w:ascii="Times New Roman"/>
          <w:b w:val="false"/>
          <w:i w:val="false"/>
          <w:color w:val="ff0000"/>
          <w:sz w:val="28"/>
        </w:rPr>
        <w:t xml:space="preserve">, 2007.07.27 </w:t>
      </w:r>
      <w:r>
        <w:rPr>
          <w:rFonts w:ascii="Times New Roman"/>
          <w:b w:val="false"/>
          <w:i w:val="false"/>
          <w:color w:val="000000"/>
          <w:sz w:val="28"/>
        </w:rPr>
        <w:t>N 315</w:t>
      </w:r>
      <w:r>
        <w:rPr>
          <w:rFonts w:ascii="Times New Roman"/>
          <w:b w:val="false"/>
          <w:i w:val="false"/>
          <w:color w:val="ff0000"/>
          <w:sz w:val="28"/>
        </w:rPr>
        <w:t xml:space="preserve"> (ресми жарияланған күнінен бастап қолданысқа енгізіледі), 2011.04.01 </w:t>
      </w:r>
      <w:r>
        <w:rPr>
          <w:rFonts w:ascii="Times New Roman"/>
          <w:b w:val="false"/>
          <w:i w:val="false"/>
          <w:color w:val="000000"/>
          <w:sz w:val="28"/>
        </w:rPr>
        <w:t>N 425-IV</w:t>
      </w:r>
      <w:r>
        <w:rPr>
          <w:rFonts w:ascii="Times New Roman"/>
          <w:b w:val="false"/>
          <w:i w:val="false"/>
          <w:color w:val="ff0000"/>
          <w:sz w:val="28"/>
        </w:rPr>
        <w:t xml:space="preserve"> (алғашқы ресми жарияланған күнінен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End w:id="39"/>
    <w:bookmarkStart w:name="z6" w:id="40"/>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Нормативтiк құқықтық актiлердiң тiкелей </w:t>
      </w:r>
      <w:r>
        <w:br/>
      </w:r>
      <w:r>
        <w:rPr>
          <w:rFonts w:ascii="Times New Roman"/>
          <w:b w:val="false"/>
          <w:i w:val="false"/>
          <w:color w:val="000000"/>
          <w:sz w:val="28"/>
        </w:rPr>
        <w:t>
</w:t>
      </w:r>
      <w:r>
        <w:rPr>
          <w:rFonts w:ascii="Times New Roman"/>
          <w:b/>
          <w:i w:val="false"/>
          <w:color w:val="000000"/>
          <w:sz w:val="28"/>
        </w:rPr>
        <w:t xml:space="preserve">             қолданылуы </w:t>
      </w:r>
    </w:p>
    <w:bookmarkEnd w:id="40"/>
    <w:p>
      <w:pPr>
        <w:spacing w:after="0"/>
        <w:ind w:left="0"/>
        <w:jc w:val="both"/>
      </w:pPr>
      <w:r>
        <w:rPr>
          <w:rFonts w:ascii="Times New Roman"/>
          <w:b w:val="false"/>
          <w:i w:val="false"/>
          <w:color w:val="000000"/>
          <w:sz w:val="28"/>
        </w:rPr>
        <w:t xml:space="preserve">      1. Егер нормативтiк құқықтық актiлердiң өздерiнде немесе оларды күшiне енгiзу туралы актiлерде өзгеше айтылмаса, барлық нормативтiк құқықтық актiлер тiкелей қолданылады. </w:t>
      </w:r>
    </w:p>
    <w:bookmarkStart w:name="z133" w:id="41"/>
    <w:p>
      <w:pPr>
        <w:spacing w:after="0"/>
        <w:ind w:left="0"/>
        <w:jc w:val="both"/>
      </w:pPr>
      <w:r>
        <w:rPr>
          <w:rFonts w:ascii="Times New Roman"/>
          <w:b w:val="false"/>
          <w:i w:val="false"/>
          <w:color w:val="000000"/>
          <w:sz w:val="28"/>
        </w:rPr>
        <w:t xml:space="preserve">
      2. Қолданысқа енгізілген нормативтiк құқықтық актiлердi қолдану үшiн қандай да болсын қосымша нұсқаулар талап етiлмейдi. </w:t>
      </w:r>
    </w:p>
    <w:bookmarkEnd w:id="41"/>
    <w:bookmarkStart w:name="z134" w:id="42"/>
    <w:p>
      <w:pPr>
        <w:spacing w:after="0"/>
        <w:ind w:left="0"/>
        <w:jc w:val="both"/>
      </w:pPr>
      <w:r>
        <w:rPr>
          <w:rFonts w:ascii="Times New Roman"/>
          <w:b w:val="false"/>
          <w:i w:val="false"/>
          <w:color w:val="000000"/>
          <w:sz w:val="28"/>
        </w:rPr>
        <w:t xml:space="preserve">
      3. Егер нормативтiк құқықтық актiнiң өзiнде оның қандай да бiр құқық нормасы қосымша нормативтiк құқықтық акт негiзiнде қолданылатындығы көрсетiлсе, онда бұл норма негiзгi және қосымша нормативтiк құқықтық актiге сәйкес қолданылады. Қосымша нормативтiк құқықтық акт қабылданғанға дейiн тиiстi қатынастарды бұрын реттеп келген нормативтiк құқықтық актiлер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2007.06.29 N </w:t>
      </w:r>
      <w:r>
        <w:rPr>
          <w:rFonts w:ascii="Times New Roman"/>
          <w:b w:val="false"/>
          <w:i w:val="false"/>
          <w:color w:val="000000"/>
          <w:sz w:val="28"/>
        </w:rPr>
        <w:t>271</w:t>
      </w:r>
      <w:r>
        <w:rPr>
          <w:rFonts w:ascii="Times New Roman"/>
          <w:b w:val="false"/>
          <w:i w:val="false"/>
          <w:color w:val="ff0000"/>
          <w:sz w:val="28"/>
        </w:rPr>
        <w:t xml:space="preserve"> Заңымен. </w:t>
      </w:r>
    </w:p>
    <w:bookmarkEnd w:id="42"/>
    <w:bookmarkStart w:name="z55" w:id="43"/>
    <w:p>
      <w:pPr>
        <w:spacing w:after="0"/>
        <w:ind w:left="0"/>
        <w:jc w:val="both"/>
      </w:pPr>
      <w:r>
        <w:rPr>
          <w:rFonts w:ascii="Times New Roman"/>
          <w:b w:val="false"/>
          <w:i w:val="false"/>
          <w:color w:val="000000"/>
          <w:sz w:val="28"/>
        </w:rPr>
        <w:t>
</w:t>
      </w:r>
      <w:r>
        <w:rPr>
          <w:rFonts w:ascii="Times New Roman"/>
          <w:b/>
          <w:i w:val="false"/>
          <w:color w:val="000000"/>
          <w:sz w:val="28"/>
        </w:rPr>
        <w:t xml:space="preserve">      6-бап. Әр түрлi нормативтiк құқықтық актiлердiң құқық </w:t>
      </w:r>
      <w:r>
        <w:br/>
      </w:r>
      <w:r>
        <w:rPr>
          <w:rFonts w:ascii="Times New Roman"/>
          <w:b w:val="false"/>
          <w:i w:val="false"/>
          <w:color w:val="000000"/>
          <w:sz w:val="28"/>
        </w:rPr>
        <w:t>
</w:t>
      </w:r>
      <w:r>
        <w:rPr>
          <w:rFonts w:ascii="Times New Roman"/>
          <w:b/>
          <w:i w:val="false"/>
          <w:color w:val="000000"/>
          <w:sz w:val="28"/>
        </w:rPr>
        <w:t xml:space="preserve">             нормаларының қайшылықтары </w:t>
      </w:r>
    </w:p>
    <w:bookmarkEnd w:id="43"/>
    <w:p>
      <w:pPr>
        <w:spacing w:after="0"/>
        <w:ind w:left="0"/>
        <w:jc w:val="both"/>
      </w:pPr>
      <w:r>
        <w:rPr>
          <w:rFonts w:ascii="Times New Roman"/>
          <w:b w:val="false"/>
          <w:i w:val="false"/>
          <w:color w:val="000000"/>
          <w:sz w:val="28"/>
        </w:rPr>
        <w:t xml:space="preserve">      1. Әр түрлі деңгейдегі нормативтік актілердің нормаларында қайшылықтар болған кезде неғұрлым жоғары деңгейдегі актінің нормалары қолданылады. </w:t>
      </w:r>
    </w:p>
    <w:bookmarkStart w:name="z135" w:id="44"/>
    <w:p>
      <w:pPr>
        <w:spacing w:after="0"/>
        <w:ind w:left="0"/>
        <w:jc w:val="both"/>
      </w:pPr>
      <w:r>
        <w:rPr>
          <w:rFonts w:ascii="Times New Roman"/>
          <w:b w:val="false"/>
          <w:i w:val="false"/>
          <w:color w:val="000000"/>
          <w:sz w:val="28"/>
        </w:rPr>
        <w:t xml:space="preserve">
      2. Заңдар нормаларының Қазақстан Республикасы кодекстерінің нормаларымен алшақтығы болған жағдайларда олар кодекстерге тиісті өзгерістер енгізілгеннен кейін ғана қолданылуы мүмкін. </w:t>
      </w:r>
    </w:p>
    <w:bookmarkEnd w:id="44"/>
    <w:bookmarkStart w:name="z136" w:id="45"/>
    <w:p>
      <w:pPr>
        <w:spacing w:after="0"/>
        <w:ind w:left="0"/>
        <w:jc w:val="both"/>
      </w:pPr>
      <w:r>
        <w:rPr>
          <w:rFonts w:ascii="Times New Roman"/>
          <w:b w:val="false"/>
          <w:i w:val="false"/>
          <w:color w:val="000000"/>
          <w:sz w:val="28"/>
        </w:rPr>
        <w:t xml:space="preserve">
      3. Бір деңгейдегі нормативтік құқықтық актілердің нормаларында қайшылықтар болған кезде қолданысқа кейінірек енгізілген актінің нормалары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2002.03.06 N </w:t>
      </w:r>
      <w:r>
        <w:rPr>
          <w:rFonts w:ascii="Times New Roman"/>
          <w:b w:val="false"/>
          <w:i w:val="false"/>
          <w:color w:val="000000"/>
          <w:sz w:val="28"/>
        </w:rPr>
        <w:t>298</w:t>
      </w:r>
      <w:r>
        <w:rPr>
          <w:rFonts w:ascii="Times New Roman"/>
          <w:b w:val="false"/>
          <w:i w:val="false"/>
          <w:color w:val="ff0000"/>
          <w:sz w:val="28"/>
        </w:rPr>
        <w:t xml:space="preserve"> (2002.01.01 бастап күшіне енеді) Заңымен.</w:t>
      </w:r>
    </w:p>
    <w:bookmarkEnd w:id="45"/>
    <w:bookmarkStart w:name="z221" w:id="46"/>
    <w:p>
      <w:pPr>
        <w:spacing w:after="0"/>
        <w:ind w:left="0"/>
        <w:jc w:val="both"/>
      </w:pPr>
      <w:r>
        <w:rPr>
          <w:rFonts w:ascii="Times New Roman"/>
          <w:b w:val="false"/>
          <w:i w:val="false"/>
          <w:color w:val="000000"/>
          <w:sz w:val="28"/>
        </w:rPr>
        <w:t>
      </w:t>
      </w:r>
      <w:r>
        <w:rPr>
          <w:rFonts w:ascii="Times New Roman"/>
          <w:b/>
          <w:i w:val="false"/>
          <w:color w:val="000000"/>
          <w:sz w:val="28"/>
        </w:rPr>
        <w:t>6-1-бап. Мерзімдерді есептеу</w:t>
      </w:r>
    </w:p>
    <w:bookmarkEnd w:id="46"/>
    <w:bookmarkStart w:name="z354" w:id="47"/>
    <w:p>
      <w:pPr>
        <w:spacing w:after="0"/>
        <w:ind w:left="0"/>
        <w:jc w:val="both"/>
      </w:pPr>
      <w:r>
        <w:rPr>
          <w:rFonts w:ascii="Times New Roman"/>
          <w:b w:val="false"/>
          <w:i w:val="false"/>
          <w:color w:val="000000"/>
          <w:sz w:val="28"/>
        </w:rPr>
        <w:t>
      1. Заңнамада белгіленген мерзім күнтізбелік күнмен немесе басталуы сөзсіз болатын оқиға көрсетіле отырып айқындалады. Мерзім жылдармен, тоқсандармен, айлармен, апталармен, күндермен немесе сағаттармен есептелетін уақыт кезеңі ретінде де белгіленуі мүмкін.</w:t>
      </w:r>
      <w:r>
        <w:br/>
      </w:r>
      <w:r>
        <w:rPr>
          <w:rFonts w:ascii="Times New Roman"/>
          <w:b w:val="false"/>
          <w:i w:val="false"/>
          <w:color w:val="000000"/>
          <w:sz w:val="28"/>
        </w:rPr>
        <w:t>
</w:t>
      </w:r>
      <w:r>
        <w:rPr>
          <w:rFonts w:ascii="Times New Roman"/>
          <w:b w:val="false"/>
          <w:i w:val="false"/>
          <w:color w:val="000000"/>
          <w:sz w:val="28"/>
        </w:rPr>
        <w:t>
      2. Жылдармен есептелетін мерзім оның басталуы айқындалған күнтізбелік күннен немесе оқиға басталған күннен басталады және мерзімнің соңғы жылының тиісті айы мен күнінде аяқталады. Егер мерзімнің аяқталуы тиісті күн саны жоқ айға тура келсе, онда мерзім осы айдың соңғы күнінде аяқталады.</w:t>
      </w:r>
      <w:r>
        <w:br/>
      </w:r>
      <w:r>
        <w:rPr>
          <w:rFonts w:ascii="Times New Roman"/>
          <w:b w:val="false"/>
          <w:i w:val="false"/>
          <w:color w:val="000000"/>
          <w:sz w:val="28"/>
        </w:rPr>
        <w:t>
</w:t>
      </w:r>
      <w:r>
        <w:rPr>
          <w:rFonts w:ascii="Times New Roman"/>
          <w:b w:val="false"/>
          <w:i w:val="false"/>
          <w:color w:val="000000"/>
          <w:sz w:val="28"/>
        </w:rPr>
        <w:t>
      Айлармен есептелетін мерзім оның басталуы айқындалған күнтізбелік күннен немесе оқиға басталған күннен басталады және мерзімнің соңғы айының тиісті күнінде (күн санында) аяқталады. Егер мерзімнің аяқталуы тиісті күн саны жоқ айға тура келсе, онда мерзім осы айдың соңғы күнінде аяқталады.</w:t>
      </w:r>
      <w:r>
        <w:br/>
      </w:r>
      <w:r>
        <w:rPr>
          <w:rFonts w:ascii="Times New Roman"/>
          <w:b w:val="false"/>
          <w:i w:val="false"/>
          <w:color w:val="000000"/>
          <w:sz w:val="28"/>
        </w:rPr>
        <w:t>
</w:t>
      </w:r>
      <w:r>
        <w:rPr>
          <w:rFonts w:ascii="Times New Roman"/>
          <w:b w:val="false"/>
          <w:i w:val="false"/>
          <w:color w:val="000000"/>
          <w:sz w:val="28"/>
        </w:rPr>
        <w:t>
      Апталармен есептелетін мерзім оның басталуы айқындалған күнтізбелік күннен немесе оқиға басталған күннен басталады және мерзімнің соңғы аптасының тиісті күнінде аяқталады.</w:t>
      </w:r>
      <w:r>
        <w:br/>
      </w:r>
      <w:r>
        <w:rPr>
          <w:rFonts w:ascii="Times New Roman"/>
          <w:b w:val="false"/>
          <w:i w:val="false"/>
          <w:color w:val="000000"/>
          <w:sz w:val="28"/>
        </w:rPr>
        <w:t>
</w:t>
      </w:r>
      <w:r>
        <w:rPr>
          <w:rFonts w:ascii="Times New Roman"/>
          <w:b w:val="false"/>
          <w:i w:val="false"/>
          <w:color w:val="000000"/>
          <w:sz w:val="28"/>
        </w:rPr>
        <w:t>
      Күндермен есептелетін мерзім оның басталуы айқындалған күнтізбелік күннен немесе оқиға басталған күннен басталады және белгіленген кезеңнің соңғы күнінде аяқталады.</w:t>
      </w:r>
      <w:r>
        <w:br/>
      </w:r>
      <w:r>
        <w:rPr>
          <w:rFonts w:ascii="Times New Roman"/>
          <w:b w:val="false"/>
          <w:i w:val="false"/>
          <w:color w:val="000000"/>
          <w:sz w:val="28"/>
        </w:rPr>
        <w:t>
</w:t>
      </w:r>
      <w:r>
        <w:rPr>
          <w:rFonts w:ascii="Times New Roman"/>
          <w:b w:val="false"/>
          <w:i w:val="false"/>
          <w:color w:val="000000"/>
          <w:sz w:val="28"/>
        </w:rPr>
        <w:t>
      Сағаттармен есептелетін мерзім оның басталуы айқындалған оқиға басталған минуттан басталады және белгіленген кезеңнің соңғы минутында аяқталады.</w:t>
      </w:r>
      <w:r>
        <w:br/>
      </w:r>
      <w:r>
        <w:rPr>
          <w:rFonts w:ascii="Times New Roman"/>
          <w:b w:val="false"/>
          <w:i w:val="false"/>
          <w:color w:val="000000"/>
          <w:sz w:val="28"/>
        </w:rPr>
        <w:t>
      </w:t>
      </w:r>
      <w:r>
        <w:rPr>
          <w:rFonts w:ascii="Times New Roman"/>
          <w:b w:val="false"/>
          <w:i w:val="false"/>
          <w:color w:val="ff0000"/>
          <w:sz w:val="28"/>
        </w:rPr>
        <w:t xml:space="preserve">Ескерту. Заң 6-1-баппен толықтырылды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bookmarkEnd w:id="47"/>
    <w:bookmarkStart w:name="z7" w:id="48"/>
    <w:p>
      <w:pPr>
        <w:spacing w:after="0"/>
        <w:ind w:left="0"/>
        <w:jc w:val="left"/>
      </w:pPr>
      <w:r>
        <w:rPr>
          <w:rFonts w:ascii="Times New Roman"/>
          <w:b/>
          <w:i w:val="false"/>
          <w:color w:val="000000"/>
        </w:rPr>
        <w:t xml:space="preserve"> 
2-тарау. Нормативтiк құқықтық актiлердiң жобаларын </w:t>
      </w:r>
      <w:r>
        <w:br/>
      </w:r>
      <w:r>
        <w:rPr>
          <w:rFonts w:ascii="Times New Roman"/>
          <w:b/>
          <w:i w:val="false"/>
          <w:color w:val="000000"/>
        </w:rPr>
        <w:t xml:space="preserve">
дайындауды жоспарлау </w:t>
      </w:r>
    </w:p>
    <w:bookmarkEnd w:id="48"/>
    <w:bookmarkStart w:name="z8" w:id="49"/>
    <w:p>
      <w:pPr>
        <w:spacing w:after="0"/>
        <w:ind w:left="0"/>
        <w:jc w:val="both"/>
      </w:pPr>
      <w:r>
        <w:rPr>
          <w:rFonts w:ascii="Times New Roman"/>
          <w:b w:val="false"/>
          <w:i w:val="false"/>
          <w:color w:val="000000"/>
          <w:sz w:val="28"/>
        </w:rPr>
        <w:t>
</w:t>
      </w:r>
      <w:r>
        <w:rPr>
          <w:rFonts w:ascii="Times New Roman"/>
          <w:b/>
          <w:i w:val="false"/>
          <w:color w:val="000000"/>
          <w:sz w:val="28"/>
        </w:rPr>
        <w:t xml:space="preserve">      7-бап. Нормативтiк құқықтық актiлердiң жобаларын </w:t>
      </w:r>
      <w:r>
        <w:br/>
      </w:r>
      <w:r>
        <w:rPr>
          <w:rFonts w:ascii="Times New Roman"/>
          <w:b w:val="false"/>
          <w:i w:val="false"/>
          <w:color w:val="000000"/>
          <w:sz w:val="28"/>
        </w:rPr>
        <w:t>
</w:t>
      </w:r>
      <w:r>
        <w:rPr>
          <w:rFonts w:ascii="Times New Roman"/>
          <w:b/>
          <w:i w:val="false"/>
          <w:color w:val="000000"/>
          <w:sz w:val="28"/>
        </w:rPr>
        <w:t xml:space="preserve">             дайындау жоспарлары </w:t>
      </w:r>
    </w:p>
    <w:bookmarkEnd w:id="49"/>
    <w:p>
      <w:pPr>
        <w:spacing w:after="0"/>
        <w:ind w:left="0"/>
        <w:jc w:val="both"/>
      </w:pPr>
      <w:r>
        <w:rPr>
          <w:rFonts w:ascii="Times New Roman"/>
          <w:b w:val="false"/>
          <w:i w:val="false"/>
          <w:color w:val="000000"/>
          <w:sz w:val="28"/>
        </w:rPr>
        <w:t xml:space="preserve">      1. Нормативтiк құқықтық актiлердiң жобаларын дайындау жоспарлары бiр жылға жасалатын ағымдағы және неғұрлым ұзақ мерзiмге жасалатын перспективалық жоспарлар болып бөлiнедi. </w:t>
      </w:r>
      <w:r>
        <w:br/>
      </w:r>
      <w:r>
        <w:rPr>
          <w:rFonts w:ascii="Times New Roman"/>
          <w:b w:val="false"/>
          <w:i w:val="false"/>
          <w:color w:val="000000"/>
          <w:sz w:val="28"/>
        </w:rPr>
        <w:t xml:space="preserve">
      Перспективалық жоспарларда неғұрлым маңызды нормативтiк құқықтық актiлердi, сондай-ақ дайындау уақыты бiр жылдан астам мерзiмге жоспарланатын нормативтiк құқықтық актiлердi әзiрлеу көзделедi. </w:t>
      </w:r>
    </w:p>
    <w:bookmarkStart w:name="z137" w:id="50"/>
    <w:p>
      <w:pPr>
        <w:spacing w:after="0"/>
        <w:ind w:left="0"/>
        <w:jc w:val="both"/>
      </w:pPr>
      <w:r>
        <w:rPr>
          <w:rFonts w:ascii="Times New Roman"/>
          <w:b w:val="false"/>
          <w:i w:val="false"/>
          <w:color w:val="000000"/>
          <w:sz w:val="28"/>
        </w:rPr>
        <w:t xml:space="preserve">
      2. Дайындау жоспарларында: </w:t>
      </w:r>
    </w:p>
    <w:bookmarkEnd w:id="50"/>
    <w:bookmarkStart w:name="z138" w:id="51"/>
    <w:p>
      <w:pPr>
        <w:spacing w:after="0"/>
        <w:ind w:left="0"/>
        <w:jc w:val="both"/>
      </w:pPr>
      <w:r>
        <w:rPr>
          <w:rFonts w:ascii="Times New Roman"/>
          <w:b w:val="false"/>
          <w:i w:val="false"/>
          <w:color w:val="000000"/>
          <w:sz w:val="28"/>
        </w:rPr>
        <w:t xml:space="preserve">
      1) нормативтiк құқықтық актiнiң деңгейiн, нысаны мен реттеу мәнiн бейнелейтiн атауы; </w:t>
      </w:r>
    </w:p>
    <w:bookmarkEnd w:id="51"/>
    <w:bookmarkStart w:name="z139" w:id="52"/>
    <w:p>
      <w:pPr>
        <w:spacing w:after="0"/>
        <w:ind w:left="0"/>
        <w:jc w:val="both"/>
      </w:pPr>
      <w:r>
        <w:rPr>
          <w:rFonts w:ascii="Times New Roman"/>
          <w:b w:val="false"/>
          <w:i w:val="false"/>
          <w:color w:val="000000"/>
          <w:sz w:val="28"/>
        </w:rPr>
        <w:t xml:space="preserve">
      2) дайындау мерзiмдерi; </w:t>
      </w:r>
    </w:p>
    <w:bookmarkEnd w:id="52"/>
    <w:bookmarkStart w:name="z140" w:id="53"/>
    <w:p>
      <w:pPr>
        <w:spacing w:after="0"/>
        <w:ind w:left="0"/>
        <w:jc w:val="both"/>
      </w:pPr>
      <w:r>
        <w:rPr>
          <w:rFonts w:ascii="Times New Roman"/>
          <w:b w:val="false"/>
          <w:i w:val="false"/>
          <w:color w:val="000000"/>
          <w:sz w:val="28"/>
        </w:rPr>
        <w:t xml:space="preserve">
      3) жобаны әзiрлеуге жауапты мемлекеттiк органдар мен ұйымдар көрсетiледi. </w:t>
      </w:r>
    </w:p>
    <w:bookmarkEnd w:id="53"/>
    <w:bookmarkStart w:name="z141" w:id="54"/>
    <w:p>
      <w:pPr>
        <w:spacing w:after="0"/>
        <w:ind w:left="0"/>
        <w:jc w:val="both"/>
      </w:pPr>
      <w:r>
        <w:rPr>
          <w:rFonts w:ascii="Times New Roman"/>
          <w:b w:val="false"/>
          <w:i w:val="false"/>
          <w:color w:val="000000"/>
          <w:sz w:val="28"/>
        </w:rPr>
        <w:t xml:space="preserve">
      3. Егер осы Заңда және басқа заңдарда өзгеше көзделмесе, нормативтiк құқықтық актiлердi дайындау жоспарларын тиiстi актiлердi қабылдауға құзыреттi мемлекеттiк органдар жасайды және бекiтедi. </w:t>
      </w:r>
    </w:p>
    <w:bookmarkEnd w:id="54"/>
    <w:bookmarkStart w:name="z142" w:id="55"/>
    <w:p>
      <w:pPr>
        <w:spacing w:after="0"/>
        <w:ind w:left="0"/>
        <w:jc w:val="both"/>
      </w:pPr>
      <w:r>
        <w:rPr>
          <w:rFonts w:ascii="Times New Roman"/>
          <w:b w:val="false"/>
          <w:i w:val="false"/>
          <w:color w:val="000000"/>
          <w:sz w:val="28"/>
        </w:rPr>
        <w:t>
      4. Нормативтік құқықтық актілердің жобаларын дайындау жоспарларын жасаған кезде мемлекеттік және өзге де органдар мен ұйымдардың, оның ішінде ғылыми ұйымдардың ұсыныстары, сондай-ақ Қазақстан Республикасының Ұлттық кәсіпкерлер палатасының және өзге де мүдделі тұлғалардың құқықтық мониторингтің қорытындылары бойынша дайындалған ұсыныстары ескеріледі.</w:t>
      </w:r>
    </w:p>
    <w:bookmarkEnd w:id="55"/>
    <w:bookmarkStart w:name="z143" w:id="56"/>
    <w:p>
      <w:pPr>
        <w:spacing w:after="0"/>
        <w:ind w:left="0"/>
        <w:jc w:val="both"/>
      </w:pPr>
      <w:r>
        <w:rPr>
          <w:rFonts w:ascii="Times New Roman"/>
          <w:b w:val="false"/>
          <w:i w:val="false"/>
          <w:color w:val="000000"/>
          <w:sz w:val="28"/>
        </w:rPr>
        <w:t xml:space="preserve">
      5. Нормативтiк құқықтық актiлер жобасын дайындау жоспарларын жасайтын және бекiтетiн мемлекеттiк органдар жоспарларға осы актiлердiң дайындалуын бейнелейтiн басқа да көрсеткiштер енгiзуi мүмкiн. </w:t>
      </w:r>
      <w:r>
        <w:br/>
      </w:r>
      <w:r>
        <w:rPr>
          <w:rFonts w:ascii="Times New Roman"/>
          <w:b w:val="false"/>
          <w:i w:val="false"/>
          <w:color w:val="000000"/>
          <w:sz w:val="28"/>
        </w:rPr>
        <w:t>
      6. Осы баптың талаптары Қазақстан Республикасы Президентінің </w:t>
      </w:r>
      <w:r>
        <w:rPr>
          <w:rFonts w:ascii="Times New Roman"/>
          <w:b w:val="false"/>
          <w:i w:val="false"/>
          <w:color w:val="000000"/>
          <w:sz w:val="28"/>
        </w:rPr>
        <w:t>заң шығару бастамасы</w:t>
      </w:r>
      <w:r>
        <w:rPr>
          <w:rFonts w:ascii="Times New Roman"/>
          <w:b w:val="false"/>
          <w:i w:val="false"/>
          <w:color w:val="000000"/>
          <w:sz w:val="28"/>
        </w:rPr>
        <w:t xml:space="preserve"> тәртібімен Қазақстан Республикасы Парламентінің Мәжілісіне енгізілетін заңнамалық актілердің жобаларын дайындауға қолданылмайды. </w:t>
      </w:r>
      <w:r>
        <w:br/>
      </w: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2008.07.04 </w:t>
      </w:r>
      <w:r>
        <w:rPr>
          <w:rFonts w:ascii="Times New Roman"/>
          <w:b w:val="false"/>
          <w:i w:val="false"/>
          <w:color w:val="000000"/>
          <w:sz w:val="28"/>
        </w:rPr>
        <w:t>N 57</w:t>
      </w:r>
      <w:r>
        <w:rPr>
          <w:rFonts w:ascii="Times New Roman"/>
          <w:b w:val="false"/>
          <w:i w:val="false"/>
          <w:color w:val="ff0000"/>
          <w:sz w:val="28"/>
        </w:rPr>
        <w:t xml:space="preserve">;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56"/>
    <w:bookmarkStart w:name="z9" w:id="57"/>
    <w:p>
      <w:pPr>
        <w:spacing w:after="0"/>
        <w:ind w:left="0"/>
        <w:jc w:val="both"/>
      </w:pPr>
      <w:r>
        <w:rPr>
          <w:rFonts w:ascii="Times New Roman"/>
          <w:b w:val="false"/>
          <w:i w:val="false"/>
          <w:color w:val="000000"/>
          <w:sz w:val="28"/>
        </w:rPr>
        <w:t>
</w:t>
      </w:r>
      <w:r>
        <w:rPr>
          <w:rFonts w:ascii="Times New Roman"/>
          <w:b/>
          <w:i w:val="false"/>
          <w:color w:val="000000"/>
          <w:sz w:val="28"/>
        </w:rPr>
        <w:t xml:space="preserve">      8-бап. Қазақстан Республикасының Президентi шығаратын </w:t>
      </w:r>
      <w:r>
        <w:br/>
      </w:r>
      <w:r>
        <w:rPr>
          <w:rFonts w:ascii="Times New Roman"/>
          <w:b w:val="false"/>
          <w:i w:val="false"/>
          <w:color w:val="000000"/>
          <w:sz w:val="28"/>
        </w:rPr>
        <w:t>
</w:t>
      </w:r>
      <w:r>
        <w:rPr>
          <w:rFonts w:ascii="Times New Roman"/>
          <w:b/>
          <w:i w:val="false"/>
          <w:color w:val="000000"/>
          <w:sz w:val="28"/>
        </w:rPr>
        <w:t xml:space="preserve">             нормативтiк құқықтық актiлердi дайындауды </w:t>
      </w:r>
      <w:r>
        <w:br/>
      </w:r>
      <w:r>
        <w:rPr>
          <w:rFonts w:ascii="Times New Roman"/>
          <w:b w:val="false"/>
          <w:i w:val="false"/>
          <w:color w:val="000000"/>
          <w:sz w:val="28"/>
        </w:rPr>
        <w:t>
</w:t>
      </w:r>
      <w:r>
        <w:rPr>
          <w:rFonts w:ascii="Times New Roman"/>
          <w:b/>
          <w:i w:val="false"/>
          <w:color w:val="000000"/>
          <w:sz w:val="28"/>
        </w:rPr>
        <w:t xml:space="preserve">             жоспарлау </w:t>
      </w:r>
    </w:p>
    <w:bookmarkEnd w:id="57"/>
    <w:p>
      <w:pPr>
        <w:spacing w:after="0"/>
        <w:ind w:left="0"/>
        <w:jc w:val="both"/>
      </w:pPr>
      <w:r>
        <w:rPr>
          <w:rFonts w:ascii="Times New Roman"/>
          <w:b w:val="false"/>
          <w:i w:val="false"/>
          <w:color w:val="000000"/>
          <w:sz w:val="28"/>
        </w:rPr>
        <w:t>      Қазақстан Республикасының Президентi шығаратын нормативтiк құқықтық актiлер жобаларын дайындауды жоспарлаудың тәртiбi мен нысандарын Қазақстан Республикасының Президентi </w:t>
      </w:r>
      <w:r>
        <w:rPr>
          <w:rFonts w:ascii="Times New Roman"/>
          <w:b w:val="false"/>
          <w:i w:val="false"/>
          <w:color w:val="000000"/>
          <w:sz w:val="28"/>
        </w:rPr>
        <w:t>белгiлейдi</w:t>
      </w:r>
      <w:r>
        <w:rPr>
          <w:rFonts w:ascii="Times New Roman"/>
          <w:b w:val="false"/>
          <w:i w:val="false"/>
          <w:color w:val="000000"/>
          <w:sz w:val="28"/>
        </w:rPr>
        <w:t xml:space="preserve">. </w:t>
      </w:r>
    </w:p>
    <w:bookmarkStart w:name="z10" w:id="58"/>
    <w:p>
      <w:pPr>
        <w:spacing w:after="0"/>
        <w:ind w:left="0"/>
        <w:jc w:val="both"/>
      </w:pPr>
      <w:r>
        <w:rPr>
          <w:rFonts w:ascii="Times New Roman"/>
          <w:b w:val="false"/>
          <w:i w:val="false"/>
          <w:color w:val="000000"/>
          <w:sz w:val="28"/>
        </w:rPr>
        <w:t>
</w:t>
      </w:r>
      <w:r>
        <w:rPr>
          <w:rFonts w:ascii="Times New Roman"/>
          <w:b/>
          <w:i w:val="false"/>
          <w:color w:val="000000"/>
          <w:sz w:val="28"/>
        </w:rPr>
        <w:t xml:space="preserve">      9-бап. Қазақстан Республикасы Парламентiнiң заң </w:t>
      </w:r>
      <w:r>
        <w:br/>
      </w:r>
      <w:r>
        <w:rPr>
          <w:rFonts w:ascii="Times New Roman"/>
          <w:b w:val="false"/>
          <w:i w:val="false"/>
          <w:color w:val="000000"/>
          <w:sz w:val="28"/>
        </w:rPr>
        <w:t>
</w:t>
      </w:r>
      <w:r>
        <w:rPr>
          <w:rFonts w:ascii="Times New Roman"/>
          <w:b/>
          <w:i w:val="false"/>
          <w:color w:val="000000"/>
          <w:sz w:val="28"/>
        </w:rPr>
        <w:t xml:space="preserve">             актiлерiн дайындауды жоспарлау </w:t>
      </w:r>
    </w:p>
    <w:bookmarkEnd w:id="58"/>
    <w:p>
      <w:pPr>
        <w:spacing w:after="0"/>
        <w:ind w:left="0"/>
        <w:jc w:val="both"/>
      </w:pPr>
      <w:r>
        <w:rPr>
          <w:rFonts w:ascii="Times New Roman"/>
          <w:b w:val="false"/>
          <w:i w:val="false"/>
          <w:color w:val="000000"/>
          <w:sz w:val="28"/>
        </w:rPr>
        <w:t>      Қазақстан Республикасының Парламентi қабылдайтын заң актiлерiнiң жобаларын дайындауды жоспарлаудың тәртiбi мен нысандарын Парламент пен </w:t>
      </w:r>
      <w:r>
        <w:rPr>
          <w:rFonts w:ascii="Times New Roman"/>
          <w:b w:val="false"/>
          <w:i w:val="false"/>
          <w:color w:val="000000"/>
          <w:sz w:val="28"/>
        </w:rPr>
        <w:t>оның</w:t>
      </w:r>
      <w:r>
        <w:rPr>
          <w:rFonts w:ascii="Times New Roman"/>
          <w:b w:val="false"/>
          <w:i w:val="false"/>
          <w:color w:val="000000"/>
          <w:sz w:val="28"/>
        </w:rPr>
        <w:t> </w:t>
      </w:r>
      <w:r>
        <w:rPr>
          <w:rFonts w:ascii="Times New Roman"/>
          <w:b w:val="false"/>
          <w:i w:val="false"/>
          <w:color w:val="000000"/>
          <w:sz w:val="28"/>
        </w:rPr>
        <w:t>палаталары</w:t>
      </w:r>
      <w:r>
        <w:rPr>
          <w:rFonts w:ascii="Times New Roman"/>
          <w:b w:val="false"/>
          <w:i w:val="false"/>
          <w:color w:val="000000"/>
          <w:sz w:val="28"/>
        </w:rPr>
        <w:t xml:space="preserve"> Қазақстан Республикасының Конституциясы 61-бабының 3-тармағында </w:t>
      </w:r>
      <w:r>
        <w:rPr>
          <w:rFonts w:ascii="Times New Roman"/>
          <w:b w:val="false"/>
          <w:i w:val="false"/>
          <w:color w:val="000000"/>
          <w:sz w:val="28"/>
        </w:rPr>
        <w:t>белгiленген</w:t>
      </w:r>
      <w:r>
        <w:rPr>
          <w:rFonts w:ascii="Times New Roman"/>
          <w:b w:val="false"/>
          <w:i w:val="false"/>
          <w:color w:val="000000"/>
          <w:sz w:val="28"/>
        </w:rPr>
        <w:t xml:space="preserve"> өз құзыретiне сәйкес айқындайды. </w:t>
      </w:r>
    </w:p>
    <w:bookmarkStart w:name="z11" w:id="59"/>
    <w:p>
      <w:pPr>
        <w:spacing w:after="0"/>
        <w:ind w:left="0"/>
        <w:jc w:val="both"/>
      </w:pPr>
      <w:r>
        <w:rPr>
          <w:rFonts w:ascii="Times New Roman"/>
          <w:b w:val="false"/>
          <w:i w:val="false"/>
          <w:color w:val="000000"/>
          <w:sz w:val="28"/>
        </w:rPr>
        <w:t>
</w:t>
      </w:r>
      <w:r>
        <w:rPr>
          <w:rFonts w:ascii="Times New Roman"/>
          <w:b/>
          <w:i w:val="false"/>
          <w:color w:val="000000"/>
          <w:sz w:val="28"/>
        </w:rPr>
        <w:t>      10-бап. Қазақстан Республикасы Үкіметінің заң жобасы</w:t>
      </w:r>
      <w:r>
        <w:br/>
      </w:r>
      <w:r>
        <w:rPr>
          <w:rFonts w:ascii="Times New Roman"/>
          <w:b w:val="false"/>
          <w:i w:val="false"/>
          <w:color w:val="000000"/>
          <w:sz w:val="28"/>
        </w:rPr>
        <w:t>
                </w:t>
      </w:r>
      <w:r>
        <w:rPr>
          <w:rFonts w:ascii="Times New Roman"/>
          <w:b/>
          <w:i w:val="false"/>
          <w:color w:val="000000"/>
          <w:sz w:val="28"/>
        </w:rPr>
        <w:t>жұмыстарын жоспарлау</w:t>
      </w:r>
    </w:p>
    <w:bookmarkEnd w:id="59"/>
    <w:bookmarkStart w:name="z144" w:id="60"/>
    <w:p>
      <w:pPr>
        <w:spacing w:after="0"/>
        <w:ind w:left="0"/>
        <w:jc w:val="both"/>
      </w:pPr>
      <w:r>
        <w:rPr>
          <w:rFonts w:ascii="Times New Roman"/>
          <w:b w:val="false"/>
          <w:i w:val="false"/>
          <w:color w:val="000000"/>
          <w:sz w:val="28"/>
        </w:rPr>
        <w:t>      1. Қазақстан Республикасының Үкіметі заң жобасы жұмыстарының жыл сайынғы жоспарын жасайды.</w:t>
      </w:r>
      <w:r>
        <w:br/>
      </w:r>
      <w:r>
        <w:rPr>
          <w:rFonts w:ascii="Times New Roman"/>
          <w:b w:val="false"/>
          <w:i w:val="false"/>
          <w:color w:val="000000"/>
          <w:sz w:val="28"/>
        </w:rPr>
        <w:t>
      2. Жоспардың жобасын Қазақстан Республикасының Әділет министрлігі әзірлейді.</w:t>
      </w:r>
      <w:r>
        <w:br/>
      </w:r>
      <w:r>
        <w:rPr>
          <w:rFonts w:ascii="Times New Roman"/>
          <w:b w:val="false"/>
          <w:i w:val="false"/>
          <w:color w:val="000000"/>
          <w:sz w:val="28"/>
        </w:rPr>
        <w:t>
</w:t>
      </w:r>
      <w:r>
        <w:rPr>
          <w:rFonts w:ascii="Times New Roman"/>
          <w:b w:val="false"/>
          <w:i w:val="false"/>
          <w:color w:val="000000"/>
          <w:sz w:val="28"/>
        </w:rPr>
        <w:t>
      3. Үкіметтің заң жобасы жұмыстарының жоспары Қазақстан Республикасының Президентімен келісіледі.</w:t>
      </w:r>
      <w:r>
        <w:br/>
      </w:r>
      <w:r>
        <w:rPr>
          <w:rFonts w:ascii="Times New Roman"/>
          <w:b w:val="false"/>
          <w:i w:val="false"/>
          <w:color w:val="000000"/>
          <w:sz w:val="28"/>
        </w:rPr>
        <w:t>
      </w:t>
      </w:r>
      <w:r>
        <w:rPr>
          <w:rFonts w:ascii="Times New Roman"/>
          <w:b w:val="false"/>
          <w:i w:val="false"/>
          <w:color w:val="ff0000"/>
          <w:sz w:val="28"/>
        </w:rPr>
        <w:t xml:space="preserve">Ескерту. 10-бап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End w:id="60"/>
    <w:bookmarkStart w:name="z12" w:id="61"/>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Қазақстан Республикасы Үкiметiнiң нормативтiк </w:t>
      </w:r>
      <w:r>
        <w:br/>
      </w:r>
      <w:r>
        <w:rPr>
          <w:rFonts w:ascii="Times New Roman"/>
          <w:b w:val="false"/>
          <w:i w:val="false"/>
          <w:color w:val="000000"/>
          <w:sz w:val="28"/>
        </w:rPr>
        <w:t>
</w:t>
      </w:r>
      <w:r>
        <w:rPr>
          <w:rFonts w:ascii="Times New Roman"/>
          <w:b/>
          <w:i w:val="false"/>
          <w:color w:val="000000"/>
          <w:sz w:val="28"/>
        </w:rPr>
        <w:t xml:space="preserve">              құқықтық актiлер дайындау жөнiндегi тапсырмалары </w:t>
      </w:r>
    </w:p>
    <w:bookmarkEnd w:id="61"/>
    <w:p>
      <w:pPr>
        <w:spacing w:after="0"/>
        <w:ind w:left="0"/>
        <w:jc w:val="both"/>
      </w:pPr>
      <w:r>
        <w:rPr>
          <w:rFonts w:ascii="Times New Roman"/>
          <w:b w:val="false"/>
          <w:i w:val="false"/>
          <w:color w:val="ff0000"/>
          <w:sz w:val="28"/>
        </w:rPr>
        <w:t xml:space="preserve">      Ескерту. 11-бап алып тасталды - ҚР 2011.04.01 </w:t>
      </w:r>
      <w:r>
        <w:rPr>
          <w:rFonts w:ascii="Times New Roman"/>
          <w:b w:val="false"/>
          <w:i w:val="false"/>
          <w:color w:val="ff0000"/>
          <w:sz w:val="28"/>
        </w:rPr>
        <w:t>N 425-IV</w:t>
      </w:r>
      <w:r>
        <w:rPr>
          <w:rFonts w:ascii="Times New Roman"/>
          <w:b w:val="false"/>
          <w:i w:val="false"/>
          <w:color w:val="ff0000"/>
          <w:sz w:val="28"/>
        </w:rPr>
        <w:t xml:space="preserve"> (алғашқы ресми жарияланған күнінен бастап қолданысқа енгізіледі) Заңымен.</w:t>
      </w:r>
    </w:p>
    <w:bookmarkStart w:name="z13" w:id="62"/>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Орталық атқарушы органдардың Қазақстан </w:t>
      </w:r>
      <w:r>
        <w:br/>
      </w:r>
      <w:r>
        <w:rPr>
          <w:rFonts w:ascii="Times New Roman"/>
          <w:b w:val="false"/>
          <w:i w:val="false"/>
          <w:color w:val="000000"/>
          <w:sz w:val="28"/>
        </w:rPr>
        <w:t>
</w:t>
      </w:r>
      <w:r>
        <w:rPr>
          <w:rFonts w:ascii="Times New Roman"/>
          <w:b/>
          <w:i w:val="false"/>
          <w:color w:val="000000"/>
          <w:sz w:val="28"/>
        </w:rPr>
        <w:t xml:space="preserve">              Республикасы Үкiметi мен Қазақстан </w:t>
      </w:r>
      <w:r>
        <w:br/>
      </w:r>
      <w:r>
        <w:rPr>
          <w:rFonts w:ascii="Times New Roman"/>
          <w:b w:val="false"/>
          <w:i w:val="false"/>
          <w:color w:val="000000"/>
          <w:sz w:val="28"/>
        </w:rPr>
        <w:t>
</w:t>
      </w:r>
      <w:r>
        <w:rPr>
          <w:rFonts w:ascii="Times New Roman"/>
          <w:b/>
          <w:i w:val="false"/>
          <w:color w:val="000000"/>
          <w:sz w:val="28"/>
        </w:rPr>
        <w:t xml:space="preserve">              Республикасының өзге орталық органдары </w:t>
      </w:r>
      <w:r>
        <w:br/>
      </w:r>
      <w:r>
        <w:rPr>
          <w:rFonts w:ascii="Times New Roman"/>
          <w:b w:val="false"/>
          <w:i w:val="false"/>
          <w:color w:val="000000"/>
          <w:sz w:val="28"/>
        </w:rPr>
        <w:t>
</w:t>
      </w:r>
      <w:r>
        <w:rPr>
          <w:rFonts w:ascii="Times New Roman"/>
          <w:b/>
          <w:i w:val="false"/>
          <w:color w:val="000000"/>
          <w:sz w:val="28"/>
        </w:rPr>
        <w:t xml:space="preserve">              құрамына кiретiндерiнiң де, кiрмейтiндерiнiң </w:t>
      </w:r>
      <w:r>
        <w:br/>
      </w:r>
      <w:r>
        <w:rPr>
          <w:rFonts w:ascii="Times New Roman"/>
          <w:b w:val="false"/>
          <w:i w:val="false"/>
          <w:color w:val="000000"/>
          <w:sz w:val="28"/>
        </w:rPr>
        <w:t>
</w:t>
      </w:r>
      <w:r>
        <w:rPr>
          <w:rFonts w:ascii="Times New Roman"/>
          <w:b/>
          <w:i w:val="false"/>
          <w:color w:val="000000"/>
          <w:sz w:val="28"/>
        </w:rPr>
        <w:t xml:space="preserve">              де, сондай-ақ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жергiлiктi мемлекеттiк басқару органдарының </w:t>
      </w:r>
      <w:r>
        <w:br/>
      </w:r>
      <w:r>
        <w:rPr>
          <w:rFonts w:ascii="Times New Roman"/>
          <w:b w:val="false"/>
          <w:i w:val="false"/>
          <w:color w:val="000000"/>
          <w:sz w:val="28"/>
        </w:rPr>
        <w:t>
</w:t>
      </w:r>
      <w:r>
        <w:rPr>
          <w:rFonts w:ascii="Times New Roman"/>
          <w:b/>
          <w:i w:val="false"/>
          <w:color w:val="000000"/>
          <w:sz w:val="28"/>
        </w:rPr>
        <w:t xml:space="preserve">              нормативтiк құқықтық актiлерiнiң жобаларын </w:t>
      </w:r>
      <w:r>
        <w:br/>
      </w:r>
      <w:r>
        <w:rPr>
          <w:rFonts w:ascii="Times New Roman"/>
          <w:b w:val="false"/>
          <w:i w:val="false"/>
          <w:color w:val="000000"/>
          <w:sz w:val="28"/>
        </w:rPr>
        <w:t>
</w:t>
      </w:r>
      <w:r>
        <w:rPr>
          <w:rFonts w:ascii="Times New Roman"/>
          <w:b/>
          <w:i w:val="false"/>
          <w:color w:val="000000"/>
          <w:sz w:val="28"/>
        </w:rPr>
        <w:t xml:space="preserve">              дайындауды жоспарлау ерекшелiктерi </w:t>
      </w:r>
    </w:p>
    <w:bookmarkEnd w:id="62"/>
    <w:p>
      <w:pPr>
        <w:spacing w:after="0"/>
        <w:ind w:left="0"/>
        <w:jc w:val="both"/>
      </w:pPr>
      <w:r>
        <w:rPr>
          <w:rFonts w:ascii="Times New Roman"/>
          <w:b w:val="false"/>
          <w:i w:val="false"/>
          <w:color w:val="000000"/>
          <w:sz w:val="28"/>
        </w:rPr>
        <w:t xml:space="preserve">      Қазақстан Республикасының орталық атқарушы және өзге де орталық мемлекеттiк органдарының Қазақстан Республикасы Үкiметi құрамына кiретiндерiнiң де, кiрмейтiндерiнiң де, сондай-ақ жергiлiктi мемлекеттiк басқару органдарының нормативтiк құқықтық актiлерiнiң жобаларын дайындауды жобалаудың ерекшелiктерiн осы органдардың әрқайсысы айқындайды. </w:t>
      </w:r>
    </w:p>
    <w:bookmarkStart w:name="z14" w:id="63"/>
    <w:p>
      <w:pPr>
        <w:spacing w:after="0"/>
        <w:ind w:left="0"/>
        <w:jc w:val="left"/>
      </w:pPr>
      <w:r>
        <w:rPr>
          <w:rFonts w:ascii="Times New Roman"/>
          <w:b/>
          <w:i w:val="false"/>
          <w:color w:val="000000"/>
        </w:rPr>
        <w:t xml:space="preserve"> 
3-тарау. Нормативтiк құқықтық актiлердің жобаларын әзiрлеу және ресiмдеу</w:t>
      </w:r>
    </w:p>
    <w:bookmarkEnd w:id="63"/>
    <w:p>
      <w:pPr>
        <w:spacing w:after="0"/>
        <w:ind w:left="0"/>
        <w:jc w:val="both"/>
      </w:pPr>
      <w:r>
        <w:rPr>
          <w:rFonts w:ascii="Times New Roman"/>
          <w:b w:val="false"/>
          <w:i w:val="false"/>
          <w:color w:val="ff0000"/>
          <w:sz w:val="28"/>
        </w:rPr>
        <w:t xml:space="preserve">      Ескерту. 3-тарау жаңа редакцияда - ҚР 2011.04.01 </w:t>
      </w:r>
      <w:r>
        <w:rPr>
          <w:rFonts w:ascii="Times New Roman"/>
          <w:b w:val="false"/>
          <w:i w:val="false"/>
          <w:color w:val="ff0000"/>
          <w:sz w:val="28"/>
        </w:rPr>
        <w:t>N 425-IV</w:t>
      </w:r>
      <w:r>
        <w:rPr>
          <w:rFonts w:ascii="Times New Roman"/>
          <w:b w:val="false"/>
          <w:i w:val="false"/>
          <w:color w:val="ff0000"/>
          <w:sz w:val="28"/>
        </w:rPr>
        <w:t xml:space="preserve"> (алғашқы ресми жарияланған күнінен бастап қолданысқа енгізіледі) Заңымен.</w:t>
      </w:r>
    </w:p>
    <w:bookmarkStart w:name="z15" w:id="64"/>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Нормативтiк құқықтық актiлердің жобаларын </w:t>
      </w:r>
      <w:r>
        <w:br/>
      </w:r>
      <w:r>
        <w:rPr>
          <w:rFonts w:ascii="Times New Roman"/>
          <w:b w:val="false"/>
          <w:i w:val="false"/>
          <w:color w:val="000000"/>
          <w:sz w:val="28"/>
        </w:rPr>
        <w:t>
</w:t>
      </w:r>
      <w:r>
        <w:rPr>
          <w:rFonts w:ascii="Times New Roman"/>
          <w:b/>
          <w:i w:val="false"/>
          <w:color w:val="000000"/>
          <w:sz w:val="28"/>
        </w:rPr>
        <w:t xml:space="preserve">              әзiрлеушілер </w:t>
      </w:r>
    </w:p>
    <w:bookmarkEnd w:id="64"/>
    <w:p>
      <w:pPr>
        <w:spacing w:after="0"/>
        <w:ind w:left="0"/>
        <w:jc w:val="both"/>
      </w:pPr>
      <w:r>
        <w:rPr>
          <w:rFonts w:ascii="Times New Roman"/>
          <w:b w:val="false"/>
          <w:i w:val="false"/>
          <w:color w:val="000000"/>
          <w:sz w:val="28"/>
        </w:rPr>
        <w:t>      1. Президент Әкімшілігі, Үкімет, өзге де мемлекеттік органдар, олармен келісім бойынша ұйымдар және азаматтар Қазақстан Республикасы Президентінің немесе Қазақстан Республикасы Президентінің тапсырмасына негізделген Қазақстан Республикасы Президентінің Әкімшілігі Басшысының тапсырмасы бойынша Қазақстан Республикасы Президентінің заң шығару бастамашылығы тәртібімен Қазақстан Республикасы Парламентінің Мәжілісіне енгізілетін заңнамалық актілердің жобаларын әзірлеушілер бола алады.</w:t>
      </w:r>
      <w:r>
        <w:br/>
      </w:r>
      <w:r>
        <w:rPr>
          <w:rFonts w:ascii="Times New Roman"/>
          <w:b w:val="false"/>
          <w:i w:val="false"/>
          <w:color w:val="000000"/>
          <w:sz w:val="28"/>
        </w:rPr>
        <w:t>
      Қазақстан Республикасы Парламенті депутаттарының заң шығару бастамашылығы тәртібімен дайындалатын заң жобаларының әзірлеушілері Парламент депутаттары болып табылады.</w:t>
      </w:r>
    </w:p>
    <w:bookmarkStart w:name="z146" w:id="65"/>
    <w:p>
      <w:pPr>
        <w:spacing w:after="0"/>
        <w:ind w:left="0"/>
        <w:jc w:val="both"/>
      </w:pPr>
      <w:r>
        <w:rPr>
          <w:rFonts w:ascii="Times New Roman"/>
          <w:b w:val="false"/>
          <w:i w:val="false"/>
          <w:color w:val="000000"/>
          <w:sz w:val="28"/>
        </w:rPr>
        <w:t>
      2. Қазақстан Республикасы Президентінің заң шығару бастамашылығы тәртібімен Қазақстан Республикасы Парламентінің Мәжілісіне енгізілетін заң жобаларын әзірлеу туралы ұсыныстарды Қазақстан Республикасы Президентінің қарауына оның Әкімшілігі, Үкімет, орталық және жергілікті мемлекеттік органдар, жергілікті өзін-өзі басқару органдары, сондай-ақ ұйымдар және азаматтар енгізе алады.</w:t>
      </w:r>
    </w:p>
    <w:bookmarkEnd w:id="65"/>
    <w:bookmarkStart w:name="z295" w:id="66"/>
    <w:p>
      <w:pPr>
        <w:spacing w:after="0"/>
        <w:ind w:left="0"/>
        <w:jc w:val="both"/>
      </w:pPr>
      <w:r>
        <w:rPr>
          <w:rFonts w:ascii="Times New Roman"/>
          <w:b w:val="false"/>
          <w:i w:val="false"/>
          <w:color w:val="000000"/>
          <w:sz w:val="28"/>
        </w:rPr>
        <w:t>
      3. Нормативтік құқықтық актілердің жобаларын, егер Қазақстан Республикасының заңнамасында өзгеше белгіленбесе, уәкілетті органдар өз бастамасымен немесе жоғары тұрған мемлекеттік органдардың тапсырмалары бойынша әзірлейді.</w:t>
      </w:r>
    </w:p>
    <w:bookmarkEnd w:id="66"/>
    <w:bookmarkStart w:name="z296" w:id="67"/>
    <w:p>
      <w:pPr>
        <w:spacing w:after="0"/>
        <w:ind w:left="0"/>
        <w:jc w:val="both"/>
      </w:pPr>
      <w:r>
        <w:rPr>
          <w:rFonts w:ascii="Times New Roman"/>
          <w:b w:val="false"/>
          <w:i w:val="false"/>
          <w:color w:val="000000"/>
          <w:sz w:val="28"/>
        </w:rPr>
        <w:t>
      4. Өзге де мемлекеттік органдар, ұйымдар, «Қоғамдық кеңестер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қоғамдық кеңестер және азаматтар нормативтік-құқықтық актілерді әзірлеу жөнінде ұсыныстар енгізуге немесе мұндай актілердің бастамашылық жобаларын уәкілетті органдардың қарауына беруге құқылы. Уәкілетті органдар оларды өздері әзірлейтін нормативтік құқықтық актілердің жобалары үшін негіз ретінде қабылдауы немесе олардың одан әрі әзірленуін және жобалардың қабылдануын орынсыз деп тануы мүмкін.</w:t>
      </w:r>
      <w:r>
        <w:br/>
      </w: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02.11.2015 </w:t>
      </w:r>
      <w:r>
        <w:rPr>
          <w:rFonts w:ascii="Times New Roman"/>
          <w:b w:val="false"/>
          <w:i w:val="false"/>
          <w:color w:val="000000"/>
          <w:sz w:val="28"/>
        </w:rPr>
        <w:t>№ 384-V</w:t>
      </w:r>
      <w:r>
        <w:rPr>
          <w:rFonts w:ascii="Times New Roman"/>
          <w:b w:val="false"/>
          <w:i w:val="false"/>
          <w:color w:val="ff0000"/>
          <w:sz w:val="28"/>
        </w:rPr>
        <w:t xml:space="preserve"> Заңымен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End w:id="67"/>
    <w:bookmarkStart w:name="z16" w:id="68"/>
    <w:p>
      <w:pPr>
        <w:spacing w:after="0"/>
        <w:ind w:left="0"/>
        <w:jc w:val="both"/>
      </w:pPr>
      <w:r>
        <w:rPr>
          <w:rFonts w:ascii="Times New Roman"/>
          <w:b w:val="false"/>
          <w:i w:val="false"/>
          <w:color w:val="000000"/>
          <w:sz w:val="28"/>
        </w:rPr>
        <w:t>
      </w:t>
      </w:r>
      <w:r>
        <w:rPr>
          <w:rFonts w:ascii="Times New Roman"/>
          <w:b/>
          <w:i w:val="false"/>
          <w:color w:val="000000"/>
          <w:sz w:val="28"/>
        </w:rPr>
        <w:t>14-бап. Нормативтiк құқықтық актінің жобасын әзiрлеу</w:t>
      </w:r>
      <w:r>
        <w:br/>
      </w:r>
      <w:r>
        <w:rPr>
          <w:rFonts w:ascii="Times New Roman"/>
          <w:b w:val="false"/>
          <w:i w:val="false"/>
          <w:color w:val="000000"/>
          <w:sz w:val="28"/>
        </w:rPr>
        <w:t>
               </w:t>
      </w:r>
      <w:r>
        <w:rPr>
          <w:rFonts w:ascii="Times New Roman"/>
          <w:b/>
          <w:i w:val="false"/>
          <w:color w:val="000000"/>
          <w:sz w:val="28"/>
        </w:rPr>
        <w:t>тәртiбi</w:t>
      </w:r>
    </w:p>
    <w:bookmarkEnd w:id="68"/>
    <w:bookmarkStart w:name="z350" w:id="69"/>
    <w:p>
      <w:pPr>
        <w:spacing w:after="0"/>
        <w:ind w:left="0"/>
        <w:jc w:val="both"/>
      </w:pPr>
      <w:r>
        <w:rPr>
          <w:rFonts w:ascii="Times New Roman"/>
          <w:b w:val="false"/>
          <w:i w:val="false"/>
          <w:color w:val="000000"/>
          <w:sz w:val="28"/>
        </w:rPr>
        <w:t>      1. Нормативтiк құқықтық актінің жобасын әзiрлеушi уәкiлеттi орган жобаны дайындау жөніндегі жұмыс тобын құрады немесе оны дайындауды жұмыс тобының функцияларын атқаратын өз бөлiмшелерiнiң бiрiне тапсырады. Нормативтік құқықтық актінің жобасын дайындауға жобаны дайындайтын органның заң бөлiмшесi қызметкерлерiнiң қатысуы мiндеттi. Жеке кәсіпкерлік субъектілерінің мүдделерін қозғайтын нормативтік құқықтық актілерді әзірлеуге Қазақстан Республикасының Ұлттық кәсіпкерлер палатасы және жеке кәсіпкерлік субъектілерінің аккредиттелген бірлестіктері өкілдерінің қатысуы мiндеттi.</w:t>
      </w:r>
      <w:r>
        <w:br/>
      </w:r>
      <w:r>
        <w:rPr>
          <w:rFonts w:ascii="Times New Roman"/>
          <w:b w:val="false"/>
          <w:i w:val="false"/>
          <w:color w:val="000000"/>
          <w:sz w:val="28"/>
        </w:rPr>
        <w:t>
      Қазақстан Республикасы Парламентiнiң депутаттары заң жобасын дайындау жөніндегі жұмыс тобының жұмысына кез келген сатыда қатысуға құқылы.</w:t>
      </w:r>
    </w:p>
    <w:bookmarkEnd w:id="69"/>
    <w:bookmarkStart w:name="z147" w:id="70"/>
    <w:p>
      <w:pPr>
        <w:spacing w:after="0"/>
        <w:ind w:left="0"/>
        <w:jc w:val="both"/>
      </w:pPr>
      <w:r>
        <w:rPr>
          <w:rFonts w:ascii="Times New Roman"/>
          <w:b w:val="false"/>
          <w:i w:val="false"/>
          <w:color w:val="000000"/>
          <w:sz w:val="28"/>
        </w:rPr>
        <w:t>
      2. Заңдардың, Қазақстан Республикасы Президентiнiң нормативтiк құқықтық жарлықтарының, Қазақстан Республикасы Үкiметiнiң нормативтiк құқықтық қаулыларының жобаларын, ал қажет болған жағдайда – басқа да уәкiлеттi органдардың нормативтiк құқықтық актiлерiнiң жобаларын дайындауға әртүрлi бiлiм салаларының мамандары, ғылыми мекемелер мен ғылыми қызметкерлер, қоғамдық бiрлестiктердiң өкiлдерi тартылуы мүмкiн.</w:t>
      </w:r>
    </w:p>
    <w:bookmarkEnd w:id="70"/>
    <w:bookmarkStart w:name="z148" w:id="71"/>
    <w:p>
      <w:pPr>
        <w:spacing w:after="0"/>
        <w:ind w:left="0"/>
        <w:jc w:val="both"/>
      </w:pPr>
      <w:r>
        <w:rPr>
          <w:rFonts w:ascii="Times New Roman"/>
          <w:b w:val="false"/>
          <w:i w:val="false"/>
          <w:color w:val="000000"/>
          <w:sz w:val="28"/>
        </w:rPr>
        <w:t>
      3. Бiр деңгейдегi уәкiлеттi органдардың заңға тәуелдi нормативтiк құқықтық актiлерінің жобаларын бiрнеше уәкiлеттi орган әзiрлеуі, ал қажет болған жағдайда – қабылдауы мүмкiн.</w:t>
      </w:r>
      <w:r>
        <w:br/>
      </w:r>
      <w:r>
        <w:rPr>
          <w:rFonts w:ascii="Times New Roman"/>
          <w:b w:val="false"/>
          <w:i w:val="false"/>
          <w:color w:val="000000"/>
          <w:sz w:val="28"/>
        </w:rPr>
        <w:t>
      Бiрнеше уәкiлеттi органның заңға тәуелдi нормативтiк құқықтық актiлерінің жобаларын олар осы Заңда көзделген тәртiппен бiрлесiп әзiрлейдi және олар уәкiлеттi органдардың басшылары қол қоятын бiрлескен бұйрықтар немесе қаулылар түрiнде қабылданады.</w:t>
      </w:r>
      <w:r>
        <w:br/>
      </w:r>
      <w:r>
        <w:rPr>
          <w:rFonts w:ascii="Times New Roman"/>
          <w:b w:val="false"/>
          <w:i w:val="false"/>
          <w:color w:val="000000"/>
          <w:sz w:val="28"/>
        </w:rPr>
        <w:t>
      Бiрлескен нормативтiк құқықтық актiлердiң туынды түрлерi (осы Заңның 3-бабының 3-тармағы) туынды нормативтiк құқықтық актiнi қабылдаған уәкiлеттi органдардың негiзгi нормативтiк құқықтық актiлерi арқылы бекiтiлiп, онда туынды актiнi қабылдауға арқау болған негiзгi нормативтiк құқықтық актiлер көрсетiледi.</w:t>
      </w:r>
      <w:r>
        <w:br/>
      </w:r>
      <w:r>
        <w:rPr>
          <w:rFonts w:ascii="Times New Roman"/>
          <w:b w:val="false"/>
          <w:i w:val="false"/>
          <w:color w:val="000000"/>
          <w:sz w:val="28"/>
        </w:rPr>
        <w:t>
      Заңға тәуелді нормативтiк құқықтық актiлердi келiсудiң тәртiбiн Қазақстан Республикасының Үкiметi айқындайды.</w:t>
      </w:r>
    </w:p>
    <w:bookmarkEnd w:id="71"/>
    <w:bookmarkStart w:name="z297" w:id="72"/>
    <w:p>
      <w:pPr>
        <w:spacing w:after="0"/>
        <w:ind w:left="0"/>
        <w:jc w:val="both"/>
      </w:pPr>
      <w:r>
        <w:rPr>
          <w:rFonts w:ascii="Times New Roman"/>
          <w:b w:val="false"/>
          <w:i w:val="false"/>
          <w:color w:val="000000"/>
          <w:sz w:val="28"/>
        </w:rPr>
        <w:t>
      4. Қазақстан Республикасы Президентінің заң шығару бастамашылығы тәртібімен заңнамалық актінің жобасын әзірлеу тапсырылған Қазақстан Республикасы Президентінің Әкімшілігі немесе Қазақстан Республикасының өзге де мемлекеттік органдары заңнамалық актінің жобасын әзірлеуді, егер Қазақстан Республикасының Президенті немесе оның тапсырмасы бойынша Қазақстан Республикасы Президенті Әкімшілігінің Басшысы өзгеше мерзім белгілемесе, бір ай мерзімде </w:t>
      </w:r>
      <w:r>
        <w:rPr>
          <w:rFonts w:ascii="Times New Roman"/>
          <w:b w:val="false"/>
          <w:i w:val="false"/>
          <w:color w:val="000000"/>
          <w:sz w:val="28"/>
        </w:rPr>
        <w:t>жүзеге асырады</w:t>
      </w:r>
      <w:r>
        <w:rPr>
          <w:rFonts w:ascii="Times New Roman"/>
          <w:b w:val="false"/>
          <w:i w:val="false"/>
          <w:color w:val="000000"/>
          <w:sz w:val="28"/>
        </w:rPr>
        <w:t>.</w:t>
      </w:r>
    </w:p>
    <w:bookmarkEnd w:id="72"/>
    <w:bookmarkStart w:name="z149" w:id="73"/>
    <w:p>
      <w:pPr>
        <w:spacing w:after="0"/>
        <w:ind w:left="0"/>
        <w:jc w:val="both"/>
      </w:pPr>
      <w:r>
        <w:rPr>
          <w:rFonts w:ascii="Times New Roman"/>
          <w:b w:val="false"/>
          <w:i w:val="false"/>
          <w:color w:val="000000"/>
          <w:sz w:val="28"/>
        </w:rPr>
        <w:t>
      5. Мемлекеттік органдардың осы Заңның 36-бабы 2-тармағының 4) тармақшасында көзделген нормативтік құқықтық актілерін қоспағанда, егер осы актiлер жалпыға мiндеттi маңызға ие болса, азаматтардың құқықтары мен бостандықтарына қатысты болса немесе кәсiпкерлiк қызметтi реттесе, Қазақстан Республикасының Әдiлет министрлiгi нормативтік құқықтық актілердің жобалары бойынша заң сараптамасын жүргiзедi.</w:t>
      </w:r>
    </w:p>
    <w:bookmarkEnd w:id="73"/>
    <w:bookmarkStart w:name="z150" w:id="74"/>
    <w:p>
      <w:pPr>
        <w:spacing w:after="0"/>
        <w:ind w:left="0"/>
        <w:jc w:val="both"/>
      </w:pPr>
      <w:r>
        <w:rPr>
          <w:rFonts w:ascii="Times New Roman"/>
          <w:b w:val="false"/>
          <w:i w:val="false"/>
          <w:color w:val="000000"/>
          <w:sz w:val="28"/>
        </w:rPr>
        <w:t>
      6. Егер Қазақстан Республикасының заңнамасында өзгеше белгiленбесе, уәкiлеттi орган нормативтiк құқықтық актінің жобасын дайындауды өзiне ведомстволық бағынысты мемлекеттiк органдар мен ұйымдарға тапсыра алады немесе бөлiнген бюджет қаражаты мен гранттарды осы мақсаттарға пайдалана отырып, оны дайындауға шарттық негiзде мамандарға, Қазақстан Республикасының Ұлттық кәсіпкерлер палатасына, ғылыми мекемелерге, жекелеген ғалымдарға немесе олардың ұжымдарына, оның iшiнде шетелдiктерге тапсырыс бере алады.</w:t>
      </w:r>
    </w:p>
    <w:bookmarkEnd w:id="74"/>
    <w:bookmarkStart w:name="z151" w:id="75"/>
    <w:p>
      <w:pPr>
        <w:spacing w:after="0"/>
        <w:ind w:left="0"/>
        <w:jc w:val="both"/>
      </w:pPr>
      <w:r>
        <w:rPr>
          <w:rFonts w:ascii="Times New Roman"/>
          <w:b w:val="false"/>
          <w:i w:val="false"/>
          <w:color w:val="000000"/>
          <w:sz w:val="28"/>
        </w:rPr>
        <w:t>
      7. Уәкiлеттi орган нормативтік құқықтық актілердің балама жобаларын дайындауды бiрнеше мемлекеттiк органдарға және ұйымдарға тапсыруға немесе оларды әзiрлеудi шарттық негiзде, оның iшiнде конкурс бойынша Қазақстан Республикасының Ұлттық кәсіпкерлер палатасына, бiрнеше ғылыми мекемелерге немесе ғалымдарға тапсыруға құқылы.</w:t>
      </w:r>
    </w:p>
    <w:bookmarkEnd w:id="75"/>
    <w:bookmarkStart w:name="z152" w:id="76"/>
    <w:p>
      <w:pPr>
        <w:spacing w:after="0"/>
        <w:ind w:left="0"/>
        <w:jc w:val="both"/>
      </w:pPr>
      <w:r>
        <w:rPr>
          <w:rFonts w:ascii="Times New Roman"/>
          <w:b w:val="false"/>
          <w:i w:val="false"/>
          <w:color w:val="000000"/>
          <w:sz w:val="28"/>
        </w:rPr>
        <w:t>
      8. Егер Қазақстан Республикасы заңнамалық актiсінің, Қазақстан Республикасы Президентiнiң нормативтiк құқықтық жарлығының, Қазақстан Республикасы Үкiметiнiң нормативтiк құқықтық қаулысының дайындалып жатқан жобасының құқық нормаларын іске асыру үшiн бір деңгейдегі немесе төменгі деңгейдегі нормативтік құқықтық актілерге өзгерiстер және (немесе) толықтырулар енгiзу қажет болса, онда нормативтік құқықтық актiнiң негiзгi түрінің жобасымен бiр мезгiлде көрсетiлген өзгерiстерімен және (немесе) толықтыруларымен бірге актiлердiң жобалары дайындалуға немесе тиiстi органдарға осындай актiлер дайындау туралы тапсырмалар берiлуге тиiс.</w:t>
      </w:r>
    </w:p>
    <w:bookmarkEnd w:id="76"/>
    <w:bookmarkStart w:name="z312" w:id="77"/>
    <w:p>
      <w:pPr>
        <w:spacing w:after="0"/>
        <w:ind w:left="0"/>
        <w:jc w:val="both"/>
      </w:pPr>
      <w:r>
        <w:rPr>
          <w:rFonts w:ascii="Times New Roman"/>
          <w:b w:val="false"/>
          <w:i w:val="false"/>
          <w:color w:val="000000"/>
          <w:sz w:val="28"/>
        </w:rPr>
        <w:t>
      9. Заң жобалары тұжырымдамаларының және нормативтік құқықтық актілердің әзірленген жобалары оларға түсіндірме жазбаларымен және салыстырма кестелерімен бірге (заңнамалық актілерге өзгерістер және (немесе) толықтырулар енгізілген жағдайларда) мүдделі мемлекеттік органдарға келісуге жіберілгенге дейін жария талқылау үшін ашық нормативтік құқықтық актілер интернет-порталында орналастырылады.</w:t>
      </w:r>
      <w:r>
        <w:br/>
      </w:r>
      <w:r>
        <w:rPr>
          <w:rFonts w:ascii="Times New Roman"/>
          <w:b w:val="false"/>
          <w:i w:val="false"/>
          <w:color w:val="000000"/>
          <w:sz w:val="28"/>
        </w:rPr>
        <w:t>
       Заң жобалары тұжырымдамаларының жобаларын және нормативтік құқықтық актілердің жобаларын ашық нормативтік құқықтық актілердің интернет-порталында орналастыру және жария талқылау тәртібін Қазақстан Республикасының Әділет министрлігімен келісу бойынша ақпараттандыру саласындағы уәкілетті орган </w:t>
      </w:r>
      <w:r>
        <w:rPr>
          <w:rFonts w:ascii="Times New Roman"/>
          <w:b w:val="false"/>
          <w:i w:val="false"/>
          <w:color w:val="000000"/>
          <w:sz w:val="28"/>
        </w:rPr>
        <w:t>белгілейді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14-бапқа өзгерістер енгізілді - ҚР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16.11.2015 </w:t>
      </w:r>
      <w:r>
        <w:rPr>
          <w:rFonts w:ascii="Times New Roman"/>
          <w:b w:val="false"/>
          <w:i w:val="false"/>
          <w:color w:val="000000"/>
          <w:sz w:val="28"/>
        </w:rPr>
        <w:t>№ 404-V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77"/>
    <w:bookmarkStart w:name="z58" w:id="78"/>
    <w:p>
      <w:pPr>
        <w:spacing w:after="0"/>
        <w:ind w:left="0"/>
        <w:jc w:val="both"/>
      </w:pPr>
      <w:r>
        <w:rPr>
          <w:rFonts w:ascii="Times New Roman"/>
          <w:b w:val="false"/>
          <w:i w:val="false"/>
          <w:color w:val="000000"/>
          <w:sz w:val="28"/>
        </w:rPr>
        <w:t>
      </w:t>
      </w:r>
      <w:r>
        <w:rPr>
          <w:rFonts w:ascii="Times New Roman"/>
          <w:b/>
          <w:i w:val="false"/>
          <w:color w:val="000000"/>
          <w:sz w:val="28"/>
        </w:rPr>
        <w:t>15-бап. Жеке кәсiпкерлiк субъектiлерiнiң мүдделерiн</w:t>
      </w:r>
      <w:r>
        <w:br/>
      </w:r>
      <w:r>
        <w:rPr>
          <w:rFonts w:ascii="Times New Roman"/>
          <w:b w:val="false"/>
          <w:i w:val="false"/>
          <w:color w:val="000000"/>
          <w:sz w:val="28"/>
        </w:rPr>
        <w:t>
               </w:t>
      </w:r>
      <w:r>
        <w:rPr>
          <w:rFonts w:ascii="Times New Roman"/>
          <w:b/>
          <w:i w:val="false"/>
          <w:color w:val="000000"/>
          <w:sz w:val="28"/>
        </w:rPr>
        <w:t>қозғайтын нормативтiк құқықтық актiлердi</w:t>
      </w:r>
      <w:r>
        <w:br/>
      </w:r>
      <w:r>
        <w:rPr>
          <w:rFonts w:ascii="Times New Roman"/>
          <w:b w:val="false"/>
          <w:i w:val="false"/>
          <w:color w:val="000000"/>
          <w:sz w:val="28"/>
        </w:rPr>
        <w:t>
               </w:t>
      </w:r>
      <w:r>
        <w:rPr>
          <w:rFonts w:ascii="Times New Roman"/>
          <w:b/>
          <w:i w:val="false"/>
          <w:color w:val="000000"/>
          <w:sz w:val="28"/>
        </w:rPr>
        <w:t>әзiрлеудiң және қабылдаудың ерекшелiктерi</w:t>
      </w:r>
    </w:p>
    <w:bookmarkEnd w:id="78"/>
    <w:bookmarkStart w:name="z153" w:id="79"/>
    <w:p>
      <w:pPr>
        <w:spacing w:after="0"/>
        <w:ind w:left="0"/>
        <w:jc w:val="both"/>
      </w:pPr>
      <w:r>
        <w:rPr>
          <w:rFonts w:ascii="Times New Roman"/>
          <w:b w:val="false"/>
          <w:i w:val="false"/>
          <w:color w:val="000000"/>
          <w:sz w:val="28"/>
        </w:rPr>
        <w:t>      1. Орталық мемлекеттік, жергiлiктi өкілді және атқарушы органдар жеке кәсiпкерлiк субъектiлерiнiң мүдделерiн қозғайтын нормативтiк құқықтық актiнiң жобасын сараптамалық қорытынды алу үшiн, оның ішінде осы жобаны мүдделі мемлекеттік органдармен келесі әрбір келісу кезінде түсіндірме жазбаны міндетті түрде қоса бере отырып, сарапшылық кеңестер арқылы жеке кәсіпкерлік субъектілерінің аккредиттелген бірлестіктеріне және Қазақстан Республикасының Ұлттық кәсіпкерлер палатасына жiбередi.</w:t>
      </w:r>
      <w:r>
        <w:br/>
      </w:r>
      <w:r>
        <w:rPr>
          <w:rFonts w:ascii="Times New Roman"/>
          <w:b w:val="false"/>
          <w:i w:val="false"/>
          <w:color w:val="000000"/>
          <w:sz w:val="28"/>
        </w:rPr>
        <w:t>
      Жеке кәсіпкерлік субъектілерінің мүдделерін қозғайтын нормативтік құқықтық актінің жобасына сараптамалық қорытынды ұсыну үшін мемлекеттік органдар белгілейтін мерзім жеке кәсіпкерлік субъектілерінің аккредиттелген бірлестіктеріне, Қазақстан Республикасының Ұлттық кәсіпкерлер палатасына жоба келіп түскен кезден бастап он жұмыс күнінен кем болмауға тиіс.</w:t>
      </w:r>
      <w:r>
        <w:br/>
      </w:r>
      <w:r>
        <w:rPr>
          <w:rFonts w:ascii="Times New Roman"/>
          <w:b w:val="false"/>
          <w:i w:val="false"/>
          <w:color w:val="000000"/>
          <w:sz w:val="28"/>
        </w:rPr>
        <w:t>
</w:t>
      </w:r>
      <w:r>
        <w:rPr>
          <w:rFonts w:ascii="Times New Roman"/>
          <w:b w:val="false"/>
          <w:i w:val="false"/>
          <w:color w:val="000000"/>
          <w:sz w:val="28"/>
        </w:rPr>
        <w:t>
      2. Жеке кәсiпкерлiк субъектiлерiнiң мүдделерiн қозғайтын нормативтiк құқықтық актiнiң жобасына түсiндiрме жазбада нормативтiк құқықтық актiнiң қолданысқа енгiзілуіне байланысты жеке кәсiпкерлiк субъектiлерi шығындарының азайғанын және (немесе) ұлғайғанын растайтын есеп-қисаптың нәтижелерi қамтылуға тиiс.</w:t>
      </w:r>
      <w:r>
        <w:br/>
      </w:r>
      <w:r>
        <w:rPr>
          <w:rFonts w:ascii="Times New Roman"/>
          <w:b w:val="false"/>
          <w:i w:val="false"/>
          <w:color w:val="000000"/>
          <w:sz w:val="28"/>
        </w:rPr>
        <w:t>
      2-1. Сараптама қорытындыларын мемлекеттiк органдар белгiлеген мерзiмдерде:</w:t>
      </w:r>
      <w:r>
        <w:br/>
      </w:r>
      <w:r>
        <w:rPr>
          <w:rFonts w:ascii="Times New Roman"/>
          <w:b w:val="false"/>
          <w:i w:val="false"/>
          <w:color w:val="000000"/>
          <w:sz w:val="28"/>
        </w:rPr>
        <w:t>
      1) республикалық деңгейде – жеке кәсiпкерлiк субъектiлерi бiрлестiктерiнiң одағы (қауымдастығы), республикалық салааралық, салалық қауымдастықтар (одақтар), сондай-ақ шағын, орта және (немесе) ірі кәсiпкерлiк субъектілерінің республикалық бiрлестiктері;</w:t>
      </w:r>
      <w:r>
        <w:br/>
      </w:r>
      <w:r>
        <w:rPr>
          <w:rFonts w:ascii="Times New Roman"/>
          <w:b w:val="false"/>
          <w:i w:val="false"/>
          <w:color w:val="000000"/>
          <w:sz w:val="28"/>
        </w:rPr>
        <w:t>
      2) облыстық деңгейде – жеке кәсіпкерлік субъектілерінің республикалық бірлестіктерінің филиалдары, жеке кәсіпкерлік субъектілерінің облыстық бірлестіктері, шағын, орта және (немесе) ірі кәсіпкерлік субъектілерінің облыстық бірлестіктері;</w:t>
      </w:r>
      <w:r>
        <w:br/>
      </w:r>
      <w:r>
        <w:rPr>
          <w:rFonts w:ascii="Times New Roman"/>
          <w:b w:val="false"/>
          <w:i w:val="false"/>
          <w:color w:val="000000"/>
          <w:sz w:val="28"/>
        </w:rPr>
        <w:t>
      3) қалалық, аудандық деңгейлерде – жеке кәсіпкерлік субъектілерінің республикалық бірлестіктерінің филиалдары, жеке кәсіпкерлік субъектілерінің облыстық, қалалық, аудандық бірлестіктері, шағын, орта және (немесе) ірі кәсіпкерлік субъектілерінің облыстық, қалалық, аудандық бірлестіктері ұсынады.</w:t>
      </w:r>
      <w:r>
        <w:br/>
      </w:r>
      <w:r>
        <w:rPr>
          <w:rFonts w:ascii="Times New Roman"/>
          <w:b w:val="false"/>
          <w:i w:val="false"/>
          <w:color w:val="000000"/>
          <w:sz w:val="28"/>
        </w:rPr>
        <w:t>
</w:t>
      </w:r>
      <w:r>
        <w:rPr>
          <w:rFonts w:ascii="Times New Roman"/>
          <w:b w:val="false"/>
          <w:i w:val="false"/>
          <w:color w:val="000000"/>
          <w:sz w:val="28"/>
        </w:rPr>
        <w:t>
      3. Сараптамалық қорытындылар жеке кәсіпкерлік субъектілерінің аккредиттелген бірлестіктері, Қазақстан Республикасының Ұлттық кәсіпкерлер палатасы мүшелерiнiң жинақталған пiкiрiн бiлдiредi, ұсынымдық сипатта болады және нормативтiк құқықтық акт қабылданғанға дейiн оның жобасына, оның ішінде осы жобаны мүдделi мемлекеттiк органдармен келесі әрбiр келiсу кезінде мiндеттi қосымша болып табылады.</w:t>
      </w:r>
      <w:r>
        <w:br/>
      </w:r>
      <w:r>
        <w:rPr>
          <w:rFonts w:ascii="Times New Roman"/>
          <w:b w:val="false"/>
          <w:i w:val="false"/>
          <w:color w:val="000000"/>
          <w:sz w:val="28"/>
        </w:rPr>
        <w:t>
</w:t>
      </w:r>
      <w:r>
        <w:rPr>
          <w:rFonts w:ascii="Times New Roman"/>
          <w:b w:val="false"/>
          <w:i w:val="false"/>
          <w:color w:val="000000"/>
          <w:sz w:val="28"/>
        </w:rPr>
        <w:t>
      Сараптамалық қорытындылар қазақ және орыс тілдерінде ұсынылады.</w:t>
      </w:r>
      <w:r>
        <w:br/>
      </w:r>
      <w:r>
        <w:rPr>
          <w:rFonts w:ascii="Times New Roman"/>
          <w:b w:val="false"/>
          <w:i w:val="false"/>
          <w:color w:val="000000"/>
          <w:sz w:val="28"/>
        </w:rPr>
        <w:t>
</w:t>
      </w:r>
      <w:r>
        <w:rPr>
          <w:rFonts w:ascii="Times New Roman"/>
          <w:b w:val="false"/>
          <w:i w:val="false"/>
          <w:color w:val="000000"/>
          <w:sz w:val="28"/>
        </w:rPr>
        <w:t>
      4. Мемлекеттік орган сараптамалық қорытындымен келiскен кезде нормативтiк құқықтық актiнiң жобасына тиiстi өзгерістер және (немесе) толықтырулар енгiзедi.</w:t>
      </w:r>
      <w:r>
        <w:br/>
      </w:r>
      <w:r>
        <w:rPr>
          <w:rFonts w:ascii="Times New Roman"/>
          <w:b w:val="false"/>
          <w:i w:val="false"/>
          <w:color w:val="000000"/>
          <w:sz w:val="28"/>
        </w:rPr>
        <w:t>
</w:t>
      </w:r>
      <w:r>
        <w:rPr>
          <w:rFonts w:ascii="Times New Roman"/>
          <w:b w:val="false"/>
          <w:i w:val="false"/>
          <w:color w:val="000000"/>
          <w:sz w:val="28"/>
        </w:rPr>
        <w:t>
      Мемлекеттiк орган сараптамалық қорытындымен келiспеген жағдайда, жеке кәсiпкерлiк субъектiлерінің аккредиттелген бiрлестiктеріне, Қазақстан Республикасының Ұлттық кәсіпкерлер палатасына келiспеу себептерiнің негіздемесі бар жауап жiбередi. Негіздемесі бар мұндай жауаптар нормативтiк құқықтық акт қабылданғанға дейiн оның жобасына мiндеттi қосымша болып табылады.</w:t>
      </w:r>
      <w:r>
        <w:br/>
      </w:r>
      <w:r>
        <w:rPr>
          <w:rFonts w:ascii="Times New Roman"/>
          <w:b w:val="false"/>
          <w:i w:val="false"/>
          <w:color w:val="000000"/>
          <w:sz w:val="28"/>
        </w:rPr>
        <w:t>
</w:t>
      </w:r>
      <w:r>
        <w:rPr>
          <w:rFonts w:ascii="Times New Roman"/>
          <w:b w:val="false"/>
          <w:i w:val="false"/>
          <w:color w:val="000000"/>
          <w:sz w:val="28"/>
        </w:rPr>
        <w:t>
      Жеке кәсiпкерлiк субъектiлерінің аккредиттелген бiрлестiктері, Қазақстан Республикасының Ұлттық кәсіпкерлер палатасы нормативтік құқықтық актінің жобасы бойынша ескертпелері бар сараптамалық қорытынды ұсынған және сарапшылық кеңестің мүшесі сарапшылық кеңестің отырысын өткізуді талап еткен жағдайларда, осындай отырыстың өткізілуі міндетті болып табылады.</w:t>
      </w:r>
      <w:r>
        <w:br/>
      </w:r>
      <w:r>
        <w:rPr>
          <w:rFonts w:ascii="Times New Roman"/>
          <w:b w:val="false"/>
          <w:i w:val="false"/>
          <w:color w:val="000000"/>
          <w:sz w:val="28"/>
        </w:rPr>
        <w:t>
</w:t>
      </w:r>
      <w:r>
        <w:rPr>
          <w:rFonts w:ascii="Times New Roman"/>
          <w:b w:val="false"/>
          <w:i w:val="false"/>
          <w:color w:val="000000"/>
          <w:sz w:val="28"/>
        </w:rPr>
        <w:t>
      Бұл ретте сарапшылық кеңестің отырыстары сарапшылық кеңес мүшелерін тікелей шақыру арқылы не нақты уақыт режимінде интернет-конференция өткізу арқылы өткізілуі мүмкін.</w:t>
      </w:r>
      <w:r>
        <w:br/>
      </w:r>
      <w:r>
        <w:rPr>
          <w:rFonts w:ascii="Times New Roman"/>
          <w:b w:val="false"/>
          <w:i w:val="false"/>
          <w:color w:val="000000"/>
          <w:sz w:val="28"/>
        </w:rPr>
        <w:t>
</w:t>
      </w:r>
      <w:r>
        <w:rPr>
          <w:rFonts w:ascii="Times New Roman"/>
          <w:b w:val="false"/>
          <w:i w:val="false"/>
          <w:color w:val="000000"/>
          <w:sz w:val="28"/>
        </w:rPr>
        <w:t>
      5. Жеке кәсіпкерлік субъектілерінің мүдделерін қозғайтын нормативтік құқықтық актіні қолданысқа енгізу мерзімдері жеке кәсіпкерлік субъектісіне қызметін Қазақстан Республикасының заңдарында белгіленетін талаптарға байланысты жүзеге асыруға дайындалу үшін қажетті мерзімдер негізге алына отырып белгіленуге тиіс.</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актілердің қолданысқа енгізілу тәртібі мен мерзімдері жеке кәсіпкерлік субъектілеріне залал келтірмеуге тиіс.</w:t>
      </w:r>
      <w:r>
        <w:br/>
      </w:r>
      <w:r>
        <w:rPr>
          <w:rFonts w:ascii="Times New Roman"/>
          <w:b w:val="false"/>
          <w:i w:val="false"/>
          <w:color w:val="000000"/>
          <w:sz w:val="28"/>
        </w:rPr>
        <w:t>
</w:t>
      </w:r>
      <w:r>
        <w:rPr>
          <w:rFonts w:ascii="Times New Roman"/>
          <w:b w:val="false"/>
          <w:i w:val="false"/>
          <w:color w:val="000000"/>
          <w:sz w:val="28"/>
        </w:rPr>
        <w:t>
      6. Осы бапта көзделген рәсiмдер жеке кәсiпкерлік субъектілерінің мүдделерін қозғайтын нормативтiк құқықтық актiлерді қабылдаудың мiндеттi шарттары болып табылады.</w:t>
      </w:r>
      <w:r>
        <w:br/>
      </w:r>
      <w:r>
        <w:rPr>
          <w:rFonts w:ascii="Times New Roman"/>
          <w:b w:val="false"/>
          <w:i w:val="false"/>
          <w:color w:val="000000"/>
          <w:sz w:val="28"/>
        </w:rPr>
        <w:t>
</w:t>
      </w:r>
      <w:r>
        <w:rPr>
          <w:rFonts w:ascii="Times New Roman"/>
          <w:b w:val="false"/>
          <w:i w:val="false"/>
          <w:color w:val="000000"/>
          <w:sz w:val="28"/>
        </w:rPr>
        <w:t>
      7. Жеке кәсiпкерлік субъектілерінің мүдделерін қозғайтын нормативтiк құқықтық актiлердің жобалары тиiстi органда немесе сарапшылық кеңестiң отырысында қаралғанға дейiн олар, интернет-ресурстарды қоса алғанда, бұқаралық ақпарат құралдарында мiндеттi түрде жариялануға (таратылуға) жатады.</w:t>
      </w:r>
      <w:r>
        <w:br/>
      </w:r>
      <w:r>
        <w:rPr>
          <w:rFonts w:ascii="Times New Roman"/>
          <w:b w:val="false"/>
          <w:i w:val="false"/>
          <w:color w:val="000000"/>
          <w:sz w:val="28"/>
        </w:rPr>
        <w:t>
      8. «Қазақстан Республикасындағы мемлекеттік бақылау және қадағалау туралы» Қазақстан Республикасы Заңының 13-бабының 2 және 3-тармақтарында, 14-бабының 1-тармағында, 15-бабының 1-тармағында көзделген, сондай-ақ Қазақстан Республикасы Ұлттық Банкінің тәуекелдерді бағалау жүйесін қалыптастыру мәселелері бойынша нормативтік құқықтық актілерді қоспағанда, мемлекеттiк органдарға жеке кәсіпкерлік субъектiлеріне тексерулер жүргiзу тәртiбi мәселелерi бойынша заңға тәуелдi нормативтiк құқықтық актiлер қабылдауға тыйым салынады.</w:t>
      </w:r>
      <w:r>
        <w:br/>
      </w:r>
      <w:r>
        <w:rPr>
          <w:rFonts w:ascii="Times New Roman"/>
          <w:b w:val="false"/>
          <w:i w:val="false"/>
          <w:color w:val="000000"/>
          <w:sz w:val="28"/>
        </w:rPr>
        <w:t>
</w:t>
      </w:r>
      <w:r>
        <w:rPr>
          <w:rFonts w:ascii="Times New Roman"/>
          <w:b w:val="false"/>
          <w:i w:val="false"/>
          <w:color w:val="000000"/>
          <w:sz w:val="28"/>
        </w:rPr>
        <w:t>
      9. «Жеке кәсіпкерлік туралы» Қазақстан Республикасы Заңының 5-бабының 3-тармағында көрсетілген нормативтік құқықтық актілердің жобаларына қатысты «Жеке кәсіпкерлік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кәсіпкерлік жөніндегі уәкілетті орган айқындайтын тәртіппен реттеушілік әсерге талдау жүргізіледі.</w:t>
      </w:r>
      <w:r>
        <w:br/>
      </w: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w:t>
      </w:r>
    </w:p>
    <w:bookmarkEnd w:id="79"/>
    <w:bookmarkStart w:name="z306" w:id="80"/>
    <w:p>
      <w:pPr>
        <w:spacing w:after="0"/>
        <w:ind w:left="0"/>
        <w:jc w:val="both"/>
      </w:pPr>
      <w:r>
        <w:rPr>
          <w:rFonts w:ascii="Times New Roman"/>
          <w:b w:val="false"/>
          <w:i w:val="false"/>
          <w:color w:val="000000"/>
          <w:sz w:val="28"/>
        </w:rPr>
        <w:t>
      </w:t>
      </w:r>
      <w:r>
        <w:rPr>
          <w:rFonts w:ascii="Times New Roman"/>
          <w:b/>
          <w:i w:val="false"/>
          <w:color w:val="000000"/>
          <w:sz w:val="28"/>
        </w:rPr>
        <w:t>15-1-бап. Азаматтардың құқықтарына, бостандықтары мен</w:t>
      </w:r>
      <w:r>
        <w:br/>
      </w:r>
      <w:r>
        <w:rPr>
          <w:rFonts w:ascii="Times New Roman"/>
          <w:b w:val="false"/>
          <w:i w:val="false"/>
          <w:color w:val="000000"/>
          <w:sz w:val="28"/>
        </w:rPr>
        <w:t>
                 </w:t>
      </w:r>
      <w:r>
        <w:rPr>
          <w:rFonts w:ascii="Times New Roman"/>
          <w:b/>
          <w:i w:val="false"/>
          <w:color w:val="000000"/>
          <w:sz w:val="28"/>
        </w:rPr>
        <w:t>міндеттеріне қатысты нормативтік-құқықтық</w:t>
      </w:r>
      <w:r>
        <w:br/>
      </w:r>
      <w:r>
        <w:rPr>
          <w:rFonts w:ascii="Times New Roman"/>
          <w:b w:val="false"/>
          <w:i w:val="false"/>
          <w:color w:val="000000"/>
          <w:sz w:val="28"/>
        </w:rPr>
        <w:t>
                 </w:t>
      </w:r>
      <w:r>
        <w:rPr>
          <w:rFonts w:ascii="Times New Roman"/>
          <w:b/>
          <w:i w:val="false"/>
          <w:color w:val="000000"/>
          <w:sz w:val="28"/>
        </w:rPr>
        <w:t>актілерді әзірлеу мен қабылдаудың ерекшеліктері</w:t>
      </w:r>
    </w:p>
    <w:bookmarkEnd w:id="80"/>
    <w:bookmarkStart w:name="z307" w:id="81"/>
    <w:p>
      <w:pPr>
        <w:spacing w:after="0"/>
        <w:ind w:left="0"/>
        <w:jc w:val="both"/>
      </w:pPr>
      <w:r>
        <w:rPr>
          <w:rFonts w:ascii="Times New Roman"/>
          <w:b w:val="false"/>
          <w:i w:val="false"/>
          <w:color w:val="000000"/>
          <w:sz w:val="28"/>
        </w:rPr>
        <w:t>
      1. Азаматтардың құқықтарына, бостандықтары мен міндеттеріне қатысты нормативтік-құқықтық актілердің жобаларын әзірлеу процесіне коммерциялық емес ұйымдарды, азаматтарды тарту мақсатында «Қоғамдық кеңестер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қоғамдық кеңестер құрылады.</w:t>
      </w:r>
      <w:r>
        <w:br/>
      </w:r>
      <w:r>
        <w:rPr>
          <w:rFonts w:ascii="Times New Roman"/>
          <w:b w:val="false"/>
          <w:i w:val="false"/>
          <w:color w:val="000000"/>
          <w:sz w:val="28"/>
        </w:rPr>
        <w:t>
</w:t>
      </w:r>
      <w:r>
        <w:rPr>
          <w:rFonts w:ascii="Times New Roman"/>
          <w:b w:val="false"/>
          <w:i w:val="false"/>
          <w:color w:val="000000"/>
          <w:sz w:val="28"/>
        </w:rPr>
        <w:t>
      2. Орталық мемлекеттік органдар, жергілікті өкілді және атқарушы органдар азаматтардың құқықтарына, бостандықтары мен міндеттеріне қатысты нормативтік құқықтық актінің жобасын тиісті орталық мемлекеттік органдармен немесе облыстардың, республикалық маңызы бар қалалардың және астананың мәслихаттарымен бірлесіп құрылған қоғамдық кеңестерге талқылау және ұсынымдарды тұжырымдау үшін жібереді.</w:t>
      </w:r>
      <w:r>
        <w:br/>
      </w:r>
      <w:r>
        <w:rPr>
          <w:rFonts w:ascii="Times New Roman"/>
          <w:b w:val="false"/>
          <w:i w:val="false"/>
          <w:color w:val="000000"/>
          <w:sz w:val="28"/>
        </w:rPr>
        <w:t>
</w:t>
      </w:r>
      <w:r>
        <w:rPr>
          <w:rFonts w:ascii="Times New Roman"/>
          <w:b w:val="false"/>
          <w:i w:val="false"/>
          <w:color w:val="000000"/>
          <w:sz w:val="28"/>
        </w:rPr>
        <w:t>
      Азаматтардың құқықтары мен бостандықтарын қозғайтын нормативтік-құқықтық актінің жобасы бойынша ұсынымдар беру үшін белгіленетін мерзім Қоғамдық кеңеске келіп түскен кезінен бастап он жұмыс күнінен кем болмауға тиіс.</w:t>
      </w:r>
      <w:r>
        <w:br/>
      </w:r>
      <w:r>
        <w:rPr>
          <w:rFonts w:ascii="Times New Roman"/>
          <w:b w:val="false"/>
          <w:i w:val="false"/>
          <w:color w:val="000000"/>
          <w:sz w:val="28"/>
        </w:rPr>
        <w:t>
</w:t>
      </w:r>
      <w:r>
        <w:rPr>
          <w:rFonts w:ascii="Times New Roman"/>
          <w:b w:val="false"/>
          <w:i w:val="false"/>
          <w:color w:val="000000"/>
          <w:sz w:val="28"/>
        </w:rPr>
        <w:t>
      Ұсынымдар нормативтік-құқықтық акт қабылданғанға дейін оның жобасына, оның ішінде осы жобаны мүдделі мемлекеттік органдармен әрбір келесі келісу кезінде міндетті қосымша болып табылады.</w:t>
      </w:r>
      <w:r>
        <w:br/>
      </w:r>
      <w:r>
        <w:rPr>
          <w:rFonts w:ascii="Times New Roman"/>
          <w:b w:val="false"/>
          <w:i w:val="false"/>
          <w:color w:val="000000"/>
          <w:sz w:val="28"/>
        </w:rPr>
        <w:t>
</w:t>
      </w:r>
      <w:r>
        <w:rPr>
          <w:rFonts w:ascii="Times New Roman"/>
          <w:b w:val="false"/>
          <w:i w:val="false"/>
          <w:color w:val="000000"/>
          <w:sz w:val="28"/>
        </w:rPr>
        <w:t>
      Ұсынымдар қазақ және орыс тілдерінде беріледі.</w:t>
      </w:r>
      <w:r>
        <w:br/>
      </w:r>
      <w:r>
        <w:rPr>
          <w:rFonts w:ascii="Times New Roman"/>
          <w:b w:val="false"/>
          <w:i w:val="false"/>
          <w:color w:val="000000"/>
          <w:sz w:val="28"/>
        </w:rPr>
        <w:t>
</w:t>
      </w:r>
      <w:r>
        <w:rPr>
          <w:rFonts w:ascii="Times New Roman"/>
          <w:b w:val="false"/>
          <w:i w:val="false"/>
          <w:color w:val="000000"/>
          <w:sz w:val="28"/>
        </w:rPr>
        <w:t>
      3. Орталық мемлекеттік орган, жергілікті өкілді немесе жергілікті атқарушы орган Қоғамдық кеңестің ұсынымдарымен келіскен кезде нормативтік-құқықтық актінің жобасына тиісті өзгерістер және (немесе) толықтырулар енгізеді.</w:t>
      </w:r>
      <w:r>
        <w:br/>
      </w:r>
      <w:r>
        <w:rPr>
          <w:rFonts w:ascii="Times New Roman"/>
          <w:b w:val="false"/>
          <w:i w:val="false"/>
          <w:color w:val="000000"/>
          <w:sz w:val="28"/>
        </w:rPr>
        <w:t>
</w:t>
      </w:r>
      <w:r>
        <w:rPr>
          <w:rFonts w:ascii="Times New Roman"/>
          <w:b w:val="false"/>
          <w:i w:val="false"/>
          <w:color w:val="000000"/>
          <w:sz w:val="28"/>
        </w:rPr>
        <w:t>
      Орталық мемлекеттік орган, жергілікті өкілді немесе жергілікті атқарушы орган ұсынымдармен келіспеген жағдайда тиісті Қоғамдық кеңеске он жұмыс күні ішінде келіспеу себептерінің негіздемесі бар жауап жібереді. Негіздемесі бар мұндай жауаптар нормативтік-құқықтық акт қабылданғанға дейін оның жобасына міндетті қосымша болып табылады.</w:t>
      </w:r>
      <w:r>
        <w:br/>
      </w:r>
      <w:r>
        <w:rPr>
          <w:rFonts w:ascii="Times New Roman"/>
          <w:b w:val="false"/>
          <w:i w:val="false"/>
          <w:color w:val="000000"/>
          <w:sz w:val="28"/>
        </w:rPr>
        <w:t>
 </w:t>
      </w:r>
      <w:r>
        <w:rPr>
          <w:rFonts w:ascii="Times New Roman"/>
          <w:b w:val="false"/>
          <w:i w:val="false"/>
          <w:color w:val="ff0000"/>
          <w:sz w:val="28"/>
        </w:rPr>
        <w:t>     Ескерту. 3-тарау 15-1-баппен толықтырылды - ҚР 02.11.2015</w:t>
      </w:r>
      <w:r>
        <w:rPr>
          <w:rFonts w:ascii="Times New Roman"/>
          <w:b w:val="false"/>
          <w:i w:val="false"/>
          <w:color w:val="000000"/>
          <w:sz w:val="28"/>
        </w:rPr>
        <w:t> </w:t>
      </w:r>
      <w:r>
        <w:rPr>
          <w:rFonts w:ascii="Times New Roman"/>
          <w:b w:val="false"/>
          <w:i w:val="false"/>
          <w:color w:val="000000"/>
          <w:sz w:val="28"/>
        </w:rPr>
        <w:t>№ 384-V</w:t>
      </w:r>
      <w:r>
        <w:rPr>
          <w:rFonts w:ascii="Times New Roman"/>
          <w:b w:val="false"/>
          <w:i w:val="false"/>
          <w:color w:val="ff0000"/>
          <w:sz w:val="28"/>
        </w:rPr>
        <w:t xml:space="preserve"> Заңымен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End w:id="81"/>
    <w:bookmarkStart w:name="z17" w:id="82"/>
    <w:p>
      <w:pPr>
        <w:spacing w:after="0"/>
        <w:ind w:left="0"/>
        <w:jc w:val="both"/>
      </w:pPr>
      <w:r>
        <w:rPr>
          <w:rFonts w:ascii="Times New Roman"/>
          <w:b w:val="false"/>
          <w:i w:val="false"/>
          <w:color w:val="000000"/>
          <w:sz w:val="28"/>
        </w:rPr>
        <w:t>
       </w:t>
      </w:r>
      <w:r>
        <w:rPr>
          <w:rFonts w:ascii="Times New Roman"/>
          <w:b/>
          <w:i w:val="false"/>
          <w:color w:val="000000"/>
          <w:sz w:val="28"/>
        </w:rPr>
        <w:t>16-бап. Нормативтiк құқықтық актiнiң жобасын мүдделi</w:t>
      </w:r>
      <w:r>
        <w:br/>
      </w:r>
      <w:r>
        <w:rPr>
          <w:rFonts w:ascii="Times New Roman"/>
          <w:b w:val="false"/>
          <w:i w:val="false"/>
          <w:color w:val="000000"/>
          <w:sz w:val="28"/>
        </w:rPr>
        <w:t>
                </w:t>
      </w:r>
      <w:r>
        <w:rPr>
          <w:rFonts w:ascii="Times New Roman"/>
          <w:b/>
          <w:i w:val="false"/>
          <w:color w:val="000000"/>
          <w:sz w:val="28"/>
        </w:rPr>
        <w:t>мемлекеттiк органдармен және ұйымдармен келiсу</w:t>
      </w:r>
    </w:p>
    <w:bookmarkEnd w:id="82"/>
    <w:p>
      <w:pPr>
        <w:spacing w:after="0"/>
        <w:ind w:left="0"/>
        <w:jc w:val="both"/>
      </w:pPr>
      <w:r>
        <w:rPr>
          <w:rFonts w:ascii="Times New Roman"/>
          <w:b w:val="false"/>
          <w:i w:val="false"/>
          <w:color w:val="000000"/>
          <w:sz w:val="28"/>
        </w:rPr>
        <w:t>      1. Нормативтiк құқықтық актiнiң дайындалған жобасы, ал қажет болған жағдайда – оны дамыту үшiн қабылданатын басқа да нормативтiк құқықтық актiнiң жобасы мүдделi мемлекеттiк органдармен және ұйымдармен келiсуге жiберiледi. Мемлекеттік кірістерді қысқартуды немесе мемлекеттік шығыстарды ұлғайтуды көздейтін нормативтік құқықтық актілердің жобаларына қаржы-экономикалық есептеулер қоса беріледі.</w:t>
      </w:r>
      <w:r>
        <w:br/>
      </w:r>
      <w:r>
        <w:rPr>
          <w:rFonts w:ascii="Times New Roman"/>
          <w:b w:val="false"/>
          <w:i w:val="false"/>
          <w:color w:val="000000"/>
          <w:sz w:val="28"/>
        </w:rPr>
        <w:t>
      Егер заң жобасында қамтылған құқық нормаларын іске асыру үшін заңға тәуелді нормативтік құқықтық актілерді қабылдау қажет болса (егер ондай қажеттілік болмаса, онда ол ілеспе хатта көрсетіледі), заң жобасына заңға тәуелді нормативтік құқықтық актілердің жобалары қоса беріледі. Егер заңға тәуелді нормативтік құқықтық актінің жобасын әзірлеу басқа мемлекеттік органның құзыретіне жататын болса, онда осы мемлекеттік орган заңға тәуелді нормативтік құқықтық актінің тиісті жобасын заң жобасын әзірлеуші мемлекеттік органға ұсынады.</w:t>
      </w:r>
    </w:p>
    <w:bookmarkStart w:name="z159" w:id="83"/>
    <w:p>
      <w:pPr>
        <w:spacing w:after="0"/>
        <w:ind w:left="0"/>
        <w:jc w:val="both"/>
      </w:pPr>
      <w:r>
        <w:rPr>
          <w:rFonts w:ascii="Times New Roman"/>
          <w:b w:val="false"/>
          <w:i w:val="false"/>
          <w:color w:val="000000"/>
          <w:sz w:val="28"/>
        </w:rPr>
        <w:t>
      2. Қазақстан Республикасының Президентi актiлерiнiң жобаларын және Қазақстан Республикасының Президенті немесе Қазақстан Республикасы Парламентiнiң депутаттары заң шығару бастамашылығы тәртiбiмен енгiзетiн заң актiлерiнiң жобаларын қоспағанда, нормативтiк құқықтық актiлердiң жобалары мiндеттi түрде келiсiлуге тиiстi мемлекеттiк органдардың тiзбесiн Қазақстан Республикасының Үкiметi айқындайды.</w:t>
      </w:r>
    </w:p>
    <w:bookmarkEnd w:id="83"/>
    <w:bookmarkStart w:name="z298" w:id="84"/>
    <w:p>
      <w:pPr>
        <w:spacing w:after="0"/>
        <w:ind w:left="0"/>
        <w:jc w:val="both"/>
      </w:pPr>
      <w:r>
        <w:rPr>
          <w:rFonts w:ascii="Times New Roman"/>
          <w:b w:val="false"/>
          <w:i w:val="false"/>
          <w:color w:val="000000"/>
          <w:sz w:val="28"/>
        </w:rPr>
        <w:t>
      3. Қазақстан Республикасы Президентінің заң шығару бастамашылығы тәртібімен дайындалған заңнамалық актілердің жобалары, Қазақстан Республикасының Президенті немесе оның тапсырмасы бойынша Қазақстан Республикасы Президенті Әкімшілігінің Басшысы айқындайтын жағдайларда Қазақстан Республикасының мүдделі мемлекеттік органдарымен келісіледі.</w:t>
      </w:r>
    </w:p>
    <w:bookmarkEnd w:id="84"/>
    <w:bookmarkStart w:name="z160" w:id="85"/>
    <w:p>
      <w:pPr>
        <w:spacing w:after="0"/>
        <w:ind w:left="0"/>
        <w:jc w:val="both"/>
      </w:pPr>
      <w:r>
        <w:rPr>
          <w:rFonts w:ascii="Times New Roman"/>
          <w:b w:val="false"/>
          <w:i w:val="false"/>
          <w:color w:val="000000"/>
          <w:sz w:val="28"/>
        </w:rPr>
        <w:t>
      4. Нормативтік құқықтық актінің жобасы келісілуге жіберілген мемлекеттік органдар мен ұйымдар, егер уәкілетті орган өзгеше, неғұрлым қысқа мерзім белгілемесе, – оны алған күннен бастап күнтізбелік отыз күн ішінде, ал Қазақстан Республикасы Президентінің заң шығару бастамашылығы тәртібімен Қазақстан Республикасы Парламентінің Мәжілісіне енгізілетін заңнамалық актілердің жобалары келісілген жағдайда, егер Қазақстан Республикасының Президенті немесе оның тапсырмасы бойынша Қазақстан Республикасы Президенті Әкімшілігінің Басшысы өзгеше, неғұрлым қысқа мерзім белгілемесе, он жұмыс күнінен аспайтын мерзімде нормативтік құқықтық актінің жобасы бойынша өз ескертпелері мен ұсыныстарын дайындауға немесе олардың жоқтығы туралы нормативтік құқықтық актінің жобасын әзірлеген органға хабарлауға тиіс.</w:t>
      </w:r>
      <w:r>
        <w:br/>
      </w:r>
      <w:r>
        <w:rPr>
          <w:rFonts w:ascii="Times New Roman"/>
          <w:b w:val="false"/>
          <w:i w:val="false"/>
          <w:color w:val="000000"/>
          <w:sz w:val="28"/>
        </w:rPr>
        <w:t>
      Мемлекеттік органның нормативтік құқықтық актінің жобасы бойынша ескертпелері кемшіліктерді жою жөніндегі ұсыныстарды қамтуға, сондай-ақ оның құзыретіндегі мәселелерге тікелей қатысты болуға, негізделген және түпкілікті болуға, жазбаша нысанда ұсынылуға тиіс.</w:t>
      </w:r>
    </w:p>
    <w:bookmarkEnd w:id="85"/>
    <w:bookmarkStart w:name="z161" w:id="86"/>
    <w:p>
      <w:pPr>
        <w:spacing w:after="0"/>
        <w:ind w:left="0"/>
        <w:jc w:val="both"/>
      </w:pPr>
      <w:r>
        <w:rPr>
          <w:rFonts w:ascii="Times New Roman"/>
          <w:b w:val="false"/>
          <w:i w:val="false"/>
          <w:color w:val="000000"/>
          <w:sz w:val="28"/>
        </w:rPr>
        <w:t>
      5. Алынған ескертпелер бойынша нормативтік құқықтық актінің жобасын, қажет болған жағдайда, нормативтік құқықтық актіні әзiрлеген орган пысықтайды, ал жұмыс тобы қабылданған және қабылданбаған ескертпелер туралы, ескертпелердiң қабылданбау себептерi туралы анықтама жазады. Бұл анықтама жұмыс тобын құрған мемлекеттiк органға нормативтiк құқықтық актінің жобасымен бiрге берiледi.</w:t>
      </w:r>
    </w:p>
    <w:bookmarkEnd w:id="86"/>
    <w:bookmarkStart w:name="z162" w:id="87"/>
    <w:p>
      <w:pPr>
        <w:spacing w:after="0"/>
        <w:ind w:left="0"/>
        <w:jc w:val="both"/>
      </w:pPr>
      <w:r>
        <w:rPr>
          <w:rFonts w:ascii="Times New Roman"/>
          <w:b w:val="false"/>
          <w:i w:val="false"/>
          <w:color w:val="000000"/>
          <w:sz w:val="28"/>
        </w:rPr>
        <w:t>
      6. Жұмыс тобын құрған мемлекеттiк орган нормативтік құқықтық актінің жобасына жұмыс тобымен бiрлесiп талқылануға тиiсті өзгерiстер және (немесе) толықтырулар енгiзуi немесе нормативтік құқықтық актінің жобасын жұмыс тобына пысықтауға қайтаруы мүмкiн.</w:t>
      </w:r>
    </w:p>
    <w:bookmarkEnd w:id="87"/>
    <w:bookmarkStart w:name="z18" w:id="88"/>
    <w:p>
      <w:pPr>
        <w:spacing w:after="0"/>
        <w:ind w:left="0"/>
        <w:jc w:val="both"/>
      </w:pPr>
      <w:r>
        <w:rPr>
          <w:rFonts w:ascii="Times New Roman"/>
          <w:b w:val="false"/>
          <w:i w:val="false"/>
          <w:color w:val="000000"/>
          <w:sz w:val="28"/>
        </w:rPr>
        <w:t>
      </w:t>
      </w:r>
      <w:r>
        <w:rPr>
          <w:rFonts w:ascii="Times New Roman"/>
          <w:b/>
          <w:i w:val="false"/>
          <w:color w:val="000000"/>
          <w:sz w:val="28"/>
        </w:rPr>
        <w:t xml:space="preserve">17-бап. Нормативтiк құқықтық актiнiң реквизиттерi </w:t>
      </w:r>
    </w:p>
    <w:bookmarkEnd w:id="88"/>
    <w:p>
      <w:pPr>
        <w:spacing w:after="0"/>
        <w:ind w:left="0"/>
        <w:jc w:val="both"/>
      </w:pPr>
      <w:r>
        <w:rPr>
          <w:rFonts w:ascii="Times New Roman"/>
          <w:b w:val="false"/>
          <w:i w:val="false"/>
          <w:color w:val="000000"/>
          <w:sz w:val="28"/>
        </w:rPr>
        <w:t>      Нормативтiк құқықтық актiлердiң мынадай реквизиттерi болуға тиiс:</w:t>
      </w:r>
    </w:p>
    <w:bookmarkStart w:name="z163" w:id="89"/>
    <w:p>
      <w:pPr>
        <w:spacing w:after="0"/>
        <w:ind w:left="0"/>
        <w:jc w:val="both"/>
      </w:pPr>
      <w:r>
        <w:rPr>
          <w:rFonts w:ascii="Times New Roman"/>
          <w:b w:val="false"/>
          <w:i w:val="false"/>
          <w:color w:val="000000"/>
          <w:sz w:val="28"/>
        </w:rPr>
        <w:t>
      1) Қазақстан Республикасының Мемлекеттiк Елтаңбасы;</w:t>
      </w:r>
    </w:p>
    <w:bookmarkEnd w:id="89"/>
    <w:bookmarkStart w:name="z164" w:id="90"/>
    <w:p>
      <w:pPr>
        <w:spacing w:after="0"/>
        <w:ind w:left="0"/>
        <w:jc w:val="both"/>
      </w:pPr>
      <w:r>
        <w:rPr>
          <w:rFonts w:ascii="Times New Roman"/>
          <w:b w:val="false"/>
          <w:i w:val="false"/>
          <w:color w:val="000000"/>
          <w:sz w:val="28"/>
        </w:rPr>
        <w:t>
      2) актiнiң нысанын көрсету: Қазақстан Республикасының конституциялық заңы; Қазақстан Республикасы Президентiнiң конституциялық заң күшi бар жарлығы; Қазақстан Республикасының кодексі; Қазақстан Республикасының заңы; Қазақстан Республикасы Президентiнiң заң күшi бар жарлығы; Қазақстан Республикасы Парламентiнiң қаулысы; Қазақстан Республикасы Парламентi Сенатының қаулысы; Қазақстан Республикасы Парламентi Мәжiлiсінің қаулысы; Қазақстан Республикасы Президентiнiң жарлығы; Қазақстан Республикасы Үкiметiнiң қаулысы; министрдің бұйрығы; орталық мемлекеттік орган басшысының бұйрығы; орталық мемлекеттiк органның қаулысы; ведомство басшысының бұйрығы; мәслихаттың шешiмi; әкiмдiктiң қаулысы; әкiмнiң шешiмi; осы Заңда көзделген нормативтік құқықтық актінің өзге де нысаны;</w:t>
      </w:r>
    </w:p>
    <w:bookmarkEnd w:id="90"/>
    <w:bookmarkStart w:name="z165" w:id="91"/>
    <w:p>
      <w:pPr>
        <w:spacing w:after="0"/>
        <w:ind w:left="0"/>
        <w:jc w:val="both"/>
      </w:pPr>
      <w:r>
        <w:rPr>
          <w:rFonts w:ascii="Times New Roman"/>
          <w:b w:val="false"/>
          <w:i w:val="false"/>
          <w:color w:val="000000"/>
          <w:sz w:val="28"/>
        </w:rPr>
        <w:t>
      3) осы нормативтiк құқықтық актінің реттеу нысанасын бiлдiретiн тақырып;</w:t>
      </w:r>
    </w:p>
    <w:bookmarkEnd w:id="91"/>
    <w:bookmarkStart w:name="z166" w:id="92"/>
    <w:p>
      <w:pPr>
        <w:spacing w:after="0"/>
        <w:ind w:left="0"/>
        <w:jc w:val="both"/>
      </w:pPr>
      <w:r>
        <w:rPr>
          <w:rFonts w:ascii="Times New Roman"/>
          <w:b w:val="false"/>
          <w:i w:val="false"/>
          <w:color w:val="000000"/>
          <w:sz w:val="28"/>
        </w:rPr>
        <w:t>
      4) нормативтiк құқықтық актiнiң қабылданған жерi мен жылы, күнi, айы;</w:t>
      </w:r>
    </w:p>
    <w:bookmarkEnd w:id="92"/>
    <w:bookmarkStart w:name="z167" w:id="93"/>
    <w:p>
      <w:pPr>
        <w:spacing w:after="0"/>
        <w:ind w:left="0"/>
        <w:jc w:val="both"/>
      </w:pPr>
      <w:r>
        <w:rPr>
          <w:rFonts w:ascii="Times New Roman"/>
          <w:b w:val="false"/>
          <w:i w:val="false"/>
          <w:color w:val="000000"/>
          <w:sz w:val="28"/>
        </w:rPr>
        <w:t>
      5) нормативтiк құқықтық актiнiң тiркеу нөмiрi;</w:t>
      </w:r>
    </w:p>
    <w:bookmarkEnd w:id="93"/>
    <w:bookmarkStart w:name="z168" w:id="94"/>
    <w:p>
      <w:pPr>
        <w:spacing w:after="0"/>
        <w:ind w:left="0"/>
        <w:jc w:val="both"/>
      </w:pPr>
      <w:r>
        <w:rPr>
          <w:rFonts w:ascii="Times New Roman"/>
          <w:b w:val="false"/>
          <w:i w:val="false"/>
          <w:color w:val="000000"/>
          <w:sz w:val="28"/>
        </w:rPr>
        <w:t>
      6) нормативтiк құқықтық актiге қол қоюға уәкiлеттік берiлген адамның немесе адамдардың қолтаңбалары;</w:t>
      </w:r>
    </w:p>
    <w:bookmarkEnd w:id="94"/>
    <w:bookmarkStart w:name="z169" w:id="95"/>
    <w:p>
      <w:pPr>
        <w:spacing w:after="0"/>
        <w:ind w:left="0"/>
        <w:jc w:val="both"/>
      </w:pPr>
      <w:r>
        <w:rPr>
          <w:rFonts w:ascii="Times New Roman"/>
          <w:b w:val="false"/>
          <w:i w:val="false"/>
          <w:color w:val="000000"/>
          <w:sz w:val="28"/>
        </w:rPr>
        <w:t>
      7) Қазақстан Республикасының әдiлет органдарында мемлекеттiк тiркеуден өткен нормативтiк құқықтық актiлерде нормативтiк құқықтық актiнiң мемлекеттік тiркелген күнi мен нөмiрiн көрсету;</w:t>
      </w:r>
    </w:p>
    <w:bookmarkEnd w:id="95"/>
    <w:bookmarkStart w:name="z170" w:id="96"/>
    <w:p>
      <w:pPr>
        <w:spacing w:after="0"/>
        <w:ind w:left="0"/>
        <w:jc w:val="both"/>
      </w:pPr>
      <w:r>
        <w:rPr>
          <w:rFonts w:ascii="Times New Roman"/>
          <w:b w:val="false"/>
          <w:i w:val="false"/>
          <w:color w:val="000000"/>
          <w:sz w:val="28"/>
        </w:rPr>
        <w:t>
      8) елтаңбалы мөр.</w:t>
      </w:r>
      <w:r>
        <w:br/>
      </w:r>
      <w:r>
        <w:rPr>
          <w:rFonts w:ascii="Times New Roman"/>
          <w:b w:val="false"/>
          <w:i w:val="false"/>
          <w:color w:val="000000"/>
          <w:sz w:val="28"/>
        </w:rPr>
        <w:t>
      </w:t>
      </w:r>
      <w:r>
        <w:rPr>
          <w:rFonts w:ascii="Times New Roman"/>
          <w:b w:val="false"/>
          <w:i w:val="false"/>
          <w:color w:val="ff0000"/>
          <w:sz w:val="28"/>
        </w:rPr>
        <w:t xml:space="preserve">Ескерту. 17-бапқа өзгерістер енгізілді - ҚР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End w:id="96"/>
    <w:bookmarkStart w:name="z19" w:id="97"/>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Нормативтiк құқықтық актiнiң құрылымы </w:t>
      </w:r>
    </w:p>
    <w:bookmarkEnd w:id="97"/>
    <w:p>
      <w:pPr>
        <w:spacing w:after="0"/>
        <w:ind w:left="0"/>
        <w:jc w:val="both"/>
      </w:pPr>
      <w:r>
        <w:rPr>
          <w:rFonts w:ascii="Times New Roman"/>
          <w:b w:val="false"/>
          <w:i w:val="false"/>
          <w:color w:val="000000"/>
          <w:sz w:val="28"/>
        </w:rPr>
        <w:t>      1. Нормативтiк құқықтық актiнiң негізгі құрылымдық бөліктері құқық нормаларын қамтитын абзац, бөлік, тармақша, тармақ және бап болып табылады.</w:t>
      </w:r>
      <w:r>
        <w:br/>
      </w:r>
      <w:r>
        <w:rPr>
          <w:rFonts w:ascii="Times New Roman"/>
          <w:b w:val="false"/>
          <w:i w:val="false"/>
          <w:color w:val="000000"/>
          <w:sz w:val="28"/>
        </w:rPr>
        <w:t>
      Нормативтік құқықтық актінің бабының, тармағы мен тармақшасының ішінде бөлік – құқықтың қисынды аяқталған, бас әріптен басталатын азат жол арқылы бөлініп көрсетілген жеке нормасы болуы мүмкін.</w:t>
      </w:r>
      <w:r>
        <w:br/>
      </w:r>
      <w:r>
        <w:rPr>
          <w:rFonts w:ascii="Times New Roman"/>
          <w:b w:val="false"/>
          <w:i w:val="false"/>
          <w:color w:val="000000"/>
          <w:sz w:val="28"/>
        </w:rPr>
        <w:t>
      Мәтіннің мағыналық жағынан тұтас, бірінші жолда азат жол арқылы бөлініп көрсетілетін және кіші әріппен басталатын бөлігі, бөліктің бас әріппен басталатын бірінші абзацын қоспағанда, абзац деп саналады. Абзацтар (бөліктің бірінші және соңғы абзацтарынан басқасы) нүктелі үтірмен аяқталады.</w:t>
      </w:r>
      <w:r>
        <w:br/>
      </w:r>
      <w:r>
        <w:rPr>
          <w:rFonts w:ascii="Times New Roman"/>
          <w:b w:val="false"/>
          <w:i w:val="false"/>
          <w:color w:val="000000"/>
          <w:sz w:val="28"/>
        </w:rPr>
        <w:t>
      Заңнамалық актілер, әдетте, «бап» деген атауы бар баптардан тұрады, олар бөлікті, тармақты, тармақшаны және абзацты қамтуы мүмкін.</w:t>
      </w:r>
      <w:r>
        <w:br/>
      </w:r>
      <w:r>
        <w:rPr>
          <w:rFonts w:ascii="Times New Roman"/>
          <w:b w:val="false"/>
          <w:i w:val="false"/>
          <w:color w:val="000000"/>
          <w:sz w:val="28"/>
        </w:rPr>
        <w:t>
      Өзге де нормативтiк құқықтық актiлер олардың атауы «тармақ» деген сөзбен жазылмайтын тармақтардан тұрады, олар тармақшаларды, бөліктерді, абзацтарды қамтуы мүмкін.</w:t>
      </w:r>
    </w:p>
    <w:bookmarkStart w:name="z171" w:id="98"/>
    <w:p>
      <w:pPr>
        <w:spacing w:after="0"/>
        <w:ind w:left="0"/>
        <w:jc w:val="both"/>
      </w:pPr>
      <w:r>
        <w:rPr>
          <w:rFonts w:ascii="Times New Roman"/>
          <w:b w:val="false"/>
          <w:i w:val="false"/>
          <w:color w:val="000000"/>
          <w:sz w:val="28"/>
        </w:rPr>
        <w:t>
      2. Көлемi қомақты нормативтiк құқықтық актiлердiң мазмұны жағынан жақын баптары (тармақтары) тарауларға бiрiктiрiлуi мүмкiн. Мазмұны жағынан жақын бiрнеше тарау – бөлiмдерге, ал бөлiмдер нормативтiк құқықтық актiнiң бөлiктерiне бiрiктiрiлуi мүмкiн. Көлемi үлкен тараулар мен бөлімдерде тиісінше параграфтар және кіші бөлімдер бөлiніп көрсетілуі мүмкiн.</w:t>
      </w:r>
      <w:r>
        <w:br/>
      </w:r>
      <w:r>
        <w:rPr>
          <w:rFonts w:ascii="Times New Roman"/>
          <w:b w:val="false"/>
          <w:i w:val="false"/>
          <w:color w:val="000000"/>
          <w:sz w:val="28"/>
        </w:rPr>
        <w:t>
      Нормативтік құқықтық актілердегі параграфтар мен кіші бөлімдер тиісінше «параграф» және «кіші бөлім» деген сөздермен белгіленеді.</w:t>
      </w:r>
    </w:p>
    <w:bookmarkEnd w:id="98"/>
    <w:bookmarkStart w:name="z172" w:id="99"/>
    <w:p>
      <w:pPr>
        <w:spacing w:after="0"/>
        <w:ind w:left="0"/>
        <w:jc w:val="both"/>
      </w:pPr>
      <w:r>
        <w:rPr>
          <w:rFonts w:ascii="Times New Roman"/>
          <w:b w:val="false"/>
          <w:i w:val="false"/>
          <w:color w:val="000000"/>
          <w:sz w:val="28"/>
        </w:rPr>
        <w:t>
      3. Кодекс, әдетте, «бөлік» деген сөзбен жазылмайтын бөліктерге бөлінетін баптардан тұрады, олар араб цифрларымен нөмірленеді.</w:t>
      </w:r>
    </w:p>
    <w:bookmarkEnd w:id="99"/>
    <w:bookmarkStart w:name="z173" w:id="100"/>
    <w:p>
      <w:pPr>
        <w:spacing w:after="0"/>
        <w:ind w:left="0"/>
        <w:jc w:val="both"/>
      </w:pPr>
      <w:r>
        <w:rPr>
          <w:rFonts w:ascii="Times New Roman"/>
          <w:b w:val="false"/>
          <w:i w:val="false"/>
          <w:color w:val="000000"/>
          <w:sz w:val="28"/>
        </w:rPr>
        <w:t>
      4. Нормативтiк құқықтық актiнiң әрбiр тармағы, бабы, параграфы, тарауы, кіші бөлімі және бөлімі араб цифрларымен нөмiрленедi. Нормативтiк құқықтық актiнiң баптары, тараулары, бөлімдері және бөліктері тұтастай нөмірленеді. Нормативтiк құқықтық актiнiң әрбір тарауындағы параграфтар және әрбір бөлімдегі кіші бөлімдер дербес нөмірленеді.</w:t>
      </w:r>
    </w:p>
    <w:bookmarkEnd w:id="100"/>
    <w:bookmarkStart w:name="z174" w:id="101"/>
    <w:p>
      <w:pPr>
        <w:spacing w:after="0"/>
        <w:ind w:left="0"/>
        <w:jc w:val="both"/>
      </w:pPr>
      <w:r>
        <w:rPr>
          <w:rFonts w:ascii="Times New Roman"/>
          <w:b w:val="false"/>
          <w:i w:val="false"/>
          <w:color w:val="000000"/>
          <w:sz w:val="28"/>
        </w:rPr>
        <w:t>
      5. Тармақтардағы тармақшалар және баптардағы тармақтар тиісінше дербес нөмірленеді. Тармақтардағы тармақшалардың нөмірленуі жақшамен жабылған араб цифрларымен мынадай түрде белгіленеді: 1), 2), 3) және одан әрі қарай.</w:t>
      </w:r>
    </w:p>
    <w:bookmarkEnd w:id="101"/>
    <w:bookmarkStart w:name="z175" w:id="102"/>
    <w:p>
      <w:pPr>
        <w:spacing w:after="0"/>
        <w:ind w:left="0"/>
        <w:jc w:val="both"/>
      </w:pPr>
      <w:r>
        <w:rPr>
          <w:rFonts w:ascii="Times New Roman"/>
          <w:b w:val="false"/>
          <w:i w:val="false"/>
          <w:color w:val="000000"/>
          <w:sz w:val="28"/>
        </w:rPr>
        <w:t>
      6. Заңды қабылдаудың мақсаттарын және оның алдында тұрған негізгі міндеттерді түсiндiру қажет болған жағдайларда құқық нормаларын жазудың алдынан кiрiспе бөлiм (кіріспе) берiледi.</w:t>
      </w:r>
      <w:r>
        <w:br/>
      </w:r>
      <w:r>
        <w:rPr>
          <w:rFonts w:ascii="Times New Roman"/>
          <w:b w:val="false"/>
          <w:i w:val="false"/>
          <w:color w:val="000000"/>
          <w:sz w:val="28"/>
        </w:rPr>
        <w:t>
      Кiрiспе бөлiм (кіріспе) Қазақстан Республикасының заңнамалық актілеріне өзгерістер және (немесе) толықтырулар енгізу туралы заң жобаларында жазылмайды.</w:t>
      </w:r>
    </w:p>
    <w:bookmarkEnd w:id="102"/>
    <w:bookmarkStart w:name="z176" w:id="103"/>
    <w:p>
      <w:pPr>
        <w:spacing w:after="0"/>
        <w:ind w:left="0"/>
        <w:jc w:val="both"/>
      </w:pPr>
      <w:r>
        <w:rPr>
          <w:rFonts w:ascii="Times New Roman"/>
          <w:b w:val="false"/>
          <w:i w:val="false"/>
          <w:color w:val="000000"/>
          <w:sz w:val="28"/>
        </w:rPr>
        <w:t>
      7. Нормативтiк құқықтық актiде пайдаланылатын терминдер мен анықтамаларды нақтылау қажет болған жағдайда, онда олардың мәнiн түсiндiретiн бап (тармақ) берiледi. Қазақ тіліндегі нормативтік құқықтық актідегі терминдер мен анықтамалар әліпбилік ретпен орналастырылады. Орыс тіліндегі нормативтiк құқықтық актiдегі терминдер мен анықтамалар қазақ тілінде жазылған ретпен сәйкес келуге тиіс.</w:t>
      </w:r>
      <w:r>
        <w:br/>
      </w:r>
      <w:r>
        <w:rPr>
          <w:rFonts w:ascii="Times New Roman"/>
          <w:b w:val="false"/>
          <w:i w:val="false"/>
          <w:color w:val="000000"/>
          <w:sz w:val="28"/>
        </w:rPr>
        <w:t>
      Нормативтiк құқықтық актiде пайдаланылатын терминдер мен анықтамалар біртектес қоғамдық қатынастарды реттейтін жоғары деңгейдегі нормативтік құқықтық актіде қолданылатын терминдер мен анықтамаларға сәйкес келуге тиiс.</w:t>
      </w:r>
    </w:p>
    <w:bookmarkEnd w:id="103"/>
    <w:bookmarkStart w:name="z177" w:id="104"/>
    <w:p>
      <w:pPr>
        <w:spacing w:after="0"/>
        <w:ind w:left="0"/>
        <w:jc w:val="both"/>
      </w:pPr>
      <w:r>
        <w:rPr>
          <w:rFonts w:ascii="Times New Roman"/>
          <w:b w:val="false"/>
          <w:i w:val="false"/>
          <w:color w:val="000000"/>
          <w:sz w:val="28"/>
        </w:rPr>
        <w:t>
      8. Нормативтік құқықтық актінің құрылымдық бөлігі тиісті нұсқауларды нормативтік құқықтық актінің мәтінінде құқық нормасының мағынасына нұқсан келтірмей жазу мүмкін болмаған кезде ескертпемен толықтырылуы мүмкін.</w:t>
      </w:r>
    </w:p>
    <w:bookmarkEnd w:id="104"/>
    <w:bookmarkStart w:name="z178" w:id="105"/>
    <w:p>
      <w:pPr>
        <w:spacing w:after="0"/>
        <w:ind w:left="0"/>
        <w:jc w:val="both"/>
      </w:pPr>
      <w:r>
        <w:rPr>
          <w:rFonts w:ascii="Times New Roman"/>
          <w:b w:val="false"/>
          <w:i w:val="false"/>
          <w:color w:val="000000"/>
          <w:sz w:val="28"/>
        </w:rPr>
        <w:t>
      9. Пайдалануға ыңғайлы болуы үшін нормативтiк құқықтық актiнiң әрбiр тарауы, бөлiмі, бөлiгі, сондай-ақ тараудың параграфы мен бөлiмнің кіші бөлiмінің тақырыптары болуға тиiс.</w:t>
      </w:r>
      <w:r>
        <w:br/>
      </w:r>
      <w:r>
        <w:rPr>
          <w:rFonts w:ascii="Times New Roman"/>
          <w:b w:val="false"/>
          <w:i w:val="false"/>
          <w:color w:val="000000"/>
          <w:sz w:val="28"/>
        </w:rPr>
        <w:t>
      Заңнамалық актілерге өзгерістер және (немесе) толықтырулар енгізу туралы заңнамалық актілерді қоспағанда, заңнамалық актілер баптарының тақырыптары болуға тиіс.</w:t>
      </w:r>
      <w:r>
        <w:br/>
      </w:r>
      <w:r>
        <w:rPr>
          <w:rFonts w:ascii="Times New Roman"/>
          <w:b w:val="false"/>
          <w:i w:val="false"/>
          <w:color w:val="000000"/>
          <w:sz w:val="28"/>
        </w:rPr>
        <w:t>
      Нормативтік құқықтық акт бөліктерінің, бөлімдерінің, кіші бөлімдерінің, тарауларының және параграфтарының тақырыптары алдыңғы мәтіннен – екі, ал келесі мәтіннен бір жоларалық интервалмен бөлінеді.</w:t>
      </w:r>
    </w:p>
    <w:bookmarkEnd w:id="105"/>
    <w:bookmarkStart w:name="z179" w:id="106"/>
    <w:p>
      <w:pPr>
        <w:spacing w:after="0"/>
        <w:ind w:left="0"/>
        <w:jc w:val="both"/>
      </w:pPr>
      <w:r>
        <w:rPr>
          <w:rFonts w:ascii="Times New Roman"/>
          <w:b w:val="false"/>
          <w:i w:val="false"/>
          <w:color w:val="000000"/>
          <w:sz w:val="28"/>
        </w:rPr>
        <w:t>
      10. Кодекстiң құрылымына мазмұн кіреді.</w:t>
      </w:r>
    </w:p>
    <w:bookmarkEnd w:id="106"/>
    <w:bookmarkStart w:name="z180" w:id="107"/>
    <w:p>
      <w:pPr>
        <w:spacing w:after="0"/>
        <w:ind w:left="0"/>
        <w:jc w:val="both"/>
      </w:pPr>
      <w:r>
        <w:rPr>
          <w:rFonts w:ascii="Times New Roman"/>
          <w:b w:val="false"/>
          <w:i w:val="false"/>
          <w:color w:val="000000"/>
          <w:sz w:val="28"/>
        </w:rPr>
        <w:t>
      11. Нормативтік құқықтық актінің құрылымына қосымшалар енгізілуі мүмкін.</w:t>
      </w:r>
    </w:p>
    <w:bookmarkEnd w:id="107"/>
    <w:bookmarkStart w:name="z20" w:id="108"/>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Нормативтiк құқықтық актi мәтiнiнiң мазмұны </w:t>
      </w:r>
      <w:r>
        <w:br/>
      </w:r>
      <w:r>
        <w:rPr>
          <w:rFonts w:ascii="Times New Roman"/>
          <w:b w:val="false"/>
          <w:i w:val="false"/>
          <w:color w:val="000000"/>
          <w:sz w:val="28"/>
        </w:rPr>
        <w:t>
</w:t>
      </w:r>
      <w:r>
        <w:rPr>
          <w:rFonts w:ascii="Times New Roman"/>
          <w:b/>
          <w:i w:val="false"/>
          <w:color w:val="000000"/>
          <w:sz w:val="28"/>
        </w:rPr>
        <w:t xml:space="preserve">              мен жазылу стиліне қойылатын талаптар </w:t>
      </w:r>
    </w:p>
    <w:bookmarkEnd w:id="108"/>
    <w:p>
      <w:pPr>
        <w:spacing w:after="0"/>
        <w:ind w:left="0"/>
        <w:jc w:val="both"/>
      </w:pPr>
      <w:r>
        <w:rPr>
          <w:rFonts w:ascii="Times New Roman"/>
          <w:b w:val="false"/>
          <w:i w:val="false"/>
          <w:color w:val="000000"/>
          <w:sz w:val="28"/>
        </w:rPr>
        <w:t>      1. Мемлекеттiк органдардың қоғамдық қатынастарды мемлекеттiк реттеу саласындағы құзыретi, функциялары мен мiндеттерi Қазақстан Республикасының әкімшілік рәсімдер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нормативтік құқықтық актілерде мемлекеттiк басқару деңгейi бойынша аражігі айқын ажыратылып белгiленуге тиiс.</w:t>
      </w:r>
      <w:r>
        <w:br/>
      </w:r>
      <w:r>
        <w:rPr>
          <w:rFonts w:ascii="Times New Roman"/>
          <w:b w:val="false"/>
          <w:i w:val="false"/>
          <w:color w:val="000000"/>
          <w:sz w:val="28"/>
        </w:rPr>
        <w:t>
      Мемлекеттік органдардың типтік функцияларын айқындау жөніндегі әдістемелік ұсынымдарды Қазақстан Республикасының Үкіметі </w:t>
      </w:r>
      <w:r>
        <w:rPr>
          <w:rFonts w:ascii="Times New Roman"/>
          <w:b w:val="false"/>
          <w:i w:val="false"/>
          <w:color w:val="000000"/>
          <w:sz w:val="28"/>
        </w:rPr>
        <w:t>қабылдайды</w:t>
      </w:r>
      <w:r>
        <w:rPr>
          <w:rFonts w:ascii="Times New Roman"/>
          <w:b w:val="false"/>
          <w:i w:val="false"/>
          <w:color w:val="000000"/>
          <w:sz w:val="28"/>
        </w:rPr>
        <w:t>.</w:t>
      </w:r>
    </w:p>
    <w:bookmarkStart w:name="z183" w:id="109"/>
    <w:p>
      <w:pPr>
        <w:spacing w:after="0"/>
        <w:ind w:left="0"/>
        <w:jc w:val="both"/>
      </w:pPr>
      <w:r>
        <w:rPr>
          <w:rFonts w:ascii="Times New Roman"/>
          <w:b w:val="false"/>
          <w:i w:val="false"/>
          <w:color w:val="000000"/>
          <w:sz w:val="28"/>
        </w:rPr>
        <w:t>
      2. Нормативтік құқықтық актінің мәтіні бірыңғай қаріппен басылуға тиіс.</w:t>
      </w:r>
    </w:p>
    <w:bookmarkEnd w:id="109"/>
    <w:bookmarkStart w:name="z181" w:id="110"/>
    <w:p>
      <w:pPr>
        <w:spacing w:after="0"/>
        <w:ind w:left="0"/>
        <w:jc w:val="both"/>
      </w:pPr>
      <w:r>
        <w:rPr>
          <w:rFonts w:ascii="Times New Roman"/>
          <w:b w:val="false"/>
          <w:i w:val="false"/>
          <w:color w:val="000000"/>
          <w:sz w:val="28"/>
        </w:rPr>
        <w:t>
      3. Нормативтiк құқықтық актiнiң мәтiнi әдеби тіл нормалары, заң терминологиясы және заң техникасы сақтала отырып жазылады, оның ережелері барынша қысқа болуға, нақты және әртүрлі түсіндіруге жатпайтын мағынаны қамтуға тиіс. Нормативтік құқықтық актінің мәтінінде мағыналық және құқықтық жүктемесі жоқ декларативтік сипаттағы ережелер қамтылмауға тиіс.</w:t>
      </w:r>
      <w:r>
        <w:br/>
      </w:r>
      <w:r>
        <w:rPr>
          <w:rFonts w:ascii="Times New Roman"/>
          <w:b w:val="false"/>
          <w:i w:val="false"/>
          <w:color w:val="000000"/>
          <w:sz w:val="28"/>
        </w:rPr>
        <w:t>
      Көнерген және көп мағыналы сөздер мен сөз орамдарын, эпитеттердi, метафораларды қолдануға, сөздердi қысқартуға жол берiлмейдi. Нормативтік құқықтық актінің құрылымдық бөлігінде жазылған құқық нормасы дәл осы актінің басқа құрылымдық бөліктерінде қайталап жазылмайды.</w:t>
      </w:r>
      <w:r>
        <w:br/>
      </w:r>
      <w:r>
        <w:rPr>
          <w:rFonts w:ascii="Times New Roman"/>
          <w:b w:val="false"/>
          <w:i w:val="false"/>
          <w:color w:val="000000"/>
          <w:sz w:val="28"/>
        </w:rPr>
        <w:t>
</w:t>
      </w:r>
      <w:r>
        <w:rPr>
          <w:rFonts w:ascii="Times New Roman"/>
          <w:b w:val="false"/>
          <w:i w:val="false"/>
          <w:color w:val="000000"/>
          <w:sz w:val="28"/>
        </w:rPr>
        <w:t>
      4. Нормативтік құқықтық актілердегі тапсырмалар мемлекеттік органдардың не, қажет болғанда, олардың басшыларының атына жолдануға тиіс.</w:t>
      </w:r>
      <w:r>
        <w:br/>
      </w:r>
      <w:r>
        <w:rPr>
          <w:rFonts w:ascii="Times New Roman"/>
          <w:b w:val="false"/>
          <w:i w:val="false"/>
          <w:color w:val="000000"/>
          <w:sz w:val="28"/>
        </w:rPr>
        <w:t>
      Тапсырма беруші адамға бағынысты емес мемлекеттік органдарға қатысты нормативтік құқықтық актілердегі тапсырмалар ұсынымдық нысанда не олармен келісім бойынша жазылуға тиіс. Келісілген жағдайда мемлекеттік органның атауынан кейін «(келісім бойынша)» деген белгі көрсетіледі.</w:t>
      </w:r>
      <w:r>
        <w:br/>
      </w:r>
      <w:r>
        <w:rPr>
          <w:rFonts w:ascii="Times New Roman"/>
          <w:b w:val="false"/>
          <w:i w:val="false"/>
          <w:color w:val="000000"/>
          <w:sz w:val="28"/>
        </w:rPr>
        <w:t>
</w:t>
      </w:r>
      <w:r>
        <w:rPr>
          <w:rFonts w:ascii="Times New Roman"/>
          <w:b w:val="false"/>
          <w:i w:val="false"/>
          <w:color w:val="000000"/>
          <w:sz w:val="28"/>
        </w:rPr>
        <w:t>
      5. Нормативтік құқықтық актінің мәтінінде мемлекеттік органдар мен өзге де ұйымдардың атаулары ресми атауына сәйкес толық және бүкіл мәтін бойынша бірізді жазылуға тиіс.</w:t>
      </w:r>
      <w:r>
        <w:br/>
      </w:r>
      <w:r>
        <w:rPr>
          <w:rFonts w:ascii="Times New Roman"/>
          <w:b w:val="false"/>
          <w:i w:val="false"/>
          <w:color w:val="000000"/>
          <w:sz w:val="28"/>
        </w:rPr>
        <w:t>
      Нормативтік құқықтық акт мәтінінің қарапайым және ықшам болуын қамтамасыз ету мақсатында нормативтік құқықтық акт мәтінінің өзінде қысқартудың не аббревиатураның мағынасын таратып жаза отырып, мемлекеттік органдар мен өзге де ұйымдардың атауларын қысқартуға жол беріледі.</w:t>
      </w:r>
      <w:r>
        <w:br/>
      </w:r>
      <w:r>
        <w:rPr>
          <w:rFonts w:ascii="Times New Roman"/>
          <w:b w:val="false"/>
          <w:i w:val="false"/>
          <w:color w:val="000000"/>
          <w:sz w:val="28"/>
        </w:rPr>
        <w:t>
</w:t>
      </w:r>
      <w:r>
        <w:rPr>
          <w:rFonts w:ascii="Times New Roman"/>
          <w:b w:val="false"/>
          <w:i w:val="false"/>
          <w:color w:val="000000"/>
          <w:sz w:val="28"/>
        </w:rPr>
        <w:t>
      6. Нормативтік құқықтық актілердің мәтінінде абзацтарды дефистермен немесе өзге де белгілермен белгілеуге, жекелеген сөздер мен сөз тіркестерін ерекшелеп және астын сызып көрсетуге жол берілмейді.</w:t>
      </w:r>
    </w:p>
    <w:bookmarkEnd w:id="110"/>
    <w:bookmarkStart w:name="z21" w:id="111"/>
    <w:p>
      <w:pPr>
        <w:spacing w:after="0"/>
        <w:ind w:left="0"/>
        <w:jc w:val="both"/>
      </w:pPr>
      <w:r>
        <w:rPr>
          <w:rFonts w:ascii="Times New Roman"/>
          <w:b w:val="false"/>
          <w:i w:val="false"/>
          <w:color w:val="000000"/>
          <w:sz w:val="28"/>
        </w:rPr>
        <w:t>
      </w:t>
      </w:r>
      <w:r>
        <w:rPr>
          <w:rFonts w:ascii="Times New Roman"/>
          <w:b/>
          <w:i w:val="false"/>
          <w:color w:val="000000"/>
          <w:sz w:val="28"/>
        </w:rPr>
        <w:t>20-бап. Нормативтiк құқықтық актiлерде басқа нормативтiк</w:t>
      </w:r>
      <w:r>
        <w:br/>
      </w:r>
      <w:r>
        <w:rPr>
          <w:rFonts w:ascii="Times New Roman"/>
          <w:b w:val="false"/>
          <w:i w:val="false"/>
          <w:color w:val="000000"/>
          <w:sz w:val="28"/>
        </w:rPr>
        <w:t>
               </w:t>
      </w:r>
      <w:r>
        <w:rPr>
          <w:rFonts w:ascii="Times New Roman"/>
          <w:b/>
          <w:i w:val="false"/>
          <w:color w:val="000000"/>
          <w:sz w:val="28"/>
        </w:rPr>
        <w:t>құқықтық актiлердiң құрылымдық бөліктеріне</w:t>
      </w:r>
      <w:r>
        <w:br/>
      </w:r>
      <w:r>
        <w:rPr>
          <w:rFonts w:ascii="Times New Roman"/>
          <w:b w:val="false"/>
          <w:i w:val="false"/>
          <w:color w:val="000000"/>
          <w:sz w:val="28"/>
        </w:rPr>
        <w:t>
               </w:t>
      </w:r>
      <w:r>
        <w:rPr>
          <w:rFonts w:ascii="Times New Roman"/>
          <w:b/>
          <w:i w:val="false"/>
          <w:color w:val="000000"/>
          <w:sz w:val="28"/>
        </w:rPr>
        <w:t>сiлтеме жасау, нормативтiк құқықтық актiлердің</w:t>
      </w:r>
      <w:r>
        <w:br/>
      </w:r>
      <w:r>
        <w:rPr>
          <w:rFonts w:ascii="Times New Roman"/>
          <w:b w:val="false"/>
          <w:i w:val="false"/>
          <w:color w:val="000000"/>
          <w:sz w:val="28"/>
        </w:rPr>
        <w:t>
               </w:t>
      </w:r>
      <w:r>
        <w:rPr>
          <w:rFonts w:ascii="Times New Roman"/>
          <w:b/>
          <w:i w:val="false"/>
          <w:color w:val="000000"/>
          <w:sz w:val="28"/>
        </w:rPr>
        <w:t>құрылымдық бөліктерінде осындай актілердің басқа</w:t>
      </w:r>
      <w:r>
        <w:br/>
      </w:r>
      <w:r>
        <w:rPr>
          <w:rFonts w:ascii="Times New Roman"/>
          <w:b w:val="false"/>
          <w:i w:val="false"/>
          <w:color w:val="000000"/>
          <w:sz w:val="28"/>
        </w:rPr>
        <w:t>
               </w:t>
      </w:r>
      <w:r>
        <w:rPr>
          <w:rFonts w:ascii="Times New Roman"/>
          <w:b/>
          <w:i w:val="false"/>
          <w:color w:val="000000"/>
          <w:sz w:val="28"/>
        </w:rPr>
        <w:t>құрылымдық бөліктеріне сiлтеме жасау. Нормативтiк</w:t>
      </w:r>
      <w:r>
        <w:br/>
      </w:r>
      <w:r>
        <w:rPr>
          <w:rFonts w:ascii="Times New Roman"/>
          <w:b w:val="false"/>
          <w:i w:val="false"/>
          <w:color w:val="000000"/>
          <w:sz w:val="28"/>
        </w:rPr>
        <w:t>
               </w:t>
      </w:r>
      <w:r>
        <w:rPr>
          <w:rFonts w:ascii="Times New Roman"/>
          <w:b/>
          <w:i w:val="false"/>
          <w:color w:val="000000"/>
          <w:sz w:val="28"/>
        </w:rPr>
        <w:t>құқықтық актiлерде басқа нормативтiк құқықтық</w:t>
      </w:r>
      <w:r>
        <w:br/>
      </w:r>
      <w:r>
        <w:rPr>
          <w:rFonts w:ascii="Times New Roman"/>
          <w:b w:val="false"/>
          <w:i w:val="false"/>
          <w:color w:val="000000"/>
          <w:sz w:val="28"/>
        </w:rPr>
        <w:t>
               </w:t>
      </w:r>
      <w:r>
        <w:rPr>
          <w:rFonts w:ascii="Times New Roman"/>
          <w:b/>
          <w:i w:val="false"/>
          <w:color w:val="000000"/>
          <w:sz w:val="28"/>
        </w:rPr>
        <w:t>актiлердiң құрылымдық бөліктерін келтіру</w:t>
      </w:r>
    </w:p>
    <w:bookmarkEnd w:id="111"/>
    <w:bookmarkStart w:name="z22" w:id="112"/>
    <w:p>
      <w:pPr>
        <w:spacing w:after="0"/>
        <w:ind w:left="0"/>
        <w:jc w:val="both"/>
      </w:pPr>
      <w:r>
        <w:rPr>
          <w:rFonts w:ascii="Times New Roman"/>
          <w:b w:val="false"/>
          <w:i w:val="false"/>
          <w:color w:val="000000"/>
          <w:sz w:val="28"/>
        </w:rPr>
        <w:t>      1. Қажет болған жағдайда нормативтік құқықтық актілерде жоғары деңгейлердегі нормативтік құқықтық актілердің құрылымдық бөліктеріне сілтемелер жасалуы, сондай-ақ осындай актілерге сілтеме жасала отырып, жоғары деңгейдегі нормативтік құқықтық актілерден жекелеген құқық нормалары келтірілуі мүмкін.</w:t>
      </w:r>
      <w:r>
        <w:br/>
      </w:r>
      <w:r>
        <w:rPr>
          <w:rFonts w:ascii="Times New Roman"/>
          <w:b w:val="false"/>
          <w:i w:val="false"/>
          <w:color w:val="000000"/>
          <w:sz w:val="28"/>
        </w:rPr>
        <w:t>
      2. Нормативтік құқықтық актінің құрылымдық бөліктерінде оның басқа құрылымдық бөліктеріне сілтемелер жасауға құқық нормаларының өзара байланысын көрсету не қайталауды болғызбау қажет болатын жағдайларда ғана жол беріледі.</w:t>
      </w:r>
      <w:r>
        <w:br/>
      </w:r>
      <w:r>
        <w:rPr>
          <w:rFonts w:ascii="Times New Roman"/>
          <w:b w:val="false"/>
          <w:i w:val="false"/>
          <w:color w:val="000000"/>
          <w:sz w:val="28"/>
        </w:rPr>
        <w:t>
</w:t>
      </w:r>
      <w:r>
        <w:rPr>
          <w:rFonts w:ascii="Times New Roman"/>
          <w:b w:val="false"/>
          <w:i w:val="false"/>
          <w:color w:val="000000"/>
          <w:sz w:val="28"/>
        </w:rPr>
        <w:t>
      3. Жолдарға және сөйлемдерге сілтеме жасау кезінде олардың нөмірленуі реттік сан есімдермен (жазумен) белгіленеді.</w:t>
      </w:r>
      <w:r>
        <w:br/>
      </w:r>
      <w:r>
        <w:rPr>
          <w:rFonts w:ascii="Times New Roman"/>
          <w:b w:val="false"/>
          <w:i w:val="false"/>
          <w:color w:val="000000"/>
          <w:sz w:val="28"/>
        </w:rPr>
        <w:t>
</w:t>
      </w:r>
      <w:r>
        <w:rPr>
          <w:rFonts w:ascii="Times New Roman"/>
          <w:b w:val="false"/>
          <w:i w:val="false"/>
          <w:color w:val="000000"/>
          <w:sz w:val="28"/>
        </w:rPr>
        <w:t>
      4. Нормативтік құқықтық актінің мәтінінде құрылымдық бөлікке сілтеме оның рет нөмірін жазумен немесе цифрлармен (оларды белгілеу үшін сын есімдерді пайдалануға жол берілмейді) көрсету арқылы келтіріледі.</w:t>
      </w:r>
      <w:r>
        <w:br/>
      </w:r>
      <w:r>
        <w:rPr>
          <w:rFonts w:ascii="Times New Roman"/>
          <w:b w:val="false"/>
          <w:i w:val="false"/>
          <w:color w:val="000000"/>
          <w:sz w:val="28"/>
        </w:rPr>
        <w:t>
</w:t>
      </w:r>
      <w:r>
        <w:rPr>
          <w:rFonts w:ascii="Times New Roman"/>
          <w:b w:val="false"/>
          <w:i w:val="false"/>
          <w:color w:val="000000"/>
          <w:sz w:val="28"/>
        </w:rPr>
        <w:t>
      5. Нормативтік құқықтық актіге сілтеме жасау кезінде келесі кезектілігімен оның тақырыбы, қабылданған күні, тіркеу нөмірі және осы нормативтік құқықтық актінің нысаны көрсетіледі.</w:t>
      </w:r>
      <w:r>
        <w:br/>
      </w:r>
      <w:r>
        <w:rPr>
          <w:rFonts w:ascii="Times New Roman"/>
          <w:b w:val="false"/>
          <w:i w:val="false"/>
          <w:color w:val="000000"/>
          <w:sz w:val="28"/>
        </w:rPr>
        <w:t>
      Заңнамалық актілерге сілтеме жасау кезінде, Қазақстан Республикасы Президентінің заң күші бар жарлықтарын қоспағанда, олар тіркелген нөмірлерді көрсету талап етілмейді.</w:t>
      </w:r>
      <w:r>
        <w:br/>
      </w:r>
      <w:r>
        <w:rPr>
          <w:rFonts w:ascii="Times New Roman"/>
          <w:b w:val="false"/>
          <w:i w:val="false"/>
          <w:color w:val="000000"/>
          <w:sz w:val="28"/>
        </w:rPr>
        <w:t>
</w:t>
      </w:r>
      <w:r>
        <w:rPr>
          <w:rFonts w:ascii="Times New Roman"/>
          <w:b w:val="false"/>
          <w:i w:val="false"/>
          <w:color w:val="000000"/>
          <w:sz w:val="28"/>
        </w:rPr>
        <w:t>
      6. Егер нормативтік құқықтық актінің мәтінінде бір нормативтік құқықтық актіге екі және одан артық сілтемелер қатарынан келтірілсе, онда осы нормативтік құқықтық актінің толық тақырыбы оған кейіннен сілтеме жасала отырып, бір рет (мәтінде бірінші аталған кезде) көрсетіледі.</w:t>
      </w:r>
      <w:r>
        <w:br/>
      </w:r>
      <w:r>
        <w:rPr>
          <w:rFonts w:ascii="Times New Roman"/>
          <w:b w:val="false"/>
          <w:i w:val="false"/>
          <w:color w:val="000000"/>
          <w:sz w:val="28"/>
        </w:rPr>
        <w:t>
</w:t>
      </w:r>
      <w:r>
        <w:rPr>
          <w:rFonts w:ascii="Times New Roman"/>
          <w:b w:val="false"/>
          <w:i w:val="false"/>
          <w:color w:val="000000"/>
          <w:sz w:val="28"/>
        </w:rPr>
        <w:t>
      7. Егер нормативтік құқықтық актіде қосымшаларға сілтемелер болса, онда, нормативтік құқықтық актіге бір қосымша болатын жағдайды қоспағанда, нормативтік құқықтық актінің мәтінінде олардың аталу тәртібімен берілетін қосымшалардың нөмірлері көрсетіледі.</w:t>
      </w:r>
    </w:p>
    <w:bookmarkEnd w:id="112"/>
    <w:bookmarkStart w:name="z188" w:id="113"/>
    <w:p>
      <w:pPr>
        <w:spacing w:after="0"/>
        <w:ind w:left="0"/>
        <w:jc w:val="both"/>
      </w:pPr>
      <w:r>
        <w:rPr>
          <w:rFonts w:ascii="Times New Roman"/>
          <w:b w:val="false"/>
          <w:i w:val="false"/>
          <w:color w:val="000000"/>
          <w:sz w:val="28"/>
        </w:rPr>
        <w:t>
      </w:t>
      </w:r>
      <w:r>
        <w:rPr>
          <w:rFonts w:ascii="Times New Roman"/>
          <w:b/>
          <w:i w:val="false"/>
          <w:color w:val="000000"/>
          <w:sz w:val="28"/>
        </w:rPr>
        <w:t>21-бап. Нормативтік құқықтық актілерге өзгерістер және</w:t>
      </w:r>
      <w:r>
        <w:br/>
      </w:r>
      <w:r>
        <w:rPr>
          <w:rFonts w:ascii="Times New Roman"/>
          <w:b w:val="false"/>
          <w:i w:val="false"/>
          <w:color w:val="000000"/>
          <w:sz w:val="28"/>
        </w:rPr>
        <w:t>
              </w:t>
      </w:r>
      <w:r>
        <w:rPr>
          <w:rFonts w:ascii="Times New Roman"/>
          <w:b/>
          <w:i w:val="false"/>
          <w:color w:val="000000"/>
          <w:sz w:val="28"/>
        </w:rPr>
        <w:t>(немесе) толықтырулар енгізу туралы нормативтік</w:t>
      </w:r>
      <w:r>
        <w:br/>
      </w:r>
      <w:r>
        <w:rPr>
          <w:rFonts w:ascii="Times New Roman"/>
          <w:b w:val="false"/>
          <w:i w:val="false"/>
          <w:color w:val="000000"/>
          <w:sz w:val="28"/>
        </w:rPr>
        <w:t>
              </w:t>
      </w:r>
      <w:r>
        <w:rPr>
          <w:rFonts w:ascii="Times New Roman"/>
          <w:b/>
          <w:i w:val="false"/>
          <w:color w:val="000000"/>
          <w:sz w:val="28"/>
        </w:rPr>
        <w:t>құқықтық актілерді ресімдеу</w:t>
      </w:r>
    </w:p>
    <w:bookmarkEnd w:id="113"/>
    <w:bookmarkStart w:name="z189" w:id="114"/>
    <w:p>
      <w:pPr>
        <w:spacing w:after="0"/>
        <w:ind w:left="0"/>
        <w:jc w:val="both"/>
      </w:pPr>
      <w:r>
        <w:rPr>
          <w:rFonts w:ascii="Times New Roman"/>
          <w:b w:val="false"/>
          <w:i w:val="false"/>
          <w:color w:val="000000"/>
          <w:sz w:val="28"/>
        </w:rPr>
        <w:t>
      1. Заңдарды қоспағанда, нормативтік құқықтық актіге өзгерістер және (немесе) толықтырулар енгізуді көздейтін нормативтік құқықтық актінің тақырыбында актінің нысанына, қабылданған күніне, тіркеу нөміріне және тақырыбына сілтеме қамтылуға тиіс.</w:t>
      </w:r>
      <w:r>
        <w:br/>
      </w:r>
      <w:r>
        <w:rPr>
          <w:rFonts w:ascii="Times New Roman"/>
          <w:b w:val="false"/>
          <w:i w:val="false"/>
          <w:color w:val="000000"/>
          <w:sz w:val="28"/>
        </w:rPr>
        <w:t>
      Нормативтік құқықтық актіге немесе нормативтік құқықтық актілерге өзгерістер және толықтырулар енгізуді көздейтін нормативтік құқықтық актінің тақырыбында бірінші кезекте «өзгерістер» немесе «өзгеріс» деген сөз көрсетіледі.</w:t>
      </w:r>
      <w:r>
        <w:br/>
      </w:r>
      <w:r>
        <w:rPr>
          <w:rFonts w:ascii="Times New Roman"/>
          <w:b w:val="false"/>
          <w:i w:val="false"/>
          <w:color w:val="000000"/>
          <w:sz w:val="28"/>
        </w:rPr>
        <w:t>
</w:t>
      </w:r>
      <w:r>
        <w:rPr>
          <w:rFonts w:ascii="Times New Roman"/>
          <w:b w:val="false"/>
          <w:i w:val="false"/>
          <w:color w:val="000000"/>
          <w:sz w:val="28"/>
        </w:rPr>
        <w:t>
      2. Заңнамалық актілерге өзгерістер және (немесе) толықтырулар енгізу туралы заңнамалық акт жобасының мәтінінде аталған заңнамалық актілердің тақырыбы, қабылданған жылы, күні, айы, сондай-ақ жақшада - олардың алғашқы жарияланған жылы, нөмірі және құжаты, ал оларға өзгерістер және (немесе) толықтырулар енгізілген жағдайда «Қазақстан Республикасы Парламентінің Жаршысы» жинағында тиісті заңнамалық актінің жарияланған жылы, нөмірі және құжаты не, егер заңнамалық акт аталған жинақта жарияланбаса, осы Заңға сәйкес ресми жарияланымның өзге де дереккөзі көрсетіледі.</w:t>
      </w:r>
      <w:r>
        <w:br/>
      </w:r>
      <w:r>
        <w:rPr>
          <w:rFonts w:ascii="Times New Roman"/>
          <w:b w:val="false"/>
          <w:i w:val="false"/>
          <w:color w:val="000000"/>
          <w:sz w:val="28"/>
        </w:rPr>
        <w:t>
</w:t>
      </w:r>
      <w:r>
        <w:rPr>
          <w:rFonts w:ascii="Times New Roman"/>
          <w:b w:val="false"/>
          <w:i w:val="false"/>
          <w:color w:val="000000"/>
          <w:sz w:val="28"/>
        </w:rPr>
        <w:t>
      Нормативтік құқықтық актілерге өзгерістер және (немесе) толықтырулар енгізу туралы нормативтік құқықтық акт жобасының мәтінінде көрсетілген нормативтік құқықтық актілердің тақырыбы, қабылданған жылы, күні, айы, тіркеу нөмірі, сондай-ақ, жақша ішінде – «Қазақстан Республикасының Президенті мен Қазақстан Республикасы Үкіметінің актілер жинағы» жинағында олардың алғашқы жарияланған жылы, нөмірі және құжаты не егер нормативтік құқықтық акт көрсетілген жинақта жарияланбаса, осы Заңға сәйкес ресми жарияланған жылы, күні, айы және ресми жарияланымның өзге де дереккөзінің атауы көрсетіледі.</w:t>
      </w:r>
      <w:r>
        <w:br/>
      </w:r>
      <w:r>
        <w:rPr>
          <w:rFonts w:ascii="Times New Roman"/>
          <w:b w:val="false"/>
          <w:i w:val="false"/>
          <w:color w:val="000000"/>
          <w:sz w:val="28"/>
        </w:rPr>
        <w:t>
</w:t>
      </w:r>
      <w:r>
        <w:rPr>
          <w:rFonts w:ascii="Times New Roman"/>
          <w:b w:val="false"/>
          <w:i w:val="false"/>
          <w:color w:val="000000"/>
          <w:sz w:val="28"/>
        </w:rPr>
        <w:t>
      Мемлекеттік тіркеуден өткен нормативтік құқықтық актіге өзгерістер және (немесе) толықтырулар енгізу туралы нормативтік құқықтық актінің мәтінінде оның Нормативтік құқықтық актілерді мемлекеттік тіркеу тізілімінде тіркелген нөмірі қосымша көрсетіледі.</w:t>
      </w:r>
      <w:r>
        <w:br/>
      </w:r>
      <w:r>
        <w:rPr>
          <w:rFonts w:ascii="Times New Roman"/>
          <w:b w:val="false"/>
          <w:i w:val="false"/>
          <w:color w:val="000000"/>
          <w:sz w:val="28"/>
        </w:rPr>
        <w:t>
</w:t>
      </w:r>
      <w:r>
        <w:rPr>
          <w:rFonts w:ascii="Times New Roman"/>
          <w:b w:val="false"/>
          <w:i w:val="false"/>
          <w:color w:val="000000"/>
          <w:sz w:val="28"/>
        </w:rPr>
        <w:t>
      3. Үш және одан да артық нормативтік құқықтық актілерге өзгерістер және (немесе) толықтырулар енгізілген кезде жекелеген қосымшалармен ресімделетін тізбелер жасалады.</w:t>
      </w:r>
      <w:r>
        <w:br/>
      </w:r>
      <w:r>
        <w:rPr>
          <w:rFonts w:ascii="Times New Roman"/>
          <w:b w:val="false"/>
          <w:i w:val="false"/>
          <w:color w:val="000000"/>
          <w:sz w:val="28"/>
        </w:rPr>
        <w:t>
      Көрсетілген талап заңнамалық актілерге қолданылмайды.</w:t>
      </w:r>
      <w:r>
        <w:br/>
      </w:r>
      <w:r>
        <w:rPr>
          <w:rFonts w:ascii="Times New Roman"/>
          <w:b w:val="false"/>
          <w:i w:val="false"/>
          <w:color w:val="000000"/>
          <w:sz w:val="28"/>
        </w:rPr>
        <w:t>
</w:t>
      </w:r>
      <w:r>
        <w:rPr>
          <w:rFonts w:ascii="Times New Roman"/>
          <w:b w:val="false"/>
          <w:i w:val="false"/>
          <w:color w:val="000000"/>
          <w:sz w:val="28"/>
        </w:rPr>
        <w:t>
      4. Сол бір нормативтік құқықтық актіге енгізілетін барлық өзгерістер және (немесе) толықтырулар бір тармақпен немесе тармақшамен көзделеді. Өзгерістер және (немесе) толықтырулар енгізілетін нормативтік құқықтық актілер олардың заң күшінің арақатынасына қарай, сондай-ақ олардың қабылданған (шығарылған) күні бойынша хронологиялық тәртіппен орналастырылады.</w:t>
      </w:r>
      <w:r>
        <w:br/>
      </w:r>
      <w:r>
        <w:rPr>
          <w:rFonts w:ascii="Times New Roman"/>
          <w:b w:val="false"/>
          <w:i w:val="false"/>
          <w:color w:val="000000"/>
          <w:sz w:val="28"/>
        </w:rPr>
        <w:t>
      Қабылданған сол бір күннің шегінде нормативтік құқықтық актілер олардың тіркеу нөмірлеріне немесе ресми жарияланым дереккөздеріндегі құжаттардың нөмірлеріне сәйкес көрсетіледі.</w:t>
      </w:r>
      <w:r>
        <w:br/>
      </w:r>
      <w:r>
        <w:rPr>
          <w:rFonts w:ascii="Times New Roman"/>
          <w:b w:val="false"/>
          <w:i w:val="false"/>
          <w:color w:val="000000"/>
          <w:sz w:val="28"/>
        </w:rPr>
        <w:t>
</w:t>
      </w:r>
      <w:r>
        <w:rPr>
          <w:rFonts w:ascii="Times New Roman"/>
          <w:b w:val="false"/>
          <w:i w:val="false"/>
          <w:color w:val="000000"/>
          <w:sz w:val="28"/>
        </w:rPr>
        <w:t>
      5. Нормативтік құқықтық актінің құрылымдық бөлігіне өзгерістер және (немесе) толықтырулар енгізу кезінде ондай құрылымдық бөлік жаңа редакцияда жазылады.</w:t>
      </w:r>
      <w:r>
        <w:br/>
      </w:r>
      <w:r>
        <w:rPr>
          <w:rFonts w:ascii="Times New Roman"/>
          <w:b w:val="false"/>
          <w:i w:val="false"/>
          <w:color w:val="000000"/>
          <w:sz w:val="28"/>
        </w:rPr>
        <w:t>
      Осы тармақтың талаптары Қазақстан Республикасының Парламентіне енгізілген заң жобаларын қарау кезінде қолданылмауы мүмкін.</w:t>
      </w:r>
      <w:r>
        <w:br/>
      </w:r>
      <w:r>
        <w:rPr>
          <w:rFonts w:ascii="Times New Roman"/>
          <w:b w:val="false"/>
          <w:i w:val="false"/>
          <w:color w:val="000000"/>
          <w:sz w:val="28"/>
        </w:rPr>
        <w:t>
</w:t>
      </w:r>
      <w:r>
        <w:rPr>
          <w:rFonts w:ascii="Times New Roman"/>
          <w:b w:val="false"/>
          <w:i w:val="false"/>
          <w:color w:val="000000"/>
          <w:sz w:val="28"/>
        </w:rPr>
        <w:t>
      6. Жаңа құрылымдық бөліктер, сондай-ақ қосымшалар нормативтік құқықтық актінің мәтініне дәл сондай соңғы құрылымдық бөліктерден кейінгі рет нөмірлерімен немесе дәл сондай құрылымдық бөліктер арасына нормативтік құқықтық актінің өздері соңынан келетін сол құрылымдық бөліктерінің нөмірлерін қайталайтын қосымша нөмірлермен енгізіледі, мысалы: 2-1, 2-2-тармақтар; 8-1), 8-2) тармақшалар; 5-1-бөлім; 3-1, 3-2, 3-3-қосымшалар.</w:t>
      </w:r>
      <w:r>
        <w:br/>
      </w:r>
      <w:r>
        <w:rPr>
          <w:rFonts w:ascii="Times New Roman"/>
          <w:b w:val="false"/>
          <w:i w:val="false"/>
          <w:color w:val="000000"/>
          <w:sz w:val="28"/>
        </w:rPr>
        <w:t>
      Егер нормативтік құқықтық акт қосымшамен толықтырылса, нормативтік құқықтық актінің мәтініне нормативтік құқықтық актіні қосымшамен немесе нормативтік құқықтық актінің туынды түрімен толықтыру туралы тармақ (тармақша) енгізіледі.</w:t>
      </w:r>
      <w:r>
        <w:br/>
      </w:r>
      <w:r>
        <w:rPr>
          <w:rFonts w:ascii="Times New Roman"/>
          <w:b w:val="false"/>
          <w:i w:val="false"/>
          <w:color w:val="000000"/>
          <w:sz w:val="28"/>
        </w:rPr>
        <w:t>
</w:t>
      </w:r>
      <w:r>
        <w:rPr>
          <w:rFonts w:ascii="Times New Roman"/>
          <w:b w:val="false"/>
          <w:i w:val="false"/>
          <w:color w:val="000000"/>
          <w:sz w:val="28"/>
        </w:rPr>
        <w:t>
      7. Құпиялылық белгісі немесе «Қызмет бабында пайдалану үшін» деген белгісі бар нормативтік құқықтық актілер тізбеге олардың тақырыбы көрсетілмей енгізіледі.</w:t>
      </w:r>
      <w:r>
        <w:br/>
      </w:r>
      <w:r>
        <w:rPr>
          <w:rFonts w:ascii="Times New Roman"/>
          <w:b w:val="false"/>
          <w:i w:val="false"/>
          <w:color w:val="000000"/>
          <w:sz w:val="28"/>
        </w:rPr>
        <w:t>
</w:t>
      </w:r>
      <w:r>
        <w:rPr>
          <w:rFonts w:ascii="Times New Roman"/>
          <w:b w:val="false"/>
          <w:i w:val="false"/>
          <w:color w:val="000000"/>
          <w:sz w:val="28"/>
        </w:rPr>
        <w:t>
      8. Нормативтік құқықтық актінің мәтініне нормативтік құқықтық акт мәтінінің жартысынан асатын көлемде өзгерістер және (немесе) толықтырулар енгізілген кезде, оның жаңа редакциясы қабылданады.</w:t>
      </w:r>
      <w:r>
        <w:br/>
      </w:r>
      <w:r>
        <w:rPr>
          <w:rFonts w:ascii="Times New Roman"/>
          <w:b w:val="false"/>
          <w:i w:val="false"/>
          <w:color w:val="000000"/>
          <w:sz w:val="28"/>
        </w:rPr>
        <w:t>
      Заң жобаларын жаңа редакцияда ресімдеу кезінде көлемді айқындау бірлігі бап болып табылады.</w:t>
      </w:r>
      <w:r>
        <w:br/>
      </w:r>
      <w:r>
        <w:rPr>
          <w:rFonts w:ascii="Times New Roman"/>
          <w:b w:val="false"/>
          <w:i w:val="false"/>
          <w:color w:val="000000"/>
          <w:sz w:val="28"/>
        </w:rPr>
        <w:t>
      Өзге де нормативтік құқықтық актіні жаңа редакцияда ресімдеу кезінде көлемді айқындау бірлігі тармақ болып табылады.</w:t>
      </w:r>
      <w:r>
        <w:br/>
      </w:r>
      <w:r>
        <w:rPr>
          <w:rFonts w:ascii="Times New Roman"/>
          <w:b w:val="false"/>
          <w:i w:val="false"/>
          <w:color w:val="000000"/>
          <w:sz w:val="28"/>
        </w:rPr>
        <w:t>
      Осы тармақтың талаптары Қазақстан Республикасының Парламентіне енгізілген заңдардың жобаларын қарау кезінде қолданылмайды.</w:t>
      </w:r>
      <w:r>
        <w:br/>
      </w:r>
      <w:r>
        <w:rPr>
          <w:rFonts w:ascii="Times New Roman"/>
          <w:b w:val="false"/>
          <w:i w:val="false"/>
          <w:color w:val="000000"/>
          <w:sz w:val="28"/>
        </w:rPr>
        <w:t>
      </w:t>
      </w:r>
      <w:r>
        <w:rPr>
          <w:rFonts w:ascii="Times New Roman"/>
          <w:b w:val="false"/>
          <w:i w:val="false"/>
          <w:color w:val="ff0000"/>
          <w:sz w:val="28"/>
        </w:rPr>
        <w:t xml:space="preserve">Ескерту. 21-бапқа өзгерістер енгізілді - ҚР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16.11.2015 </w:t>
      </w:r>
      <w:r>
        <w:rPr>
          <w:rFonts w:ascii="Times New Roman"/>
          <w:b w:val="false"/>
          <w:i w:val="false"/>
          <w:color w:val="000000"/>
          <w:sz w:val="28"/>
        </w:rPr>
        <w:t>№ 404-V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End w:id="114"/>
    <w:bookmarkStart w:name="z319" w:id="115"/>
    <w:p>
      <w:pPr>
        <w:spacing w:after="0"/>
        <w:ind w:left="0"/>
        <w:jc w:val="both"/>
      </w:pPr>
      <w:r>
        <w:rPr>
          <w:rFonts w:ascii="Times New Roman"/>
          <w:b w:val="false"/>
          <w:i w:val="false"/>
          <w:color w:val="000000"/>
          <w:sz w:val="28"/>
        </w:rPr>
        <w:t>
      </w:t>
      </w:r>
      <w:r>
        <w:rPr>
          <w:rFonts w:ascii="Times New Roman"/>
          <w:b/>
          <w:i w:val="false"/>
          <w:color w:val="000000"/>
          <w:sz w:val="28"/>
        </w:rPr>
        <w:t>21-1-бап. Нормативтік құқықтық актілердің күші жойылды</w:t>
      </w:r>
      <w:r>
        <w:br/>
      </w:r>
      <w:r>
        <w:rPr>
          <w:rFonts w:ascii="Times New Roman"/>
          <w:b w:val="false"/>
          <w:i w:val="false"/>
          <w:color w:val="000000"/>
          <w:sz w:val="28"/>
        </w:rPr>
        <w:t>
                 </w:t>
      </w:r>
      <w:r>
        <w:rPr>
          <w:rFonts w:ascii="Times New Roman"/>
          <w:b/>
          <w:i w:val="false"/>
          <w:color w:val="000000"/>
          <w:sz w:val="28"/>
        </w:rPr>
        <w:t>деп тану туралы нормативтік құқықтық актілерді</w:t>
      </w:r>
      <w:r>
        <w:br/>
      </w:r>
      <w:r>
        <w:rPr>
          <w:rFonts w:ascii="Times New Roman"/>
          <w:b w:val="false"/>
          <w:i w:val="false"/>
          <w:color w:val="000000"/>
          <w:sz w:val="28"/>
        </w:rPr>
        <w:t>
                 </w:t>
      </w:r>
      <w:r>
        <w:rPr>
          <w:rFonts w:ascii="Times New Roman"/>
          <w:b/>
          <w:i w:val="false"/>
          <w:color w:val="000000"/>
          <w:sz w:val="28"/>
        </w:rPr>
        <w:t>ресімдеу</w:t>
      </w:r>
    </w:p>
    <w:bookmarkEnd w:id="115"/>
    <w:bookmarkStart w:name="z320" w:id="116"/>
    <w:p>
      <w:pPr>
        <w:spacing w:after="0"/>
        <w:ind w:left="0"/>
        <w:jc w:val="both"/>
      </w:pPr>
      <w:r>
        <w:rPr>
          <w:rFonts w:ascii="Times New Roman"/>
          <w:b w:val="false"/>
          <w:i w:val="false"/>
          <w:color w:val="000000"/>
          <w:sz w:val="28"/>
        </w:rPr>
        <w:t>
      1. Нормативтік құқықтық актінің қабылдануына байланысты нормативтік құқықтық актілер немесе олардың құрылымдық бөліктері, егер олар жаңа нормативтік құқықтық актіге енгізілген құқық нормаларына қайшы келсе немесе оларда қамтылса, күші жойылды деп танылады.</w:t>
      </w:r>
      <w:r>
        <w:br/>
      </w:r>
      <w:r>
        <w:rPr>
          <w:rFonts w:ascii="Times New Roman"/>
          <w:b w:val="false"/>
          <w:i w:val="false"/>
          <w:color w:val="000000"/>
          <w:sz w:val="28"/>
        </w:rPr>
        <w:t>
</w:t>
      </w:r>
      <w:r>
        <w:rPr>
          <w:rFonts w:ascii="Times New Roman"/>
          <w:b w:val="false"/>
          <w:i w:val="false"/>
          <w:color w:val="000000"/>
          <w:sz w:val="28"/>
        </w:rPr>
        <w:t>
      2. Жоғары деңгейдегі нормативтік құқықтық актінің күші жойылды деп танылған кезде, оны іске асыру үшін қабылданған төменгі деңгейдегі нормативтік құқықтық актілердің күші жойылды деп танылады.</w:t>
      </w:r>
      <w:r>
        <w:br/>
      </w:r>
      <w:r>
        <w:rPr>
          <w:rFonts w:ascii="Times New Roman"/>
          <w:b w:val="false"/>
          <w:i w:val="false"/>
          <w:color w:val="000000"/>
          <w:sz w:val="28"/>
        </w:rPr>
        <w:t>
      Бұл талап жоғары деңгейдегі нормативтік құқықтық актінің жекелеген құқық нормаларын іске асыру үшін төменгі деңгейдегі нормативтік құқықтық актілер қабылданып, одан сол құқық нормалары алып тасталған жағдайларда да қолданылады.</w:t>
      </w:r>
      <w:r>
        <w:br/>
      </w:r>
      <w:r>
        <w:rPr>
          <w:rFonts w:ascii="Times New Roman"/>
          <w:b w:val="false"/>
          <w:i w:val="false"/>
          <w:color w:val="000000"/>
          <w:sz w:val="28"/>
        </w:rPr>
        <w:t>
      Күші жойылды деп танылуға жататын нормативтік құқықтық актілер олардың заң күшінің арақатынасына қарай, сондай-ақ олардың қабылданған күні бойынша хронологиялық тәртіппен орналастырылады.</w:t>
      </w:r>
      <w:r>
        <w:br/>
      </w:r>
      <w:r>
        <w:rPr>
          <w:rFonts w:ascii="Times New Roman"/>
          <w:b w:val="false"/>
          <w:i w:val="false"/>
          <w:color w:val="000000"/>
          <w:sz w:val="28"/>
        </w:rPr>
        <w:t>
</w:t>
      </w:r>
      <w:r>
        <w:rPr>
          <w:rFonts w:ascii="Times New Roman"/>
          <w:b w:val="false"/>
          <w:i w:val="false"/>
          <w:color w:val="000000"/>
          <w:sz w:val="28"/>
        </w:rPr>
        <w:t>
      3. Заңнамалық актілердің күші жойылды деп тану туралы заңнамалық акт жобасының мәтінінде аталған заңнамалық актілердің тақырыбы, қабылданған жылы, күні, айы, сондай-ақ жақшада – олардың алғашқы жарияланған жылы, нөмірі және құжаты, ал оларға өзгерістер және (немесе) толықтырулар енгізілген жағдайда, «Қазақстан Республикасы Парламентінің Жаршысы» жинағында тиісті заңнамалық актінің жарияланған жылы, нөмірі және құжаты не егер заңнамалық акт аталған жинақта жарияланбаса, осы Заңға сәйкес ресми жарияланымның өзге де дереккөзі көрсетіледі.</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актілердің күші жойылды деп тану туралы нормативтік құқықтық акт жобасының мәтінінде көрсетілген нормативтік құқықтық актілердің тақырыбы, қабылданған жылы, күні, айы, тіркеу нөмірі, сондай-ақ, жақша ішінде – «Қазақстан Республикасының Президенті мен Қазақстан Республикасы Үкіметінің  актілер жинағы» жинағында олардың алғашқы жарияланған жылы, нөмірі және құжаты не егер нормативтік құқықтық акт көрсетілген жинақта жарияланбаса, осы Заңға сәйкес ресми жарияланған жылы, күні, айы және ресми жарияланымның өзге де дереккөзінің атауы көрсетіледі.</w:t>
      </w:r>
      <w:r>
        <w:br/>
      </w:r>
      <w:r>
        <w:rPr>
          <w:rFonts w:ascii="Times New Roman"/>
          <w:b w:val="false"/>
          <w:i w:val="false"/>
          <w:color w:val="000000"/>
          <w:sz w:val="28"/>
        </w:rPr>
        <w:t>
</w:t>
      </w:r>
      <w:r>
        <w:rPr>
          <w:rFonts w:ascii="Times New Roman"/>
          <w:b w:val="false"/>
          <w:i w:val="false"/>
          <w:color w:val="000000"/>
          <w:sz w:val="28"/>
        </w:rPr>
        <w:t>
      Мемлекеттік тіркеуден өткен нормативтік құқықтық актінің күші жойылды деп тану туралы нормативтік құқықтық актінің мәтінінде оның Нормативтік құқықтық актілерді мемлекеттік тіркеу тізілімінде тіркелген нөмірі қосымша көрсетіледі.</w:t>
      </w:r>
      <w:r>
        <w:br/>
      </w:r>
      <w:r>
        <w:rPr>
          <w:rFonts w:ascii="Times New Roman"/>
          <w:b w:val="false"/>
          <w:i w:val="false"/>
          <w:color w:val="000000"/>
          <w:sz w:val="28"/>
        </w:rPr>
        <w:t>
</w:t>
      </w:r>
      <w:r>
        <w:rPr>
          <w:rFonts w:ascii="Times New Roman"/>
          <w:b w:val="false"/>
          <w:i w:val="false"/>
          <w:color w:val="000000"/>
          <w:sz w:val="28"/>
        </w:rPr>
        <w:t>
      4. Нормативтік құқықтық актінің қабылдануына байланысты күші жойылды деп танылуға жататын нормативтік құқықтық актілердің немесе олардың құрылымдық бөліктерінің тізбесі, не нормативтік құқықтық актінің өзінде немесе оны қолданысқа енгізу тәртібі туралы актіде қамтылуға тиіс.</w:t>
      </w:r>
      <w:r>
        <w:br/>
      </w:r>
      <w:r>
        <w:rPr>
          <w:rFonts w:ascii="Times New Roman"/>
          <w:b w:val="false"/>
          <w:i w:val="false"/>
          <w:color w:val="000000"/>
          <w:sz w:val="28"/>
        </w:rPr>
        <w:t>
</w:t>
      </w:r>
      <w:r>
        <w:rPr>
          <w:rFonts w:ascii="Times New Roman"/>
          <w:b w:val="false"/>
          <w:i w:val="false"/>
          <w:color w:val="000000"/>
          <w:sz w:val="28"/>
        </w:rPr>
        <w:t>
      5. Нормативтік құқықтық актінің құрылымдық бөліктерінің күші жойылды деп танылған кезде ондай бөліктер алып тасталады, бірақ олардың нөмірлері сақталады. Сақталған нөмірге нормативтік құқықтық актінің (немесе оның құрылымдық бөлігінің) күші жойылды деп тану туралы нормативтік құқықтық актіге сілтеме қосылады. Сақталған құрылымдық бөліктердің нөмірлері өзгермейді.</w:t>
      </w:r>
      <w:r>
        <w:br/>
      </w:r>
      <w:r>
        <w:rPr>
          <w:rFonts w:ascii="Times New Roman"/>
          <w:b w:val="false"/>
          <w:i w:val="false"/>
          <w:color w:val="000000"/>
          <w:sz w:val="28"/>
        </w:rPr>
        <w:t>
</w:t>
      </w:r>
      <w:r>
        <w:rPr>
          <w:rFonts w:ascii="Times New Roman"/>
          <w:b w:val="false"/>
          <w:i w:val="false"/>
          <w:color w:val="000000"/>
          <w:sz w:val="28"/>
        </w:rPr>
        <w:t>
      6. Егер нормативтік құқықтық актіде нормативтік құқықтық актінің көлемі бойынша үлкен бөлігінің күші жойылды деп танылса, онда күші жойылды деп тануға арналған тізбеге өзінің заң күшін сақтайтын құрылымдық бөліктер туралы ескертіліп, бүкіл нормативтік құқықтық акт енгізіледі.</w:t>
      </w:r>
      <w:r>
        <w:br/>
      </w:r>
      <w:r>
        <w:rPr>
          <w:rFonts w:ascii="Times New Roman"/>
          <w:b w:val="false"/>
          <w:i w:val="false"/>
          <w:color w:val="000000"/>
          <w:sz w:val="28"/>
        </w:rPr>
        <w:t>
      Егер нормативтік құқықтық актіде нормативтік құқықтық актінің көлемі бойынша кіші бөлігінің күші жойылды деп танылса, онда күші жойылды деп тануға арналған тізбеге жаңадан қабылданған нормативтік құқықтық актіге қайшы келетін құрылымдық бөліктер ғана енгізіледі.</w:t>
      </w:r>
      <w:r>
        <w:br/>
      </w:r>
      <w:r>
        <w:rPr>
          <w:rFonts w:ascii="Times New Roman"/>
          <w:b w:val="false"/>
          <w:i w:val="false"/>
          <w:color w:val="000000"/>
          <w:sz w:val="28"/>
        </w:rPr>
        <w:t>
      Бұл жағдайларда нормативтік құқықтық актінің көлемі осы Заңның 21-бабының 8-тармағына сәйкес айқындалады.</w:t>
      </w:r>
      <w:r>
        <w:br/>
      </w:r>
      <w:r>
        <w:rPr>
          <w:rFonts w:ascii="Times New Roman"/>
          <w:b w:val="false"/>
          <w:i w:val="false"/>
          <w:color w:val="000000"/>
          <w:sz w:val="28"/>
        </w:rPr>
        <w:t>
</w:t>
      </w:r>
      <w:r>
        <w:rPr>
          <w:rFonts w:ascii="Times New Roman"/>
          <w:b w:val="false"/>
          <w:i w:val="false"/>
          <w:color w:val="000000"/>
          <w:sz w:val="28"/>
        </w:rPr>
        <w:t>
      7. Басқа нормативтік құқықтық актілердің құқық нормаларын қайталайтын және жаңа құқық нормаларын қамтымайтын нормативтік құқықтық актілер де күші жойылды деп танылуға жатады.</w:t>
      </w:r>
      <w:r>
        <w:br/>
      </w:r>
      <w:r>
        <w:rPr>
          <w:rFonts w:ascii="Times New Roman"/>
          <w:b w:val="false"/>
          <w:i w:val="false"/>
          <w:color w:val="000000"/>
          <w:sz w:val="28"/>
        </w:rPr>
        <w:t>
</w:t>
      </w:r>
      <w:r>
        <w:rPr>
          <w:rFonts w:ascii="Times New Roman"/>
          <w:b w:val="false"/>
          <w:i w:val="false"/>
          <w:color w:val="000000"/>
          <w:sz w:val="28"/>
        </w:rPr>
        <w:t>
      8. Негізгі нормативтік құқықтық акті де, оған өзгерістер және (немесе) толықтырулар енгізілген нормативтік құқықтық актілер (немесе олардың құрылымдық бөліктері) де күші жойылды деп танылуға жатады. Күші жойылды деп танылуға жататын қандай да бір нормативтік құқықтық актінің немесе оның құрылымдық бөлігінің редакциясы бірнеше мәрте өзгерген жағдайда, тізбеге негізгі нормативтік құқықтық актіге өзгерістер және (немесе) толықтырулар енгізген барлық нормативтік құқықтық актілер дербес тармақтар түрінде енгізіледі.</w:t>
      </w:r>
      <w:r>
        <w:br/>
      </w:r>
      <w:r>
        <w:rPr>
          <w:rFonts w:ascii="Times New Roman"/>
          <w:b w:val="false"/>
          <w:i w:val="false"/>
          <w:color w:val="000000"/>
          <w:sz w:val="28"/>
        </w:rPr>
        <w:t>
      Көрсетілген талап заңнамалық актілерге қолданылмайды.</w:t>
      </w:r>
      <w:r>
        <w:br/>
      </w:r>
      <w:r>
        <w:rPr>
          <w:rFonts w:ascii="Times New Roman"/>
          <w:b w:val="false"/>
          <w:i w:val="false"/>
          <w:color w:val="000000"/>
          <w:sz w:val="28"/>
        </w:rPr>
        <w:t>
</w:t>
      </w:r>
      <w:r>
        <w:rPr>
          <w:rFonts w:ascii="Times New Roman"/>
          <w:b w:val="false"/>
          <w:i w:val="false"/>
          <w:color w:val="000000"/>
          <w:sz w:val="28"/>
        </w:rPr>
        <w:t>
      9. Егер нормативтік құқықтық актіде нормативтік құқықтық актілердің күші жойылды деп тануды көздеген басқа нормативтік құқықтық актінің немесе оның құрылымдық бөлігінің күші жойылды деп танылса, бұрын қабылданған актілердің қолданысы қайта жаңғыртылмайды.</w:t>
      </w:r>
      <w:r>
        <w:br/>
      </w:r>
      <w:r>
        <w:rPr>
          <w:rFonts w:ascii="Times New Roman"/>
          <w:b w:val="false"/>
          <w:i w:val="false"/>
          <w:color w:val="000000"/>
          <w:sz w:val="28"/>
        </w:rPr>
        <w:t>
</w:t>
      </w:r>
      <w:r>
        <w:rPr>
          <w:rFonts w:ascii="Times New Roman"/>
          <w:b w:val="false"/>
          <w:i w:val="false"/>
          <w:color w:val="000000"/>
          <w:sz w:val="28"/>
        </w:rPr>
        <w:t>
      10. Күшіне енбеген нормативтік құқықтық актілердің күші жойылды деп тануға болмайды. Қажет болған жағдайда мұндай нормативтік құқықтық актілер қабылданбауы мүмкін.</w:t>
      </w:r>
      <w:r>
        <w:br/>
      </w:r>
      <w:r>
        <w:rPr>
          <w:rFonts w:ascii="Times New Roman"/>
          <w:b w:val="false"/>
          <w:i w:val="false"/>
          <w:color w:val="000000"/>
          <w:sz w:val="28"/>
        </w:rPr>
        <w:t>
</w:t>
      </w:r>
      <w:r>
        <w:rPr>
          <w:rFonts w:ascii="Times New Roman"/>
          <w:b w:val="false"/>
          <w:i w:val="false"/>
          <w:color w:val="000000"/>
          <w:sz w:val="28"/>
        </w:rPr>
        <w:t>
      11. Қолданылу мерзімі өткен нормативтік құқықтық актілер және нормативтік құқықтық актілердің құрылымдық бөліктері күші жойылды деп танылуға жатпайды.</w:t>
      </w:r>
      <w:r>
        <w:br/>
      </w:r>
      <w:r>
        <w:rPr>
          <w:rFonts w:ascii="Times New Roman"/>
          <w:b w:val="false"/>
          <w:i w:val="false"/>
          <w:color w:val="000000"/>
          <w:sz w:val="28"/>
        </w:rPr>
        <w:t>
      Егер нормативтік құқықтық актіде қолданылу мерзімі өткен құқық нормаларымен қатар күші жойылды деп танылуға жататын құқық нормалары қамтылса, тізбеге бүкіл нормативтік құқықтық акт енгізіледі.</w:t>
      </w:r>
      <w:r>
        <w:br/>
      </w:r>
      <w:r>
        <w:rPr>
          <w:rFonts w:ascii="Times New Roman"/>
          <w:b w:val="false"/>
          <w:i w:val="false"/>
          <w:color w:val="000000"/>
          <w:sz w:val="28"/>
        </w:rPr>
        <w:t>
</w:t>
      </w:r>
      <w:r>
        <w:rPr>
          <w:rFonts w:ascii="Times New Roman"/>
          <w:b w:val="false"/>
          <w:i w:val="false"/>
          <w:color w:val="000000"/>
          <w:sz w:val="28"/>
        </w:rPr>
        <w:t>
      12. Егер нормативтік құқықтық актінің құрылымдық бөлігінде күші жойылды деп танылуға жататын қосымша көрсетілсе, онда тізбеге осы құрылымдық бөлік қана енгізіледі, ал қосымша бөлек ескертілмейді.</w:t>
      </w:r>
      <w:r>
        <w:br/>
      </w:r>
      <w:r>
        <w:rPr>
          <w:rFonts w:ascii="Times New Roman"/>
          <w:b w:val="false"/>
          <w:i w:val="false"/>
          <w:color w:val="000000"/>
          <w:sz w:val="28"/>
        </w:rPr>
        <w:t>
      Егер нормативтік құқықтық актінің құрылымдық бөлігінде қосымшаны бекітумен қатар өз күшін сақтайтын құқық нормасы қамтылса, ал қосымша күші жойылды деп танылуға жатса, онда тармақ тізбеге қосымшаға қатысты бөлігінде енгізіледі, ал қосымша бөлек ескертілмейді.</w:t>
      </w:r>
      <w:r>
        <w:br/>
      </w:r>
      <w:r>
        <w:rPr>
          <w:rFonts w:ascii="Times New Roman"/>
          <w:b w:val="false"/>
          <w:i w:val="false"/>
          <w:color w:val="000000"/>
          <w:sz w:val="28"/>
        </w:rPr>
        <w:t>
</w:t>
      </w:r>
      <w:r>
        <w:rPr>
          <w:rFonts w:ascii="Times New Roman"/>
          <w:b w:val="false"/>
          <w:i w:val="false"/>
          <w:color w:val="000000"/>
          <w:sz w:val="28"/>
        </w:rPr>
        <w:t>
      13. Егер нормативтік құқықтық актінің жекелеген құрылымдық бөліктерінің күші толығымен, ал басқа құрылымдық бөліктердің күші ішінара жойылуға жатады деп танылса, онда ең алдымен толығымен күші жойылды деп танылуға жататын құрылымдық бөліктер көрсетіледі.</w:t>
      </w:r>
      <w:r>
        <w:br/>
      </w:r>
      <w:r>
        <w:rPr>
          <w:rFonts w:ascii="Times New Roman"/>
          <w:b w:val="false"/>
          <w:i w:val="false"/>
          <w:color w:val="000000"/>
          <w:sz w:val="28"/>
        </w:rPr>
        <w:t>
      </w:t>
      </w:r>
      <w:r>
        <w:rPr>
          <w:rFonts w:ascii="Times New Roman"/>
          <w:b w:val="false"/>
          <w:i w:val="false"/>
          <w:color w:val="ff0000"/>
          <w:sz w:val="28"/>
        </w:rPr>
        <w:t xml:space="preserve">Ескерту. 21-1-бапқа өзгерістер енгізілді - ҚР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p>
    <w:bookmarkEnd w:id="116"/>
    <w:bookmarkStart w:name="z333" w:id="117"/>
    <w:p>
      <w:pPr>
        <w:spacing w:after="0"/>
        <w:ind w:left="0"/>
        <w:jc w:val="both"/>
      </w:pPr>
      <w:r>
        <w:rPr>
          <w:rFonts w:ascii="Times New Roman"/>
          <w:b w:val="false"/>
          <w:i w:val="false"/>
          <w:color w:val="000000"/>
          <w:sz w:val="28"/>
        </w:rPr>
        <w:t>
      </w:t>
      </w:r>
      <w:r>
        <w:rPr>
          <w:rFonts w:ascii="Times New Roman"/>
          <w:b/>
          <w:i w:val="false"/>
          <w:color w:val="000000"/>
          <w:sz w:val="28"/>
        </w:rPr>
        <w:t>21-2-бап. Нормативтік құқықтық актілерге қосымшаларды</w:t>
      </w:r>
      <w:r>
        <w:br/>
      </w:r>
      <w:r>
        <w:rPr>
          <w:rFonts w:ascii="Times New Roman"/>
          <w:b w:val="false"/>
          <w:i w:val="false"/>
          <w:color w:val="000000"/>
          <w:sz w:val="28"/>
        </w:rPr>
        <w:t>
                 </w:t>
      </w:r>
      <w:r>
        <w:rPr>
          <w:rFonts w:ascii="Times New Roman"/>
          <w:b/>
          <w:i w:val="false"/>
          <w:color w:val="000000"/>
          <w:sz w:val="28"/>
        </w:rPr>
        <w:t>ресімдеу</w:t>
      </w:r>
      <w:r>
        <w:rPr>
          <w:rFonts w:ascii="Times New Roman"/>
          <w:b w:val="false"/>
          <w:i w:val="false"/>
          <w:color w:val="000000"/>
          <w:sz w:val="28"/>
        </w:rPr>
        <w:t> </w:t>
      </w:r>
    </w:p>
    <w:bookmarkEnd w:id="117"/>
    <w:bookmarkStart w:name="z334" w:id="118"/>
    <w:p>
      <w:pPr>
        <w:spacing w:after="0"/>
        <w:ind w:left="0"/>
        <w:jc w:val="both"/>
      </w:pPr>
      <w:r>
        <w:rPr>
          <w:rFonts w:ascii="Times New Roman"/>
          <w:b w:val="false"/>
          <w:i w:val="false"/>
          <w:color w:val="000000"/>
          <w:sz w:val="28"/>
        </w:rPr>
        <w:t>
      1. Қосымшалар нормативтік құқықтық актінің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2. Нормативтік құқықтық актіге берілетін графиктер, кестелер, схемалар, карталар, тізбелер және басқа да қосымша құжаттар қажет болған жағдайда бөлек қосымшалармен ресімделеді.</w:t>
      </w:r>
      <w:r>
        <w:br/>
      </w:r>
      <w:r>
        <w:rPr>
          <w:rFonts w:ascii="Times New Roman"/>
          <w:b w:val="false"/>
          <w:i w:val="false"/>
          <w:color w:val="000000"/>
          <w:sz w:val="28"/>
        </w:rPr>
        <w:t>
</w:t>
      </w:r>
      <w:r>
        <w:rPr>
          <w:rFonts w:ascii="Times New Roman"/>
          <w:b w:val="false"/>
          <w:i w:val="false"/>
          <w:color w:val="000000"/>
          <w:sz w:val="28"/>
        </w:rPr>
        <w:t>
      3. Қосымшаның бірінші парағының жоғарғы оң жақ бұрышында қосымша соған сәйкес бекітілген нормативтік құқықтық акт, актінің қабылданған күні және оның тіркеу нөмірі көрсетілуге тиіс.</w:t>
      </w:r>
      <w:r>
        <w:br/>
      </w:r>
      <w:r>
        <w:rPr>
          <w:rFonts w:ascii="Times New Roman"/>
          <w:b w:val="false"/>
          <w:i w:val="false"/>
          <w:color w:val="000000"/>
          <w:sz w:val="28"/>
        </w:rPr>
        <w:t>
</w:t>
      </w:r>
      <w:r>
        <w:rPr>
          <w:rFonts w:ascii="Times New Roman"/>
          <w:b w:val="false"/>
          <w:i w:val="false"/>
          <w:color w:val="000000"/>
          <w:sz w:val="28"/>
        </w:rPr>
        <w:t>
      4. Егер нормативтік құқықтық актіге бірнеше қосымша болған жағдайда, әрбір қосымшаның жоғарғы оң жақ бұрышында оның рет нөмірі, сондай-ақ қосымша соған сәйкес бекітілген нормативтік құқықтық актінің түрі, актінің қабылданған күні және оның тіркеу нөмірі көрсетіледі. Егер нормативтік құқықтық актіге қосымша біреу болса, онда ол нөмірленбейді.</w:t>
      </w:r>
      <w:r>
        <w:br/>
      </w:r>
      <w:r>
        <w:rPr>
          <w:rFonts w:ascii="Times New Roman"/>
          <w:b w:val="false"/>
          <w:i w:val="false"/>
          <w:color w:val="000000"/>
          <w:sz w:val="28"/>
        </w:rPr>
        <w:t>
</w:t>
      </w:r>
      <w:r>
        <w:rPr>
          <w:rFonts w:ascii="Times New Roman"/>
          <w:b w:val="false"/>
          <w:i w:val="false"/>
          <w:color w:val="000000"/>
          <w:sz w:val="28"/>
        </w:rPr>
        <w:t>
      5. Құпиялылық белгісі немесе «Қызмет бабында пайдалану үшін» деген белгісі бар нормативтік құқықтық актілерге қосымшаларды ресімдеу осы бапқа және Қазақстан Республикасы заңнамасының талаптарына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21-2-бапқа өзгеріс енгізілді - ҚР 16.11.2015 </w:t>
      </w:r>
      <w:r>
        <w:rPr>
          <w:rFonts w:ascii="Times New Roman"/>
          <w:b w:val="false"/>
          <w:i w:val="false"/>
          <w:color w:val="000000"/>
          <w:sz w:val="28"/>
        </w:rPr>
        <w:t>№ 404-V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118"/>
    <w:bookmarkStart w:name="z339" w:id="119"/>
    <w:p>
      <w:pPr>
        <w:spacing w:after="0"/>
        <w:ind w:left="0"/>
        <w:jc w:val="both"/>
      </w:pPr>
      <w:r>
        <w:rPr>
          <w:rFonts w:ascii="Times New Roman"/>
          <w:b w:val="false"/>
          <w:i w:val="false"/>
          <w:color w:val="000000"/>
          <w:sz w:val="28"/>
        </w:rPr>
        <w:t>
      </w:t>
      </w:r>
      <w:r>
        <w:rPr>
          <w:rFonts w:ascii="Times New Roman"/>
          <w:b/>
          <w:i w:val="false"/>
          <w:color w:val="000000"/>
          <w:sz w:val="28"/>
        </w:rPr>
        <w:t>21-3-бап. Заңнамалық актiнiң жобасын Қазақстан</w:t>
      </w:r>
      <w:r>
        <w:br/>
      </w:r>
      <w:r>
        <w:rPr>
          <w:rFonts w:ascii="Times New Roman"/>
          <w:b w:val="false"/>
          <w:i w:val="false"/>
          <w:color w:val="000000"/>
          <w:sz w:val="28"/>
        </w:rPr>
        <w:t>
                 </w:t>
      </w:r>
      <w:r>
        <w:rPr>
          <w:rFonts w:ascii="Times New Roman"/>
          <w:b/>
          <w:i w:val="false"/>
          <w:color w:val="000000"/>
          <w:sz w:val="28"/>
        </w:rPr>
        <w:t>Республикасы Парламентiнiң Мәжiлiсiне енгiзу</w:t>
      </w:r>
      <w:r>
        <w:br/>
      </w:r>
      <w:r>
        <w:rPr>
          <w:rFonts w:ascii="Times New Roman"/>
          <w:b w:val="false"/>
          <w:i w:val="false"/>
          <w:color w:val="000000"/>
          <w:sz w:val="28"/>
        </w:rPr>
        <w:t>
                 </w:t>
      </w:r>
      <w:r>
        <w:rPr>
          <w:rFonts w:ascii="Times New Roman"/>
          <w:b/>
          <w:i w:val="false"/>
          <w:color w:val="000000"/>
          <w:sz w:val="28"/>
        </w:rPr>
        <w:t>және оны Қазақстан Республикасының</w:t>
      </w:r>
      <w:r>
        <w:br/>
      </w:r>
      <w:r>
        <w:rPr>
          <w:rFonts w:ascii="Times New Roman"/>
          <w:b w:val="false"/>
          <w:i w:val="false"/>
          <w:color w:val="000000"/>
          <w:sz w:val="28"/>
        </w:rPr>
        <w:t>
                 </w:t>
      </w:r>
      <w:r>
        <w:rPr>
          <w:rFonts w:ascii="Times New Roman"/>
          <w:b/>
          <w:i w:val="false"/>
          <w:color w:val="000000"/>
          <w:sz w:val="28"/>
        </w:rPr>
        <w:t>Парламентінен кері қайтарып алу</w:t>
      </w:r>
    </w:p>
    <w:bookmarkEnd w:id="119"/>
    <w:bookmarkStart w:name="z340" w:id="120"/>
    <w:p>
      <w:pPr>
        <w:spacing w:after="0"/>
        <w:ind w:left="0"/>
        <w:jc w:val="both"/>
      </w:pPr>
      <w:r>
        <w:rPr>
          <w:rFonts w:ascii="Times New Roman"/>
          <w:b w:val="false"/>
          <w:i w:val="false"/>
          <w:color w:val="000000"/>
          <w:sz w:val="28"/>
        </w:rPr>
        <w:t>
      1. Қазақстан Республикасы Конституциясының 61-бабының 1-тармағына сәйкес заң шығару бастамашылығы құқығы Қазақстан Республикасының Президентіне, Қазақстан Республикасы Парламентінің депутаттарына, Қазақстан Республикасының Үкіметіне тиесілі және ол тек қана Қазақстан Республикасы Парламентiнiң Мәжiлiсiнде iске асырылады. Заңнамалық актiнiң жобасы Қазақстан Республикасы Парламентінің Мәжiлiсіне қазақ және орыс тiлдерінде, қағаз және электрондық жеткiзгіштер арқылы енгiзiледi.</w:t>
      </w:r>
      <w:r>
        <w:br/>
      </w:r>
      <w:r>
        <w:rPr>
          <w:rFonts w:ascii="Times New Roman"/>
          <w:b w:val="false"/>
          <w:i w:val="false"/>
          <w:color w:val="000000"/>
          <w:sz w:val="28"/>
        </w:rPr>
        <w:t>
</w:t>
      </w:r>
      <w:r>
        <w:rPr>
          <w:rFonts w:ascii="Times New Roman"/>
          <w:b w:val="false"/>
          <w:i w:val="false"/>
          <w:color w:val="000000"/>
          <w:sz w:val="28"/>
        </w:rPr>
        <w:t>
      2. Заңнамалық актінің жобасы бойынша ұсынылатын материалдарда мынадай қосымшалар болуға тиiс:</w:t>
      </w:r>
      <w:r>
        <w:br/>
      </w:r>
      <w:r>
        <w:rPr>
          <w:rFonts w:ascii="Times New Roman"/>
          <w:b w:val="false"/>
          <w:i w:val="false"/>
          <w:color w:val="000000"/>
          <w:sz w:val="28"/>
        </w:rPr>
        <w:t>
</w:t>
      </w:r>
      <w:r>
        <w:rPr>
          <w:rFonts w:ascii="Times New Roman"/>
          <w:b w:val="false"/>
          <w:i w:val="false"/>
          <w:color w:val="000000"/>
          <w:sz w:val="28"/>
        </w:rPr>
        <w:t>
      1) жобаны дайындаған мемлекеттiк органның немесе ұйымның атауы;</w:t>
      </w:r>
      <w:r>
        <w:br/>
      </w:r>
      <w:r>
        <w:rPr>
          <w:rFonts w:ascii="Times New Roman"/>
          <w:b w:val="false"/>
          <w:i w:val="false"/>
          <w:color w:val="000000"/>
          <w:sz w:val="28"/>
        </w:rPr>
        <w:t>
</w:t>
      </w:r>
      <w:r>
        <w:rPr>
          <w:rFonts w:ascii="Times New Roman"/>
          <w:b w:val="false"/>
          <w:i w:val="false"/>
          <w:color w:val="000000"/>
          <w:sz w:val="28"/>
        </w:rPr>
        <w:t>
      2) жобаны қабылдаудың қажеттігі негізделген, мақсаттары, міндеттері, негізгі ережелері кеңінен сипатталған түсіндірме жазба, ал Қазақстан Республикасы Президентінің заң шығару бастамашылығы тәртібімен Қазақстан Республикасы Парламентінің Мәжілісіне енгізілетін заңнамалық актілердің жобалары үшін – арнайы жолдау;</w:t>
      </w:r>
      <w:r>
        <w:br/>
      </w:r>
      <w:r>
        <w:rPr>
          <w:rFonts w:ascii="Times New Roman"/>
          <w:b w:val="false"/>
          <w:i w:val="false"/>
          <w:color w:val="000000"/>
          <w:sz w:val="28"/>
        </w:rPr>
        <w:t>
</w:t>
      </w:r>
      <w:r>
        <w:rPr>
          <w:rFonts w:ascii="Times New Roman"/>
          <w:b w:val="false"/>
          <w:i w:val="false"/>
          <w:color w:val="000000"/>
          <w:sz w:val="28"/>
        </w:rPr>
        <w:t>
      3) жұмыс тобы құрылатын жағдайда оның құрамы;</w:t>
      </w:r>
      <w:r>
        <w:br/>
      </w:r>
      <w:r>
        <w:rPr>
          <w:rFonts w:ascii="Times New Roman"/>
          <w:b w:val="false"/>
          <w:i w:val="false"/>
          <w:color w:val="000000"/>
          <w:sz w:val="28"/>
        </w:rPr>
        <w:t>
</w:t>
      </w:r>
      <w:r>
        <w:rPr>
          <w:rFonts w:ascii="Times New Roman"/>
          <w:b w:val="false"/>
          <w:i w:val="false"/>
          <w:color w:val="000000"/>
          <w:sz w:val="28"/>
        </w:rPr>
        <w:t>
      4) Қазақстан Республикасының Президенті айқындайтын, Қазақстан Республикасы Президентінің заң шығару бастамашылығы тәртібімен енгізілетін заңнамалық актілердің жобалары келісу рәсімінен өтпеген жағдайларды, сондай-ақ Қазақстан Республикасы Парламентінің депутаттары заң шығару бастамашылығы тәртібімен заң жобасын енгізетін жағдайларды қоспағанда, мүдделі мемлекеттік органдармен келісу парағы;</w:t>
      </w:r>
      <w:r>
        <w:br/>
      </w:r>
      <w:r>
        <w:rPr>
          <w:rFonts w:ascii="Times New Roman"/>
          <w:b w:val="false"/>
          <w:i w:val="false"/>
          <w:color w:val="000000"/>
          <w:sz w:val="28"/>
        </w:rPr>
        <w:t>
</w:t>
      </w:r>
      <w:r>
        <w:rPr>
          <w:rFonts w:ascii="Times New Roman"/>
          <w:b w:val="false"/>
          <w:i w:val="false"/>
          <w:color w:val="000000"/>
          <w:sz w:val="28"/>
        </w:rPr>
        <w:t>
      5) осы Заңның 22-бабына сәйкес ғылыми сараптаманың қорытындысы және бар болған жағдайда өзге де сараптамалық қорытындылар;</w:t>
      </w:r>
      <w:r>
        <w:br/>
      </w:r>
      <w:r>
        <w:rPr>
          <w:rFonts w:ascii="Times New Roman"/>
          <w:b w:val="false"/>
          <w:i w:val="false"/>
          <w:color w:val="000000"/>
          <w:sz w:val="28"/>
        </w:rPr>
        <w:t>
</w:t>
      </w:r>
      <w:r>
        <w:rPr>
          <w:rFonts w:ascii="Times New Roman"/>
          <w:b w:val="false"/>
          <w:i w:val="false"/>
          <w:color w:val="000000"/>
          <w:sz w:val="28"/>
        </w:rPr>
        <w:t>
      6) егер заңнамалық актінің жобасы мемлекеттік кірістерді қысқартуды немесе мемлекеттік шығыстарды ұлғайтуды көздейтін болса, қаржы-экономикалық есептеулер, сондай-ақ, әдетте, статистикалық деректер, заңнамалық актiнi қолданудың ықтимал экономикалық, әлеуметтiк, заңдық, экологиялық салдарларының болжамдары, бұған Қазақстан Республикасы Президентінің </w:t>
      </w:r>
      <w:r>
        <w:rPr>
          <w:rFonts w:ascii="Times New Roman"/>
          <w:b w:val="false"/>
          <w:i w:val="false"/>
          <w:color w:val="000000"/>
          <w:sz w:val="28"/>
        </w:rPr>
        <w:t>заң шығару бастамашылығы</w:t>
      </w:r>
      <w:r>
        <w:rPr>
          <w:rFonts w:ascii="Times New Roman"/>
          <w:b w:val="false"/>
          <w:i w:val="false"/>
          <w:color w:val="000000"/>
          <w:sz w:val="28"/>
        </w:rPr>
        <w:t>  тәртібімен Қазақстан Республикасы Парламентінің Мәжілісіне енгізілетін заңнамалық актілердің жобалары қосылмайды.</w:t>
      </w:r>
      <w:r>
        <w:br/>
      </w:r>
      <w:r>
        <w:rPr>
          <w:rFonts w:ascii="Times New Roman"/>
          <w:b w:val="false"/>
          <w:i w:val="false"/>
          <w:color w:val="000000"/>
          <w:sz w:val="28"/>
        </w:rPr>
        <w:t>
      Заңнамалық актілерге өзгерістер және (немесе) толықтырулар енгізу туралы заңнамалық актінің жобасына заңнамалық актінің құрылымдық бөліктерінің қолданыстағы және енгізілетін өзгерістердің және (немесе) толықтырулардың тиісті негіздемесі бар ұсынылып отырған редакциясының салыстырма кестесі ұсынылады.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Президенті, Қазақстан Республикасы Парламентінің депутаттары және Қазақстан Республикасының Үкіметі өздері заң шығару бастамашылығы тәртібімен енгізген заңнамалық актінің жобасын Қазақстан Республикасының Парламентінен оны қараудың кез келген сатысында кері қайтарып алуға құқылы.</w:t>
      </w:r>
    </w:p>
    <w:bookmarkEnd w:id="120"/>
    <w:bookmarkStart w:name="z24" w:id="121"/>
    <w:p>
      <w:pPr>
        <w:spacing w:after="0"/>
        <w:ind w:left="0"/>
        <w:jc w:val="left"/>
      </w:pPr>
      <w:r>
        <w:rPr>
          <w:rFonts w:ascii="Times New Roman"/>
          <w:b/>
          <w:i w:val="false"/>
          <w:color w:val="000000"/>
        </w:rPr>
        <w:t xml:space="preserve"> 
4-тарау. Нормативтiк құқықтық актiлердiң жобаларына ғылыми </w:t>
      </w:r>
      <w:r>
        <w:br/>
      </w:r>
      <w:r>
        <w:rPr>
          <w:rFonts w:ascii="Times New Roman"/>
          <w:b/>
          <w:i w:val="false"/>
          <w:color w:val="000000"/>
        </w:rPr>
        <w:t xml:space="preserve">
сараптама </w:t>
      </w:r>
    </w:p>
    <w:bookmarkEnd w:id="121"/>
    <w:bookmarkStart w:name="z25" w:id="122"/>
    <w:p>
      <w:pPr>
        <w:spacing w:after="0"/>
        <w:ind w:left="0"/>
        <w:jc w:val="both"/>
      </w:pPr>
      <w:r>
        <w:rPr>
          <w:rFonts w:ascii="Times New Roman"/>
          <w:b w:val="false"/>
          <w:i w:val="false"/>
          <w:color w:val="000000"/>
          <w:sz w:val="28"/>
        </w:rPr>
        <w:t>
</w:t>
      </w:r>
      <w:r>
        <w:rPr>
          <w:rFonts w:ascii="Times New Roman"/>
          <w:b/>
          <w:i w:val="false"/>
          <w:color w:val="000000"/>
          <w:sz w:val="28"/>
        </w:rPr>
        <w:t>      22-бап. Ғылыми сараптаманың міндеттері</w:t>
      </w:r>
    </w:p>
    <w:bookmarkEnd w:id="122"/>
    <w:bookmarkStart w:name="z192" w:id="123"/>
    <w:p>
      <w:pPr>
        <w:spacing w:after="0"/>
        <w:ind w:left="0"/>
        <w:jc w:val="both"/>
      </w:pPr>
      <w:r>
        <w:rPr>
          <w:rFonts w:ascii="Times New Roman"/>
          <w:b w:val="false"/>
          <w:i w:val="false"/>
          <w:color w:val="000000"/>
          <w:sz w:val="28"/>
        </w:rPr>
        <w:t>
      1. Нормативтік құқықтық актілермен реттелетін құқық қатынастарға карай осы актілердің жобалары бойынша ғылыми (құқықтық, лингвистикалық, экологиялық, қаржылық және басқа да) сараптама жүргізілуі мүмкін.</w:t>
      </w:r>
      <w:r>
        <w:br/>
      </w:r>
      <w:r>
        <w:rPr>
          <w:rFonts w:ascii="Times New Roman"/>
          <w:b w:val="false"/>
          <w:i w:val="false"/>
          <w:color w:val="000000"/>
          <w:sz w:val="28"/>
        </w:rPr>
        <w:t>
</w:t>
      </w:r>
      <w:r>
        <w:rPr>
          <w:rFonts w:ascii="Times New Roman"/>
          <w:b w:val="false"/>
          <w:i w:val="false"/>
          <w:color w:val="000000"/>
          <w:sz w:val="28"/>
        </w:rPr>
        <w:t>
      Заңнамалық актілердің жобалары Қазақстан Республикасы Президентінің заң шығару бастамасы тәртібімен енгізіліп, ғылыми сараптама жүргізілмеуі мүмкін болатын жағдайларды қоспағанда, Қазақстан Республикасы Парламентінің қарауына енгізілетін нормативтік құқықтық актілердің жобалары бойынша олармен реттелетін құқықтық қатынастарға қарай ғылыми сараптама жүргізілуге міндетті.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000000"/>
          <w:sz w:val="28"/>
        </w:rPr>
        <w:t>
      3. Қабылдау салдары экологиялық, оның ішінде радиациялық қауіпсіздікке, қоршаған ортаны қорғауға қатер төндіруі мүмкін заңнамалық және өзге де нормативтік құқықтық актілердің жобаларына міндетті ғылыми </w:t>
      </w:r>
      <w:r>
        <w:rPr>
          <w:rFonts w:ascii="Times New Roman"/>
          <w:b w:val="false"/>
          <w:i w:val="false"/>
          <w:color w:val="000000"/>
          <w:sz w:val="28"/>
        </w:rPr>
        <w:t>экологиялық сараптама</w:t>
      </w:r>
      <w:r>
        <w:rPr>
          <w:rFonts w:ascii="Times New Roman"/>
          <w:b w:val="false"/>
          <w:i w:val="false"/>
          <w:color w:val="000000"/>
          <w:sz w:val="28"/>
        </w:rPr>
        <w:t xml:space="preserve"> жүргізілуге тиіс.</w:t>
      </w:r>
      <w:r>
        <w:br/>
      </w:r>
      <w:r>
        <w:rPr>
          <w:rFonts w:ascii="Times New Roman"/>
          <w:b w:val="false"/>
          <w:i w:val="false"/>
          <w:color w:val="000000"/>
          <w:sz w:val="28"/>
        </w:rPr>
        <w:t>
</w:t>
      </w:r>
      <w:r>
        <w:rPr>
          <w:rFonts w:ascii="Times New Roman"/>
          <w:b w:val="false"/>
          <w:i w:val="false"/>
          <w:color w:val="000000"/>
          <w:sz w:val="28"/>
        </w:rPr>
        <w:t>
      4. Сараптама:</w:t>
      </w:r>
      <w:r>
        <w:br/>
      </w:r>
      <w:r>
        <w:rPr>
          <w:rFonts w:ascii="Times New Roman"/>
          <w:b w:val="false"/>
          <w:i w:val="false"/>
          <w:color w:val="000000"/>
          <w:sz w:val="28"/>
        </w:rPr>
        <w:t>
      1) жобаның сапасын, негізділігін, уақтылығын, құқыққа сыйымдылығын,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бекітілген адам және азамат құқықтарының жобада сақталуын бағалау;</w:t>
      </w:r>
      <w:r>
        <w:br/>
      </w:r>
      <w:r>
        <w:rPr>
          <w:rFonts w:ascii="Times New Roman"/>
          <w:b w:val="false"/>
          <w:i w:val="false"/>
          <w:color w:val="000000"/>
          <w:sz w:val="28"/>
        </w:rPr>
        <w:t>
</w:t>
      </w:r>
      <w:r>
        <w:rPr>
          <w:rFonts w:ascii="Times New Roman"/>
          <w:b w:val="false"/>
          <w:i w:val="false"/>
          <w:color w:val="000000"/>
          <w:sz w:val="28"/>
        </w:rPr>
        <w:t>
      2) нормативтік құқықтық актінің ықтимал тиімділігін айқындау;</w:t>
      </w:r>
      <w:r>
        <w:br/>
      </w:r>
      <w:r>
        <w:rPr>
          <w:rFonts w:ascii="Times New Roman"/>
          <w:b w:val="false"/>
          <w:i w:val="false"/>
          <w:color w:val="000000"/>
          <w:sz w:val="28"/>
        </w:rPr>
        <w:t>
</w:t>
      </w:r>
      <w:r>
        <w:rPr>
          <w:rFonts w:ascii="Times New Roman"/>
          <w:b w:val="false"/>
          <w:i w:val="false"/>
          <w:color w:val="000000"/>
          <w:sz w:val="28"/>
        </w:rPr>
        <w:t>
      3) жобаның нормативтік құқықтық акт ретінде қабылдануының ықтимал теріс салдарын анықтау үшін жүргізіледі.</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Алып тасталды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000000"/>
          <w:sz w:val="28"/>
        </w:rPr>
        <w:t>
      6. Ғылыми сараптаманы жүргізу тәртібі Қазақстан Республикасының заңнамасымен </w:t>
      </w:r>
      <w:r>
        <w:rPr>
          <w:rFonts w:ascii="Times New Roman"/>
          <w:b w:val="false"/>
          <w:i w:val="false"/>
          <w:color w:val="000000"/>
          <w:sz w:val="28"/>
        </w:rPr>
        <w:t>айқындалады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2009.10.14 </w:t>
      </w:r>
      <w:r>
        <w:rPr>
          <w:rFonts w:ascii="Times New Roman"/>
          <w:b w:val="false"/>
          <w:i w:val="false"/>
          <w:color w:val="000000"/>
          <w:sz w:val="28"/>
        </w:rPr>
        <w:t>N 194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2009.10.20 жарияланды) Заңымен, өзгерістер енгізілді - ҚР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2011.04.01 </w:t>
      </w:r>
      <w:r>
        <w:rPr>
          <w:rFonts w:ascii="Times New Roman"/>
          <w:b w:val="false"/>
          <w:i w:val="false"/>
          <w:color w:val="000000"/>
          <w:sz w:val="28"/>
        </w:rPr>
        <w:t>N 425-IV</w:t>
      </w:r>
      <w:r>
        <w:rPr>
          <w:rFonts w:ascii="Times New Roman"/>
          <w:b w:val="false"/>
          <w:i w:val="false"/>
          <w:color w:val="ff0000"/>
          <w:sz w:val="28"/>
        </w:rPr>
        <w:t xml:space="preserve"> (алғашқы ресми жарияланған күнінен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End w:id="123"/>
    <w:bookmarkStart w:name="z26" w:id="124"/>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Сараптаманы жүзеге асыратын адамдар мен ұйымдар </w:t>
      </w:r>
    </w:p>
    <w:bookmarkEnd w:id="124"/>
    <w:p>
      <w:pPr>
        <w:spacing w:after="0"/>
        <w:ind w:left="0"/>
        <w:jc w:val="both"/>
      </w:pPr>
      <w:r>
        <w:rPr>
          <w:rFonts w:ascii="Times New Roman"/>
          <w:b w:val="false"/>
          <w:i w:val="false"/>
          <w:color w:val="000000"/>
          <w:sz w:val="28"/>
        </w:rPr>
        <w:t>      1. Нормативтiк құқықтық актiлер жобаларының ғылыми сараптамасын тиiстi бейiмдi ғылыми мекемелер мен жоғары оқу орындары, қаралатын жобаның мазмұнына қарай ғалымдар мен мамандар арасынан тартылатын сарапшылар жүргiзедi. Сараптама жүргiзу бiр немесе бiрнеше сарапшыға (сараптама комиссиясына) тапсырылуы мүмкiн.</w:t>
      </w:r>
    </w:p>
    <w:bookmarkStart w:name="z309" w:id="125"/>
    <w:p>
      <w:pPr>
        <w:spacing w:after="0"/>
        <w:ind w:left="0"/>
        <w:jc w:val="both"/>
      </w:pPr>
      <w:r>
        <w:rPr>
          <w:rFonts w:ascii="Times New Roman"/>
          <w:b w:val="false"/>
          <w:i w:val="false"/>
          <w:color w:val="000000"/>
          <w:sz w:val="28"/>
        </w:rPr>
        <w:t>
      1-1. Қазақстан Республикасының мемлекеттік органдары әзірлеген және Қазақстан Республикасының Парламентіне енгізуге жататын заң жобалары бойынша қазақ және орыс тілдеріндегі мәтіндердің тең түпнұсқалығы бөлігінде ғылыми лингвистикалық сараптаманы </w:t>
      </w:r>
      <w:r>
        <w:rPr>
          <w:rFonts w:ascii="Times New Roman"/>
          <w:b w:val="false"/>
          <w:i w:val="false"/>
          <w:color w:val="000000"/>
          <w:sz w:val="28"/>
        </w:rPr>
        <w:t>уәкілетті ұйым</w:t>
      </w:r>
      <w:r>
        <w:rPr>
          <w:rFonts w:ascii="Times New Roman"/>
          <w:b w:val="false"/>
          <w:i w:val="false"/>
          <w:color w:val="000000"/>
          <w:sz w:val="28"/>
        </w:rPr>
        <w:t xml:space="preserve"> жүргізеді.</w:t>
      </w:r>
    </w:p>
    <w:bookmarkEnd w:id="125"/>
    <w:bookmarkStart w:name="z197" w:id="126"/>
    <w:p>
      <w:pPr>
        <w:spacing w:after="0"/>
        <w:ind w:left="0"/>
        <w:jc w:val="both"/>
      </w:pPr>
      <w:r>
        <w:rPr>
          <w:rFonts w:ascii="Times New Roman"/>
          <w:b w:val="false"/>
          <w:i w:val="false"/>
          <w:color w:val="000000"/>
          <w:sz w:val="28"/>
        </w:rPr>
        <w:t xml:space="preserve">
      2. Жоба бойынша мамандықтары әр түрлi сарапшылардың кешендi сараптамасы немесе әр түрлi сараптаманың дербес түрлерi, ал қажет болған жағдайда - қайталама сараптама жүргiзiлуi мүмкiн. </w:t>
      </w:r>
    </w:p>
    <w:bookmarkEnd w:id="126"/>
    <w:bookmarkStart w:name="z198" w:id="127"/>
    <w:p>
      <w:pPr>
        <w:spacing w:after="0"/>
        <w:ind w:left="0"/>
        <w:jc w:val="both"/>
      </w:pPr>
      <w:r>
        <w:rPr>
          <w:rFonts w:ascii="Times New Roman"/>
          <w:b w:val="false"/>
          <w:i w:val="false"/>
          <w:color w:val="000000"/>
          <w:sz w:val="28"/>
        </w:rPr>
        <w:t xml:space="preserve">
      3. Сарапшылар ретiнде жобаны дайындауға тiкелей қатыспаған ұйымдар мен адамдар тартылады. </w:t>
      </w:r>
    </w:p>
    <w:bookmarkEnd w:id="127"/>
    <w:bookmarkStart w:name="z199" w:id="128"/>
    <w:p>
      <w:pPr>
        <w:spacing w:after="0"/>
        <w:ind w:left="0"/>
        <w:jc w:val="both"/>
      </w:pPr>
      <w:r>
        <w:rPr>
          <w:rFonts w:ascii="Times New Roman"/>
          <w:b w:val="false"/>
          <w:i w:val="false"/>
          <w:color w:val="000000"/>
          <w:sz w:val="28"/>
        </w:rPr>
        <w:t xml:space="preserve">
      4. Сарапшылар ретiнде басқа мемлекеттер мен халықаралық ұйымдардан мамандар тартылуы мүмкiн. </w:t>
      </w:r>
      <w:r>
        <w:br/>
      </w:r>
      <w:r>
        <w:rPr>
          <w:rFonts w:ascii="Times New Roman"/>
          <w:b w:val="false"/>
          <w:i w:val="false"/>
          <w:color w:val="000000"/>
          <w:sz w:val="28"/>
        </w:rPr>
        <w:t>
      Жоба ғылыми сараптамадан өткiзу үшiн шетелдiк және халықаралық ұйымдарға жiберiлуi мүмкiн.</w:t>
      </w:r>
      <w:r>
        <w:br/>
      </w:r>
      <w:r>
        <w:rPr>
          <w:rFonts w:ascii="Times New Roman"/>
          <w:b w:val="false"/>
          <w:i w:val="false"/>
          <w:color w:val="000000"/>
          <w:sz w:val="28"/>
        </w:rPr>
        <w:t>
      </w:t>
      </w:r>
      <w:r>
        <w:rPr>
          <w:rFonts w:ascii="Times New Roman"/>
          <w:b w:val="false"/>
          <w:i w:val="false"/>
          <w:color w:val="ff0000"/>
          <w:sz w:val="28"/>
        </w:rPr>
        <w:t xml:space="preserve">Ескерту. 23-бапқа өзгеріс енгізілді - ҚР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128"/>
    <w:bookmarkStart w:name="z27" w:id="129"/>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Нормативтiк құқықтық актiлердiң жобаларын </w:t>
      </w:r>
      <w:r>
        <w:br/>
      </w:r>
      <w:r>
        <w:rPr>
          <w:rFonts w:ascii="Times New Roman"/>
          <w:b w:val="false"/>
          <w:i w:val="false"/>
          <w:color w:val="000000"/>
          <w:sz w:val="28"/>
        </w:rPr>
        <w:t>
</w:t>
      </w:r>
      <w:r>
        <w:rPr>
          <w:rFonts w:ascii="Times New Roman"/>
          <w:b/>
          <w:i w:val="false"/>
          <w:color w:val="000000"/>
          <w:sz w:val="28"/>
        </w:rPr>
        <w:t xml:space="preserve">              сараптамаға жiберу кезiндегi бастамашылық </w:t>
      </w:r>
    </w:p>
    <w:bookmarkEnd w:id="129"/>
    <w:p>
      <w:pPr>
        <w:spacing w:after="0"/>
        <w:ind w:left="0"/>
        <w:jc w:val="both"/>
      </w:pPr>
      <w:r>
        <w:rPr>
          <w:rFonts w:ascii="Times New Roman"/>
          <w:b w:val="false"/>
          <w:i w:val="false"/>
          <w:color w:val="000000"/>
          <w:sz w:val="28"/>
        </w:rPr>
        <w:t xml:space="preserve">      1. Нормативтiк құқықтық актiнiң жобасына сараптама жүргiзу туралы шешiмдi: </w:t>
      </w:r>
    </w:p>
    <w:bookmarkStart w:name="z200" w:id="130"/>
    <w:p>
      <w:pPr>
        <w:spacing w:after="0"/>
        <w:ind w:left="0"/>
        <w:jc w:val="both"/>
      </w:pPr>
      <w:r>
        <w:rPr>
          <w:rFonts w:ascii="Times New Roman"/>
          <w:b w:val="false"/>
          <w:i w:val="false"/>
          <w:color w:val="000000"/>
          <w:sz w:val="28"/>
        </w:rPr>
        <w:t>
      1) </w:t>
      </w:r>
      <w:r>
        <w:rPr>
          <w:rFonts w:ascii="Times New Roman"/>
          <w:b w:val="false"/>
          <w:i w:val="false"/>
          <w:color w:val="000000"/>
          <w:sz w:val="28"/>
        </w:rPr>
        <w:t>жобаны заң шығару бастамасы</w:t>
      </w:r>
      <w:r>
        <w:rPr>
          <w:rFonts w:ascii="Times New Roman"/>
          <w:b w:val="false"/>
          <w:i w:val="false"/>
          <w:color w:val="000000"/>
          <w:sz w:val="28"/>
        </w:rPr>
        <w:t xml:space="preserve"> тәртібімен Мәжіліске енгізетін Қазақстан Республикасының Президенті немесе оның тапсырмасы бойынша Қазақстан Республикасы Президенті Әкімшілігінің Басшысы, Қазақстан Республикасы Парламентінің депутаттары және Қазақстан Республикасының Үкіметі; </w:t>
      </w:r>
    </w:p>
    <w:bookmarkEnd w:id="130"/>
    <w:bookmarkStart w:name="z201" w:id="131"/>
    <w:p>
      <w:pPr>
        <w:spacing w:after="0"/>
        <w:ind w:left="0"/>
        <w:jc w:val="both"/>
      </w:pPr>
      <w:r>
        <w:rPr>
          <w:rFonts w:ascii="Times New Roman"/>
          <w:b w:val="false"/>
          <w:i w:val="false"/>
          <w:color w:val="000000"/>
          <w:sz w:val="28"/>
        </w:rPr>
        <w:t xml:space="preserve">
      2) уәкілетті орган; </w:t>
      </w:r>
    </w:p>
    <w:bookmarkEnd w:id="131"/>
    <w:bookmarkStart w:name="z202" w:id="132"/>
    <w:p>
      <w:pPr>
        <w:spacing w:after="0"/>
        <w:ind w:left="0"/>
        <w:jc w:val="both"/>
      </w:pPr>
      <w:r>
        <w:rPr>
          <w:rFonts w:ascii="Times New Roman"/>
          <w:b w:val="false"/>
          <w:i w:val="false"/>
          <w:color w:val="000000"/>
          <w:sz w:val="28"/>
        </w:rPr>
        <w:t xml:space="preserve">
      3) уәкiлеттi органның лауазымды адамдары немесе құрылымдық бөлiмшелер, егер уәкiлеттi органның регламентiмен немесе басқа заңдармен осы адамдарға және құрылымдық бөлiмшелерге мұндай құқық берiлген болса, қабылдауы мүмкiн. </w:t>
      </w:r>
    </w:p>
    <w:bookmarkEnd w:id="132"/>
    <w:bookmarkStart w:name="z203" w:id="133"/>
    <w:p>
      <w:pPr>
        <w:spacing w:after="0"/>
        <w:ind w:left="0"/>
        <w:jc w:val="both"/>
      </w:pPr>
      <w:r>
        <w:rPr>
          <w:rFonts w:ascii="Times New Roman"/>
          <w:b w:val="false"/>
          <w:i w:val="false"/>
          <w:color w:val="000000"/>
          <w:sz w:val="28"/>
        </w:rPr>
        <w:t xml:space="preserve">
      2. Нормативтiк құқықтық актiнiң жобасы шарттық негiзде дайындалатын жағдайларда (осы Заңның 14-бабының 6 және 7-тармақтары) жоба сараптамасы жобаға тапсырыс берушiнiң шешiмi бойынша жүргiзiлуi мүмкiн. </w:t>
      </w:r>
      <w:r>
        <w:br/>
      </w: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2008.07.04 </w:t>
      </w:r>
      <w:r>
        <w:rPr>
          <w:rFonts w:ascii="Times New Roman"/>
          <w:b w:val="false"/>
          <w:i w:val="false"/>
          <w:color w:val="000000"/>
          <w:sz w:val="28"/>
        </w:rPr>
        <w:t>N 57</w:t>
      </w:r>
      <w:r>
        <w:rPr>
          <w:rFonts w:ascii="Times New Roman"/>
          <w:b w:val="false"/>
          <w:i w:val="false"/>
          <w:color w:val="ff0000"/>
          <w:sz w:val="28"/>
        </w:rPr>
        <w:t xml:space="preserve">, 2011.04.01 </w:t>
      </w:r>
      <w:r>
        <w:rPr>
          <w:rFonts w:ascii="Times New Roman"/>
          <w:b w:val="false"/>
          <w:i w:val="false"/>
          <w:color w:val="000000"/>
          <w:sz w:val="28"/>
        </w:rPr>
        <w:t>N 425-IV</w:t>
      </w:r>
      <w:r>
        <w:rPr>
          <w:rFonts w:ascii="Times New Roman"/>
          <w:b w:val="false"/>
          <w:i w:val="false"/>
          <w:color w:val="ff0000"/>
          <w:sz w:val="28"/>
        </w:rPr>
        <w:t xml:space="preserve"> (алғашқы ресми жарияланған күнінен бастап қолданысқа енгізіледі) Заңдарымен.</w:t>
      </w:r>
    </w:p>
    <w:bookmarkEnd w:id="133"/>
    <w:bookmarkStart w:name="z28" w:id="134"/>
    <w:p>
      <w:pPr>
        <w:spacing w:after="0"/>
        <w:ind w:left="0"/>
        <w:jc w:val="left"/>
      </w:pPr>
      <w:r>
        <w:rPr>
          <w:rFonts w:ascii="Times New Roman"/>
          <w:b/>
          <w:i w:val="false"/>
          <w:color w:val="000000"/>
        </w:rPr>
        <w:t xml:space="preserve"> 
5-тарау. Нормативтiк құқықтық актiнi қабылдау мен оны күшiне </w:t>
      </w:r>
      <w:r>
        <w:br/>
      </w:r>
      <w:r>
        <w:rPr>
          <w:rFonts w:ascii="Times New Roman"/>
          <w:b/>
          <w:i w:val="false"/>
          <w:color w:val="000000"/>
        </w:rPr>
        <w:t xml:space="preserve">
енгiзу тәртiбi </w:t>
      </w:r>
    </w:p>
    <w:bookmarkEnd w:id="134"/>
    <w:bookmarkStart w:name="z29" w:id="135"/>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Нормативтiк құқықтық актiлердi қабылдау </w:t>
      </w:r>
      <w:r>
        <w:br/>
      </w:r>
      <w:r>
        <w:rPr>
          <w:rFonts w:ascii="Times New Roman"/>
          <w:b w:val="false"/>
          <w:i w:val="false"/>
          <w:color w:val="000000"/>
          <w:sz w:val="28"/>
        </w:rPr>
        <w:t>
</w:t>
      </w:r>
      <w:r>
        <w:rPr>
          <w:rFonts w:ascii="Times New Roman"/>
          <w:b/>
          <w:i w:val="false"/>
          <w:color w:val="000000"/>
          <w:sz w:val="28"/>
        </w:rPr>
        <w:t xml:space="preserve">              тәртiбiн белгiлеу </w:t>
      </w:r>
    </w:p>
    <w:bookmarkEnd w:id="135"/>
    <w:p>
      <w:pPr>
        <w:spacing w:after="0"/>
        <w:ind w:left="0"/>
        <w:jc w:val="both"/>
      </w:pPr>
      <w:r>
        <w:rPr>
          <w:rFonts w:ascii="Times New Roman"/>
          <w:b w:val="false"/>
          <w:i w:val="false"/>
          <w:color w:val="000000"/>
          <w:sz w:val="28"/>
        </w:rPr>
        <w:t>      1. Нормативтiк құқықтық актiлердi қабылдау тәртiбi Қазақстан Республикасының Конституциясымен және осы Заңмен </w:t>
      </w:r>
      <w:r>
        <w:rPr>
          <w:rFonts w:ascii="Times New Roman"/>
          <w:b w:val="false"/>
          <w:i w:val="false"/>
          <w:color w:val="000000"/>
          <w:sz w:val="28"/>
        </w:rPr>
        <w:t>белгiленедi</w:t>
      </w:r>
      <w:r>
        <w:rPr>
          <w:rFonts w:ascii="Times New Roman"/>
          <w:b w:val="false"/>
          <w:i w:val="false"/>
          <w:color w:val="000000"/>
          <w:sz w:val="28"/>
        </w:rPr>
        <w:t xml:space="preserve">. </w:t>
      </w:r>
    </w:p>
    <w:bookmarkStart w:name="z204" w:id="136"/>
    <w:p>
      <w:pPr>
        <w:spacing w:after="0"/>
        <w:ind w:left="0"/>
        <w:jc w:val="both"/>
      </w:pPr>
      <w:r>
        <w:rPr>
          <w:rFonts w:ascii="Times New Roman"/>
          <w:b w:val="false"/>
          <w:i w:val="false"/>
          <w:color w:val="000000"/>
          <w:sz w:val="28"/>
        </w:rPr>
        <w:t xml:space="preserve">
      2. Нормативтiк құқықтық актiлердiң әр алуан түрлерiн қабылдау тәртiбiнiң ерекшелiктерi сонымен қатар: </w:t>
      </w:r>
    </w:p>
    <w:bookmarkEnd w:id="136"/>
    <w:bookmarkStart w:name="z205" w:id="137"/>
    <w:p>
      <w:pPr>
        <w:spacing w:after="0"/>
        <w:ind w:left="0"/>
        <w:jc w:val="both"/>
      </w:pPr>
      <w:r>
        <w:rPr>
          <w:rFonts w:ascii="Times New Roman"/>
          <w:b w:val="false"/>
          <w:i w:val="false"/>
          <w:color w:val="000000"/>
          <w:sz w:val="28"/>
        </w:rPr>
        <w:t xml:space="preserve">
      1) кодекстер үшін - осы Заңмен. </w:t>
      </w:r>
      <w:r>
        <w:br/>
      </w:r>
      <w:r>
        <w:rPr>
          <w:rFonts w:ascii="Times New Roman"/>
          <w:b w:val="false"/>
          <w:i w:val="false"/>
          <w:color w:val="000000"/>
          <w:sz w:val="28"/>
        </w:rPr>
        <w:t xml:space="preserve">
      Кодекстер, оларға өзгерістер мен толықтырулар Қазақстан Республикасы Парламенті Палаталарының бөлек отырыстарында өз кезегімен қарау арқылы кемінде екі оқылымда қабылданады; </w:t>
      </w:r>
    </w:p>
    <w:bookmarkEnd w:id="137"/>
    <w:bookmarkStart w:name="z206" w:id="138"/>
    <w:p>
      <w:pPr>
        <w:spacing w:after="0"/>
        <w:ind w:left="0"/>
        <w:jc w:val="both"/>
      </w:pPr>
      <w:r>
        <w:rPr>
          <w:rFonts w:ascii="Times New Roman"/>
          <w:b w:val="false"/>
          <w:i w:val="false"/>
          <w:color w:val="000000"/>
          <w:sz w:val="28"/>
        </w:rPr>
        <w:t>
      2) заңдар үшiн -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Қазақстан Республикасының </w:t>
      </w:r>
      <w:r>
        <w:rPr>
          <w:rFonts w:ascii="Times New Roman"/>
          <w:b w:val="false"/>
          <w:i w:val="false"/>
          <w:color w:val="000000"/>
          <w:sz w:val="28"/>
        </w:rPr>
        <w:t>Парламентi</w:t>
      </w:r>
      <w:r>
        <w:rPr>
          <w:rFonts w:ascii="Times New Roman"/>
          <w:b w:val="false"/>
          <w:i w:val="false"/>
          <w:color w:val="000000"/>
          <w:sz w:val="28"/>
        </w:rPr>
        <w:t xml:space="preserve"> туралы, Қазақстан Республикасының </w:t>
      </w:r>
      <w:r>
        <w:rPr>
          <w:rFonts w:ascii="Times New Roman"/>
          <w:b w:val="false"/>
          <w:i w:val="false"/>
          <w:color w:val="000000"/>
          <w:sz w:val="28"/>
        </w:rPr>
        <w:t>Президентi</w:t>
      </w:r>
      <w:r>
        <w:rPr>
          <w:rFonts w:ascii="Times New Roman"/>
          <w:b w:val="false"/>
          <w:i w:val="false"/>
          <w:color w:val="000000"/>
          <w:sz w:val="28"/>
        </w:rPr>
        <w:t xml:space="preserve"> туралы, </w:t>
      </w:r>
      <w:r>
        <w:rPr>
          <w:rFonts w:ascii="Times New Roman"/>
          <w:b w:val="false"/>
          <w:i w:val="false"/>
          <w:color w:val="000000"/>
          <w:sz w:val="28"/>
        </w:rPr>
        <w:t>референдум</w:t>
      </w:r>
      <w:r>
        <w:rPr>
          <w:rFonts w:ascii="Times New Roman"/>
          <w:b w:val="false"/>
          <w:i w:val="false"/>
          <w:color w:val="000000"/>
          <w:sz w:val="28"/>
        </w:rPr>
        <w:t xml:space="preserve"> туралы заң актiлерiмен, өзге де заң актiлерiмен, оның iшiнде </w:t>
      </w:r>
      <w:r>
        <w:rPr>
          <w:rFonts w:ascii="Times New Roman"/>
          <w:b w:val="false"/>
          <w:i w:val="false"/>
          <w:color w:val="000000"/>
          <w:sz w:val="28"/>
        </w:rPr>
        <w:t>Парламент</w:t>
      </w:r>
      <w:r>
        <w:rPr>
          <w:rFonts w:ascii="Times New Roman"/>
          <w:b w:val="false"/>
          <w:i w:val="false"/>
          <w:color w:val="000000"/>
          <w:sz w:val="28"/>
        </w:rPr>
        <w:t xml:space="preserve"> пен оның палаталарының регламенттерiмен; </w:t>
      </w:r>
    </w:p>
    <w:bookmarkEnd w:id="138"/>
    <w:bookmarkStart w:name="z207" w:id="139"/>
    <w:p>
      <w:pPr>
        <w:spacing w:after="0"/>
        <w:ind w:left="0"/>
        <w:jc w:val="both"/>
      </w:pPr>
      <w:r>
        <w:rPr>
          <w:rFonts w:ascii="Times New Roman"/>
          <w:b w:val="false"/>
          <w:i w:val="false"/>
          <w:color w:val="000000"/>
          <w:sz w:val="28"/>
        </w:rPr>
        <w:t>
      2-1) Парламенттiң және оның палаталарының нормативтiк қаулылары үшiн -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Қазақстан Республикасының </w:t>
      </w:r>
      <w:r>
        <w:rPr>
          <w:rFonts w:ascii="Times New Roman"/>
          <w:b w:val="false"/>
          <w:i w:val="false"/>
          <w:color w:val="000000"/>
          <w:sz w:val="28"/>
        </w:rPr>
        <w:t>Парламентi</w:t>
      </w:r>
      <w:r>
        <w:rPr>
          <w:rFonts w:ascii="Times New Roman"/>
          <w:b w:val="false"/>
          <w:i w:val="false"/>
          <w:color w:val="000000"/>
          <w:sz w:val="28"/>
        </w:rPr>
        <w:t xml:space="preserve"> туралы заң актiлерiмен; </w:t>
      </w:r>
    </w:p>
    <w:bookmarkEnd w:id="139"/>
    <w:bookmarkStart w:name="z208" w:id="140"/>
    <w:p>
      <w:pPr>
        <w:spacing w:after="0"/>
        <w:ind w:left="0"/>
        <w:jc w:val="both"/>
      </w:pPr>
      <w:r>
        <w:rPr>
          <w:rFonts w:ascii="Times New Roman"/>
          <w:b w:val="false"/>
          <w:i w:val="false"/>
          <w:color w:val="000000"/>
          <w:sz w:val="28"/>
        </w:rPr>
        <w:t>
      3) Қазақстан Республикасы Президентiнiң Жарлықтары үшiн -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Қазақстан Республикасының </w:t>
      </w:r>
      <w:r>
        <w:rPr>
          <w:rFonts w:ascii="Times New Roman"/>
          <w:b w:val="false"/>
          <w:i w:val="false"/>
          <w:color w:val="000000"/>
          <w:sz w:val="28"/>
        </w:rPr>
        <w:t>Президентi</w:t>
      </w:r>
      <w:r>
        <w:rPr>
          <w:rFonts w:ascii="Times New Roman"/>
          <w:b w:val="false"/>
          <w:i w:val="false"/>
          <w:color w:val="000000"/>
          <w:sz w:val="28"/>
        </w:rPr>
        <w:t xml:space="preserve"> туралы заң актiсiмен, сондай-ақ Қазақстан Республикасы Президентiнiң осы тәртiптi реттейтiн актiлерiмен; </w:t>
      </w:r>
    </w:p>
    <w:bookmarkEnd w:id="140"/>
    <w:bookmarkStart w:name="z209" w:id="141"/>
    <w:p>
      <w:pPr>
        <w:spacing w:after="0"/>
        <w:ind w:left="0"/>
        <w:jc w:val="both"/>
      </w:pPr>
      <w:r>
        <w:rPr>
          <w:rFonts w:ascii="Times New Roman"/>
          <w:b w:val="false"/>
          <w:i w:val="false"/>
          <w:color w:val="000000"/>
          <w:sz w:val="28"/>
        </w:rPr>
        <w:t>
      4) Қазақстан Республикасы Үкiметiнiң қаулылары үшiн -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w:t>
      </w:r>
      <w:r>
        <w:rPr>
          <w:rFonts w:ascii="Times New Roman"/>
          <w:b w:val="false"/>
          <w:i w:val="false"/>
          <w:color w:val="000000"/>
          <w:sz w:val="28"/>
        </w:rPr>
        <w:t>Үкiмет</w:t>
      </w:r>
      <w:r>
        <w:rPr>
          <w:rFonts w:ascii="Times New Roman"/>
          <w:b w:val="false"/>
          <w:i w:val="false"/>
          <w:color w:val="000000"/>
          <w:sz w:val="28"/>
        </w:rPr>
        <w:t xml:space="preserve"> туралы заң актiсiмен, Қазақстан Республикасы Президентiнiң және Үкiметiнiң актiлерiмен; </w:t>
      </w:r>
    </w:p>
    <w:bookmarkEnd w:id="141"/>
    <w:bookmarkStart w:name="z210" w:id="142"/>
    <w:p>
      <w:pPr>
        <w:spacing w:after="0"/>
        <w:ind w:left="0"/>
        <w:jc w:val="both"/>
      </w:pPr>
      <w:r>
        <w:rPr>
          <w:rFonts w:ascii="Times New Roman"/>
          <w:b w:val="false"/>
          <w:i w:val="false"/>
          <w:color w:val="000000"/>
          <w:sz w:val="28"/>
        </w:rPr>
        <w:t>
      5) Қазақстан Республикасы Үкіметінің құрамына кіретін, сол сияқты кірмейтін орталық атқарушы және өзге де орталық мемлекеттік органдардың және олардың ведомстволарының, оның ішінде Қазақстан Республикасы Ұлттық Банкінің нормативтік құқықтық актілері үшін – Үкімет және осы органдар туралы заңнамалық актілермен, осы органдардың қызметін реттейтін Қазақстан Республикасы Президенті мен Үкіметінің актілерімен, Қазақстан Республикасы Президентінің жарлықтарымен, Қазақстан Республикасы Үкіметінің қаулыларымен;</w:t>
      </w:r>
    </w:p>
    <w:bookmarkEnd w:id="142"/>
    <w:bookmarkStart w:name="z211" w:id="143"/>
    <w:p>
      <w:pPr>
        <w:spacing w:after="0"/>
        <w:ind w:left="0"/>
        <w:jc w:val="both"/>
      </w:pPr>
      <w:r>
        <w:rPr>
          <w:rFonts w:ascii="Times New Roman"/>
          <w:b w:val="false"/>
          <w:i w:val="false"/>
          <w:color w:val="000000"/>
          <w:sz w:val="28"/>
        </w:rPr>
        <w:t>
      6) Қазақстан Республикасы Конституциялық Кеңесiнiң нормативтiк қаулылары үшiн - Қазақстан Республикасының </w:t>
      </w:r>
      <w:r>
        <w:rPr>
          <w:rFonts w:ascii="Times New Roman"/>
          <w:b w:val="false"/>
          <w:i w:val="false"/>
          <w:color w:val="000000"/>
          <w:sz w:val="28"/>
        </w:rPr>
        <w:t>Конституциялық Кеңесi</w:t>
      </w:r>
      <w:r>
        <w:rPr>
          <w:rFonts w:ascii="Times New Roman"/>
          <w:b w:val="false"/>
          <w:i w:val="false"/>
          <w:color w:val="000000"/>
          <w:sz w:val="28"/>
        </w:rPr>
        <w:t xml:space="preserve"> туралы заң актiлерiмен; </w:t>
      </w:r>
    </w:p>
    <w:bookmarkEnd w:id="143"/>
    <w:bookmarkStart w:name="z212" w:id="144"/>
    <w:p>
      <w:pPr>
        <w:spacing w:after="0"/>
        <w:ind w:left="0"/>
        <w:jc w:val="both"/>
      </w:pPr>
      <w:r>
        <w:rPr>
          <w:rFonts w:ascii="Times New Roman"/>
          <w:b w:val="false"/>
          <w:i w:val="false"/>
          <w:color w:val="000000"/>
          <w:sz w:val="28"/>
        </w:rPr>
        <w:t>
      7) Қазақстан Республикасы Жоғарғы Сотының нормативтiк қаулылары үшiн - Қазақстан Республикасының </w:t>
      </w:r>
      <w:r>
        <w:rPr>
          <w:rFonts w:ascii="Times New Roman"/>
          <w:b w:val="false"/>
          <w:i w:val="false"/>
          <w:color w:val="000000"/>
          <w:sz w:val="28"/>
        </w:rPr>
        <w:t>соттары</w:t>
      </w:r>
      <w:r>
        <w:rPr>
          <w:rFonts w:ascii="Times New Roman"/>
          <w:b w:val="false"/>
          <w:i w:val="false"/>
          <w:color w:val="000000"/>
          <w:sz w:val="28"/>
        </w:rPr>
        <w:t xml:space="preserve"> туралы заңдармен; </w:t>
      </w:r>
    </w:p>
    <w:bookmarkEnd w:id="144"/>
    <w:bookmarkStart w:name="z213" w:id="145"/>
    <w:p>
      <w:pPr>
        <w:spacing w:after="0"/>
        <w:ind w:left="0"/>
        <w:jc w:val="both"/>
      </w:pPr>
      <w:r>
        <w:rPr>
          <w:rFonts w:ascii="Times New Roman"/>
          <w:b w:val="false"/>
          <w:i w:val="false"/>
          <w:color w:val="000000"/>
          <w:sz w:val="28"/>
        </w:rPr>
        <w:t>
      8) Орталық сайлау комиссиясының (Референдум өткiзу жөнiндегi комиссияның) нормативтiк қаулылары үшiн - </w:t>
      </w:r>
      <w:r>
        <w:rPr>
          <w:rFonts w:ascii="Times New Roman"/>
          <w:b w:val="false"/>
          <w:i w:val="false"/>
          <w:color w:val="000000"/>
          <w:sz w:val="28"/>
        </w:rPr>
        <w:t>сайлау</w:t>
      </w:r>
      <w:r>
        <w:rPr>
          <w:rFonts w:ascii="Times New Roman"/>
          <w:b w:val="false"/>
          <w:i w:val="false"/>
          <w:color w:val="000000"/>
          <w:sz w:val="28"/>
        </w:rPr>
        <w:t xml:space="preserve"> және </w:t>
      </w:r>
      <w:r>
        <w:rPr>
          <w:rFonts w:ascii="Times New Roman"/>
          <w:b w:val="false"/>
          <w:i w:val="false"/>
          <w:color w:val="000000"/>
          <w:sz w:val="28"/>
        </w:rPr>
        <w:t>референдум</w:t>
      </w:r>
      <w:r>
        <w:rPr>
          <w:rFonts w:ascii="Times New Roman"/>
          <w:b w:val="false"/>
          <w:i w:val="false"/>
          <w:color w:val="000000"/>
          <w:sz w:val="28"/>
        </w:rPr>
        <w:t xml:space="preserve"> туралы заң актiлерiмен; </w:t>
      </w:r>
      <w:r>
        <w:br/>
      </w:r>
      <w:r>
        <w:rPr>
          <w:rFonts w:ascii="Times New Roman"/>
          <w:b w:val="false"/>
          <w:i w:val="false"/>
          <w:color w:val="000000"/>
          <w:sz w:val="28"/>
        </w:rPr>
        <w:t xml:space="preserve">
      8-1) </w:t>
      </w:r>
      <w:r>
        <w:rPr>
          <w:rFonts w:ascii="Times New Roman"/>
          <w:b w:val="false"/>
          <w:i w:val="false"/>
          <w:color w:val="ff0000"/>
          <w:sz w:val="28"/>
        </w:rPr>
        <w:t xml:space="preserve">(алып тасталды - ҚР 2007.07.27 </w:t>
      </w:r>
      <w:r>
        <w:rPr>
          <w:rFonts w:ascii="Times New Roman"/>
          <w:b w:val="false"/>
          <w:i w:val="false"/>
          <w:color w:val="000000"/>
          <w:sz w:val="28"/>
        </w:rPr>
        <w:t>N 315</w:t>
      </w:r>
      <w:r>
        <w:rPr>
          <w:rFonts w:ascii="Times New Roman"/>
          <w:b w:val="false"/>
          <w:i w:val="false"/>
          <w:color w:val="ff0000"/>
          <w:sz w:val="28"/>
        </w:rPr>
        <w:t xml:space="preserve"> Заңымен);</w:t>
      </w:r>
    </w:p>
    <w:bookmarkEnd w:id="145"/>
    <w:bookmarkStart w:name="z214" w:id="146"/>
    <w:p>
      <w:pPr>
        <w:spacing w:after="0"/>
        <w:ind w:left="0"/>
        <w:jc w:val="both"/>
      </w:pPr>
      <w:r>
        <w:rPr>
          <w:rFonts w:ascii="Times New Roman"/>
          <w:b w:val="false"/>
          <w:i w:val="false"/>
          <w:color w:val="000000"/>
          <w:sz w:val="28"/>
        </w:rPr>
        <w:t>
      9) жергiлiктi өкiлдi және атқарушы органдардың нормативтiк шешiмдерi үшiн - осы </w:t>
      </w:r>
      <w:r>
        <w:rPr>
          <w:rFonts w:ascii="Times New Roman"/>
          <w:b w:val="false"/>
          <w:i w:val="false"/>
          <w:color w:val="000000"/>
          <w:sz w:val="28"/>
        </w:rPr>
        <w:t>органдар</w:t>
      </w:r>
      <w:r>
        <w:rPr>
          <w:rFonts w:ascii="Times New Roman"/>
          <w:b w:val="false"/>
          <w:i w:val="false"/>
          <w:color w:val="000000"/>
          <w:sz w:val="28"/>
        </w:rPr>
        <w:t xml:space="preserve"> туралы заң актiлерiмен, өзге де заң актiлерiмен, Қазақстан Республикасы Президентiнiң және Үкiметiнiң актiлерiмен айқындалады. </w:t>
      </w:r>
    </w:p>
    <w:bookmarkEnd w:id="146"/>
    <w:bookmarkStart w:name="z215" w:id="147"/>
    <w:p>
      <w:pPr>
        <w:spacing w:after="0"/>
        <w:ind w:left="0"/>
        <w:jc w:val="both"/>
      </w:pPr>
      <w:r>
        <w:rPr>
          <w:rFonts w:ascii="Times New Roman"/>
          <w:b w:val="false"/>
          <w:i w:val="false"/>
          <w:color w:val="000000"/>
          <w:sz w:val="28"/>
        </w:rPr>
        <w:t>
      3. Уәкiлеттi органның нормативтiк құқықтық актiнi қабылдау жөнiндегi құзыретi Қазақстан Республикасының заңдарында тiкелей көзделген жағдайларда ғана </w:t>
      </w:r>
      <w:r>
        <w:rPr>
          <w:rFonts w:ascii="Times New Roman"/>
          <w:b w:val="false"/>
          <w:i w:val="false"/>
          <w:color w:val="000000"/>
          <w:sz w:val="28"/>
        </w:rPr>
        <w:t>уәкiлеттi органның</w:t>
      </w:r>
      <w:r>
        <w:rPr>
          <w:rFonts w:ascii="Times New Roman"/>
          <w:b w:val="false"/>
          <w:i w:val="false"/>
          <w:color w:val="000000"/>
          <w:sz w:val="28"/>
        </w:rPr>
        <w:t xml:space="preserve"> осы актiнi қабылдауына жол берiледi. </w:t>
      </w:r>
      <w:r>
        <w:br/>
      </w: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2002.03.06 N </w:t>
      </w:r>
      <w:r>
        <w:rPr>
          <w:rFonts w:ascii="Times New Roman"/>
          <w:b w:val="false"/>
          <w:i w:val="false"/>
          <w:color w:val="000000"/>
          <w:sz w:val="28"/>
        </w:rPr>
        <w:t>298</w:t>
      </w:r>
      <w:r>
        <w:rPr>
          <w:rFonts w:ascii="Times New Roman"/>
          <w:b w:val="false"/>
          <w:i w:val="false"/>
          <w:color w:val="ff0000"/>
          <w:sz w:val="28"/>
        </w:rPr>
        <w:t xml:space="preserve"> (2002.01.01 бастап күшіне енеді), 2004.06.16 N </w:t>
      </w:r>
      <w:r>
        <w:rPr>
          <w:rFonts w:ascii="Times New Roman"/>
          <w:b w:val="false"/>
          <w:i w:val="false"/>
          <w:color w:val="000000"/>
          <w:sz w:val="28"/>
        </w:rPr>
        <w:t>566</w:t>
      </w:r>
      <w:r>
        <w:rPr>
          <w:rFonts w:ascii="Times New Roman"/>
          <w:b w:val="false"/>
          <w:i w:val="false"/>
          <w:color w:val="ff0000"/>
          <w:sz w:val="28"/>
        </w:rPr>
        <w:t xml:space="preserve">, 2007.07.27 </w:t>
      </w:r>
      <w:r>
        <w:rPr>
          <w:rFonts w:ascii="Times New Roman"/>
          <w:b w:val="false"/>
          <w:i w:val="false"/>
          <w:color w:val="000000"/>
          <w:sz w:val="28"/>
        </w:rPr>
        <w:t>N 315</w:t>
      </w:r>
      <w:r>
        <w:rPr>
          <w:rFonts w:ascii="Times New Roman"/>
          <w:b w:val="false"/>
          <w:i w:val="false"/>
          <w:color w:val="ff0000"/>
          <w:sz w:val="28"/>
        </w:rPr>
        <w:t xml:space="preserve"> (ресми жарияланған күнінен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End w:id="147"/>
    <w:bookmarkStart w:name="z30" w:id="148"/>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Нормативтiк құқықтық актiнi күшiне енгiзу </w:t>
      </w:r>
      <w:r>
        <w:br/>
      </w:r>
      <w:r>
        <w:rPr>
          <w:rFonts w:ascii="Times New Roman"/>
          <w:b w:val="false"/>
          <w:i w:val="false"/>
          <w:color w:val="000000"/>
          <w:sz w:val="28"/>
        </w:rPr>
        <w:t>
</w:t>
      </w:r>
      <w:r>
        <w:rPr>
          <w:rFonts w:ascii="Times New Roman"/>
          <w:b/>
          <w:i w:val="false"/>
          <w:color w:val="000000"/>
          <w:sz w:val="28"/>
        </w:rPr>
        <w:t xml:space="preserve">              тәртiбi </w:t>
      </w:r>
    </w:p>
    <w:bookmarkEnd w:id="148"/>
    <w:p>
      <w:pPr>
        <w:spacing w:after="0"/>
        <w:ind w:left="0"/>
        <w:jc w:val="both"/>
      </w:pPr>
      <w:r>
        <w:rPr>
          <w:rFonts w:ascii="Times New Roman"/>
          <w:b w:val="false"/>
          <w:i w:val="false"/>
          <w:color w:val="000000"/>
          <w:sz w:val="28"/>
        </w:rPr>
        <w:t xml:space="preserve">      1. Нормативтiк құқықтық актiнi күшiне енгiзу тәртiбi нормативтiк құқықтық актiнiң өзiнде белгiленуi мүмкiн. </w:t>
      </w:r>
    </w:p>
    <w:bookmarkStart w:name="z216" w:id="149"/>
    <w:p>
      <w:pPr>
        <w:spacing w:after="0"/>
        <w:ind w:left="0"/>
        <w:jc w:val="both"/>
      </w:pPr>
      <w:r>
        <w:rPr>
          <w:rFonts w:ascii="Times New Roman"/>
          <w:b w:val="false"/>
          <w:i w:val="false"/>
          <w:color w:val="000000"/>
          <w:sz w:val="28"/>
        </w:rPr>
        <w:t xml:space="preserve">
      2. Заңдарды, оның iшiнде кодекстердi күшiне енгiзу тәртiбi заңдардың (кодекстердiң) өзiнде немесе жеке заңдармен белгiленедi. </w:t>
      </w:r>
    </w:p>
    <w:bookmarkEnd w:id="149"/>
    <w:bookmarkStart w:name="z31" w:id="150"/>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Жаңа нормативтiк құқықтық актiнiң қабылдануына </w:t>
      </w:r>
      <w:r>
        <w:br/>
      </w:r>
      <w:r>
        <w:rPr>
          <w:rFonts w:ascii="Times New Roman"/>
          <w:b w:val="false"/>
          <w:i w:val="false"/>
          <w:color w:val="000000"/>
          <w:sz w:val="28"/>
        </w:rPr>
        <w:t>
</w:t>
      </w:r>
      <w:r>
        <w:rPr>
          <w:rFonts w:ascii="Times New Roman"/>
          <w:b/>
          <w:i w:val="false"/>
          <w:color w:val="000000"/>
          <w:sz w:val="28"/>
        </w:rPr>
        <w:t xml:space="preserve">              байланысты нормативтiк құқықтық актiлердiң </w:t>
      </w:r>
      <w:r>
        <w:br/>
      </w:r>
      <w:r>
        <w:rPr>
          <w:rFonts w:ascii="Times New Roman"/>
          <w:b w:val="false"/>
          <w:i w:val="false"/>
          <w:color w:val="000000"/>
          <w:sz w:val="28"/>
        </w:rPr>
        <w:t>
</w:t>
      </w:r>
      <w:r>
        <w:rPr>
          <w:rFonts w:ascii="Times New Roman"/>
          <w:b/>
          <w:i w:val="false"/>
          <w:color w:val="000000"/>
          <w:sz w:val="28"/>
        </w:rPr>
        <w:t xml:space="preserve">              және олардың бөлiктерiнiң күшi жойылды деп </w:t>
      </w:r>
      <w:r>
        <w:br/>
      </w:r>
      <w:r>
        <w:rPr>
          <w:rFonts w:ascii="Times New Roman"/>
          <w:b w:val="false"/>
          <w:i w:val="false"/>
          <w:color w:val="000000"/>
          <w:sz w:val="28"/>
        </w:rPr>
        <w:t>
</w:t>
      </w:r>
      <w:r>
        <w:rPr>
          <w:rFonts w:ascii="Times New Roman"/>
          <w:b/>
          <w:i w:val="false"/>
          <w:color w:val="000000"/>
          <w:sz w:val="28"/>
        </w:rPr>
        <w:t xml:space="preserve">              тану, оларды өзгерту мен толықтыру </w:t>
      </w:r>
    </w:p>
    <w:bookmarkEnd w:id="150"/>
    <w:p>
      <w:pPr>
        <w:spacing w:after="0"/>
        <w:ind w:left="0"/>
        <w:jc w:val="both"/>
      </w:pPr>
      <w:r>
        <w:rPr>
          <w:rFonts w:ascii="Times New Roman"/>
          <w:b w:val="false"/>
          <w:i w:val="false"/>
          <w:color w:val="ff0000"/>
          <w:sz w:val="28"/>
        </w:rPr>
        <w:t xml:space="preserve">      Ескерту. 27-бап алып тасталды - ҚР 2011.04.01 </w:t>
      </w:r>
      <w:r>
        <w:rPr>
          <w:rFonts w:ascii="Times New Roman"/>
          <w:b w:val="false"/>
          <w:i w:val="false"/>
          <w:color w:val="ff0000"/>
          <w:sz w:val="28"/>
        </w:rPr>
        <w:t>N 425-IV</w:t>
      </w:r>
      <w:r>
        <w:rPr>
          <w:rFonts w:ascii="Times New Roman"/>
          <w:b w:val="false"/>
          <w:i w:val="false"/>
          <w:color w:val="ff0000"/>
          <w:sz w:val="28"/>
        </w:rPr>
        <w:t xml:space="preserve"> (алғашқы ресми жарияланған күнінен бастап қолданысқа енгізіледі) Заңымен.</w:t>
      </w:r>
    </w:p>
    <w:bookmarkStart w:name="z32" w:id="151"/>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Қолданылып жүрген нормативтiк құқықтық </w:t>
      </w:r>
      <w:r>
        <w:br/>
      </w:r>
      <w:r>
        <w:rPr>
          <w:rFonts w:ascii="Times New Roman"/>
          <w:b w:val="false"/>
          <w:i w:val="false"/>
          <w:color w:val="000000"/>
          <w:sz w:val="28"/>
        </w:rPr>
        <w:t>
</w:t>
      </w:r>
      <w:r>
        <w:rPr>
          <w:rFonts w:ascii="Times New Roman"/>
          <w:b/>
          <w:i w:val="false"/>
          <w:color w:val="000000"/>
          <w:sz w:val="28"/>
        </w:rPr>
        <w:t xml:space="preserve">              актiлерге өзгерiстер мен толықтырулар енгiзу </w:t>
      </w:r>
    </w:p>
    <w:bookmarkEnd w:id="151"/>
    <w:p>
      <w:pPr>
        <w:spacing w:after="0"/>
        <w:ind w:left="0"/>
        <w:jc w:val="both"/>
      </w:pPr>
      <w:r>
        <w:rPr>
          <w:rFonts w:ascii="Times New Roman"/>
          <w:b w:val="false"/>
          <w:i w:val="false"/>
          <w:color w:val="ff0000"/>
          <w:sz w:val="28"/>
        </w:rPr>
        <w:t xml:space="preserve">      Ескерту. 28-бап алып тасталды - ҚР 2011.04.01 </w:t>
      </w:r>
      <w:r>
        <w:rPr>
          <w:rFonts w:ascii="Times New Roman"/>
          <w:b w:val="false"/>
          <w:i w:val="false"/>
          <w:color w:val="ff0000"/>
          <w:sz w:val="28"/>
        </w:rPr>
        <w:t>N 425-IV</w:t>
      </w:r>
      <w:r>
        <w:rPr>
          <w:rFonts w:ascii="Times New Roman"/>
          <w:b w:val="false"/>
          <w:i w:val="false"/>
          <w:color w:val="ff0000"/>
          <w:sz w:val="28"/>
        </w:rPr>
        <w:t xml:space="preserve"> (алғашқы ресми жарияланған күнінен бастап қолданысқа енгізіледі) Заңымен.</w:t>
      </w:r>
    </w:p>
    <w:bookmarkStart w:name="z33" w:id="152"/>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Нормативтiк құқықтық актiлерге қол қоюға </w:t>
      </w:r>
      <w:r>
        <w:br/>
      </w:r>
      <w:r>
        <w:rPr>
          <w:rFonts w:ascii="Times New Roman"/>
          <w:b w:val="false"/>
          <w:i w:val="false"/>
          <w:color w:val="000000"/>
          <w:sz w:val="28"/>
        </w:rPr>
        <w:t>
</w:t>
      </w:r>
      <w:r>
        <w:rPr>
          <w:rFonts w:ascii="Times New Roman"/>
          <w:b/>
          <w:i w:val="false"/>
          <w:color w:val="000000"/>
          <w:sz w:val="28"/>
        </w:rPr>
        <w:t xml:space="preserve">              уәкiлдiк берiлген адамдар </w:t>
      </w:r>
    </w:p>
    <w:bookmarkEnd w:id="152"/>
    <w:p>
      <w:pPr>
        <w:spacing w:after="0"/>
        <w:ind w:left="0"/>
        <w:jc w:val="both"/>
      </w:pPr>
      <w:r>
        <w:rPr>
          <w:rFonts w:ascii="Times New Roman"/>
          <w:b w:val="false"/>
          <w:i w:val="false"/>
          <w:color w:val="000000"/>
          <w:sz w:val="28"/>
        </w:rPr>
        <w:t xml:space="preserve">      1. Нормативтiк құқықтық актiлердiң ресми мәтiндерiне мынадай лауазымды адамдар: </w:t>
      </w:r>
    </w:p>
    <w:bookmarkStart w:name="z228" w:id="153"/>
    <w:p>
      <w:pPr>
        <w:spacing w:after="0"/>
        <w:ind w:left="0"/>
        <w:jc w:val="both"/>
      </w:pPr>
      <w:r>
        <w:rPr>
          <w:rFonts w:ascii="Times New Roman"/>
          <w:b w:val="false"/>
          <w:i w:val="false"/>
          <w:color w:val="000000"/>
          <w:sz w:val="28"/>
        </w:rPr>
        <w:t xml:space="preserve">
      1) Қазақстан Республикасының Конституциясына, конституциялық заңдарына, кодекстерiне, заңдарына, Қазақстан Республикасы Президентiнiң Жарлықтарына, оның iшiнде Конституциялық заң немесе Заң күшi бар Жарлықтарына - Қазақстан Республикасының Президентi; </w:t>
      </w:r>
    </w:p>
    <w:bookmarkEnd w:id="153"/>
    <w:bookmarkStart w:name="z229" w:id="154"/>
    <w:p>
      <w:pPr>
        <w:spacing w:after="0"/>
        <w:ind w:left="0"/>
        <w:jc w:val="both"/>
      </w:pPr>
      <w:r>
        <w:rPr>
          <w:rFonts w:ascii="Times New Roman"/>
          <w:b w:val="false"/>
          <w:i w:val="false"/>
          <w:color w:val="000000"/>
          <w:sz w:val="28"/>
        </w:rPr>
        <w:t xml:space="preserve">
      2) Қазақстан Республикасы Парламентiнiң қаулыларына - Мәжiлiстiң төрағасы; </w:t>
      </w:r>
    </w:p>
    <w:bookmarkEnd w:id="154"/>
    <w:bookmarkStart w:name="z230" w:id="155"/>
    <w:p>
      <w:pPr>
        <w:spacing w:after="0"/>
        <w:ind w:left="0"/>
        <w:jc w:val="both"/>
      </w:pPr>
      <w:r>
        <w:rPr>
          <w:rFonts w:ascii="Times New Roman"/>
          <w:b w:val="false"/>
          <w:i w:val="false"/>
          <w:color w:val="000000"/>
          <w:sz w:val="28"/>
        </w:rPr>
        <w:t xml:space="preserve">
      3) Қазақстан Республикасы Үкiметiнiң қаулыларына - Қазақстан Республикасының Премьер-Министрi; </w:t>
      </w:r>
    </w:p>
    <w:bookmarkEnd w:id="155"/>
    <w:bookmarkStart w:name="z231" w:id="156"/>
    <w:p>
      <w:pPr>
        <w:spacing w:after="0"/>
        <w:ind w:left="0"/>
        <w:jc w:val="both"/>
      </w:pPr>
      <w:r>
        <w:rPr>
          <w:rFonts w:ascii="Times New Roman"/>
          <w:b w:val="false"/>
          <w:i w:val="false"/>
          <w:color w:val="000000"/>
          <w:sz w:val="28"/>
        </w:rPr>
        <w:t xml:space="preserve">
      4) мәслихаттың шешiмдерiне - мәслихат сессиясының төрағасы; </w:t>
      </w:r>
    </w:p>
    <w:bookmarkEnd w:id="156"/>
    <w:bookmarkStart w:name="z232" w:id="157"/>
    <w:p>
      <w:pPr>
        <w:spacing w:after="0"/>
        <w:ind w:left="0"/>
        <w:jc w:val="both"/>
      </w:pPr>
      <w:r>
        <w:rPr>
          <w:rFonts w:ascii="Times New Roman"/>
          <w:b w:val="false"/>
          <w:i w:val="false"/>
          <w:color w:val="000000"/>
          <w:sz w:val="28"/>
        </w:rPr>
        <w:t xml:space="preserve">
      5) әкімдіктің қаулыларына, әкімнің шешімдеріне - әкім; </w:t>
      </w:r>
    </w:p>
    <w:bookmarkEnd w:id="157"/>
    <w:bookmarkStart w:name="z233" w:id="158"/>
    <w:p>
      <w:pPr>
        <w:spacing w:after="0"/>
        <w:ind w:left="0"/>
        <w:jc w:val="both"/>
      </w:pPr>
      <w:r>
        <w:rPr>
          <w:rFonts w:ascii="Times New Roman"/>
          <w:b w:val="false"/>
          <w:i w:val="false"/>
          <w:color w:val="000000"/>
          <w:sz w:val="28"/>
        </w:rPr>
        <w:t>
      6) </w:t>
      </w:r>
      <w:r>
        <w:rPr>
          <w:rFonts w:ascii="Times New Roman"/>
          <w:b w:val="false"/>
          <w:i w:val="false"/>
          <w:color w:val="000000"/>
          <w:sz w:val="28"/>
        </w:rPr>
        <w:t>өзге де</w:t>
      </w:r>
      <w:r>
        <w:rPr>
          <w:rFonts w:ascii="Times New Roman"/>
          <w:b w:val="false"/>
          <w:i w:val="false"/>
          <w:color w:val="000000"/>
          <w:sz w:val="28"/>
        </w:rPr>
        <w:t> </w:t>
      </w:r>
      <w:r>
        <w:rPr>
          <w:rFonts w:ascii="Times New Roman"/>
          <w:b w:val="false"/>
          <w:i w:val="false"/>
          <w:color w:val="000000"/>
          <w:sz w:val="28"/>
        </w:rPr>
        <w:t>нормативтiк</w:t>
      </w:r>
      <w:r>
        <w:rPr>
          <w:rFonts w:ascii="Times New Roman"/>
          <w:b w:val="false"/>
          <w:i w:val="false"/>
          <w:color w:val="000000"/>
          <w:sz w:val="28"/>
        </w:rPr>
        <w:t> </w:t>
      </w:r>
      <w:r>
        <w:rPr>
          <w:rFonts w:ascii="Times New Roman"/>
          <w:b w:val="false"/>
          <w:i w:val="false"/>
          <w:color w:val="000000"/>
          <w:sz w:val="28"/>
        </w:rPr>
        <w:t>құқықтық</w:t>
      </w:r>
      <w:r>
        <w:rPr>
          <w:rFonts w:ascii="Times New Roman"/>
          <w:b w:val="false"/>
          <w:i w:val="false"/>
          <w:color w:val="000000"/>
          <w:sz w:val="28"/>
        </w:rPr>
        <w:t> </w:t>
      </w:r>
      <w:r>
        <w:rPr>
          <w:rFonts w:ascii="Times New Roman"/>
          <w:b w:val="false"/>
          <w:i w:val="false"/>
          <w:color w:val="000000"/>
          <w:sz w:val="28"/>
        </w:rPr>
        <w:t>актiлерге</w:t>
      </w:r>
      <w:r>
        <w:rPr>
          <w:rFonts w:ascii="Times New Roman"/>
          <w:b w:val="false"/>
          <w:i w:val="false"/>
          <w:color w:val="000000"/>
          <w:sz w:val="28"/>
        </w:rPr>
        <w:t xml:space="preserve"> - оны қабылдаған (шығарған) органның басшысы қол қояды. </w:t>
      </w:r>
    </w:p>
    <w:bookmarkEnd w:id="158"/>
    <w:bookmarkStart w:name="z234" w:id="159"/>
    <w:p>
      <w:pPr>
        <w:spacing w:after="0"/>
        <w:ind w:left="0"/>
        <w:jc w:val="both"/>
      </w:pPr>
      <w:r>
        <w:rPr>
          <w:rFonts w:ascii="Times New Roman"/>
          <w:b w:val="false"/>
          <w:i w:val="false"/>
          <w:color w:val="000000"/>
          <w:sz w:val="28"/>
        </w:rPr>
        <w:t xml:space="preserve">
      2. Негiзгi түрдегi нормативтiк құқықтық акт арқылы нормативтiк құқықтық актiнiң туынды түрiн қабылдаған жағдайда (осы Заңның 3-бабының 4-тармағы) уәкiлдiк берiлген адам негiзгi түрдегi нормативтiк құқықтық актiге ғана қол қояды. </w:t>
      </w:r>
      <w:r>
        <w:br/>
      </w: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2002.03.06 N </w:t>
      </w:r>
      <w:r>
        <w:rPr>
          <w:rFonts w:ascii="Times New Roman"/>
          <w:b w:val="false"/>
          <w:i w:val="false"/>
          <w:color w:val="000000"/>
          <w:sz w:val="28"/>
        </w:rPr>
        <w:t>298</w:t>
      </w:r>
      <w:r>
        <w:rPr>
          <w:rFonts w:ascii="Times New Roman"/>
          <w:b w:val="false"/>
          <w:i w:val="false"/>
          <w:color w:val="ff0000"/>
          <w:sz w:val="28"/>
        </w:rPr>
        <w:t xml:space="preserve"> (2002.01.01 бастап күшіне енеді), 2007.06.29 N </w:t>
      </w:r>
      <w:r>
        <w:rPr>
          <w:rFonts w:ascii="Times New Roman"/>
          <w:b w:val="false"/>
          <w:i w:val="false"/>
          <w:color w:val="000000"/>
          <w:sz w:val="28"/>
        </w:rPr>
        <w:t>271</w:t>
      </w:r>
      <w:r>
        <w:rPr>
          <w:rFonts w:ascii="Times New Roman"/>
          <w:b w:val="false"/>
          <w:i w:val="false"/>
          <w:color w:val="ff0000"/>
          <w:sz w:val="28"/>
        </w:rPr>
        <w:t xml:space="preserve"> Заңдарымен.</w:t>
      </w:r>
    </w:p>
    <w:bookmarkEnd w:id="159"/>
    <w:bookmarkStart w:name="z217" w:id="160"/>
    <w:p>
      <w:pPr>
        <w:spacing w:after="0"/>
        <w:ind w:left="0"/>
        <w:jc w:val="both"/>
      </w:pPr>
      <w:r>
        <w:rPr>
          <w:rFonts w:ascii="Times New Roman"/>
          <w:b w:val="false"/>
          <w:i w:val="false"/>
          <w:color w:val="000000"/>
          <w:sz w:val="28"/>
        </w:rPr>
        <w:t>
      </w:t>
      </w:r>
      <w:r>
        <w:rPr>
          <w:rFonts w:ascii="Times New Roman"/>
          <w:b/>
          <w:i w:val="false"/>
          <w:color w:val="000000"/>
          <w:sz w:val="28"/>
        </w:rPr>
        <w:t>29-1-бап. Қабылданған нормативтік құқықтық актілерге</w:t>
      </w:r>
      <w:r>
        <w:br/>
      </w:r>
      <w:r>
        <w:rPr>
          <w:rFonts w:ascii="Times New Roman"/>
          <w:b w:val="false"/>
          <w:i w:val="false"/>
          <w:color w:val="000000"/>
          <w:sz w:val="28"/>
        </w:rPr>
        <w:t>
                 </w:t>
      </w:r>
      <w:r>
        <w:rPr>
          <w:rFonts w:ascii="Times New Roman"/>
          <w:b/>
          <w:i w:val="false"/>
          <w:color w:val="000000"/>
          <w:sz w:val="28"/>
        </w:rPr>
        <w:t>қатысты құқықтық мирасқорлық</w:t>
      </w:r>
    </w:p>
    <w:bookmarkEnd w:id="160"/>
    <w:p>
      <w:pPr>
        <w:spacing w:after="0"/>
        <w:ind w:left="0"/>
        <w:jc w:val="both"/>
      </w:pPr>
      <w:r>
        <w:rPr>
          <w:rFonts w:ascii="Times New Roman"/>
          <w:b w:val="false"/>
          <w:i w:val="false"/>
          <w:color w:val="000000"/>
          <w:sz w:val="28"/>
        </w:rPr>
        <w:t>      Нормативтік құқықтық актілерді қабылдау құқығы берілген мемлекеттік орган қайта ұйымдастырылған жағдайда, құқықтық мирасқорға өз құзыреті шегінде нормативтік құқықтық актілерді қабылдау құқығымен бірге нормативтік құқықтық актілерді өзгерту, олардың қолданысын тоқтату және тоқтата тұру жөніндегі өкілеттіктер ауысады.</w:t>
      </w:r>
      <w:r>
        <w:br/>
      </w:r>
      <w:r>
        <w:rPr>
          <w:rFonts w:ascii="Times New Roman"/>
          <w:b w:val="false"/>
          <w:i w:val="false"/>
          <w:color w:val="000000"/>
          <w:sz w:val="28"/>
        </w:rPr>
        <w:t>
      </w:t>
      </w:r>
      <w:r>
        <w:rPr>
          <w:rFonts w:ascii="Times New Roman"/>
          <w:b w:val="false"/>
          <w:i w:val="false"/>
          <w:color w:val="ff0000"/>
          <w:sz w:val="28"/>
        </w:rPr>
        <w:t xml:space="preserve">Ескерту. 5-тарау 29-1-баппен толықтырылды - ҚР 2011.04.01 </w:t>
      </w:r>
      <w:r>
        <w:rPr>
          <w:rFonts w:ascii="Times New Roman"/>
          <w:b w:val="false"/>
          <w:i w:val="false"/>
          <w:color w:val="000000"/>
          <w:sz w:val="28"/>
        </w:rPr>
        <w:t>N 425-IV</w:t>
      </w:r>
      <w:r>
        <w:rPr>
          <w:rFonts w:ascii="Times New Roman"/>
          <w:b w:val="false"/>
          <w:i w:val="false"/>
          <w:color w:val="ff0000"/>
          <w:sz w:val="28"/>
        </w:rPr>
        <w:t xml:space="preserve"> (алғашқы ресми жарияланған күнінен бастап қолданысқа енгізіледі) Заңымен.</w:t>
      </w:r>
    </w:p>
    <w:bookmarkStart w:name="z35" w:id="161"/>
    <w:p>
      <w:pPr>
        <w:spacing w:after="0"/>
        <w:ind w:left="0"/>
        <w:jc w:val="left"/>
      </w:pPr>
      <w:r>
        <w:rPr>
          <w:rFonts w:ascii="Times New Roman"/>
          <w:b/>
          <w:i w:val="false"/>
          <w:color w:val="000000"/>
        </w:rPr>
        <w:t xml:space="preserve"> 
6-тарау. Нормативтiк құқықтық актiлердi жариялау </w:t>
      </w:r>
    </w:p>
    <w:bookmarkEnd w:id="161"/>
    <w:bookmarkStart w:name="z34" w:id="162"/>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Нормативтік құқықтық актілерді ресми </w:t>
      </w:r>
      <w:r>
        <w:br/>
      </w:r>
      <w:r>
        <w:rPr>
          <w:rFonts w:ascii="Times New Roman"/>
          <w:b w:val="false"/>
          <w:i w:val="false"/>
          <w:color w:val="000000"/>
          <w:sz w:val="28"/>
        </w:rPr>
        <w:t>
</w:t>
      </w:r>
      <w:r>
        <w:rPr>
          <w:rFonts w:ascii="Times New Roman"/>
          <w:b/>
          <w:i w:val="false"/>
          <w:color w:val="000000"/>
          <w:sz w:val="28"/>
        </w:rPr>
        <w:t xml:space="preserve">              жариялаудың міндеттілігі </w:t>
      </w:r>
    </w:p>
    <w:bookmarkEnd w:id="162"/>
    <w:bookmarkStart w:name="z226" w:id="163"/>
    <w:p>
      <w:pPr>
        <w:spacing w:after="0"/>
        <w:ind w:left="0"/>
        <w:jc w:val="both"/>
      </w:pPr>
      <w:r>
        <w:rPr>
          <w:rFonts w:ascii="Times New Roman"/>
          <w:b w:val="false"/>
          <w:i w:val="false"/>
          <w:color w:val="000000"/>
          <w:sz w:val="28"/>
        </w:rPr>
        <w:t>      1. Барлық заңдар, Қазақстан Республикасы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актілердің ресми жариялануы оларды қолданудың міндетті шарты болып табылады.</w:t>
      </w:r>
      <w:r>
        <w:br/>
      </w:r>
      <w:r>
        <w:rPr>
          <w:rFonts w:ascii="Times New Roman"/>
          <w:b w:val="false"/>
          <w:i w:val="false"/>
          <w:color w:val="000000"/>
          <w:sz w:val="28"/>
        </w:rPr>
        <w:t>
      Қазақстан Республикасы Парламентінің Жаршысы, Қазақстан Республикасы Президенті мен Қазақстан Республикасы Үкіметінің актілер жинағы, сондай-ақ, қазақ тілінде – «Қазақстан Ұлттық Банкінің Хабаршысы» және орыс тілінде – «Вестник Национального Банка Республики Казахстан» ресми басылымдар болып табылады.</w:t>
      </w:r>
      <w:r>
        <w:br/>
      </w:r>
      <w:r>
        <w:rPr>
          <w:rFonts w:ascii="Times New Roman"/>
          <w:b w:val="false"/>
          <w:i w:val="false"/>
          <w:color w:val="000000"/>
          <w:sz w:val="28"/>
        </w:rPr>
        <w:t>
</w:t>
      </w:r>
      <w:r>
        <w:rPr>
          <w:rFonts w:ascii="Times New Roman"/>
          <w:b w:val="false"/>
          <w:i w:val="false"/>
          <w:color w:val="000000"/>
          <w:sz w:val="28"/>
        </w:rPr>
        <w:t>
      2. Нормативтік құқықтық актілерді ресми жариялау Қазақстан Республикасының Үкіметі айқындайтын тәртіппен нормативтік құқықтық актілердің эталондық бақылау банкінде электрондық түрде және конкурстық негізде мұндай құқыққа ие болған мерзімді баспасөз басылымдарында да жүзеге асырылады.</w:t>
      </w:r>
      <w:r>
        <w:br/>
      </w:r>
      <w:r>
        <w:rPr>
          <w:rFonts w:ascii="Times New Roman"/>
          <w:b w:val="false"/>
          <w:i w:val="false"/>
          <w:color w:val="000000"/>
          <w:sz w:val="28"/>
        </w:rPr>
        <w:t>
</w:t>
      </w:r>
      <w:r>
        <w:rPr>
          <w:rFonts w:ascii="Times New Roman"/>
          <w:b w:val="false"/>
          <w:i w:val="false"/>
          <w:color w:val="000000"/>
          <w:sz w:val="28"/>
        </w:rPr>
        <w:t>
      Осы Заңның 3-бабы </w:t>
      </w:r>
      <w:r>
        <w:rPr>
          <w:rFonts w:ascii="Times New Roman"/>
          <w:b w:val="false"/>
          <w:i w:val="false"/>
          <w:color w:val="000000"/>
          <w:sz w:val="28"/>
        </w:rPr>
        <w:t>2-тармағының</w:t>
      </w:r>
      <w:r>
        <w:rPr>
          <w:rFonts w:ascii="Times New Roman"/>
          <w:b w:val="false"/>
          <w:i w:val="false"/>
          <w:color w:val="000000"/>
          <w:sz w:val="28"/>
        </w:rPr>
        <w:t xml:space="preserve"> 6), 7), 7-2) және 8) тармақшаларында көрсетілген нормативтік құқықтық актілерге қатысты ресми жариялау Қазақстан Республикасының Үкіметі айқындайтын интернет-ресурста жүзеге асырылады.</w:t>
      </w:r>
      <w:r>
        <w:br/>
      </w:r>
      <w:r>
        <w:rPr>
          <w:rFonts w:ascii="Times New Roman"/>
          <w:b w:val="false"/>
          <w:i w:val="false"/>
          <w:color w:val="000000"/>
          <w:sz w:val="28"/>
        </w:rPr>
        <w:t>
</w:t>
      </w:r>
      <w:r>
        <w:rPr>
          <w:rFonts w:ascii="Times New Roman"/>
          <w:b w:val="false"/>
          <w:i w:val="false"/>
          <w:color w:val="000000"/>
          <w:sz w:val="28"/>
        </w:rPr>
        <w:t>
      3. Нормативтік құқықтық актілерді ресми жариялау олар күшіне енгеннен кейін күнтізбелік отыз күн ішінде жүзеге асырылуға тиіс.</w:t>
      </w:r>
      <w:r>
        <w:br/>
      </w:r>
      <w:r>
        <w:rPr>
          <w:rFonts w:ascii="Times New Roman"/>
          <w:b w:val="false"/>
          <w:i w:val="false"/>
          <w:color w:val="000000"/>
          <w:sz w:val="28"/>
        </w:rPr>
        <w:t>
</w:t>
      </w:r>
      <w:r>
        <w:rPr>
          <w:rFonts w:ascii="Times New Roman"/>
          <w:b w:val="false"/>
          <w:i w:val="false"/>
          <w:color w:val="000000"/>
          <w:sz w:val="28"/>
        </w:rPr>
        <w:t>
      4. Нормативтік құқықтық актілердің мәтiндерiн кейiннен ресми жариялауды баспа басылымдары Қазақстан Республикасының Үкіметі </w:t>
      </w:r>
      <w:r>
        <w:rPr>
          <w:rFonts w:ascii="Times New Roman"/>
          <w:b w:val="false"/>
          <w:i w:val="false"/>
          <w:color w:val="000000"/>
          <w:sz w:val="28"/>
        </w:rPr>
        <w:t>айқындайтын</w:t>
      </w:r>
      <w:r>
        <w:rPr>
          <w:rFonts w:ascii="Times New Roman"/>
          <w:b w:val="false"/>
          <w:i w:val="false"/>
          <w:color w:val="000000"/>
          <w:sz w:val="28"/>
        </w:rPr>
        <w:t xml:space="preserve"> тәртіппен және олар жариялайтын мәтіндер Қазақстан Республикасы нормативтік құқықтық актілерінің эталондық бақылау банкіне сәйкес келуіне сараптамадан өткізілген жағдайда жүзеге асырады.</w:t>
      </w:r>
      <w:r>
        <w:br/>
      </w:r>
      <w:r>
        <w:rPr>
          <w:rFonts w:ascii="Times New Roman"/>
          <w:b w:val="false"/>
          <w:i w:val="false"/>
          <w:color w:val="000000"/>
          <w:sz w:val="28"/>
        </w:rPr>
        <w:t>
</w:t>
      </w:r>
      <w:r>
        <w:rPr>
          <w:rFonts w:ascii="Times New Roman"/>
          <w:b w:val="false"/>
          <w:i w:val="false"/>
          <w:color w:val="000000"/>
          <w:sz w:val="28"/>
        </w:rPr>
        <w:t>
      Нормативтiк құқықтық актiлер мәтiндерiнiң кейiннен ресми жариялануының белгiленген тәртiбiнiң сақталуын бақылауды әдiлет органдары жүзеге асырады.</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актілердің мәтіндерін кейіннен ресми жариялауды жүзеге асыру құқығын беру тәртібі осы баптың 1-тармағының екінші бөлігінде көрсетілген, нормативтік құқықтық актілердің мәтіндерін кейіннен ресми жариялау қажеттігі туралы шешімді дербес қабылдайтын ресми басылымдарға қолданылмайды.</w:t>
      </w:r>
      <w:r>
        <w:br/>
      </w:r>
      <w:r>
        <w:rPr>
          <w:rFonts w:ascii="Times New Roman"/>
          <w:b w:val="false"/>
          <w:i w:val="false"/>
          <w:color w:val="000000"/>
          <w:sz w:val="28"/>
        </w:rPr>
        <w:t>
</w:t>
      </w:r>
      <w:r>
        <w:rPr>
          <w:rFonts w:ascii="Times New Roman"/>
          <w:b w:val="false"/>
          <w:i w:val="false"/>
          <w:color w:val="000000"/>
          <w:sz w:val="28"/>
        </w:rPr>
        <w:t>
      5. Құқық қолдану тәжірибесінде нормативтік құқықтық актілердің ресми жарияланымдары пайдаланылуға тиіс.</w:t>
      </w:r>
      <w:r>
        <w:br/>
      </w:r>
      <w:r>
        <w:rPr>
          <w:rFonts w:ascii="Times New Roman"/>
          <w:b w:val="false"/>
          <w:i w:val="false"/>
          <w:color w:val="000000"/>
          <w:sz w:val="28"/>
        </w:rPr>
        <w:t>
</w:t>
      </w:r>
      <w:r>
        <w:rPr>
          <w:rFonts w:ascii="Times New Roman"/>
          <w:b w:val="false"/>
          <w:i w:val="false"/>
          <w:color w:val="000000"/>
          <w:sz w:val="28"/>
        </w:rPr>
        <w:t>
      6. Нормативтік құқықтық актілердің бейресми жариялануына олар ресми жарияланғаннан кейін ғана жол беріледі.</w:t>
      </w:r>
      <w:r>
        <w:br/>
      </w: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 16.11.2015 </w:t>
      </w:r>
      <w:r>
        <w:rPr>
          <w:rFonts w:ascii="Times New Roman"/>
          <w:b w:val="false"/>
          <w:i w:val="false"/>
          <w:color w:val="000000"/>
          <w:sz w:val="28"/>
        </w:rPr>
        <w:t>№ 404-V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End w:id="163"/>
    <w:bookmarkStart w:name="z36" w:id="164"/>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Заң актілерін ресми жариялау </w:t>
      </w:r>
    </w:p>
    <w:bookmarkEnd w:id="164"/>
    <w:p>
      <w:pPr>
        <w:spacing w:after="0"/>
        <w:ind w:left="0"/>
        <w:jc w:val="both"/>
      </w:pPr>
      <w:r>
        <w:rPr>
          <w:rFonts w:ascii="Times New Roman"/>
          <w:b w:val="false"/>
          <w:i w:val="false"/>
          <w:color w:val="000000"/>
          <w:sz w:val="28"/>
        </w:rPr>
        <w:t xml:space="preserve">      1. Қазақстан Республикасының заң актілері Қазақстан Республикасы Парламентінің Жаршысында, сондай-ақ осы Заңның 30-бабында белгіленген тәртіппен басқа да баспа басылымдарында ресми жарияланады. </w:t>
      </w:r>
    </w:p>
    <w:bookmarkStart w:name="z238" w:id="165"/>
    <w:p>
      <w:pPr>
        <w:spacing w:after="0"/>
        <w:ind w:left="0"/>
        <w:jc w:val="both"/>
      </w:pPr>
      <w:r>
        <w:rPr>
          <w:rFonts w:ascii="Times New Roman"/>
          <w:b w:val="false"/>
          <w:i w:val="false"/>
          <w:color w:val="000000"/>
          <w:sz w:val="28"/>
        </w:rPr>
        <w:t xml:space="preserve">
      2. Заң актілерін ресми жариялау Қазақстан Республикасының бүкіл аумағында таратылатын мерзімді баспа басылымдарында ғана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31-бап жаңа редакцияда - ҚР 2002.03.06 N </w:t>
      </w:r>
      <w:r>
        <w:rPr>
          <w:rFonts w:ascii="Times New Roman"/>
          <w:b w:val="false"/>
          <w:i w:val="false"/>
          <w:color w:val="000000"/>
          <w:sz w:val="28"/>
        </w:rPr>
        <w:t>298</w:t>
      </w:r>
      <w:r>
        <w:rPr>
          <w:rFonts w:ascii="Times New Roman"/>
          <w:b w:val="false"/>
          <w:i w:val="false"/>
          <w:color w:val="ff0000"/>
          <w:sz w:val="28"/>
        </w:rPr>
        <w:t xml:space="preserve"> (2002.01.01 бастап күшіне енеді) Заңымен. </w:t>
      </w:r>
    </w:p>
    <w:bookmarkEnd w:id="165"/>
    <w:bookmarkStart w:name="z37" w:id="166"/>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Қазақстан Республикасы Президентінің жарлықтары </w:t>
      </w:r>
      <w:r>
        <w:br/>
      </w:r>
      <w:r>
        <w:rPr>
          <w:rFonts w:ascii="Times New Roman"/>
          <w:b w:val="false"/>
          <w:i w:val="false"/>
          <w:color w:val="000000"/>
          <w:sz w:val="28"/>
        </w:rPr>
        <w:t>
</w:t>
      </w:r>
      <w:r>
        <w:rPr>
          <w:rFonts w:ascii="Times New Roman"/>
          <w:b/>
          <w:i w:val="false"/>
          <w:color w:val="000000"/>
          <w:sz w:val="28"/>
        </w:rPr>
        <w:t xml:space="preserve">              мен Қазақстан Республикасы Үкіметінің қаулыларын </w:t>
      </w:r>
      <w:r>
        <w:br/>
      </w:r>
      <w:r>
        <w:rPr>
          <w:rFonts w:ascii="Times New Roman"/>
          <w:b w:val="false"/>
          <w:i w:val="false"/>
          <w:color w:val="000000"/>
          <w:sz w:val="28"/>
        </w:rPr>
        <w:t>
</w:t>
      </w:r>
      <w:r>
        <w:rPr>
          <w:rFonts w:ascii="Times New Roman"/>
          <w:b/>
          <w:i w:val="false"/>
          <w:color w:val="000000"/>
          <w:sz w:val="28"/>
        </w:rPr>
        <w:t xml:space="preserve">              ресми жариялау </w:t>
      </w:r>
    </w:p>
    <w:bookmarkEnd w:id="166"/>
    <w:p>
      <w:pPr>
        <w:spacing w:after="0"/>
        <w:ind w:left="0"/>
        <w:jc w:val="both"/>
      </w:pPr>
      <w:r>
        <w:rPr>
          <w:rFonts w:ascii="Times New Roman"/>
          <w:b w:val="false"/>
          <w:i w:val="false"/>
          <w:color w:val="000000"/>
          <w:sz w:val="28"/>
        </w:rPr>
        <w:t xml:space="preserve">      1. Қазақстан Республикасы Президентінің жарлықтары, Қазақстан Республикасы Үкіметінің қаулылары Қазақстан Республикасының Президенті мен Қазақстан Республикасы Үкіметінің актілер жинағында, сондай-ақ осы Заңның 30-бабында белгіленген тәртіппен басқа да баспа басылымдарында ресми жарияланады. </w:t>
      </w:r>
    </w:p>
    <w:bookmarkStart w:name="z239" w:id="167"/>
    <w:p>
      <w:pPr>
        <w:spacing w:after="0"/>
        <w:ind w:left="0"/>
        <w:jc w:val="both"/>
      </w:pPr>
      <w:r>
        <w:rPr>
          <w:rFonts w:ascii="Times New Roman"/>
          <w:b w:val="false"/>
          <w:i w:val="false"/>
          <w:color w:val="000000"/>
          <w:sz w:val="28"/>
        </w:rPr>
        <w:t xml:space="preserve">
      2. Қазақстан Республикасы Президентінің жарлықтарын, Қазақстан Республикасы Үкіметінің қаулыларын ресми жариялау Қазақстан Республикасының бүкіл аумағында таратылатын мерзімді баспа басылымдарында ғана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32-бап жаңа редакцияда - ҚР 2002.03.06 N </w:t>
      </w:r>
      <w:r>
        <w:rPr>
          <w:rFonts w:ascii="Times New Roman"/>
          <w:b w:val="false"/>
          <w:i w:val="false"/>
          <w:color w:val="000000"/>
          <w:sz w:val="28"/>
        </w:rPr>
        <w:t>298</w:t>
      </w:r>
      <w:r>
        <w:rPr>
          <w:rFonts w:ascii="Times New Roman"/>
          <w:b w:val="false"/>
          <w:i w:val="false"/>
          <w:color w:val="ff0000"/>
          <w:sz w:val="28"/>
        </w:rPr>
        <w:t xml:space="preserve"> (2002.01.01 бастап күшіне енеді) Заңымен. </w:t>
      </w:r>
    </w:p>
    <w:bookmarkEnd w:id="167"/>
    <w:bookmarkStart w:name="z56" w:id="168"/>
    <w:p>
      <w:pPr>
        <w:spacing w:after="0"/>
        <w:ind w:left="0"/>
        <w:jc w:val="both"/>
      </w:pPr>
      <w:r>
        <w:rPr>
          <w:rFonts w:ascii="Times New Roman"/>
          <w:b w:val="false"/>
          <w:i w:val="false"/>
          <w:color w:val="000000"/>
          <w:sz w:val="28"/>
        </w:rPr>
        <w:t>
</w:t>
      </w:r>
      <w:r>
        <w:rPr>
          <w:rFonts w:ascii="Times New Roman"/>
          <w:b/>
          <w:i w:val="false"/>
          <w:color w:val="000000"/>
          <w:sz w:val="28"/>
        </w:rPr>
        <w:t xml:space="preserve">      33-бап. Қазақстан Республикасы орталық атқарушы және </w:t>
      </w:r>
      <w:r>
        <w:br/>
      </w:r>
      <w:r>
        <w:rPr>
          <w:rFonts w:ascii="Times New Roman"/>
          <w:b w:val="false"/>
          <w:i w:val="false"/>
          <w:color w:val="000000"/>
          <w:sz w:val="28"/>
        </w:rPr>
        <w:t>
</w:t>
      </w:r>
      <w:r>
        <w:rPr>
          <w:rFonts w:ascii="Times New Roman"/>
          <w:b/>
          <w:i w:val="false"/>
          <w:color w:val="000000"/>
          <w:sz w:val="28"/>
        </w:rPr>
        <w:t xml:space="preserve">              өзге де орталық мемлекеттік органдарының </w:t>
      </w:r>
      <w:r>
        <w:br/>
      </w:r>
      <w:r>
        <w:rPr>
          <w:rFonts w:ascii="Times New Roman"/>
          <w:b w:val="false"/>
          <w:i w:val="false"/>
          <w:color w:val="000000"/>
          <w:sz w:val="28"/>
        </w:rPr>
        <w:t>
</w:t>
      </w:r>
      <w:r>
        <w:rPr>
          <w:rFonts w:ascii="Times New Roman"/>
          <w:b/>
          <w:i w:val="false"/>
          <w:color w:val="000000"/>
          <w:sz w:val="28"/>
        </w:rPr>
        <w:t xml:space="preserve">              нормативтік құқықтық актілерін ресми жариялау </w:t>
      </w:r>
    </w:p>
    <w:bookmarkEnd w:id="168"/>
    <w:bookmarkStart w:name="z227" w:id="169"/>
    <w:p>
      <w:pPr>
        <w:spacing w:after="0"/>
        <w:ind w:left="0"/>
        <w:jc w:val="both"/>
      </w:pPr>
      <w:r>
        <w:rPr>
          <w:rFonts w:ascii="Times New Roman"/>
          <w:b w:val="false"/>
          <w:i w:val="false"/>
          <w:color w:val="000000"/>
          <w:sz w:val="28"/>
        </w:rPr>
        <w:t>      1. Орталық атқарушы және өзге де орталық мемлекеттік органдардың нормативтік құқықтық актілерін ресми жариялау осы Заңның </w:t>
      </w:r>
      <w:r>
        <w:rPr>
          <w:rFonts w:ascii="Times New Roman"/>
          <w:b w:val="false"/>
          <w:i w:val="false"/>
          <w:color w:val="000000"/>
          <w:sz w:val="28"/>
        </w:rPr>
        <w:t>30-бабында</w:t>
      </w:r>
      <w:r>
        <w:rPr>
          <w:rFonts w:ascii="Times New Roman"/>
          <w:b w:val="false"/>
          <w:i w:val="false"/>
          <w:color w:val="000000"/>
          <w:sz w:val="28"/>
        </w:rPr>
        <w:t> </w:t>
      </w:r>
      <w:r>
        <w:rPr>
          <w:rFonts w:ascii="Times New Roman"/>
          <w:b w:val="false"/>
          <w:i w:val="false"/>
          <w:color w:val="000000"/>
          <w:sz w:val="28"/>
        </w:rPr>
        <w:t>айқындалатын</w:t>
      </w:r>
      <w:r>
        <w:rPr>
          <w:rFonts w:ascii="Times New Roman"/>
          <w:b w:val="false"/>
          <w:i w:val="false"/>
          <w:color w:val="000000"/>
          <w:sz w:val="28"/>
        </w:rPr>
        <w:t xml:space="preserve"> тәртіппен, Қазақстан Республикасының Үкіметі айқындайтын интернет-ресурста қол қойылған түпнұсқаға толық сәйкес келетін графикалық форматта, сондай-ақ Қазақстан Республикасының бүкіл аумағында таратылатын мерзімді баспа басылымдарында жүзеге асырылады.</w:t>
      </w:r>
      <w:r>
        <w:br/>
      </w:r>
      <w:r>
        <w:rPr>
          <w:rFonts w:ascii="Times New Roman"/>
          <w:b w:val="false"/>
          <w:i w:val="false"/>
          <w:color w:val="000000"/>
          <w:sz w:val="28"/>
        </w:rPr>
        <w:t>
</w:t>
      </w:r>
      <w:r>
        <w:rPr>
          <w:rFonts w:ascii="Times New Roman"/>
          <w:b w:val="false"/>
          <w:i w:val="false"/>
          <w:color w:val="000000"/>
          <w:sz w:val="28"/>
        </w:rPr>
        <w:t>
      2. Орталық атқарушы және өзге де орталық мемлекеттік органдардың тіркелген нормативтік құқықтық актілерінің елтаңбалы мөрмен куәландырылған қағаздағы данасының көшірмесі қоса берілетін электрондық жеткізгіштегі көшірмелері Қазақстан Республикасының әділет органдарында мемлекеттік тіркелгеннен кейін, оларды осындай тіркеуге ұсынған органдар күнтізбелік он күн ішінде ресми жариялауға жібереді.</w:t>
      </w:r>
      <w:r>
        <w:br/>
      </w:r>
      <w:r>
        <w:rPr>
          <w:rFonts w:ascii="Times New Roman"/>
          <w:b w:val="false"/>
          <w:i w:val="false"/>
          <w:color w:val="000000"/>
          <w:sz w:val="28"/>
        </w:rPr>
        <w:t>
</w:t>
      </w:r>
      <w:r>
        <w:rPr>
          <w:rFonts w:ascii="Times New Roman"/>
          <w:b w:val="false"/>
          <w:i w:val="false"/>
          <w:color w:val="ff0000"/>
          <w:sz w:val="28"/>
        </w:rPr>
        <w:t xml:space="preserve">      Ескерту. 33-бап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bookmarkEnd w:id="169"/>
    <w:bookmarkStart w:name="z38" w:id="170"/>
    <w:p>
      <w:pPr>
        <w:spacing w:after="0"/>
        <w:ind w:left="0"/>
        <w:jc w:val="both"/>
      </w:pPr>
      <w:r>
        <w:rPr>
          <w:rFonts w:ascii="Times New Roman"/>
          <w:b w:val="false"/>
          <w:i w:val="false"/>
          <w:color w:val="000000"/>
          <w:sz w:val="28"/>
        </w:rPr>
        <w:t>
      </w:t>
      </w:r>
      <w:r>
        <w:rPr>
          <w:rFonts w:ascii="Times New Roman"/>
          <w:b/>
          <w:i w:val="false"/>
          <w:color w:val="000000"/>
          <w:sz w:val="28"/>
        </w:rPr>
        <w:t>34-бап. Мәслихаттардың нормативтік құқықтық шешімдерін,</w:t>
      </w:r>
      <w:r>
        <w:br/>
      </w:r>
      <w:r>
        <w:rPr>
          <w:rFonts w:ascii="Times New Roman"/>
          <w:b w:val="false"/>
          <w:i w:val="false"/>
          <w:color w:val="000000"/>
          <w:sz w:val="28"/>
        </w:rPr>
        <w:t>
               </w:t>
      </w:r>
      <w:r>
        <w:rPr>
          <w:rFonts w:ascii="Times New Roman"/>
          <w:b/>
          <w:i w:val="false"/>
          <w:color w:val="000000"/>
          <w:sz w:val="28"/>
        </w:rPr>
        <w:t>әкімдіктердің нормативтік құқықтық қаулыларын</w:t>
      </w:r>
      <w:r>
        <w:br/>
      </w:r>
      <w:r>
        <w:rPr>
          <w:rFonts w:ascii="Times New Roman"/>
          <w:b w:val="false"/>
          <w:i w:val="false"/>
          <w:color w:val="000000"/>
          <w:sz w:val="28"/>
        </w:rPr>
        <w:t>
               </w:t>
      </w:r>
      <w:r>
        <w:rPr>
          <w:rFonts w:ascii="Times New Roman"/>
          <w:b/>
          <w:i w:val="false"/>
          <w:color w:val="000000"/>
          <w:sz w:val="28"/>
        </w:rPr>
        <w:t>және әкімдердің нормативтік құқықтық шешімдерін</w:t>
      </w:r>
      <w:r>
        <w:br/>
      </w:r>
      <w:r>
        <w:rPr>
          <w:rFonts w:ascii="Times New Roman"/>
          <w:b w:val="false"/>
          <w:i w:val="false"/>
          <w:color w:val="000000"/>
          <w:sz w:val="28"/>
        </w:rPr>
        <w:t>
               </w:t>
      </w:r>
      <w:r>
        <w:rPr>
          <w:rFonts w:ascii="Times New Roman"/>
          <w:b/>
          <w:i w:val="false"/>
          <w:color w:val="000000"/>
          <w:sz w:val="28"/>
        </w:rPr>
        <w:t>ресми жариялау</w:t>
      </w:r>
    </w:p>
    <w:bookmarkEnd w:id="170"/>
    <w:bookmarkStart w:name="z240" w:id="171"/>
    <w:p>
      <w:pPr>
        <w:spacing w:after="0"/>
        <w:ind w:left="0"/>
        <w:jc w:val="both"/>
      </w:pPr>
      <w:r>
        <w:rPr>
          <w:rFonts w:ascii="Times New Roman"/>
          <w:b w:val="false"/>
          <w:i w:val="false"/>
          <w:color w:val="000000"/>
          <w:sz w:val="28"/>
        </w:rPr>
        <w:t>      1. Мәслихаттардың нормативтік құқықтық шешімдерін, әкімдіктердің нормативтік құқықтық қаулыларын және әкімдердің нормативтік құқықтық шешімдерін ресми жариялау осы Заңның 30-бабында </w:t>
      </w:r>
      <w:r>
        <w:rPr>
          <w:rFonts w:ascii="Times New Roman"/>
          <w:b w:val="false"/>
          <w:i w:val="false"/>
          <w:color w:val="000000"/>
          <w:sz w:val="28"/>
        </w:rPr>
        <w:t>айқындалған</w:t>
      </w:r>
      <w:r>
        <w:rPr>
          <w:rFonts w:ascii="Times New Roman"/>
          <w:b w:val="false"/>
          <w:i w:val="false"/>
          <w:color w:val="000000"/>
          <w:sz w:val="28"/>
        </w:rPr>
        <w:t xml:space="preserve"> тәртіппен, Қазақстан Республикасының Үкіметі айқындайтын интернет-ресурста қол қойылған түпнұсқаға толық сәйкес келетін графикалық форматта, сондай-ақ тиісті әкімшілік-аумақтық бірліктің аумағында таратылатын мерзімді баспа басылымдарында жүзеге асырылады.</w:t>
      </w:r>
      <w:r>
        <w:br/>
      </w:r>
      <w:r>
        <w:rPr>
          <w:rFonts w:ascii="Times New Roman"/>
          <w:b w:val="false"/>
          <w:i w:val="false"/>
          <w:color w:val="000000"/>
          <w:sz w:val="28"/>
        </w:rPr>
        <w:t>
</w:t>
      </w:r>
      <w:r>
        <w:rPr>
          <w:rFonts w:ascii="Times New Roman"/>
          <w:b w:val="false"/>
          <w:i w:val="false"/>
          <w:color w:val="000000"/>
          <w:sz w:val="28"/>
        </w:rPr>
        <w:t>
      2. Мәслихаттардың тіркелген нормативтік құқықтық шешімдерінің, әкімдіктердің тіркелген нормативтік құқықтық қаулыларының және әкімдердің тіркелген нормативтік құқықтық шешімдерінің елтаңбалы мөрмен куәландырылған қағаздағы данасының көшірмесі қоса берілетін электрондық жеткізгіштегі көшірмелері Қазақстан Республикасының әділет органдарында мемлекеттік тіркелгеннен кейін, оларды осындай тіркеуге ұсынған органдар күнтізбелік он күн ішінде ресми жариялауға жібереді.</w:t>
      </w:r>
      <w:r>
        <w:br/>
      </w:r>
      <w:r>
        <w:rPr>
          <w:rFonts w:ascii="Times New Roman"/>
          <w:b w:val="false"/>
          <w:i w:val="false"/>
          <w:color w:val="000000"/>
          <w:sz w:val="28"/>
        </w:rPr>
        <w:t>
</w:t>
      </w:r>
      <w:r>
        <w:rPr>
          <w:rFonts w:ascii="Times New Roman"/>
          <w:b w:val="false"/>
          <w:i w:val="false"/>
          <w:color w:val="ff0000"/>
          <w:sz w:val="28"/>
        </w:rPr>
        <w:t xml:space="preserve">      Ескерту. 34-бап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bookmarkEnd w:id="171"/>
    <w:bookmarkStart w:name="z39" w:id="172"/>
    <w:p>
      <w:pPr>
        <w:spacing w:after="0"/>
        <w:ind w:left="0"/>
        <w:jc w:val="both"/>
      </w:pPr>
      <w:r>
        <w:rPr>
          <w:rFonts w:ascii="Times New Roman"/>
          <w:b w:val="false"/>
          <w:i w:val="false"/>
          <w:color w:val="000000"/>
          <w:sz w:val="28"/>
        </w:rPr>
        <w:t>
</w:t>
      </w:r>
      <w:r>
        <w:rPr>
          <w:rFonts w:ascii="Times New Roman"/>
          <w:b/>
          <w:i w:val="false"/>
          <w:color w:val="000000"/>
          <w:sz w:val="28"/>
        </w:rPr>
        <w:t xml:space="preserve">      35-бап. Нормативтiк құқықтық актiлердiң мазмұны толық </w:t>
      </w:r>
      <w:r>
        <w:br/>
      </w:r>
      <w:r>
        <w:rPr>
          <w:rFonts w:ascii="Times New Roman"/>
          <w:b w:val="false"/>
          <w:i w:val="false"/>
          <w:color w:val="000000"/>
          <w:sz w:val="28"/>
        </w:rPr>
        <w:t>
</w:t>
      </w:r>
      <w:r>
        <w:rPr>
          <w:rFonts w:ascii="Times New Roman"/>
          <w:b/>
          <w:i w:val="false"/>
          <w:color w:val="000000"/>
          <w:sz w:val="28"/>
        </w:rPr>
        <w:t xml:space="preserve">              жарияламауға жол бермеу </w:t>
      </w:r>
    </w:p>
    <w:bookmarkEnd w:id="172"/>
    <w:p>
      <w:pPr>
        <w:spacing w:after="0"/>
        <w:ind w:left="0"/>
        <w:jc w:val="both"/>
      </w:pPr>
      <w:r>
        <w:rPr>
          <w:rFonts w:ascii="Times New Roman"/>
          <w:b w:val="false"/>
          <w:i w:val="false"/>
          <w:color w:val="000000"/>
          <w:sz w:val="28"/>
        </w:rPr>
        <w:t>      </w:t>
      </w:r>
      <w:r>
        <w:rPr>
          <w:rFonts w:ascii="Times New Roman"/>
          <w:b w:val="false"/>
          <w:i w:val="false"/>
          <w:color w:val="000000"/>
          <w:sz w:val="28"/>
        </w:rPr>
        <w:t>Мемлекеттiк құпиялар</w:t>
      </w:r>
      <w:r>
        <w:rPr>
          <w:rFonts w:ascii="Times New Roman"/>
          <w:b w:val="false"/>
          <w:i w:val="false"/>
          <w:color w:val="000000"/>
          <w:sz w:val="28"/>
        </w:rPr>
        <w:t xml:space="preserve"> және заңмен қорғалатын өзге де құпиялар бар нормативтiк құқықтық актiлердi қоспағанда, нормативтiк құқықтық актiлердiң мазмұнын ресми түрде толық жарияламауға жол берілмейдi. </w:t>
      </w:r>
    </w:p>
    <w:bookmarkStart w:name="z40" w:id="173"/>
    <w:p>
      <w:pPr>
        <w:spacing w:after="0"/>
        <w:ind w:left="0"/>
        <w:jc w:val="both"/>
      </w:pPr>
      <w:r>
        <w:rPr>
          <w:rFonts w:ascii="Times New Roman"/>
          <w:b w:val="false"/>
          <w:i w:val="false"/>
          <w:color w:val="000000"/>
          <w:sz w:val="28"/>
        </w:rPr>
        <w:t>
</w:t>
      </w:r>
      <w:r>
        <w:rPr>
          <w:rFonts w:ascii="Times New Roman"/>
          <w:b/>
          <w:i w:val="false"/>
          <w:color w:val="000000"/>
          <w:sz w:val="28"/>
        </w:rPr>
        <w:t xml:space="preserve">      35-1-бап. Орталық және жергілікті мемлекеттік </w:t>
      </w:r>
      <w:r>
        <w:br/>
      </w:r>
      <w:r>
        <w:rPr>
          <w:rFonts w:ascii="Times New Roman"/>
          <w:b w:val="false"/>
          <w:i w:val="false"/>
          <w:color w:val="000000"/>
          <w:sz w:val="28"/>
        </w:rPr>
        <w:t>
</w:t>
      </w:r>
      <w:r>
        <w:rPr>
          <w:rFonts w:ascii="Times New Roman"/>
          <w:b/>
          <w:i w:val="false"/>
          <w:color w:val="000000"/>
          <w:sz w:val="28"/>
        </w:rPr>
        <w:t xml:space="preserve">                органдардың нормативтік құқықтық актілерінің </w:t>
      </w:r>
      <w:r>
        <w:br/>
      </w:r>
      <w:r>
        <w:rPr>
          <w:rFonts w:ascii="Times New Roman"/>
          <w:b w:val="false"/>
          <w:i w:val="false"/>
          <w:color w:val="000000"/>
          <w:sz w:val="28"/>
        </w:rPr>
        <w:t>
</w:t>
      </w:r>
      <w:r>
        <w:rPr>
          <w:rFonts w:ascii="Times New Roman"/>
          <w:b/>
          <w:i w:val="false"/>
          <w:color w:val="000000"/>
          <w:sz w:val="28"/>
        </w:rPr>
        <w:t xml:space="preserve">                жариялануын бақылау </w:t>
      </w:r>
    </w:p>
    <w:bookmarkEnd w:id="173"/>
    <w:p>
      <w:pPr>
        <w:spacing w:after="0"/>
        <w:ind w:left="0"/>
        <w:jc w:val="both"/>
      </w:pPr>
      <w:r>
        <w:rPr>
          <w:rFonts w:ascii="Times New Roman"/>
          <w:b w:val="false"/>
          <w:i w:val="false"/>
          <w:color w:val="000000"/>
          <w:sz w:val="28"/>
        </w:rPr>
        <w:t xml:space="preserve">      1. Орталық және жергілікті мемлекеттік органдардың нормативтік құқықтық актілерінің жариялануын бақылауды Қазақстан Республикасының Әділет министрлігі мен оның аумақтық органдары жүзеге асырады. </w:t>
      </w:r>
    </w:p>
    <w:bookmarkStart w:name="z242" w:id="174"/>
    <w:p>
      <w:pPr>
        <w:spacing w:after="0"/>
        <w:ind w:left="0"/>
        <w:jc w:val="both"/>
      </w:pPr>
      <w:r>
        <w:rPr>
          <w:rFonts w:ascii="Times New Roman"/>
          <w:b w:val="false"/>
          <w:i w:val="false"/>
          <w:color w:val="000000"/>
          <w:sz w:val="28"/>
        </w:rPr>
        <w:t>
      2. Орталық және жергілікті мемлекеттік органдардың нормативтік құқықтық актілерінің жариялануын бақылауды жүзеге асыру </w:t>
      </w:r>
      <w:r>
        <w:rPr>
          <w:rFonts w:ascii="Times New Roman"/>
          <w:b w:val="false"/>
          <w:i w:val="false"/>
          <w:color w:val="000000"/>
          <w:sz w:val="28"/>
        </w:rPr>
        <w:t>тәртібін</w:t>
      </w:r>
      <w:r>
        <w:rPr>
          <w:rFonts w:ascii="Times New Roman"/>
          <w:b w:val="false"/>
          <w:i w:val="false"/>
          <w:color w:val="000000"/>
          <w:sz w:val="28"/>
        </w:rPr>
        <w:t xml:space="preserve"> Қазақстан Республикасының Үкіметі белгілейді. </w:t>
      </w:r>
      <w:r>
        <w:br/>
      </w:r>
      <w:r>
        <w:rPr>
          <w:rFonts w:ascii="Times New Roman"/>
          <w:b w:val="false"/>
          <w:i w:val="false"/>
          <w:color w:val="000000"/>
          <w:sz w:val="28"/>
        </w:rPr>
        <w:t>
</w:t>
      </w:r>
      <w:r>
        <w:rPr>
          <w:rFonts w:ascii="Times New Roman"/>
          <w:b w:val="false"/>
          <w:i w:val="false"/>
          <w:color w:val="ff0000"/>
          <w:sz w:val="28"/>
        </w:rPr>
        <w:t xml:space="preserve">      Ескерту. 35-1-баппен толықтырылды - ҚР 2002.03.06 N </w:t>
      </w:r>
      <w:r>
        <w:rPr>
          <w:rFonts w:ascii="Times New Roman"/>
          <w:b w:val="false"/>
          <w:i w:val="false"/>
          <w:color w:val="000000"/>
          <w:sz w:val="28"/>
        </w:rPr>
        <w:t>298</w:t>
      </w:r>
      <w:r>
        <w:rPr>
          <w:rFonts w:ascii="Times New Roman"/>
          <w:b w:val="false"/>
          <w:i w:val="false"/>
          <w:color w:val="ff0000"/>
          <w:sz w:val="28"/>
        </w:rPr>
        <w:t xml:space="preserve"> (2002.01.01 бастап күшіне енеді) Заңымен. </w:t>
      </w:r>
    </w:p>
    <w:bookmarkEnd w:id="174"/>
    <w:bookmarkStart w:name="z61" w:id="175"/>
    <w:p>
      <w:pPr>
        <w:spacing w:after="0"/>
        <w:ind w:left="0"/>
        <w:jc w:val="left"/>
      </w:pPr>
      <w:r>
        <w:rPr>
          <w:rFonts w:ascii="Times New Roman"/>
          <w:b/>
          <w:i w:val="false"/>
          <w:color w:val="000000"/>
        </w:rPr>
        <w:t xml:space="preserve"> 
7-тарау. Нормативтiк құқықтық актiлердiң уақыт, кеңiстiк </w:t>
      </w:r>
      <w:r>
        <w:br/>
      </w:r>
      <w:r>
        <w:rPr>
          <w:rFonts w:ascii="Times New Roman"/>
          <w:b/>
          <w:i w:val="false"/>
          <w:color w:val="000000"/>
        </w:rPr>
        <w:t xml:space="preserve">
жағынан және тұлғалар бойынша қолданылуы </w:t>
      </w:r>
    </w:p>
    <w:bookmarkEnd w:id="175"/>
    <w:bookmarkStart w:name="z41" w:id="176"/>
    <w:p>
      <w:pPr>
        <w:spacing w:after="0"/>
        <w:ind w:left="0"/>
        <w:jc w:val="both"/>
      </w:pPr>
      <w:r>
        <w:rPr>
          <w:rFonts w:ascii="Times New Roman"/>
          <w:b w:val="false"/>
          <w:i w:val="false"/>
          <w:color w:val="000000"/>
          <w:sz w:val="28"/>
        </w:rPr>
        <w:t>
      </w:t>
      </w:r>
      <w:r>
        <w:rPr>
          <w:rFonts w:ascii="Times New Roman"/>
          <w:b/>
          <w:i w:val="false"/>
          <w:color w:val="000000"/>
          <w:sz w:val="28"/>
        </w:rPr>
        <w:t xml:space="preserve">36-бап. Нормативтiк құқықтық актiлердi күшiне енгiзу </w:t>
      </w:r>
      <w:r>
        <w:br/>
      </w:r>
      <w:r>
        <w:rPr>
          <w:rFonts w:ascii="Times New Roman"/>
          <w:b w:val="false"/>
          <w:i w:val="false"/>
          <w:color w:val="000000"/>
          <w:sz w:val="28"/>
        </w:rPr>
        <w:t>
</w:t>
      </w:r>
      <w:r>
        <w:rPr>
          <w:rFonts w:ascii="Times New Roman"/>
          <w:b/>
          <w:i w:val="false"/>
          <w:color w:val="000000"/>
          <w:sz w:val="28"/>
        </w:rPr>
        <w:t xml:space="preserve">              және қолданысқа енгізу уақыты </w:t>
      </w:r>
    </w:p>
    <w:bookmarkEnd w:id="176"/>
    <w:p>
      <w:pPr>
        <w:spacing w:after="0"/>
        <w:ind w:left="0"/>
        <w:jc w:val="both"/>
      </w:pPr>
      <w:r>
        <w:rPr>
          <w:rFonts w:ascii="Times New Roman"/>
          <w:b w:val="false"/>
          <w:i w:val="false"/>
          <w:color w:val="000000"/>
          <w:sz w:val="28"/>
        </w:rPr>
        <w:t xml:space="preserve">      1. Осы тармақтың екiншi бөлiгiнде көрсетiлген нормативтiк құқықтық актiлердi қоспағанда, нормативтiк құқықтық актiлер оларға қол қойылғаннан кейiн күшiне енедi. </w:t>
      </w:r>
      <w:r>
        <w:br/>
      </w:r>
      <w:r>
        <w:rPr>
          <w:rFonts w:ascii="Times New Roman"/>
          <w:b w:val="false"/>
          <w:i w:val="false"/>
          <w:color w:val="000000"/>
          <w:sz w:val="28"/>
        </w:rPr>
        <w:t xml:space="preserve">
      Осы Заңның 38-бабына сәйкес әдiлет органдарында мемлекеттiк тiркелуге тиiс нормативтiк құқықтық актiлер мемлекеттiк тiркелген күннен бастап күшiне енедi. </w:t>
      </w:r>
    </w:p>
    <w:bookmarkStart w:name="z243" w:id="177"/>
    <w:p>
      <w:pPr>
        <w:spacing w:after="0"/>
        <w:ind w:left="0"/>
        <w:jc w:val="both"/>
      </w:pPr>
      <w:r>
        <w:rPr>
          <w:rFonts w:ascii="Times New Roman"/>
          <w:b w:val="false"/>
          <w:i w:val="false"/>
          <w:color w:val="000000"/>
          <w:sz w:val="28"/>
        </w:rPr>
        <w:t xml:space="preserve">
      2. Нормативтiк құқықтық актiлер мынадай мерзiмдерде: </w:t>
      </w:r>
    </w:p>
    <w:bookmarkEnd w:id="177"/>
    <w:bookmarkStart w:name="z244" w:id="178"/>
    <w:p>
      <w:pPr>
        <w:spacing w:after="0"/>
        <w:ind w:left="0"/>
        <w:jc w:val="both"/>
      </w:pPr>
      <w:r>
        <w:rPr>
          <w:rFonts w:ascii="Times New Roman"/>
          <w:b w:val="false"/>
          <w:i w:val="false"/>
          <w:color w:val="000000"/>
          <w:sz w:val="28"/>
        </w:rPr>
        <w:t xml:space="preserve">
      1) Қазақстан Республикасының заң актiлерi, Қазақстан Республикасының Парламентi мен оның палаталарының қаулыларын қоспағанда, Қазақстан Республикасы Президентiнiң нормативтiк құқықтық жарлықтары, Қазақстан Республикасы Үкiметiнiң нормативтiк құқықтық қаулылары, егер актiнiң өзiнде немесе оларды қолданысқа енгiзу туралы актiлерде өзге мерзiмдер көрсетiлмесе - олар алғашқы ресми жарияланған күнінен кейiн күнтiзбелiк он күн өткен соң; </w:t>
      </w:r>
    </w:p>
    <w:bookmarkEnd w:id="178"/>
    <w:bookmarkStart w:name="z245" w:id="179"/>
    <w:p>
      <w:pPr>
        <w:spacing w:after="0"/>
        <w:ind w:left="0"/>
        <w:jc w:val="both"/>
      </w:pPr>
      <w:r>
        <w:rPr>
          <w:rFonts w:ascii="Times New Roman"/>
          <w:b w:val="false"/>
          <w:i w:val="false"/>
          <w:color w:val="000000"/>
          <w:sz w:val="28"/>
        </w:rPr>
        <w:t xml:space="preserve">
      2) Қазақстан Республикасының Парламентi мен оның палаталарының қаулылары, Қазақстан Республикасы Жоғарғы Сотының нормативтiк қаулылары, егер актiлердiң өзiнде өзге мерзiмдер көрсетiлмесе - алғашқы ресми жарияланған күннен бастап; </w:t>
      </w:r>
    </w:p>
    <w:bookmarkEnd w:id="179"/>
    <w:bookmarkStart w:name="z246" w:id="180"/>
    <w:p>
      <w:pPr>
        <w:spacing w:after="0"/>
        <w:ind w:left="0"/>
        <w:jc w:val="both"/>
      </w:pPr>
      <w:r>
        <w:rPr>
          <w:rFonts w:ascii="Times New Roman"/>
          <w:b w:val="false"/>
          <w:i w:val="false"/>
          <w:color w:val="000000"/>
          <w:sz w:val="28"/>
        </w:rPr>
        <w:t xml:space="preserve">
      3) Қазақстан Республикасы Конституциялық Кеңесiнiң қаулылары - оларды қабылдаған күннен бастап; </w:t>
      </w:r>
    </w:p>
    <w:bookmarkEnd w:id="180"/>
    <w:bookmarkStart w:name="z247" w:id="181"/>
    <w:p>
      <w:pPr>
        <w:spacing w:after="0"/>
        <w:ind w:left="0"/>
        <w:jc w:val="both"/>
      </w:pPr>
      <w:r>
        <w:rPr>
          <w:rFonts w:ascii="Times New Roman"/>
          <w:b w:val="false"/>
          <w:i w:val="false"/>
          <w:color w:val="000000"/>
          <w:sz w:val="28"/>
        </w:rPr>
        <w:t>
      4) Қазақстан Республикасы министрлерiнің және орталық мемлекеттiк органдардың өзге де басшыларының, ведомстволар басшыларының нормативтiк құқықтық бұйрықтары, орталық мемлекеттiк органдардың нормативтiк құқықтық қаулылары, Орталық сайлау комиссиясының нормативтiк қаулылары, мәслихаттардың нормативтiк құқықтық шешiмдерi, сондай-ақ әкiмдiктердiң нормативтiк құқықтық қаулылары мен әкiмдердiң нормативтiк құқықтық шешiмдерi, егер актiлердiң өзiнде өзге мерзiмдер көрсетiлмесе – олар алғашқы ресми жарияланған күнінен кейін күнтізбелік он күн өткен соң қолданысқа енгізіледі.</w:t>
      </w:r>
    </w:p>
    <w:bookmarkEnd w:id="181"/>
    <w:bookmarkStart w:name="z248" w:id="182"/>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алып тасталды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bookmarkEnd w:id="182"/>
    <w:bookmarkStart w:name="z249" w:id="183"/>
    <w:p>
      <w:pPr>
        <w:spacing w:after="0"/>
        <w:ind w:left="0"/>
        <w:jc w:val="both"/>
      </w:pPr>
      <w:r>
        <w:rPr>
          <w:rFonts w:ascii="Times New Roman"/>
          <w:b w:val="false"/>
          <w:i w:val="false"/>
          <w:color w:val="000000"/>
          <w:sz w:val="28"/>
        </w:rPr>
        <w:t xml:space="preserve">
      3. Нормативтiк құқықтық актiлерде немесе оларды қолданысқа енгiзу туралы актiлерде нормативтiк құқықтық актiлердiң жекелеген бөлiмдерiн, тарауларын, баптарын, бөлiктерiн, тармақтарын, тармақшаларын және баптарының абзацтарын қолданысқа енгiзудiң тұтас алғанда бүкiл акт үшiн белгiленгеннен өзге мерзiмдерi көрсетiлуi мүмкiн. </w:t>
      </w:r>
    </w:p>
    <w:bookmarkEnd w:id="183"/>
    <w:bookmarkStart w:name="z250" w:id="184"/>
    <w:p>
      <w:pPr>
        <w:spacing w:after="0"/>
        <w:ind w:left="0"/>
        <w:jc w:val="both"/>
      </w:pPr>
      <w:r>
        <w:rPr>
          <w:rFonts w:ascii="Times New Roman"/>
          <w:b w:val="false"/>
          <w:i w:val="false"/>
          <w:color w:val="000000"/>
          <w:sz w:val="28"/>
        </w:rPr>
        <w:t xml:space="preserve">
      4. Бұрын жауапкершiлiкке әкеп соқпаған iс-әрекеттер үшiн заңдық жауапкершiлiк көзделетiн не бұрынғымен салыстырғанда неғұрлым қатаң жауапкершiлiк белгіленетiн нормативтiк құқықтық актiнi, бұл акт ресми жарияланғаннан кейiн он күн мерзiм өткенге дейiн қолданысқа енгiзуге болмайды. </w:t>
      </w:r>
    </w:p>
    <w:bookmarkEnd w:id="184"/>
    <w:bookmarkStart w:name="z251" w:id="185"/>
    <w:p>
      <w:pPr>
        <w:spacing w:after="0"/>
        <w:ind w:left="0"/>
        <w:jc w:val="both"/>
      </w:pPr>
      <w:r>
        <w:rPr>
          <w:rFonts w:ascii="Times New Roman"/>
          <w:b w:val="false"/>
          <w:i w:val="false"/>
          <w:color w:val="000000"/>
          <w:sz w:val="28"/>
        </w:rPr>
        <w:t>
      4-1. Рұқсат алу тәртібін регламенттейтін, рұқсат беру немесе біліктілік талаптарын және (немесе) осындай талаптарға өтініш берушілердің сәйкестігін растайтын құжаттар тізбесін бекітетін нормативтік құқықтық актілер олар алғашқы жарияланған күнінен кейін күнтізбелік жиырма бір күн өткенге дейін қолданысқа енгізілмейді.</w:t>
      </w:r>
    </w:p>
    <w:bookmarkEnd w:id="185"/>
    <w:bookmarkStart w:name="z252" w:id="186"/>
    <w:p>
      <w:pPr>
        <w:spacing w:after="0"/>
        <w:ind w:left="0"/>
        <w:jc w:val="both"/>
      </w:pPr>
      <w:r>
        <w:rPr>
          <w:rFonts w:ascii="Times New Roman"/>
          <w:b w:val="false"/>
          <w:i w:val="false"/>
          <w:color w:val="000000"/>
          <w:sz w:val="28"/>
        </w:rPr>
        <w:t xml:space="preserve">
      5. Егер нормативтiк құқықтық актiнiң едәуiр көлемдi болуына байланысты оның мәтiнi мерзiмдi баспасөз басылымының бiрнеше нөмiрiнде жарияланса, онда нормативтiк құқықтық актi мәтiнiнiң қорытынды бөлiгi жарияланған күн ресми жарияланған күн болып есептеледi. </w:t>
      </w:r>
      <w:r>
        <w:br/>
      </w:r>
      <w:r>
        <w:rPr>
          <w:rFonts w:ascii="Times New Roman"/>
          <w:b w:val="false"/>
          <w:i w:val="false"/>
          <w:color w:val="000000"/>
          <w:sz w:val="28"/>
        </w:rPr>
        <w:t>
      Нормативтiк құқықтық актiлер ресми түрде қазақ және орыс тiлдерiнде бiр мезгiлде жариялануға тиiс.</w:t>
      </w:r>
    </w:p>
    <w:bookmarkEnd w:id="186"/>
    <w:bookmarkStart w:name="z253" w:id="187"/>
    <w:p>
      <w:pPr>
        <w:spacing w:after="0"/>
        <w:ind w:left="0"/>
        <w:jc w:val="both"/>
      </w:pPr>
      <w:r>
        <w:rPr>
          <w:rFonts w:ascii="Times New Roman"/>
          <w:b w:val="false"/>
          <w:i w:val="false"/>
          <w:color w:val="000000"/>
          <w:sz w:val="28"/>
        </w:rPr>
        <w:t xml:space="preserve">
      6. Азаматтардың құқықтарына, бостандықтары мен мiндеттерiне қатысты нормативтiк құқықтық актiлердi ресми жариялау оларды қолданысқа енгiзудiң мiндеттi шарты болып табылады. </w:t>
      </w:r>
    </w:p>
    <w:bookmarkEnd w:id="187"/>
    <w:bookmarkStart w:name="z254" w:id="188"/>
    <w:p>
      <w:pPr>
        <w:spacing w:after="0"/>
        <w:ind w:left="0"/>
        <w:jc w:val="both"/>
      </w:pPr>
      <w:r>
        <w:rPr>
          <w:rFonts w:ascii="Times New Roman"/>
          <w:b w:val="false"/>
          <w:i w:val="false"/>
          <w:color w:val="000000"/>
          <w:sz w:val="28"/>
        </w:rPr>
        <w:t>
      7. Республиканың </w:t>
      </w:r>
      <w:r>
        <w:rPr>
          <w:rFonts w:ascii="Times New Roman"/>
          <w:b w:val="false"/>
          <w:i w:val="false"/>
          <w:color w:val="000000"/>
          <w:sz w:val="28"/>
        </w:rPr>
        <w:t>мемлекеттiк құпияларын</w:t>
      </w:r>
      <w:r>
        <w:rPr>
          <w:rFonts w:ascii="Times New Roman"/>
          <w:b w:val="false"/>
          <w:i w:val="false"/>
          <w:color w:val="000000"/>
          <w:sz w:val="28"/>
        </w:rPr>
        <w:t xml:space="preserve"> немесе заңмен қорғалатын өзге де құпияларды қамтитын нормативтiк құқықтық актiлер олардың қабылданған күнiнен бастап немесе актiнiң өзiнде көрсетiлген мерзiмдерде қолданысқа енгiзiледi. </w:t>
      </w:r>
    </w:p>
    <w:bookmarkEnd w:id="188"/>
    <w:bookmarkStart w:name="z255" w:id="189"/>
    <w:p>
      <w:pPr>
        <w:spacing w:after="0"/>
        <w:ind w:left="0"/>
        <w:jc w:val="both"/>
      </w:pPr>
      <w:r>
        <w:rPr>
          <w:rFonts w:ascii="Times New Roman"/>
          <w:b w:val="false"/>
          <w:i w:val="false"/>
          <w:color w:val="000000"/>
          <w:sz w:val="28"/>
        </w:rPr>
        <w:t xml:space="preserve">
      8. Барлық нормативтік құқықтық актілерде осы баптың нормалары ескеріле отырып, оларды қолданысқа енгізу мерзімі көрсетілуге тиіс. </w:t>
      </w:r>
      <w:r>
        <w:br/>
      </w: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2002.03.06 N </w:t>
      </w:r>
      <w:r>
        <w:rPr>
          <w:rFonts w:ascii="Times New Roman"/>
          <w:b w:val="false"/>
          <w:i w:val="false"/>
          <w:color w:val="000000"/>
          <w:sz w:val="28"/>
        </w:rPr>
        <w:t>298</w:t>
      </w:r>
      <w:r>
        <w:rPr>
          <w:rFonts w:ascii="Times New Roman"/>
          <w:b w:val="false"/>
          <w:i w:val="false"/>
          <w:color w:val="ff0000"/>
          <w:sz w:val="28"/>
        </w:rPr>
        <w:t xml:space="preserve"> (2002.01.01 бастап күшіне енеді), 2004.06.16 N </w:t>
      </w:r>
      <w:r>
        <w:rPr>
          <w:rFonts w:ascii="Times New Roman"/>
          <w:b w:val="false"/>
          <w:i w:val="false"/>
          <w:color w:val="000000"/>
          <w:sz w:val="28"/>
        </w:rPr>
        <w:t>566</w:t>
      </w:r>
      <w:r>
        <w:rPr>
          <w:rFonts w:ascii="Times New Roman"/>
          <w:b w:val="false"/>
          <w:i w:val="false"/>
          <w:color w:val="ff0000"/>
          <w:sz w:val="28"/>
        </w:rPr>
        <w:t xml:space="preserve">, 2006.01.31 N </w:t>
      </w:r>
      <w:r>
        <w:rPr>
          <w:rFonts w:ascii="Times New Roman"/>
          <w:b w:val="false"/>
          <w:i w:val="false"/>
          <w:color w:val="000000"/>
          <w:sz w:val="28"/>
        </w:rPr>
        <w:t>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N </w:t>
      </w:r>
      <w:r>
        <w:rPr>
          <w:rFonts w:ascii="Times New Roman"/>
          <w:b w:val="false"/>
          <w:i w:val="false"/>
          <w:color w:val="00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2007.06.29 N </w:t>
      </w:r>
      <w:r>
        <w:rPr>
          <w:rFonts w:ascii="Times New Roman"/>
          <w:b w:val="false"/>
          <w:i w:val="false"/>
          <w:color w:val="000000"/>
          <w:sz w:val="28"/>
        </w:rPr>
        <w:t>271</w:t>
      </w:r>
      <w:r>
        <w:rPr>
          <w:rFonts w:ascii="Times New Roman"/>
          <w:b w:val="false"/>
          <w:i w:val="false"/>
          <w:color w:val="ff0000"/>
          <w:sz w:val="28"/>
        </w:rPr>
        <w:t xml:space="preserve">, 2007.07.27 </w:t>
      </w:r>
      <w:r>
        <w:rPr>
          <w:rFonts w:ascii="Times New Roman"/>
          <w:b w:val="false"/>
          <w:i w:val="false"/>
          <w:color w:val="000000"/>
          <w:sz w:val="28"/>
        </w:rPr>
        <w:t>N 315</w:t>
      </w:r>
      <w:r>
        <w:rPr>
          <w:rFonts w:ascii="Times New Roman"/>
          <w:b w:val="false"/>
          <w:i w:val="false"/>
          <w:color w:val="ff0000"/>
          <w:sz w:val="28"/>
        </w:rPr>
        <w:t xml:space="preserve"> (ресми жарияланған күнінен бастап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(алғашқы ресми жарияланғанынан кейін алты ай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End w:id="189"/>
    <w:bookmarkStart w:name="z42" w:id="190"/>
    <w:p>
      <w:pPr>
        <w:spacing w:after="0"/>
        <w:ind w:left="0"/>
        <w:jc w:val="both"/>
      </w:pPr>
      <w:r>
        <w:rPr>
          <w:rFonts w:ascii="Times New Roman"/>
          <w:b w:val="false"/>
          <w:i w:val="false"/>
          <w:color w:val="000000"/>
          <w:sz w:val="28"/>
        </w:rPr>
        <w:t>
      </w:t>
      </w:r>
      <w:r>
        <w:rPr>
          <w:rFonts w:ascii="Times New Roman"/>
          <w:b/>
          <w:i w:val="false"/>
          <w:color w:val="000000"/>
          <w:sz w:val="28"/>
        </w:rPr>
        <w:t xml:space="preserve">37-бап. Нормативтiк құқықтық актiнiң керi күшi </w:t>
      </w:r>
    </w:p>
    <w:bookmarkEnd w:id="190"/>
    <w:p>
      <w:pPr>
        <w:spacing w:after="0"/>
        <w:ind w:left="0"/>
        <w:jc w:val="both"/>
      </w:pPr>
      <w:r>
        <w:rPr>
          <w:rFonts w:ascii="Times New Roman"/>
          <w:b w:val="false"/>
          <w:i w:val="false"/>
          <w:color w:val="000000"/>
          <w:sz w:val="28"/>
        </w:rPr>
        <w:t xml:space="preserve">      1. Нормативтiк құқықтық актiнiң күшi оны күшiне енгiзгенге дейiн пайда болған қатынастарға қолданылмайды. </w:t>
      </w:r>
    </w:p>
    <w:bookmarkStart w:name="z256" w:id="191"/>
    <w:p>
      <w:pPr>
        <w:spacing w:after="0"/>
        <w:ind w:left="0"/>
        <w:jc w:val="both"/>
      </w:pPr>
      <w:r>
        <w:rPr>
          <w:rFonts w:ascii="Times New Roman"/>
          <w:b w:val="false"/>
          <w:i w:val="false"/>
          <w:color w:val="000000"/>
          <w:sz w:val="28"/>
        </w:rPr>
        <w:t xml:space="preserve">
      2. Нормативтiк құқықтық актiнiң немесе оның бiр бөлiгiнiң керi күшi оның өзiнде немесе нормативтiк құқықтық актiнi күшiне енгiзу туралы актiде көзделген, сондай-ақ кейiнгiсi бұрын көзделген құқық бұзушылық үшiн жауапкершiлiктi жоятын немесе жұмсартатын жағдайлар осы баптың 1-тармағының ережелерiне кiрмейдi. </w:t>
      </w:r>
    </w:p>
    <w:bookmarkEnd w:id="191"/>
    <w:bookmarkStart w:name="z257" w:id="192"/>
    <w:p>
      <w:pPr>
        <w:spacing w:after="0"/>
        <w:ind w:left="0"/>
        <w:jc w:val="both"/>
      </w:pPr>
      <w:r>
        <w:rPr>
          <w:rFonts w:ascii="Times New Roman"/>
          <w:b w:val="false"/>
          <w:i w:val="false"/>
          <w:color w:val="000000"/>
          <w:sz w:val="28"/>
        </w:rPr>
        <w:t xml:space="preserve">
      3. Жауапкершiлiктi белгiлейтiн немесе күшейтетiн, азаматтарға жаңа мiндеттер жүктейтiн немесе олардың жағдайын нашарлататын нормативтiк құқықтық актiлердiң керi күшi болмайды. </w:t>
      </w:r>
    </w:p>
    <w:bookmarkEnd w:id="192"/>
    <w:bookmarkStart w:name="z43" w:id="193"/>
    <w:p>
      <w:pPr>
        <w:spacing w:after="0"/>
        <w:ind w:left="0"/>
        <w:jc w:val="both"/>
      </w:pPr>
      <w:r>
        <w:rPr>
          <w:rFonts w:ascii="Times New Roman"/>
          <w:b w:val="false"/>
          <w:i w:val="false"/>
          <w:color w:val="000000"/>
          <w:sz w:val="28"/>
        </w:rPr>
        <w:t>
      </w:t>
      </w:r>
      <w:r>
        <w:rPr>
          <w:rFonts w:ascii="Times New Roman"/>
          <w:b/>
          <w:i w:val="false"/>
          <w:color w:val="000000"/>
          <w:sz w:val="28"/>
        </w:rPr>
        <w:t>38-бап. Орталық атқарушы және өзге де орталық</w:t>
      </w:r>
      <w:r>
        <w:br/>
      </w:r>
      <w:r>
        <w:rPr>
          <w:rFonts w:ascii="Times New Roman"/>
          <w:b w:val="false"/>
          <w:i w:val="false"/>
          <w:color w:val="000000"/>
          <w:sz w:val="28"/>
        </w:rPr>
        <w:t>
               </w:t>
      </w:r>
      <w:r>
        <w:rPr>
          <w:rFonts w:ascii="Times New Roman"/>
          <w:b/>
          <w:i w:val="false"/>
          <w:color w:val="000000"/>
          <w:sz w:val="28"/>
        </w:rPr>
        <w:t>мемлекеттiк органдардың, олардың</w:t>
      </w:r>
      <w:r>
        <w:br/>
      </w:r>
      <w:r>
        <w:rPr>
          <w:rFonts w:ascii="Times New Roman"/>
          <w:b w:val="false"/>
          <w:i w:val="false"/>
          <w:color w:val="000000"/>
          <w:sz w:val="28"/>
        </w:rPr>
        <w:t>
               </w:t>
      </w:r>
      <w:r>
        <w:rPr>
          <w:rFonts w:ascii="Times New Roman"/>
          <w:b/>
          <w:i w:val="false"/>
          <w:color w:val="000000"/>
          <w:sz w:val="28"/>
        </w:rPr>
        <w:t>ведомстволарының, сондай-ақ</w:t>
      </w:r>
      <w:r>
        <w:rPr>
          <w:rFonts w:ascii="Times New Roman"/>
          <w:b w:val="false"/>
          <w:i w:val="false"/>
          <w:color w:val="000000"/>
          <w:sz w:val="28"/>
        </w:rPr>
        <w:t> </w:t>
      </w:r>
      <w:r>
        <w:rPr>
          <w:rFonts w:ascii="Times New Roman"/>
          <w:b/>
          <w:i w:val="false"/>
          <w:color w:val="000000"/>
          <w:sz w:val="28"/>
        </w:rPr>
        <w:t>мәслихаттардың,</w:t>
      </w:r>
      <w:r>
        <w:br/>
      </w:r>
      <w:r>
        <w:rPr>
          <w:rFonts w:ascii="Times New Roman"/>
          <w:b w:val="false"/>
          <w:i w:val="false"/>
          <w:color w:val="000000"/>
          <w:sz w:val="28"/>
        </w:rPr>
        <w:t>
               </w:t>
      </w:r>
      <w:r>
        <w:rPr>
          <w:rFonts w:ascii="Times New Roman"/>
          <w:b/>
          <w:i w:val="false"/>
          <w:color w:val="000000"/>
          <w:sz w:val="28"/>
        </w:rPr>
        <w:t>әкімдіктердің және әкімдердің</w:t>
      </w:r>
      <w:r>
        <w:rPr>
          <w:rFonts w:ascii="Times New Roman"/>
          <w:b w:val="false"/>
          <w:i w:val="false"/>
          <w:color w:val="000000"/>
          <w:sz w:val="28"/>
        </w:rPr>
        <w:t> </w:t>
      </w:r>
      <w:r>
        <w:rPr>
          <w:rFonts w:ascii="Times New Roman"/>
          <w:b/>
          <w:i w:val="false"/>
          <w:color w:val="000000"/>
          <w:sz w:val="28"/>
        </w:rPr>
        <w:t>нормативтiк</w:t>
      </w:r>
      <w:r>
        <w:br/>
      </w:r>
      <w:r>
        <w:rPr>
          <w:rFonts w:ascii="Times New Roman"/>
          <w:b w:val="false"/>
          <w:i w:val="false"/>
          <w:color w:val="000000"/>
          <w:sz w:val="28"/>
        </w:rPr>
        <w:t>
               </w:t>
      </w:r>
      <w:r>
        <w:rPr>
          <w:rFonts w:ascii="Times New Roman"/>
          <w:b/>
          <w:i w:val="false"/>
          <w:color w:val="000000"/>
          <w:sz w:val="28"/>
        </w:rPr>
        <w:t>құқықтық актiлерiн олардың күшiне</w:t>
      </w:r>
      <w:r>
        <w:rPr>
          <w:rFonts w:ascii="Times New Roman"/>
          <w:b w:val="false"/>
          <w:i w:val="false"/>
          <w:color w:val="000000"/>
          <w:sz w:val="28"/>
        </w:rPr>
        <w:t> </w:t>
      </w:r>
      <w:r>
        <w:rPr>
          <w:rFonts w:ascii="Times New Roman"/>
          <w:b/>
          <w:i w:val="false"/>
          <w:color w:val="000000"/>
          <w:sz w:val="28"/>
        </w:rPr>
        <w:t>енуінің шарты</w:t>
      </w:r>
      <w:r>
        <w:br/>
      </w:r>
      <w:r>
        <w:rPr>
          <w:rFonts w:ascii="Times New Roman"/>
          <w:b w:val="false"/>
          <w:i w:val="false"/>
          <w:color w:val="000000"/>
          <w:sz w:val="28"/>
        </w:rPr>
        <w:t>
               </w:t>
      </w:r>
      <w:r>
        <w:rPr>
          <w:rFonts w:ascii="Times New Roman"/>
          <w:b/>
          <w:i w:val="false"/>
          <w:color w:val="000000"/>
          <w:sz w:val="28"/>
        </w:rPr>
        <w:t>ретiнде мемлекеттiк тiркеу</w:t>
      </w:r>
    </w:p>
    <w:bookmarkEnd w:id="193"/>
    <w:p>
      <w:pPr>
        <w:spacing w:after="0"/>
        <w:ind w:left="0"/>
        <w:jc w:val="both"/>
      </w:pPr>
      <w:r>
        <w:rPr>
          <w:rFonts w:ascii="Times New Roman"/>
          <w:b w:val="false"/>
          <w:i w:val="false"/>
          <w:color w:val="ff0000"/>
          <w:sz w:val="28"/>
        </w:rPr>
        <w:t>      Ескерту. Тақырыпқы өзгеріс енгізілді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p>
    <w:bookmarkStart w:name="z241" w:id="194"/>
    <w:p>
      <w:pPr>
        <w:spacing w:after="0"/>
        <w:ind w:left="0"/>
        <w:jc w:val="both"/>
      </w:pPr>
      <w:r>
        <w:rPr>
          <w:rFonts w:ascii="Times New Roman"/>
          <w:b w:val="false"/>
          <w:i w:val="false"/>
          <w:color w:val="000000"/>
          <w:sz w:val="28"/>
        </w:rPr>
        <w:t>      1. Қазақстан Республикасы Конституциялық Кеңесiнiң, Жоғарғы Сотының нормативтiк қаулыларын және мемлекеттік құпияларды қамтитын актілерді қоспағанда, мемлекеттiк органдардың осы Заңның 36-бабы 2-тармағының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нормативтiк құқықтық актiлері Қазақстан Республикасының әдiлет органдарында мемлекеттiк тiркелуге жатады. Мұндай тiркелу олардың күшiне енуінің қажеттi шарты болып табылады.</w:t>
      </w:r>
      <w:r>
        <w:br/>
      </w:r>
      <w:r>
        <w:rPr>
          <w:rFonts w:ascii="Times New Roman"/>
          <w:b w:val="false"/>
          <w:i w:val="false"/>
          <w:color w:val="000000"/>
          <w:sz w:val="28"/>
        </w:rPr>
        <w:t>
</w:t>
      </w:r>
      <w:r>
        <w:rPr>
          <w:rFonts w:ascii="Times New Roman"/>
          <w:b w:val="false"/>
          <w:i w:val="false"/>
          <w:color w:val="000000"/>
          <w:sz w:val="28"/>
        </w:rPr>
        <w:t>
      Әділет органдарына ұсынылған актiлердiң мемлекеттік тіркелуі құқық нормасының болуы, актінің Қазақстан Республикасының заңнамасына сәйкес келуі нысанасына заң сараптамасын жүргізу және мемлекеттік тіркеу нөмірі беріле отырып, Нормативтік құқықтық актілерді мемлекеттік тіркеу тізіліміне енгізу арқылы жүзеге асырылады.</w:t>
      </w:r>
      <w:r>
        <w:br/>
      </w:r>
      <w:r>
        <w:rPr>
          <w:rFonts w:ascii="Times New Roman"/>
          <w:b w:val="false"/>
          <w:i w:val="false"/>
          <w:color w:val="000000"/>
          <w:sz w:val="28"/>
        </w:rPr>
        <w:t>
</w:t>
      </w:r>
      <w:r>
        <w:rPr>
          <w:rFonts w:ascii="Times New Roman"/>
          <w:b w:val="false"/>
          <w:i w:val="false"/>
          <w:color w:val="000000"/>
          <w:sz w:val="28"/>
        </w:rPr>
        <w:t>
      Тіркелмеген нормативтік құқықтық актілердің заңдық күші болмайды және оларды шығарған орган, егер әділет органдарының шешіміне белгіленген тәртіппен шағым жасалмаса, олардың күшін жоюға тиіс.</w:t>
      </w:r>
      <w:r>
        <w:br/>
      </w:r>
      <w:r>
        <w:rPr>
          <w:rFonts w:ascii="Times New Roman"/>
          <w:b w:val="false"/>
          <w:i w:val="false"/>
          <w:color w:val="000000"/>
          <w:sz w:val="28"/>
        </w:rPr>
        <w:t>
</w:t>
      </w:r>
      <w:r>
        <w:rPr>
          <w:rFonts w:ascii="Times New Roman"/>
          <w:b w:val="false"/>
          <w:i w:val="false"/>
          <w:color w:val="000000"/>
          <w:sz w:val="28"/>
        </w:rPr>
        <w:t>
      2. Егер нормативтiк құқықтық акт:</w:t>
      </w:r>
      <w:r>
        <w:br/>
      </w:r>
      <w:r>
        <w:rPr>
          <w:rFonts w:ascii="Times New Roman"/>
          <w:b w:val="false"/>
          <w:i w:val="false"/>
          <w:color w:val="000000"/>
          <w:sz w:val="28"/>
        </w:rPr>
        <w:t>
</w:t>
      </w:r>
      <w:r>
        <w:rPr>
          <w:rFonts w:ascii="Times New Roman"/>
          <w:b w:val="false"/>
          <w:i w:val="false"/>
          <w:color w:val="000000"/>
          <w:sz w:val="28"/>
        </w:rPr>
        <w:t>
      1) азаматтардың заңда белгiленген құқықтары мен бостандықтарына нұқсан келтірсе;</w:t>
      </w:r>
      <w:r>
        <w:br/>
      </w:r>
      <w:r>
        <w:rPr>
          <w:rFonts w:ascii="Times New Roman"/>
          <w:b w:val="false"/>
          <w:i w:val="false"/>
          <w:color w:val="000000"/>
          <w:sz w:val="28"/>
        </w:rPr>
        <w:t>
</w:t>
      </w:r>
      <w:r>
        <w:rPr>
          <w:rFonts w:ascii="Times New Roman"/>
          <w:b w:val="false"/>
          <w:i w:val="false"/>
          <w:color w:val="000000"/>
          <w:sz w:val="28"/>
        </w:rPr>
        <w:t>
      2) заңды тұлғалардың заңды мүдделерін бұзса;</w:t>
      </w:r>
      <w:r>
        <w:br/>
      </w:r>
      <w:r>
        <w:rPr>
          <w:rFonts w:ascii="Times New Roman"/>
          <w:b w:val="false"/>
          <w:i w:val="false"/>
          <w:color w:val="000000"/>
          <w:sz w:val="28"/>
        </w:rPr>
        <w:t>
</w:t>
      </w:r>
      <w:r>
        <w:rPr>
          <w:rFonts w:ascii="Times New Roman"/>
          <w:b w:val="false"/>
          <w:i w:val="false"/>
          <w:color w:val="000000"/>
          <w:sz w:val="28"/>
        </w:rPr>
        <w:t>
      3) жоғары деңгейде тұрған нормативтiк құқықтық актiлерге қайшы келсе;</w:t>
      </w:r>
      <w:r>
        <w:br/>
      </w:r>
      <w:r>
        <w:rPr>
          <w:rFonts w:ascii="Times New Roman"/>
          <w:b w:val="false"/>
          <w:i w:val="false"/>
          <w:color w:val="000000"/>
          <w:sz w:val="28"/>
        </w:rPr>
        <w:t>
</w:t>
      </w:r>
      <w:r>
        <w:rPr>
          <w:rFonts w:ascii="Times New Roman"/>
          <w:b w:val="false"/>
          <w:i w:val="false"/>
          <w:color w:val="000000"/>
          <w:sz w:val="28"/>
        </w:rPr>
        <w:t>
      4) нормативтiк құқықтық актiнi шығарған орган құзыретiнің шегiнен тыс болса;</w:t>
      </w:r>
      <w:r>
        <w:br/>
      </w:r>
      <w:r>
        <w:rPr>
          <w:rFonts w:ascii="Times New Roman"/>
          <w:b w:val="false"/>
          <w:i w:val="false"/>
          <w:color w:val="000000"/>
          <w:sz w:val="28"/>
        </w:rPr>
        <w:t>
</w:t>
      </w:r>
      <w:r>
        <w:rPr>
          <w:rFonts w:ascii="Times New Roman"/>
          <w:b w:val="false"/>
          <w:i w:val="false"/>
          <w:color w:val="000000"/>
          <w:sz w:val="28"/>
        </w:rPr>
        <w:t>
      5) мүдделі органдармен келiсiлмесе;</w:t>
      </w:r>
      <w:r>
        <w:br/>
      </w:r>
      <w:r>
        <w:rPr>
          <w:rFonts w:ascii="Times New Roman"/>
          <w:b w:val="false"/>
          <w:i w:val="false"/>
          <w:color w:val="000000"/>
          <w:sz w:val="28"/>
        </w:rPr>
        <w:t>
</w:t>
      </w:r>
      <w:r>
        <w:rPr>
          <w:rFonts w:ascii="Times New Roman"/>
          <w:b w:val="false"/>
          <w:i w:val="false"/>
          <w:color w:val="000000"/>
          <w:sz w:val="28"/>
        </w:rPr>
        <w:t>
      6) жеке кәсіпкерлік субъектілерінің мүдделерін қозғаса және Қазақстан Республикасының Ұлттық кәсіпкерлер палатасы мен жеке кәсіпкерлік субъектілерінің аккредиттелген бірлестіктері ұсынған сараптамалық қорытындылар түріндегі қосымшалары болмаса;</w:t>
      </w:r>
      <w:r>
        <w:br/>
      </w:r>
      <w:r>
        <w:rPr>
          <w:rFonts w:ascii="Times New Roman"/>
          <w:b w:val="false"/>
          <w:i w:val="false"/>
          <w:color w:val="000000"/>
          <w:sz w:val="28"/>
        </w:rPr>
        <w:t>
</w:t>
      </w:r>
      <w:r>
        <w:rPr>
          <w:rFonts w:ascii="Times New Roman"/>
          <w:b w:val="false"/>
          <w:i w:val="false"/>
          <w:color w:val="000000"/>
          <w:sz w:val="28"/>
        </w:rPr>
        <w:t>
      7) мемлекеттік тіркеу қағидаларында белгіленген тәртіпті, сондай-ақ мемлекеттік тіркелуге жататын нормативтік құқықтық актілерді ресімдеу мен келісу тәртібі бұзыла отырып қабылданса, әділет органдары мұндай актіні мемлекеттік тіркеуден бас тартады.</w:t>
      </w:r>
      <w:r>
        <w:br/>
      </w:r>
      <w:r>
        <w:rPr>
          <w:rFonts w:ascii="Times New Roman"/>
          <w:b w:val="false"/>
          <w:i w:val="false"/>
          <w:color w:val="000000"/>
          <w:sz w:val="28"/>
        </w:rPr>
        <w:t>
</w:t>
      </w:r>
      <w:r>
        <w:rPr>
          <w:rFonts w:ascii="Times New Roman"/>
          <w:b w:val="false"/>
          <w:i w:val="false"/>
          <w:color w:val="000000"/>
          <w:sz w:val="28"/>
        </w:rPr>
        <w:t>
      3. Мүдделi мемлекеттiк орган мемлекеттiк тiркелуге жататын нормативтiк құқықтық актiнi тiркеуден бас тартылуына сот тәртiбiмен шағым жасауы мүмкiн.</w:t>
      </w:r>
      <w:r>
        <w:br/>
      </w:r>
      <w:r>
        <w:rPr>
          <w:rFonts w:ascii="Times New Roman"/>
          <w:b w:val="false"/>
          <w:i w:val="false"/>
          <w:color w:val="000000"/>
          <w:sz w:val="28"/>
        </w:rPr>
        <w:t>
</w:t>
      </w:r>
      <w:r>
        <w:rPr>
          <w:rFonts w:ascii="Times New Roman"/>
          <w:b w:val="false"/>
          <w:i w:val="false"/>
          <w:color w:val="000000"/>
          <w:sz w:val="28"/>
        </w:rPr>
        <w:t>
      4. Нормативтiк құқықтық актiлердi ресімдеу, келісу және мемлекеттiк тiркеу қағидасын Қазақстан Республикасының Үкiметi белгiлейдi.</w:t>
      </w:r>
      <w:r>
        <w:br/>
      </w:r>
      <w:r>
        <w:rPr>
          <w:rFonts w:ascii="Times New Roman"/>
          <w:b w:val="false"/>
          <w:i w:val="false"/>
          <w:color w:val="000000"/>
          <w:sz w:val="28"/>
        </w:rPr>
        <w:t>
</w:t>
      </w:r>
      <w:r>
        <w:rPr>
          <w:rFonts w:ascii="Times New Roman"/>
          <w:b w:val="false"/>
          <w:i w:val="false"/>
          <w:color w:val="ff0000"/>
          <w:sz w:val="28"/>
        </w:rPr>
        <w:t xml:space="preserve">      Ескерту. 38-бап жаңа редакцияда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 өзгеріс енгізілді - ҚР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p>
    <w:bookmarkEnd w:id="194"/>
    <w:bookmarkStart w:name="z44" w:id="195"/>
    <w:p>
      <w:pPr>
        <w:spacing w:after="0"/>
        <w:ind w:left="0"/>
        <w:jc w:val="both"/>
      </w:pPr>
      <w:r>
        <w:rPr>
          <w:rFonts w:ascii="Times New Roman"/>
          <w:b w:val="false"/>
          <w:i w:val="false"/>
          <w:color w:val="000000"/>
          <w:sz w:val="28"/>
        </w:rPr>
        <w:t>
      </w:t>
      </w:r>
      <w:r>
        <w:rPr>
          <w:rFonts w:ascii="Times New Roman"/>
          <w:b/>
          <w:i w:val="false"/>
          <w:color w:val="000000"/>
          <w:sz w:val="28"/>
        </w:rPr>
        <w:t xml:space="preserve">39-бап. Нормативтiк құқықтық актiнiң қолданылу мерзiмi </w:t>
      </w:r>
    </w:p>
    <w:bookmarkEnd w:id="195"/>
    <w:p>
      <w:pPr>
        <w:spacing w:after="0"/>
        <w:ind w:left="0"/>
        <w:jc w:val="both"/>
      </w:pPr>
      <w:r>
        <w:rPr>
          <w:rFonts w:ascii="Times New Roman"/>
          <w:b w:val="false"/>
          <w:i w:val="false"/>
          <w:color w:val="000000"/>
          <w:sz w:val="28"/>
        </w:rPr>
        <w:t xml:space="preserve">      1. Егер актiнiң өзiнде немесе оны күшiне енгiзу туралы актiде өзгеше көзделмесе, нормативтiк құқықтық акт мерзiмсiз қолданылады. </w:t>
      </w:r>
    </w:p>
    <w:bookmarkStart w:name="z267" w:id="196"/>
    <w:p>
      <w:pPr>
        <w:spacing w:after="0"/>
        <w:ind w:left="0"/>
        <w:jc w:val="both"/>
      </w:pPr>
      <w:r>
        <w:rPr>
          <w:rFonts w:ascii="Times New Roman"/>
          <w:b w:val="false"/>
          <w:i w:val="false"/>
          <w:color w:val="000000"/>
          <w:sz w:val="28"/>
        </w:rPr>
        <w:t xml:space="preserve">
      2. Бүкiл нормативтiк құқықтық акт немесе оның жекелеген бөлiгi (жекелеген бөлiктерi) үшiн уақытша қолданылу мерзiмi белгiленуi мүмкiн. Бұл жағдайда нормативтiк құқықтық акт немесе оның бөлiгi қандай мерзiмде күшiн сақтайтыны көрсетiлуге тиiс. Актiнi шығарған орган бұл мерзiм өткенге дейiн актiнiң қолданылуын жаңа мерзiмге ұзарта алады немесе оған мерзiмсiз сипат бере алады. </w:t>
      </w:r>
    </w:p>
    <w:bookmarkEnd w:id="196"/>
    <w:bookmarkStart w:name="z45" w:id="197"/>
    <w:p>
      <w:pPr>
        <w:spacing w:after="0"/>
        <w:ind w:left="0"/>
        <w:jc w:val="both"/>
      </w:pPr>
      <w:r>
        <w:rPr>
          <w:rFonts w:ascii="Times New Roman"/>
          <w:b w:val="false"/>
          <w:i w:val="false"/>
          <w:color w:val="000000"/>
          <w:sz w:val="28"/>
        </w:rPr>
        <w:t>
</w:t>
      </w:r>
      <w:r>
        <w:rPr>
          <w:rFonts w:ascii="Times New Roman"/>
          <w:b/>
          <w:i w:val="false"/>
          <w:color w:val="000000"/>
          <w:sz w:val="28"/>
        </w:rPr>
        <w:t xml:space="preserve">      40-бап. Нормативтiк құқықтық актiнiң қолданылуын </w:t>
      </w:r>
      <w:r>
        <w:br/>
      </w:r>
      <w:r>
        <w:rPr>
          <w:rFonts w:ascii="Times New Roman"/>
          <w:b w:val="false"/>
          <w:i w:val="false"/>
          <w:color w:val="000000"/>
          <w:sz w:val="28"/>
        </w:rPr>
        <w:t>
</w:t>
      </w:r>
      <w:r>
        <w:rPr>
          <w:rFonts w:ascii="Times New Roman"/>
          <w:b/>
          <w:i w:val="false"/>
          <w:color w:val="000000"/>
          <w:sz w:val="28"/>
        </w:rPr>
        <w:t xml:space="preserve">              тоқтата тұру және тоқтату </w:t>
      </w:r>
    </w:p>
    <w:bookmarkEnd w:id="197"/>
    <w:p>
      <w:pPr>
        <w:spacing w:after="0"/>
        <w:ind w:left="0"/>
        <w:jc w:val="both"/>
      </w:pPr>
      <w:r>
        <w:rPr>
          <w:rFonts w:ascii="Times New Roman"/>
          <w:b w:val="false"/>
          <w:i w:val="false"/>
          <w:color w:val="000000"/>
          <w:sz w:val="28"/>
        </w:rPr>
        <w:t xml:space="preserve">      1. Нормативтiк құқықтық актiнiң немесе оның жекелеген нормаларының қолданылуы белгiлi бiр мерзiмге тоқтатыла тұруы мүмкiн. Нормативтік құқықтық актінің немесе оның жекелеген нормаларының қолданылуын тоқтата тұру жеке нормативтік құқықтық актімен жүзеге асырылады. </w:t>
      </w:r>
    </w:p>
    <w:bookmarkStart w:name="z268" w:id="198"/>
    <w:p>
      <w:pPr>
        <w:spacing w:after="0"/>
        <w:ind w:left="0"/>
        <w:jc w:val="both"/>
      </w:pPr>
      <w:r>
        <w:rPr>
          <w:rFonts w:ascii="Times New Roman"/>
          <w:b w:val="false"/>
          <w:i w:val="false"/>
          <w:color w:val="000000"/>
          <w:sz w:val="28"/>
        </w:rPr>
        <w:t xml:space="preserve">
      2. Нормативтiк құқықтық акт (оның бөлiгi немесе бөлiктерi) мынадай жағдайларда: </w:t>
      </w:r>
    </w:p>
    <w:bookmarkEnd w:id="198"/>
    <w:bookmarkStart w:name="z269" w:id="199"/>
    <w:p>
      <w:pPr>
        <w:spacing w:after="0"/>
        <w:ind w:left="0"/>
        <w:jc w:val="both"/>
      </w:pPr>
      <w:r>
        <w:rPr>
          <w:rFonts w:ascii="Times New Roman"/>
          <w:b w:val="false"/>
          <w:i w:val="false"/>
          <w:color w:val="000000"/>
          <w:sz w:val="28"/>
        </w:rPr>
        <w:t xml:space="preserve">
      1) акт немесе оның бөлiгi (бөлiктерi) қабылданған мерзiм бiткенде; </w:t>
      </w:r>
    </w:p>
    <w:bookmarkEnd w:id="199"/>
    <w:bookmarkStart w:name="z270" w:id="200"/>
    <w:p>
      <w:pPr>
        <w:spacing w:after="0"/>
        <w:ind w:left="0"/>
        <w:jc w:val="both"/>
      </w:pPr>
      <w:r>
        <w:rPr>
          <w:rFonts w:ascii="Times New Roman"/>
          <w:b w:val="false"/>
          <w:i w:val="false"/>
          <w:color w:val="000000"/>
          <w:sz w:val="28"/>
        </w:rPr>
        <w:t xml:space="preserve">
      2) бұрын шығарылған нормативтiк құқықтық актiнiң, оның бөлiктерiнiң (бөлiгiнiң) ережелерi қайшы келетiн немесе бұрын шығарылған актiнi немесе оның бөлiгiн (бөлiктерiн) қамтитын жаңа нормативтiк құқықтық акт қабылдағанда; </w:t>
      </w:r>
    </w:p>
    <w:bookmarkEnd w:id="200"/>
    <w:bookmarkStart w:name="z271" w:id="201"/>
    <w:p>
      <w:pPr>
        <w:spacing w:after="0"/>
        <w:ind w:left="0"/>
        <w:jc w:val="both"/>
      </w:pPr>
      <w:r>
        <w:rPr>
          <w:rFonts w:ascii="Times New Roman"/>
          <w:b w:val="false"/>
          <w:i w:val="false"/>
          <w:color w:val="000000"/>
          <w:sz w:val="28"/>
        </w:rPr>
        <w:t>
      3) қабылданған акт Қазақстан Республикасының Конституциясында белгiленген тәртiппен </w:t>
      </w:r>
      <w:r>
        <w:rPr>
          <w:rFonts w:ascii="Times New Roman"/>
          <w:b w:val="false"/>
          <w:i w:val="false"/>
          <w:color w:val="000000"/>
          <w:sz w:val="28"/>
        </w:rPr>
        <w:t>конституциялық</w:t>
      </w:r>
      <w:r>
        <w:rPr>
          <w:rFonts w:ascii="Times New Roman"/>
          <w:b w:val="false"/>
          <w:i w:val="false"/>
          <w:color w:val="000000"/>
          <w:sz w:val="28"/>
        </w:rPr>
        <w:t xml:space="preserve"> емес деп танылғанда; </w:t>
      </w:r>
    </w:p>
    <w:bookmarkEnd w:id="201"/>
    <w:bookmarkStart w:name="z272" w:id="202"/>
    <w:p>
      <w:pPr>
        <w:spacing w:after="0"/>
        <w:ind w:left="0"/>
        <w:jc w:val="both"/>
      </w:pPr>
      <w:r>
        <w:rPr>
          <w:rFonts w:ascii="Times New Roman"/>
          <w:b w:val="false"/>
          <w:i w:val="false"/>
          <w:color w:val="000000"/>
          <w:sz w:val="28"/>
        </w:rPr>
        <w:t xml:space="preserve">
      4) сол актiнi қабылдаған орган немесе оны қабылдауға уәкiлдiк берiлген өзге де орган актiнiң немесе оның бөлiгiнiң (бөлiктерiнiң) күшi жойылды деп танығанда өзiнiң қолданылуын тоқтатады. </w:t>
      </w:r>
    </w:p>
    <w:bookmarkEnd w:id="202"/>
    <w:bookmarkStart w:name="z273" w:id="203"/>
    <w:p>
      <w:pPr>
        <w:spacing w:after="0"/>
        <w:ind w:left="0"/>
        <w:jc w:val="both"/>
      </w:pPr>
      <w:r>
        <w:rPr>
          <w:rFonts w:ascii="Times New Roman"/>
          <w:b w:val="false"/>
          <w:i w:val="false"/>
          <w:color w:val="000000"/>
          <w:sz w:val="28"/>
        </w:rPr>
        <w:t xml:space="preserve">
      3. Басқа нормативтік құқықтық актінің қолданылуын тоқтату немесе тоқтата тұру туралы нормативтік құқықтық актіні жариялау осы Заңда көзделген тәртіппен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2002.03.06 N </w:t>
      </w:r>
      <w:r>
        <w:rPr>
          <w:rFonts w:ascii="Times New Roman"/>
          <w:b w:val="false"/>
          <w:i w:val="false"/>
          <w:color w:val="000000"/>
          <w:sz w:val="28"/>
        </w:rPr>
        <w:t>298</w:t>
      </w:r>
      <w:r>
        <w:rPr>
          <w:rFonts w:ascii="Times New Roman"/>
          <w:b w:val="false"/>
          <w:i w:val="false"/>
          <w:color w:val="ff0000"/>
          <w:sz w:val="28"/>
        </w:rPr>
        <w:t xml:space="preserve"> (2002.01.01 бастап күшіне енеді), 2004.06.16 N </w:t>
      </w:r>
      <w:r>
        <w:rPr>
          <w:rFonts w:ascii="Times New Roman"/>
          <w:b w:val="false"/>
          <w:i w:val="false"/>
          <w:color w:val="000000"/>
          <w:sz w:val="28"/>
        </w:rPr>
        <w:t>566</w:t>
      </w:r>
      <w:r>
        <w:rPr>
          <w:rFonts w:ascii="Times New Roman"/>
          <w:b w:val="false"/>
          <w:i w:val="false"/>
          <w:color w:val="ff0000"/>
          <w:sz w:val="28"/>
        </w:rPr>
        <w:t xml:space="preserve">, 2006.01.31 N </w:t>
      </w:r>
      <w:r>
        <w:rPr>
          <w:rFonts w:ascii="Times New Roman"/>
          <w:b w:val="false"/>
          <w:i w:val="false"/>
          <w:color w:val="000000"/>
          <w:sz w:val="28"/>
        </w:rPr>
        <w:t>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p>
    <w:bookmarkEnd w:id="203"/>
    <w:bookmarkStart w:name="z46" w:id="204"/>
    <w:p>
      <w:pPr>
        <w:spacing w:after="0"/>
        <w:ind w:left="0"/>
        <w:jc w:val="both"/>
      </w:pPr>
      <w:r>
        <w:rPr>
          <w:rFonts w:ascii="Times New Roman"/>
          <w:b w:val="false"/>
          <w:i w:val="false"/>
          <w:color w:val="000000"/>
          <w:sz w:val="28"/>
        </w:rPr>
        <w:t>
</w:t>
      </w:r>
      <w:r>
        <w:rPr>
          <w:rFonts w:ascii="Times New Roman"/>
          <w:b/>
          <w:i w:val="false"/>
          <w:color w:val="000000"/>
          <w:sz w:val="28"/>
        </w:rPr>
        <w:t xml:space="preserve">      41-бап. Нормативтiк құқықтық актiлердiң кеңiстiк </w:t>
      </w:r>
      <w:r>
        <w:br/>
      </w:r>
      <w:r>
        <w:rPr>
          <w:rFonts w:ascii="Times New Roman"/>
          <w:b w:val="false"/>
          <w:i w:val="false"/>
          <w:color w:val="000000"/>
          <w:sz w:val="28"/>
        </w:rPr>
        <w:t>
</w:t>
      </w:r>
      <w:r>
        <w:rPr>
          <w:rFonts w:ascii="Times New Roman"/>
          <w:b/>
          <w:i w:val="false"/>
          <w:color w:val="000000"/>
          <w:sz w:val="28"/>
        </w:rPr>
        <w:t xml:space="preserve">              жағынан қолданылуы </w:t>
      </w:r>
    </w:p>
    <w:bookmarkEnd w:id="204"/>
    <w:p>
      <w:pPr>
        <w:spacing w:after="0"/>
        <w:ind w:left="0"/>
        <w:jc w:val="both"/>
      </w:pPr>
      <w:r>
        <w:rPr>
          <w:rFonts w:ascii="Times New Roman"/>
          <w:b w:val="false"/>
          <w:i w:val="false"/>
          <w:color w:val="000000"/>
          <w:sz w:val="28"/>
        </w:rPr>
        <w:t xml:space="preserve">      1. Қазақстан Республикасының Президентi, Қазақстан Республикасының Парламентi, Қазақстан Республикасының Үкiметi, орталық атқарушы және өзге де орталық уәкiлеттi органдар қабылдаған Қазақстан Республикасы нормативтiк құқықтық актiлерiнiң қолданылу күшi, егер нормативтiк құқықтық актiлердiң өздерiнде немесе оларды күшiне енгiзу туралы актiлерде өзгеше белгiленбесе, Қазақстан Республикасының бүкiл аумағына таралады. </w:t>
      </w:r>
    </w:p>
    <w:bookmarkStart w:name="z274" w:id="205"/>
    <w:p>
      <w:pPr>
        <w:spacing w:after="0"/>
        <w:ind w:left="0"/>
        <w:jc w:val="both"/>
      </w:pPr>
      <w:r>
        <w:rPr>
          <w:rFonts w:ascii="Times New Roman"/>
          <w:b w:val="false"/>
          <w:i w:val="false"/>
          <w:color w:val="000000"/>
          <w:sz w:val="28"/>
        </w:rPr>
        <w:t xml:space="preserve">
      2. Жергiлiктi өкiлдi және атқарушы органдар қабылдаған нормативтiк құқықтық актiлер тиiстi аумақтарда қолданылады. </w:t>
      </w:r>
    </w:p>
    <w:bookmarkEnd w:id="205"/>
    <w:bookmarkStart w:name="z47" w:id="206"/>
    <w:p>
      <w:pPr>
        <w:spacing w:after="0"/>
        <w:ind w:left="0"/>
        <w:jc w:val="both"/>
      </w:pPr>
      <w:r>
        <w:rPr>
          <w:rFonts w:ascii="Times New Roman"/>
          <w:b w:val="false"/>
          <w:i w:val="false"/>
          <w:color w:val="000000"/>
          <w:sz w:val="28"/>
        </w:rPr>
        <w:t>
</w:t>
      </w:r>
      <w:r>
        <w:rPr>
          <w:rFonts w:ascii="Times New Roman"/>
          <w:b/>
          <w:i w:val="false"/>
          <w:color w:val="000000"/>
          <w:sz w:val="28"/>
        </w:rPr>
        <w:t xml:space="preserve">      42-бап. Нормативтiк құқықтық актiлердiң тұлғалар </w:t>
      </w:r>
      <w:r>
        <w:br/>
      </w:r>
      <w:r>
        <w:rPr>
          <w:rFonts w:ascii="Times New Roman"/>
          <w:b w:val="false"/>
          <w:i w:val="false"/>
          <w:color w:val="000000"/>
          <w:sz w:val="28"/>
        </w:rPr>
        <w:t>
</w:t>
      </w:r>
      <w:r>
        <w:rPr>
          <w:rFonts w:ascii="Times New Roman"/>
          <w:b/>
          <w:i w:val="false"/>
          <w:color w:val="000000"/>
          <w:sz w:val="28"/>
        </w:rPr>
        <w:t xml:space="preserve">               бойынша қолданылуы </w:t>
      </w:r>
    </w:p>
    <w:bookmarkEnd w:id="206"/>
    <w:p>
      <w:pPr>
        <w:spacing w:after="0"/>
        <w:ind w:left="0"/>
        <w:jc w:val="both"/>
      </w:pPr>
      <w:r>
        <w:rPr>
          <w:rFonts w:ascii="Times New Roman"/>
          <w:b w:val="false"/>
          <w:i w:val="false"/>
          <w:color w:val="000000"/>
          <w:sz w:val="28"/>
        </w:rPr>
        <w:t xml:space="preserve">      1. Қазақстан Республикасының нормативтiк құқықтық актiлерiнiң күшi Қазақстан Республикасының азаматтары мен заңды тұлғаларына, сондай-ақ оның аумағындағы шетелдiктер мен азаматтығы жоқ адамдарға қолданылады, бұған заң актiлерiнде және Қазақстан Республикасы бекiткен халықаралық шарттарда көзделген жағдайлар қосылмайды. </w:t>
      </w:r>
    </w:p>
    <w:bookmarkStart w:name="z275" w:id="207"/>
    <w:p>
      <w:pPr>
        <w:spacing w:after="0"/>
        <w:ind w:left="0"/>
        <w:jc w:val="both"/>
      </w:pPr>
      <w:r>
        <w:rPr>
          <w:rFonts w:ascii="Times New Roman"/>
          <w:b w:val="false"/>
          <w:i w:val="false"/>
          <w:color w:val="000000"/>
          <w:sz w:val="28"/>
        </w:rPr>
        <w:t>
      2. Шет мемлекеттер мен халықаралық ұйымдардың дипломатиялық өкiлдерi мен мемлекеттiк органдарының басқа да кейбiр қызметкерлерiне Қазақстан Республикасының нормативтiк құқықтық актiлерi </w:t>
      </w:r>
      <w:r>
        <w:rPr>
          <w:rFonts w:ascii="Times New Roman"/>
          <w:b w:val="false"/>
          <w:i w:val="false"/>
          <w:color w:val="000000"/>
          <w:sz w:val="28"/>
        </w:rPr>
        <w:t>халықаралық шарттарда</w:t>
      </w:r>
      <w:r>
        <w:rPr>
          <w:rFonts w:ascii="Times New Roman"/>
          <w:b w:val="false"/>
          <w:i w:val="false"/>
          <w:color w:val="000000"/>
          <w:sz w:val="28"/>
        </w:rPr>
        <w:t xml:space="preserve"> және халықаралық құқықтың жалпы танылған принциптерi мен нормаларында көзделген шектерде қолданылады (</w:t>
      </w:r>
      <w:r>
        <w:rPr>
          <w:rFonts w:ascii="Times New Roman"/>
          <w:b w:val="false"/>
          <w:i w:val="false"/>
          <w:color w:val="000000"/>
          <w:sz w:val="28"/>
        </w:rPr>
        <w:t>дипломатиялық иммунитет</w:t>
      </w:r>
      <w:r>
        <w:rPr>
          <w:rFonts w:ascii="Times New Roman"/>
          <w:b w:val="false"/>
          <w:i w:val="false"/>
          <w:color w:val="000000"/>
          <w:sz w:val="28"/>
        </w:rPr>
        <w:t xml:space="preserve">). </w:t>
      </w:r>
    </w:p>
    <w:bookmarkEnd w:id="207"/>
    <w:bookmarkStart w:name="z48" w:id="208"/>
    <w:p>
      <w:pPr>
        <w:spacing w:after="0"/>
        <w:ind w:left="0"/>
        <w:jc w:val="both"/>
      </w:pPr>
      <w:r>
        <w:rPr>
          <w:rFonts w:ascii="Times New Roman"/>
          <w:b w:val="false"/>
          <w:i w:val="false"/>
          <w:color w:val="000000"/>
          <w:sz w:val="28"/>
        </w:rPr>
        <w:t>
</w:t>
      </w:r>
      <w:r>
        <w:rPr>
          <w:rFonts w:ascii="Times New Roman"/>
          <w:b/>
          <w:i w:val="false"/>
          <w:color w:val="000000"/>
          <w:sz w:val="28"/>
        </w:rPr>
        <w:t xml:space="preserve">      43-бап. Нормативтiк құқықтық актiлердiң заңдылығын </w:t>
      </w:r>
      <w:r>
        <w:br/>
      </w:r>
      <w:r>
        <w:rPr>
          <w:rFonts w:ascii="Times New Roman"/>
          <w:b w:val="false"/>
          <w:i w:val="false"/>
          <w:color w:val="000000"/>
          <w:sz w:val="28"/>
        </w:rPr>
        <w:t>
</w:t>
      </w:r>
      <w:r>
        <w:rPr>
          <w:rFonts w:ascii="Times New Roman"/>
          <w:b/>
          <w:i w:val="false"/>
          <w:color w:val="000000"/>
          <w:sz w:val="28"/>
        </w:rPr>
        <w:t xml:space="preserve">              қамтамасыз ету шаралары </w:t>
      </w:r>
    </w:p>
    <w:bookmarkEnd w:id="208"/>
    <w:p>
      <w:pPr>
        <w:spacing w:after="0"/>
        <w:ind w:left="0"/>
        <w:jc w:val="both"/>
      </w:pPr>
      <w:r>
        <w:rPr>
          <w:rFonts w:ascii="Times New Roman"/>
          <w:b w:val="false"/>
          <w:i w:val="false"/>
          <w:color w:val="000000"/>
          <w:sz w:val="28"/>
        </w:rPr>
        <w:t xml:space="preserve">      1. Нормативтiк құқықтық актiлердiң заңдылығы мынадай шаралар арқылы: </w:t>
      </w:r>
    </w:p>
    <w:bookmarkStart w:name="z276" w:id="209"/>
    <w:p>
      <w:pPr>
        <w:spacing w:after="0"/>
        <w:ind w:left="0"/>
        <w:jc w:val="both"/>
      </w:pPr>
      <w:r>
        <w:rPr>
          <w:rFonts w:ascii="Times New Roman"/>
          <w:b w:val="false"/>
          <w:i w:val="false"/>
          <w:color w:val="000000"/>
          <w:sz w:val="28"/>
        </w:rPr>
        <w:t xml:space="preserve">
      1) нормативтiк құқықтық актiнi Конституция мен заңға сәйкес келтiру; </w:t>
      </w:r>
    </w:p>
    <w:bookmarkEnd w:id="209"/>
    <w:bookmarkStart w:name="z277" w:id="210"/>
    <w:p>
      <w:pPr>
        <w:spacing w:after="0"/>
        <w:ind w:left="0"/>
        <w:jc w:val="both"/>
      </w:pPr>
      <w:r>
        <w:rPr>
          <w:rFonts w:ascii="Times New Roman"/>
          <w:b w:val="false"/>
          <w:i w:val="false"/>
          <w:color w:val="000000"/>
          <w:sz w:val="28"/>
        </w:rPr>
        <w:t xml:space="preserve">
      2) нормативтiк құқықтық актiнiң қолданылуын белгiленген тәртiппен тоқтата тұру; </w:t>
      </w:r>
    </w:p>
    <w:bookmarkEnd w:id="210"/>
    <w:bookmarkStart w:name="z278" w:id="211"/>
    <w:p>
      <w:pPr>
        <w:spacing w:after="0"/>
        <w:ind w:left="0"/>
        <w:jc w:val="both"/>
      </w:pPr>
      <w:r>
        <w:rPr>
          <w:rFonts w:ascii="Times New Roman"/>
          <w:b w:val="false"/>
          <w:i w:val="false"/>
          <w:color w:val="000000"/>
          <w:sz w:val="28"/>
        </w:rPr>
        <w:t>
      2-1) нормативтiк құқықтық актiлердiң </w:t>
      </w:r>
      <w:r>
        <w:rPr>
          <w:rFonts w:ascii="Times New Roman"/>
          <w:b w:val="false"/>
          <w:i w:val="false"/>
          <w:color w:val="000000"/>
          <w:sz w:val="28"/>
        </w:rPr>
        <w:t>құқықтық </w:t>
      </w:r>
      <w:r>
        <w:rPr>
          <w:rFonts w:ascii="Times New Roman"/>
          <w:b w:val="false"/>
          <w:i w:val="false"/>
          <w:color w:val="000000"/>
          <w:sz w:val="28"/>
        </w:rPr>
        <w:t>мониторингiн</w:t>
      </w:r>
      <w:r>
        <w:rPr>
          <w:rFonts w:ascii="Times New Roman"/>
          <w:b w:val="false"/>
          <w:i w:val="false"/>
          <w:color w:val="000000"/>
          <w:sz w:val="28"/>
        </w:rPr>
        <w:t xml:space="preserve"> жүргiзу; </w:t>
      </w:r>
    </w:p>
    <w:bookmarkEnd w:id="211"/>
    <w:bookmarkStart w:name="z279" w:id="212"/>
    <w:p>
      <w:pPr>
        <w:spacing w:after="0"/>
        <w:ind w:left="0"/>
        <w:jc w:val="both"/>
      </w:pPr>
      <w:r>
        <w:rPr>
          <w:rFonts w:ascii="Times New Roman"/>
          <w:b w:val="false"/>
          <w:i w:val="false"/>
          <w:color w:val="000000"/>
          <w:sz w:val="28"/>
        </w:rPr>
        <w:t>
      3) нормативтiк құқықтық актiлердi мемлекеттiк </w:t>
      </w:r>
      <w:r>
        <w:rPr>
          <w:rFonts w:ascii="Times New Roman"/>
          <w:b w:val="false"/>
          <w:i w:val="false"/>
          <w:color w:val="000000"/>
          <w:sz w:val="28"/>
        </w:rPr>
        <w:t>тiркеу</w:t>
      </w:r>
      <w:r>
        <w:rPr>
          <w:rFonts w:ascii="Times New Roman"/>
          <w:b w:val="false"/>
          <w:i w:val="false"/>
          <w:color w:val="000000"/>
          <w:sz w:val="28"/>
        </w:rPr>
        <w:t xml:space="preserve"> кезiнде заңдарға сәйкестiгiн </w:t>
      </w:r>
      <w:r>
        <w:rPr>
          <w:rFonts w:ascii="Times New Roman"/>
          <w:b w:val="false"/>
          <w:i w:val="false"/>
          <w:color w:val="000000"/>
          <w:sz w:val="28"/>
        </w:rPr>
        <w:t>тексеру</w:t>
      </w:r>
      <w:r>
        <w:rPr>
          <w:rFonts w:ascii="Times New Roman"/>
          <w:b w:val="false"/>
          <w:i w:val="false"/>
          <w:color w:val="000000"/>
          <w:sz w:val="28"/>
        </w:rPr>
        <w:t xml:space="preserve"> арқылы қамтамасыз етiледi. </w:t>
      </w:r>
    </w:p>
    <w:bookmarkEnd w:id="212"/>
    <w:bookmarkStart w:name="z280" w:id="213"/>
    <w:p>
      <w:pPr>
        <w:spacing w:after="0"/>
        <w:ind w:left="0"/>
        <w:jc w:val="both"/>
      </w:pPr>
      <w:r>
        <w:rPr>
          <w:rFonts w:ascii="Times New Roman"/>
          <w:b w:val="false"/>
          <w:i w:val="false"/>
          <w:color w:val="000000"/>
          <w:sz w:val="28"/>
        </w:rPr>
        <w:t xml:space="preserve">
      2. Қазақстан Республикасының Конституциясында және басқа да заң актiлерiнде белгiленген құзыретiне сәйкес нормативтiк құқықтық актiлердiң заңдылығын қамтамасыз ететiн мемлекеттiк органдары мен лауазымды адамдары мыналар: </w:t>
      </w:r>
    </w:p>
    <w:bookmarkEnd w:id="213"/>
    <w:bookmarkStart w:name="z281" w:id="214"/>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Конституциялық Кеңесi</w:t>
      </w:r>
      <w:r>
        <w:rPr>
          <w:rFonts w:ascii="Times New Roman"/>
          <w:b w:val="false"/>
          <w:i w:val="false"/>
          <w:color w:val="000000"/>
          <w:sz w:val="28"/>
        </w:rPr>
        <w:t xml:space="preserve">; </w:t>
      </w:r>
    </w:p>
    <w:bookmarkEnd w:id="214"/>
    <w:bookmarkStart w:name="z282" w:id="215"/>
    <w:p>
      <w:pPr>
        <w:spacing w:after="0"/>
        <w:ind w:left="0"/>
        <w:jc w:val="both"/>
      </w:pPr>
      <w:r>
        <w:rPr>
          <w:rFonts w:ascii="Times New Roman"/>
          <w:b w:val="false"/>
          <w:i w:val="false"/>
          <w:color w:val="000000"/>
          <w:sz w:val="28"/>
        </w:rPr>
        <w:t>
      2) </w:t>
      </w:r>
      <w:r>
        <w:rPr>
          <w:rFonts w:ascii="Times New Roman"/>
          <w:b w:val="false"/>
          <w:i w:val="false"/>
          <w:color w:val="000000"/>
          <w:sz w:val="28"/>
        </w:rPr>
        <w:t>соттар</w:t>
      </w:r>
      <w:r>
        <w:rPr>
          <w:rFonts w:ascii="Times New Roman"/>
          <w:b w:val="false"/>
          <w:i w:val="false"/>
          <w:color w:val="000000"/>
          <w:sz w:val="28"/>
        </w:rPr>
        <w:t xml:space="preserve">; </w:t>
      </w:r>
    </w:p>
    <w:bookmarkEnd w:id="215"/>
    <w:bookmarkStart w:name="z283" w:id="216"/>
    <w:p>
      <w:pPr>
        <w:spacing w:after="0"/>
        <w:ind w:left="0"/>
        <w:jc w:val="both"/>
      </w:pPr>
      <w:r>
        <w:rPr>
          <w:rFonts w:ascii="Times New Roman"/>
          <w:b w:val="false"/>
          <w:i w:val="false"/>
          <w:color w:val="000000"/>
          <w:sz w:val="28"/>
        </w:rPr>
        <w:t>
      3) Қазақстан Республикасының </w:t>
      </w:r>
      <w:r>
        <w:rPr>
          <w:rFonts w:ascii="Times New Roman"/>
          <w:b w:val="false"/>
          <w:i w:val="false"/>
          <w:color w:val="000000"/>
          <w:sz w:val="28"/>
        </w:rPr>
        <w:t>Бас прокуроры</w:t>
      </w:r>
      <w:r>
        <w:rPr>
          <w:rFonts w:ascii="Times New Roman"/>
          <w:b w:val="false"/>
          <w:i w:val="false"/>
          <w:color w:val="000000"/>
          <w:sz w:val="28"/>
        </w:rPr>
        <w:t xml:space="preserve"> және оған бағынысты прокурорлар; </w:t>
      </w:r>
    </w:p>
    <w:bookmarkEnd w:id="216"/>
    <w:bookmarkStart w:name="z284" w:id="217"/>
    <w:p>
      <w:pPr>
        <w:spacing w:after="0"/>
        <w:ind w:left="0"/>
        <w:jc w:val="both"/>
      </w:pPr>
      <w:r>
        <w:rPr>
          <w:rFonts w:ascii="Times New Roman"/>
          <w:b w:val="false"/>
          <w:i w:val="false"/>
          <w:color w:val="000000"/>
          <w:sz w:val="28"/>
        </w:rPr>
        <w:t>
      4) Қазақстан Республикасының </w:t>
      </w:r>
      <w:r>
        <w:rPr>
          <w:rFonts w:ascii="Times New Roman"/>
          <w:b w:val="false"/>
          <w:i w:val="false"/>
          <w:color w:val="000000"/>
          <w:sz w:val="28"/>
        </w:rPr>
        <w:t>Әдiлет министрлiгi</w:t>
      </w:r>
      <w:r>
        <w:rPr>
          <w:rFonts w:ascii="Times New Roman"/>
          <w:b w:val="false"/>
          <w:i w:val="false"/>
          <w:color w:val="000000"/>
          <w:sz w:val="28"/>
        </w:rPr>
        <w:t xml:space="preserve"> және оның аумақтық органдары; </w:t>
      </w:r>
    </w:p>
    <w:bookmarkEnd w:id="217"/>
    <w:bookmarkStart w:name="z285" w:id="218"/>
    <w:p>
      <w:pPr>
        <w:spacing w:after="0"/>
        <w:ind w:left="0"/>
        <w:jc w:val="both"/>
      </w:pPr>
      <w:r>
        <w:rPr>
          <w:rFonts w:ascii="Times New Roman"/>
          <w:b w:val="false"/>
          <w:i w:val="false"/>
          <w:color w:val="000000"/>
          <w:sz w:val="28"/>
        </w:rPr>
        <w:t xml:space="preserve">
      5) төмен тұрған органдар қабылдаған нормативтiк құқықтық актiлер жөнiнен - мемлекеттiк органдар; </w:t>
      </w:r>
    </w:p>
    <w:bookmarkEnd w:id="218"/>
    <w:bookmarkStart w:name="z286" w:id="219"/>
    <w:p>
      <w:pPr>
        <w:spacing w:after="0"/>
        <w:ind w:left="0"/>
        <w:jc w:val="both"/>
      </w:pPr>
      <w:r>
        <w:rPr>
          <w:rFonts w:ascii="Times New Roman"/>
          <w:b w:val="false"/>
          <w:i w:val="false"/>
          <w:color w:val="000000"/>
          <w:sz w:val="28"/>
        </w:rPr>
        <w:t xml:space="preserve">
      6) өздерi қабылдаған және (немесе) әзiрлеушi болып табылатын заңнан туындайтын нормативтiк құқықтық актiлерге қатысты - заңнан туындайтын тәуелдi нормативтiк құқықтық актiлердi қабылдаған және (немесе) оларды әзiрлеушiлер болып табылатын уәкiлетті органдар. </w:t>
      </w:r>
      <w:r>
        <w:br/>
      </w: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2006.01.31 N </w:t>
      </w:r>
      <w:r>
        <w:rPr>
          <w:rFonts w:ascii="Times New Roman"/>
          <w:b w:val="false"/>
          <w:i w:val="false"/>
          <w:color w:val="000000"/>
          <w:sz w:val="28"/>
        </w:rPr>
        <w:t>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2011.04.01 </w:t>
      </w:r>
      <w:r>
        <w:rPr>
          <w:rFonts w:ascii="Times New Roman"/>
          <w:b w:val="false"/>
          <w:i w:val="false"/>
          <w:color w:val="000000"/>
          <w:sz w:val="28"/>
        </w:rPr>
        <w:t>N 425-IV</w:t>
      </w:r>
      <w:r>
        <w:rPr>
          <w:rFonts w:ascii="Times New Roman"/>
          <w:b w:val="false"/>
          <w:i w:val="false"/>
          <w:color w:val="ff0000"/>
          <w:sz w:val="28"/>
        </w:rPr>
        <w:t xml:space="preserve"> (алғашқы ресми жарияланған күнінен бастап қолданысқа енгізіледі) Заңдарымен.</w:t>
      </w:r>
    </w:p>
    <w:bookmarkEnd w:id="219"/>
    <w:bookmarkStart w:name="z60" w:id="220"/>
    <w:p>
      <w:pPr>
        <w:spacing w:after="0"/>
        <w:ind w:left="0"/>
        <w:jc w:val="both"/>
      </w:pPr>
      <w:r>
        <w:rPr>
          <w:rFonts w:ascii="Times New Roman"/>
          <w:b w:val="false"/>
          <w:i w:val="false"/>
          <w:color w:val="000000"/>
          <w:sz w:val="28"/>
        </w:rPr>
        <w:t>
      </w:t>
      </w:r>
      <w:r>
        <w:rPr>
          <w:rFonts w:ascii="Times New Roman"/>
          <w:b/>
          <w:i w:val="false"/>
          <w:color w:val="000000"/>
          <w:sz w:val="28"/>
        </w:rPr>
        <w:t>43-1-бап. Нормативтiк құқықтық актілердің құқықтық</w:t>
      </w:r>
      <w:r>
        <w:br/>
      </w:r>
      <w:r>
        <w:rPr>
          <w:rFonts w:ascii="Times New Roman"/>
          <w:b w:val="false"/>
          <w:i w:val="false"/>
          <w:color w:val="000000"/>
          <w:sz w:val="28"/>
        </w:rPr>
        <w:t>
                 </w:t>
      </w:r>
      <w:r>
        <w:rPr>
          <w:rFonts w:ascii="Times New Roman"/>
          <w:b/>
          <w:i w:val="false"/>
          <w:color w:val="000000"/>
          <w:sz w:val="28"/>
        </w:rPr>
        <w:t>мониторингi</w:t>
      </w:r>
    </w:p>
    <w:bookmarkEnd w:id="220"/>
    <w:p>
      <w:pPr>
        <w:spacing w:after="0"/>
        <w:ind w:left="0"/>
        <w:jc w:val="both"/>
      </w:pPr>
      <w:r>
        <w:rPr>
          <w:rFonts w:ascii="Times New Roman"/>
          <w:b w:val="false"/>
          <w:i w:val="false"/>
          <w:color w:val="ff0000"/>
          <w:sz w:val="28"/>
        </w:rPr>
        <w:t xml:space="preserve">      Ескерту. 43-1-баптың тақырыбына өзгеріс енгізілді - ҚР 2011.04.01 </w:t>
      </w:r>
      <w:r>
        <w:rPr>
          <w:rFonts w:ascii="Times New Roman"/>
          <w:b w:val="false"/>
          <w:i w:val="false"/>
          <w:color w:val="ff0000"/>
          <w:sz w:val="28"/>
        </w:rPr>
        <w:t>N 425-IV</w:t>
      </w:r>
      <w:r>
        <w:rPr>
          <w:rFonts w:ascii="Times New Roman"/>
          <w:b w:val="false"/>
          <w:i w:val="false"/>
          <w:color w:val="ff0000"/>
          <w:sz w:val="28"/>
        </w:rPr>
        <w:t xml:space="preserve"> (алғашқы ресми жарияланған күнінен бастап қолданысқа енгізіледі) Заңымен.</w:t>
      </w:r>
    </w:p>
    <w:p>
      <w:pPr>
        <w:spacing w:after="0"/>
        <w:ind w:left="0"/>
        <w:jc w:val="both"/>
      </w:pPr>
      <w:r>
        <w:rPr>
          <w:rFonts w:ascii="Times New Roman"/>
          <w:b w:val="false"/>
          <w:i w:val="false"/>
          <w:color w:val="000000"/>
          <w:sz w:val="28"/>
        </w:rPr>
        <w:t xml:space="preserve">      1. Уәкiлеттi органдар өздерi қабылдаған және (немесе) әзiрлеушi болып табылатын нормативтiк құқықтық актiлердiң құқықтық мониторингiн жүзеге асыруға және оларға өзгерiстер және (немесе) толықтырулар енгiзу және олардың күшi жойылды деп тану жөнiндегi шараларды уақтылы қабылдауға мiндеттi. </w:t>
      </w:r>
    </w:p>
    <w:bookmarkStart w:name="z287" w:id="221"/>
    <w:p>
      <w:pPr>
        <w:spacing w:after="0"/>
        <w:ind w:left="0"/>
        <w:jc w:val="both"/>
      </w:pPr>
      <w:r>
        <w:rPr>
          <w:rFonts w:ascii="Times New Roman"/>
          <w:b w:val="false"/>
          <w:i w:val="false"/>
          <w:color w:val="000000"/>
          <w:sz w:val="28"/>
        </w:rPr>
        <w:t>
      2. Нормативтiк құқықтық актiлердiң құқықтық мониторингiн жүргiзу </w:t>
      </w:r>
      <w:r>
        <w:rPr>
          <w:rFonts w:ascii="Times New Roman"/>
          <w:b w:val="false"/>
          <w:i w:val="false"/>
          <w:color w:val="000000"/>
          <w:sz w:val="28"/>
        </w:rPr>
        <w:t>ережесiн</w:t>
      </w:r>
      <w:r>
        <w:rPr>
          <w:rFonts w:ascii="Times New Roman"/>
          <w:b w:val="false"/>
          <w:i w:val="false"/>
          <w:color w:val="000000"/>
          <w:sz w:val="28"/>
        </w:rPr>
        <w:t xml:space="preserve"> Қазақстан Республикасының Yкiметi бекiтедi. </w:t>
      </w:r>
      <w:r>
        <w:br/>
      </w:r>
      <w:r>
        <w:rPr>
          <w:rFonts w:ascii="Times New Roman"/>
          <w:b w:val="false"/>
          <w:i w:val="false"/>
          <w:color w:val="000000"/>
          <w:sz w:val="28"/>
        </w:rPr>
        <w:t>
</w:t>
      </w:r>
      <w:r>
        <w:rPr>
          <w:rFonts w:ascii="Times New Roman"/>
          <w:b w:val="false"/>
          <w:i w:val="false"/>
          <w:color w:val="ff0000"/>
          <w:sz w:val="28"/>
        </w:rPr>
        <w:t xml:space="preserve">      Ескерту. 43-1-баппен толықтырылды - ҚР 2006.01.31 N </w:t>
      </w:r>
      <w:r>
        <w:rPr>
          <w:rFonts w:ascii="Times New Roman"/>
          <w:b w:val="false"/>
          <w:i w:val="false"/>
          <w:color w:val="000000"/>
          <w:sz w:val="28"/>
        </w:rPr>
        <w:t>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 енгізілді - ҚР 2011.04.01 </w:t>
      </w:r>
      <w:r>
        <w:rPr>
          <w:rFonts w:ascii="Times New Roman"/>
          <w:b w:val="false"/>
          <w:i w:val="false"/>
          <w:color w:val="000000"/>
          <w:sz w:val="28"/>
        </w:rPr>
        <w:t>N 425-IV</w:t>
      </w:r>
      <w:r>
        <w:rPr>
          <w:rFonts w:ascii="Times New Roman"/>
          <w:b w:val="false"/>
          <w:i w:val="false"/>
          <w:color w:val="ff0000"/>
          <w:sz w:val="28"/>
        </w:rPr>
        <w:t xml:space="preserve"> (алғашқы ресми жарияланған күнінен бастап қолданысқа енгізіледі) Заңымен.</w:t>
      </w:r>
    </w:p>
    <w:bookmarkEnd w:id="221"/>
    <w:bookmarkStart w:name="z367" w:id="222"/>
    <w:p>
      <w:pPr>
        <w:spacing w:after="0"/>
        <w:ind w:left="0"/>
        <w:jc w:val="both"/>
      </w:pPr>
      <w:r>
        <w:rPr>
          <w:rFonts w:ascii="Times New Roman"/>
          <w:b w:val="false"/>
          <w:i w:val="false"/>
          <w:color w:val="000000"/>
          <w:sz w:val="28"/>
        </w:rPr>
        <w:t>
      </w:t>
      </w:r>
      <w:r>
        <w:rPr>
          <w:rFonts w:ascii="Times New Roman"/>
          <w:b/>
          <w:i w:val="false"/>
          <w:color w:val="000000"/>
          <w:sz w:val="28"/>
        </w:rPr>
        <w:t>43-2-бап. Нормативтік құқықтық актілерге қоғамдық</w:t>
      </w:r>
      <w:r>
        <w:br/>
      </w:r>
      <w:r>
        <w:rPr>
          <w:rFonts w:ascii="Times New Roman"/>
          <w:b w:val="false"/>
          <w:i w:val="false"/>
          <w:color w:val="000000"/>
          <w:sz w:val="28"/>
        </w:rPr>
        <w:t>
                 </w:t>
      </w:r>
      <w:r>
        <w:rPr>
          <w:rFonts w:ascii="Times New Roman"/>
          <w:b/>
          <w:i w:val="false"/>
          <w:color w:val="000000"/>
          <w:sz w:val="28"/>
        </w:rPr>
        <w:t>мониторинг</w:t>
      </w:r>
    </w:p>
    <w:bookmarkEnd w:id="222"/>
    <w:bookmarkStart w:name="z368" w:id="223"/>
    <w:p>
      <w:pPr>
        <w:spacing w:after="0"/>
        <w:ind w:left="0"/>
        <w:jc w:val="both"/>
      </w:pPr>
      <w:r>
        <w:rPr>
          <w:rFonts w:ascii="Times New Roman"/>
          <w:b w:val="false"/>
          <w:i w:val="false"/>
          <w:color w:val="000000"/>
          <w:sz w:val="28"/>
        </w:rPr>
        <w:t>
      Қазақстан Республикасының Ұлттық кәсіпкерлер палатасы жеке кәсіпкерлік субъектілерінің мүдделерін қозғайтын нормативтік құқықтық актілерге қоғамдық мониторинг жүргізеді.</w:t>
      </w:r>
      <w:r>
        <w:br/>
      </w:r>
      <w:r>
        <w:rPr>
          <w:rFonts w:ascii="Times New Roman"/>
          <w:b w:val="false"/>
          <w:i w:val="false"/>
          <w:color w:val="000000"/>
          <w:sz w:val="28"/>
        </w:rPr>
        <w:t>
      </w:t>
      </w:r>
      <w:r>
        <w:rPr>
          <w:rFonts w:ascii="Times New Roman"/>
          <w:b w:val="false"/>
          <w:i w:val="false"/>
          <w:color w:val="ff0000"/>
          <w:sz w:val="28"/>
        </w:rPr>
        <w:t xml:space="preserve">Ескерту. 7-тарау 43-2-баппен толықтырылды - ҚР 04.07.2013 </w:t>
      </w:r>
      <w:r>
        <w:rPr>
          <w:rFonts w:ascii="Times New Roman"/>
          <w:b w:val="false"/>
          <w:i w:val="false"/>
          <w:color w:val="000000"/>
          <w:sz w:val="28"/>
        </w:rPr>
        <w:t>№ 130-V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223"/>
    <w:bookmarkStart w:name="z59" w:id="224"/>
    <w:p>
      <w:pPr>
        <w:spacing w:after="0"/>
        <w:ind w:left="0"/>
        <w:jc w:val="left"/>
      </w:pPr>
      <w:r>
        <w:rPr>
          <w:rFonts w:ascii="Times New Roman"/>
          <w:b/>
          <w:i w:val="false"/>
          <w:color w:val="000000"/>
        </w:rPr>
        <w:t xml:space="preserve"> 
8-тарау. Нормативтiк құқықтық актiлердi ресми түсiндiру </w:t>
      </w:r>
    </w:p>
    <w:bookmarkEnd w:id="224"/>
    <w:bookmarkStart w:name="z49" w:id="225"/>
    <w:p>
      <w:pPr>
        <w:spacing w:after="0"/>
        <w:ind w:left="0"/>
        <w:jc w:val="both"/>
      </w:pPr>
      <w:r>
        <w:rPr>
          <w:rFonts w:ascii="Times New Roman"/>
          <w:b w:val="false"/>
          <w:i w:val="false"/>
          <w:color w:val="000000"/>
          <w:sz w:val="28"/>
        </w:rPr>
        <w:t>
</w:t>
      </w:r>
      <w:r>
        <w:rPr>
          <w:rFonts w:ascii="Times New Roman"/>
          <w:b/>
          <w:i w:val="false"/>
          <w:color w:val="000000"/>
          <w:sz w:val="28"/>
        </w:rPr>
        <w:t xml:space="preserve">      44-бап. Нормативтiк құқықтық актiлердi ресми түсiндiру </w:t>
      </w:r>
      <w:r>
        <w:br/>
      </w:r>
      <w:r>
        <w:rPr>
          <w:rFonts w:ascii="Times New Roman"/>
          <w:b w:val="false"/>
          <w:i w:val="false"/>
          <w:color w:val="000000"/>
          <w:sz w:val="28"/>
        </w:rPr>
        <w:t>
</w:t>
      </w:r>
      <w:r>
        <w:rPr>
          <w:rFonts w:ascii="Times New Roman"/>
          <w:b/>
          <w:i w:val="false"/>
          <w:color w:val="000000"/>
          <w:sz w:val="28"/>
        </w:rPr>
        <w:t xml:space="preserve">              реттерi мен жағдайлары </w:t>
      </w:r>
    </w:p>
    <w:bookmarkEnd w:id="225"/>
    <w:p>
      <w:pPr>
        <w:spacing w:after="0"/>
        <w:ind w:left="0"/>
        <w:jc w:val="both"/>
      </w:pPr>
      <w:r>
        <w:rPr>
          <w:rFonts w:ascii="Times New Roman"/>
          <w:b w:val="false"/>
          <w:i w:val="false"/>
          <w:color w:val="000000"/>
          <w:sz w:val="28"/>
        </w:rPr>
        <w:t xml:space="preserve">      1. Нормативтiк құқықтық актiлерде көмескiлiктер мен әркелкi түсiнушiлiк оларды қолдану тәжiрибесiнде қайшылықтар анықталған реттерде нормативтiк актiде қамтылған құқықтар нормаларға ресми түсiндiру берiлуi мүмкiн. </w:t>
      </w:r>
    </w:p>
    <w:bookmarkStart w:name="z288" w:id="226"/>
    <w:p>
      <w:pPr>
        <w:spacing w:after="0"/>
        <w:ind w:left="0"/>
        <w:jc w:val="both"/>
      </w:pPr>
      <w:r>
        <w:rPr>
          <w:rFonts w:ascii="Times New Roman"/>
          <w:b w:val="false"/>
          <w:i w:val="false"/>
          <w:color w:val="000000"/>
          <w:sz w:val="28"/>
        </w:rPr>
        <w:t xml:space="preserve">
      2. Нормативтiк құқықтық актiлердi ресми түсiндiру процесiнде оларға өзгерiстер мен толықтырулар енгiзуге жол берiлмейдi. </w:t>
      </w:r>
    </w:p>
    <w:bookmarkEnd w:id="226"/>
    <w:bookmarkStart w:name="z289" w:id="227"/>
    <w:p>
      <w:pPr>
        <w:spacing w:after="0"/>
        <w:ind w:left="0"/>
        <w:jc w:val="both"/>
      </w:pPr>
      <w:r>
        <w:rPr>
          <w:rFonts w:ascii="Times New Roman"/>
          <w:b w:val="false"/>
          <w:i w:val="false"/>
          <w:color w:val="000000"/>
          <w:sz w:val="28"/>
        </w:rPr>
        <w:t xml:space="preserve">
      3. Заң актiлерiнiң нормалары Қазақстан Республикасы Конституциясының қағидаларына толық сәйкестiкте түсiндiрiлуге тиiс. </w:t>
      </w:r>
    </w:p>
    <w:bookmarkEnd w:id="227"/>
    <w:bookmarkStart w:name="z290" w:id="228"/>
    <w:p>
      <w:pPr>
        <w:spacing w:after="0"/>
        <w:ind w:left="0"/>
        <w:jc w:val="both"/>
      </w:pPr>
      <w:r>
        <w:rPr>
          <w:rFonts w:ascii="Times New Roman"/>
          <w:b w:val="false"/>
          <w:i w:val="false"/>
          <w:color w:val="000000"/>
          <w:sz w:val="28"/>
        </w:rPr>
        <w:t xml:space="preserve">
      4. Заңға тәуелдi нормативтiк құқықтық актiлердiң мағынасы оларды түсiндiрген кезде заң актiлерiне толық сәйкестiкте ашылуға тиiс. </w:t>
      </w:r>
    </w:p>
    <w:bookmarkEnd w:id="228"/>
    <w:bookmarkStart w:name="z291" w:id="229"/>
    <w:p>
      <w:pPr>
        <w:spacing w:after="0"/>
        <w:ind w:left="0"/>
        <w:jc w:val="both"/>
      </w:pPr>
      <w:r>
        <w:rPr>
          <w:rFonts w:ascii="Times New Roman"/>
          <w:b w:val="false"/>
          <w:i w:val="false"/>
          <w:color w:val="000000"/>
          <w:sz w:val="28"/>
        </w:rPr>
        <w:t xml:space="preserve">
      5. Нормативтiк құқықтық актiлердегi құқықтық нормалар iске асырылғанда, соның iшiнде оларды қолданғанда, оларды ресми түсiндiрудiң мiндеттi сипаты болады. </w:t>
      </w:r>
      <w:r>
        <w:br/>
      </w: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2006.01.31 N </w:t>
      </w:r>
      <w:r>
        <w:rPr>
          <w:rFonts w:ascii="Times New Roman"/>
          <w:b w:val="false"/>
          <w:i w:val="false"/>
          <w:color w:val="000000"/>
          <w:sz w:val="28"/>
        </w:rPr>
        <w:t>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p>
    <w:bookmarkEnd w:id="229"/>
    <w:bookmarkStart w:name="z50" w:id="230"/>
    <w:p>
      <w:pPr>
        <w:spacing w:after="0"/>
        <w:ind w:left="0"/>
        <w:jc w:val="both"/>
      </w:pPr>
      <w:r>
        <w:rPr>
          <w:rFonts w:ascii="Times New Roman"/>
          <w:b w:val="false"/>
          <w:i w:val="false"/>
          <w:color w:val="000000"/>
          <w:sz w:val="28"/>
        </w:rPr>
        <w:t>
</w:t>
      </w:r>
      <w:r>
        <w:rPr>
          <w:rFonts w:ascii="Times New Roman"/>
          <w:b/>
          <w:i w:val="false"/>
          <w:color w:val="000000"/>
          <w:sz w:val="28"/>
        </w:rPr>
        <w:t xml:space="preserve">      45-бап. Нормативтiк құқықтық актiлердi ресми түсiндiрудi </w:t>
      </w:r>
      <w:r>
        <w:br/>
      </w:r>
      <w:r>
        <w:rPr>
          <w:rFonts w:ascii="Times New Roman"/>
          <w:b w:val="false"/>
          <w:i w:val="false"/>
          <w:color w:val="000000"/>
          <w:sz w:val="28"/>
        </w:rPr>
        <w:t>
</w:t>
      </w:r>
      <w:r>
        <w:rPr>
          <w:rFonts w:ascii="Times New Roman"/>
          <w:b/>
          <w:i w:val="false"/>
          <w:color w:val="000000"/>
          <w:sz w:val="28"/>
        </w:rPr>
        <w:t xml:space="preserve">              жүзеге асыратын мемлекеттiк органдар </w:t>
      </w:r>
    </w:p>
    <w:bookmarkEnd w:id="230"/>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Конституциялық Кеңесi</w:t>
      </w:r>
      <w:r>
        <w:rPr>
          <w:rFonts w:ascii="Times New Roman"/>
          <w:b w:val="false"/>
          <w:i w:val="false"/>
          <w:color w:val="000000"/>
          <w:sz w:val="28"/>
        </w:rPr>
        <w:t xml:space="preserve"> Конституция нормаларына ресми түсiндiрме бередi. </w:t>
      </w:r>
    </w:p>
    <w:bookmarkStart w:name="z292" w:id="231"/>
    <w:p>
      <w:pPr>
        <w:spacing w:after="0"/>
        <w:ind w:left="0"/>
        <w:jc w:val="both"/>
      </w:pPr>
      <w:r>
        <w:rPr>
          <w:rFonts w:ascii="Times New Roman"/>
          <w:b w:val="false"/>
          <w:i w:val="false"/>
          <w:color w:val="000000"/>
          <w:sz w:val="28"/>
        </w:rPr>
        <w:t xml:space="preserve">
      2. Заңға тәуелдi актiлердiң ресми түсiндiрмесiн оларды қабылдаған (шығарған) органдар немесе лауазымды адамдар бередi. </w:t>
      </w:r>
    </w:p>
    <w:bookmarkEnd w:id="231"/>
    <w:bookmarkStart w:name="z51" w:id="232"/>
    <w:p>
      <w:pPr>
        <w:spacing w:after="0"/>
        <w:ind w:left="0"/>
        <w:jc w:val="left"/>
      </w:pPr>
      <w:r>
        <w:rPr>
          <w:rFonts w:ascii="Times New Roman"/>
          <w:b/>
          <w:i w:val="false"/>
          <w:color w:val="000000"/>
        </w:rPr>
        <w:t xml:space="preserve"> 
9-тарау. Нормативтiк құқықтық актiлердi жүйеге келтiру мен </w:t>
      </w:r>
      <w:r>
        <w:br/>
      </w:r>
      <w:r>
        <w:rPr>
          <w:rFonts w:ascii="Times New Roman"/>
          <w:b/>
          <w:i w:val="false"/>
          <w:color w:val="000000"/>
        </w:rPr>
        <w:t xml:space="preserve">
есепке алу </w:t>
      </w:r>
    </w:p>
    <w:bookmarkEnd w:id="232"/>
    <w:bookmarkStart w:name="z52" w:id="233"/>
    <w:p>
      <w:pPr>
        <w:spacing w:after="0"/>
        <w:ind w:left="0"/>
        <w:jc w:val="both"/>
      </w:pPr>
      <w:r>
        <w:rPr>
          <w:rFonts w:ascii="Times New Roman"/>
          <w:b w:val="false"/>
          <w:i w:val="false"/>
          <w:color w:val="000000"/>
          <w:sz w:val="28"/>
        </w:rPr>
        <w:t>
</w:t>
      </w:r>
      <w:r>
        <w:rPr>
          <w:rFonts w:ascii="Times New Roman"/>
          <w:b/>
          <w:i w:val="false"/>
          <w:color w:val="000000"/>
          <w:sz w:val="28"/>
        </w:rPr>
        <w:t xml:space="preserve">      46-бап. Нормативтiк құқықтық актiлердi жүйеге келтiру </w:t>
      </w:r>
    </w:p>
    <w:bookmarkEnd w:id="233"/>
    <w:p>
      <w:pPr>
        <w:spacing w:after="0"/>
        <w:ind w:left="0"/>
        <w:jc w:val="both"/>
      </w:pPr>
      <w:r>
        <w:rPr>
          <w:rFonts w:ascii="Times New Roman"/>
          <w:b w:val="false"/>
          <w:i w:val="false"/>
          <w:color w:val="000000"/>
          <w:sz w:val="28"/>
        </w:rPr>
        <w:t xml:space="preserve">      1. Нормативтiк құқықтық актiлердi қабылдайтын мемлекеттiк органдар осы актiлердiң есебiн жүргiзедi және оларды жүйеге келтiредi, өздерi қабылдаған актiлердiң бақылау даналарына жүргiзiп, оларға ағымдағы өзгерiстер мен толықтырулардың бәрiн уақтылы енгiзiп отырады. </w:t>
      </w:r>
    </w:p>
    <w:bookmarkStart w:name="z293" w:id="234"/>
    <w:p>
      <w:pPr>
        <w:spacing w:after="0"/>
        <w:ind w:left="0"/>
        <w:jc w:val="both"/>
      </w:pPr>
      <w:r>
        <w:rPr>
          <w:rFonts w:ascii="Times New Roman"/>
          <w:b w:val="false"/>
          <w:i w:val="false"/>
          <w:color w:val="000000"/>
          <w:sz w:val="28"/>
        </w:rPr>
        <w:t>
      2. Мемлекеттік органдардың нормативтік құқықтық актілерді есепке алуы және жүйелендіруі тәртібін Қазақстан Республикасының Үкіметі </w:t>
      </w:r>
      <w:r>
        <w:rPr>
          <w:rFonts w:ascii="Times New Roman"/>
          <w:b w:val="false"/>
          <w:i w:val="false"/>
          <w:color w:val="000000"/>
          <w:sz w:val="28"/>
        </w:rPr>
        <w:t>айқындайды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46-бапқа өзгеріс енгізілді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p>
    <w:bookmarkEnd w:id="234"/>
    <w:bookmarkStart w:name="z53" w:id="235"/>
    <w:p>
      <w:pPr>
        <w:spacing w:after="0"/>
        <w:ind w:left="0"/>
        <w:jc w:val="both"/>
      </w:pPr>
      <w:r>
        <w:rPr>
          <w:rFonts w:ascii="Times New Roman"/>
          <w:b w:val="false"/>
          <w:i w:val="false"/>
          <w:color w:val="000000"/>
          <w:sz w:val="28"/>
        </w:rPr>
        <w:t>
</w:t>
      </w:r>
      <w:r>
        <w:rPr>
          <w:rFonts w:ascii="Times New Roman"/>
          <w:b/>
          <w:i w:val="false"/>
          <w:color w:val="000000"/>
          <w:sz w:val="28"/>
        </w:rPr>
        <w:t xml:space="preserve">      47-бап. Нормативтiк құқықтық актiлердi мемлекеттiк </w:t>
      </w:r>
      <w:r>
        <w:br/>
      </w:r>
      <w:r>
        <w:rPr>
          <w:rFonts w:ascii="Times New Roman"/>
          <w:b w:val="false"/>
          <w:i w:val="false"/>
          <w:color w:val="000000"/>
          <w:sz w:val="28"/>
        </w:rPr>
        <w:t>
</w:t>
      </w:r>
      <w:r>
        <w:rPr>
          <w:rFonts w:ascii="Times New Roman"/>
          <w:b/>
          <w:i w:val="false"/>
          <w:color w:val="000000"/>
          <w:sz w:val="28"/>
        </w:rPr>
        <w:t>              есепке алу</w:t>
      </w:r>
    </w:p>
    <w:bookmarkEnd w:id="235"/>
    <w:bookmarkStart w:name="z294" w:id="236"/>
    <w:p>
      <w:pPr>
        <w:spacing w:after="0"/>
        <w:ind w:left="0"/>
        <w:jc w:val="both"/>
      </w:pPr>
      <w:r>
        <w:rPr>
          <w:rFonts w:ascii="Times New Roman"/>
          <w:b w:val="false"/>
          <w:i w:val="false"/>
          <w:color w:val="000000"/>
          <w:sz w:val="28"/>
        </w:rPr>
        <w:t>      1. Мемлекеттiк есепке алу Қазақстан Республикасы нормативтiк құқықтық актiлерiнiң мемлекеттiк тiзiлiмiн, Қазақстан Республикасы нормативтiк құқықтық актiлерiнiң эталондық бақылау банкiн жүргiзудi қамтиды.</w:t>
      </w:r>
      <w:r>
        <w:br/>
      </w:r>
      <w:r>
        <w:rPr>
          <w:rFonts w:ascii="Times New Roman"/>
          <w:b w:val="false"/>
          <w:i w:val="false"/>
          <w:color w:val="000000"/>
          <w:sz w:val="28"/>
        </w:rPr>
        <w:t>
      2. Қазақстан Республикасы нормативтiк құқықтық актiлерiнiң мемлекеттiк тiзiлiмiн, Қазақстан Республикасы нормативтiк құқықтық актiлерiнiң эталондық бақылау банкiн жүргiзудi Қазақстан Республикасының Үкіметі айқындайтын мемлекеттік кәсіпорын жүзеге асырады.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Үкiметi Қазақстан Республикасы нормативтiк құқықтық актiлерiнiң мемлекеттiк тiзiлiмiн, Қазақстан Республикасы нормативтiк құқықтық актiлерiнiң эталондық бақылау банкiн жүргiзу тәртiбiн айқындайды.</w:t>
      </w:r>
      <w:r>
        <w:br/>
      </w:r>
      <w:r>
        <w:rPr>
          <w:rFonts w:ascii="Times New Roman"/>
          <w:b w:val="false"/>
          <w:i w:val="false"/>
          <w:color w:val="000000"/>
          <w:sz w:val="28"/>
        </w:rPr>
        <w:t>
      Уәкілетті органдар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 үшін оларды жүргізуге жауапты мемлекеттік кәсіпорынға қағазда және электрондық түрде, осы Заңның </w:t>
      </w:r>
      <w:r>
        <w:rPr>
          <w:rFonts w:ascii="Times New Roman"/>
          <w:b w:val="false"/>
          <w:i w:val="false"/>
          <w:color w:val="000000"/>
          <w:sz w:val="28"/>
        </w:rPr>
        <w:t>29-бабына</w:t>
      </w:r>
      <w:r>
        <w:rPr>
          <w:rFonts w:ascii="Times New Roman"/>
          <w:b w:val="false"/>
          <w:i w:val="false"/>
          <w:color w:val="000000"/>
          <w:sz w:val="28"/>
        </w:rPr>
        <w:t xml:space="preserve"> сәйкес нормативтік құқықтық актілерге қол қоюға уәкілеттілік берілген адамның электрондық цифрлық қолтаңбасымен расталған нормативтік құқықтық актілердің көшірмелерін жібереді.</w:t>
      </w:r>
      <w:r>
        <w:br/>
      </w:r>
      <w:r>
        <w:rPr>
          <w:rFonts w:ascii="Times New Roman"/>
          <w:b w:val="false"/>
          <w:i w:val="false"/>
          <w:color w:val="000000"/>
          <w:sz w:val="28"/>
        </w:rPr>
        <w:t>
</w:t>
      </w:r>
      <w:r>
        <w:rPr>
          <w:rFonts w:ascii="Times New Roman"/>
          <w:b w:val="false"/>
          <w:i w:val="false"/>
          <w:color w:val="000000"/>
          <w:sz w:val="28"/>
        </w:rPr>
        <w:t>
      4. Қазақстан Республикасының Әдiлет министрлiгi құқықтық ақпараттың бiрыңғай жүйесiн құрады, министрлiктер мен басқа да орталық мемлекеттiк органдарға анықтамалық-ақпараттық жұмыста көмек көрсетедi.</w:t>
      </w:r>
      <w:r>
        <w:br/>
      </w:r>
      <w:r>
        <w:rPr>
          <w:rFonts w:ascii="Times New Roman"/>
          <w:b w:val="false"/>
          <w:i w:val="false"/>
          <w:color w:val="000000"/>
          <w:sz w:val="28"/>
        </w:rPr>
        <w:t>
</w:t>
      </w:r>
      <w:r>
        <w:rPr>
          <w:rFonts w:ascii="Times New Roman"/>
          <w:b w:val="false"/>
          <w:i w:val="false"/>
          <w:color w:val="ff0000"/>
          <w:sz w:val="28"/>
        </w:rPr>
        <w:t xml:space="preserve">      Ескерту. 47-бап жаңа редакцияда - ҚР 05.07.2014 </w:t>
      </w:r>
      <w:r>
        <w:rPr>
          <w:rFonts w:ascii="Times New Roman"/>
          <w:b w:val="false"/>
          <w:i w:val="false"/>
          <w:color w:val="000000"/>
          <w:sz w:val="28"/>
        </w:rPr>
        <w:t>N 236-V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 енгізілді - ҚР 16.11.2015 </w:t>
      </w:r>
      <w:r>
        <w:rPr>
          <w:rFonts w:ascii="Times New Roman"/>
          <w:b w:val="false"/>
          <w:i w:val="false"/>
          <w:color w:val="000000"/>
          <w:sz w:val="28"/>
        </w:rPr>
        <w:t>№ 404-V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236"/>
    <w:bookmarkStart w:name="z54" w:id="237"/>
    <w:p>
      <w:pPr>
        <w:spacing w:after="0"/>
        <w:ind w:left="0"/>
        <w:jc w:val="both"/>
      </w:pPr>
      <w:r>
        <w:rPr>
          <w:rFonts w:ascii="Times New Roman"/>
          <w:b w:val="false"/>
          <w:i w:val="false"/>
          <w:color w:val="000000"/>
          <w:sz w:val="28"/>
        </w:rPr>
        <w:t>
</w:t>
      </w:r>
      <w:r>
        <w:rPr>
          <w:rFonts w:ascii="Times New Roman"/>
          <w:b/>
          <w:i w:val="false"/>
          <w:color w:val="000000"/>
          <w:sz w:val="28"/>
        </w:rPr>
        <w:t xml:space="preserve">      48-бап. Нормативтiк құқықтық актiлердiң жариялылығы </w:t>
      </w:r>
    </w:p>
    <w:bookmarkEnd w:id="237"/>
    <w:p>
      <w:pPr>
        <w:spacing w:after="0"/>
        <w:ind w:left="0"/>
        <w:jc w:val="both"/>
      </w:pPr>
      <w:r>
        <w:rPr>
          <w:rFonts w:ascii="Times New Roman"/>
          <w:b w:val="false"/>
          <w:i w:val="false"/>
          <w:color w:val="000000"/>
          <w:sz w:val="28"/>
        </w:rPr>
        <w:t>      Барлық уәкiлеттi органдар мүдделi адамдарға </w:t>
      </w:r>
      <w:r>
        <w:rPr>
          <w:rFonts w:ascii="Times New Roman"/>
          <w:b w:val="false"/>
          <w:i w:val="false"/>
          <w:color w:val="000000"/>
          <w:sz w:val="28"/>
        </w:rPr>
        <w:t>мемлекеттiк құпиясы</w:t>
      </w:r>
      <w:r>
        <w:rPr>
          <w:rFonts w:ascii="Times New Roman"/>
          <w:b w:val="false"/>
          <w:i w:val="false"/>
          <w:color w:val="000000"/>
          <w:sz w:val="28"/>
        </w:rPr>
        <w:t xml:space="preserve"> немесе заңмен қорғалатын құпиясы барларын қоспағанда, қабылданған нормативтiк актiлермен танысуға рұқсат беруге мiндеттi.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