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71b4" w14:textId="3287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қауiпсiздiгi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1998 жылғы 26 маусымдағы N 233 Заңы. Күші жойылды - Қазақстан Республикасының 2012 жылғы 6 қаңтардағы № 527-IV Заңымен</w:t>
      </w:r>
    </w:p>
    <w:p>
      <w:pPr>
        <w:spacing w:after="0"/>
        <w:ind w:left="0"/>
        <w:jc w:val="both"/>
      </w:pPr>
      <w:r>
        <w:rPr>
          <w:rFonts w:ascii="Times New Roman"/>
          <w:b w:val="false"/>
          <w:i w:val="false"/>
          <w:color w:val="ff0000"/>
          <w:sz w:val="28"/>
        </w:rPr>
        <w:t xml:space="preserve">      Ескерту. Күші жойылды - ҚР-ның 2012.01.06 </w:t>
      </w:r>
      <w:r>
        <w:rPr>
          <w:rFonts w:ascii="Times New Roman"/>
          <w:b w:val="false"/>
          <w:i w:val="false"/>
          <w:color w:val="ff0000"/>
          <w:sz w:val="28"/>
        </w:rPr>
        <w:t>№ 527-IV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Ұлттық қауiпсiздiктi қамтамасыз ету Қазақстан Республикасының тәуелсiз егемендi мемлекет ретiнде дамуының басты шарты болып табылады. </w:t>
      </w:r>
      <w:r>
        <w:br/>
      </w:r>
      <w:r>
        <w:rPr>
          <w:rFonts w:ascii="Times New Roman"/>
          <w:b w:val="false"/>
          <w:i w:val="false"/>
          <w:color w:val="000000"/>
          <w:sz w:val="28"/>
        </w:rPr>
        <w:t xml:space="preserve">
      Осы Заң мемлекеттiк органдардың, меншiк нысандарына қарамастан ұйымдардың және азаматтардың ұлттық қауiпсiздiктi қамтамасыз ету саласындағы құқықтық қатынастарын реттейдi, Қазақстан Республикасының ұлттық қауiпсiздiгiн қамтамасыз етудiң мақсатын, жүйесi мен бағыттарын белгiлейдi. </w:t>
      </w:r>
    </w:p>
    <w:bookmarkStart w:name="z2" w:id="0"/>
    <w:p>
      <w:pPr>
        <w:spacing w:after="0"/>
        <w:ind w:left="0"/>
        <w:jc w:val="left"/>
      </w:pPr>
      <w:r>
        <w:rPr>
          <w:rFonts w:ascii="Times New Roman"/>
          <w:b/>
          <w:i w:val="false"/>
          <w:color w:val="000000"/>
        </w:rPr>
        <w:t xml:space="preserve"> 
1-тарау. Жалпы ережелер </w:t>
      </w:r>
    </w:p>
    <w:bookmarkEnd w:id="0"/>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bookmarkEnd w:id="1"/>
    <w:bookmarkStart w:name="z1" w:id="2"/>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азық-түлік қауіпсіздігі - тұтынудың физиологиялық нормаларын және демографиялық өсуді қанағаттандыру үшін жеткілікті болатын сапалы азық-түлік тауарларына халықтың нақты және экономикалық қол жеткізуін қамтамасыз етуге мемлекеттің қабілетті екендігін білдіретін экономиканың жай-күйі;</w:t>
      </w:r>
      <w:r>
        <w:br/>
      </w:r>
      <w:r>
        <w:rPr>
          <w:rFonts w:ascii="Times New Roman"/>
          <w:b w:val="false"/>
          <w:i w:val="false"/>
          <w:color w:val="000000"/>
          <w:sz w:val="28"/>
        </w:rPr>
        <w:t>
</w:t>
      </w:r>
      <w:r>
        <w:rPr>
          <w:rFonts w:ascii="Times New Roman"/>
          <w:b w:val="false"/>
          <w:i w:val="false"/>
          <w:color w:val="000000"/>
          <w:sz w:val="28"/>
        </w:rPr>
        <w:t>
      2) ақпараттық қауіпсіздік - мемлекеттік ақпараттық ресурстардың, сондай-ақ ақпарат саласында жеке адамның құқықтары мен қоғам мүдделері қорғалуының жай-күйі;</w:t>
      </w:r>
      <w:r>
        <w:br/>
      </w:r>
      <w:r>
        <w:rPr>
          <w:rFonts w:ascii="Times New Roman"/>
          <w:b w:val="false"/>
          <w:i w:val="false"/>
          <w:color w:val="000000"/>
          <w:sz w:val="28"/>
        </w:rPr>
        <w:t>
</w:t>
      </w:r>
      <w:r>
        <w:rPr>
          <w:rFonts w:ascii="Times New Roman"/>
          <w:b w:val="false"/>
          <w:i w:val="false"/>
          <w:color w:val="000000"/>
          <w:sz w:val="28"/>
        </w:rPr>
        <w:t>
      3) әскери қауіпсіздік - елдің тәуелсіздігі мен аумақтық тұтастығына әскери сипатта төнген нақты және ықтимал қауіп-қатерлер мен қол сұғушылықтан Қазақстан Республикасы қорғалуының жай-күйі;</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қауіпсіздігі (бұдан әрі - ұлттық қауіпсіздік) - елдің ұлттық мүдделерінің нақты және ықтимал қауіп-қатерлерден қорғалуының жай-күйі;</w:t>
      </w:r>
      <w:r>
        <w:br/>
      </w:r>
      <w:r>
        <w:rPr>
          <w:rFonts w:ascii="Times New Roman"/>
          <w:b w:val="false"/>
          <w:i w:val="false"/>
          <w:color w:val="000000"/>
          <w:sz w:val="28"/>
        </w:rPr>
        <w:t>
</w:t>
      </w:r>
      <w:r>
        <w:rPr>
          <w:rFonts w:ascii="Times New Roman"/>
          <w:b w:val="false"/>
          <w:i w:val="false"/>
          <w:color w:val="000000"/>
          <w:sz w:val="28"/>
        </w:rPr>
        <w:t>
      5) Қазақстан Республикасының ұлттық мүдделері (бұдан әрі - ұлттық мүдделер) - іске асырылуына мемлекеттің адам мен азаматтың конституциялық құқықтарын, Қазақстан қоғамының құндылықтарын, негіз қалаушы мемлекеттік институттарды қорғауды қамтамасыз ету қабілеті байланысты болатын Қазақстан Республикасының саяси, экономикалық әлеуметтік және басқа да қажеттерінің жиынтығы;</w:t>
      </w:r>
      <w:r>
        <w:br/>
      </w:r>
      <w:r>
        <w:rPr>
          <w:rFonts w:ascii="Times New Roman"/>
          <w:b w:val="false"/>
          <w:i w:val="false"/>
          <w:color w:val="000000"/>
          <w:sz w:val="28"/>
        </w:rPr>
        <w:t>
</w:t>
      </w:r>
      <w:r>
        <w:rPr>
          <w:rFonts w:ascii="Times New Roman"/>
          <w:b w:val="false"/>
          <w:i w:val="false"/>
          <w:color w:val="000000"/>
          <w:sz w:val="28"/>
        </w:rPr>
        <w:t>
      6) қоғамдық қауіпсіздік - Қазақстан Республикасының азаматтары өмірінің, денсаулығының және игілігінің, сондай-ақ Қазақстан қоғамы құндылықтарының нұқсан келтіруге қабілетті ықтимал қауіптер мен қатерлерден саяси-құқықтық, рухани-адамгершілік, әлеуметтік жағынан қорғалуы;</w:t>
      </w:r>
      <w:r>
        <w:br/>
      </w:r>
      <w:r>
        <w:rPr>
          <w:rFonts w:ascii="Times New Roman"/>
          <w:b w:val="false"/>
          <w:i w:val="false"/>
          <w:color w:val="000000"/>
          <w:sz w:val="28"/>
        </w:rPr>
        <w:t>
</w:t>
      </w:r>
      <w:r>
        <w:rPr>
          <w:rFonts w:ascii="Times New Roman"/>
          <w:b w:val="false"/>
          <w:i w:val="false"/>
          <w:color w:val="000000"/>
          <w:sz w:val="28"/>
        </w:rPr>
        <w:t>
      7) сыртқы қауіпсіздік - Қазақстан Республикасы ұлттық мүдделерінің шет мемлекеттер, шетелдік ұйымдар мен азаматтар тарапынан туындайтын қауіп-қатерлерден қорғалуының жай-күйі;</w:t>
      </w:r>
      <w:r>
        <w:br/>
      </w:r>
      <w:r>
        <w:rPr>
          <w:rFonts w:ascii="Times New Roman"/>
          <w:b w:val="false"/>
          <w:i w:val="false"/>
          <w:color w:val="000000"/>
          <w:sz w:val="28"/>
        </w:rPr>
        <w:t>
</w:t>
      </w:r>
      <w:r>
        <w:rPr>
          <w:rFonts w:ascii="Times New Roman"/>
          <w:b w:val="false"/>
          <w:i w:val="false"/>
          <w:color w:val="000000"/>
          <w:sz w:val="28"/>
        </w:rPr>
        <w:t>
      8) ұлттық қауіпсіздік объектілері - жеке адам, оның құқықтары мен бостандықтары, қоғам, оның материалдық және рухани құндылықтары, мемлекет, оның конституциялық құрылысы, тәуелсіздігі және аумақтық тұтастығы;</w:t>
      </w:r>
      <w:r>
        <w:br/>
      </w:r>
      <w:r>
        <w:rPr>
          <w:rFonts w:ascii="Times New Roman"/>
          <w:b w:val="false"/>
          <w:i w:val="false"/>
          <w:color w:val="000000"/>
          <w:sz w:val="28"/>
        </w:rPr>
        <w:t>
</w:t>
      </w:r>
      <w:r>
        <w:rPr>
          <w:rFonts w:ascii="Times New Roman"/>
          <w:b w:val="false"/>
          <w:i w:val="false"/>
          <w:color w:val="000000"/>
          <w:sz w:val="28"/>
        </w:rPr>
        <w:t>
      9) ұлттық қауіпсіздік субъектілері - өз өкілеттігін биліктің заң шығарушы, атқарушы және сот билігі тармақтарының органдары арқылы жүзеге асыратын мемлекет, азаматтар мен ұйымдар;</w:t>
      </w:r>
      <w:r>
        <w:br/>
      </w:r>
      <w:r>
        <w:rPr>
          <w:rFonts w:ascii="Times New Roman"/>
          <w:b w:val="false"/>
          <w:i w:val="false"/>
          <w:color w:val="000000"/>
          <w:sz w:val="28"/>
        </w:rPr>
        <w:t>
</w:t>
      </w:r>
      <w:r>
        <w:rPr>
          <w:rFonts w:ascii="Times New Roman"/>
          <w:b w:val="false"/>
          <w:i w:val="false"/>
          <w:color w:val="000000"/>
          <w:sz w:val="28"/>
        </w:rPr>
        <w:t>
      10) ұлттық қауіпсіздікке төнетін қауіп-қатер - ұлттық мүдделерді іске асыруға кедергі жасайтын немесе оларға қауіп төндіретін жағдайлардың, процестер мен факторлардың жиынтығы;</w:t>
      </w:r>
      <w:r>
        <w:br/>
      </w:r>
      <w:r>
        <w:rPr>
          <w:rFonts w:ascii="Times New Roman"/>
          <w:b w:val="false"/>
          <w:i w:val="false"/>
          <w:color w:val="000000"/>
          <w:sz w:val="28"/>
        </w:rPr>
        <w:t>
</w:t>
      </w:r>
      <w:r>
        <w:rPr>
          <w:rFonts w:ascii="Times New Roman"/>
          <w:b w:val="false"/>
          <w:i w:val="false"/>
          <w:color w:val="000000"/>
          <w:sz w:val="28"/>
        </w:rPr>
        <w:t>
      11) ұлттық қауіпсіздік тұжырымдамасы - жеке адам мен азаматтардың конституциялық құқықтарын, Қазақстан қоғамының құндылықтарын, негіз қалаушы мемлекеттік институттарды қорғауды қамтамасыз ету жөніндегі ресми қабылданған көзқарастар мен шаралар жүйесі;</w:t>
      </w:r>
      <w:r>
        <w:br/>
      </w:r>
      <w:r>
        <w:rPr>
          <w:rFonts w:ascii="Times New Roman"/>
          <w:b w:val="false"/>
          <w:i w:val="false"/>
          <w:color w:val="000000"/>
          <w:sz w:val="28"/>
        </w:rPr>
        <w:t>
</w:t>
      </w:r>
      <w:r>
        <w:rPr>
          <w:rFonts w:ascii="Times New Roman"/>
          <w:b w:val="false"/>
          <w:i w:val="false"/>
          <w:color w:val="000000"/>
          <w:sz w:val="28"/>
        </w:rPr>
        <w:t>
      12) экологиялық қауіпсіздік - жеке адамның, қоғам мен мемлекеттің өмірлік маңызды мүдделері мен құқықтарының қоршаған ортаға антропогендік және табиғи әсерлер салдарынан туындайтын қатерлерден қорғалуының жай-күйі;</w:t>
      </w:r>
      <w:r>
        <w:br/>
      </w:r>
      <w:r>
        <w:rPr>
          <w:rFonts w:ascii="Times New Roman"/>
          <w:b w:val="false"/>
          <w:i w:val="false"/>
          <w:color w:val="000000"/>
          <w:sz w:val="28"/>
        </w:rPr>
        <w:t>
</w:t>
      </w:r>
      <w:r>
        <w:rPr>
          <w:rFonts w:ascii="Times New Roman"/>
          <w:b w:val="false"/>
          <w:i w:val="false"/>
          <w:color w:val="000000"/>
          <w:sz w:val="28"/>
        </w:rPr>
        <w:t>
      13) экономикалық қауіпсіздік - Қазақстан Республикасы ұлттық экономикасының тұрақты дамуы мен экономикалық тәуелсіздігіне қатер төндіретін ішкі және сыртқы жағдайлардан, процестер мен факторлардан қорғалуының жай-күйі.</w:t>
      </w:r>
      <w:r>
        <w:br/>
      </w: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2009.12.11 </w:t>
      </w:r>
      <w:r>
        <w:rPr>
          <w:rFonts w:ascii="Times New Roman"/>
          <w:b w:val="false"/>
          <w:i w:val="false"/>
          <w:color w:val="000000"/>
          <w:sz w:val="28"/>
        </w:rPr>
        <w:t>N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2-бап. Қазақстан Республикасының ұлттық қауiпсiздiк </w:t>
      </w:r>
      <w:r>
        <w:br/>
      </w:r>
      <w:r>
        <w:rPr>
          <w:rFonts w:ascii="Times New Roman"/>
          <w:b w:val="false"/>
          <w:i w:val="false"/>
          <w:color w:val="000000"/>
          <w:sz w:val="28"/>
        </w:rPr>
        <w:t>
               </w:t>
      </w:r>
      <w:r>
        <w:rPr>
          <w:rFonts w:ascii="Times New Roman"/>
          <w:b/>
          <w:i w:val="false"/>
          <w:color w:val="000000"/>
          <w:sz w:val="28"/>
        </w:rPr>
        <w:t xml:space="preserve">саласындағы заңдары </w:t>
      </w:r>
    </w:p>
    <w:bookmarkEnd w:id="3"/>
    <w:p>
      <w:pPr>
        <w:spacing w:after="0"/>
        <w:ind w:left="0"/>
        <w:jc w:val="both"/>
      </w:pPr>
      <w:r>
        <w:rPr>
          <w:rFonts w:ascii="Times New Roman"/>
          <w:b w:val="false"/>
          <w:i w:val="false"/>
          <w:color w:val="000000"/>
          <w:sz w:val="28"/>
        </w:rPr>
        <w:t>      Қазақстан Республикасының ұлттық қауiпсiздiк саласындағы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негiзделедi және осы Заң мен Қазақстан Республикасының өзге де </w:t>
      </w:r>
      <w:r>
        <w:rPr>
          <w:rFonts w:ascii="Times New Roman"/>
          <w:b w:val="false"/>
          <w:i w:val="false"/>
          <w:color w:val="000000"/>
          <w:sz w:val="28"/>
        </w:rPr>
        <w:t>нормативтiк</w:t>
      </w:r>
      <w:r>
        <w:rPr>
          <w:rFonts w:ascii="Times New Roman"/>
          <w:b w:val="false"/>
          <w:i w:val="false"/>
          <w:color w:val="000000"/>
          <w:sz w:val="28"/>
        </w:rPr>
        <w:t> </w:t>
      </w:r>
      <w:r>
        <w:rPr>
          <w:rFonts w:ascii="Times New Roman"/>
          <w:b w:val="false"/>
          <w:i w:val="false"/>
          <w:color w:val="000000"/>
          <w:sz w:val="28"/>
        </w:rPr>
        <w:t>құқықтық актiлерiнен</w:t>
      </w:r>
      <w:r>
        <w:rPr>
          <w:rFonts w:ascii="Times New Roman"/>
          <w:b w:val="false"/>
          <w:i w:val="false"/>
          <w:color w:val="000000"/>
          <w:sz w:val="28"/>
        </w:rPr>
        <w:t xml:space="preserve"> тұрады.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Қазақстан Республикасының ұлттық қауiпсiздiгiн </w:t>
      </w:r>
      <w:r>
        <w:br/>
      </w:r>
      <w:r>
        <w:rPr>
          <w:rFonts w:ascii="Times New Roman"/>
          <w:b w:val="false"/>
          <w:i w:val="false"/>
          <w:color w:val="000000"/>
          <w:sz w:val="28"/>
        </w:rPr>
        <w:t>
</w:t>
      </w:r>
      <w:r>
        <w:rPr>
          <w:rFonts w:ascii="Times New Roman"/>
          <w:b/>
          <w:i w:val="false"/>
          <w:color w:val="000000"/>
          <w:sz w:val="28"/>
        </w:rPr>
        <w:t xml:space="preserve">             қамтамасыз ету принциптерi </w:t>
      </w:r>
    </w:p>
    <w:bookmarkEnd w:id="4"/>
    <w:p>
      <w:pPr>
        <w:spacing w:after="0"/>
        <w:ind w:left="0"/>
        <w:jc w:val="both"/>
      </w:pPr>
      <w:r>
        <w:rPr>
          <w:rFonts w:ascii="Times New Roman"/>
          <w:b w:val="false"/>
          <w:i w:val="false"/>
          <w:color w:val="000000"/>
          <w:sz w:val="28"/>
        </w:rPr>
        <w:t xml:space="preserve">      Қазақстан Республикасының ұлттық қауiпсiздiгiн қамтамасыз етудiң принциптерi: </w:t>
      </w:r>
      <w:r>
        <w:br/>
      </w:r>
      <w:r>
        <w:rPr>
          <w:rFonts w:ascii="Times New Roman"/>
          <w:b w:val="false"/>
          <w:i w:val="false"/>
          <w:color w:val="000000"/>
          <w:sz w:val="28"/>
        </w:rPr>
        <w:t xml:space="preserve">
      1) ұлттық қауiпсiздiктi қамтамасыз ету жөнiндегi қызметтi жүзеге асыру кезiнде заңдылықты сақтау; </w:t>
      </w:r>
      <w:r>
        <w:br/>
      </w:r>
      <w:r>
        <w:rPr>
          <w:rFonts w:ascii="Times New Roman"/>
          <w:b w:val="false"/>
          <w:i w:val="false"/>
          <w:color w:val="000000"/>
          <w:sz w:val="28"/>
        </w:rPr>
        <w:t xml:space="preserve">
      2) ұлттық қауiпсiздiктi қамтамасыз ету күштерiнiң бiр-бiрiне жедел хабардар етiп отыруы және келiсiлген iс-қимыл жасауы; </w:t>
      </w:r>
      <w:r>
        <w:br/>
      </w:r>
      <w:r>
        <w:rPr>
          <w:rFonts w:ascii="Times New Roman"/>
          <w:b w:val="false"/>
          <w:i w:val="false"/>
          <w:color w:val="000000"/>
          <w:sz w:val="28"/>
        </w:rPr>
        <w:t xml:space="preserve">
      3) ұлттық қауiпсiздiктiң барлық түрлерiнiң бiрлiгi, өзара байланысы және теңестiрiлгендiгi; </w:t>
      </w:r>
      <w:r>
        <w:br/>
      </w:r>
      <w:r>
        <w:rPr>
          <w:rFonts w:ascii="Times New Roman"/>
          <w:b w:val="false"/>
          <w:i w:val="false"/>
          <w:color w:val="000000"/>
          <w:sz w:val="28"/>
        </w:rPr>
        <w:t xml:space="preserve">
      4) саяси, экономикалық және ақпараттық шаралардың басымдығы; </w:t>
      </w:r>
      <w:r>
        <w:br/>
      </w:r>
      <w:r>
        <w:rPr>
          <w:rFonts w:ascii="Times New Roman"/>
          <w:b w:val="false"/>
          <w:i w:val="false"/>
          <w:color w:val="000000"/>
          <w:sz w:val="28"/>
        </w:rPr>
        <w:t xml:space="preserve">
      5) жеке адамның, қоғам мен мемлекеттiң өзара жауапкершiлiгi; </w:t>
      </w:r>
      <w:r>
        <w:br/>
      </w:r>
      <w:r>
        <w:rPr>
          <w:rFonts w:ascii="Times New Roman"/>
          <w:b w:val="false"/>
          <w:i w:val="false"/>
          <w:color w:val="000000"/>
          <w:sz w:val="28"/>
        </w:rPr>
        <w:t xml:space="preserve">
      6) ұлттық қауiпсiздiктi қорғау жөнiндегi iс-әрекеттiң күллi жиынтығын iске асыруды бақылау болып табылады.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4-бап. Қазақстан Республикасының ұлттық мүдделерi </w:t>
      </w:r>
    </w:p>
    <w:bookmarkEnd w:id="5"/>
    <w:p>
      <w:pPr>
        <w:spacing w:after="0"/>
        <w:ind w:left="0"/>
        <w:jc w:val="both"/>
      </w:pPr>
      <w:r>
        <w:rPr>
          <w:rFonts w:ascii="Times New Roman"/>
          <w:b w:val="false"/>
          <w:i w:val="false"/>
          <w:color w:val="000000"/>
          <w:sz w:val="28"/>
        </w:rPr>
        <w:t xml:space="preserve">      Қазақстан Республикасының ұлттық мүдделерi: </w:t>
      </w:r>
      <w:r>
        <w:br/>
      </w:r>
      <w:r>
        <w:rPr>
          <w:rFonts w:ascii="Times New Roman"/>
          <w:b w:val="false"/>
          <w:i w:val="false"/>
          <w:color w:val="000000"/>
          <w:sz w:val="28"/>
        </w:rPr>
        <w:t xml:space="preserve">
      1) адам мен азаматтың құқықтары мен бостандықтарын қамтамасыз ету; </w:t>
      </w:r>
      <w:r>
        <w:br/>
      </w:r>
      <w:r>
        <w:rPr>
          <w:rFonts w:ascii="Times New Roman"/>
          <w:b w:val="false"/>
          <w:i w:val="false"/>
          <w:color w:val="000000"/>
          <w:sz w:val="28"/>
        </w:rPr>
        <w:t xml:space="preserve">
      2) елде қоғамдық татулық пен саяси тұрақтылықты сақтау; </w:t>
      </w:r>
      <w:r>
        <w:br/>
      </w:r>
      <w:r>
        <w:rPr>
          <w:rFonts w:ascii="Times New Roman"/>
          <w:b w:val="false"/>
          <w:i w:val="false"/>
          <w:color w:val="000000"/>
          <w:sz w:val="28"/>
        </w:rPr>
        <w:t xml:space="preserve">
      3) Қазақстанның бүкiл халқының игiлiгi үшiн экономикалық даму; </w:t>
      </w:r>
      <w:r>
        <w:br/>
      </w:r>
      <w:r>
        <w:rPr>
          <w:rFonts w:ascii="Times New Roman"/>
          <w:b w:val="false"/>
          <w:i w:val="false"/>
          <w:color w:val="000000"/>
          <w:sz w:val="28"/>
        </w:rPr>
        <w:t xml:space="preserve">
      4) қазақстандық патриотизмдi тәрбиелеу және Қазақстан халқының </w:t>
      </w:r>
      <w:r>
        <w:br/>
      </w:r>
      <w:r>
        <w:rPr>
          <w:rFonts w:ascii="Times New Roman"/>
          <w:b w:val="false"/>
          <w:i w:val="false"/>
          <w:color w:val="000000"/>
          <w:sz w:val="28"/>
        </w:rPr>
        <w:t xml:space="preserve">
бiрлiгiн нығайту; </w:t>
      </w:r>
      <w:r>
        <w:br/>
      </w:r>
      <w:r>
        <w:rPr>
          <w:rFonts w:ascii="Times New Roman"/>
          <w:b w:val="false"/>
          <w:i w:val="false"/>
          <w:color w:val="000000"/>
          <w:sz w:val="28"/>
        </w:rPr>
        <w:t xml:space="preserve">
      5) Қазақстан қоғамының материалдық және рухани құндылықтарын сақтау мен еселей түсу; </w:t>
      </w:r>
      <w:r>
        <w:br/>
      </w:r>
      <w:r>
        <w:rPr>
          <w:rFonts w:ascii="Times New Roman"/>
          <w:b w:val="false"/>
          <w:i w:val="false"/>
          <w:color w:val="000000"/>
          <w:sz w:val="28"/>
        </w:rPr>
        <w:t xml:space="preserve">
      6) Қазақстан Республикасы конституциялық құрылысының, оның iшiнде мемлекеттiк тәуелсiздiгiнiң, бiрегей құрылысы мен президенттiк басқару нысанының, тұтастығының, мемлекеттiк шекарасына қол сұғылмаушылық пен ел аумағының бөлiнбестiгiнiң бұлжымас берiктiгi; </w:t>
      </w:r>
      <w:r>
        <w:br/>
      </w:r>
      <w:r>
        <w:rPr>
          <w:rFonts w:ascii="Times New Roman"/>
          <w:b w:val="false"/>
          <w:i w:val="false"/>
          <w:color w:val="000000"/>
          <w:sz w:val="28"/>
        </w:rPr>
        <w:t xml:space="preserve">
      7) мемлекеттiк институттардың тұрақты жұмыс iстеуi, оларды </w:t>
      </w:r>
      <w:r>
        <w:br/>
      </w:r>
      <w:r>
        <w:rPr>
          <w:rFonts w:ascii="Times New Roman"/>
          <w:b w:val="false"/>
          <w:i w:val="false"/>
          <w:color w:val="000000"/>
          <w:sz w:val="28"/>
        </w:rPr>
        <w:t xml:space="preserve">
нығайту және қызметiнiң пәрмендiлiгiн арттыру; </w:t>
      </w:r>
      <w:r>
        <w:br/>
      </w:r>
      <w:r>
        <w:rPr>
          <w:rFonts w:ascii="Times New Roman"/>
          <w:b w:val="false"/>
          <w:i w:val="false"/>
          <w:color w:val="000000"/>
          <w:sz w:val="28"/>
        </w:rPr>
        <w:t xml:space="preserve">
      8) Қазақстан Республикасы Қарулы Күштерiнiң, басқа да әскерлерi мен әскери құрамаларының жарақталуы мен жауынгерлiк әзiрлiгiн қамтамасыз ету; </w:t>
      </w:r>
      <w:r>
        <w:br/>
      </w:r>
      <w:r>
        <w:rPr>
          <w:rFonts w:ascii="Times New Roman"/>
          <w:b w:val="false"/>
          <w:i w:val="false"/>
          <w:color w:val="000000"/>
          <w:sz w:val="28"/>
        </w:rPr>
        <w:t xml:space="preserve">
      9) заңдарды бұлжытпай орындау және құқық тәртiбiн сақтау; </w:t>
      </w:r>
      <w:r>
        <w:br/>
      </w:r>
      <w:r>
        <w:rPr>
          <w:rFonts w:ascii="Times New Roman"/>
          <w:b w:val="false"/>
          <w:i w:val="false"/>
          <w:color w:val="000000"/>
          <w:sz w:val="28"/>
        </w:rPr>
        <w:t>
      10) әрiптестiк негiзiнде халықаралық ынтымақтастықты дамыту;</w:t>
      </w:r>
      <w:r>
        <w:br/>
      </w:r>
      <w:r>
        <w:rPr>
          <w:rFonts w:ascii="Times New Roman"/>
          <w:b w:val="false"/>
          <w:i w:val="false"/>
          <w:color w:val="000000"/>
          <w:sz w:val="28"/>
        </w:rPr>
        <w:t>
      11) отандық агроөнеркәсіптік кешен субъектілерінің азық-түлік қауіпсіздігін толығынан қамтамасыз ететіндей тиянақты жұмыс істеуі және дамуы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ҚР 2009.12.11 </w:t>
      </w:r>
      <w:r>
        <w:rPr>
          <w:rFonts w:ascii="Times New Roman"/>
          <w:b w:val="false"/>
          <w:i w:val="false"/>
          <w:color w:val="000000"/>
          <w:sz w:val="28"/>
        </w:rPr>
        <w:t>N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5-бап. Қазақстан Республикасының ұлттық қауiпсiздiгiне </w:t>
      </w:r>
      <w:r>
        <w:br/>
      </w:r>
      <w:r>
        <w:rPr>
          <w:rFonts w:ascii="Times New Roman"/>
          <w:b w:val="false"/>
          <w:i w:val="false"/>
          <w:color w:val="000000"/>
          <w:sz w:val="28"/>
        </w:rPr>
        <w:t>
              </w:t>
      </w:r>
      <w:r>
        <w:rPr>
          <w:rFonts w:ascii="Times New Roman"/>
          <w:b/>
          <w:i w:val="false"/>
          <w:color w:val="000000"/>
          <w:sz w:val="28"/>
        </w:rPr>
        <w:t xml:space="preserve">төнетiн қауiп-қатер </w:t>
      </w:r>
    </w:p>
    <w:bookmarkEnd w:id="6"/>
    <w:p>
      <w:pPr>
        <w:spacing w:after="0"/>
        <w:ind w:left="0"/>
        <w:jc w:val="both"/>
      </w:pPr>
      <w:r>
        <w:rPr>
          <w:rFonts w:ascii="Times New Roman"/>
          <w:b w:val="false"/>
          <w:i w:val="false"/>
          <w:color w:val="000000"/>
          <w:sz w:val="28"/>
        </w:rPr>
        <w:t xml:space="preserve">      Қазақстан Республикасының ұлттық қауiпсiздiгiне төнетiн қауiп-қатерлер мыналар: </w:t>
      </w:r>
      <w:r>
        <w:br/>
      </w:r>
      <w:r>
        <w:rPr>
          <w:rFonts w:ascii="Times New Roman"/>
          <w:b w:val="false"/>
          <w:i w:val="false"/>
          <w:color w:val="000000"/>
          <w:sz w:val="28"/>
        </w:rPr>
        <w:t xml:space="preserve">
      1) заңдылық пен құқық тәртiбiнiң әлсiреуi, оның iшiнде ұйымдасқан нысандарын қоса алғанда қылмыстылықтың өсуi, мемлекеттiк органдардың қылмыстық құрылымдармен астасуы, лауазымды адамдардың капиталдың заңсыз айналымына сүйеушi болуы, сыбайлас жемқорлық, адамның және азаматтың құқықтары мен бостандықтарының қорғалу дәрежесi төмендеуiне ықпал ететiн қару мен есiрткi заттардың заңсыз айналысы; </w:t>
      </w:r>
      <w:r>
        <w:br/>
      </w:r>
      <w:r>
        <w:rPr>
          <w:rFonts w:ascii="Times New Roman"/>
          <w:b w:val="false"/>
          <w:i w:val="false"/>
          <w:color w:val="000000"/>
          <w:sz w:val="28"/>
        </w:rPr>
        <w:t xml:space="preserve">
      2) конституциялық құрылысты күштеп өзгертуге бағытталған iс-әрекет, оның iшiнде Қазақстан Республикасының бiрегей құрылысына, тұтастығына, қол сұғылмаушылығына, аумағының бөлiнбестiгiне қиянат келтiретiн iс-әрекет; </w:t>
      </w:r>
      <w:r>
        <w:br/>
      </w:r>
      <w:r>
        <w:rPr>
          <w:rFonts w:ascii="Times New Roman"/>
          <w:b w:val="false"/>
          <w:i w:val="false"/>
          <w:color w:val="000000"/>
          <w:sz w:val="28"/>
        </w:rPr>
        <w:t xml:space="preserve">
      3) елдiң қорғаныс қабiлетiнiң әлсiреуi, мемлекеттiк шекараның қол сұғылмаушылығына төнген қауiп-қатер, Қазақстан Республикасына қатысты күш қолдану, оған қарсы агрессия; </w:t>
      </w:r>
      <w:r>
        <w:br/>
      </w:r>
      <w:r>
        <w:rPr>
          <w:rFonts w:ascii="Times New Roman"/>
          <w:b w:val="false"/>
          <w:i w:val="false"/>
          <w:color w:val="000000"/>
          <w:sz w:val="28"/>
        </w:rPr>
        <w:t xml:space="preserve">
      4) шет мемлекеттердiң арнаулы қызметтерi мен ұйымдарының, сондай-ақ жеке адамдардың Қазақстан Республикасының ұлттық қауiпсiздiгiне нұқсан келтiруге бағытталған барлаушылық, террорлық, диверсиялық және өзге де iс-әрекеттерi; </w:t>
      </w:r>
      <w:r>
        <w:br/>
      </w:r>
      <w:r>
        <w:rPr>
          <w:rFonts w:ascii="Times New Roman"/>
          <w:b w:val="false"/>
          <w:i w:val="false"/>
          <w:color w:val="000000"/>
          <w:sz w:val="28"/>
        </w:rPr>
        <w:t xml:space="preserve">
      5) мемлекеттiк органдардың қызметiне iрiткi салу, олардың iркiлiссiз жұмыс iстеуiн бұзу, елдiң басқарылу дәрежесiн төмендету; </w:t>
      </w:r>
      <w:r>
        <w:br/>
      </w:r>
      <w:r>
        <w:rPr>
          <w:rFonts w:ascii="Times New Roman"/>
          <w:b w:val="false"/>
          <w:i w:val="false"/>
          <w:color w:val="000000"/>
          <w:sz w:val="28"/>
        </w:rPr>
        <w:t xml:space="preserve">
      6) кез келген нысандағы саяси экстремизм, оның iшiнде әлеуметтiк, нәсiлдiк, ұлттық, дiни, тектiк-топтық және рулық араздықты немесе алаусыздықты қоздыру; </w:t>
      </w:r>
      <w:r>
        <w:br/>
      </w:r>
      <w:r>
        <w:rPr>
          <w:rFonts w:ascii="Times New Roman"/>
          <w:b w:val="false"/>
          <w:i w:val="false"/>
          <w:color w:val="000000"/>
          <w:sz w:val="28"/>
        </w:rPr>
        <w:t xml:space="preserve">
      7) ұлтаралық және конфессияаралық жанжалдардан, жаппай тәртiпсiздiктерден, рұқсат етiлмеген жиналыстардан, митингiлерден, шерулер мен демонстрациялардан, заңсыз тосқауылдар мен ереуiлдерден көрiнетiн әлеуметтiк-саяси жағдайдың шиеленiсуi; </w:t>
      </w:r>
      <w:r>
        <w:br/>
      </w:r>
      <w:r>
        <w:rPr>
          <w:rFonts w:ascii="Times New Roman"/>
          <w:b w:val="false"/>
          <w:i w:val="false"/>
          <w:color w:val="000000"/>
          <w:sz w:val="28"/>
        </w:rPr>
        <w:t xml:space="preserve">
      8) Қазақстан Республикасының заңдарында көзделмеген әскерилендiрiлген құрамалар құру; </w:t>
      </w:r>
      <w:r>
        <w:br/>
      </w:r>
      <w:r>
        <w:rPr>
          <w:rFonts w:ascii="Times New Roman"/>
          <w:b w:val="false"/>
          <w:i w:val="false"/>
          <w:color w:val="000000"/>
          <w:sz w:val="28"/>
        </w:rPr>
        <w:t xml:space="preserve">
      9) экологиялық жағдайдың күрт нашарлауы, табиғи апаттар мен табиғи және техногендiк сипаттағы өзге де төтенше жағдайлар, жұқпалы аурулар мен iндеттер; </w:t>
      </w:r>
      <w:r>
        <w:br/>
      </w:r>
      <w:r>
        <w:rPr>
          <w:rFonts w:ascii="Times New Roman"/>
          <w:b w:val="false"/>
          <w:i w:val="false"/>
          <w:color w:val="000000"/>
          <w:sz w:val="28"/>
        </w:rPr>
        <w:t xml:space="preserve">
      10) стратегиялық ресурстардың ел мүдделерiне кереғар пайдаланылуын, инвестициялық белсендiлiктiң артуына, соның iшiнде Қазақстан Республикасына шетелдiк инвестициялардың құйылуына кедергi жасауды қоса алғанда, мемлекеттiң экономикалық қауiпсiздiгiне нұқсан келтiру, капиталды елден сыртқа бақылаусыз әкетуi; </w:t>
      </w:r>
      <w:r>
        <w:br/>
      </w:r>
      <w:r>
        <w:rPr>
          <w:rFonts w:ascii="Times New Roman"/>
          <w:b w:val="false"/>
          <w:i w:val="false"/>
          <w:color w:val="000000"/>
          <w:sz w:val="28"/>
        </w:rPr>
        <w:t xml:space="preserve">
      11) демографиялық жағдайдың нашарлауы, соның iшiнде бала туудың күрт төмендеуi, өлiм-жітiмнiң көбеюi, бақылаусыз көшi-қон процестерiнiң туындауы; </w:t>
      </w:r>
      <w:r>
        <w:br/>
      </w:r>
      <w:r>
        <w:rPr>
          <w:rFonts w:ascii="Times New Roman"/>
          <w:b w:val="false"/>
          <w:i w:val="false"/>
          <w:color w:val="000000"/>
          <w:sz w:val="28"/>
        </w:rPr>
        <w:t xml:space="preserve">
      12) елдiң бiлiм және интеллектуалдық әлеуетi сапасының нашарлауы; </w:t>
      </w:r>
      <w:r>
        <w:br/>
      </w:r>
      <w:r>
        <w:rPr>
          <w:rFonts w:ascii="Times New Roman"/>
          <w:b w:val="false"/>
          <w:i w:val="false"/>
          <w:color w:val="000000"/>
          <w:sz w:val="28"/>
        </w:rPr>
        <w:t>
      13) елдiң ұлттық мүдделерiн қорғау жөнiндегi нормативтiк құқықтық актiлердiң жетiлдiрiлмегендiгi немесе болмауы;</w:t>
      </w:r>
      <w:r>
        <w:br/>
      </w:r>
      <w:r>
        <w:rPr>
          <w:rFonts w:ascii="Times New Roman"/>
          <w:b w:val="false"/>
          <w:i w:val="false"/>
          <w:color w:val="000000"/>
          <w:sz w:val="28"/>
        </w:rPr>
        <w:t>
      14) ауыл шаруашылығы өнімдері мен азық-түлік тауарлары өндірісінің қысқаруына, сапасының, бәсекеге қабілеттілігінің және қолжетімділігінің төмендеуіне, олардың Қазақстан Республикасында өндірілмейтіндерінің басқа мемлекеттерден берілімінің қысқаруына байланысты азық-түлік қауіпсіздігі жай-күйінің нашарлауы.</w:t>
      </w:r>
      <w:r>
        <w:br/>
      </w: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ҚР 2009.12.11 </w:t>
      </w:r>
      <w:r>
        <w:rPr>
          <w:rFonts w:ascii="Times New Roman"/>
          <w:b w:val="false"/>
          <w:i w:val="false"/>
          <w:color w:val="000000"/>
          <w:sz w:val="28"/>
        </w:rPr>
        <w:t>N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8" w:id="7"/>
    <w:p>
      <w:pPr>
        <w:spacing w:after="0"/>
        <w:ind w:left="0"/>
        <w:jc w:val="left"/>
      </w:pPr>
      <w:r>
        <w:rPr>
          <w:rFonts w:ascii="Times New Roman"/>
          <w:b/>
          <w:i w:val="false"/>
          <w:color w:val="000000"/>
        </w:rPr>
        <w:t xml:space="preserve"> 
2-тарау. Ұлттық қауiпсiздiктi қамтамасыз ету жүйесi және </w:t>
      </w:r>
      <w:r>
        <w:br/>
      </w:r>
      <w:r>
        <w:rPr>
          <w:rFonts w:ascii="Times New Roman"/>
          <w:b/>
          <w:i w:val="false"/>
          <w:color w:val="000000"/>
        </w:rPr>
        <w:t xml:space="preserve">
оның негiзгi мiндеттерi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Ұлттық қауiпсiздiктi қамтамасыз ету жүйесi </w:t>
      </w:r>
    </w:p>
    <w:bookmarkEnd w:id="8"/>
    <w:p>
      <w:pPr>
        <w:spacing w:after="0"/>
        <w:ind w:left="0"/>
        <w:jc w:val="both"/>
      </w:pPr>
      <w:r>
        <w:rPr>
          <w:rFonts w:ascii="Times New Roman"/>
          <w:b w:val="false"/>
          <w:i w:val="false"/>
          <w:color w:val="000000"/>
          <w:sz w:val="28"/>
        </w:rPr>
        <w:t xml:space="preserve">      Ұлттық қауiпсiздiктi қамтамасыз ету жүйесiн қолданылып жүрген заңдардың негiзiнде және бiрыңғай мемлекеттiк саясат шеңберiнде оны қамтамасыз ететiн, бiр-бiрiмен өзара iс-қимыл жасайтын күштер, өз құзыретi шегiнде ұлттық қауiпсiздiктi қамтамасыз ету үшiн бүкiл жауапкершiлiктi толық мойнына алатын өзге де мемлекеттiк органдар мен ұйымдар құрайды.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Ұлттық қауiпсiздiктi қамтамасыз ету жүйесiнiң </w:t>
      </w:r>
      <w:r>
        <w:br/>
      </w:r>
      <w:r>
        <w:rPr>
          <w:rFonts w:ascii="Times New Roman"/>
          <w:b w:val="false"/>
          <w:i w:val="false"/>
          <w:color w:val="000000"/>
          <w:sz w:val="28"/>
        </w:rPr>
        <w:t>
</w:t>
      </w:r>
      <w:r>
        <w:rPr>
          <w:rFonts w:ascii="Times New Roman"/>
          <w:b/>
          <w:i w:val="false"/>
          <w:color w:val="000000"/>
          <w:sz w:val="28"/>
        </w:rPr>
        <w:t xml:space="preserve">              негiзгi мiндеттерi </w:t>
      </w:r>
    </w:p>
    <w:bookmarkEnd w:id="9"/>
    <w:p>
      <w:pPr>
        <w:spacing w:after="0"/>
        <w:ind w:left="0"/>
        <w:jc w:val="both"/>
      </w:pPr>
      <w:r>
        <w:rPr>
          <w:rFonts w:ascii="Times New Roman"/>
          <w:b w:val="false"/>
          <w:i w:val="false"/>
          <w:color w:val="000000"/>
          <w:sz w:val="28"/>
        </w:rPr>
        <w:t xml:space="preserve">      Ұлттық қауiпсiздiктi қамтамасыз ету жүйесiнiң негiзгi мiндеттерi: </w:t>
      </w:r>
      <w:r>
        <w:br/>
      </w:r>
      <w:r>
        <w:rPr>
          <w:rFonts w:ascii="Times New Roman"/>
          <w:b w:val="false"/>
          <w:i w:val="false"/>
          <w:color w:val="000000"/>
          <w:sz w:val="28"/>
        </w:rPr>
        <w:t xml:space="preserve">
      1) ұлттық қауiпсiздiкке төнетiн қауiп-қатердi болжау және анықтау; </w:t>
      </w:r>
      <w:r>
        <w:br/>
      </w:r>
      <w:r>
        <w:rPr>
          <w:rFonts w:ascii="Times New Roman"/>
          <w:b w:val="false"/>
          <w:i w:val="false"/>
          <w:color w:val="000000"/>
          <w:sz w:val="28"/>
        </w:rPr>
        <w:t xml:space="preserve">
      2) ұлттық қауiпсiздiкке төнетiн қауiп-қатердiң алдын алу мен оны зарарсыздандыру жөнiндегi жедел және ұзақ мерзiмдi шаралар кешенiн әзiрлеп, жүзеге асыру; </w:t>
      </w:r>
      <w:r>
        <w:br/>
      </w:r>
      <w:r>
        <w:rPr>
          <w:rFonts w:ascii="Times New Roman"/>
          <w:b w:val="false"/>
          <w:i w:val="false"/>
          <w:color w:val="000000"/>
          <w:sz w:val="28"/>
        </w:rPr>
        <w:t xml:space="preserve">
      3) ұлттық қауiпсiздiктi қамтамасыз етушi күштердi құрып, әзiрлiкте ұстау; </w:t>
      </w:r>
      <w:r>
        <w:br/>
      </w:r>
      <w:r>
        <w:rPr>
          <w:rFonts w:ascii="Times New Roman"/>
          <w:b w:val="false"/>
          <w:i w:val="false"/>
          <w:color w:val="000000"/>
          <w:sz w:val="28"/>
        </w:rPr>
        <w:t xml:space="preserve">
      4) Қазақстан Республикасының халықаралық шарттарына сәйкес жалпыға бiрдей және аймақтық қауiпсiздiктi қамтамасыз етуге қатысу болып табылады.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8-бап. Ұлттық қауiпсiздiктi қамтамасыз ету күштерi </w:t>
      </w:r>
    </w:p>
    <w:bookmarkEnd w:id="10"/>
    <w:p>
      <w:pPr>
        <w:spacing w:after="0"/>
        <w:ind w:left="0"/>
        <w:jc w:val="both"/>
      </w:pPr>
      <w:r>
        <w:rPr>
          <w:rFonts w:ascii="Times New Roman"/>
          <w:b w:val="false"/>
          <w:i w:val="false"/>
          <w:color w:val="000000"/>
          <w:sz w:val="28"/>
        </w:rPr>
        <w:t xml:space="preserve">      1. Ұлттық қауiпсiздiктi қамтамасыз ету күштерiне: </w:t>
      </w:r>
      <w:r>
        <w:br/>
      </w:r>
      <w:r>
        <w:rPr>
          <w:rFonts w:ascii="Times New Roman"/>
          <w:b w:val="false"/>
          <w:i w:val="false"/>
          <w:color w:val="000000"/>
          <w:sz w:val="28"/>
        </w:rPr>
        <w:t>
      1) </w:t>
      </w:r>
      <w:r>
        <w:rPr>
          <w:rFonts w:ascii="Times New Roman"/>
          <w:b w:val="false"/>
          <w:i w:val="false"/>
          <w:color w:val="000000"/>
          <w:sz w:val="28"/>
        </w:rPr>
        <w:t>Қазақстан Республикасының Қарулы Күштерi, басқа да әскерлерi мен әскери құрамалары</w:t>
      </w:r>
      <w:r>
        <w:rPr>
          <w:rFonts w:ascii="Times New Roman"/>
          <w:b w:val="false"/>
          <w:i w:val="false"/>
          <w:color w:val="000000"/>
          <w:sz w:val="28"/>
        </w:rPr>
        <w:t xml:space="preserve">; </w:t>
      </w:r>
      <w:r>
        <w:br/>
      </w:r>
      <w:r>
        <w:rPr>
          <w:rFonts w:ascii="Times New Roman"/>
          <w:b w:val="false"/>
          <w:i w:val="false"/>
          <w:color w:val="000000"/>
          <w:sz w:val="28"/>
        </w:rPr>
        <w:t>
      2) </w:t>
      </w:r>
      <w:r>
        <w:rPr>
          <w:rFonts w:ascii="Times New Roman"/>
          <w:b w:val="false"/>
          <w:i w:val="false"/>
          <w:color w:val="000000"/>
          <w:sz w:val="28"/>
        </w:rPr>
        <w:t>ұлттық қауiпсiздiк</w:t>
      </w:r>
      <w:r>
        <w:rPr>
          <w:rFonts w:ascii="Times New Roman"/>
          <w:b w:val="false"/>
          <w:i w:val="false"/>
          <w:color w:val="000000"/>
          <w:sz w:val="28"/>
        </w:rPr>
        <w:t>, </w:t>
      </w:r>
      <w:r>
        <w:rPr>
          <w:rFonts w:ascii="Times New Roman"/>
          <w:b w:val="false"/>
          <w:i w:val="false"/>
          <w:color w:val="000000"/>
          <w:sz w:val="28"/>
        </w:rPr>
        <w:t>iшкi iстер</w:t>
      </w:r>
      <w:r>
        <w:rPr>
          <w:rFonts w:ascii="Times New Roman"/>
          <w:b w:val="false"/>
          <w:i w:val="false"/>
          <w:color w:val="000000"/>
          <w:sz w:val="28"/>
        </w:rPr>
        <w:t>, </w:t>
      </w:r>
      <w:r>
        <w:rPr>
          <w:rFonts w:ascii="Times New Roman"/>
          <w:b w:val="false"/>
          <w:i w:val="false"/>
          <w:color w:val="000000"/>
          <w:sz w:val="28"/>
        </w:rPr>
        <w:t>сыртқы барлау</w:t>
      </w:r>
      <w:r>
        <w:rPr>
          <w:rFonts w:ascii="Times New Roman"/>
          <w:b w:val="false"/>
          <w:i w:val="false"/>
          <w:color w:val="000000"/>
          <w:sz w:val="28"/>
        </w:rPr>
        <w:t>, </w:t>
      </w:r>
      <w:r>
        <w:rPr>
          <w:rFonts w:ascii="Times New Roman"/>
          <w:b w:val="false"/>
          <w:i w:val="false"/>
          <w:color w:val="000000"/>
          <w:sz w:val="28"/>
        </w:rPr>
        <w:t>әскери</w:t>
      </w:r>
      <w:r>
        <w:rPr>
          <w:rFonts w:ascii="Times New Roman"/>
          <w:b w:val="false"/>
          <w:i w:val="false"/>
          <w:color w:val="000000"/>
          <w:sz w:val="28"/>
        </w:rPr>
        <w:t xml:space="preserve"> және </w:t>
      </w:r>
      <w:r>
        <w:rPr>
          <w:rFonts w:ascii="Times New Roman"/>
          <w:b w:val="false"/>
          <w:i w:val="false"/>
          <w:color w:val="000000"/>
          <w:sz w:val="28"/>
        </w:rPr>
        <w:t>қаржы полициясы органдары</w:t>
      </w:r>
      <w:r>
        <w:rPr>
          <w:rFonts w:ascii="Times New Roman"/>
          <w:b w:val="false"/>
          <w:i w:val="false"/>
          <w:color w:val="000000"/>
          <w:sz w:val="28"/>
        </w:rPr>
        <w:t>, Қазақстан Республикасы </w:t>
      </w:r>
      <w:r>
        <w:rPr>
          <w:rFonts w:ascii="Times New Roman"/>
          <w:b w:val="false"/>
          <w:i w:val="false"/>
          <w:color w:val="000000"/>
          <w:sz w:val="28"/>
        </w:rPr>
        <w:t>Президентiнiң Күзет қызметi</w:t>
      </w:r>
      <w:r>
        <w:rPr>
          <w:rFonts w:ascii="Times New Roman"/>
          <w:b w:val="false"/>
          <w:i w:val="false"/>
          <w:color w:val="000000"/>
          <w:sz w:val="28"/>
        </w:rPr>
        <w:t>, </w:t>
      </w:r>
      <w:r>
        <w:rPr>
          <w:rFonts w:ascii="Times New Roman"/>
          <w:b w:val="false"/>
          <w:i w:val="false"/>
          <w:color w:val="000000"/>
          <w:sz w:val="28"/>
        </w:rPr>
        <w:t>салық</w:t>
      </w:r>
      <w:r>
        <w:rPr>
          <w:rFonts w:ascii="Times New Roman"/>
          <w:b w:val="false"/>
          <w:i w:val="false"/>
          <w:color w:val="000000"/>
          <w:sz w:val="28"/>
        </w:rPr>
        <w:t xml:space="preserve"> және </w:t>
      </w:r>
      <w:r>
        <w:rPr>
          <w:rFonts w:ascii="Times New Roman"/>
          <w:b w:val="false"/>
          <w:i w:val="false"/>
          <w:color w:val="000000"/>
          <w:sz w:val="28"/>
        </w:rPr>
        <w:t>кеден қызметтерi</w:t>
      </w:r>
      <w:r>
        <w:rPr>
          <w:rFonts w:ascii="Times New Roman"/>
          <w:b w:val="false"/>
          <w:i w:val="false"/>
          <w:color w:val="000000"/>
          <w:sz w:val="28"/>
        </w:rPr>
        <w:t xml:space="preserve">, төтенше жағдайлардың зардаптарын жою қызметтерi жатады. </w:t>
      </w:r>
      <w:r>
        <w:br/>
      </w:r>
      <w:r>
        <w:rPr>
          <w:rFonts w:ascii="Times New Roman"/>
          <w:b w:val="false"/>
          <w:i w:val="false"/>
          <w:color w:val="000000"/>
          <w:sz w:val="28"/>
        </w:rPr>
        <w:t xml:space="preserve">
      2. Ұлттық қауiпсiздiктi қамтамасыз етушi күштер бiр-бiрiмен заңдарда белгiленген шекте өзара iс-қимыл жасайды және өз құзыретiне жататын мәселелер бойынша бiр-бiрiне өзара хабардар етiп отырады. </w:t>
      </w:r>
      <w:r>
        <w:br/>
      </w:r>
      <w:r>
        <w:rPr>
          <w:rFonts w:ascii="Times New Roman"/>
          <w:b w:val="false"/>
          <w:i w:val="false"/>
          <w:color w:val="000000"/>
          <w:sz w:val="28"/>
        </w:rPr>
        <w:t xml:space="preserve">
      3. Ұлттық қауiпсiздiктi қамтамасыз ету өз құзыретi шегiнде дербес, сондай-ақ ұлттық қауiпсiздiктi қамтамасыз ету күштерiнiң өтiнiштерi бойынша жүзеге асыратын барлық мемлекеттiк органдар мен ұйымдардың бәрiне мiндеттi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Қазақстан Республикасының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қолданысқа енгiзiледi) Заңымен. </w:t>
      </w:r>
    </w:p>
    <w:bookmarkStart w:name="z12" w:id="11"/>
    <w:p>
      <w:pPr>
        <w:spacing w:after="0"/>
        <w:ind w:left="0"/>
        <w:jc w:val="left"/>
      </w:pPr>
      <w:r>
        <w:rPr>
          <w:rFonts w:ascii="Times New Roman"/>
          <w:b/>
          <w:i w:val="false"/>
          <w:color w:val="000000"/>
        </w:rPr>
        <w:t xml:space="preserve"> 
3-тарау. Қазақстан Республикасы Президентiнiң, </w:t>
      </w:r>
      <w:r>
        <w:br/>
      </w:r>
      <w:r>
        <w:rPr>
          <w:rFonts w:ascii="Times New Roman"/>
          <w:b/>
          <w:i w:val="false"/>
          <w:color w:val="000000"/>
        </w:rPr>
        <w:t xml:space="preserve">
Қазақстан Республикасы Парламентiнiң, Үкiметiнiң, соттарының, </w:t>
      </w:r>
      <w:r>
        <w:br/>
      </w:r>
      <w:r>
        <w:rPr>
          <w:rFonts w:ascii="Times New Roman"/>
          <w:b/>
          <w:i w:val="false"/>
          <w:color w:val="000000"/>
        </w:rPr>
        <w:t xml:space="preserve">
мемлекеттiк органдары мен меншiк нысандарына қарамастан </w:t>
      </w:r>
      <w:r>
        <w:br/>
      </w:r>
      <w:r>
        <w:rPr>
          <w:rFonts w:ascii="Times New Roman"/>
          <w:b/>
          <w:i w:val="false"/>
          <w:color w:val="000000"/>
        </w:rPr>
        <w:t xml:space="preserve">
ұйымдарының ұлттық қауiпсiздiктi қамтамасыз ету саласындағы </w:t>
      </w:r>
      <w:r>
        <w:br/>
      </w:r>
      <w:r>
        <w:rPr>
          <w:rFonts w:ascii="Times New Roman"/>
          <w:b/>
          <w:i w:val="false"/>
          <w:color w:val="000000"/>
        </w:rPr>
        <w:t xml:space="preserve">
өкiлеттiктерi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9-бап. Қазақстан Республикасының Президентiнiң </w:t>
      </w:r>
      <w:r>
        <w:br/>
      </w:r>
      <w:r>
        <w:rPr>
          <w:rFonts w:ascii="Times New Roman"/>
          <w:b w:val="false"/>
          <w:i w:val="false"/>
          <w:color w:val="000000"/>
          <w:sz w:val="28"/>
        </w:rPr>
        <w:t>
</w:t>
      </w:r>
      <w:r>
        <w:rPr>
          <w:rFonts w:ascii="Times New Roman"/>
          <w:b/>
          <w:i w:val="false"/>
          <w:color w:val="000000"/>
          <w:sz w:val="28"/>
        </w:rPr>
        <w:t xml:space="preserve">              өкiлеттiгi </w:t>
      </w:r>
    </w:p>
    <w:bookmarkEnd w:id="12"/>
    <w:p>
      <w:pPr>
        <w:spacing w:after="0"/>
        <w:ind w:left="0"/>
        <w:jc w:val="both"/>
      </w:pPr>
      <w:r>
        <w:rPr>
          <w:rFonts w:ascii="Times New Roman"/>
          <w:b w:val="false"/>
          <w:i w:val="false"/>
          <w:color w:val="000000"/>
          <w:sz w:val="28"/>
        </w:rPr>
        <w:t xml:space="preserve">      Қазақстан Республикасының Президентi: </w:t>
      </w:r>
      <w:r>
        <w:br/>
      </w:r>
      <w:r>
        <w:rPr>
          <w:rFonts w:ascii="Times New Roman"/>
          <w:b w:val="false"/>
          <w:i w:val="false"/>
          <w:color w:val="000000"/>
          <w:sz w:val="28"/>
        </w:rPr>
        <w:t xml:space="preserve">
      1) елдiң ұлттық мүдделерiн қорғау саласында мемлекеттiк билiктiң барлық тармақтарының үйлесiмдi iс-қимылын қамтамасыз етедi; </w:t>
      </w:r>
      <w:r>
        <w:br/>
      </w:r>
      <w:r>
        <w:rPr>
          <w:rFonts w:ascii="Times New Roman"/>
          <w:b w:val="false"/>
          <w:i w:val="false"/>
          <w:color w:val="000000"/>
          <w:sz w:val="28"/>
        </w:rPr>
        <w:t xml:space="preserve">
      2) ұлттық қауiпсiздiктi қамтамасыз ету мәселелерi бойынша актiлер шығарады; </w:t>
      </w:r>
      <w:r>
        <w:br/>
      </w:r>
      <w:r>
        <w:rPr>
          <w:rFonts w:ascii="Times New Roman"/>
          <w:b w:val="false"/>
          <w:i w:val="false"/>
          <w:color w:val="000000"/>
          <w:sz w:val="28"/>
        </w:rPr>
        <w:t>
      3) Қауiпсiздiк Кеңесiн құрады, оның мiндеттерi мен өкiлеттiгiн </w:t>
      </w:r>
      <w:r>
        <w:rPr>
          <w:rFonts w:ascii="Times New Roman"/>
          <w:b w:val="false"/>
          <w:i w:val="false"/>
          <w:color w:val="000000"/>
          <w:sz w:val="28"/>
        </w:rPr>
        <w:t>белгiлейдi</w:t>
      </w:r>
      <w:r>
        <w:rPr>
          <w:rFonts w:ascii="Times New Roman"/>
          <w:b w:val="false"/>
          <w:i w:val="false"/>
          <w:color w:val="000000"/>
          <w:sz w:val="28"/>
        </w:rPr>
        <w:t>, Қазақстан Республикасының Ұлттық қауiпсiздiк тұжырымдамасын бекiтедi;</w:t>
      </w:r>
      <w:r>
        <w:br/>
      </w:r>
      <w:r>
        <w:rPr>
          <w:rFonts w:ascii="Times New Roman"/>
          <w:b w:val="false"/>
          <w:i w:val="false"/>
          <w:color w:val="000000"/>
          <w:sz w:val="28"/>
        </w:rPr>
        <w:t xml:space="preserve">
      4) Ұлттық қауiпсiздiкке төнген нақты, ықтимал қатердi айқындайды және Қауiпсiздiк Кеңесiнiң пiкiрiн ескере отырып, барлық азаматтардың, қоғам мен мемлекеттiң қауiпсiздiгiн қамтамасыз ету жөнiндегi қажеттi шаралар қолданады; </w:t>
      </w:r>
      <w:r>
        <w:br/>
      </w:r>
      <w:r>
        <w:rPr>
          <w:rFonts w:ascii="Times New Roman"/>
          <w:b w:val="false"/>
          <w:i w:val="false"/>
          <w:color w:val="000000"/>
          <w:sz w:val="28"/>
        </w:rPr>
        <w:t xml:space="preserve">
      5) Қазақстан Республикасының Конституциясы мен заңдарына сәйкес ұлттық қауiпсiздiктi қамтамасыз ету мәселелерi бойынша өзге де қажеттi өкiлеттiктi жүзеге асырады.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Қазақстан Республикасы Парламентiнiң өкiлеттiгi </w:t>
      </w:r>
    </w:p>
    <w:bookmarkEnd w:id="13"/>
    <w:p>
      <w:pPr>
        <w:spacing w:after="0"/>
        <w:ind w:left="0"/>
        <w:jc w:val="both"/>
      </w:pPr>
      <w:r>
        <w:rPr>
          <w:rFonts w:ascii="Times New Roman"/>
          <w:b w:val="false"/>
          <w:i w:val="false"/>
          <w:color w:val="000000"/>
          <w:sz w:val="28"/>
        </w:rPr>
        <w:t xml:space="preserve">      Қазақстан Республикасының Парламентi: </w:t>
      </w:r>
      <w:r>
        <w:br/>
      </w:r>
      <w:r>
        <w:rPr>
          <w:rFonts w:ascii="Times New Roman"/>
          <w:b w:val="false"/>
          <w:i w:val="false"/>
          <w:color w:val="000000"/>
          <w:sz w:val="28"/>
        </w:rPr>
        <w:t xml:space="preserve">
      1) Ұлттық қауiпсiздiктi қамтамасыз ету мәселелерi бойынша заңдар қабылдайды, оларға өзгерiстер мен толықтырулар енгiзедi; </w:t>
      </w:r>
      <w:r>
        <w:br/>
      </w:r>
      <w:r>
        <w:rPr>
          <w:rFonts w:ascii="Times New Roman"/>
          <w:b w:val="false"/>
          <w:i w:val="false"/>
          <w:color w:val="000000"/>
          <w:sz w:val="28"/>
        </w:rPr>
        <w:t xml:space="preserve">
      2) соғыс және бейбiтшiлiк мәселелерiн шешедi; </w:t>
      </w:r>
      <w:r>
        <w:br/>
      </w:r>
      <w:r>
        <w:rPr>
          <w:rFonts w:ascii="Times New Roman"/>
          <w:b w:val="false"/>
          <w:i w:val="false"/>
          <w:color w:val="000000"/>
          <w:sz w:val="28"/>
        </w:rPr>
        <w:t xml:space="preserve">
      3) Қазақстан Республикасы Президентiнiң ұсынуымен Республиканың Қарулы Күштерiн бейбiтшiлiк пен қауiпсiздiктi қолдау жөнiндегi халықаралық мiндеттемелердi орындау үшiн пайдалану жөнiнде шешiм қабылдайды; </w:t>
      </w:r>
      <w:r>
        <w:br/>
      </w:r>
      <w:r>
        <w:rPr>
          <w:rFonts w:ascii="Times New Roman"/>
          <w:b w:val="false"/>
          <w:i w:val="false"/>
          <w:color w:val="000000"/>
          <w:sz w:val="28"/>
        </w:rPr>
        <w:t xml:space="preserve">
      4) ұлттық қауiпсiздiктi қамтамасыз ету мәселелерi бойынша парламенттiк тыңдау өткiзедi; </w:t>
      </w:r>
      <w:r>
        <w:br/>
      </w:r>
      <w:r>
        <w:rPr>
          <w:rFonts w:ascii="Times New Roman"/>
          <w:b w:val="false"/>
          <w:i w:val="false"/>
          <w:color w:val="000000"/>
          <w:sz w:val="28"/>
        </w:rPr>
        <w:t xml:space="preserve">
      5) ұлттық қауiпсiздiктi қамтамасыз ету мәселелерi бойынша Қазақстан Республикасының Конституциясы жүктеген өзге де өкiлеттiктi жүзеге асырады.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Қазақстан Республикасы Үкiметiнiң өкiлеттiгi </w:t>
      </w:r>
    </w:p>
    <w:bookmarkEnd w:id="14"/>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1) Қазақстан Республикасы Парламентiнiң Мәжiлiсiне ұлттық қауiпсiздiк саласындағы заңдардың жобаларын енгiзедi және сол заңдардың орындалуын қамтамасыз етедi; </w:t>
      </w:r>
      <w:r>
        <w:br/>
      </w:r>
      <w:r>
        <w:rPr>
          <w:rFonts w:ascii="Times New Roman"/>
          <w:b w:val="false"/>
          <w:i w:val="false"/>
          <w:color w:val="000000"/>
          <w:sz w:val="28"/>
        </w:rPr>
        <w:t xml:space="preserve">
      2) Қазақстан Республикасының Ұлттық қауiпсiздiгi тұжырымдамасын әзiрлеудi ұйымдастырады; </w:t>
      </w:r>
      <w:r>
        <w:br/>
      </w:r>
      <w:r>
        <w:rPr>
          <w:rFonts w:ascii="Times New Roman"/>
          <w:b w:val="false"/>
          <w:i w:val="false"/>
          <w:color w:val="000000"/>
          <w:sz w:val="28"/>
        </w:rPr>
        <w:t xml:space="preserve">
      3) орталық және жергiлiктi атқарушы органдардың ұлттық қауiпсiздiктi қамтамасыз ету жөнiндегi қызметiне басшылық етедi; </w:t>
      </w:r>
      <w:r>
        <w:br/>
      </w:r>
      <w:r>
        <w:rPr>
          <w:rFonts w:ascii="Times New Roman"/>
          <w:b w:val="false"/>
          <w:i w:val="false"/>
          <w:color w:val="000000"/>
          <w:sz w:val="28"/>
        </w:rPr>
        <w:t xml:space="preserve">
      3-1) мыналардың: </w:t>
      </w:r>
      <w:r>
        <w:br/>
      </w:r>
      <w:r>
        <w:rPr>
          <w:rFonts w:ascii="Times New Roman"/>
          <w:b w:val="false"/>
          <w:i w:val="false"/>
          <w:color w:val="000000"/>
          <w:sz w:val="28"/>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w:t>
      </w:r>
      <w:r>
        <w:rPr>
          <w:rFonts w:ascii="Times New Roman"/>
          <w:b w:val="false"/>
          <w:i w:val="false"/>
          <w:color w:val="000000"/>
          <w:sz w:val="28"/>
        </w:rPr>
        <w:t>стратегиялық объектілердің</w:t>
      </w:r>
      <w:r>
        <w:rPr>
          <w:rFonts w:ascii="Times New Roman"/>
          <w:b w:val="false"/>
          <w:i w:val="false"/>
          <w:color w:val="000000"/>
          <w:sz w:val="28"/>
        </w:rPr>
        <w:t xml:space="preserve">; </w:t>
      </w:r>
      <w:r>
        <w:br/>
      </w:r>
      <w:r>
        <w:rPr>
          <w:rFonts w:ascii="Times New Roman"/>
          <w:b w:val="false"/>
          <w:i w:val="false"/>
          <w:color w:val="000000"/>
          <w:sz w:val="28"/>
        </w:rPr>
        <w:t>
      мемлекетпен аффилиирленбеген заңды тұлғалардың, сондай-ақ жеке тұлғалардың меншігінде тұрған </w:t>
      </w:r>
      <w:r>
        <w:rPr>
          <w:rFonts w:ascii="Times New Roman"/>
          <w:b w:val="false"/>
          <w:i w:val="false"/>
          <w:color w:val="000000"/>
          <w:sz w:val="28"/>
        </w:rPr>
        <w:t>стратегиялық объектілердің тізбелерін</w:t>
      </w:r>
      <w:r>
        <w:rPr>
          <w:rFonts w:ascii="Times New Roman"/>
          <w:b w:val="false"/>
          <w:i w:val="false"/>
          <w:color w:val="000000"/>
          <w:sz w:val="28"/>
        </w:rPr>
        <w:t xml:space="preserve"> түзеді; </w:t>
      </w:r>
      <w:r>
        <w:br/>
      </w:r>
      <w:r>
        <w:rPr>
          <w:rFonts w:ascii="Times New Roman"/>
          <w:b w:val="false"/>
          <w:i w:val="false"/>
          <w:color w:val="000000"/>
          <w:sz w:val="28"/>
        </w:rPr>
        <w:t xml:space="preserve">
      3-2) Қазақстан Республикасы Үкіметінің жанындағы стратегиялық объектілер жөніндегі комиссияның ұсынымдары негізінде жеке және заңды тұлғаларға тиесілі Қазақстан Республикасының ұлттық мүдделеріне қауіп туғызуы мүмкін стратегиялық объектілермен азаматтық-құқықтық мәмілелер жасасуға рұқсат беру немесе рұқсат беруден бас тарту туралы шешім қабылдайды; </w:t>
      </w:r>
      <w:r>
        <w:br/>
      </w:r>
      <w:r>
        <w:rPr>
          <w:rFonts w:ascii="Times New Roman"/>
          <w:b w:val="false"/>
          <w:i w:val="false"/>
          <w:color w:val="000000"/>
          <w:sz w:val="28"/>
        </w:rPr>
        <w:t>
      3-3) Қазақстан Республикасы Үкіметінің жанынан </w:t>
      </w:r>
      <w:r>
        <w:rPr>
          <w:rFonts w:ascii="Times New Roman"/>
          <w:b w:val="false"/>
          <w:i w:val="false"/>
          <w:color w:val="000000"/>
          <w:sz w:val="28"/>
        </w:rPr>
        <w:t>стратегиялық объектілер жөнінде комиссия</w:t>
      </w:r>
      <w:r>
        <w:rPr>
          <w:rFonts w:ascii="Times New Roman"/>
          <w:b w:val="false"/>
          <w:i w:val="false"/>
          <w:color w:val="000000"/>
          <w:sz w:val="28"/>
        </w:rPr>
        <w:t xml:space="preserve"> құрады; </w:t>
      </w:r>
      <w:r>
        <w:br/>
      </w:r>
      <w:r>
        <w:rPr>
          <w:rFonts w:ascii="Times New Roman"/>
          <w:b w:val="false"/>
          <w:i w:val="false"/>
          <w:color w:val="000000"/>
          <w:sz w:val="28"/>
        </w:rPr>
        <w:t xml:space="preserve">
      4) Конституцияға, заңдарға және Президенттiң актiлерiне сәйкес ұлттық қауiпсiздiктi қамтамасыз ету мәселелерi бойынша өзге де қажеттi өкiлеттiктi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Қазақстан Республикасының 2007.08.07 </w:t>
      </w:r>
      <w:r>
        <w:rPr>
          <w:rFonts w:ascii="Times New Roman"/>
          <w:b w:val="false"/>
          <w:i w:val="false"/>
          <w:color w:val="000000"/>
          <w:sz w:val="28"/>
        </w:rPr>
        <w:t xml:space="preserve">N 321 </w:t>
      </w:r>
      <w:r>
        <w:rPr>
          <w:rFonts w:ascii="Times New Roman"/>
          <w:b w:val="false"/>
          <w:i w:val="false"/>
          <w:color w:val="ff0000"/>
          <w:sz w:val="28"/>
        </w:rPr>
        <w:t xml:space="preserve">Заңымен.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Соттардың өкiлеттiгi </w:t>
      </w:r>
    </w:p>
    <w:bookmarkEnd w:id="15"/>
    <w:p>
      <w:pPr>
        <w:spacing w:after="0"/>
        <w:ind w:left="0"/>
        <w:jc w:val="both"/>
      </w:pPr>
      <w:r>
        <w:rPr>
          <w:rFonts w:ascii="Times New Roman"/>
          <w:b w:val="false"/>
          <w:i w:val="false"/>
          <w:color w:val="000000"/>
          <w:sz w:val="28"/>
        </w:rPr>
        <w:t xml:space="preserve">      Соттар: </w:t>
      </w:r>
      <w:r>
        <w:br/>
      </w:r>
      <w:r>
        <w:rPr>
          <w:rFonts w:ascii="Times New Roman"/>
          <w:b w:val="false"/>
          <w:i w:val="false"/>
          <w:color w:val="000000"/>
          <w:sz w:val="28"/>
        </w:rPr>
        <w:t xml:space="preserve">
      1) жеке адамның, қоғам мен мемлекеттiң қауiпсiздiгiне қол сұғылатын қылмыстар туралы iстер бойынша сот төрелiгiн жүзеге асырады; </w:t>
      </w:r>
      <w:r>
        <w:br/>
      </w:r>
      <w:r>
        <w:rPr>
          <w:rFonts w:ascii="Times New Roman"/>
          <w:b w:val="false"/>
          <w:i w:val="false"/>
          <w:color w:val="000000"/>
          <w:sz w:val="28"/>
        </w:rPr>
        <w:t xml:space="preserve">
      2) азаматтар мен ұйымдардың құқықтарын, бостандықтары мен заңды мүдделерiн қорғауды, Конституцияның, осы Заңның және өзге де нормативтiк құқықтық актiлердiң, сондай-ақ Қазақстан Республикасы халықаралық шарттарының орындалуын қамтамасыз етедi.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Мемлекеттiк органдардың өкiлеттiгi </w:t>
      </w:r>
    </w:p>
    <w:bookmarkEnd w:id="16"/>
    <w:p>
      <w:pPr>
        <w:spacing w:after="0"/>
        <w:ind w:left="0"/>
        <w:jc w:val="both"/>
      </w:pPr>
      <w:r>
        <w:rPr>
          <w:rFonts w:ascii="Times New Roman"/>
          <w:b w:val="false"/>
          <w:i w:val="false"/>
          <w:color w:val="000000"/>
          <w:sz w:val="28"/>
        </w:rPr>
        <w:t xml:space="preserve">      Қазақстан Республикасының мемлекеттiк органдары өздерiнiң бiрiншi басшылары арқылы және өздерiнiң құзыретi шегiнде: </w:t>
      </w:r>
      <w:r>
        <w:br/>
      </w:r>
      <w:r>
        <w:rPr>
          <w:rFonts w:ascii="Times New Roman"/>
          <w:b w:val="false"/>
          <w:i w:val="false"/>
          <w:color w:val="000000"/>
          <w:sz w:val="28"/>
        </w:rPr>
        <w:t xml:space="preserve">
      1) қарамағындағы ұйымдардың ұлттық қауiпсiздiктi қамтамасыз ету жөнiндегi шараларды жоспарлау мен өткiзу жөнiндегi қызметiне басшылық етедi; </w:t>
      </w:r>
      <w:r>
        <w:br/>
      </w:r>
      <w:r>
        <w:rPr>
          <w:rFonts w:ascii="Times New Roman"/>
          <w:b w:val="false"/>
          <w:i w:val="false"/>
          <w:color w:val="000000"/>
          <w:sz w:val="28"/>
        </w:rPr>
        <w:t xml:space="preserve">
      2) жоғары тұрған мемлекеттiк органдарға ұлттық қауiпсiздiк жүйесiн жетiлдiру жөнiнде ұсыныс енгiзедi; </w:t>
      </w:r>
      <w:r>
        <w:br/>
      </w:r>
      <w:r>
        <w:rPr>
          <w:rFonts w:ascii="Times New Roman"/>
          <w:b w:val="false"/>
          <w:i w:val="false"/>
          <w:color w:val="000000"/>
          <w:sz w:val="28"/>
        </w:rPr>
        <w:t xml:space="preserve">
      3) ұлттық қауiпсiздiктi қамтамасыз ету саласындағы заңдар мен өзге де нормативтiк құқықтық актiлердiң сақталуын қамтамасыз етедi; </w:t>
      </w:r>
      <w:r>
        <w:br/>
      </w:r>
      <w:r>
        <w:rPr>
          <w:rFonts w:ascii="Times New Roman"/>
          <w:b w:val="false"/>
          <w:i w:val="false"/>
          <w:color w:val="000000"/>
          <w:sz w:val="28"/>
        </w:rPr>
        <w:t xml:space="preserve">
      4) әрекеттерi (немесе әрекетсiздiгi) ұлттық мүдделердiң бұзылуына, Қазақстан Республикасының ұлттық қауiпсiздiгiне қатер төндiруге әкеп соғатын лауазымды адамдарды, мемлекеттiк қызметшiлердi тиiсiнше жауапқа тартады.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Облыстардың (республикалық маңызы бар қаланың, </w:t>
      </w:r>
      <w:r>
        <w:br/>
      </w:r>
      <w:r>
        <w:rPr>
          <w:rFonts w:ascii="Times New Roman"/>
          <w:b w:val="false"/>
          <w:i w:val="false"/>
          <w:color w:val="000000"/>
          <w:sz w:val="28"/>
        </w:rPr>
        <w:t>
</w:t>
      </w:r>
      <w:r>
        <w:rPr>
          <w:rFonts w:ascii="Times New Roman"/>
          <w:b/>
          <w:i w:val="false"/>
          <w:color w:val="000000"/>
          <w:sz w:val="28"/>
        </w:rPr>
        <w:t xml:space="preserve">              астананың) жергiлiктi өкiлдi және атқарушы </w:t>
      </w:r>
      <w:r>
        <w:br/>
      </w:r>
      <w:r>
        <w:rPr>
          <w:rFonts w:ascii="Times New Roman"/>
          <w:b w:val="false"/>
          <w:i w:val="false"/>
          <w:color w:val="000000"/>
          <w:sz w:val="28"/>
        </w:rPr>
        <w:t>
</w:t>
      </w:r>
      <w:r>
        <w:rPr>
          <w:rFonts w:ascii="Times New Roman"/>
          <w:b/>
          <w:i w:val="false"/>
          <w:color w:val="000000"/>
          <w:sz w:val="28"/>
        </w:rPr>
        <w:t xml:space="preserve">              органдарының, меншiк нысандарына қарамастан </w:t>
      </w:r>
      <w:r>
        <w:br/>
      </w:r>
      <w:r>
        <w:rPr>
          <w:rFonts w:ascii="Times New Roman"/>
          <w:b w:val="false"/>
          <w:i w:val="false"/>
          <w:color w:val="000000"/>
          <w:sz w:val="28"/>
        </w:rPr>
        <w:t>
</w:t>
      </w:r>
      <w:r>
        <w:rPr>
          <w:rFonts w:ascii="Times New Roman"/>
          <w:b/>
          <w:i w:val="false"/>
          <w:color w:val="000000"/>
          <w:sz w:val="28"/>
        </w:rPr>
        <w:t xml:space="preserve">              ұйымдардың өкiлеттiгi </w:t>
      </w:r>
    </w:p>
    <w:bookmarkEnd w:id="17"/>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жергiлiктi өкiлдi және атқарушы органдар, меншiк нысандарына қарамастан ұйымдар өздерiнiң құзыретi шегiнде: </w:t>
      </w:r>
      <w:r>
        <w:br/>
      </w:r>
      <w:r>
        <w:rPr>
          <w:rFonts w:ascii="Times New Roman"/>
          <w:b w:val="false"/>
          <w:i w:val="false"/>
          <w:color w:val="000000"/>
          <w:sz w:val="28"/>
        </w:rPr>
        <w:t xml:space="preserve">
      1) тиiстi әкiмшiлiк-аумақтық бөлiнiстерде ұлттық қауiпсiздiктi қамтамасыз ету жөнiнде шаралар қолданып, жұмыс ұйымдастырады; </w:t>
      </w:r>
      <w:r>
        <w:br/>
      </w:r>
      <w:r>
        <w:rPr>
          <w:rFonts w:ascii="Times New Roman"/>
          <w:b w:val="false"/>
          <w:i w:val="false"/>
          <w:color w:val="000000"/>
          <w:sz w:val="28"/>
        </w:rPr>
        <w:t xml:space="preserve">
      2) Қазақстан Республикасының Үкiметi белгiлеген жұмылдыру қуаттары мен жұмылдыру резервтерiнiң (ресурстарының) сақталуын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қолданысқа енгiзiледi) Заңымен.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Қауiпсiздiк Кеңесi </w:t>
      </w:r>
    </w:p>
    <w:bookmarkEnd w:id="18"/>
    <w:p>
      <w:pPr>
        <w:spacing w:after="0"/>
        <w:ind w:left="0"/>
        <w:jc w:val="both"/>
      </w:pPr>
      <w:r>
        <w:rPr>
          <w:rFonts w:ascii="Times New Roman"/>
          <w:b w:val="false"/>
          <w:i w:val="false"/>
          <w:color w:val="000000"/>
          <w:sz w:val="28"/>
        </w:rPr>
        <w:t xml:space="preserve">      1. Қауiпсiздiк Кеңесi Қазақстан Республикасының Президентi жанындағы консультациялық-кеңесшi орган болып табылады. </w:t>
      </w:r>
      <w:r>
        <w:br/>
      </w:r>
      <w:r>
        <w:rPr>
          <w:rFonts w:ascii="Times New Roman"/>
          <w:b w:val="false"/>
          <w:i w:val="false"/>
          <w:color w:val="000000"/>
          <w:sz w:val="28"/>
        </w:rPr>
        <w:t>
      2. Қауiпсiздiк Кеңесiн ұйымдастыру мен оның қызмет тәртiбiн Қазақстан Республикасының Президентi </w:t>
      </w:r>
      <w:r>
        <w:rPr>
          <w:rFonts w:ascii="Times New Roman"/>
          <w:b w:val="false"/>
          <w:i w:val="false"/>
          <w:color w:val="000000"/>
          <w:sz w:val="28"/>
        </w:rPr>
        <w:t>белгiлейдi</w:t>
      </w:r>
      <w:r>
        <w:rPr>
          <w:rFonts w:ascii="Times New Roman"/>
          <w:b w:val="false"/>
          <w:i w:val="false"/>
          <w:color w:val="000000"/>
          <w:sz w:val="28"/>
        </w:rPr>
        <w:t xml:space="preserve">. </w:t>
      </w:r>
    </w:p>
    <w:bookmarkStart w:name="z20" w:id="19"/>
    <w:p>
      <w:pPr>
        <w:spacing w:after="0"/>
        <w:ind w:left="0"/>
        <w:jc w:val="left"/>
      </w:pPr>
      <w:r>
        <w:rPr>
          <w:rFonts w:ascii="Times New Roman"/>
          <w:b/>
          <w:i w:val="false"/>
          <w:color w:val="000000"/>
        </w:rPr>
        <w:t xml:space="preserve"> 
4-тарау. Ұлттық қауiпсiздiктi қамтамасыз ету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Ұлттық қауiпсiздiктi қамтамасыз ету кезiндегi </w:t>
      </w:r>
      <w:r>
        <w:br/>
      </w:r>
      <w:r>
        <w:rPr>
          <w:rFonts w:ascii="Times New Roman"/>
          <w:b w:val="false"/>
          <w:i w:val="false"/>
          <w:color w:val="000000"/>
          <w:sz w:val="28"/>
        </w:rPr>
        <w:t>
</w:t>
      </w:r>
      <w:r>
        <w:rPr>
          <w:rFonts w:ascii="Times New Roman"/>
          <w:b/>
          <w:i w:val="false"/>
          <w:color w:val="000000"/>
          <w:sz w:val="28"/>
        </w:rPr>
        <w:t xml:space="preserve">               азаматтардың құқықтары мен бостандықтарының </w:t>
      </w:r>
      <w:r>
        <w:br/>
      </w:r>
      <w:r>
        <w:rPr>
          <w:rFonts w:ascii="Times New Roman"/>
          <w:b w:val="false"/>
          <w:i w:val="false"/>
          <w:color w:val="000000"/>
          <w:sz w:val="28"/>
        </w:rPr>
        <w:t>
</w:t>
      </w:r>
      <w:r>
        <w:rPr>
          <w:rFonts w:ascii="Times New Roman"/>
          <w:b/>
          <w:i w:val="false"/>
          <w:color w:val="000000"/>
          <w:sz w:val="28"/>
        </w:rPr>
        <w:t xml:space="preserve">               кепiлдiктерi </w:t>
      </w:r>
    </w:p>
    <w:bookmarkEnd w:id="20"/>
    <w:p>
      <w:pPr>
        <w:spacing w:after="0"/>
        <w:ind w:left="0"/>
        <w:jc w:val="both"/>
      </w:pPr>
      <w:r>
        <w:rPr>
          <w:rFonts w:ascii="Times New Roman"/>
          <w:b w:val="false"/>
          <w:i w:val="false"/>
          <w:color w:val="000000"/>
          <w:sz w:val="28"/>
        </w:rPr>
        <w:t xml:space="preserve">      1. Қазақстан Республикасы ұлттық заңдар мен халықаралық шарттарға сәйкес өз аумағындағы әрбiр адамның және азаматтың қауiпсiздiгiн қамтамасыз етедi. Қазақстан Республикасы өз шегiнен тыс жердегi Қазақстан азаматтарына мемлекеттiң қорғалуы мен қамқоршылығына кепiлдiк бередi. </w:t>
      </w:r>
      <w:r>
        <w:br/>
      </w:r>
      <w:r>
        <w:rPr>
          <w:rFonts w:ascii="Times New Roman"/>
          <w:b w:val="false"/>
          <w:i w:val="false"/>
          <w:color w:val="000000"/>
          <w:sz w:val="28"/>
        </w:rPr>
        <w:t xml:space="preserve">
      2. Ұлттық қауiпсiздiктi қамтамасыз ету кезiнде адамның және азаматтың құқықтары мен бостандықтары тек заңдармен және конституциялық құрылысты қорғау, қоғамдық тәртiптi, адамның құқықтары мен бостандықтарын, халықтың денсаулығы мен адамгершiлiгiн сақтау мақсатында қажет болатын мөлшерде ғана шектелуi мүмкiн. Бұл орайда азаматтар мен ұйымдар заңдарда белгiленген тәртiппен ұлттық қауiпсiздiктi қамтамасыз ету субъектiлерiнен өз құқықтары мен бостандықтарының шектелулi жөнiнде түсiндiрме алуға құқылы. </w:t>
      </w:r>
      <w:r>
        <w:br/>
      </w:r>
      <w:r>
        <w:rPr>
          <w:rFonts w:ascii="Times New Roman"/>
          <w:b w:val="false"/>
          <w:i w:val="false"/>
          <w:color w:val="000000"/>
          <w:sz w:val="28"/>
        </w:rPr>
        <w:t>
      3. Ұлттық қауiпсiздiктi қамтамасыз ету кезiнде өз өкiлеттiгiн асыра сiлтеген лауазымды адамдар </w:t>
      </w:r>
      <w:r>
        <w:rPr>
          <w:rFonts w:ascii="Times New Roman"/>
          <w:b w:val="false"/>
          <w:i w:val="false"/>
          <w:color w:val="000000"/>
          <w:sz w:val="28"/>
        </w:rPr>
        <w:t>заңда</w:t>
      </w:r>
      <w:r>
        <w:rPr>
          <w:rFonts w:ascii="Times New Roman"/>
          <w:b w:val="false"/>
          <w:i w:val="false"/>
          <w:color w:val="000000"/>
          <w:sz w:val="28"/>
        </w:rPr>
        <w:t xml:space="preserve"> белгiленгенiндей жауапты болады. </w:t>
      </w:r>
      <w:r>
        <w:br/>
      </w:r>
      <w:r>
        <w:rPr>
          <w:rFonts w:ascii="Times New Roman"/>
          <w:b w:val="false"/>
          <w:i w:val="false"/>
          <w:color w:val="000000"/>
          <w:sz w:val="28"/>
        </w:rPr>
        <w:t xml:space="preserve">
      4. Ұлттық қауiпсiздiктi қамтамасыз етуге жәрдем көрсеткен азаматтар мен ұйымдарға мемлекеттiк қолдау жасауға, оның iшiнде Қазақстан Республикасының заңдарына сәйкес оларды құқықтық жағынан қорғауға кепiлдiк берiледi.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Ұлттық қауiпсiздiктi қамтамасыз ету жөнiндегi </w:t>
      </w:r>
      <w:r>
        <w:br/>
      </w:r>
      <w:r>
        <w:rPr>
          <w:rFonts w:ascii="Times New Roman"/>
          <w:b w:val="false"/>
          <w:i w:val="false"/>
          <w:color w:val="000000"/>
          <w:sz w:val="28"/>
        </w:rPr>
        <w:t>
</w:t>
      </w:r>
      <w:r>
        <w:rPr>
          <w:rFonts w:ascii="Times New Roman"/>
          <w:b/>
          <w:i w:val="false"/>
          <w:color w:val="000000"/>
          <w:sz w:val="28"/>
        </w:rPr>
        <w:t xml:space="preserve">               шаралар </w:t>
      </w:r>
    </w:p>
    <w:bookmarkEnd w:id="21"/>
    <w:p>
      <w:pPr>
        <w:spacing w:after="0"/>
        <w:ind w:left="0"/>
        <w:jc w:val="both"/>
      </w:pPr>
      <w:r>
        <w:rPr>
          <w:rFonts w:ascii="Times New Roman"/>
          <w:b w:val="false"/>
          <w:i w:val="false"/>
          <w:color w:val="000000"/>
          <w:sz w:val="28"/>
        </w:rPr>
        <w:t xml:space="preserve">      1. Ұлттық қауiпсiздiктi қамтамасыз етуге: </w:t>
      </w:r>
      <w:r>
        <w:br/>
      </w:r>
      <w:r>
        <w:rPr>
          <w:rFonts w:ascii="Times New Roman"/>
          <w:b w:val="false"/>
          <w:i w:val="false"/>
          <w:color w:val="000000"/>
          <w:sz w:val="28"/>
        </w:rPr>
        <w:t xml:space="preserve">
      1) мемлекеттiң барлық органдары мен лауазымды адамдары, сондай-ақ ұлттық қауiпсiздiктi қамтамасыз ету жөнiндегi шараларды iске асыруға заңды негiзде қатысушы азаматтар құзыретiнiң ара-жiгiн жiтi ажыратып, олардың үйлесiмдi жұмыс iстеуiн қамтамасыз ете отырып, дәйектi iске асырылатын бiртұтас мемлекеттiк саясат; </w:t>
      </w:r>
      <w:r>
        <w:br/>
      </w:r>
      <w:r>
        <w:rPr>
          <w:rFonts w:ascii="Times New Roman"/>
          <w:b w:val="false"/>
          <w:i w:val="false"/>
          <w:color w:val="000000"/>
          <w:sz w:val="28"/>
        </w:rPr>
        <w:t xml:space="preserve">
      2) нақты және ықтимал қауiп-қатерге ұлттық мүдделердi қорғау жөнiнде лайықты шаралар қолдану; </w:t>
      </w:r>
      <w:r>
        <w:br/>
      </w:r>
      <w:r>
        <w:rPr>
          <w:rFonts w:ascii="Times New Roman"/>
          <w:b w:val="false"/>
          <w:i w:val="false"/>
          <w:color w:val="000000"/>
          <w:sz w:val="28"/>
        </w:rPr>
        <w:t xml:space="preserve">
      3) жеке адамның, қоғам мен мемлекеттiң өзара жауапкершiлiгi, олардың мүдделерiн теңестiрiп отыру арқылы қол жеткiзiледi. </w:t>
      </w:r>
      <w:r>
        <w:br/>
      </w:r>
      <w:r>
        <w:rPr>
          <w:rFonts w:ascii="Times New Roman"/>
          <w:b w:val="false"/>
          <w:i w:val="false"/>
          <w:color w:val="000000"/>
          <w:sz w:val="28"/>
        </w:rPr>
        <w:t xml:space="preserve">
      2. Қазақстан Республикасы өзiнiң ұлттық қауiпсiздiгiн өз қолында бар барлық құралдар мен әдiстер, оның iшiнде бiржақты немесе халықаралық шарттарға сәйкес қолданылатын экономикалық, саяси, әскери, құқықтық, арнаулы (барлау, қарсы барлау) құралдар мен әдiстер арқылы қамтамасыз етедi. </w:t>
      </w:r>
      <w:r>
        <w:br/>
      </w:r>
      <w:r>
        <w:rPr>
          <w:rFonts w:ascii="Times New Roman"/>
          <w:b w:val="false"/>
          <w:i w:val="false"/>
          <w:color w:val="000000"/>
          <w:sz w:val="28"/>
        </w:rPr>
        <w:t xml:space="preserve">
      3. Ұлттық қауiпсiздiктi қамтамасыз ету: </w:t>
      </w:r>
      <w:r>
        <w:br/>
      </w:r>
      <w:r>
        <w:rPr>
          <w:rFonts w:ascii="Times New Roman"/>
          <w:b w:val="false"/>
          <w:i w:val="false"/>
          <w:color w:val="000000"/>
          <w:sz w:val="28"/>
        </w:rPr>
        <w:t xml:space="preserve">
      1) осы саладағы мемлекет қызметiнiң негiзгi бағыттарын белгiлеу; </w:t>
      </w:r>
      <w:r>
        <w:br/>
      </w:r>
      <w:r>
        <w:rPr>
          <w:rFonts w:ascii="Times New Roman"/>
          <w:b w:val="false"/>
          <w:i w:val="false"/>
          <w:color w:val="000000"/>
          <w:sz w:val="28"/>
        </w:rPr>
        <w:t xml:space="preserve">
      2) ұлттық қауiпсiздiкке төнген қатердi анықтау және болжау; </w:t>
      </w:r>
      <w:r>
        <w:br/>
      </w:r>
      <w:r>
        <w:rPr>
          <w:rFonts w:ascii="Times New Roman"/>
          <w:b w:val="false"/>
          <w:i w:val="false"/>
          <w:color w:val="000000"/>
          <w:sz w:val="28"/>
        </w:rPr>
        <w:t xml:space="preserve">
      3) ұлттық қауiпсiздiкке төнетiн қатердiң алдын алу және оны зарарсыздандыру жөнiнде, оның iшiнде осы қатердi туғызушы себептер мен жағдайларды жою жөнiнде оралымды және ұзақ мерзiмдi шаралар кешенiн жүзеге асыру; </w:t>
      </w:r>
      <w:r>
        <w:br/>
      </w:r>
      <w:r>
        <w:rPr>
          <w:rFonts w:ascii="Times New Roman"/>
          <w:b w:val="false"/>
          <w:i w:val="false"/>
          <w:color w:val="000000"/>
          <w:sz w:val="28"/>
        </w:rPr>
        <w:t xml:space="preserve">
      4) ұлттық мүдделерге тiкелей қатер төнген, оларға қол сұғылған жағдайларда, оның iшiнде iшкi мемлекеттiк, шекарааралық және ғаламдық сипаттағы тосын және төтенше жағдайлар туындаған реттерде ұлттық қауiпсiздiктi қамтамасыз ету күштерi мен құралдарын жұмылдыру; </w:t>
      </w:r>
      <w:r>
        <w:br/>
      </w:r>
      <w:r>
        <w:rPr>
          <w:rFonts w:ascii="Times New Roman"/>
          <w:b w:val="false"/>
          <w:i w:val="false"/>
          <w:color w:val="000000"/>
          <w:sz w:val="28"/>
        </w:rPr>
        <w:t xml:space="preserve">
      5) ұлттық мүдделердi қорғау жөнiндегi шешiмдер мен iс-әрекеттердi дереу қабылдау, ұлттық қауiпсiздiкке қол сұғатын кез келген заңсыз iс-әрекеттердiң жолын кесу, өзге де құқық шектеу шараларын жүзеге асыру; </w:t>
      </w:r>
      <w:r>
        <w:br/>
      </w:r>
      <w:r>
        <w:rPr>
          <w:rFonts w:ascii="Times New Roman"/>
          <w:b w:val="false"/>
          <w:i w:val="false"/>
          <w:color w:val="000000"/>
          <w:sz w:val="28"/>
        </w:rPr>
        <w:t xml:space="preserve">
      6) ұлттық мүдделерге қол сұғушылыққа байланысты зардаптарды оқшаулау және жою, қалпына келтiру шаралары кешенiн жүзеге асыру арқылы ұлттық мүдделердiң қорғалуының қажеттi деңгейiне қол жеткiзу мен оны сақтап отырудан тұрады.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Экономикалық қауiпсiздiктi қамтамасыз ету </w:t>
      </w:r>
    </w:p>
    <w:bookmarkEnd w:id="22"/>
    <w:p>
      <w:pPr>
        <w:spacing w:after="0"/>
        <w:ind w:left="0"/>
        <w:jc w:val="both"/>
      </w:pPr>
      <w:r>
        <w:rPr>
          <w:rFonts w:ascii="Times New Roman"/>
          <w:b w:val="false"/>
          <w:i w:val="false"/>
          <w:color w:val="000000"/>
          <w:sz w:val="28"/>
        </w:rPr>
        <w:t xml:space="preserve">      1. Экономикалық қауiпсiздiк мемлекеттiк органдардың, меншiк нысандарына қарамастан ұйымдардың, лауазымды адамдар мен азаматтардың: </w:t>
      </w:r>
      <w:r>
        <w:br/>
      </w:r>
      <w:r>
        <w:rPr>
          <w:rFonts w:ascii="Times New Roman"/>
          <w:b w:val="false"/>
          <w:i w:val="false"/>
          <w:color w:val="000000"/>
          <w:sz w:val="28"/>
        </w:rPr>
        <w:t xml:space="preserve">
      1) Қазақстанның экономикалық тәуелсiздiгiн қамтамасыз етуге; </w:t>
      </w:r>
      <w:r>
        <w:br/>
      </w:r>
      <w:r>
        <w:rPr>
          <w:rFonts w:ascii="Times New Roman"/>
          <w:b w:val="false"/>
          <w:i w:val="false"/>
          <w:color w:val="000000"/>
          <w:sz w:val="28"/>
        </w:rPr>
        <w:t xml:space="preserve">
      2) Қазақстанның дүниежүзiлiк экономикалық жүйеден экономикалық тұйықталуына жол бермеуге; </w:t>
      </w:r>
      <w:r>
        <w:br/>
      </w:r>
      <w:r>
        <w:rPr>
          <w:rFonts w:ascii="Times New Roman"/>
          <w:b w:val="false"/>
          <w:i w:val="false"/>
          <w:color w:val="000000"/>
          <w:sz w:val="28"/>
        </w:rPr>
        <w:t xml:space="preserve">
      3) ел экономикасының ресурстық-энергетикалық негiзiн сақтау мен нығайтуға; </w:t>
      </w:r>
      <w:r>
        <w:br/>
      </w:r>
      <w:r>
        <w:rPr>
          <w:rFonts w:ascii="Times New Roman"/>
          <w:b w:val="false"/>
          <w:i w:val="false"/>
          <w:color w:val="000000"/>
          <w:sz w:val="28"/>
        </w:rPr>
        <w:t xml:space="preserve">
      4) Қазақстанның геосаяси төңiрегiнде туындайтын ықтимал терiс факторлардың әсерiне байланысты мемлекет экономикасының шетiндiк дәрежесiн барынша азайтуға; </w:t>
      </w:r>
      <w:r>
        <w:br/>
      </w:r>
      <w:r>
        <w:rPr>
          <w:rFonts w:ascii="Times New Roman"/>
          <w:b w:val="false"/>
          <w:i w:val="false"/>
          <w:color w:val="000000"/>
          <w:sz w:val="28"/>
        </w:rPr>
        <w:t xml:space="preserve">
      5) отандық және халықаралық қаржы институттарымен өзара тиiмдi ынтымақтастықты қамтамасыз етуге, отандық экономиканы қалпына келтiру мен дамытуға арналған iшкi, сыртқы несие ресурстары мен инвестициялық мүмкiндiктер бағытының басымдығына; </w:t>
      </w:r>
      <w:r>
        <w:br/>
      </w:r>
      <w:r>
        <w:rPr>
          <w:rFonts w:ascii="Times New Roman"/>
          <w:b w:val="false"/>
          <w:i w:val="false"/>
          <w:color w:val="000000"/>
          <w:sz w:val="28"/>
        </w:rPr>
        <w:t xml:space="preserve">
      6) мемлекеттiк бюджет тапшылығының мүмкiн болатын шектi деңгейiнен асып кетпеуге және оның кiрiс бөлiгiн нығайтуға; </w:t>
      </w:r>
      <w:r>
        <w:br/>
      </w:r>
      <w:r>
        <w:rPr>
          <w:rFonts w:ascii="Times New Roman"/>
          <w:b w:val="false"/>
          <w:i w:val="false"/>
          <w:color w:val="000000"/>
          <w:sz w:val="28"/>
        </w:rPr>
        <w:t xml:space="preserve">
      7) бюджет қаражаты мен мемлекеттiк ресурстардың нысанасыз пайдаланылмауына жол бермеуге; </w:t>
      </w:r>
      <w:r>
        <w:br/>
      </w:r>
      <w:r>
        <w:rPr>
          <w:rFonts w:ascii="Times New Roman"/>
          <w:b w:val="false"/>
          <w:i w:val="false"/>
          <w:color w:val="000000"/>
          <w:sz w:val="28"/>
        </w:rPr>
        <w:t xml:space="preserve">
      8) сыртқы қарыздың республикалық бюджет туралы заңда белгiленген мөлшерге қарағанда ұлғайып кетуiне жол бермеуге; </w:t>
      </w:r>
      <w:r>
        <w:br/>
      </w:r>
      <w:r>
        <w:rPr>
          <w:rFonts w:ascii="Times New Roman"/>
          <w:b w:val="false"/>
          <w:i w:val="false"/>
          <w:color w:val="000000"/>
          <w:sz w:val="28"/>
        </w:rPr>
        <w:t xml:space="preserve">
      9) Қазақстан аймақтарының әлеуметтiк-экономикалық дамуындағы қатерлi теңдессiздiкке жол бермеуге; </w:t>
      </w:r>
      <w:r>
        <w:br/>
      </w:r>
      <w:r>
        <w:rPr>
          <w:rFonts w:ascii="Times New Roman"/>
          <w:b w:val="false"/>
          <w:i w:val="false"/>
          <w:color w:val="000000"/>
          <w:sz w:val="28"/>
        </w:rPr>
        <w:t xml:space="preserve">
      10) бәсекенi көтермелеу және монополизмдi шектеу жағдайында ел экономикасында қазақстандық тауар өндiрушiлердiң үлесiн арттыруға; </w:t>
      </w:r>
      <w:r>
        <w:br/>
      </w:r>
      <w:r>
        <w:rPr>
          <w:rFonts w:ascii="Times New Roman"/>
          <w:b w:val="false"/>
          <w:i w:val="false"/>
          <w:color w:val="000000"/>
          <w:sz w:val="28"/>
        </w:rPr>
        <w:t xml:space="preserve">
      11) экономикалық өсудi қамтамасыз етуге бағытталған шешiмдерiмен және iс-әрекеттерiмен қамтамасыз етiледi. </w:t>
      </w:r>
      <w:r>
        <w:br/>
      </w:r>
      <w:r>
        <w:rPr>
          <w:rFonts w:ascii="Times New Roman"/>
          <w:b w:val="false"/>
          <w:i w:val="false"/>
          <w:color w:val="000000"/>
          <w:sz w:val="28"/>
        </w:rPr>
        <w:t xml:space="preserve">
      2. Қазақстан Республикасының ұлттық мүдделерiн қорғау, оның iшiнде мемлекеттiң өнеркәсiп әлеуетiн сақтау мен нығайту мақсатында мемлекет шетелдiк инвесторларға берiлетiн кепiлдiктердi сақтай отырып, Қазақстан экономикасының шетелдiк ұйымдар мен шетел қатысатын ұйымдардың басқаруындағы немесе меншiгiндегi объектiлердiң жай-күйi мен пайдаланылуын бақылауды жүзеге асырады. </w:t>
      </w:r>
      <w:r>
        <w:br/>
      </w:r>
      <w:r>
        <w:rPr>
          <w:rFonts w:ascii="Times New Roman"/>
          <w:b w:val="false"/>
          <w:i w:val="false"/>
          <w:color w:val="000000"/>
          <w:sz w:val="28"/>
        </w:rPr>
        <w:t xml:space="preserve">
      3. Ұлттық қауiпсiздiктi қамтамасыз ету жөнiндегi талаптар Қазақстан Республикасының стратегиялық peсурстарын пайдалану жөнiндегi келiсiм-шарттар жасалған (өзгертiлген) кезде, осы келiсiм-шарттардың орындалуы мен олардың орындалуын бақылау, сондай-ақ мемлекеттік органның жер қойнауын пайдаланушының жер қойнауын пайдалану құқығын басқа тұлғаға iшiнара немесе толық беруiне рұқсат беруi немесе рұқсат беруден бас тартуы туралы шешiм қабылдауы кезiнде және жер қойнауын пайдалану құқығына ие заңды тұлғадағы қатысу үлесін (акциялар пакетін) иеліктен айыруға рұқсат беруi немесе рұқсат беруден бас тартуы кезiнде мiндеттi түрде ескерiледi. </w:t>
      </w:r>
      <w:r>
        <w:br/>
      </w:r>
      <w:r>
        <w:rPr>
          <w:rFonts w:ascii="Times New Roman"/>
          <w:b w:val="false"/>
          <w:i w:val="false"/>
          <w:color w:val="000000"/>
          <w:sz w:val="28"/>
        </w:rPr>
        <w:t xml:space="preserve">
      Бұл ретте мемлекеттiк орган, өтiнiм берушіге осы тармақта көзделген мәмiлелердi жасауға рұқсат беруден, егер бұл бір елден шыққан бір тұлғада немесе тұлғалар тобында мұнай операцияларын жүргізу құқықтарының шоғырлануына әкеп соғатын болса, бас тартуға құқылы. </w:t>
      </w:r>
      <w:r>
        <w:br/>
      </w:r>
      <w:r>
        <w:rPr>
          <w:rFonts w:ascii="Times New Roman"/>
          <w:b w:val="false"/>
          <w:i w:val="false"/>
          <w:color w:val="000000"/>
          <w:sz w:val="28"/>
        </w:rPr>
        <w:t xml:space="preserve">
      Аффилиирленген тұлғалармен мәмiлелерге қатысты да осы шарттың сақталуы мiндеттi. </w:t>
      </w:r>
      <w:r>
        <w:br/>
      </w:r>
      <w:r>
        <w:rPr>
          <w:rFonts w:ascii="Times New Roman"/>
          <w:b w:val="false"/>
          <w:i w:val="false"/>
          <w:color w:val="000000"/>
          <w:sz w:val="28"/>
        </w:rPr>
        <w:t xml:space="preserve">
      4. Мыналарға: </w:t>
      </w:r>
      <w:r>
        <w:br/>
      </w:r>
      <w:r>
        <w:rPr>
          <w:rFonts w:ascii="Times New Roman"/>
          <w:b w:val="false"/>
          <w:i w:val="false"/>
          <w:color w:val="000000"/>
          <w:sz w:val="28"/>
        </w:rPr>
        <w:t xml:space="preserve">
      1) шегiнде еңбек, қаржы ресурстары мен өзге де ресурстардың еркiн орын ауыстыруы жүзеге асырылатын Қазақстан Республикасының рынок кеңiстiгiнiң; </w:t>
      </w:r>
      <w:r>
        <w:br/>
      </w:r>
      <w:r>
        <w:rPr>
          <w:rFonts w:ascii="Times New Roman"/>
          <w:b w:val="false"/>
          <w:i w:val="false"/>
          <w:color w:val="000000"/>
          <w:sz w:val="28"/>
        </w:rPr>
        <w:t xml:space="preserve">
      2) Қазақстан Республикасының бiртұтас және дербес қаржы жүйесiнiң, соның iшiнде елдiң бүкiл аумағында ұлттық валюта-теңге айналысының; </w:t>
      </w:r>
      <w:r>
        <w:br/>
      </w:r>
      <w:r>
        <w:rPr>
          <w:rFonts w:ascii="Times New Roman"/>
          <w:b w:val="false"/>
          <w:i w:val="false"/>
          <w:color w:val="000000"/>
          <w:sz w:val="28"/>
        </w:rPr>
        <w:t xml:space="preserve">
      3) Қазақстан Республикасының бiртұтас және дербес коммуникациялық және энергетикалық жүйелерiнiң қалыптасуы мен iркiлiссiз жұмыс iстеуi мүдделерiне қайшы келетiн қандай да болсын шешiмдер қабылдауға және iс-қимыл жасауға жол берiлмейдi. </w:t>
      </w:r>
      <w:r>
        <w:br/>
      </w:r>
      <w:r>
        <w:rPr>
          <w:rFonts w:ascii="Times New Roman"/>
          <w:b w:val="false"/>
          <w:i w:val="false"/>
          <w:color w:val="000000"/>
          <w:sz w:val="28"/>
        </w:rPr>
        <w:t xml:space="preserve">
      5. Мыналарға: </w:t>
      </w:r>
      <w:r>
        <w:br/>
      </w:r>
      <w:r>
        <w:rPr>
          <w:rFonts w:ascii="Times New Roman"/>
          <w:b w:val="false"/>
          <w:i w:val="false"/>
          <w:color w:val="000000"/>
          <w:sz w:val="28"/>
        </w:rPr>
        <w:t xml:space="preserve">
      1) Қазақстан экономикасына инвестициялардың құйылуына кедергi жасайтын; </w:t>
      </w:r>
      <w:r>
        <w:br/>
      </w:r>
      <w:r>
        <w:rPr>
          <w:rFonts w:ascii="Times New Roman"/>
          <w:b w:val="false"/>
          <w:i w:val="false"/>
          <w:color w:val="000000"/>
          <w:sz w:val="28"/>
        </w:rPr>
        <w:t xml:space="preserve">
      2) теңге бағамының күрт құлдырауына, мемлекеттiң алтын-валюта активтерiнiң сарқылуына, елдiң экономикасы мен ақша айналысын тұралатып тастауы мүмкiн мемлекеттiк қарыз көлемiнiң өсуiне ұрындыратын; </w:t>
      </w:r>
      <w:r>
        <w:br/>
      </w:r>
      <w:r>
        <w:rPr>
          <w:rFonts w:ascii="Times New Roman"/>
          <w:b w:val="false"/>
          <w:i w:val="false"/>
          <w:color w:val="000000"/>
          <w:sz w:val="28"/>
        </w:rPr>
        <w:t xml:space="preserve">
      3) капиталдың елден сыртқа бақылаусыз әкетiлуiне ықпал ететiн шешiмдер қабылдауға және iс-қимылға тыйым салынады және бұл жауаптылыққа әкеп соғады. </w:t>
      </w:r>
      <w:r>
        <w:br/>
      </w:r>
      <w:r>
        <w:rPr>
          <w:rFonts w:ascii="Times New Roman"/>
          <w:b w:val="false"/>
          <w:i w:val="false"/>
          <w:color w:val="000000"/>
          <w:sz w:val="28"/>
        </w:rPr>
        <w:t xml:space="preserve">
      6. Қазақстан Республикасының ұлттық қауiпсiздiгiн қамтамасыз ету мақсатында Қазақстан Республикасының Үкіметі Қазақстан Республикасының стратегиялық ресурстарына (объектiлерiне) меншiк құқығының ауысуына және туындауына шектеу қояды. </w:t>
      </w:r>
      <w:r>
        <w:br/>
      </w: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Қазақстан Республикасының 2005.10.14 </w:t>
      </w:r>
      <w:r>
        <w:rPr>
          <w:rFonts w:ascii="Times New Roman"/>
          <w:b w:val="false"/>
          <w:i w:val="false"/>
          <w:color w:val="000000"/>
          <w:sz w:val="28"/>
        </w:rPr>
        <w:t>N 79</w:t>
      </w:r>
      <w:r>
        <w:rPr>
          <w:rFonts w:ascii="Times New Roman"/>
          <w:b w:val="false"/>
          <w:i w:val="false"/>
          <w:color w:val="000000"/>
          <w:sz w:val="28"/>
        </w:rPr>
        <w:t> </w:t>
      </w:r>
      <w:r>
        <w:rPr>
          <w:rFonts w:ascii="Times New Roman"/>
          <w:b w:val="false"/>
          <w:i w:val="false"/>
          <w:color w:val="ff0000"/>
          <w:sz w:val="28"/>
        </w:rPr>
        <w:t xml:space="preserve">Заңымен.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Қоғамдық қауiпсiздiктi қамтамасыз ету </w:t>
      </w:r>
    </w:p>
    <w:bookmarkEnd w:id="23"/>
    <w:p>
      <w:pPr>
        <w:spacing w:after="0"/>
        <w:ind w:left="0"/>
        <w:jc w:val="both"/>
      </w:pPr>
      <w:r>
        <w:rPr>
          <w:rFonts w:ascii="Times New Roman"/>
          <w:b w:val="false"/>
          <w:i w:val="false"/>
          <w:color w:val="000000"/>
          <w:sz w:val="28"/>
        </w:rPr>
        <w:t xml:space="preserve">      1. Қоғамдық қауiпсiздiк мемлекеттiк органдардың, меншiк нысандарына қарамастан ұйымдардың, лауазымды адамдар мен азаматтардың: </w:t>
      </w:r>
      <w:r>
        <w:br/>
      </w:r>
      <w:r>
        <w:rPr>
          <w:rFonts w:ascii="Times New Roman"/>
          <w:b w:val="false"/>
          <w:i w:val="false"/>
          <w:color w:val="000000"/>
          <w:sz w:val="28"/>
        </w:rPr>
        <w:t xml:space="preserve">
      1) азаматтардың жеке қауiпсiздiгiн, олардың құқықтары мен бостандықтарын қамтамасыз ету кепiлдiктерiн нығайтуға; </w:t>
      </w:r>
      <w:r>
        <w:br/>
      </w:r>
      <w:r>
        <w:rPr>
          <w:rFonts w:ascii="Times New Roman"/>
          <w:b w:val="false"/>
          <w:i w:val="false"/>
          <w:color w:val="000000"/>
          <w:sz w:val="28"/>
        </w:rPr>
        <w:t xml:space="preserve">
      2) қазақстандық патриотизмге және ұлтаралық татулыққа негiзделген жалпыұлттық психологияны қалыптастыруға; </w:t>
      </w:r>
      <w:r>
        <w:br/>
      </w:r>
      <w:r>
        <w:rPr>
          <w:rFonts w:ascii="Times New Roman"/>
          <w:b w:val="false"/>
          <w:i w:val="false"/>
          <w:color w:val="000000"/>
          <w:sz w:val="28"/>
        </w:rPr>
        <w:t xml:space="preserve">
      3) Қазақстан халқының бiрлiгiн нығайтуға; </w:t>
      </w:r>
      <w:r>
        <w:br/>
      </w:r>
      <w:r>
        <w:rPr>
          <w:rFonts w:ascii="Times New Roman"/>
          <w:b w:val="false"/>
          <w:i w:val="false"/>
          <w:color w:val="000000"/>
          <w:sz w:val="28"/>
        </w:rPr>
        <w:t xml:space="preserve">
      4) халықтың табиғи өсiмiн көтермелеуге және дағдарысты демографиялық процестерге қарсы әрекет жасау жөнiнде дер кезiнде шаралар қолдануды қамтамасыз етуге; </w:t>
      </w:r>
      <w:r>
        <w:br/>
      </w:r>
      <w:r>
        <w:rPr>
          <w:rFonts w:ascii="Times New Roman"/>
          <w:b w:val="false"/>
          <w:i w:val="false"/>
          <w:color w:val="000000"/>
          <w:sz w:val="28"/>
        </w:rPr>
        <w:t xml:space="preserve">
      5) қылмысқа, соның iшiнде оның ұйымдасқан түрлерiне, сыбайлас жемқорлық пен терроршылдыққа қарсы күрестi күшейтуге; </w:t>
      </w:r>
      <w:r>
        <w:br/>
      </w:r>
      <w:r>
        <w:rPr>
          <w:rFonts w:ascii="Times New Roman"/>
          <w:b w:val="false"/>
          <w:i w:val="false"/>
          <w:color w:val="000000"/>
          <w:sz w:val="28"/>
        </w:rPr>
        <w:t xml:space="preserve">
      6) саяси тұрақтылыққа қауiп төндiретiн жұмыссыздықтың күрт өсуi мен халықтың тұрмыс деңгейiнiң төмендеуiн тежеуге; </w:t>
      </w:r>
      <w:r>
        <w:br/>
      </w:r>
      <w:r>
        <w:rPr>
          <w:rFonts w:ascii="Times New Roman"/>
          <w:b w:val="false"/>
          <w:i w:val="false"/>
          <w:color w:val="000000"/>
          <w:sz w:val="28"/>
        </w:rPr>
        <w:t xml:space="preserve">
      7) халықтың денсаулығы мен адамгершiлiгiне, Қазақстан халқының тектiк қорына қауiп төндiретiн нашақорлық пен маскүнемдiктiң, сондай-ақ басқа да әлеуметтiк факторлардың алдын алуға; </w:t>
      </w:r>
      <w:r>
        <w:br/>
      </w:r>
      <w:r>
        <w:rPr>
          <w:rFonts w:ascii="Times New Roman"/>
          <w:b w:val="false"/>
          <w:i w:val="false"/>
          <w:color w:val="000000"/>
          <w:sz w:val="28"/>
        </w:rPr>
        <w:t xml:space="preserve">
      8) елдiң интеллектуалдық әлеуетiнiң төмендеуiне кедергi жасауға бағытталған шешiмдерiмен және iс-әрекеттерiмен қамтамасыз етiледi. </w:t>
      </w:r>
      <w:r>
        <w:br/>
      </w:r>
      <w:r>
        <w:rPr>
          <w:rFonts w:ascii="Times New Roman"/>
          <w:b w:val="false"/>
          <w:i w:val="false"/>
          <w:color w:val="000000"/>
          <w:sz w:val="28"/>
        </w:rPr>
        <w:t xml:space="preserve">
      2. Мыналарға: </w:t>
      </w:r>
      <w:r>
        <w:br/>
      </w:r>
      <w:r>
        <w:rPr>
          <w:rFonts w:ascii="Times New Roman"/>
          <w:b w:val="false"/>
          <w:i w:val="false"/>
          <w:color w:val="000000"/>
          <w:sz w:val="28"/>
        </w:rPr>
        <w:t xml:space="preserve">
      1) Қазақстан халқының бiрлiгiн бұзуға және ұлтаралық қатынастар жай-күйiн нашарлатуға; </w:t>
      </w:r>
      <w:r>
        <w:br/>
      </w:r>
      <w:r>
        <w:rPr>
          <w:rFonts w:ascii="Times New Roman"/>
          <w:b w:val="false"/>
          <w:i w:val="false"/>
          <w:color w:val="000000"/>
          <w:sz w:val="28"/>
        </w:rPr>
        <w:t xml:space="preserve">
      2) елдегi қоғамдық татулық пен саяси тұрақтылықты бұзуға; </w:t>
      </w:r>
      <w:r>
        <w:br/>
      </w:r>
      <w:r>
        <w:rPr>
          <w:rFonts w:ascii="Times New Roman"/>
          <w:b w:val="false"/>
          <w:i w:val="false"/>
          <w:color w:val="000000"/>
          <w:sz w:val="28"/>
        </w:rPr>
        <w:t xml:space="preserve">
      3) дiннiң мемлекет iстерiне және мемлекеттiң дiн iстерiне заңсыз араласуына әкеп соқтыруға; </w:t>
      </w:r>
      <w:r>
        <w:br/>
      </w:r>
      <w:r>
        <w:rPr>
          <w:rFonts w:ascii="Times New Roman"/>
          <w:b w:val="false"/>
          <w:i w:val="false"/>
          <w:color w:val="000000"/>
          <w:sz w:val="28"/>
        </w:rPr>
        <w:t xml:space="preserve">
      4) қылмыс пен құқық бұзушылықтың өсуiне көрiнеу алып келуге ықпал ететiн шешiмдер қабылдау мен iс-қимыл жасауға жол берiлмейдi. </w:t>
      </w:r>
      <w:r>
        <w:br/>
      </w:r>
      <w:r>
        <w:rPr>
          <w:rFonts w:ascii="Times New Roman"/>
          <w:b w:val="false"/>
          <w:i w:val="false"/>
          <w:color w:val="000000"/>
          <w:sz w:val="28"/>
        </w:rPr>
        <w:t xml:space="preserve">
      3. Азаматтардың, соның iшiнде саяси партиялар мен өзге де қоғамдық бiрлестiктер өкiлдерiнiң: </w:t>
      </w:r>
      <w:r>
        <w:br/>
      </w:r>
      <w:r>
        <w:rPr>
          <w:rFonts w:ascii="Times New Roman"/>
          <w:b w:val="false"/>
          <w:i w:val="false"/>
          <w:color w:val="000000"/>
          <w:sz w:val="28"/>
        </w:rPr>
        <w:t xml:space="preserve">
      1) конституциялық құрылысты құлатуға немесе күштеп өзгертуге, соның iшiнде жiкшiлдiкке немесе Қазақстан Республикасының бiрегей құрылысына, оның аумағының тұтастығына, қол сұғылмаушылығына және бөлiнбейтiндiгiне қатер төндiретiн немесе өзге де iс-қимылға; </w:t>
      </w:r>
      <w:r>
        <w:br/>
      </w:r>
      <w:r>
        <w:rPr>
          <w:rFonts w:ascii="Times New Roman"/>
          <w:b w:val="false"/>
          <w:i w:val="false"/>
          <w:color w:val="000000"/>
          <w:sz w:val="28"/>
        </w:rPr>
        <w:t xml:space="preserve">
      2) билiктi басып алуға; </w:t>
      </w:r>
      <w:r>
        <w:br/>
      </w:r>
      <w:r>
        <w:rPr>
          <w:rFonts w:ascii="Times New Roman"/>
          <w:b w:val="false"/>
          <w:i w:val="false"/>
          <w:color w:val="000000"/>
          <w:sz w:val="28"/>
        </w:rPr>
        <w:t xml:space="preserve">
      3) Қазақстан Республикасының қалыптасқан органдарының, Қазақстан Республикасының Конституциясы мен заңдарына сәйкес сайланған (тағайындалған) лауазымды адамдардың өкiлеттiгiн күш қолданып тоқтатуға немесе қызметiне кедергi келтiруге; </w:t>
      </w:r>
      <w:r>
        <w:br/>
      </w:r>
      <w:r>
        <w:rPr>
          <w:rFonts w:ascii="Times New Roman"/>
          <w:b w:val="false"/>
          <w:i w:val="false"/>
          <w:color w:val="000000"/>
          <w:sz w:val="28"/>
        </w:rPr>
        <w:t xml:space="preserve">
      4) орын алып отырған конфессиялық айырмашылықтар мен түрлi дiни көзқарастарды саяси мақсатқа пайдалануға шақыруы ұлттық қауiпсiздiкке нұқсан келтiредi және заңда белгiленген жауаптылыққа әкеп соғады деп танылады.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- 2000.04.28 N </w:t>
      </w:r>
      <w:r>
        <w:rPr>
          <w:rFonts w:ascii="Times New Roman"/>
          <w:b w:val="false"/>
          <w:i w:val="false"/>
          <w:color w:val="000000"/>
          <w:sz w:val="28"/>
        </w:rPr>
        <w:t xml:space="preserve">N 45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Қазақстан Республикасының 2000.04.28 </w:t>
      </w:r>
      <w:r>
        <w:rPr>
          <w:rFonts w:ascii="Times New Roman"/>
          <w:b w:val="false"/>
          <w:i w:val="false"/>
          <w:color w:val="000000"/>
          <w:sz w:val="28"/>
        </w:rPr>
        <w:t xml:space="preserve">N 45 </w:t>
      </w:r>
      <w:r>
        <w:rPr>
          <w:rFonts w:ascii="Times New Roman"/>
          <w:b w:val="false"/>
          <w:i w:val="false"/>
          <w:color w:val="ff0000"/>
          <w:sz w:val="28"/>
        </w:rPr>
        <w:t xml:space="preserve">Заңымен.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Әскери қауiпсiздiктi қамтамасыз ету </w:t>
      </w:r>
    </w:p>
    <w:bookmarkEnd w:id="24"/>
    <w:p>
      <w:pPr>
        <w:spacing w:after="0"/>
        <w:ind w:left="0"/>
        <w:jc w:val="both"/>
      </w:pPr>
      <w:r>
        <w:rPr>
          <w:rFonts w:ascii="Times New Roman"/>
          <w:b w:val="false"/>
          <w:i w:val="false"/>
          <w:color w:val="000000"/>
          <w:sz w:val="28"/>
        </w:rPr>
        <w:t xml:space="preserve">      1. Мемлекеттiң барлық органдары мен лауазымды адамдарының, меншiк нысандарына қарамастан ұйымдар мен азаматтардың мiндетi: </w:t>
      </w:r>
      <w:r>
        <w:br/>
      </w:r>
      <w:r>
        <w:rPr>
          <w:rFonts w:ascii="Times New Roman"/>
          <w:b w:val="false"/>
          <w:i w:val="false"/>
          <w:color w:val="000000"/>
          <w:sz w:val="28"/>
        </w:rPr>
        <w:t xml:space="preserve">
      1) Қазақстан Республикасының қорғаныс қабiлетiн нығайтуға; </w:t>
      </w:r>
      <w:r>
        <w:br/>
      </w:r>
      <w:r>
        <w:rPr>
          <w:rFonts w:ascii="Times New Roman"/>
          <w:b w:val="false"/>
          <w:i w:val="false"/>
          <w:color w:val="000000"/>
          <w:sz w:val="28"/>
        </w:rPr>
        <w:t xml:space="preserve">
      2) Қазақстан Республикасының Қарулы Күштерiнiң жауынгерлiк қабiлет деңгейiн ұстап тұруға және оны арттыруға; </w:t>
      </w:r>
      <w:r>
        <w:br/>
      </w:r>
      <w:r>
        <w:rPr>
          <w:rFonts w:ascii="Times New Roman"/>
          <w:b w:val="false"/>
          <w:i w:val="false"/>
          <w:color w:val="000000"/>
          <w:sz w:val="28"/>
        </w:rPr>
        <w:t xml:space="preserve">
      3) жұмылдырушы қуаттар мен жұмылдырушылық резервтердi (ресурстарды) сақтауға жәрдемдесу болып табылады. </w:t>
      </w:r>
      <w:r>
        <w:br/>
      </w:r>
      <w:r>
        <w:rPr>
          <w:rFonts w:ascii="Times New Roman"/>
          <w:b w:val="false"/>
          <w:i w:val="false"/>
          <w:color w:val="000000"/>
          <w:sz w:val="28"/>
        </w:rPr>
        <w:t xml:space="preserve">
      2. Қазақстан Республикасының қорғаныс қабiлетiне және Қазақстан Республикасының Қарулы Күштерiнiң, басқа да әскерлерi мен әскери құрамаларының жауынгерлiк қабiлетiне нұқсан келтiруi мүмкiн шешiмдер мен iс-қимылдардың қандайын болса да қолдануға тыйым салынады. </w:t>
      </w:r>
      <w:r>
        <w:br/>
      </w:r>
      <w:r>
        <w:rPr>
          <w:rFonts w:ascii="Times New Roman"/>
          <w:b w:val="false"/>
          <w:i w:val="false"/>
          <w:color w:val="000000"/>
          <w:sz w:val="28"/>
        </w:rPr>
        <w:t xml:space="preserve">
      3. Қазақстан Республикасы бекiткен халықаралық шарттарға көзделген реттердi қоспағанда: </w:t>
      </w:r>
      <w:r>
        <w:br/>
      </w:r>
      <w:r>
        <w:rPr>
          <w:rFonts w:ascii="Times New Roman"/>
          <w:b w:val="false"/>
          <w:i w:val="false"/>
          <w:color w:val="000000"/>
          <w:sz w:val="28"/>
        </w:rPr>
        <w:t xml:space="preserve">
      1) Қазақстан аумағында шет мемлекеттердiң әскери базаларын орналастыруға; </w:t>
      </w:r>
      <w:r>
        <w:br/>
      </w:r>
      <w:r>
        <w:rPr>
          <w:rFonts w:ascii="Times New Roman"/>
          <w:b w:val="false"/>
          <w:i w:val="false"/>
          <w:color w:val="000000"/>
          <w:sz w:val="28"/>
        </w:rPr>
        <w:t xml:space="preserve">
      2) шет мемлекеттердiң әскери құрамаларының, қару-жарақтары мен әскери техникасының Қазақстанның аумағы арқылы транзиттiк түйiсуi мен өткiзiлуiне жол берiлмейдi. </w:t>
      </w:r>
      <w:r>
        <w:br/>
      </w:r>
      <w:r>
        <w:rPr>
          <w:rFonts w:ascii="Times New Roman"/>
          <w:b w:val="false"/>
          <w:i w:val="false"/>
          <w:color w:val="000000"/>
          <w:sz w:val="28"/>
        </w:rPr>
        <w:t>
      4. Қазақстан Республикасының Қарулы Күштерi, басқа да әскерлерi мен әскери құрамалары ұлттық қауiпсiздiктi қамтамасыз етуге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сәйкес тартылады.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Экологиялық қауiпсiздiктi қамтамасыз ету </w:t>
      </w:r>
    </w:p>
    <w:bookmarkEnd w:id="25"/>
    <w:p>
      <w:pPr>
        <w:spacing w:after="0"/>
        <w:ind w:left="0"/>
        <w:jc w:val="both"/>
      </w:pPr>
      <w:r>
        <w:rPr>
          <w:rFonts w:ascii="Times New Roman"/>
          <w:b w:val="false"/>
          <w:i w:val="false"/>
          <w:color w:val="000000"/>
          <w:sz w:val="28"/>
        </w:rPr>
        <w:t xml:space="preserve">      Тиiстi мемлекеттiк органдардың, меншiк нысандарына қарамастан ұйымдардың, лауазымды адамдар мен азаматтардың мiндетi: </w:t>
      </w:r>
      <w:r>
        <w:br/>
      </w:r>
      <w:r>
        <w:rPr>
          <w:rFonts w:ascii="Times New Roman"/>
          <w:b w:val="false"/>
          <w:i w:val="false"/>
          <w:color w:val="000000"/>
          <w:sz w:val="28"/>
        </w:rPr>
        <w:t xml:space="preserve">
      1) қоршаған ортаны қорғау, табиғи ресурстарды ұтымды пайдалану және қорғау; </w:t>
      </w:r>
      <w:r>
        <w:br/>
      </w:r>
      <w:r>
        <w:rPr>
          <w:rFonts w:ascii="Times New Roman"/>
          <w:b w:val="false"/>
          <w:i w:val="false"/>
          <w:color w:val="000000"/>
          <w:sz w:val="28"/>
        </w:rPr>
        <w:t xml:space="preserve">
      2) Қазақстанға экологиялық жағынан қауiптi технологиялардың, заттар мен материалдардың бақылаусыз әкелiнуiне жол бермеу; </w:t>
      </w:r>
      <w:r>
        <w:br/>
      </w:r>
      <w:r>
        <w:rPr>
          <w:rFonts w:ascii="Times New Roman"/>
          <w:b w:val="false"/>
          <w:i w:val="false"/>
          <w:color w:val="000000"/>
          <w:sz w:val="28"/>
        </w:rPr>
        <w:t xml:space="preserve">
      3) ел аумағының радиоактивтi, химиялық ластануына, бактериологиялық зарарлануына жол бермеу; </w:t>
      </w:r>
      <w:r>
        <w:br/>
      </w:r>
      <w:r>
        <w:rPr>
          <w:rFonts w:ascii="Times New Roman"/>
          <w:b w:val="false"/>
          <w:i w:val="false"/>
          <w:color w:val="000000"/>
          <w:sz w:val="28"/>
        </w:rPr>
        <w:t xml:space="preserve">
      4) экологиялық жағынан қауiптi және жетiлдiрiлмеген технологиялардың қолданылу ауқымын қысқарту; </w:t>
      </w:r>
      <w:r>
        <w:br/>
      </w:r>
      <w:r>
        <w:rPr>
          <w:rFonts w:ascii="Times New Roman"/>
          <w:b w:val="false"/>
          <w:i w:val="false"/>
          <w:color w:val="000000"/>
          <w:sz w:val="28"/>
        </w:rPr>
        <w:t xml:space="preserve">
      5) шаруашылық және өзге де қызметтiң келеңсiз экологиялық зардаптарын жою болып табылады.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Ақпараттық қауiпсiздiктi қамтамасыз ету </w:t>
      </w:r>
    </w:p>
    <w:bookmarkEnd w:id="26"/>
    <w:p>
      <w:pPr>
        <w:spacing w:after="0"/>
        <w:ind w:left="0"/>
        <w:jc w:val="both"/>
      </w:pPr>
      <w:r>
        <w:rPr>
          <w:rFonts w:ascii="Times New Roman"/>
          <w:b w:val="false"/>
          <w:i w:val="false"/>
          <w:color w:val="000000"/>
          <w:sz w:val="28"/>
        </w:rPr>
        <w:t>      1. Қазақстан Республикасында ақпаратты, оның iшiнде мемлекеттiк ақпарат ресурстарын қорғаудың ұлттық жүйесi құрылып, нығайтылады. </w:t>
      </w:r>
      <w:r>
        <w:rPr>
          <w:rFonts w:ascii="Times New Roman"/>
          <w:b w:val="false"/>
          <w:i w:val="false"/>
          <w:color w:val="000000"/>
          <w:sz w:val="28"/>
        </w:rPr>
        <w:t>V053923</w:t>
      </w:r>
      <w:r>
        <w:br/>
      </w:r>
      <w:r>
        <w:rPr>
          <w:rFonts w:ascii="Times New Roman"/>
          <w:b w:val="false"/>
          <w:i w:val="false"/>
          <w:color w:val="000000"/>
          <w:sz w:val="28"/>
        </w:rPr>
        <w:t xml:space="preserve">
      2. Қазақстан Республикасының органдары мен лауазымды адамдарының сыртқы саяси және сыртқы экономикалық мәселелер бойынша шешiмдер қабылдауы дүниежүзiлiк саяси және экономикалық даму үрдiстерi, басқа, әсiресе шектес мемлекеттердiң саясаты мен экономикасындағы ахуалдар туралы шынайы және алдын ала берiлетiн ақпаратқа негiзделуге тиiс. </w:t>
      </w:r>
      <w:r>
        <w:br/>
      </w:r>
      <w:r>
        <w:rPr>
          <w:rFonts w:ascii="Times New Roman"/>
          <w:b w:val="false"/>
          <w:i w:val="false"/>
          <w:color w:val="000000"/>
          <w:sz w:val="28"/>
        </w:rPr>
        <w:t xml:space="preserve">
      3. Мемлекеттiк органдардың, меншiк нысанына қарамастан ұйымдардың, лауазымды адамдар мен азаматтардың мiндетi: </w:t>
      </w:r>
      <w:r>
        <w:br/>
      </w:r>
      <w:r>
        <w:rPr>
          <w:rFonts w:ascii="Times New Roman"/>
          <w:b w:val="false"/>
          <w:i w:val="false"/>
          <w:color w:val="000000"/>
          <w:sz w:val="28"/>
        </w:rPr>
        <w:t xml:space="preserve">
      1) Қазақстанның ақпараттық тәуелдiлiгiне; </w:t>
      </w:r>
      <w:r>
        <w:br/>
      </w:r>
      <w:r>
        <w:rPr>
          <w:rFonts w:ascii="Times New Roman"/>
          <w:b w:val="false"/>
          <w:i w:val="false"/>
          <w:color w:val="000000"/>
          <w:sz w:val="28"/>
        </w:rPr>
        <w:t xml:space="preserve">
      2) басқа мемлекеттердiң тарапынан ақпараттық экспансия жасау мен қоршауға; </w:t>
      </w:r>
      <w:r>
        <w:br/>
      </w:r>
      <w:r>
        <w:rPr>
          <w:rFonts w:ascii="Times New Roman"/>
          <w:b w:val="false"/>
          <w:i w:val="false"/>
          <w:color w:val="000000"/>
          <w:sz w:val="28"/>
        </w:rPr>
        <w:t xml:space="preserve">
      3) Қазақстан Республикасының Президентiн, Парламентiн, Үкiметiн және ұлттық қауiпсiздiктi қамтамасыз етушi күштерiн ақпараттық жағынан оқшаулауға жол бермеу жөнiнде барлық қажеттi шараларды қолдану болып табылады. </w:t>
      </w:r>
      <w:r>
        <w:br/>
      </w:r>
      <w:r>
        <w:rPr>
          <w:rFonts w:ascii="Times New Roman"/>
          <w:b w:val="false"/>
          <w:i w:val="false"/>
          <w:color w:val="000000"/>
          <w:sz w:val="28"/>
        </w:rPr>
        <w:t xml:space="preserve">
      4. Мыналарға: </w:t>
      </w:r>
      <w:r>
        <w:br/>
      </w:r>
      <w:r>
        <w:rPr>
          <w:rFonts w:ascii="Times New Roman"/>
          <w:b w:val="false"/>
          <w:i w:val="false"/>
          <w:color w:val="000000"/>
          <w:sz w:val="28"/>
        </w:rPr>
        <w:t xml:space="preserve">
      1) Қазақстан Республикасының ақпараттық кеңiстiгiн қалыптастыру және оның үздiксiз жұмыс iстеуi; </w:t>
      </w:r>
      <w:r>
        <w:br/>
      </w:r>
      <w:r>
        <w:rPr>
          <w:rFonts w:ascii="Times New Roman"/>
          <w:b w:val="false"/>
          <w:i w:val="false"/>
          <w:color w:val="000000"/>
          <w:sz w:val="28"/>
        </w:rPr>
        <w:t xml:space="preserve">
      2) Қазақстанның байланыс пен информатиканың әлемдiк жүйесiне кiруi жөнiндегi ұлттық мүдделерiне қайшы келетiн қандай да болсын шешiмдер қабылдауға және iс-қимыл жасауға жол берiлмейдi. </w:t>
      </w:r>
      <w:r>
        <w:br/>
      </w:r>
      <w:r>
        <w:rPr>
          <w:rFonts w:ascii="Times New Roman"/>
          <w:b w:val="false"/>
          <w:i w:val="false"/>
          <w:color w:val="000000"/>
          <w:sz w:val="28"/>
        </w:rPr>
        <w:t xml:space="preserve">
      5. Мыналарға: </w:t>
      </w:r>
      <w:r>
        <w:br/>
      </w:r>
      <w:r>
        <w:rPr>
          <w:rFonts w:ascii="Times New Roman"/>
          <w:b w:val="false"/>
          <w:i w:val="false"/>
          <w:color w:val="000000"/>
          <w:sz w:val="28"/>
        </w:rPr>
        <w:t xml:space="preserve">
      1) бес жыл iшiнде лауазымдық жағдайына байланысты мемлекеттiк құпия болып табылатын мәлiметтерге қол жеткiзген адамдардың Қазақстан Республикасынан тыс жерлерге тұрақты тұруға кетуiне; </w:t>
      </w:r>
      <w:r>
        <w:br/>
      </w:r>
      <w:r>
        <w:rPr>
          <w:rFonts w:ascii="Times New Roman"/>
          <w:b w:val="false"/>
          <w:i w:val="false"/>
          <w:color w:val="000000"/>
          <w:sz w:val="28"/>
        </w:rPr>
        <w:t xml:space="preserve">
      2) Қазақстан Республикасының аумағында мазмұны ұлттық қауіпсіздікке нұқсан келтіретін баспа өнімін және шетелдік бұқаралық ақпарат құралының өнімін таратуға ; </w:t>
      </w:r>
      <w:r>
        <w:br/>
      </w:r>
      <w:r>
        <w:rPr>
          <w:rFonts w:ascii="Times New Roman"/>
          <w:b w:val="false"/>
          <w:i w:val="false"/>
          <w:color w:val="000000"/>
          <w:sz w:val="28"/>
        </w:rPr>
        <w:t xml:space="preserve">
      3) мемлекет мүдделерiне байланысты қызметтiк және өзге де ақпаратты жария етуге; </w:t>
      </w:r>
      <w:r>
        <w:br/>
      </w:r>
      <w:r>
        <w:rPr>
          <w:rFonts w:ascii="Times New Roman"/>
          <w:b w:val="false"/>
          <w:i w:val="false"/>
          <w:color w:val="000000"/>
          <w:sz w:val="28"/>
        </w:rPr>
        <w:t xml:space="preserve">
      4) шетелдiк жеке және заңды тұлғалардың, сондай-ақ азаматтығы жоқ адамдардың Қазақстан Республикасындағы заңды тұлға - бұқаралық ақпарат құралдары өкiлiнiң немесе осы салада қызметiн жүзеге асырушының акциялар пакетiнiң (үлесiнiң, пайлардың) 20 процентiнен астамын тiкелей және (немесе) жанама түрде иеленуiне, пайдалануына, билiк етуiне және (немесе) басқаруына тыйым салынады. </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- 2000.04.28 N </w:t>
      </w:r>
      <w:r>
        <w:rPr>
          <w:rFonts w:ascii="Times New Roman"/>
          <w:b w:val="false"/>
          <w:i w:val="false"/>
          <w:color w:val="000000"/>
          <w:sz w:val="28"/>
        </w:rPr>
        <w:t xml:space="preserve">N 45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Қазақстан Республикасының 2000.04.28 </w:t>
      </w:r>
      <w:r>
        <w:rPr>
          <w:rFonts w:ascii="Times New Roman"/>
          <w:b w:val="false"/>
          <w:i w:val="false"/>
          <w:color w:val="000000"/>
          <w:sz w:val="28"/>
        </w:rPr>
        <w:t xml:space="preserve">N 45 </w:t>
      </w:r>
      <w:r>
        <w:rPr>
          <w:rFonts w:ascii="Times New Roman"/>
          <w:b w:val="false"/>
          <w:i w:val="false"/>
          <w:color w:val="ff0000"/>
          <w:sz w:val="28"/>
        </w:rPr>
        <w:t xml:space="preserve">, 2009.07.10. </w:t>
      </w:r>
      <w:r>
        <w:rPr>
          <w:rFonts w:ascii="Times New Roman"/>
          <w:b w:val="false"/>
          <w:i w:val="false"/>
          <w:color w:val="000000"/>
          <w:sz w:val="28"/>
        </w:rPr>
        <w:t xml:space="preserve">N 178-IV </w:t>
      </w:r>
      <w:r>
        <w:rPr>
          <w:rFonts w:ascii="Times New Roman"/>
          <w:b w:val="false"/>
          <w:i w:val="false"/>
          <w:color w:val="ff0000"/>
          <w:sz w:val="28"/>
        </w:rPr>
        <w:t xml:space="preserve">Заңдарымен. </w:t>
      </w:r>
    </w:p>
    <w:bookmarkStart w:name="z36" w:id="27"/>
    <w:p>
      <w:pPr>
        <w:spacing w:after="0"/>
        <w:ind w:left="0"/>
        <w:jc w:val="both"/>
      </w:pPr>
      <w:r>
        <w:rPr>
          <w:rFonts w:ascii="Times New Roman"/>
          <w:b w:val="false"/>
          <w:i w:val="false"/>
          <w:color w:val="000000"/>
          <w:sz w:val="28"/>
        </w:rPr>
        <w:t>
</w:t>
      </w:r>
      <w:r>
        <w:rPr>
          <w:rFonts w:ascii="Times New Roman"/>
          <w:b/>
          <w:i w:val="false"/>
          <w:color w:val="000000"/>
          <w:sz w:val="28"/>
        </w:rPr>
        <w:t xml:space="preserve">       22-1-бап. Байланыс саласындағы қауіпсіздікті </w:t>
      </w:r>
      <w:r>
        <w:br/>
      </w:r>
      <w:r>
        <w:rPr>
          <w:rFonts w:ascii="Times New Roman"/>
          <w:b w:val="false"/>
          <w:i w:val="false"/>
          <w:color w:val="000000"/>
          <w:sz w:val="28"/>
        </w:rPr>
        <w:t>
</w:t>
      </w:r>
      <w:r>
        <w:rPr>
          <w:rFonts w:ascii="Times New Roman"/>
          <w:b/>
          <w:i w:val="false"/>
          <w:color w:val="000000"/>
          <w:sz w:val="28"/>
        </w:rPr>
        <w:t xml:space="preserve">                  қамтамасыз ету </w:t>
      </w:r>
    </w:p>
    <w:bookmarkEnd w:id="27"/>
    <w:p>
      <w:pPr>
        <w:spacing w:after="0"/>
        <w:ind w:left="0"/>
        <w:jc w:val="both"/>
      </w:pPr>
      <w:r>
        <w:rPr>
          <w:rFonts w:ascii="Times New Roman"/>
          <w:b w:val="false"/>
          <w:i w:val="false"/>
          <w:color w:val="000000"/>
          <w:sz w:val="28"/>
        </w:rPr>
        <w:t xml:space="preserve">      1. Қазақстан Республикасының ұлттық мүдделерін қорғау және ақпараттық оқшаулануын болдырмау мақсатында уәкілетті мемлекеттік органдар инвесторларға берілетін кепілдіктерді сақтай отырып, магистральдық байланыс жолдарын басқару мен пайдалануды жүзеге асыратын ұйымдардың қызметіне, сондай-ақ шет ел қатысатын ұйымдардың басқаруындағы немесе меншігіндегі байланыс желілеріне осы Заңда айқындалған тәртіппен бақылау жасауды жүзеге асырады. </w:t>
      </w:r>
      <w:r>
        <w:br/>
      </w:r>
      <w:r>
        <w:rPr>
          <w:rFonts w:ascii="Times New Roman"/>
          <w:b w:val="false"/>
          <w:i w:val="false"/>
          <w:color w:val="000000"/>
          <w:sz w:val="28"/>
        </w:rPr>
        <w:t xml:space="preserve">
      2. Қазақстан Республикасының қауіпсіздігін сақтау мақсатында, оның ішінде ерекше кезеңде әрі табиғи және техногендік сипаттағы төтенше жағдайлар, карантиндер, өзге де төтенше жағдайлар туындаған кезде байланыс желілерінің үздіксіз және тұрақты пайдаланылуын қамтамасыз етуге бағытталған шараларды қолдану мемлекеттік органдардың, ұйымдардың, лауазымды адамдар мен азаматтардың міндеті болып табылады. </w:t>
      </w:r>
      <w:r>
        <w:br/>
      </w:r>
      <w:r>
        <w:rPr>
          <w:rFonts w:ascii="Times New Roman"/>
          <w:b w:val="false"/>
          <w:i w:val="false"/>
          <w:color w:val="000000"/>
          <w:sz w:val="28"/>
        </w:rPr>
        <w:t xml:space="preserve">
      3. Қазақстан Республикасының органдары мен лауазымды адамдары байланыс желілерін салу, оларды пайдалану және дамыту мәселелері жөнінде шешім қабылдау кезінде Қазақстан Республикасының ұлттық қауіпсіздігін сақтау талаптарын басшылыққа алуға тиіс. </w:t>
      </w:r>
      <w:r>
        <w:br/>
      </w:r>
      <w:r>
        <w:rPr>
          <w:rFonts w:ascii="Times New Roman"/>
          <w:b w:val="false"/>
          <w:i w:val="false"/>
          <w:color w:val="000000"/>
          <w:sz w:val="28"/>
        </w:rPr>
        <w:t xml:space="preserve">
      4. Мыналарға: </w:t>
      </w:r>
      <w:r>
        <w:br/>
      </w:r>
      <w:r>
        <w:rPr>
          <w:rFonts w:ascii="Times New Roman"/>
          <w:b w:val="false"/>
          <w:i w:val="false"/>
          <w:color w:val="000000"/>
          <w:sz w:val="28"/>
        </w:rPr>
        <w:t xml:space="preserve">
      1) шетелдіктердің, азаматтығы жоқ адамдар мен шетелдік заңды тұлғалардың магистральдық байланыс жолдарын басқаруына және пайдалануына; </w:t>
      </w:r>
      <w:r>
        <w:br/>
      </w:r>
      <w:r>
        <w:rPr>
          <w:rFonts w:ascii="Times New Roman"/>
          <w:b w:val="false"/>
          <w:i w:val="false"/>
          <w:color w:val="000000"/>
          <w:sz w:val="28"/>
        </w:rPr>
        <w:t xml:space="preserve">
      2) басқару орталығы Қазақстан Республикасының шегінен тыс жерде орналасқан байланыс желілерін оның аумағында құруға және пайдалануға; </w:t>
      </w:r>
      <w:r>
        <w:br/>
      </w:r>
      <w:r>
        <w:rPr>
          <w:rFonts w:ascii="Times New Roman"/>
          <w:b w:val="false"/>
          <w:i w:val="false"/>
          <w:color w:val="000000"/>
          <w:sz w:val="28"/>
        </w:rPr>
        <w:t>
      3) қалааралық және (немесе) халықаралық байланыс операторы ретінде байланыс жолын иеленуші және (немесе) оларды басқару немесе пайдалану жөніндегі қызметті жүзеге асыратын ұйымның дауыс беретін акцияларының, сондай-ақ үлестерінің, пайларының он процентінен астамын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уәкілетті органның келісімінсіз жеке және заңды тұлғалардың дербес немесе бір топ адамдар құрамында сатып алуына немесе меншікке өзгеше алуына; </w:t>
      </w:r>
      <w:r>
        <w:br/>
      </w:r>
      <w:r>
        <w:rPr>
          <w:rFonts w:ascii="Times New Roman"/>
          <w:b w:val="false"/>
          <w:i w:val="false"/>
          <w:color w:val="000000"/>
          <w:sz w:val="28"/>
        </w:rPr>
        <w:t xml:space="preserve">
      4) қалааралық және (немесе) халықаралық байланыс операторы ретінде телекоммуникация саласындағы қызметті жүзеге асыратын, жер бетіндегі (кәбілдік, оның ішінде талшықты-оптикалық, радиорелелік) байланыс жолдарын иеленетін заңды тұлғаның дауыс беретін акцияларының, сондай-ақ үлестерінің, пайларының жиынтығы 49 процентінен астамын шетелдіктердің, азаматтығы жоқ адамдар мен шетелдік заңды тұлғалардың тікелей және (немесе) жанама иеленуіне, пайдалануына, билік етуіне және (немесе) басқаруына; </w:t>
      </w:r>
      <w:r>
        <w:br/>
      </w:r>
      <w:r>
        <w:rPr>
          <w:rFonts w:ascii="Times New Roman"/>
          <w:b w:val="false"/>
          <w:i w:val="false"/>
          <w:color w:val="000000"/>
          <w:sz w:val="28"/>
        </w:rPr>
        <w:t xml:space="preserve">
      5) жедел-іздестіру шараларын қамтамасыз ету жөніндегі нормативтік құқықтық актілердің талаптарына сай келмейтін байланыс желілерін пайдалануға беруге тыйым салынады. </w:t>
      </w:r>
      <w:r>
        <w:br/>
      </w:r>
      <w:r>
        <w:rPr>
          <w:rFonts w:ascii="Times New Roman"/>
          <w:b w:val="false"/>
          <w:i w:val="false"/>
          <w:color w:val="000000"/>
          <w:sz w:val="28"/>
        </w:rPr>
        <w:t xml:space="preserve">
      5. Байланыс саласында ұлттық қауіпсіздікті қамтамасыз ету жөніндегі қызметті жүзеге асыратын ұйымдардың акцияларын (үлестерін, пайларын) иелену немесе олардың қызметіне қатысу бөлігіндегі өзге де шектеулер Қазақстан Республикасының заңдарында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22-1-баппен толықтырылды - Қазақстан Республикасының 2004.07.05 N </w:t>
      </w:r>
      <w:r>
        <w:rPr>
          <w:rFonts w:ascii="Times New Roman"/>
          <w:b w:val="false"/>
          <w:i w:val="false"/>
          <w:color w:val="000000"/>
          <w:sz w:val="28"/>
        </w:rPr>
        <w:t xml:space="preserve">568 </w:t>
      </w:r>
      <w:r>
        <w:rPr>
          <w:rFonts w:ascii="Times New Roman"/>
          <w:b w:val="false"/>
          <w:i w:val="false"/>
          <w:color w:val="ff0000"/>
          <w:sz w:val="28"/>
        </w:rPr>
        <w:t xml:space="preserve">Заңымен.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Мемлекеттiк институттардың қауiпсiздiгiн </w:t>
      </w:r>
      <w:r>
        <w:br/>
      </w:r>
      <w:r>
        <w:rPr>
          <w:rFonts w:ascii="Times New Roman"/>
          <w:b w:val="false"/>
          <w:i w:val="false"/>
          <w:color w:val="000000"/>
          <w:sz w:val="28"/>
        </w:rPr>
        <w:t>
</w:t>
      </w:r>
      <w:r>
        <w:rPr>
          <w:rFonts w:ascii="Times New Roman"/>
          <w:b/>
          <w:i w:val="false"/>
          <w:color w:val="000000"/>
          <w:sz w:val="28"/>
        </w:rPr>
        <w:t xml:space="preserve">               қамтамасыз ету </w:t>
      </w:r>
    </w:p>
    <w:bookmarkEnd w:id="28"/>
    <w:p>
      <w:pPr>
        <w:spacing w:after="0"/>
        <w:ind w:left="0"/>
        <w:jc w:val="both"/>
      </w:pPr>
      <w:r>
        <w:rPr>
          <w:rFonts w:ascii="Times New Roman"/>
          <w:b w:val="false"/>
          <w:i w:val="false"/>
          <w:color w:val="000000"/>
          <w:sz w:val="28"/>
        </w:rPr>
        <w:t xml:space="preserve">      1. Мемлекеттiк институттардың қауiпсiздiгiн қамтамасыз ету Қазақстан Республикасының мемлекеттiк органдары мен лауазымды адамдарының аса маңызды мiндетi, олардың қызметтiк iс-әрекетiн бағалау өлшемдерiнiң бiрi болып табылады. </w:t>
      </w:r>
      <w:r>
        <w:br/>
      </w:r>
      <w:r>
        <w:rPr>
          <w:rFonts w:ascii="Times New Roman"/>
          <w:b w:val="false"/>
          <w:i w:val="false"/>
          <w:color w:val="000000"/>
          <w:sz w:val="28"/>
        </w:rPr>
        <w:t xml:space="preserve">
      2. Ұлттық қауiпсiздiктi қамтамасыз ету жөнiндегi талаптарда: </w:t>
      </w:r>
      <w:r>
        <w:br/>
      </w:r>
      <w:r>
        <w:rPr>
          <w:rFonts w:ascii="Times New Roman"/>
          <w:b w:val="false"/>
          <w:i w:val="false"/>
          <w:color w:val="000000"/>
          <w:sz w:val="28"/>
        </w:rPr>
        <w:t xml:space="preserve">
      1) елдiң әлеуметтiк-экономикалық дамуының бағыттары мен кезеңдерiн стратегиялық жоспарлау; </w:t>
      </w:r>
      <w:r>
        <w:br/>
      </w:r>
      <w:r>
        <w:rPr>
          <w:rFonts w:ascii="Times New Roman"/>
          <w:b w:val="false"/>
          <w:i w:val="false"/>
          <w:color w:val="000000"/>
          <w:sz w:val="28"/>
        </w:rPr>
        <w:t xml:space="preserve">
      2) мемлекеттiк органдар мен лауазымды адамдардың заң шығару, басқару актiлерi мен өзге де актiлердi әзiрлеуi, қабылдауы және орындауы кезiнде мiндеттi түрде ескерiледi. </w:t>
      </w:r>
      <w:r>
        <w:br/>
      </w:r>
      <w:r>
        <w:rPr>
          <w:rFonts w:ascii="Times New Roman"/>
          <w:b w:val="false"/>
          <w:i w:val="false"/>
          <w:color w:val="000000"/>
          <w:sz w:val="28"/>
        </w:rPr>
        <w:t xml:space="preserve">
      3. Мыналарға: </w:t>
      </w:r>
      <w:r>
        <w:br/>
      </w:r>
      <w:r>
        <w:rPr>
          <w:rFonts w:ascii="Times New Roman"/>
          <w:b w:val="false"/>
          <w:i w:val="false"/>
          <w:color w:val="000000"/>
          <w:sz w:val="28"/>
        </w:rPr>
        <w:t xml:space="preserve">
      1) Қазақстан Республикасы мемлекеттiк органдарының, соның iшiнде оның құқық қорғау органдарының қауiпсiздiк қызметтерi мен соттарының бiртұтас жүйесiнiң; </w:t>
      </w:r>
      <w:r>
        <w:br/>
      </w:r>
      <w:r>
        <w:rPr>
          <w:rFonts w:ascii="Times New Roman"/>
          <w:b w:val="false"/>
          <w:i w:val="false"/>
          <w:color w:val="000000"/>
          <w:sz w:val="28"/>
        </w:rPr>
        <w:t xml:space="preserve">
      2) Қазақстан Республикасының бiртұтас құқықтық жүйесiнiң қалыптасуы мен iркiлiссiз жұмыс iстеуi мүдделерiне қайшы келетiн қандай да болсын шешiмдер қабылдауға және iс-қимыл жасауға жол берiлмейдi. </w:t>
      </w:r>
      <w:r>
        <w:br/>
      </w:r>
      <w:r>
        <w:rPr>
          <w:rFonts w:ascii="Times New Roman"/>
          <w:b w:val="false"/>
          <w:i w:val="false"/>
          <w:color w:val="000000"/>
          <w:sz w:val="28"/>
        </w:rPr>
        <w:t xml:space="preserve">
      4. Мемлекет: </w:t>
      </w:r>
      <w:r>
        <w:br/>
      </w:r>
      <w:r>
        <w:rPr>
          <w:rFonts w:ascii="Times New Roman"/>
          <w:b w:val="false"/>
          <w:i w:val="false"/>
          <w:color w:val="000000"/>
          <w:sz w:val="28"/>
        </w:rPr>
        <w:t xml:space="preserve">
      1) мемлекеттiк қызметтiң беделi мен абыройын арттыруға; </w:t>
      </w:r>
      <w:r>
        <w:br/>
      </w:r>
      <w:r>
        <w:rPr>
          <w:rFonts w:ascii="Times New Roman"/>
          <w:b w:val="false"/>
          <w:i w:val="false"/>
          <w:color w:val="000000"/>
          <w:sz w:val="28"/>
        </w:rPr>
        <w:t xml:space="preserve">
      2) белгiленген талаптарға сәйкес келмейтiн адамдардың мемлекеттiк қызметке кiруiне жол бермейтiн ұйымдық-құқықтық тетiктер қалыптастыруға бағытталған шаралар қолданады. </w:t>
      </w:r>
      <w:r>
        <w:br/>
      </w:r>
      <w:r>
        <w:rPr>
          <w:rFonts w:ascii="Times New Roman"/>
          <w:b w:val="false"/>
          <w:i w:val="false"/>
          <w:color w:val="000000"/>
          <w:sz w:val="28"/>
        </w:rPr>
        <w:t xml:space="preserve">
      5. Қазақстан Республикасының мемлекеттiк қызметшiлерi өз қызметiнде жалпы мемлекеттiк мүдделердi басшылыққа алуға мiндеттi. Мемлекеттiк қызметшiлердiң мемлекеттiк өкiметтiң беделiне күмән келтiруi мүмкiн, лауазымдық жағдайын қызметтен тыс мүдделерге пайдалануға апарып соғатын шешiмдер қабылдауына және iс-қимыл жасауына тыйым салынады. </w:t>
      </w:r>
      <w:r>
        <w:br/>
      </w:r>
      <w:r>
        <w:rPr>
          <w:rFonts w:ascii="Times New Roman"/>
          <w:b w:val="false"/>
          <w:i w:val="false"/>
          <w:color w:val="000000"/>
          <w:sz w:val="28"/>
        </w:rPr>
        <w:t xml:space="preserve">
      6. Мемлекеттiк органдардың лауазымды адамдарының: </w:t>
      </w:r>
      <w:r>
        <w:br/>
      </w:r>
      <w:r>
        <w:rPr>
          <w:rFonts w:ascii="Times New Roman"/>
          <w:b w:val="false"/>
          <w:i w:val="false"/>
          <w:color w:val="000000"/>
          <w:sz w:val="28"/>
        </w:rPr>
        <w:t>
      1) республикалық және жергiлiктi бюджеттердiң қаражатын, соның iшiнде </w:t>
      </w:r>
      <w:r>
        <w:rPr>
          <w:rFonts w:ascii="Times New Roman"/>
          <w:b w:val="false"/>
          <w:i w:val="false"/>
          <w:color w:val="000000"/>
          <w:sz w:val="28"/>
        </w:rPr>
        <w:t>мемлекеттiк сатып алуға</w:t>
      </w:r>
      <w:r>
        <w:rPr>
          <w:rFonts w:ascii="Times New Roman"/>
          <w:b w:val="false"/>
          <w:i w:val="false"/>
          <w:color w:val="000000"/>
          <w:sz w:val="28"/>
        </w:rPr>
        <w:t xml:space="preserve"> арналған қаражатты және бөлiнген несие ресурстарын үлестеп бөлуге; </w:t>
      </w:r>
      <w:r>
        <w:br/>
      </w:r>
      <w:r>
        <w:rPr>
          <w:rFonts w:ascii="Times New Roman"/>
          <w:b w:val="false"/>
          <w:i w:val="false"/>
          <w:color w:val="000000"/>
          <w:sz w:val="28"/>
        </w:rPr>
        <w:t xml:space="preserve">
      2) рұқсаттар мен лицензиялар беруге; </w:t>
      </w:r>
      <w:r>
        <w:br/>
      </w:r>
      <w:r>
        <w:rPr>
          <w:rFonts w:ascii="Times New Roman"/>
          <w:b w:val="false"/>
          <w:i w:val="false"/>
          <w:color w:val="000000"/>
          <w:sz w:val="28"/>
        </w:rPr>
        <w:t xml:space="preserve">
      3) шаруашылық қызмет субъектiлерiне заңдарда белгiленген жеңiлдiктер мен преференциялар беруге; </w:t>
      </w:r>
      <w:r>
        <w:br/>
      </w:r>
      <w:r>
        <w:rPr>
          <w:rFonts w:ascii="Times New Roman"/>
          <w:b w:val="false"/>
          <w:i w:val="false"/>
          <w:color w:val="000000"/>
          <w:sz w:val="28"/>
        </w:rPr>
        <w:t xml:space="preserve">
      4) мемлекеттiк меншiк объектiлерiн жекешелендiруге байланысты шешiмдер қабылдау рәсiмдерi заңдарда белгiленген шекте ашық және бақылаулы сипатта болуға тиiс.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Сыртқы қауiпсiздiктi қамтамасыз ету </w:t>
      </w:r>
    </w:p>
    <w:bookmarkEnd w:id="29"/>
    <w:p>
      <w:pPr>
        <w:spacing w:after="0"/>
        <w:ind w:left="0"/>
        <w:jc w:val="both"/>
      </w:pPr>
      <w:r>
        <w:rPr>
          <w:rFonts w:ascii="Times New Roman"/>
          <w:b w:val="false"/>
          <w:i w:val="false"/>
          <w:color w:val="000000"/>
          <w:sz w:val="28"/>
        </w:rPr>
        <w:t xml:space="preserve">      1. Қазақстан Республикасы ұлттық қауiпсiздiктiң халықаралық кепiлдiктерiн алу мақсатында Қазақстанның ұлттық қауiпсiздiгiнiң құрамдас бөлiгi болып табылатын халықаралық (ғаламдық, аймақтық) қауiпсiздiктi қамтамасыз етуге қатысады. </w:t>
      </w:r>
      <w:r>
        <w:br/>
      </w:r>
      <w:r>
        <w:rPr>
          <w:rFonts w:ascii="Times New Roman"/>
          <w:b w:val="false"/>
          <w:i w:val="false"/>
          <w:color w:val="000000"/>
          <w:sz w:val="28"/>
        </w:rPr>
        <w:t xml:space="preserve">
      2. Сыртқы саяси қатынастар саласында ұлттық қауiпсiздiктi қамтамасыз ету: </w:t>
      </w:r>
      <w:r>
        <w:br/>
      </w:r>
      <w:r>
        <w:rPr>
          <w:rFonts w:ascii="Times New Roman"/>
          <w:b w:val="false"/>
          <w:i w:val="false"/>
          <w:color w:val="000000"/>
          <w:sz w:val="28"/>
        </w:rPr>
        <w:t xml:space="preserve">
      1) ғаламдық бейбiтшiлiк тәртiбiн қалыптастыру жөнiндегi халықаралық күш-жiгерге қатысудан; </w:t>
      </w:r>
      <w:r>
        <w:br/>
      </w:r>
      <w:r>
        <w:rPr>
          <w:rFonts w:ascii="Times New Roman"/>
          <w:b w:val="false"/>
          <w:i w:val="false"/>
          <w:color w:val="000000"/>
          <w:sz w:val="28"/>
        </w:rPr>
        <w:t xml:space="preserve">
      2) Қазақстанның геосаяси төңiрегiндегi ұжымдық қауiпсiздiктiң тиiмдi жүйесiн қалыптастыру мен нығайтудан; </w:t>
      </w:r>
      <w:r>
        <w:br/>
      </w:r>
      <w:r>
        <w:rPr>
          <w:rFonts w:ascii="Times New Roman"/>
          <w:b w:val="false"/>
          <w:i w:val="false"/>
          <w:color w:val="000000"/>
          <w:sz w:val="28"/>
        </w:rPr>
        <w:t xml:space="preserve">
      3) Қазақстан Республикасы ұлттық қауiпсiздiгiнiң мүдделерiне сай қызмет iстейтiн халықаралық ұйымдарға қатысудан; </w:t>
      </w:r>
      <w:r>
        <w:br/>
      </w:r>
      <w:r>
        <w:rPr>
          <w:rFonts w:ascii="Times New Roman"/>
          <w:b w:val="false"/>
          <w:i w:val="false"/>
          <w:color w:val="000000"/>
          <w:sz w:val="28"/>
        </w:rPr>
        <w:t xml:space="preserve">
      4) елден тыс жерлерде Қазақстан Республикасының халықаралық шарттарына сәйкес ұлттық қауiпсiздiктi қамтамасыз етуге бағытталған шараларға қатысудан; </w:t>
      </w:r>
      <w:r>
        <w:br/>
      </w:r>
      <w:r>
        <w:rPr>
          <w:rFonts w:ascii="Times New Roman"/>
          <w:b w:val="false"/>
          <w:i w:val="false"/>
          <w:color w:val="000000"/>
          <w:sz w:val="28"/>
        </w:rPr>
        <w:t xml:space="preserve">
      5) қажет болған жағдайларда шектес мемлекеттермен бiрлесiп, ұлттық қауiпсiздiктi қамтамасыз етуге қатысты мәселелердi шешуден тұрады. </w:t>
      </w:r>
      <w:r>
        <w:br/>
      </w:r>
      <w:r>
        <w:rPr>
          <w:rFonts w:ascii="Times New Roman"/>
          <w:b w:val="false"/>
          <w:i w:val="false"/>
          <w:color w:val="000000"/>
          <w:sz w:val="28"/>
        </w:rPr>
        <w:t xml:space="preserve">
      3. Қазақстан Республикасы: </w:t>
      </w:r>
      <w:r>
        <w:br/>
      </w:r>
      <w:r>
        <w:rPr>
          <w:rFonts w:ascii="Times New Roman"/>
          <w:b w:val="false"/>
          <w:i w:val="false"/>
          <w:color w:val="000000"/>
          <w:sz w:val="28"/>
        </w:rPr>
        <w:t xml:space="preserve">
      1) сенiмдi шекаралық бақылауды жүзеге асыру мақсатында мемлекеттiк шекараны қорғау жүйесiн дамытып, нығайтады; </w:t>
      </w:r>
      <w:r>
        <w:br/>
      </w:r>
      <w:r>
        <w:rPr>
          <w:rFonts w:ascii="Times New Roman"/>
          <w:b w:val="false"/>
          <w:i w:val="false"/>
          <w:color w:val="000000"/>
          <w:sz w:val="28"/>
        </w:rPr>
        <w:t xml:space="preserve">
      2) ұқсас халықаралық бақылау жүйелерiне кiрiгу арқылы мемлекеттiң әуе кеңiстiгiне бақылаудың ұлттық жүйесiн қалыптастырады; </w:t>
      </w:r>
      <w:r>
        <w:br/>
      </w:r>
      <w:r>
        <w:rPr>
          <w:rFonts w:ascii="Times New Roman"/>
          <w:b w:val="false"/>
          <w:i w:val="false"/>
          <w:color w:val="000000"/>
          <w:sz w:val="28"/>
        </w:rPr>
        <w:t xml:space="preserve">
      3) заңсыз көшiп келуге жол бермеу жөнiнде қажеттi шаралардың бәрiн қолданады. </w:t>
      </w:r>
      <w:r>
        <w:br/>
      </w:r>
      <w:r>
        <w:rPr>
          <w:rFonts w:ascii="Times New Roman"/>
          <w:b w:val="false"/>
          <w:i w:val="false"/>
          <w:color w:val="000000"/>
          <w:sz w:val="28"/>
        </w:rPr>
        <w:t>
      4. Қазақстан Республикасына қарсы зиянкестiк қызметтi жүзеге асыратын, Қазақстанның егемендiгiне, аумақтық тұтастығына, оның халқының бiрлiгiне, елдегi қоғамдық татулық пен саяси тұрақтылыққа жария қарсы шығатын шетелдiк азаматтар мен азаматтығы жоқ адамдардың Қазақстан Республикасына келуiне жол берiлмейдi. Қазақстан Республикасының аумағында жүрген және осындай жария бой көрсетуге жол берген шетелдiк азаматтар мен азаматтығы жоқ адамдар </w:t>
      </w:r>
      <w:r>
        <w:rPr>
          <w:rFonts w:ascii="Times New Roman"/>
          <w:b w:val="false"/>
          <w:i w:val="false"/>
          <w:color w:val="000000"/>
          <w:sz w:val="28"/>
        </w:rPr>
        <w:t>ел шегiнен қуылуға</w:t>
      </w:r>
      <w:r>
        <w:rPr>
          <w:rFonts w:ascii="Times New Roman"/>
          <w:b w:val="false"/>
          <w:i w:val="false"/>
          <w:color w:val="000000"/>
          <w:sz w:val="28"/>
        </w:rPr>
        <w:t xml:space="preserve"> тиiс</w:t>
      </w:r>
      <w:r>
        <w:rPr>
          <w:rFonts w:ascii="Times New Roman"/>
          <w:b w:val="false"/>
          <w:i w:val="false"/>
          <w:color w:val="000000"/>
          <w:sz w:val="28"/>
        </w:rPr>
        <w:t xml:space="preserve"> әрi Қазақстан Республикасының </w:t>
      </w:r>
      <w:r>
        <w:rPr>
          <w:rFonts w:ascii="Times New Roman"/>
          <w:b w:val="false"/>
          <w:i w:val="false"/>
          <w:color w:val="000000"/>
          <w:sz w:val="28"/>
        </w:rPr>
        <w:t>заңдары</w:t>
      </w:r>
      <w:r>
        <w:rPr>
          <w:rFonts w:ascii="Times New Roman"/>
          <w:b w:val="false"/>
          <w:i w:val="false"/>
          <w:color w:val="000000"/>
          <w:sz w:val="28"/>
        </w:rPr>
        <w:t xml:space="preserve"> мен халықаралық шарттарына сәйкес өзге түрде де жауапқа тартылады.</w:t>
      </w:r>
    </w:p>
    <w:bookmarkStart w:name="z65" w:id="30"/>
    <w:p>
      <w:pPr>
        <w:spacing w:after="0"/>
        <w:ind w:left="0"/>
        <w:jc w:val="both"/>
      </w:pPr>
      <w:r>
        <w:rPr>
          <w:rFonts w:ascii="Times New Roman"/>
          <w:b w:val="false"/>
          <w:i w:val="false"/>
          <w:color w:val="000000"/>
          <w:sz w:val="28"/>
        </w:rPr>
        <w:t>
      </w:t>
      </w:r>
      <w:r>
        <w:rPr>
          <w:rFonts w:ascii="Times New Roman"/>
          <w:b/>
          <w:i w:val="false"/>
          <w:color w:val="000000"/>
          <w:sz w:val="28"/>
        </w:rPr>
        <w:t>24-1-бап. Азық-түлік қауіпсіздігін қамтамасыз ету</w:t>
      </w:r>
    </w:p>
    <w:bookmarkEnd w:id="30"/>
    <w:bookmarkStart w:name="z50" w:id="31"/>
    <w:p>
      <w:pPr>
        <w:spacing w:after="0"/>
        <w:ind w:left="0"/>
        <w:jc w:val="both"/>
      </w:pPr>
      <w:r>
        <w:rPr>
          <w:rFonts w:ascii="Times New Roman"/>
          <w:b w:val="false"/>
          <w:i w:val="false"/>
          <w:color w:val="000000"/>
          <w:sz w:val="28"/>
        </w:rPr>
        <w:t>
      1. </w:t>
      </w:r>
      <w:r>
        <w:rPr>
          <w:rFonts w:ascii="Times New Roman"/>
          <w:b w:val="false"/>
          <w:i w:val="false"/>
          <w:color w:val="000000"/>
          <w:sz w:val="28"/>
        </w:rPr>
        <w:t>Азық-түлік қауіпсіздігін</w:t>
      </w:r>
      <w:r>
        <w:rPr>
          <w:rFonts w:ascii="Times New Roman"/>
          <w:b w:val="false"/>
          <w:i w:val="false"/>
          <w:color w:val="000000"/>
          <w:sz w:val="28"/>
        </w:rPr>
        <w:t xml:space="preserve"> қамтамасыз ету азық-түлік қауіпсіздігіне төнетін қауіп-қатерлердің алдын алуға және оларды бейтараптандыруға бағытталған әлеуметтік-экономикалық, ғылыми-техникалық, әкімшілік және өзге де шараларды әзірлеу және іске асыру арқылы жүзеге асырылады.</w:t>
      </w:r>
      <w:r>
        <w:br/>
      </w:r>
      <w:r>
        <w:rPr>
          <w:rFonts w:ascii="Times New Roman"/>
          <w:b w:val="false"/>
          <w:i w:val="false"/>
          <w:color w:val="000000"/>
          <w:sz w:val="28"/>
        </w:rPr>
        <w:t>
</w:t>
      </w:r>
      <w:r>
        <w:rPr>
          <w:rFonts w:ascii="Times New Roman"/>
          <w:b w:val="false"/>
          <w:i w:val="false"/>
          <w:color w:val="000000"/>
          <w:sz w:val="28"/>
        </w:rPr>
        <w:t>
      2. Азық-түлік қауіпсіздігін қамтамасыз ету:</w:t>
      </w:r>
      <w:r>
        <w:br/>
      </w:r>
      <w:r>
        <w:rPr>
          <w:rFonts w:ascii="Times New Roman"/>
          <w:b w:val="false"/>
          <w:i w:val="false"/>
          <w:color w:val="000000"/>
          <w:sz w:val="28"/>
        </w:rPr>
        <w:t>
</w:t>
      </w:r>
      <w:r>
        <w:rPr>
          <w:rFonts w:ascii="Times New Roman"/>
          <w:b w:val="false"/>
          <w:i w:val="false"/>
          <w:color w:val="000000"/>
          <w:sz w:val="28"/>
        </w:rPr>
        <w:t>
      1) жасына, мүліктік және әлеуметтік жағдайына, тұрған және тұрғылықты жеріне қарамастан тұтынудың физиологиялық нормаларына сәйкес сапалы азық-түлік тауарларына халықтың нақты және экономикалық қол жеткізуін қамтамасыз ету;</w:t>
      </w:r>
      <w:r>
        <w:br/>
      </w:r>
      <w:r>
        <w:rPr>
          <w:rFonts w:ascii="Times New Roman"/>
          <w:b w:val="false"/>
          <w:i w:val="false"/>
          <w:color w:val="000000"/>
          <w:sz w:val="28"/>
        </w:rPr>
        <w:t>
</w:t>
      </w:r>
      <w:r>
        <w:rPr>
          <w:rFonts w:ascii="Times New Roman"/>
          <w:b w:val="false"/>
          <w:i w:val="false"/>
          <w:color w:val="000000"/>
          <w:sz w:val="28"/>
        </w:rPr>
        <w:t>
      2) Қазақстан Республикасында өндірілетін, әкелінетін және өткізілетін азық-түлік тауарлары сапасының Қазақстан Республикасының тамақ өнімдерінің қауіпсіздігі туралы заңнамасында белгіленген талаптарға сәйкестігі;</w:t>
      </w:r>
      <w:r>
        <w:br/>
      </w:r>
      <w:r>
        <w:rPr>
          <w:rFonts w:ascii="Times New Roman"/>
          <w:b w:val="false"/>
          <w:i w:val="false"/>
          <w:color w:val="000000"/>
          <w:sz w:val="28"/>
        </w:rPr>
        <w:t>
</w:t>
      </w:r>
      <w:r>
        <w:rPr>
          <w:rFonts w:ascii="Times New Roman"/>
          <w:b w:val="false"/>
          <w:i w:val="false"/>
          <w:color w:val="000000"/>
          <w:sz w:val="28"/>
        </w:rPr>
        <w:t>
      3) ішкі және сыртқы қолайсыз факторлардың әсеріне қарамастан азық-түлік тауарларының мемлекеттік ресурстарын қалыптастыру, жаңарту және толықтыру;</w:t>
      </w:r>
      <w:r>
        <w:br/>
      </w:r>
      <w:r>
        <w:rPr>
          <w:rFonts w:ascii="Times New Roman"/>
          <w:b w:val="false"/>
          <w:i w:val="false"/>
          <w:color w:val="000000"/>
          <w:sz w:val="28"/>
        </w:rPr>
        <w:t>
</w:t>
      </w:r>
      <w:r>
        <w:rPr>
          <w:rFonts w:ascii="Times New Roman"/>
          <w:b w:val="false"/>
          <w:i w:val="false"/>
          <w:color w:val="000000"/>
          <w:sz w:val="28"/>
        </w:rPr>
        <w:t>
      4) аграрлық азық-түлік нарығына қол жеткізу үшін тең бәсекелестік ортаны құру;</w:t>
      </w:r>
      <w:r>
        <w:br/>
      </w:r>
      <w:r>
        <w:rPr>
          <w:rFonts w:ascii="Times New Roman"/>
          <w:b w:val="false"/>
          <w:i w:val="false"/>
          <w:color w:val="000000"/>
          <w:sz w:val="28"/>
        </w:rPr>
        <w:t>
</w:t>
      </w:r>
      <w:r>
        <w:rPr>
          <w:rFonts w:ascii="Times New Roman"/>
          <w:b w:val="false"/>
          <w:i w:val="false"/>
          <w:color w:val="000000"/>
          <w:sz w:val="28"/>
        </w:rPr>
        <w:t>
      5) мемлекет пен жеке кәсіпкерлік субъектілерінің өзара іс-қимылы мен ынтымақтастығы;</w:t>
      </w:r>
      <w:r>
        <w:br/>
      </w:r>
      <w:r>
        <w:rPr>
          <w:rFonts w:ascii="Times New Roman"/>
          <w:b w:val="false"/>
          <w:i w:val="false"/>
          <w:color w:val="000000"/>
          <w:sz w:val="28"/>
        </w:rPr>
        <w:t>
</w:t>
      </w:r>
      <w:r>
        <w:rPr>
          <w:rFonts w:ascii="Times New Roman"/>
          <w:b w:val="false"/>
          <w:i w:val="false"/>
          <w:color w:val="000000"/>
          <w:sz w:val="28"/>
        </w:rPr>
        <w:t>
      6) азық-түлік қауіпсіздігін қамтамасыз ету мәселелерінде қоғамдық бірлестіктердің, кәсіпкерлер қауымдастықтарының (одақтарының) рөлін арттыруға жәрдемдесу;</w:t>
      </w:r>
      <w:r>
        <w:br/>
      </w:r>
      <w:r>
        <w:rPr>
          <w:rFonts w:ascii="Times New Roman"/>
          <w:b w:val="false"/>
          <w:i w:val="false"/>
          <w:color w:val="000000"/>
          <w:sz w:val="28"/>
        </w:rPr>
        <w:t>
</w:t>
      </w:r>
      <w:r>
        <w:rPr>
          <w:rFonts w:ascii="Times New Roman"/>
          <w:b w:val="false"/>
          <w:i w:val="false"/>
          <w:color w:val="000000"/>
          <w:sz w:val="28"/>
        </w:rPr>
        <w:t>
      7) аграрлық азық-түлік нарығының жай-күйі туралы ақпараттың қолжетімділігі мен ашықтығы принциптеріне құрылады.</w:t>
      </w:r>
      <w:r>
        <w:br/>
      </w:r>
      <w:r>
        <w:rPr>
          <w:rFonts w:ascii="Times New Roman"/>
          <w:b w:val="false"/>
          <w:i w:val="false"/>
          <w:color w:val="000000"/>
          <w:sz w:val="28"/>
        </w:rPr>
        <w:t>
</w:t>
      </w:r>
      <w:r>
        <w:rPr>
          <w:rFonts w:ascii="Times New Roman"/>
          <w:b w:val="false"/>
          <w:i w:val="false"/>
          <w:color w:val="000000"/>
          <w:sz w:val="28"/>
        </w:rPr>
        <w:t>
      Мемлекеттік органдардың, жеке және заңды тұлғалардың:</w:t>
      </w:r>
      <w:r>
        <w:br/>
      </w:r>
      <w:r>
        <w:rPr>
          <w:rFonts w:ascii="Times New Roman"/>
          <w:b w:val="false"/>
          <w:i w:val="false"/>
          <w:color w:val="000000"/>
          <w:sz w:val="28"/>
        </w:rPr>
        <w:t>
</w:t>
      </w:r>
      <w:r>
        <w:rPr>
          <w:rFonts w:ascii="Times New Roman"/>
          <w:b w:val="false"/>
          <w:i w:val="false"/>
          <w:color w:val="000000"/>
          <w:sz w:val="28"/>
        </w:rPr>
        <w:t>
      1) азық-түлік қауіпсіздігінің жай-күйін нашарлататын;</w:t>
      </w:r>
      <w:r>
        <w:br/>
      </w:r>
      <w:r>
        <w:rPr>
          <w:rFonts w:ascii="Times New Roman"/>
          <w:b w:val="false"/>
          <w:i w:val="false"/>
          <w:color w:val="000000"/>
          <w:sz w:val="28"/>
        </w:rPr>
        <w:t>
</w:t>
      </w:r>
      <w:r>
        <w:rPr>
          <w:rFonts w:ascii="Times New Roman"/>
          <w:b w:val="false"/>
          <w:i w:val="false"/>
          <w:color w:val="000000"/>
          <w:sz w:val="28"/>
        </w:rPr>
        <w:t>
      2) азық-түлік тауарларына бағаның негізсіз көтерілуін, азық-түліктің ішкі ресурстарының төмендеуін арзандататын;</w:t>
      </w:r>
      <w:r>
        <w:br/>
      </w:r>
      <w:r>
        <w:rPr>
          <w:rFonts w:ascii="Times New Roman"/>
          <w:b w:val="false"/>
          <w:i w:val="false"/>
          <w:color w:val="000000"/>
          <w:sz w:val="28"/>
        </w:rPr>
        <w:t>
</w:t>
      </w:r>
      <w:r>
        <w:rPr>
          <w:rFonts w:ascii="Times New Roman"/>
          <w:b w:val="false"/>
          <w:i w:val="false"/>
          <w:color w:val="000000"/>
          <w:sz w:val="28"/>
        </w:rPr>
        <w:t>
      3) азық-түлік тауарларын Қазақстан Республикасының шегінен тысқары жерлерге заңсыз әкетуге ықпал ететін;</w:t>
      </w:r>
      <w:r>
        <w:br/>
      </w:r>
      <w:r>
        <w:rPr>
          <w:rFonts w:ascii="Times New Roman"/>
          <w:b w:val="false"/>
          <w:i w:val="false"/>
          <w:color w:val="000000"/>
          <w:sz w:val="28"/>
        </w:rPr>
        <w:t>
</w:t>
      </w:r>
      <w:r>
        <w:rPr>
          <w:rFonts w:ascii="Times New Roman"/>
          <w:b w:val="false"/>
          <w:i w:val="false"/>
          <w:color w:val="000000"/>
          <w:sz w:val="28"/>
        </w:rPr>
        <w:t>
      4) сапасыз және халық үшін қауіпті азық-түлік тауарларын ішкі нарыққа әкелуге ықпал ететін шешімдер қабылдауына және іс-әрекеттер (әрекетсіздік) жасауына жол берілмейді.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азық-түлік қауіпсіздігінің жай-күйі нашарлаған кезде азық-түлік тауарларының экспорты мен импортына уақытша тыйым салу мен шектеулер енгізуге құқылы.</w:t>
      </w:r>
      <w:r>
        <w:br/>
      </w:r>
      <w:r>
        <w:rPr>
          <w:rFonts w:ascii="Times New Roman"/>
          <w:b w:val="false"/>
          <w:i w:val="false"/>
          <w:color w:val="000000"/>
          <w:sz w:val="28"/>
        </w:rPr>
        <w:t>
</w:t>
      </w:r>
      <w:r>
        <w:rPr>
          <w:rFonts w:ascii="Times New Roman"/>
          <w:b w:val="false"/>
          <w:i w:val="false"/>
          <w:color w:val="ff0000"/>
          <w:sz w:val="28"/>
        </w:rPr>
        <w:t xml:space="preserve">      Ескерту. Заң 24-1-баппен толықтырылды - ҚР 2009.12.11  </w:t>
      </w:r>
      <w:r>
        <w:rPr>
          <w:rFonts w:ascii="Times New Roman"/>
          <w:b w:val="false"/>
          <w:i w:val="false"/>
          <w:color w:val="000000"/>
          <w:sz w:val="28"/>
        </w:rPr>
        <w:t>N 229-IV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31"/>
    <w:bookmarkStart w:name="z30" w:id="32"/>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Ұлттық қауiпсiздiктi қамтамасыз ету жөнiндегi </w:t>
      </w:r>
      <w:r>
        <w:br/>
      </w:r>
      <w:r>
        <w:rPr>
          <w:rFonts w:ascii="Times New Roman"/>
          <w:b w:val="false"/>
          <w:i w:val="false"/>
          <w:color w:val="000000"/>
          <w:sz w:val="28"/>
        </w:rPr>
        <w:t>
</w:t>
      </w:r>
      <w:r>
        <w:rPr>
          <w:rFonts w:ascii="Times New Roman"/>
          <w:b/>
          <w:i w:val="false"/>
          <w:color w:val="000000"/>
          <w:sz w:val="28"/>
        </w:rPr>
        <w:t xml:space="preserve">               шараларды қаржыландыру </w:t>
      </w:r>
    </w:p>
    <w:bookmarkEnd w:id="32"/>
    <w:p>
      <w:pPr>
        <w:spacing w:after="0"/>
        <w:ind w:left="0"/>
        <w:jc w:val="both"/>
      </w:pPr>
      <w:r>
        <w:rPr>
          <w:rFonts w:ascii="Times New Roman"/>
          <w:b w:val="false"/>
          <w:i w:val="false"/>
          <w:color w:val="000000"/>
          <w:sz w:val="28"/>
        </w:rPr>
        <w:t xml:space="preserve">      Ұлттық қауiпсiздiктi қамтамасыз етушi күштердiң қызметi мен осыған бағытталған шаралар бюджет қаражаты есебiнен қаржыландырылады. </w:t>
      </w:r>
      <w:r>
        <w:br/>
      </w:r>
      <w:r>
        <w:rPr>
          <w:rFonts w:ascii="Times New Roman"/>
          <w:b w:val="false"/>
          <w:i w:val="false"/>
          <w:color w:val="000000"/>
          <w:sz w:val="28"/>
        </w:rPr>
        <w:t>
</w:t>
      </w:r>
      <w:r>
        <w:rPr>
          <w:rFonts w:ascii="Times New Roman"/>
          <w:b w:val="false"/>
          <w:i w:val="false"/>
          <w:color w:val="ff0000"/>
          <w:sz w:val="28"/>
        </w:rPr>
        <w:t xml:space="preserve">      Ескерту. 25-бапқа өзгерту енгізілді - ҚР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қолданысқа енгiзiледi) Заңымен. </w:t>
      </w:r>
    </w:p>
    <w:bookmarkStart w:name="z31" w:id="33"/>
    <w:p>
      <w:pPr>
        <w:spacing w:after="0"/>
        <w:ind w:left="0"/>
        <w:jc w:val="left"/>
      </w:pPr>
      <w:r>
        <w:rPr>
          <w:rFonts w:ascii="Times New Roman"/>
          <w:b/>
          <w:i w:val="false"/>
          <w:color w:val="000000"/>
        </w:rPr>
        <w:t xml:space="preserve"> 
5-тарау. Қорытынды ережелер </w:t>
      </w:r>
    </w:p>
    <w:bookmarkEnd w:id="33"/>
    <w:bookmarkStart w:name="z32" w:id="34"/>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Ұлттық қауiпсiздiктi қамтамасыз ету жөнiндегi </w:t>
      </w:r>
      <w:r>
        <w:br/>
      </w:r>
      <w:r>
        <w:rPr>
          <w:rFonts w:ascii="Times New Roman"/>
          <w:b w:val="false"/>
          <w:i w:val="false"/>
          <w:color w:val="000000"/>
          <w:sz w:val="28"/>
        </w:rPr>
        <w:t>
</w:t>
      </w:r>
      <w:r>
        <w:rPr>
          <w:rFonts w:ascii="Times New Roman"/>
          <w:b/>
          <w:i w:val="false"/>
          <w:color w:val="000000"/>
          <w:sz w:val="28"/>
        </w:rPr>
        <w:t xml:space="preserve">              заңдар мен өзге де нормативтiк құқықтық </w:t>
      </w:r>
      <w:r>
        <w:br/>
      </w:r>
      <w:r>
        <w:rPr>
          <w:rFonts w:ascii="Times New Roman"/>
          <w:b w:val="false"/>
          <w:i w:val="false"/>
          <w:color w:val="000000"/>
          <w:sz w:val="28"/>
        </w:rPr>
        <w:t>
</w:t>
      </w:r>
      <w:r>
        <w:rPr>
          <w:rFonts w:ascii="Times New Roman"/>
          <w:b/>
          <w:i w:val="false"/>
          <w:color w:val="000000"/>
          <w:sz w:val="28"/>
        </w:rPr>
        <w:t xml:space="preserve">              актiлердiң қолданылуын қадағалау </w:t>
      </w:r>
    </w:p>
    <w:bookmarkEnd w:id="34"/>
    <w:p>
      <w:pPr>
        <w:spacing w:after="0"/>
        <w:ind w:left="0"/>
        <w:jc w:val="both"/>
      </w:pPr>
      <w:r>
        <w:rPr>
          <w:rFonts w:ascii="Times New Roman"/>
          <w:b w:val="false"/>
          <w:i w:val="false"/>
          <w:color w:val="000000"/>
          <w:sz w:val="28"/>
        </w:rPr>
        <w:t>      Осы Заңның және ұлттық қауiпсiздiктi қамтамасыз ету жөнiндегi өзге де нормативтiк құқықтық актiлердiң дәл қолданылуына </w:t>
      </w:r>
      <w:r>
        <w:rPr>
          <w:rFonts w:ascii="Times New Roman"/>
          <w:b w:val="false"/>
          <w:i w:val="false"/>
          <w:color w:val="000000"/>
          <w:sz w:val="28"/>
        </w:rPr>
        <w:t>жоғары дәрежелi қадағалауды</w:t>
      </w:r>
      <w:r>
        <w:rPr>
          <w:rFonts w:ascii="Times New Roman"/>
          <w:b w:val="false"/>
          <w:i w:val="false"/>
          <w:color w:val="000000"/>
          <w:sz w:val="28"/>
        </w:rPr>
        <w:t xml:space="preserve"> Қазақстан Республикасының Прокуратурасы жүзеге асырады. </w:t>
      </w:r>
    </w:p>
    <w:bookmarkStart w:name="z33" w:id="35"/>
    <w:p>
      <w:pPr>
        <w:spacing w:after="0"/>
        <w:ind w:left="0"/>
        <w:jc w:val="both"/>
      </w:pPr>
      <w:r>
        <w:rPr>
          <w:rFonts w:ascii="Times New Roman"/>
          <w:b w:val="false"/>
          <w:i w:val="false"/>
          <w:color w:val="000000"/>
          <w:sz w:val="28"/>
        </w:rPr>
        <w:t>
      </w:t>
      </w:r>
      <w:r>
        <w:rPr>
          <w:rFonts w:ascii="Times New Roman"/>
          <w:b/>
          <w:i w:val="false"/>
          <w:color w:val="000000"/>
          <w:sz w:val="28"/>
        </w:rPr>
        <w:t>27-бап. Қазақстан Республикасының ұлттық қауіпсіздік</w:t>
      </w:r>
      <w:r>
        <w:br/>
      </w:r>
      <w:r>
        <w:rPr>
          <w:rFonts w:ascii="Times New Roman"/>
          <w:b w:val="false"/>
          <w:i w:val="false"/>
          <w:color w:val="000000"/>
          <w:sz w:val="28"/>
        </w:rPr>
        <w:t>
               </w:t>
      </w:r>
      <w:r>
        <w:rPr>
          <w:rFonts w:ascii="Times New Roman"/>
          <w:b/>
          <w:i w:val="false"/>
          <w:color w:val="000000"/>
          <w:sz w:val="28"/>
        </w:rPr>
        <w:t>саласындағы заңнамасын бұзғаны үшін жауаптылық</w:t>
      </w:r>
    </w:p>
    <w:bookmarkEnd w:id="35"/>
    <w:bookmarkStart w:name="z66" w:id="36"/>
    <w:p>
      <w:pPr>
        <w:spacing w:after="0"/>
        <w:ind w:left="0"/>
        <w:jc w:val="both"/>
      </w:pPr>
      <w:r>
        <w:rPr>
          <w:rFonts w:ascii="Times New Roman"/>
          <w:b w:val="false"/>
          <w:i w:val="false"/>
          <w:color w:val="000000"/>
          <w:sz w:val="28"/>
        </w:rPr>
        <w:t>
      Қазақстан Республикасының ұлттық қауіпсіздік саласындағы заңнамасын бұзу Қазақстан Республикасының заңдарында белгіленген жауаптылыққа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2009.12.11 </w:t>
      </w:r>
      <w:r>
        <w:rPr>
          <w:rFonts w:ascii="Times New Roman"/>
          <w:b w:val="false"/>
          <w:i w:val="false"/>
          <w:color w:val="000000"/>
          <w:sz w:val="28"/>
        </w:rPr>
        <w:t>N 229-IV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36"/>
    <w:bookmarkStart w:name="z34" w:id="37"/>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Осы Заңның өзге де нормативтiк құқықтық </w:t>
      </w:r>
      <w:r>
        <w:br/>
      </w:r>
      <w:r>
        <w:rPr>
          <w:rFonts w:ascii="Times New Roman"/>
          <w:b w:val="false"/>
          <w:i w:val="false"/>
          <w:color w:val="000000"/>
          <w:sz w:val="28"/>
        </w:rPr>
        <w:t>
</w:t>
      </w:r>
      <w:r>
        <w:rPr>
          <w:rFonts w:ascii="Times New Roman"/>
          <w:b/>
          <w:i w:val="false"/>
          <w:color w:val="000000"/>
          <w:sz w:val="28"/>
        </w:rPr>
        <w:t xml:space="preserve">               актiлермен арақатынасы </w:t>
      </w:r>
    </w:p>
    <w:bookmarkEnd w:id="37"/>
    <w:p>
      <w:pPr>
        <w:spacing w:after="0"/>
        <w:ind w:left="0"/>
        <w:jc w:val="both"/>
      </w:pPr>
      <w:r>
        <w:rPr>
          <w:rFonts w:ascii="Times New Roman"/>
          <w:b w:val="false"/>
          <w:i w:val="false"/>
          <w:color w:val="000000"/>
          <w:sz w:val="28"/>
        </w:rPr>
        <w:t xml:space="preserve">      Осы Заңның ережелерi ұлттық қауiпсiздiктi қамтамасыз етудiң жекелеген бағыттары мен әдiстерiн реттейтiн заң актiлерi мен өзге де нормативтiк құқықтық актiлердi әзiрлеу және қабылдау үшiн негiз болып табылады. </w:t>
      </w:r>
    </w:p>
    <w:bookmarkStart w:name="z35" w:id="38"/>
    <w:p>
      <w:pPr>
        <w:spacing w:after="0"/>
        <w:ind w:left="0"/>
        <w:jc w:val="both"/>
      </w:pPr>
      <w:r>
        <w:rPr>
          <w:rFonts w:ascii="Times New Roman"/>
          <w:b w:val="false"/>
          <w:i w:val="false"/>
          <w:color w:val="000000"/>
          <w:sz w:val="28"/>
        </w:rPr>
        <w:t>
      </w:t>
      </w:r>
      <w:r>
        <w:rPr>
          <w:rFonts w:ascii="Times New Roman"/>
          <w:b/>
          <w:i w:val="false"/>
          <w:color w:val="000000"/>
          <w:sz w:val="28"/>
        </w:rPr>
        <w:t xml:space="preserve">29-бап. Халықаралық шарттар және елдiң ұлттық </w:t>
      </w:r>
      <w:r>
        <w:br/>
      </w:r>
      <w:r>
        <w:rPr>
          <w:rFonts w:ascii="Times New Roman"/>
          <w:b w:val="false"/>
          <w:i w:val="false"/>
          <w:color w:val="000000"/>
          <w:sz w:val="28"/>
        </w:rPr>
        <w:t>
               </w:t>
      </w:r>
      <w:r>
        <w:rPr>
          <w:rFonts w:ascii="Times New Roman"/>
          <w:b/>
          <w:i w:val="false"/>
          <w:color w:val="000000"/>
          <w:sz w:val="28"/>
        </w:rPr>
        <w:t xml:space="preserve">қауiпсiздiгi </w:t>
      </w:r>
    </w:p>
    <w:bookmarkEnd w:id="38"/>
    <w:p>
      <w:pPr>
        <w:spacing w:after="0"/>
        <w:ind w:left="0"/>
        <w:jc w:val="both"/>
      </w:pPr>
      <w:r>
        <w:rPr>
          <w:rFonts w:ascii="Times New Roman"/>
          <w:b w:val="false"/>
          <w:i w:val="false"/>
          <w:color w:val="000000"/>
          <w:sz w:val="28"/>
        </w:rPr>
        <w:t xml:space="preserve">      Мыналарға: </w:t>
      </w:r>
      <w:r>
        <w:br/>
      </w:r>
      <w:r>
        <w:rPr>
          <w:rFonts w:ascii="Times New Roman"/>
          <w:b w:val="false"/>
          <w:i w:val="false"/>
          <w:color w:val="000000"/>
          <w:sz w:val="28"/>
        </w:rPr>
        <w:t xml:space="preserve">
      1) Қазақстан Республикасының ұлттық қауiпсiздiгiне нұқсан келтiруi мүмкiн немесе мемлекеттiк тәуелсiздiгiн жоғалтуға әкеп соғатын; </w:t>
      </w:r>
      <w:r>
        <w:br/>
      </w:r>
      <w:r>
        <w:rPr>
          <w:rFonts w:ascii="Times New Roman"/>
          <w:b w:val="false"/>
          <w:i w:val="false"/>
          <w:color w:val="000000"/>
          <w:sz w:val="28"/>
        </w:rPr>
        <w:t xml:space="preserve">
      2) Қазақстан Республикасының егемендiк құқықтары аясын тарылтатын халықаралық шарттар жасасуға жол берiлмейдi.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