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46b7" w14:textId="5cd4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Республикасының прокуратурасы туралы" Заң күшi бар Жарлығына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1998 жылғы 2 шiлдедегi N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"Қазақстан Республикасының
прокуратурасы туралы" 1995 жылғы 21 желтоқсандағы N 2709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Z952709_ </w:t>
      </w:r>
      <w:r>
        <w:rPr>
          <w:rFonts w:ascii="Times New Roman"/>
          <w:b w:val="false"/>
          <w:i w:val="false"/>
          <w:color w:val="000000"/>
          <w:sz w:val="28"/>
        </w:rPr>
        <w:t>
Заң күшi бар Жарлығына (Қазақстан Республикасы Жоғарғы Кеңесiнiң
Жаршысы, 1995 ж., N 24, 156-құжат; Қазақстан Республикасы
Парламентiнiң Жаршысы, 1997 ж., N 12, 184-құжат) мынадай өзгерiстер
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4-бап мынадай мазмұндағы 6)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"6) статистикалық көрсеткiштердiң тұтастығын, объективтiлiгiн
және жеткiлiктiлiгiн қамтамасыз ету мақсатында мемлекеттiк құқықтық
статистиканы қалыптастырады, құқықтық статистика саласындағы
заңдардың қолданылуын қадағалауды жүзеге асырады."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6-баптың 4-тармағы "заңдарда белгiленген нысандарда," деген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сөздерден кейiн "сондай-ақ прокурор белгiлеген" деген сөздермен
толықтырылсын.
     3. 10-баптың 3-тармағында "басқармаларының" деген сөз
"департаменттерiнiң" деген сөзбен ауыстырылсын.
     4. 12-бапта:
     1) 3-тармақта:
     "құрылымын" деген сөзден кейiн "департаменттер," деген сөзбен
толықтырылсын;
     екiншi сөйлемдегi "Басқармалар" деген сөз "Департаменттердiң,
басқармалар" деген сөздермен ауыстырылсын;
     соңғы сөйлемдегi "Басқармалар" деген сөз "Департаменттерде,
басқармалар" деген сөздермен ауыстырылсын;
     2) 4-тармақта:
     сөйлем басындағы "Басқармалар" деген сөз "Департаменттердiң,
басқармалар" деген сөздермен ауыстырылсын;
     "жөнiндегi көмекшiлердi," деген сөздерден кейiн
"департаменттердiң," деген сөзбен толықтырылсын.
     3) 5-тармақтың 5) тармақшасы мынадай редакцияда жазылсын: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заңдылық пен құқық тәртiбiн қамтамасыз етуде
жедел-iздестiру қызметiн, анықтауды және тергеудi жүзеге асыратын
басқа да республикалық құқық қорғау органдарымен өзара iс-қимыл
жасайды және олардың қызметiн үйлестiрiп отырады;".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48-баптың 1-тармағы "прокуратура органдары" деген сөздерден
кейiн "департаменттерiнiң,"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49-баптың 4-тармағы мынадай мазмұндағы екiншi бөлiкпен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"Лауазымдық жалақыға қосымша ақы белгiлеген кезде сыныптық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шендер мемлекеттiк қызметшiлердiң тиiстi бiлiктiлiк сыныптарына
теңестiрiлуi мүмкiн."
     7. 52-баптың 1) тармақшасы "қатынастары" деген сөзден кейiн
"Қазақстан Республикасы Президентiнiң "Мемлекеттiк қызмет туралы"
Заң күшi бар Жарлығымен," деген сөздермен толықтырылсын.
     8. 53-баптың 1-тармағы "сыныптық шенi" деген сөздерден кейiн
"не бiлiктiлiк сыныптары" деген сөздермен толықтырылсын.
     Қазақстан Республикасының
           Президентi
     оқығандар:
     Багарова Ж.
     Икебаева 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