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c06b" w14:textId="6e6c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Акционерлiк қоғамдардың мәселелерi бойынша 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1998 жылғы 10 шiлдедегі N 282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жылғы 11 сәуiрде "Егемен Қазақстан" және "Казахстанская правда" газеттерiнде жарияланған "Қазақстан Республикасының Азаматтық кодексiне (жалпы бөлiм) және "Қазақстан Республикасының Азаматтық кодексiн (жалпы бөлiм) күшiне енгiзу туралы" Қазақстан Республикасы Жоғарғы Кеңесiнiң қаулысына өзгерiстер мен толықтырулар енгiзу туралы" 1998 жылғы 2 наурыздағы Қазақстан Республикасының Заңы; 1998 жылғы 30 сәуiрде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1998 жылғы 22 сәуiрдегi Қазақстан Республикасының Заңы). 
</w:t>
      </w:r>
      <w:r>
        <w:br/>
      </w:r>
      <w:r>
        <w:rPr>
          <w:rFonts w:ascii="Times New Roman"/>
          <w:b w:val="false"/>
          <w:i w:val="false"/>
          <w:color w:val="000000"/>
          <w:sz w:val="28"/>
        </w:rPr>
        <w:t>
      34-баптың 2-тармағы "шаруашылық серiктестiк" деген сөздерден кейiн ", акционерлiк қоғам" деген сөздермен толықтырылсын; 
</w:t>
      </w:r>
      <w:r>
        <w:br/>
      </w:r>
      <w:r>
        <w:rPr>
          <w:rFonts w:ascii="Times New Roman"/>
          <w:b w:val="false"/>
          <w:i w:val="false"/>
          <w:color w:val="000000"/>
          <w:sz w:val="28"/>
        </w:rPr>
        <w:t>
      3-тармақ "қоғамдық бiрлестiк" деген сөздерден кейiн ", акционерлiк қоғам" деген сөздермен толықтырылсын; 
</w:t>
      </w:r>
      <w:r>
        <w:br/>
      </w:r>
      <w:r>
        <w:rPr>
          <w:rFonts w:ascii="Times New Roman"/>
          <w:b w:val="false"/>
          <w:i w:val="false"/>
          <w:color w:val="000000"/>
          <w:sz w:val="28"/>
        </w:rPr>
        <w:t>
      36-баптың 2-тармағы "шаруашылық серiктестiктер" деген сөздерден кейiн ", акционерлiк қоғам" деген сөздермен толықтырылсын; 
</w:t>
      </w:r>
      <w:r>
        <w:br/>
      </w:r>
      <w:r>
        <w:rPr>
          <w:rFonts w:ascii="Times New Roman"/>
          <w:b w:val="false"/>
          <w:i w:val="false"/>
          <w:color w:val="000000"/>
          <w:sz w:val="28"/>
        </w:rPr>
        <w:t>
      41-бапта: 
</w:t>
      </w:r>
      <w:r>
        <w:br/>
      </w:r>
      <w:r>
        <w:rPr>
          <w:rFonts w:ascii="Times New Roman"/>
          <w:b w:val="false"/>
          <w:i w:val="false"/>
          <w:color w:val="000000"/>
          <w:sz w:val="28"/>
        </w:rPr>
        <w:t>
      3-тармақтың екiншi бөлiгi "шаруашылық серiктестiктер" деген сөздерден кейiн ", акционерлiк қоғам" деген сөздермен толықтырылсын;
</w:t>
      </w:r>
      <w:r>
        <w:br/>
      </w:r>
      <w:r>
        <w:rPr>
          <w:rFonts w:ascii="Times New Roman"/>
          <w:b w:val="false"/>
          <w:i w:val="false"/>
          <w:color w:val="000000"/>
          <w:sz w:val="28"/>
        </w:rPr>
        <w:t>
      5-тармақтың бiрiншi бөлiгiнде "басқару органдары" деген сөздер "оның органдары" деген сөздермен ауыстырылсын;
</w:t>
      </w:r>
      <w:r>
        <w:br/>
      </w:r>
      <w:r>
        <w:rPr>
          <w:rFonts w:ascii="Times New Roman"/>
          <w:b w:val="false"/>
          <w:i w:val="false"/>
          <w:color w:val="000000"/>
          <w:sz w:val="28"/>
        </w:rPr>
        <w:t>
      42-баптың 6-тармағында: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акционерлiк қоғамның жарғылық капиталының және жарияланған жарғылық капиталының мөлшерi азайтылған;";
</w:t>
      </w:r>
      <w:r>
        <w:br/>
      </w:r>
      <w:r>
        <w:rPr>
          <w:rFonts w:ascii="Times New Roman"/>
          <w:b w:val="false"/>
          <w:i w:val="false"/>
          <w:color w:val="000000"/>
          <w:sz w:val="28"/>
        </w:rPr>
        <w:t>
      3-тармақша мынадай редакцияда жазылсын:
</w:t>
      </w:r>
      <w:r>
        <w:br/>
      </w:r>
      <w:r>
        <w:rPr>
          <w:rFonts w:ascii="Times New Roman"/>
          <w:b w:val="false"/>
          <w:i w:val="false"/>
          <w:color w:val="000000"/>
          <w:sz w:val="28"/>
        </w:rPr>
        <w:t>
      "3) шаруашылық серiктестiктерiндегi және жабық акционерлiк қоғамдардағы қатысушылардың құрамы өзгерген;";
</w:t>
      </w:r>
      <w:r>
        <w:br/>
      </w:r>
      <w:r>
        <w:rPr>
          <w:rFonts w:ascii="Times New Roman"/>
          <w:b w:val="false"/>
          <w:i w:val="false"/>
          <w:color w:val="000000"/>
          <w:sz w:val="28"/>
        </w:rPr>
        <w:t>
      50-баптың 6-тармағы мынадай мазмұндағы сөйлеммен толықтырылсын:
</w:t>
      </w:r>
      <w:r>
        <w:br/>
      </w:r>
      <w:r>
        <w:rPr>
          <w:rFonts w:ascii="Times New Roman"/>
          <w:b w:val="false"/>
          <w:i w:val="false"/>
          <w:color w:val="000000"/>
          <w:sz w:val="28"/>
        </w:rPr>
        <w:t>
      "Акционерлiк қоғамдардың мүлкiн бөлу ерекшелiктерi олар туралы заңдармен белгiленедi.";
</w:t>
      </w:r>
      <w:r>
        <w:br/>
      </w:r>
      <w:r>
        <w:rPr>
          <w:rFonts w:ascii="Times New Roman"/>
          <w:b w:val="false"/>
          <w:i w:val="false"/>
          <w:color w:val="000000"/>
          <w:sz w:val="28"/>
        </w:rPr>
        <w:t>
      58-бапта:
</w:t>
      </w:r>
      <w:r>
        <w:br/>
      </w:r>
      <w:r>
        <w:rPr>
          <w:rFonts w:ascii="Times New Roman"/>
          <w:b w:val="false"/>
          <w:i w:val="false"/>
          <w:color w:val="000000"/>
          <w:sz w:val="28"/>
        </w:rPr>
        <w:t>
      2-тармақтағы "акционерлiк қоғам" деген сөздер алып тасталсын;
</w:t>
      </w:r>
      <w:r>
        <w:br/>
      </w:r>
      <w:r>
        <w:rPr>
          <w:rFonts w:ascii="Times New Roman"/>
          <w:b w:val="false"/>
          <w:i w:val="false"/>
          <w:color w:val="000000"/>
          <w:sz w:val="28"/>
        </w:rPr>
        <w:t>
      9-тармақтағы "акционерлiк қоғамнан басқа" деген сөздер алып тасталсын;
</w:t>
      </w:r>
      <w:r>
        <w:br/>
      </w:r>
      <w:r>
        <w:rPr>
          <w:rFonts w:ascii="Times New Roman"/>
          <w:b w:val="false"/>
          <w:i w:val="false"/>
          <w:color w:val="000000"/>
          <w:sz w:val="28"/>
        </w:rPr>
        <w:t>
      1 бөлiгiнiң 2-тарауының 2-параграфының "Шаруашылық серiктестiк" деген II бөлiмiнiң 6-бөлiмшесi "Акционерлiк қоғам" деген III бөлiгi болып есептелсiн; 
</w:t>
      </w:r>
      <w:r>
        <w:br/>
      </w:r>
      <w:r>
        <w:rPr>
          <w:rFonts w:ascii="Times New Roman"/>
          <w:b w:val="false"/>
          <w:i w:val="false"/>
          <w:color w:val="000000"/>
          <w:sz w:val="28"/>
        </w:rPr>
        <w:t>
      85-бапта: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Өзiнiң қызметiн жүзеге асыру үшiн қаражат тарту мақсатында акциялар шығаратын заңды тұлға акционерлiк қоғам болып танылады. Акционерлiк қоғамның акционерлерi осы заң актiлерiнде көзделгеннен басқа жағдайларда оның мiндеттемелерi бойынша жауап бермейдi және өзiне тиесiлi акциялар құнының шегiнде қоғамның қызметiне байланысты шығындар тәуекелiн көтередi."; 
</w:t>
      </w:r>
      <w:r>
        <w:br/>
      </w:r>
      <w:r>
        <w:rPr>
          <w:rFonts w:ascii="Times New Roman"/>
          <w:b w:val="false"/>
          <w:i w:val="false"/>
          <w:color w:val="000000"/>
          <w:sz w:val="28"/>
        </w:rPr>
        <w:t>
      2-тармақтың екiншi абзацы алып тасталсын;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Заңдарда көзделген жағдайларда, акционерлiк қоғамның ұйымдық-құқықтық нысанында коммерциялық емес ұйымдар құрылуы мүмкiн"; 
</w:t>
      </w:r>
      <w:r>
        <w:br/>
      </w:r>
      <w:r>
        <w:rPr>
          <w:rFonts w:ascii="Times New Roman"/>
          <w:b w:val="false"/>
          <w:i w:val="false"/>
          <w:color w:val="000000"/>
          <w:sz w:val="28"/>
        </w:rPr>
        <w:t>
      86-бапта: 
</w:t>
      </w:r>
      <w:r>
        <w:br/>
      </w:r>
      <w:r>
        <w:rPr>
          <w:rFonts w:ascii="Times New Roman"/>
          <w:b w:val="false"/>
          <w:i w:val="false"/>
          <w:color w:val="000000"/>
          <w:sz w:val="28"/>
        </w:rPr>
        <w:t>
      1-тармақтағы екiншi сөйлем мынадай редакцияда жазылсын: 
</w:t>
      </w:r>
      <w:r>
        <w:br/>
      </w:r>
      <w:r>
        <w:rPr>
          <w:rFonts w:ascii="Times New Roman"/>
          <w:b w:val="false"/>
          <w:i w:val="false"/>
          <w:color w:val="000000"/>
          <w:sz w:val="28"/>
        </w:rPr>
        <w:t>
      "Ашық қоғам шығарған акцияларын жабық, жеке және ашық әдiстермен орналастыруға құқылы";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Ашық қоғам заңда көзделген тәртiппен баспасөз басылымында кiрiстер мен шығындар туралы жылдық және тоқсандық баланстар мен есептердi жариялауға мiндеттi.";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Акцияларды оның құрылтайшылары және алдын ала белгiленген адамдар тобы арасында орналастырылған акционерлiк қоғам жабық акционерлiк қоғам болып табылады. Жабық акционерлiк қоғам өздерi шығарған акцияларды тек жабық әдiспен орналастыруға құқылы.";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Жабық акционерлiк қоғамның өз акцияларын сатқысы келетiн акционерi оларды қоғамның басқа қатысушыларына, ал олар бас тартқан жағдайда - қоғамның өзiне сатып алуға ұсынуға мiндеттi. Жабық акционерлiк қоғамның акцияларын сату рәсiмiнiң ерекшелiктерi заң актiлерiнде айқындалады."; 
</w:t>
      </w:r>
      <w:r>
        <w:br/>
      </w:r>
      <w:r>
        <w:rPr>
          <w:rFonts w:ascii="Times New Roman"/>
          <w:b w:val="false"/>
          <w:i w:val="false"/>
          <w:color w:val="000000"/>
          <w:sz w:val="28"/>
        </w:rPr>
        <w:t>
      87-бапта: 
</w:t>
      </w:r>
      <w:r>
        <w:br/>
      </w:r>
      <w:r>
        <w:rPr>
          <w:rFonts w:ascii="Times New Roman"/>
          <w:b w:val="false"/>
          <w:i w:val="false"/>
          <w:color w:val="000000"/>
          <w:sz w:val="28"/>
        </w:rPr>
        <w:t>
      1-тармақ мынадай мазмұндағы екiншi және үшiншi абзацтармен толықтырылсын: 
</w:t>
      </w:r>
      <w:r>
        <w:br/>
      </w:r>
      <w:r>
        <w:rPr>
          <w:rFonts w:ascii="Times New Roman"/>
          <w:b w:val="false"/>
          <w:i w:val="false"/>
          <w:color w:val="000000"/>
          <w:sz w:val="28"/>
        </w:rPr>
        <w:t>
      "Бiр қатысушы құрған акционерлiк қоғамның құрылтай құжаты жарғы болып табылады. 
</w:t>
      </w:r>
      <w:r>
        <w:br/>
      </w:r>
      <w:r>
        <w:rPr>
          <w:rFonts w:ascii="Times New Roman"/>
          <w:b w:val="false"/>
          <w:i w:val="false"/>
          <w:color w:val="000000"/>
          <w:sz w:val="28"/>
        </w:rPr>
        <w:t>
      Акционерлiк қоғамның құрылтай құжаттарын нотариат куәландыруға тиiс."; 
</w:t>
      </w:r>
      <w:r>
        <w:br/>
      </w:r>
      <w:r>
        <w:rPr>
          <w:rFonts w:ascii="Times New Roman"/>
          <w:b w:val="false"/>
          <w:i w:val="false"/>
          <w:color w:val="000000"/>
          <w:sz w:val="28"/>
        </w:rPr>
        <w:t>
      2-тармақтың екiншi абзацы мынадай редакцияда жазылсын: 
</w:t>
      </w:r>
      <w:r>
        <w:br/>
      </w:r>
      <w:r>
        <w:rPr>
          <w:rFonts w:ascii="Times New Roman"/>
          <w:b w:val="false"/>
          <w:i w:val="false"/>
          <w:color w:val="000000"/>
          <w:sz w:val="28"/>
        </w:rPr>
        <w:t>
      "Акционерлiк қоғамның құрылтай құжаттары осы Кодекспен және өзге де заң актiлерiмен белгiленген мәлiметтердi қамтуға тиiс."; 
</w:t>
      </w:r>
      <w:r>
        <w:br/>
      </w:r>
      <w:r>
        <w:rPr>
          <w:rFonts w:ascii="Times New Roman"/>
          <w:b w:val="false"/>
          <w:i w:val="false"/>
          <w:color w:val="000000"/>
          <w:sz w:val="28"/>
        </w:rPr>
        <w:t>
      3-тармақта: 
</w:t>
      </w:r>
      <w:r>
        <w:br/>
      </w:r>
      <w:r>
        <w:rPr>
          <w:rFonts w:ascii="Times New Roman"/>
          <w:b w:val="false"/>
          <w:i w:val="false"/>
          <w:color w:val="000000"/>
          <w:sz w:val="28"/>
        </w:rPr>
        <w:t>
      бiрiншi абзацтағы "құрылтайшылардың құрылтай жиналысы" деген сөздер "құрылтайшылардың жалпы жиналысы" деген сөздермен ауыстырылсын; 
</w:t>
      </w:r>
      <w:r>
        <w:br/>
      </w:r>
      <w:r>
        <w:rPr>
          <w:rFonts w:ascii="Times New Roman"/>
          <w:b w:val="false"/>
          <w:i w:val="false"/>
          <w:color w:val="000000"/>
          <w:sz w:val="28"/>
        </w:rPr>
        <w:t>
      екiншi сөйлем алып тасталсын: 
</w:t>
      </w:r>
      <w:r>
        <w:br/>
      </w:r>
      <w:r>
        <w:rPr>
          <w:rFonts w:ascii="Times New Roman"/>
          <w:b w:val="false"/>
          <w:i w:val="false"/>
          <w:color w:val="000000"/>
          <w:sz w:val="28"/>
        </w:rPr>
        <w:t>
      1)-4) тармақшалар алып тасталсын; 
</w:t>
      </w:r>
      <w:r>
        <w:br/>
      </w:r>
      <w:r>
        <w:rPr>
          <w:rFonts w:ascii="Times New Roman"/>
          <w:b w:val="false"/>
          <w:i w:val="false"/>
          <w:color w:val="000000"/>
          <w:sz w:val="28"/>
        </w:rPr>
        <w:t>
      88-бап мынадай редакцияда жазылсын:
</w:t>
      </w:r>
    </w:p>
    <w:p>
      <w:pPr>
        <w:spacing w:after="0"/>
        <w:ind w:left="0"/>
        <w:jc w:val="both"/>
      </w:pPr>
      <w:r>
        <w:rPr>
          <w:rFonts w:ascii="Times New Roman"/>
          <w:b w:val="false"/>
          <w:i w:val="false"/>
          <w:color w:val="000000"/>
          <w:sz w:val="28"/>
        </w:rPr>
        <w:t>
      "88-бап. Акционерлiк қоғамның жарияланған және шығарылған
</w:t>
      </w:r>
      <w:r>
        <w:br/>
      </w:r>
      <w:r>
        <w:rPr>
          <w:rFonts w:ascii="Times New Roman"/>
          <w:b w:val="false"/>
          <w:i w:val="false"/>
          <w:color w:val="000000"/>
          <w:sz w:val="28"/>
        </w:rPr>
        <w:t>
               (төленген) жарғылық капиталы
</w:t>
      </w:r>
    </w:p>
    <w:p>
      <w:pPr>
        <w:spacing w:after="0"/>
        <w:ind w:left="0"/>
        <w:jc w:val="both"/>
      </w:pPr>
      <w:r>
        <w:rPr>
          <w:rFonts w:ascii="Times New Roman"/>
          <w:b w:val="false"/>
          <w:i w:val="false"/>
          <w:color w:val="000000"/>
          <w:sz w:val="28"/>
        </w:rPr>
        <w:t>
      1. Акционерлiк қоғамның жарияланған жарғылық капиталы шығарылатын болып жарияланған барлық акциялардың атаулы жиынтық құнынан тұрады және бiрыңғай валютамен көрсетiледi. Акционерлiк қоғам шығаруға жарияланған акциялардың барлығын немесе бiр бөлiгiн шығаруға құқылы. Акционерлiк қоғамның эмиссияларының жарияланған көлемiнен акцияларды толық орналастырмау ашық әдiспен орналастыру кезiнде жарияланған жарғылық капиталдың кемуiне әкеп соқпайды. 
</w:t>
      </w:r>
      <w:r>
        <w:br/>
      </w:r>
      <w:r>
        <w:rPr>
          <w:rFonts w:ascii="Times New Roman"/>
          <w:b w:val="false"/>
          <w:i w:val="false"/>
          <w:color w:val="000000"/>
          <w:sz w:val="28"/>
        </w:rPr>
        <w:t>
      2. Акционерлiк қоғамның шығарылған (төленген) жарғылық капиталы шығарылған акциялардың атаулы жиынтық құнынан тұрады. 
</w:t>
      </w:r>
      <w:r>
        <w:br/>
      </w:r>
      <w:r>
        <w:rPr>
          <w:rFonts w:ascii="Times New Roman"/>
          <w:b w:val="false"/>
          <w:i w:val="false"/>
          <w:color w:val="000000"/>
          <w:sz w:val="28"/>
        </w:rPr>
        <w:t>
      3. Акционерлiк қоғамның жарияланған және шығарылған (төленген) жарғылық капиталын қалыптастырудың тәртiбi заң актiлерiмен белгiленедi."; 
</w:t>
      </w:r>
      <w:r>
        <w:br/>
      </w:r>
      <w:r>
        <w:rPr>
          <w:rFonts w:ascii="Times New Roman"/>
          <w:b w:val="false"/>
          <w:i w:val="false"/>
          <w:color w:val="000000"/>
          <w:sz w:val="28"/>
        </w:rPr>
        <w:t>
      89-бап мынадай редакцияда жазылсын:
</w:t>
      </w:r>
    </w:p>
    <w:p>
      <w:pPr>
        <w:spacing w:after="0"/>
        <w:ind w:left="0"/>
        <w:jc w:val="both"/>
      </w:pPr>
      <w:r>
        <w:rPr>
          <w:rFonts w:ascii="Times New Roman"/>
          <w:b w:val="false"/>
          <w:i w:val="false"/>
          <w:color w:val="000000"/>
          <w:sz w:val="28"/>
        </w:rPr>
        <w:t>
      "89-бап. Жарияланған, шығарылған (төленген) жарғылық 
</w:t>
      </w:r>
      <w:r>
        <w:br/>
      </w:r>
      <w:r>
        <w:rPr>
          <w:rFonts w:ascii="Times New Roman"/>
          <w:b w:val="false"/>
          <w:i w:val="false"/>
          <w:color w:val="000000"/>
          <w:sz w:val="28"/>
        </w:rPr>
        <w:t>
               капиталды арттыру 
</w:t>
      </w:r>
    </w:p>
    <w:p>
      <w:pPr>
        <w:spacing w:after="0"/>
        <w:ind w:left="0"/>
        <w:jc w:val="both"/>
      </w:pPr>
      <w:r>
        <w:rPr>
          <w:rFonts w:ascii="Times New Roman"/>
          <w:b w:val="false"/>
          <w:i w:val="false"/>
          <w:color w:val="000000"/>
          <w:sz w:val="28"/>
        </w:rPr>
        <w:t>
      1. Акционерлiк қоғам акционерлердiң жалпы жиналысының шешiмi бойынша акциялардың атаулы құнын арттыру немесе қосымша акциялар шығару арқылы жария етiлген жарғылық капиталды арттыруға құқылы. Акционерлiк қоғамның жария етiлген жарғылық капиталын арттыруға толық төленгеннен кейiн жол берiледi. 
</w:t>
      </w:r>
      <w:r>
        <w:br/>
      </w:r>
      <w:r>
        <w:rPr>
          <w:rFonts w:ascii="Times New Roman"/>
          <w:b w:val="false"/>
          <w:i w:val="false"/>
          <w:color w:val="000000"/>
          <w:sz w:val="28"/>
        </w:rPr>
        <w:t>
      2. Шығарылған (төленген) капиталды жария етiлген жарғылық капитал шегiнде жаңа акциялар шығару жолымен арттыру туралы шешiмдi, заң белгiлеген тәртiппен акционерлiк қоғам директорларының кеңесi (директорлар кеңесi жоқ акционерлiк қоғамда - акционерлiк қоғам акционерлерiнiң жалпы жиналысы) қабылдайды. Акционерлiк қоғамның, заң актiлерiнде көзделген жағдайларды қоспағанда, залал шегiп отырған кезде акциялар эмиссиясын жүзеге асыруға құқығы жоқ. 
</w:t>
      </w:r>
      <w:r>
        <w:br/>
      </w:r>
      <w:r>
        <w:rPr>
          <w:rFonts w:ascii="Times New Roman"/>
          <w:b w:val="false"/>
          <w:i w:val="false"/>
          <w:color w:val="000000"/>
          <w:sz w:val="28"/>
        </w:rPr>
        <w:t>
      3. Егер акционерлiк қоғам акцияға айырбасталатын акцияларды немесе басқа да бағалы қағаздар шығару жөнiнде өз ниетiн жария етсе, онда ол акцияға айырбасталатын осы жаңа акцияларды немесе бағалы қағаздарды заңдарда белгiленген тәртiппен оларда бар акцияларға барабар басымдықпен сатып алу құқығына сәйкес өз акционерлерiне ұсынуға мiндеттi.
</w:t>
      </w:r>
      <w:r>
        <w:br/>
      </w:r>
      <w:r>
        <w:rPr>
          <w:rFonts w:ascii="Times New Roman"/>
          <w:b w:val="false"/>
          <w:i w:val="false"/>
          <w:color w:val="000000"/>
          <w:sz w:val="28"/>
        </w:rPr>
        <w:t>
      4. Жарияланған және шығарылған (төленген) жарғылық капиталды арттырудың тәртiбi заң актiлерiмен белгiленедi.";
</w:t>
      </w:r>
    </w:p>
    <w:p>
      <w:pPr>
        <w:spacing w:after="0"/>
        <w:ind w:left="0"/>
        <w:jc w:val="both"/>
      </w:pPr>
      <w:r>
        <w:rPr>
          <w:rFonts w:ascii="Times New Roman"/>
          <w:b w:val="false"/>
          <w:i w:val="false"/>
          <w:color w:val="000000"/>
          <w:sz w:val="28"/>
        </w:rPr>
        <w:t>
      90-бап мынадай редакцияда жазылсын:
</w:t>
      </w:r>
    </w:p>
    <w:p>
      <w:pPr>
        <w:spacing w:after="0"/>
        <w:ind w:left="0"/>
        <w:jc w:val="both"/>
      </w:pPr>
      <w:r>
        <w:rPr>
          <w:rFonts w:ascii="Times New Roman"/>
          <w:b w:val="false"/>
          <w:i w:val="false"/>
          <w:color w:val="000000"/>
          <w:sz w:val="28"/>
        </w:rPr>
        <w:t>
      "90-бап. Жарияланған, шығарылған (төленген) жарғылық
</w:t>
      </w:r>
      <w:r>
        <w:br/>
      </w:r>
      <w:r>
        <w:rPr>
          <w:rFonts w:ascii="Times New Roman"/>
          <w:b w:val="false"/>
          <w:i w:val="false"/>
          <w:color w:val="000000"/>
          <w:sz w:val="28"/>
        </w:rPr>
        <w:t>
               капиталды азайту
</w:t>
      </w:r>
    </w:p>
    <w:p>
      <w:pPr>
        <w:spacing w:after="0"/>
        <w:ind w:left="0"/>
        <w:jc w:val="both"/>
      </w:pPr>
      <w:r>
        <w:rPr>
          <w:rFonts w:ascii="Times New Roman"/>
          <w:b w:val="false"/>
          <w:i w:val="false"/>
          <w:color w:val="000000"/>
          <w:sz w:val="28"/>
        </w:rPr>
        <w:t>
      "Акционерлiк қоғамның жарияланған және шығарылған (төленген) жарғылық капиталын азайту заңдарда белгiленген тәртiппен жүргiзiледi.";
</w:t>
      </w:r>
    </w:p>
    <w:p>
      <w:pPr>
        <w:spacing w:after="0"/>
        <w:ind w:left="0"/>
        <w:jc w:val="both"/>
      </w:pPr>
      <w:r>
        <w:rPr>
          <w:rFonts w:ascii="Times New Roman"/>
          <w:b w:val="false"/>
          <w:i w:val="false"/>
          <w:color w:val="000000"/>
          <w:sz w:val="28"/>
        </w:rPr>
        <w:t>
      91-бап мынадай редакцияда жазылсын:
</w:t>
      </w:r>
    </w:p>
    <w:p>
      <w:pPr>
        <w:spacing w:after="0"/>
        <w:ind w:left="0"/>
        <w:jc w:val="both"/>
      </w:pPr>
      <w:r>
        <w:rPr>
          <w:rFonts w:ascii="Times New Roman"/>
          <w:b w:val="false"/>
          <w:i w:val="false"/>
          <w:color w:val="000000"/>
          <w:sz w:val="28"/>
        </w:rPr>
        <w:t>
      "91-бап. Бағалы қағаздарды шығару және орналастыру
</w:t>
      </w:r>
    </w:p>
    <w:p>
      <w:pPr>
        <w:spacing w:after="0"/>
        <w:ind w:left="0"/>
        <w:jc w:val="both"/>
      </w:pPr>
      <w:r>
        <w:rPr>
          <w:rFonts w:ascii="Times New Roman"/>
          <w:b w:val="false"/>
          <w:i w:val="false"/>
          <w:color w:val="000000"/>
          <w:sz w:val="28"/>
        </w:rPr>
        <w:t>
      1. Акционерлiк қоғам шығаратын бағалы қағаздардың түрлерi заң актiлерiнде белгiленедi.
</w:t>
      </w:r>
      <w:r>
        <w:br/>
      </w:r>
      <w:r>
        <w:rPr>
          <w:rFonts w:ascii="Times New Roman"/>
          <w:b w:val="false"/>
          <w:i w:val="false"/>
          <w:color w:val="000000"/>
          <w:sz w:val="28"/>
        </w:rPr>
        <w:t>
      Акционерлiк қоғамның тек атаулы акциялар шығаруға құқығы бар.
</w:t>
      </w:r>
      <w:r>
        <w:br/>
      </w:r>
      <w:r>
        <w:rPr>
          <w:rFonts w:ascii="Times New Roman"/>
          <w:b w:val="false"/>
          <w:i w:val="false"/>
          <w:color w:val="000000"/>
          <w:sz w:val="28"/>
        </w:rPr>
        <w:t>
      2. Акционерлiк қоғам акцияларды орналастыруды мынадай:
</w:t>
      </w:r>
      <w:r>
        <w:br/>
      </w:r>
      <w:r>
        <w:rPr>
          <w:rFonts w:ascii="Times New Roman"/>
          <w:b w:val="false"/>
          <w:i w:val="false"/>
          <w:color w:val="000000"/>
          <w:sz w:val="28"/>
        </w:rPr>
        <w:t>
      қоғамның құрылтайшылары және алдын ала белгiленген адамдар тобының арасында - жабық;
</w:t>
      </w:r>
      <w:r>
        <w:br/>
      </w:r>
      <w:r>
        <w:rPr>
          <w:rFonts w:ascii="Times New Roman"/>
          <w:b w:val="false"/>
          <w:i w:val="false"/>
          <w:color w:val="000000"/>
          <w:sz w:val="28"/>
        </w:rPr>
        <w:t>
      бiлiктi инвесторлардың арасында - жеке;
</w:t>
      </w:r>
      <w:r>
        <w:br/>
      </w:r>
      <w:r>
        <w:rPr>
          <w:rFonts w:ascii="Times New Roman"/>
          <w:b w:val="false"/>
          <w:i w:val="false"/>
          <w:color w:val="000000"/>
          <w:sz w:val="28"/>
        </w:rPr>
        <w:t>
      бағалы қағаздар рыногы туралы заңдарға сәйкес аукцион және/немесе еркiн сауда өткiзу арқылы шектелмеген адамдар тобының арасында - ашық тәсiлдермен жүзеге асырады. 
</w:t>
      </w:r>
      <w:r>
        <w:br/>
      </w:r>
      <w:r>
        <w:rPr>
          <w:rFonts w:ascii="Times New Roman"/>
          <w:b w:val="false"/>
          <w:i w:val="false"/>
          <w:color w:val="000000"/>
          <w:sz w:val="28"/>
        </w:rPr>
        <w:t>
      Акционерлiк қоғамның акциялар эмиссиясын тiркеудiң және оларды орналастырудың ерекшелiктерi бағалы қағаздар рыногы туралы заңдармен айқындалады. 
</w:t>
      </w:r>
      <w:r>
        <w:br/>
      </w:r>
      <w:r>
        <w:rPr>
          <w:rFonts w:ascii="Times New Roman"/>
          <w:b w:val="false"/>
          <w:i w:val="false"/>
          <w:color w:val="000000"/>
          <w:sz w:val="28"/>
        </w:rPr>
        <w:t>
      3. Акционерлiк қоғам қоғамның белгiлi бiр мүлкiнiң кепiлiмен қамтамасыз етiлген, үшiншi тұлғалардың кепiлдiктерiмен қамтамасыз етiлген облигациялар, қамтамасыз етiлмеген облигациялар шығаруға құқылы. Акционерлiк қоғам купондық және дисконттық облигациялар шығаруға құқылы. Облигациялар шығарудың шарттары мен тәртiбi бағалы қағаздар рыногы туралы заңдармен белгiленедi. 
</w:t>
      </w:r>
      <w:r>
        <w:br/>
      </w:r>
      <w:r>
        <w:rPr>
          <w:rFonts w:ascii="Times New Roman"/>
          <w:b w:val="false"/>
          <w:i w:val="false"/>
          <w:color w:val="000000"/>
          <w:sz w:val="28"/>
        </w:rPr>
        <w:t>
      4. Бағалы қағаздар бойынша табысты төлеудiң нысаны, тәсiлi және тәртiбi акционерлiк қоғамның жарғысымен немесе бағалы қағаздар эмиссиясының (шығару шарттары) проспектiсiмен заң актiлерiнде көзделген ерекшелiктер ескерiле отырып белгiленедi 
</w:t>
      </w:r>
      <w:r>
        <w:br/>
      </w:r>
      <w:r>
        <w:rPr>
          <w:rFonts w:ascii="Times New Roman"/>
          <w:b w:val="false"/>
          <w:i w:val="false"/>
          <w:color w:val="000000"/>
          <w:sz w:val="28"/>
        </w:rPr>
        <w:t>
      5. Егер қоғам банкроттық туралы заңдарға сәйкес төлемге қабiлетсiздiк немесе дәрменсiздiк белгiлерiне сай келсе немесе қоғамда аталған белгiлер дивидендтер жөнiнде жарияланып, төлегеннен кейiн пайда болса, акционерлiк қоғамның келесi жылы қоғамның терiс өз капиталы болғанда жай акциялар бойынша дивидендтер төлеуге құқығы жоқ. 
</w:t>
      </w:r>
      <w:r>
        <w:br/>
      </w:r>
      <w:r>
        <w:rPr>
          <w:rFonts w:ascii="Times New Roman"/>
          <w:b w:val="false"/>
          <w:i w:val="false"/>
          <w:color w:val="000000"/>
          <w:sz w:val="28"/>
        </w:rPr>
        <w:t>
      Заң актiлерiнде акционерлiк қоғамның жай акциялар бойынша дивидендтер төлеуiне және облигациялар шығаруына тыйым салатын өзге де негiздер көзделуi мүмкiн.қоғамның 
</w:t>
      </w:r>
      <w:r>
        <w:br/>
      </w:r>
      <w:r>
        <w:rPr>
          <w:rFonts w:ascii="Times New Roman"/>
          <w:b w:val="false"/>
          <w:i w:val="false"/>
          <w:color w:val="000000"/>
          <w:sz w:val="28"/>
        </w:rPr>
        <w:t>
      6. Акционерлiк қоғам заңдарда белгiленген тәртiппен туынды бағалы қағаздар, опциондар мен айырбасталатын бағалы қағаздар шығаруға құқылы."; 
</w:t>
      </w:r>
      <w:r>
        <w:br/>
      </w:r>
      <w:r>
        <w:rPr>
          <w:rFonts w:ascii="Times New Roman"/>
          <w:b w:val="false"/>
          <w:i w:val="false"/>
          <w:color w:val="000000"/>
          <w:sz w:val="28"/>
        </w:rPr>
        <w:t>
      92-бапта: 
</w:t>
      </w:r>
      <w:r>
        <w:br/>
      </w:r>
      <w:r>
        <w:rPr>
          <w:rFonts w:ascii="Times New Roman"/>
          <w:b w:val="false"/>
          <w:i w:val="false"/>
          <w:color w:val="000000"/>
          <w:sz w:val="28"/>
        </w:rPr>
        <w:t>
      2, 3 және 4-тармақтар мынадай редакцияда жазылсын: 
</w:t>
      </w:r>
      <w:r>
        <w:br/>
      </w:r>
      <w:r>
        <w:rPr>
          <w:rFonts w:ascii="Times New Roman"/>
          <w:b w:val="false"/>
          <w:i w:val="false"/>
          <w:color w:val="000000"/>
          <w:sz w:val="28"/>
        </w:rPr>
        <w:t>
      "2. Акционерлердiң жалпы жиналысының айрықша құзыретi заң актiлерiмен белгiленедi. 
</w:t>
      </w:r>
      <w:r>
        <w:br/>
      </w:r>
      <w:r>
        <w:rPr>
          <w:rFonts w:ascii="Times New Roman"/>
          <w:b w:val="false"/>
          <w:i w:val="false"/>
          <w:color w:val="000000"/>
          <w:sz w:val="28"/>
        </w:rPr>
        <w:t>
      3. Акционерлердiң жалпы жиналысының айрықша құзыретiне жатқызылған мәселелердi шешудi акционерлiк қоғамның өзге органдарына беруге болмайды. 
</w:t>
      </w:r>
      <w:r>
        <w:br/>
      </w:r>
      <w:r>
        <w:rPr>
          <w:rFonts w:ascii="Times New Roman"/>
          <w:b w:val="false"/>
          <w:i w:val="false"/>
          <w:color w:val="000000"/>
          <w:sz w:val="28"/>
        </w:rPr>
        <w:t>
      4. Акционерлiк қоғамда директорлар кеңесi құрылады, осы Кодексте, заң актiлерiнде және акционерлiк қоғамның жарғысында акционерлердiң жалпы жиналысының айрықша құзыретiне жатқызылған мәселелердi шешудi қоспағанда, ол қоғамның қызметiне жалпы басшылықты жүзеге асырады. Осы Кодексте, заң актiлерiнде және акционерлiк қоғамның жарғысында директорлар кеңесiнiң айрықша құзыретiне жатқызылған мәселелердi акционерлiк қоғамның атқарушы органының шешуiне беруге болмайды. 
</w:t>
      </w:r>
      <w:r>
        <w:br/>
      </w:r>
      <w:r>
        <w:rPr>
          <w:rFonts w:ascii="Times New Roman"/>
          <w:b w:val="false"/>
          <w:i w:val="false"/>
          <w:color w:val="000000"/>
          <w:sz w:val="28"/>
        </w:rPr>
        <w:t>
      Жабық акционерлiк қоғамның жарғысында акционерлiк қоғамды директорлар кеңесiн құрмай-ақ басқару мүмкiндiгi көзделуi мүмкiн. Бұл жағдайда осы Кодексте және заң актiлерiнде директорлар кеңесiнiң айрықша құзыретiне жатқызылған мәселелер акционерлердiң жалпы жиналысының айрықша құзыретiне берiледi."; 
</w:t>
      </w:r>
      <w:r>
        <w:br/>
      </w:r>
      <w:r>
        <w:rPr>
          <w:rFonts w:ascii="Times New Roman"/>
          <w:b w:val="false"/>
          <w:i w:val="false"/>
          <w:color w:val="000000"/>
          <w:sz w:val="28"/>
        </w:rPr>
        <w:t>
      5-тармақтың бiрiншi бөлiгiндегi ", дирекция" деген сөз алып тасталып, "қадағалау кеңесi" деген сөздер "директорлар кеңесi" деген сөздермен ауыстырылсын"; 
</w:t>
      </w:r>
      <w:r>
        <w:br/>
      </w:r>
      <w:r>
        <w:rPr>
          <w:rFonts w:ascii="Times New Roman"/>
          <w:b w:val="false"/>
          <w:i w:val="false"/>
          <w:color w:val="000000"/>
          <w:sz w:val="28"/>
        </w:rPr>
        <w:t>
      5-тармақтың екiншi бөлiгiндегi "қоғамды басқару" деген сөздер "қоғам" деген сөзбен ауыстырылсын;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Акционерлiк қоғамның қаржы-шаруашылық қызметiне бақылау жасауды жүзеге асыру үшiн тексеру комиссиясы құрылуы немесе акционерлiк қоғамның акционерлерi немесе кәсiби аудиторлар (бухгалтерлер) арасынан оның тексерушiсi сайлануы мүмкiн. 
</w:t>
      </w:r>
      <w:r>
        <w:br/>
      </w:r>
      <w:r>
        <w:rPr>
          <w:rFonts w:ascii="Times New Roman"/>
          <w:b w:val="false"/>
          <w:i w:val="false"/>
          <w:color w:val="000000"/>
          <w:sz w:val="28"/>
        </w:rPr>
        <w:t>
      Акционерлердiң жалпы жиналысының акционерлiк қоғамның жылдық қаржы есебiн тексеру комиссиясының (тексерушiнiң) қорытындысыз бекiтуге құқығы жоқ. 
</w:t>
      </w:r>
      <w:r>
        <w:br/>
      </w:r>
      <w:r>
        <w:rPr>
          <w:rFonts w:ascii="Times New Roman"/>
          <w:b w:val="false"/>
          <w:i w:val="false"/>
          <w:color w:val="000000"/>
          <w:sz w:val="28"/>
        </w:rPr>
        <w:t>
      Акционерлiк қоғамда заң актiлерiне сәйкес өзге де органдар құрылуы мүмкiн."; 
</w:t>
      </w:r>
      <w:r>
        <w:br/>
      </w:r>
      <w:r>
        <w:rPr>
          <w:rFonts w:ascii="Times New Roman"/>
          <w:b w:val="false"/>
          <w:i w:val="false"/>
          <w:color w:val="000000"/>
          <w:sz w:val="28"/>
        </w:rPr>
        <w:t>
      6-тармақ 7-тармақ болып есептелсiн; 
</w:t>
      </w:r>
      <w:r>
        <w:br/>
      </w:r>
      <w:r>
        <w:rPr>
          <w:rFonts w:ascii="Times New Roman"/>
          <w:b w:val="false"/>
          <w:i w:val="false"/>
          <w:color w:val="000000"/>
          <w:sz w:val="28"/>
        </w:rPr>
        <w:t>
      7-тармақта "акционерлiк қоғамды басқару" деген сөздер "акционерлiк қоғам" деген сөздермен ауыстырылсын;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Кез-келген акционер қоғамның жылдық қаржылық есебiн аудиторлық тексерудi, сондай-ақ оның iстерiнiң ағымдағы жай-күйiн тәуелсiз аудитордың тексеруiн өз есебiнен жүргiзудi талап етуге құқылы."; 
</w:t>
      </w:r>
      <w:r>
        <w:br/>
      </w:r>
      <w:r>
        <w:rPr>
          <w:rFonts w:ascii="Times New Roman"/>
          <w:b w:val="false"/>
          <w:i w:val="false"/>
          <w:color w:val="000000"/>
          <w:sz w:val="28"/>
        </w:rPr>
        <w:t>
      I бөлiмнiң 2-тарауының 2-параграфының II бөлiгiнiң жетiншi бөлiмшесi I бөлiмнiң 2-тарауының 2-параграфының IV бөлiгi болып саналсын және мынадай редакцияда жазылсын: 
</w:t>
      </w:r>
    </w:p>
    <w:p>
      <w:pPr>
        <w:spacing w:after="0"/>
        <w:ind w:left="0"/>
        <w:jc w:val="both"/>
      </w:pPr>
      <w:r>
        <w:rPr>
          <w:rFonts w:ascii="Times New Roman"/>
          <w:b w:val="false"/>
          <w:i w:val="false"/>
          <w:color w:val="000000"/>
          <w:sz w:val="28"/>
        </w:rPr>
        <w:t>
      "IV. Еншiлес және тәуелдi акционерлiк қоғам"; 
</w:t>
      </w:r>
    </w:p>
    <w:p>
      <w:pPr>
        <w:spacing w:after="0"/>
        <w:ind w:left="0"/>
        <w:jc w:val="both"/>
      </w:pPr>
      <w:r>
        <w:rPr>
          <w:rFonts w:ascii="Times New Roman"/>
          <w:b w:val="false"/>
          <w:i w:val="false"/>
          <w:color w:val="000000"/>
          <w:sz w:val="28"/>
        </w:rPr>
        <w:t>
      94-бап мынадай редакцияда жазылсын: 
</w:t>
      </w:r>
    </w:p>
    <w:p>
      <w:pPr>
        <w:spacing w:after="0"/>
        <w:ind w:left="0"/>
        <w:jc w:val="both"/>
      </w:pPr>
      <w:r>
        <w:rPr>
          <w:rFonts w:ascii="Times New Roman"/>
          <w:b w:val="false"/>
          <w:i w:val="false"/>
          <w:color w:val="000000"/>
          <w:sz w:val="28"/>
        </w:rPr>
        <w:t>
      "94-бап. Еншiлес ұйым 
</w:t>
      </w:r>
    </w:p>
    <w:p>
      <w:pPr>
        <w:spacing w:after="0"/>
        <w:ind w:left="0"/>
        <w:jc w:val="both"/>
      </w:pPr>
      <w:r>
        <w:rPr>
          <w:rFonts w:ascii="Times New Roman"/>
          <w:b w:val="false"/>
          <w:i w:val="false"/>
          <w:color w:val="000000"/>
          <w:sz w:val="28"/>
        </w:rPr>
        <w:t>
      1. Жарғылық капиталының (шығарылған жарғылық капиталының) басым бөлiгiн басқа заңды тұлға қалыптастырған не олардың арасында жасалған шартқа сәйкес (не өзгедей түрде) негiзгi ұйым осы ұйымның қабылдайтын шешiмдерiн айқындай алатын заңды тұлға еншiлес ұйым болып табылады. 
</w:t>
      </w:r>
      <w:r>
        <w:br/>
      </w:r>
      <w:r>
        <w:rPr>
          <w:rFonts w:ascii="Times New Roman"/>
          <w:b w:val="false"/>
          <w:i w:val="false"/>
          <w:color w:val="000000"/>
          <w:sz w:val="28"/>
        </w:rPr>
        <w:t>
      2. Еншiлес ұйым өзiнiң негiзгi ұйымының борыштары бойынша жауап бермейдi. 
</w:t>
      </w:r>
      <w:r>
        <w:br/>
      </w:r>
      <w:r>
        <w:rPr>
          <w:rFonts w:ascii="Times New Roman"/>
          <w:b w:val="false"/>
          <w:i w:val="false"/>
          <w:color w:val="000000"/>
          <w:sz w:val="28"/>
        </w:rPr>
        <w:t>
      Еншiлес ұйыммен жасасқан шарт бойынша (не өзгедей түрде) оған мiндеттi нұсқаулар беруге құқылы негiзгi ұйым онымен осындай нұсқауларды орындау үшiн жасалған мәмiлелер бойынша еншiлес ұйыммен бiрге субсидиарлық жауапты болады. 
</w:t>
      </w:r>
      <w:r>
        <w:br/>
      </w:r>
      <w:r>
        <w:rPr>
          <w:rFonts w:ascii="Times New Roman"/>
          <w:b w:val="false"/>
          <w:i w:val="false"/>
          <w:color w:val="000000"/>
          <w:sz w:val="28"/>
        </w:rPr>
        <w:t>
      Негiзгi ұйымның кiнәсiнен еншiлес ұйым банкрот болған жағдайда негiзгi ұйым оның борыштары бойынша субсидиарлық жауапты болады. 
</w:t>
      </w:r>
      <w:r>
        <w:br/>
      </w:r>
      <w:r>
        <w:rPr>
          <w:rFonts w:ascii="Times New Roman"/>
          <w:b w:val="false"/>
          <w:i w:val="false"/>
          <w:color w:val="000000"/>
          <w:sz w:val="28"/>
        </w:rPr>
        <w:t>
      3. Егер заң актiлерiнде өзгеше белгiленбесе, еншiлес ұйымның қатысушылары негiзгi ұйымның оның кiнәсiнен еншiлес ұйымға келтiрiлген зиянды өтеудi талап етуге құқылы. 
</w:t>
      </w:r>
      <w:r>
        <w:br/>
      </w:r>
      <w:r>
        <w:rPr>
          <w:rFonts w:ascii="Times New Roman"/>
          <w:b w:val="false"/>
          <w:i w:val="false"/>
          <w:color w:val="000000"/>
          <w:sz w:val="28"/>
        </w:rPr>
        <w:t>
      4. Еншiлес ұйымдар ережелерiнiң осы бапта көзделмеген ерекшелiктерi заң актiлерiмен айқындалады." 
</w:t>
      </w:r>
      <w:r>
        <w:br/>
      </w:r>
      <w:r>
        <w:rPr>
          <w:rFonts w:ascii="Times New Roman"/>
          <w:b w:val="false"/>
          <w:i w:val="false"/>
          <w:color w:val="000000"/>
          <w:sz w:val="28"/>
        </w:rPr>
        <w:t>
      95-баптың 3 және 4-тармақтары мынадай редакцияда жазылсын: 
</w:t>
      </w:r>
      <w:r>
        <w:br/>
      </w:r>
      <w:r>
        <w:rPr>
          <w:rFonts w:ascii="Times New Roman"/>
          <w:b w:val="false"/>
          <w:i w:val="false"/>
          <w:color w:val="000000"/>
          <w:sz w:val="28"/>
        </w:rPr>
        <w:t>
      "3. Егер заң актiлерiнде өзгеше көзделмесе, акционерлiк қоғамдардың бiр-бiрiнiң шығарылған жарғылық капиталдарында өзара қатысуы әрбiр шығарылған (төленген) жарғылық капиталдың жиырма бес процентiнен аспауға тиiс. Бiр-бiрiнiң шығарылған (төленген) жарғылық капиталына өзара қатысатын акционерлiк қоғамдар басқа қоғам акционерлерiнiң жалпы жиналысында жиырма бес проценттен артық дауысты пайдалана алмайды. 
</w:t>
      </w:r>
      <w:r>
        <w:br/>
      </w:r>
      <w:r>
        <w:rPr>
          <w:rFonts w:ascii="Times New Roman"/>
          <w:b w:val="false"/>
          <w:i w:val="false"/>
          <w:color w:val="000000"/>
          <w:sz w:val="28"/>
        </w:rPr>
        <w:t>
      4. Бiр-бiрiнiң шығарылған (төленген) жарғылық капиталына тәуелдi және өзара қатысатын акционерлiк қоғамдардың осы бапта көзделмеген жағдайының ерекшелiктерi заң актiлерiмен айқындалады."; 
</w:t>
      </w:r>
      <w:r>
        <w:br/>
      </w:r>
      <w:r>
        <w:rPr>
          <w:rFonts w:ascii="Times New Roman"/>
          <w:b w:val="false"/>
          <w:i w:val="false"/>
          <w:color w:val="000000"/>
          <w:sz w:val="28"/>
        </w:rPr>
        <w:t>
      "Азаматтық құқықтар субъектiлерi" деген 2-тараудағы "Заңды тұлғалар" деген 2-параграфының III, IV, V бөлiктерi V, VI, VII бөлiктер деп есептелсiн. 
</w:t>
      </w:r>
      <w:r>
        <w:br/>
      </w:r>
      <w:r>
        <w:rPr>
          <w:rFonts w:ascii="Times New Roman"/>
          <w:b w:val="false"/>
          <w:i w:val="false"/>
          <w:color w:val="000000"/>
          <w:sz w:val="28"/>
        </w:rPr>
        <w:t>
      130-баптың 3-тармағында "заң" деген сөз "осы Кодекспен және заң" деген сөздермен ауыстырылсын; 
</w:t>
      </w:r>
      <w:r>
        <w:br/>
      </w:r>
      <w:r>
        <w:rPr>
          <w:rFonts w:ascii="Times New Roman"/>
          <w:b w:val="false"/>
          <w:i w:val="false"/>
          <w:color w:val="000000"/>
          <w:sz w:val="28"/>
        </w:rPr>
        <w:t>
      136-бап мынадай редакцияда жазылсын:
</w:t>
      </w:r>
    </w:p>
    <w:p>
      <w:pPr>
        <w:spacing w:after="0"/>
        <w:ind w:left="0"/>
        <w:jc w:val="both"/>
      </w:pPr>
      <w:r>
        <w:rPr>
          <w:rFonts w:ascii="Times New Roman"/>
          <w:b w:val="false"/>
          <w:i w:val="false"/>
          <w:color w:val="000000"/>
          <w:sz w:val="28"/>
        </w:rPr>
        <w:t>
      "136-бап. Облигация 
</w:t>
      </w:r>
    </w:p>
    <w:p>
      <w:pPr>
        <w:spacing w:after="0"/>
        <w:ind w:left="0"/>
        <w:jc w:val="both"/>
      </w:pPr>
      <w:r>
        <w:rPr>
          <w:rFonts w:ascii="Times New Roman"/>
          <w:b w:val="false"/>
          <w:i w:val="false"/>
          <w:color w:val="000000"/>
          <w:sz w:val="28"/>
        </w:rPr>
        <w:t>
      Оны иеленушiнiң облигацияның атаулы құнын немесе өзге де мүлiктiк эквивалентiн облигация шығарған тұлғадан оны шығару шарттарында белгiленген мерзiмде алу құқығын куәландыратын бағалы қағаз облигация ретiнде танылады. 
</w:t>
      </w:r>
      <w:r>
        <w:br/>
      </w:r>
      <w:r>
        <w:rPr>
          <w:rFonts w:ascii="Times New Roman"/>
          <w:b w:val="false"/>
          <w:i w:val="false"/>
          <w:color w:val="000000"/>
          <w:sz w:val="28"/>
        </w:rPr>
        <w:t>
      Облигация, сондай-ақ оны ұстаушыға ол бойынша облигация шығару шарттарына сәйкес сыйақы (мүдденi) алуға құқық бередi."; 
</w:t>
      </w:r>
      <w:r>
        <w:br/>
      </w:r>
      <w:r>
        <w:rPr>
          <w:rFonts w:ascii="Times New Roman"/>
          <w:b w:val="false"/>
          <w:i w:val="false"/>
          <w:color w:val="000000"/>
          <w:sz w:val="28"/>
        </w:rPr>
        <w:t>
      139-баптың 2-тармағы мынадай редакцияда жазылсын: 
</w:t>
      </w:r>
      <w:r>
        <w:br/>
      </w:r>
      <w:r>
        <w:rPr>
          <w:rFonts w:ascii="Times New Roman"/>
          <w:b w:val="false"/>
          <w:i w:val="false"/>
          <w:color w:val="000000"/>
          <w:sz w:val="28"/>
        </w:rPr>
        <w:t>
      "2. Акционерлiк қоғам жай және артықшылықты акциялар шығаруға құқылы. Акцияларды шығару тәртiбi заңдармен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"Заңды тұлғаларды мемлекеттiк тiркеу туралы" 1995 жылғы 17 сәуiрдегi N 2198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35 құжат; N 15-16, 109-құжат; N 20, 121-құжат; Қазақстан Республикасы Парламентiнiң Жаршысы, 1996 ж., N 1, 180-құжат; N 14, 274-құжат; 1997 ж., N 12, 183-құжат; 1998 жылғы 30 сәуiрде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1998 жылғы 22 сәуiрдегi Қазақстан Республикасының Заңы): 
</w:t>
      </w:r>
      <w:r>
        <w:br/>
      </w:r>
      <w:r>
        <w:rPr>
          <w:rFonts w:ascii="Times New Roman"/>
          <w:b w:val="false"/>
          <w:i w:val="false"/>
          <w:color w:val="000000"/>
          <w:sz w:val="28"/>
        </w:rPr>
        <w:t>
      7-баптың екiншi және үшiншi бөлiктерi "шаруашылық серiктестiктерi" деген сөздерден кейiн ", акционерлiк қоғамдар"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"Лицензиялау туралы" 1995 жылғы 17 сәуiрдегi N 2200 Заң күшi бар 
</w:t>
      </w:r>
      <w:r>
        <w:rPr>
          <w:rFonts w:ascii="Times New Roman"/>
          <w:b w:val="false"/>
          <w:i w:val="false"/>
          <w:color w:val="000000"/>
          <w:sz w:val="28"/>
        </w:rPr>
        <w:t xml:space="preserve"> Жарлығында </w:t>
      </w:r>
      <w:r>
        <w:rPr>
          <w:rFonts w:ascii="Times New Roman"/>
          <w:b w:val="false"/>
          <w:i w:val="false"/>
          <w:color w:val="000000"/>
          <w:sz w:val="28"/>
        </w:rPr>
        <w:t>
 (Қазақстан Республикасы Жоғарғы Кеңесiнiң Жаршысы, 1995 ж., N 3-4, 37 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w:t>
      </w:r>
      <w:r>
        <w:br/>
      </w:r>
      <w:r>
        <w:rPr>
          <w:rFonts w:ascii="Times New Roman"/>
          <w:b w:val="false"/>
          <w:i w:val="false"/>
          <w:color w:val="000000"/>
          <w:sz w:val="28"/>
        </w:rPr>
        <w:t>
      11-баптың 1-тармағында: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бағалы қағаздар рыногындағы кәсiби қызмет, бағалы қағаздармен сауда ұйымдастырушылардың және бағалы қағаздар рыногының кәсiпқой қатысушыларының өзiн-өзi реттейтiн ұйымдарының қызметi"; 
</w:t>
      </w:r>
      <w:r>
        <w:br/>
      </w:r>
      <w:r>
        <w:rPr>
          <w:rFonts w:ascii="Times New Roman"/>
          <w:b w:val="false"/>
          <w:i w:val="false"/>
          <w:color w:val="000000"/>
          <w:sz w:val="28"/>
        </w:rPr>
        <w:t>
      мынадай мазмұндағы 8) тармақшамен толықтырылсын: 
</w:t>
      </w:r>
      <w:r>
        <w:br/>
      </w:r>
      <w:r>
        <w:rPr>
          <w:rFonts w:ascii="Times New Roman"/>
          <w:b w:val="false"/>
          <w:i w:val="false"/>
          <w:color w:val="000000"/>
          <w:sz w:val="28"/>
        </w:rPr>
        <w:t>
      "8) инвестициялық қордың қызметi." 
</w:t>
      </w:r>
      <w:r>
        <w:br/>
      </w:r>
      <w:r>
        <w:rPr>
          <w:rFonts w:ascii="Times New Roman"/>
          <w:b w:val="false"/>
          <w:i w:val="false"/>
          <w:color w:val="000000"/>
          <w:sz w:val="28"/>
        </w:rPr>
        <w:t>
      15-бап мынадай мазмұндағы бесiншi бөлiкпен толықтырылсын: 
</w:t>
      </w:r>
      <w:r>
        <w:br/>
      </w:r>
      <w:r>
        <w:rPr>
          <w:rFonts w:ascii="Times New Roman"/>
          <w:b w:val="false"/>
          <w:i w:val="false"/>
          <w:color w:val="000000"/>
          <w:sz w:val="28"/>
        </w:rPr>
        <w:t>
      "Бағалы қағаздар рыногындағы қызметтiк түрлерi бойынша лицензиялар берудiң шарттары мен тәртiбi бағалы қағаздар рыногы туралы заңдармен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"Шаруашылық серiктестiктерi туралы" 1995 жылғы 2 мамырдағы N 2255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7, 49-құжат; N 15-16, 109-құжат; Қазақстан Республикасы Парламентiнiң Жаршысы, 1996 ж., N 14, 274-құжат; N 19, 370-құжат; 1997 ж., N 12, 183-құжат; N 13-14, 205, 210-құжаттар; 1998 жылғы 30 сәуiрде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1998 жылғы 22 сәуiрдегi Қазақстан Республикасының Заңы): 
</w:t>
      </w:r>
      <w:r>
        <w:br/>
      </w:r>
      <w:r>
        <w:rPr>
          <w:rFonts w:ascii="Times New Roman"/>
          <w:b w:val="false"/>
          <w:i w:val="false"/>
          <w:color w:val="000000"/>
          <w:sz w:val="28"/>
        </w:rPr>
        <w:t>
      "Шаруашылық серiктестiктерiнiң жекелеген түрлерiнiң ерекшелiктерi" деген II бөлiмнiң "Акционерлiк қоғам" деген 5-тарауы және 37-61-баптар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Президентiнiң "Қазақстан Республикасындағы банктер және банк қызметi туралы" 1995 жылғы 31 тамыздағы N 2444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w:t>
      </w:r>
      <w:r>
        <w:br/>
      </w:r>
      <w:r>
        <w:rPr>
          <w:rFonts w:ascii="Times New Roman"/>
          <w:b w:val="false"/>
          <w:i w:val="false"/>
          <w:color w:val="000000"/>
          <w:sz w:val="28"/>
        </w:rPr>
        <w:t>
      12-баптың 1-тармағындағы "ұсынушыға акция шығару құқығынсыз" деген сөздер алып тасталсын; 
</w:t>
      </w:r>
      <w:r>
        <w:br/>
      </w:r>
      <w:r>
        <w:rPr>
          <w:rFonts w:ascii="Times New Roman"/>
          <w:b w:val="false"/>
          <w:i w:val="false"/>
          <w:color w:val="000000"/>
          <w:sz w:val="28"/>
        </w:rPr>
        <w:t>
      16-бапта: 
</w:t>
      </w:r>
      <w:r>
        <w:br/>
      </w:r>
      <w:r>
        <w:rPr>
          <w:rFonts w:ascii="Times New Roman"/>
          <w:b w:val="false"/>
          <w:i w:val="false"/>
          <w:color w:val="000000"/>
          <w:sz w:val="28"/>
        </w:rPr>
        <w:t>
      3-тармақтағы "жарғы капиталына" деген сөздердiң алдынан "жаңадан құрылған" деген сөздер жазылсын; 
</w:t>
      </w:r>
      <w:r>
        <w:br/>
      </w:r>
      <w:r>
        <w:rPr>
          <w:rFonts w:ascii="Times New Roman"/>
          <w:b w:val="false"/>
          <w:i w:val="false"/>
          <w:color w:val="000000"/>
          <w:sz w:val="28"/>
        </w:rPr>
        <w:t>
      8-тармақтың бiрiншi бөлiгiндегi "белгiленген" деген сөздiң алдынан "келесi үш күнтiзбелiк ай бойы" деген сөздер жазылсын; 
</w:t>
      </w:r>
      <w:r>
        <w:br/>
      </w:r>
      <w:r>
        <w:rPr>
          <w:rFonts w:ascii="Times New Roman"/>
          <w:b w:val="false"/>
          <w:i w:val="false"/>
          <w:color w:val="000000"/>
          <w:sz w:val="28"/>
        </w:rPr>
        <w:t>
      17-баптың 4-тармағындағы "банкте болған жағдайда" деген сөздерден кейiн "келесi үш күнтiзбелiк ай бойы" деген сөздермен толықтырылсын; 
</w:t>
      </w:r>
      <w:r>
        <w:br/>
      </w:r>
      <w:r>
        <w:rPr>
          <w:rFonts w:ascii="Times New Roman"/>
          <w:b w:val="false"/>
          <w:i w:val="false"/>
          <w:color w:val="000000"/>
          <w:sz w:val="28"/>
        </w:rPr>
        <w:t>
      30-баптың 4-тармағының б) тармақшасы мынадай редакцияда жазылсын: 
</w:t>
      </w:r>
      <w:r>
        <w:br/>
      </w:r>
      <w:r>
        <w:rPr>
          <w:rFonts w:ascii="Times New Roman"/>
          <w:b w:val="false"/>
          <w:i w:val="false"/>
          <w:color w:val="000000"/>
          <w:sz w:val="28"/>
        </w:rPr>
        <w:t>
      "б) дилерлiк - мемлекеттiк бағалы қағаздармен, сондай-ақ осы Жарлықтың 8-бабының 2-тармағында белгiленген жағдайларда өзге де бағалы қағаздармен;"; 
</w:t>
      </w:r>
      <w:r>
        <w:br/>
      </w:r>
      <w:r>
        <w:rPr>
          <w:rFonts w:ascii="Times New Roman"/>
          <w:b w:val="false"/>
          <w:i w:val="false"/>
          <w:color w:val="000000"/>
          <w:sz w:val="28"/>
        </w:rPr>
        <w:t>
      43-баптың бiрiншi сөйлемiндегi "дивидендтердi төлегенге дейiн" деген сөздерден кейiн "жай акциялар бойынша" деген сөздер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"Бағалы қағаздар рыногы туралы" 1997 жылғы 5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5, 52-құжат; N 12, 184-құжат; N 13-14, 205-құжат): 
</w:t>
      </w:r>
      <w:r>
        <w:br/>
      </w:r>
      <w:r>
        <w:rPr>
          <w:rFonts w:ascii="Times New Roman"/>
          <w:b w:val="false"/>
          <w:i w:val="false"/>
          <w:color w:val="000000"/>
          <w:sz w:val="28"/>
        </w:rPr>
        <w:t>
      2-баптың бiрiншi бөлiгi мынадай мазмұндағы екiншi бөлiкпен толықтырылсын: 
</w:t>
      </w:r>
      <w:r>
        <w:br/>
      </w:r>
      <w:r>
        <w:rPr>
          <w:rFonts w:ascii="Times New Roman"/>
          <w:b w:val="false"/>
          <w:i w:val="false"/>
          <w:color w:val="000000"/>
          <w:sz w:val="28"/>
        </w:rPr>
        <w:t>
      "антеррайтер - бағалы қағаздар рыногында делдалдық және дилерлiк қызметке лицензиясы бар және эмитенттiң бағалы қағаздарын онымен жасасқан ережелерiне сай орналастыруды жүзеге асыратын заңды тұлға";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"Белгiлi бiр тұлғаның аффилиирленген тұлғасы ("аффилиирленген тұлға") - қоғамның белгiлi бiр тұлғаның шешiмiн тiкелей және/немесе жанама айқындауға және/немесе ол қабылдайтын шешiмге ауызша уағдаластықты қоса алғанда, шарттың немесе өзге бiр мәмiленiң күшi арқылы ықпал етуге құқығы бар кез келген заңды немесе жеке тұлға (өздерiне берiлген өкiлеттiктер шегiнде сол тұлғаның қызметiне бақылау жасауды жүзеге асыратын мемлекеттiк органдарды қоспағанда), сондай-ақ оған қатысты осы тұлғаның осындай құқығы бар кез келген жеке немесе заңды тұлға. Акционерлiк қоғамның лауазымды адамдарды, қоғамның дауыс беретiн акцияларының он және оның одан да көп процентiн (ашық халықтық қоғамдар үшiн - бес және одан да көп процентiн) иеленетiн акционер мiндеттi түрде акционерлiк қоғамның аффилиирленген тұлғалары болып табылады;"; 
</w:t>
      </w:r>
      <w:r>
        <w:br/>
      </w:r>
      <w:r>
        <w:rPr>
          <w:rFonts w:ascii="Times New Roman"/>
          <w:b w:val="false"/>
          <w:i w:val="false"/>
          <w:color w:val="000000"/>
          <w:sz w:val="28"/>
        </w:rPr>
        <w:t>
      отыз тоғызыншы бөлiгi мынадай редакцияда жазылсын: 
</w:t>
      </w:r>
      <w:r>
        <w:br/>
      </w:r>
      <w:r>
        <w:rPr>
          <w:rFonts w:ascii="Times New Roman"/>
          <w:b w:val="false"/>
          <w:i w:val="false"/>
          <w:color w:val="000000"/>
          <w:sz w:val="28"/>
        </w:rPr>
        <w:t>
      "эмиссия бағалы қағаздарды шығару және орналастыру;"; 
</w:t>
      </w:r>
      <w:r>
        <w:br/>
      </w:r>
      <w:r>
        <w:rPr>
          <w:rFonts w:ascii="Times New Roman"/>
          <w:b w:val="false"/>
          <w:i w:val="false"/>
          <w:color w:val="000000"/>
          <w:sz w:val="28"/>
        </w:rPr>
        <w:t>
      мынадай мазмұндағы қырқыншы бөлiкпен толықтырылсын: 
</w:t>
      </w:r>
      <w:r>
        <w:br/>
      </w:r>
      <w:r>
        <w:rPr>
          <w:rFonts w:ascii="Times New Roman"/>
          <w:b w:val="false"/>
          <w:i w:val="false"/>
          <w:color w:val="000000"/>
          <w:sz w:val="28"/>
        </w:rPr>
        <w:t>
      "эмиссиялық синдикат - эмитенттiң бағалы қағаздарын орналастыру мақсатында құрылған бағалы қағаздар рыногының кәсiпқой қатысушыларының бiрлестiгi"; 
</w:t>
      </w:r>
      <w:r>
        <w:br/>
      </w:r>
      <w:r>
        <w:rPr>
          <w:rFonts w:ascii="Times New Roman"/>
          <w:b w:val="false"/>
          <w:i w:val="false"/>
          <w:color w:val="000000"/>
          <w:sz w:val="28"/>
        </w:rPr>
        <w:t>
      7-баптың 3-тармағында "тiзiлiмде тiркелетiн және бағалы қағаздардың сертификаттарымен расталуы мүмкiн" деген сөздер "бағалы қағаздар ұстаушылардың тiзiлiмiне тiркелетiн шығару нысаны" деген сөздермен ауыстырылсын". 
</w:t>
      </w:r>
      <w:r>
        <w:br/>
      </w:r>
      <w:r>
        <w:rPr>
          <w:rFonts w:ascii="Times New Roman"/>
          <w:b w:val="false"/>
          <w:i w:val="false"/>
          <w:color w:val="000000"/>
          <w:sz w:val="28"/>
        </w:rPr>
        <w:t>
      9-баптың 1-тармағы мынадай мазмұнды екiншi абзацпен толықтырылсын: 
</w:t>
      </w:r>
      <w:r>
        <w:br/>
      </w:r>
      <w:r>
        <w:rPr>
          <w:rFonts w:ascii="Times New Roman"/>
          <w:b w:val="false"/>
          <w:i w:val="false"/>
          <w:color w:val="000000"/>
          <w:sz w:val="28"/>
        </w:rPr>
        <w:t>
      "Бағалы қағаздарды сатып алу-сату шарты тараптардың бiрiнiң талап етуi бойынша нотариалдық куәландырылуға тиiс." 
</w:t>
      </w:r>
      <w:r>
        <w:br/>
      </w:r>
      <w:r>
        <w:rPr>
          <w:rFonts w:ascii="Times New Roman"/>
          <w:b w:val="false"/>
          <w:i w:val="false"/>
          <w:color w:val="000000"/>
          <w:sz w:val="28"/>
        </w:rPr>
        <w:t>
      10-баптың төртiншi бөлiгi "кәсiпқой қатысушылар" деген сөздерден кейiн "және олардың өзiн-өзi реттейтiн ұйымдары" деген сөздермен толықтырылсын; 
</w:t>
      </w:r>
      <w:r>
        <w:br/>
      </w:r>
      <w:r>
        <w:rPr>
          <w:rFonts w:ascii="Times New Roman"/>
          <w:b w:val="false"/>
          <w:i w:val="false"/>
          <w:color w:val="000000"/>
          <w:sz w:val="28"/>
        </w:rPr>
        <w:t>
      11-баптың екiншi бөлiгi "бақылау" деген сөзден кейiн "және акционерлердiң құқықтары мен мүдделерiн қорғау" деген сөздермен толықтырылсын. 
</w:t>
      </w:r>
      <w:r>
        <w:br/>
      </w:r>
      <w:r>
        <w:rPr>
          <w:rFonts w:ascii="Times New Roman"/>
          <w:b w:val="false"/>
          <w:i w:val="false"/>
          <w:color w:val="000000"/>
          <w:sz w:val="28"/>
        </w:rPr>
        <w:t>
      13-бап мынадай редакцияда жазылсын:
</w:t>
      </w:r>
    </w:p>
    <w:p>
      <w:pPr>
        <w:spacing w:after="0"/>
        <w:ind w:left="0"/>
        <w:jc w:val="both"/>
      </w:pPr>
      <w:r>
        <w:rPr>
          <w:rFonts w:ascii="Times New Roman"/>
          <w:b w:val="false"/>
          <w:i w:val="false"/>
          <w:color w:val="000000"/>
          <w:sz w:val="28"/>
        </w:rPr>
        <w:t>
      "13-бап. Бағалы қағаздардың эмиссиясы
</w:t>
      </w:r>
    </w:p>
    <w:p>
      <w:pPr>
        <w:spacing w:after="0"/>
        <w:ind w:left="0"/>
        <w:jc w:val="both"/>
      </w:pPr>
      <w:r>
        <w:rPr>
          <w:rFonts w:ascii="Times New Roman"/>
          <w:b w:val="false"/>
          <w:i w:val="false"/>
          <w:color w:val="000000"/>
          <w:sz w:val="28"/>
        </w:rPr>
        <w:t>
      Эмиссиялық бағалы қағаздар шығаруды (акцияларды, облигацияларды) жарияланған жарғылық капиталды құру және өзiнiң қызметiн жүзеге асыру үшiн қаражат тарту мақсатында эмитент жүргiзедi"; 
</w:t>
      </w:r>
      <w:r>
        <w:br/>
      </w:r>
      <w:r>
        <w:rPr>
          <w:rFonts w:ascii="Times New Roman"/>
          <w:b w:val="false"/>
          <w:i w:val="false"/>
          <w:color w:val="000000"/>
          <w:sz w:val="28"/>
        </w:rPr>
        <w:t>
      15-баптың бiрiншi бөлiгiнде: 
</w:t>
      </w:r>
      <w:r>
        <w:br/>
      </w:r>
      <w:r>
        <w:rPr>
          <w:rFonts w:ascii="Times New Roman"/>
          <w:b w:val="false"/>
          <w:i w:val="false"/>
          <w:color w:val="000000"/>
          <w:sz w:val="28"/>
        </w:rPr>
        <w:t>
      бесiншi абзацтағы "(соның iшiнде олардың толық төленуiн)" деген сөздер алып тасталсын; 
</w:t>
      </w:r>
      <w:r>
        <w:br/>
      </w:r>
      <w:r>
        <w:rPr>
          <w:rFonts w:ascii="Times New Roman"/>
          <w:b w:val="false"/>
          <w:i w:val="false"/>
          <w:color w:val="000000"/>
          <w:sz w:val="28"/>
        </w:rPr>
        <w:t>
      алтыншы абзацтағы "шығару мен" деген сөздер алып тасталсын; 
</w:t>
      </w:r>
      <w:r>
        <w:br/>
      </w:r>
      <w:r>
        <w:rPr>
          <w:rFonts w:ascii="Times New Roman"/>
          <w:b w:val="false"/>
          <w:i w:val="false"/>
          <w:color w:val="000000"/>
          <w:sz w:val="28"/>
        </w:rPr>
        <w:t>
      16-бап мынадай редакцияда жазылсын:
</w:t>
      </w:r>
    </w:p>
    <w:p>
      <w:pPr>
        <w:spacing w:after="0"/>
        <w:ind w:left="0"/>
        <w:jc w:val="both"/>
      </w:pPr>
      <w:r>
        <w:rPr>
          <w:rFonts w:ascii="Times New Roman"/>
          <w:b w:val="false"/>
          <w:i w:val="false"/>
          <w:color w:val="000000"/>
          <w:sz w:val="28"/>
        </w:rPr>
        <w:t>
      "16-бап. Эмиссиялық бағалы қағаздарды мемлекеттiк тiркеу
</w:t>
      </w:r>
      <w:r>
        <w:br/>
      </w:r>
      <w:r>
        <w:rPr>
          <w:rFonts w:ascii="Times New Roman"/>
          <w:b w:val="false"/>
          <w:i w:val="false"/>
          <w:color w:val="000000"/>
          <w:sz w:val="28"/>
        </w:rPr>
        <w:t>
               шарттары мен тәртiбi
</w:t>
      </w:r>
    </w:p>
    <w:p>
      <w:pPr>
        <w:spacing w:after="0"/>
        <w:ind w:left="0"/>
        <w:jc w:val="both"/>
      </w:pPr>
      <w:r>
        <w:rPr>
          <w:rFonts w:ascii="Times New Roman"/>
          <w:b w:val="false"/>
          <w:i w:val="false"/>
          <w:color w:val="000000"/>
          <w:sz w:val="28"/>
        </w:rPr>
        <w:t>
      1. Осы баптың 3-тармағында көзделгеннен басқа жағдайларда мынадай акциялардың эмиссиясы мемлекеттiк тiркеуге жатпайды: 
</w:t>
      </w:r>
      <w:r>
        <w:br/>
      </w:r>
      <w:r>
        <w:rPr>
          <w:rFonts w:ascii="Times New Roman"/>
          <w:b w:val="false"/>
          <w:i w:val="false"/>
          <w:color w:val="000000"/>
          <w:sz w:val="28"/>
        </w:rPr>
        <w:t>
      заң актiлерiнде көзделгеннен басқа жағдайларда, акционерлiк қоғамдардың үлгiсiне қарамастан, олардың акцияларының бастапқы эмиссиясы; 
</w:t>
      </w:r>
      <w:r>
        <w:br/>
      </w:r>
      <w:r>
        <w:rPr>
          <w:rFonts w:ascii="Times New Roman"/>
          <w:b w:val="false"/>
          <w:i w:val="false"/>
          <w:color w:val="000000"/>
          <w:sz w:val="28"/>
        </w:rPr>
        <w:t>
      жабық акционерлiк қоғамдардың акцияларының кейiнгi эмиссиясы; 
</w:t>
      </w:r>
      <w:r>
        <w:br/>
      </w:r>
      <w:r>
        <w:rPr>
          <w:rFonts w:ascii="Times New Roman"/>
          <w:b w:val="false"/>
          <w:i w:val="false"/>
          <w:color w:val="000000"/>
          <w:sz w:val="28"/>
        </w:rPr>
        <w:t>
      ашық акционерлiк қоғамдар акцияларының жабық немесе жеке тәсiлмен орналастырылатын акцияларының кейiнгi миссиясы. 
</w:t>
      </w:r>
      <w:r>
        <w:br/>
      </w:r>
      <w:r>
        <w:rPr>
          <w:rFonts w:ascii="Times New Roman"/>
          <w:b w:val="false"/>
          <w:i w:val="false"/>
          <w:color w:val="000000"/>
          <w:sz w:val="28"/>
        </w:rPr>
        <w:t>
      2. Ашық орналастыруды жүзеге асыратын ашық акционерлiк қоғамдардың және осы баптың 3-тармағында көрсетiлген қоғамдардың акцияларының эмиссияларын мемлекеттiк тiркеудiң, сондай-ақ акцияларды шығару және орналастыру қорытындысы туралы есеп беру рәсiмi мен тәртiбiн уәкiлеттi орган белгiлейдi. 
</w:t>
      </w:r>
      <w:r>
        <w:br/>
      </w:r>
      <w:r>
        <w:rPr>
          <w:rFonts w:ascii="Times New Roman"/>
          <w:b w:val="false"/>
          <w:i w:val="false"/>
          <w:color w:val="000000"/>
          <w:sz w:val="28"/>
        </w:rPr>
        <w:t>
      3. Акционерлiк қоғамдардың - банктердiң және банк операцияларының жекелеген түрлерiн жүзеге асыратын ұйымдардың, сақтандыру ұйымдарының бағалы қағаздар рыногының кәсiпқой қатысушыларының, бағалы қағаздар саудасын ұйымдастырушылардың, инвестициялық қорлардың, жинақтаушы зейнетақы қорларының, зейнетақы активтерiн басқару жөнiндегi компаниялардың және Орталық депозитарийдiң акцияларының барлық эмиссиялары мiндеттi мемлекеттiк тiркеуге жатады.
</w:t>
      </w:r>
      <w:r>
        <w:br/>
      </w:r>
      <w:r>
        <w:rPr>
          <w:rFonts w:ascii="Times New Roman"/>
          <w:b w:val="false"/>
          <w:i w:val="false"/>
          <w:color w:val="000000"/>
          <w:sz w:val="28"/>
        </w:rPr>
        <w:t>
      4. Акционерлiк қоғамның акцияларын кез келген әдiспен орналастыруға осы акциялар эмиссиясында уәкiлеттi орган берген ұлттық сәйкестендiру нөмiрi болғанда ғана рұқсат етiледi. Бағалы қағаздар эмиссиясына ұлттық сәйкестендiру нөмiрлерiн берудiң тәртiбiн уәкiлеттi орган белгiлейдi.";
</w:t>
      </w:r>
      <w:r>
        <w:br/>
      </w:r>
      <w:r>
        <w:rPr>
          <w:rFonts w:ascii="Times New Roman"/>
          <w:b w:val="false"/>
          <w:i w:val="false"/>
          <w:color w:val="000000"/>
          <w:sz w:val="28"/>
        </w:rPr>
        <w:t>
      18-бапта:
</w:t>
      </w:r>
      <w:r>
        <w:br/>
      </w:r>
      <w:r>
        <w:rPr>
          <w:rFonts w:ascii="Times New Roman"/>
          <w:b w:val="false"/>
          <w:i w:val="false"/>
          <w:color w:val="000000"/>
          <w:sz w:val="28"/>
        </w:rPr>
        <w:t>
      7-тармақ алып тасталсын;
</w:t>
      </w:r>
      <w:r>
        <w:br/>
      </w:r>
      <w:r>
        <w:rPr>
          <w:rFonts w:ascii="Times New Roman"/>
          <w:b w:val="false"/>
          <w:i w:val="false"/>
          <w:color w:val="000000"/>
          <w:sz w:val="28"/>
        </w:rPr>
        <w:t>
      8-тармақ 7-тармақ болып саналсын;
</w:t>
      </w:r>
      <w:r>
        <w:br/>
      </w:r>
      <w:r>
        <w:rPr>
          <w:rFonts w:ascii="Times New Roman"/>
          <w:b w:val="false"/>
          <w:i w:val="false"/>
          <w:color w:val="000000"/>
          <w:sz w:val="28"/>
        </w:rPr>
        <w:t>
      21-бапта: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Уәкiлеттi орган мынадай негiздер бойынша бағалы қағаздар эмиссиясы болмады деп тануға құқылы:
</w:t>
      </w:r>
      <w:r>
        <w:br/>
      </w:r>
      <w:r>
        <w:rPr>
          <w:rFonts w:ascii="Times New Roman"/>
          <w:b w:val="false"/>
          <w:i w:val="false"/>
          <w:color w:val="000000"/>
          <w:sz w:val="28"/>
        </w:rPr>
        <w:t>
      инвесторлар үшiн елеулi мәнi бар бағалы қағаздар эмиссиясы нақты шарттарының тiркелген эмиссия проспектiсiне (тiркелген шығару шарттарына) сәйкес келмеуi; 
</w:t>
      </w:r>
      <w:r>
        <w:br/>
      </w:r>
      <w:r>
        <w:rPr>
          <w:rFonts w:ascii="Times New Roman"/>
          <w:b w:val="false"/>
          <w:i w:val="false"/>
          <w:color w:val="000000"/>
          <w:sz w:val="28"/>
        </w:rPr>
        <w:t>
      тiркелген эмиссия проспектiсiне (тiркелген шығару шарттарына) сәйкес келмейтiн мәлiметтер бар бағалы қағаздардың шығарылуы мен орналастырылуы туралы жарнама науқанын жүргiзу; 
</w:t>
      </w:r>
      <w:r>
        <w:br/>
      </w:r>
      <w:r>
        <w:rPr>
          <w:rFonts w:ascii="Times New Roman"/>
          <w:b w:val="false"/>
          <w:i w:val="false"/>
          <w:color w:val="000000"/>
          <w:sz w:val="28"/>
        </w:rPr>
        <w:t>
      бағалы қағаздарды шығару және орналастыру қорытындысы туралы есепте көрсетiлген мәлiметтердiң тiркелген эмиссия проспектiне (тiркелген шығару шарттарына) немесе осындай эмиссияның нақты орналастырылу деректерiне сәйкес келмеуi; 
</w:t>
      </w:r>
      <w:r>
        <w:br/>
      </w:r>
      <w:r>
        <w:rPr>
          <w:rFonts w:ascii="Times New Roman"/>
          <w:b w:val="false"/>
          <w:i w:val="false"/>
          <w:color w:val="000000"/>
          <w:sz w:val="28"/>
        </w:rPr>
        <w:t>
      эмиссияны тоқтата тұрудың себебi болған жолсыздықтарды жою туралы уәкiлеттi органның ұйғарымын эмитенттiң орындамауы"; 
</w:t>
      </w:r>
      <w:r>
        <w:br/>
      </w:r>
      <w:r>
        <w:rPr>
          <w:rFonts w:ascii="Times New Roman"/>
          <w:b w:val="false"/>
          <w:i w:val="false"/>
          <w:color w:val="000000"/>
          <w:sz w:val="28"/>
        </w:rPr>
        <w:t>
      2-тармақ мынадай мазмұнды сөйлеммен толықтырылсын: 
</w:t>
      </w:r>
      <w:r>
        <w:br/>
      </w:r>
      <w:r>
        <w:rPr>
          <w:rFonts w:ascii="Times New Roman"/>
          <w:b w:val="false"/>
          <w:i w:val="false"/>
          <w:color w:val="000000"/>
          <w:sz w:val="28"/>
        </w:rPr>
        <w:t>
      "Бағалы қағаздардың құнын өтеу инфляция коэффициентiн ескере отырып жүзеге асырылады"; 
</w:t>
      </w:r>
      <w:r>
        <w:br/>
      </w:r>
      <w:r>
        <w:rPr>
          <w:rFonts w:ascii="Times New Roman"/>
          <w:b w:val="false"/>
          <w:i w:val="false"/>
          <w:color w:val="000000"/>
          <w:sz w:val="28"/>
        </w:rPr>
        <w:t>
      22-бапта: 
</w:t>
      </w:r>
      <w:r>
        <w:br/>
      </w:r>
      <w:r>
        <w:rPr>
          <w:rFonts w:ascii="Times New Roman"/>
          <w:b w:val="false"/>
          <w:i w:val="false"/>
          <w:color w:val="000000"/>
          <w:sz w:val="28"/>
        </w:rPr>
        <w:t>
      2-7-баптар мынадай редакцияда жазылсын: 
</w:t>
      </w:r>
      <w:r>
        <w:br/>
      </w:r>
      <w:r>
        <w:rPr>
          <w:rFonts w:ascii="Times New Roman"/>
          <w:b w:val="false"/>
          <w:i w:val="false"/>
          <w:color w:val="000000"/>
          <w:sz w:val="28"/>
        </w:rPr>
        <w:t>
      "2. Эмитент, сондай-ақ оның андеррайтерлерi ықтимал инвесторларға бағалы қағаздарды сатып алғанға дейiн бағалы қағаздар эмиссиясы проспектiмен (шығару шарттарымен), сондай-ақ эмитенттiң қызметiмен және олар шығарған ескiру мерзiмi алты айдан аспауға тиiс бағалы қағаздар туралы ақпаратпен танысу мүмкiндiгiн қамтамасыз етуге мiндеттi. 
</w:t>
      </w:r>
      <w:r>
        <w:br/>
      </w:r>
      <w:r>
        <w:rPr>
          <w:rFonts w:ascii="Times New Roman"/>
          <w:b w:val="false"/>
          <w:i w:val="false"/>
          <w:color w:val="000000"/>
          <w:sz w:val="28"/>
        </w:rPr>
        <w:t>
      3. Бағалы қағаздарды орналастыру кезеңiнде ықтимал инвесторлардың мүдделерiн қозғайтын бағалы қағаздар эмиссиясының тiркелген проспектiндегi (тiркелген шығару шарттарындағы) деректермен салыстырғанда, iстiң нақты жай-күйiндегi өзгерiстердi уәкiлеттi органда тiркеуге және ықтимал инвесторларға осы өзгерiстер туралы және эмитенттiң қызметi мен олар шығарған бағалы қағаздары жөнiнде хабарлауға мiндеттi. 
</w:t>
      </w:r>
      <w:r>
        <w:br/>
      </w:r>
      <w:r>
        <w:rPr>
          <w:rFonts w:ascii="Times New Roman"/>
          <w:b w:val="false"/>
          <w:i w:val="false"/>
          <w:color w:val="000000"/>
          <w:sz w:val="28"/>
        </w:rPr>
        <w:t>
      4. Ықтимал инвесторлардың мүдделерiн қозғайтын эмитент iсiнiң нақты жай-күйiндегi өзгерiстер деп мыналар танылады: 
</w:t>
      </w:r>
      <w:r>
        <w:br/>
      </w:r>
      <w:r>
        <w:rPr>
          <w:rFonts w:ascii="Times New Roman"/>
          <w:b w:val="false"/>
          <w:i w:val="false"/>
          <w:color w:val="000000"/>
          <w:sz w:val="28"/>
        </w:rPr>
        <w:t>
      1) эмитенттiң органына кiретiн адамдар тiзiмiндегi өзгерiстер; 
</w:t>
      </w:r>
      <w:r>
        <w:br/>
      </w:r>
      <w:r>
        <w:rPr>
          <w:rFonts w:ascii="Times New Roman"/>
          <w:b w:val="false"/>
          <w:i w:val="false"/>
          <w:color w:val="000000"/>
          <w:sz w:val="28"/>
        </w:rPr>
        <w:t>
      2) эмитенттiң және оның еншiлес ұйымдары мен тәуелдi акционерлiк қоғамдарының органдарына кiретiн (өкiлдерi кiретiн) эмитент акционерлерiнiң (қатысушыларының) жарғылық капиталдағы (шығарылған (төленген) жарғылық капиталдағы) үлес мөлшерiнiң өзгерiстерi, сондай-ақ егер, олар әрбiр осындай ұйымның (ашық халықтық акционерлiк қоғамның жарғылық капиталында бес және одан да көп процент) дауыс беретiн акциялардың (үлестердiң, үлестiк жарналардың) он және одан да көп проценттерiн иеленген жағдайда, басқа ұйымдардың жарғылық капиталдарындағы (шығарылған (төленген) жарғылық капиталдағы) акционер үлесi мөлшерiнiң өзгерiстерi; 
</w:t>
      </w:r>
      <w:r>
        <w:br/>
      </w:r>
      <w:r>
        <w:rPr>
          <w:rFonts w:ascii="Times New Roman"/>
          <w:b w:val="false"/>
          <w:i w:val="false"/>
          <w:color w:val="000000"/>
          <w:sz w:val="28"/>
        </w:rPr>
        <w:t>
      3) эмитенттiң дауыс берiлетiн акцияларының он және одан да көп процентiн (ашық халықтық акционерлiк қоғам үшiн - бес және одан да көп процентiн) иеленетiн эмитент акционерлерiнiң (қатысушыларының) тiзiмiндегi өзгерiстер; 
</w:t>
      </w:r>
      <w:r>
        <w:br/>
      </w:r>
      <w:r>
        <w:rPr>
          <w:rFonts w:ascii="Times New Roman"/>
          <w:b w:val="false"/>
          <w:i w:val="false"/>
          <w:color w:val="000000"/>
          <w:sz w:val="28"/>
        </w:rPr>
        <w:t>
      4) әрбiр осындай ұйымның дауыс берiлетiн акцияларының (үлестерiнiң, үлес жарналарының) он және одан да көп процентiн (ашық халықтық акционерлiк қоғам үшiн - бес және одан да көп процентiн) эмитент иеленетiн заңды тұлғалардың тiзiмiндегi өзгерiстер; 
</w:t>
      </w:r>
      <w:r>
        <w:br/>
      </w:r>
      <w:r>
        <w:rPr>
          <w:rFonts w:ascii="Times New Roman"/>
          <w:b w:val="false"/>
          <w:i w:val="false"/>
          <w:color w:val="000000"/>
          <w:sz w:val="28"/>
        </w:rPr>
        <w:t>
      5) акционерлердiң жалпы жиналысының (шаруашылық серiктестiктiң жоғары органының) шешiмдерi; 
</w:t>
      </w:r>
      <w:r>
        <w:br/>
      </w:r>
      <w:r>
        <w:rPr>
          <w:rFonts w:ascii="Times New Roman"/>
          <w:b w:val="false"/>
          <w:i w:val="false"/>
          <w:color w:val="000000"/>
          <w:sz w:val="28"/>
        </w:rPr>
        <w:t>
      6) эмитентi, оның еншiлес ұйымдарын және тәуелдi акционерлiк қоғамдарын қайта ұйымдастыру; 
</w:t>
      </w:r>
      <w:r>
        <w:br/>
      </w:r>
      <w:r>
        <w:rPr>
          <w:rFonts w:ascii="Times New Roman"/>
          <w:b w:val="false"/>
          <w:i w:val="false"/>
          <w:color w:val="000000"/>
          <w:sz w:val="28"/>
        </w:rPr>
        <w:t>
      7) эмитенттiң шоттары мен мүлкiне тыйым салу; 
</w:t>
      </w:r>
      <w:r>
        <w:br/>
      </w:r>
      <w:r>
        <w:rPr>
          <w:rFonts w:ascii="Times New Roman"/>
          <w:b w:val="false"/>
          <w:i w:val="false"/>
          <w:color w:val="000000"/>
          <w:sz w:val="28"/>
        </w:rPr>
        <w:t>
      8) эмитент лицензиясының күшiн тоқтата тұру немесе тоқтату не оны қайтарып алу; 
</w:t>
      </w:r>
      <w:r>
        <w:br/>
      </w:r>
      <w:r>
        <w:rPr>
          <w:rFonts w:ascii="Times New Roman"/>
          <w:b w:val="false"/>
          <w:i w:val="false"/>
          <w:color w:val="000000"/>
          <w:sz w:val="28"/>
        </w:rPr>
        <w:t>
      9) эмитенттiң қызметiн тоқтата тұру немесе тоқтату; 
</w:t>
      </w:r>
      <w:r>
        <w:br/>
      </w:r>
      <w:r>
        <w:rPr>
          <w:rFonts w:ascii="Times New Roman"/>
          <w:b w:val="false"/>
          <w:i w:val="false"/>
          <w:color w:val="000000"/>
          <w:sz w:val="28"/>
        </w:rPr>
        <w:t>
      10) ықтимал инвесторлардың мүлiктiк мүдделерiн қозғайтын және уәкiлеттi органдар осындай деп таныған өзге де өзгерiстер. 
</w:t>
      </w:r>
      <w:r>
        <w:br/>
      </w:r>
      <w:r>
        <w:rPr>
          <w:rFonts w:ascii="Times New Roman"/>
          <w:b w:val="false"/>
          <w:i w:val="false"/>
          <w:color w:val="000000"/>
          <w:sz w:val="28"/>
        </w:rPr>
        <w:t>
      5. Осы баптың 4-тармағында көрсетiлген эмитенттiң iсiнiң нақты жай-күйiндегi өзгерiстерi туралы мәлiметтердi эмитент оларды тiркеу (бағалы қағаздар эмиссиясы проспектiсiне (шығару шарттарына) тиiстi өзгерiстер енгiзу үшiн) осындай өзгерiстер туындаған кезден бастап жетi жұмыс күнiнен аспайтын мерзiмде уәкiлеттi органға жiберуге тиiс. 
</w:t>
      </w:r>
      <w:r>
        <w:br/>
      </w:r>
      <w:r>
        <w:rPr>
          <w:rFonts w:ascii="Times New Roman"/>
          <w:b w:val="false"/>
          <w:i w:val="false"/>
          <w:color w:val="000000"/>
          <w:sz w:val="28"/>
        </w:rPr>
        <w:t>
      6. Егер бағалы қағаздар эмиссиясы проспектiсiнде (шығару шарттарында), сондай-ақ эмитенттiң қызметi мен ол шығарған бағалы қағаздар туралы ақпаратта ықтимал инвесторлардың мүдделерiн қозғайтын жалған, дәл емес немесе толық емес мәлiметтер болса, эмитент келтiрiлген нұқсан үшiн заңдарға сәйкес мүлiктiк жағынан толық жауапты болады, ол оның лауазымды адамдары Қазақстан Республикасының заңдарында көзделген әкiмшiлiк және қылмыстық жауапқа тартылуы мүмкiн. 
</w:t>
      </w:r>
      <w:r>
        <w:br/>
      </w:r>
      <w:r>
        <w:rPr>
          <w:rFonts w:ascii="Times New Roman"/>
          <w:b w:val="false"/>
          <w:i w:val="false"/>
          <w:color w:val="000000"/>
          <w:sz w:val="28"/>
        </w:rPr>
        <w:t>
      7. Инвесторларға (ықтимал инвесторларға) бағалы қағаздар эмиссиясының проспектiсiнде (шығару шарттарында) және эмитенттiң қызметi туралы және ол шығарған бағалы қағаздар туралы ақпаратта жалған, дәл емес немесе толық емес мәлiметтердi табыс ету немесе жариялау арқылы келтiрiлген нұқсан үшiн эмитенттiң жауапкершiлiгiн шектейтiн инвесторлар (ықтимал инвесторлар) мен эмитент арасындағы жасалған келiсiм жарамсыз деп есептеледi."; 
</w:t>
      </w:r>
      <w:r>
        <w:br/>
      </w:r>
      <w:r>
        <w:rPr>
          <w:rFonts w:ascii="Times New Roman"/>
          <w:b w:val="false"/>
          <w:i w:val="false"/>
          <w:color w:val="000000"/>
          <w:sz w:val="28"/>
        </w:rPr>
        <w:t>
      8-тармақ алып тасталсын; 
</w:t>
      </w:r>
      <w:r>
        <w:br/>
      </w:r>
      <w:r>
        <w:rPr>
          <w:rFonts w:ascii="Times New Roman"/>
          <w:b w:val="false"/>
          <w:i w:val="false"/>
          <w:color w:val="000000"/>
          <w:sz w:val="28"/>
        </w:rPr>
        <w:t>
      23-баптың 3-тармағы мынадай редакцияда жазылсын: 
</w:t>
      </w:r>
      <w:r>
        <w:br/>
      </w:r>
      <w:r>
        <w:rPr>
          <w:rFonts w:ascii="Times New Roman"/>
          <w:b w:val="false"/>
          <w:i w:val="false"/>
          <w:color w:val="000000"/>
          <w:sz w:val="28"/>
        </w:rPr>
        <w:t>
      "3. Ашық қоғам бағалы қағаздарды орналастыру кезiнде андеррайтердiң қызметiн пайдалана алады. Бағалы қағаздар рыногындағы андеррайтердiң қызметiн бағалы қағаздар рыногында атаулы ұстау құқығымен брокерлiк және дилерлiк қызметтi жүзеге асыруға уәкiлеттi органның лицензиясы бар бағалы қағаздар рыногының кәсiпқой қатысушылары жүзеге асыруға құқылы. 
</w:t>
      </w:r>
      <w:r>
        <w:br/>
      </w:r>
      <w:r>
        <w:rPr>
          <w:rFonts w:ascii="Times New Roman"/>
          <w:b w:val="false"/>
          <w:i w:val="false"/>
          <w:color w:val="000000"/>
          <w:sz w:val="28"/>
        </w:rPr>
        <w:t>
      Андеррайтер қызметiн жүзеге асыратын бағалы қағаздар рыногының кәсiпқой қатысушылары эмиссиялық синдикаттар құруға құқылы. 
</w:t>
      </w:r>
      <w:r>
        <w:br/>
      </w:r>
      <w:r>
        <w:rPr>
          <w:rFonts w:ascii="Times New Roman"/>
          <w:b w:val="false"/>
          <w:i w:val="false"/>
          <w:color w:val="000000"/>
          <w:sz w:val="28"/>
        </w:rPr>
        <w:t>
      Эмиссиялық синдикат бiрлескен қызмет туралы шарттың негiзiнде құрылады. 
</w:t>
      </w:r>
      <w:r>
        <w:br/>
      </w:r>
      <w:r>
        <w:rPr>
          <w:rFonts w:ascii="Times New Roman"/>
          <w:b w:val="false"/>
          <w:i w:val="false"/>
          <w:color w:val="000000"/>
          <w:sz w:val="28"/>
        </w:rPr>
        <w:t>
      Бағалы қағаздар рыногының кәсiби қатысушыларының андеррайтер қызметiн жүзеге асыруының шарттары мен тәртiбi бағалы қағаздар рыногы туралы заңдармен реттеледi"; 
</w:t>
      </w:r>
      <w:r>
        <w:br/>
      </w:r>
      <w:r>
        <w:rPr>
          <w:rFonts w:ascii="Times New Roman"/>
          <w:b w:val="false"/>
          <w:i w:val="false"/>
          <w:color w:val="000000"/>
          <w:sz w:val="28"/>
        </w:rPr>
        <w:t>
      24-бапта: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Эмитент бағалы қағаздарды шығарудың және орналастырудың қорытындылары туралы есептi оларды орналастырудың әрбiр алты айдағы қорытындылары бойынша, сондай-ақ түпкiлiктi орналастыру аяқталғаннан кейiн бiр айдың iшiнде уәкiлеттi органға табыс етуге мiндеттi. 
</w:t>
      </w:r>
      <w:r>
        <w:br/>
      </w:r>
      <w:r>
        <w:rPr>
          <w:rFonts w:ascii="Times New Roman"/>
          <w:b w:val="false"/>
          <w:i w:val="false"/>
          <w:color w:val="000000"/>
          <w:sz w:val="28"/>
        </w:rPr>
        <w:t>
      Ашық халықтық акционерлiк қоғам тоқсан аяқталғаннан кейiн жиырма күн iшiнде өз акцияларын нақты орналастырылуы туралы мәлiметтердi көрсете отырып, тоқсандық баланстар және кiрiстер мен шығыстар туралы есебiн баспасөз басылымында жариялауға және уәкiлеттi органға беруге мiндеттi.";
</w:t>
      </w:r>
      <w:r>
        <w:br/>
      </w:r>
      <w:r>
        <w:rPr>
          <w:rFonts w:ascii="Times New Roman"/>
          <w:b w:val="false"/>
          <w:i w:val="false"/>
          <w:color w:val="000000"/>
          <w:sz w:val="28"/>
        </w:rPr>
        <w:t>
      3-тармақтағы "бекiту" деген сөз "қарау" деген сөзбен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"Уәкiлеттi орган акцияларды шығару және орналастыру қорытындысы туралы есептi 14 күнтiзбелiк күн iшiнде қарайды."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Бағалы қағаздар эмиссиясын тiркеу немесе оларды шығару және орналастыру қорытындысы туралы есептi қарау үшiн эмитент ұсынған мәлiметтердiң бұрыстығы анықталған жағдайда, уәкiлеттi орган эмиссияны тоқтата тұру немесе оны болмаған деп тану туралы шешiм қабылдауға құқылы";
</w:t>
      </w:r>
      <w:r>
        <w:br/>
      </w:r>
      <w:r>
        <w:rPr>
          <w:rFonts w:ascii="Times New Roman"/>
          <w:b w:val="false"/>
          <w:i w:val="false"/>
          <w:color w:val="000000"/>
          <w:sz w:val="28"/>
        </w:rPr>
        <w:t>
      7-9-тармақтар алып тасталсын;
</w:t>
      </w:r>
      <w:r>
        <w:br/>
      </w:r>
      <w:r>
        <w:rPr>
          <w:rFonts w:ascii="Times New Roman"/>
          <w:b w:val="false"/>
          <w:i w:val="false"/>
          <w:color w:val="000000"/>
          <w:sz w:val="28"/>
        </w:rPr>
        <w:t>
      8-тармақ 7-тармақ болып есептелсiн;
</w:t>
      </w:r>
      <w:r>
        <w:br/>
      </w:r>
      <w:r>
        <w:rPr>
          <w:rFonts w:ascii="Times New Roman"/>
          <w:b w:val="false"/>
          <w:i w:val="false"/>
          <w:color w:val="000000"/>
          <w:sz w:val="28"/>
        </w:rPr>
        <w:t>
      мынадай мазмұндағы 24-1, 24-2 баптармен толықтырылсын:
</w:t>
      </w:r>
    </w:p>
    <w:p>
      <w:pPr>
        <w:spacing w:after="0"/>
        <w:ind w:left="0"/>
        <w:jc w:val="both"/>
      </w:pPr>
      <w:r>
        <w:rPr>
          <w:rFonts w:ascii="Times New Roman"/>
          <w:b w:val="false"/>
          <w:i w:val="false"/>
          <w:color w:val="000000"/>
          <w:sz w:val="28"/>
        </w:rPr>
        <w:t>
      "24-1-бап. Бағалы қағаздар ұстаушыларды уәкiлеттi органның
</w:t>
      </w:r>
      <w:r>
        <w:br/>
      </w:r>
      <w:r>
        <w:rPr>
          <w:rFonts w:ascii="Times New Roman"/>
          <w:b w:val="false"/>
          <w:i w:val="false"/>
          <w:color w:val="000000"/>
          <w:sz w:val="28"/>
        </w:rPr>
        <w:t>
                 хабардар етуi
</w:t>
      </w:r>
    </w:p>
    <w:p>
      <w:pPr>
        <w:spacing w:after="0"/>
        <w:ind w:left="0"/>
        <w:jc w:val="both"/>
      </w:pPr>
      <w:r>
        <w:rPr>
          <w:rFonts w:ascii="Times New Roman"/>
          <w:b w:val="false"/>
          <w:i w:val="false"/>
          <w:color w:val="000000"/>
          <w:sz w:val="28"/>
        </w:rPr>
        <w:t>
      1. Бағалы қағаздар рыногында жасалған немесе жасалуы мүмкiн құқық бұзушылықтар туралы бағалы қағаздар ұстаушыларды хабардар ету және оларды ескерту мақсатында уәкiлеттi орган баспа басылымында: 
</w:t>
      </w:r>
      <w:r>
        <w:br/>
      </w:r>
      <w:r>
        <w:rPr>
          <w:rFonts w:ascii="Times New Roman"/>
          <w:b w:val="false"/>
          <w:i w:val="false"/>
          <w:color w:val="000000"/>
          <w:sz w:val="28"/>
        </w:rPr>
        <w:t>
      баспа бағалы қағаздар шығару мен орналастыруды тоқтата тұру және эмиссияны болмаған деп тану туралы; 
</w:t>
      </w:r>
      <w:r>
        <w:br/>
      </w:r>
      <w:r>
        <w:rPr>
          <w:rFonts w:ascii="Times New Roman"/>
          <w:b w:val="false"/>
          <w:i w:val="false"/>
          <w:color w:val="000000"/>
          <w:sz w:val="28"/>
        </w:rPr>
        <w:t>
      бағалы қағаздар рыногында кәсiби қызметтi жүзеге асыру құқығына лицензияны қайтарып алу немесе оның күшiн тоқтата тұру туралы; 
</w:t>
      </w:r>
      <w:r>
        <w:br/>
      </w:r>
      <w:r>
        <w:rPr>
          <w:rFonts w:ascii="Times New Roman"/>
          <w:b w:val="false"/>
          <w:i w:val="false"/>
          <w:color w:val="000000"/>
          <w:sz w:val="28"/>
        </w:rPr>
        <w:t>
      эмитенттердiң және бағалы қағаздар рыногына кәсiпқой қатысушылардың қызметiн тексеру туралы мәлiметтердi жариялайды. 
</w:t>
      </w:r>
      <w:r>
        <w:br/>
      </w:r>
      <w:r>
        <w:rPr>
          <w:rFonts w:ascii="Times New Roman"/>
          <w:b w:val="false"/>
          <w:i w:val="false"/>
          <w:color w:val="000000"/>
          <w:sz w:val="28"/>
        </w:rPr>
        <w:t>
      2. Уәкiлеттi орган бағалы қағаздар рыногы субъектiлерiнiң қызметi туралы мәлiметтер базасын жүргiзедi.
</w:t>
      </w:r>
    </w:p>
    <w:p>
      <w:pPr>
        <w:spacing w:after="0"/>
        <w:ind w:left="0"/>
        <w:jc w:val="both"/>
      </w:pPr>
      <w:r>
        <w:rPr>
          <w:rFonts w:ascii="Times New Roman"/>
          <w:b w:val="false"/>
          <w:i w:val="false"/>
          <w:color w:val="000000"/>
          <w:sz w:val="28"/>
        </w:rPr>
        <w:t>
      24-2-бап. Инвесторлардың бағалы қағаздар рыногындағы 
</w:t>
      </w:r>
      <w:r>
        <w:br/>
      </w:r>
      <w:r>
        <w:rPr>
          <w:rFonts w:ascii="Times New Roman"/>
          <w:b w:val="false"/>
          <w:i w:val="false"/>
          <w:color w:val="000000"/>
          <w:sz w:val="28"/>
        </w:rPr>
        <w:t>
                құқықтарын қорғау
</w:t>
      </w:r>
    </w:p>
    <w:p>
      <w:pPr>
        <w:spacing w:after="0"/>
        <w:ind w:left="0"/>
        <w:jc w:val="both"/>
      </w:pPr>
      <w:r>
        <w:rPr>
          <w:rFonts w:ascii="Times New Roman"/>
          <w:b w:val="false"/>
          <w:i w:val="false"/>
          <w:color w:val="000000"/>
          <w:sz w:val="28"/>
        </w:rPr>
        <w:t>
      1. Инвесторлардың бағалы қағаздар рыногындағы құқықтарын қорғау мақсатында уәкiлеттi орган эмитенттер мен бағалы қағаздар рыногына кәсiпқой қатысушылардың қызметiне тексерiс жүргiзедi. 
</w:t>
      </w:r>
      <w:r>
        <w:br/>
      </w:r>
      <w:r>
        <w:rPr>
          <w:rFonts w:ascii="Times New Roman"/>
          <w:b w:val="false"/>
          <w:i w:val="false"/>
          <w:color w:val="000000"/>
          <w:sz w:val="28"/>
        </w:rPr>
        <w:t>
      Тексерiстiң нәтижелерi бойынша, бағалы қағаздар рыногын реттейтiн заңдардың бұзылуы анықталған жағдайда, уәкiлеттi орган: 
</w:t>
      </w:r>
      <w:r>
        <w:br/>
      </w:r>
      <w:r>
        <w:rPr>
          <w:rFonts w:ascii="Times New Roman"/>
          <w:b w:val="false"/>
          <w:i w:val="false"/>
          <w:color w:val="000000"/>
          <w:sz w:val="28"/>
        </w:rPr>
        <w:t>
      эмитенттерге және бағалы қағаздар рыногының кәсiби қатысушыларына орындалуы мiндеттi нұсқамалар жiберуге; 
</w:t>
      </w:r>
      <w:r>
        <w:br/>
      </w:r>
      <w:r>
        <w:rPr>
          <w:rFonts w:ascii="Times New Roman"/>
          <w:b w:val="false"/>
          <w:i w:val="false"/>
          <w:color w:val="000000"/>
          <w:sz w:val="28"/>
        </w:rPr>
        <w:t>
      бағалы қағаздар ұстаушылары тiзiлiмiнiң жекелеген дербес шоттары және тұтас алғанда, тiзiлiм бойынша бағалы қағаздардың қозғалысын тоқтата тұруға; 
</w:t>
      </w:r>
      <w:r>
        <w:br/>
      </w:r>
      <w:r>
        <w:rPr>
          <w:rFonts w:ascii="Times New Roman"/>
          <w:b w:val="false"/>
          <w:i w:val="false"/>
          <w:color w:val="000000"/>
          <w:sz w:val="28"/>
        </w:rPr>
        <w:t>
      кiнәлi тұлғалардың жауапкершiлiктерi туралы мәселелердi заңдарға сәйкес шешуге құқылы. 
</w:t>
      </w:r>
      <w:r>
        <w:br/>
      </w:r>
      <w:r>
        <w:rPr>
          <w:rFonts w:ascii="Times New Roman"/>
          <w:b w:val="false"/>
          <w:i w:val="false"/>
          <w:color w:val="000000"/>
          <w:sz w:val="28"/>
        </w:rPr>
        <w:t>
      2. Эмитенттердiң және бағалы қағаздар рыногына кәсiпқой қатысушылардың қызметiн тексерудi уәкiлеттi орган: 
</w:t>
      </w:r>
      <w:r>
        <w:br/>
      </w:r>
      <w:r>
        <w:rPr>
          <w:rFonts w:ascii="Times New Roman"/>
          <w:b w:val="false"/>
          <w:i w:val="false"/>
          <w:color w:val="000000"/>
          <w:sz w:val="28"/>
        </w:rPr>
        <w:t>
      ұсынылған құжаттарды қарау; 
</w:t>
      </w:r>
      <w:r>
        <w:br/>
      </w:r>
      <w:r>
        <w:rPr>
          <w:rFonts w:ascii="Times New Roman"/>
          <w:b w:val="false"/>
          <w:i w:val="false"/>
          <w:color w:val="000000"/>
          <w:sz w:val="28"/>
        </w:rPr>
        <w:t>
      мүдделi тараптардың өкiлдерiн жолсыздық фактiсi бойынша олардың түсiнiктемелерiн тыңдау мақсатында шақыру; 
</w:t>
      </w:r>
      <w:r>
        <w:br/>
      </w:r>
      <w:r>
        <w:rPr>
          <w:rFonts w:ascii="Times New Roman"/>
          <w:b w:val="false"/>
          <w:i w:val="false"/>
          <w:color w:val="000000"/>
          <w:sz w:val="28"/>
        </w:rPr>
        <w:t>
      эмитенттiң немесе бағалы қағаздар рыногына кәсiпқой қатысушының орналасқан жерi бойынша тексерiс жүргiзу арқылы жүзеге асырады. 
</w:t>
      </w:r>
      <w:r>
        <w:br/>
      </w:r>
      <w:r>
        <w:rPr>
          <w:rFonts w:ascii="Times New Roman"/>
          <w:b w:val="false"/>
          <w:i w:val="false"/>
          <w:color w:val="000000"/>
          <w:sz w:val="28"/>
        </w:rPr>
        <w:t>
      Тексерiстер жүргiзудiң және олардың нәтижелерiн ресiмдеудiң тәртiбiн уәкiлеттi орган белгiлейдi. 
</w:t>
      </w:r>
      <w:r>
        <w:br/>
      </w:r>
      <w:r>
        <w:rPr>
          <w:rFonts w:ascii="Times New Roman"/>
          <w:b w:val="false"/>
          <w:i w:val="false"/>
          <w:color w:val="000000"/>
          <w:sz w:val="28"/>
        </w:rPr>
        <w:t>
      3. Уәкiлеттi орган, заңдарда көзделген жағдайларда, бағалы қағаздар рыногындағы кәсiпқой қатысушылардың көрсеткен қызметi үшiн сыйақы мөлшерiнiң негiздiлiгiн айқындауға құқылы."; 
</w:t>
      </w:r>
      <w:r>
        <w:br/>
      </w:r>
      <w:r>
        <w:rPr>
          <w:rFonts w:ascii="Times New Roman"/>
          <w:b w:val="false"/>
          <w:i w:val="false"/>
          <w:color w:val="000000"/>
          <w:sz w:val="28"/>
        </w:rPr>
        <w:t>
      26-баптың 1-тармағындағы екiншi сөйлем мынадай редакцияда жазылсын: 
</w:t>
      </w:r>
      <w:r>
        <w:br/>
      </w:r>
      <w:r>
        <w:rPr>
          <w:rFonts w:ascii="Times New Roman"/>
          <w:b w:val="false"/>
          <w:i w:val="false"/>
          <w:color w:val="000000"/>
          <w:sz w:val="28"/>
        </w:rPr>
        <w:t>
      "Бағалы қағаздар рыногындағы қызметтi жүзеге асыруға лицензия берудiң шарттары мен тәртiбiн уәкiлеттi орган белгiлейдi"; 
</w:t>
      </w:r>
      <w:r>
        <w:br/>
      </w:r>
      <w:r>
        <w:rPr>
          <w:rFonts w:ascii="Times New Roman"/>
          <w:b w:val="false"/>
          <w:i w:val="false"/>
          <w:color w:val="000000"/>
          <w:sz w:val="28"/>
        </w:rPr>
        <w:t>
      33-баптың 1-тармағы "қызметтi" деген сөзден кейiн "және заң актiлерiне сәйкес өзге де қызмет түрлерiн" деген сөздермен толықтырылсын; 
</w:t>
      </w:r>
      <w:r>
        <w:br/>
      </w:r>
      <w:r>
        <w:rPr>
          <w:rFonts w:ascii="Times New Roman"/>
          <w:b w:val="false"/>
          <w:i w:val="false"/>
          <w:color w:val="000000"/>
          <w:sz w:val="28"/>
        </w:rPr>
        <w:t>
      34-бапта: 
</w:t>
      </w:r>
      <w:r>
        <w:br/>
      </w:r>
      <w:r>
        <w:rPr>
          <w:rFonts w:ascii="Times New Roman"/>
          <w:b w:val="false"/>
          <w:i w:val="false"/>
          <w:color w:val="000000"/>
          <w:sz w:val="28"/>
        </w:rPr>
        <w:t>
      4-тармақтағы "уәкiлеттi органның лицензиясы негiзiнде" деген сөздер алып тасталсын; 
</w:t>
      </w:r>
      <w:r>
        <w:br/>
      </w:r>
      <w:r>
        <w:rPr>
          <w:rFonts w:ascii="Times New Roman"/>
          <w:b w:val="false"/>
          <w:i w:val="false"/>
          <w:color w:val="000000"/>
          <w:sz w:val="28"/>
        </w:rPr>
        <w:t>
      8-тармақтың бiрiншi бөлiгiндегi екiншi сөйлем алып тасталсын;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Тiркеушi эмитенттiң, оның лауазымды адамдарының және дербес немесе аффилиирленген тұлғалармен бiрлесiп осы эмитенттiң дауыс берiлетiн акцияларының (үлестерiнiң, үлестiк жарналарының) бес және одан да көп процентiн иеленетiн әрбiр жеке акционерiнiң (қатысушының) аффилиирленген тұлғасы болуға тиiс емес."; 
</w:t>
      </w:r>
      <w:r>
        <w:br/>
      </w:r>
      <w:r>
        <w:rPr>
          <w:rFonts w:ascii="Times New Roman"/>
          <w:b w:val="false"/>
          <w:i w:val="false"/>
          <w:color w:val="000000"/>
          <w:sz w:val="28"/>
        </w:rPr>
        <w:t>
      36-баптың 3-тармағы "Қазақстан Республикасының Ұлттық қауiпсiздiк комитетi мен" деген сөздер "Қазақстан Республикасы Ұлттық қауiпсiздiк комитетiнiң құпиялық режимi бойынша және" деген сөздермен ауыстырылсын; 
</w:t>
      </w:r>
      <w:r>
        <w:br/>
      </w:r>
      <w:r>
        <w:rPr>
          <w:rFonts w:ascii="Times New Roman"/>
          <w:b w:val="false"/>
          <w:i w:val="false"/>
          <w:color w:val="000000"/>
          <w:sz w:val="28"/>
        </w:rPr>
        <w:t>
      37-бапта: 
</w:t>
      </w:r>
      <w:r>
        <w:br/>
      </w:r>
      <w:r>
        <w:rPr>
          <w:rFonts w:ascii="Times New Roman"/>
          <w:b w:val="false"/>
          <w:i w:val="false"/>
          <w:color w:val="000000"/>
          <w:sz w:val="28"/>
        </w:rPr>
        <w:t>
      бiрiншi тармақ "құратын" деген сөзден кейiн "жабық" деген сөзбен толықтырылсын; 
</w:t>
      </w:r>
      <w:r>
        <w:br/>
      </w:r>
      <w:r>
        <w:rPr>
          <w:rFonts w:ascii="Times New Roman"/>
          <w:b w:val="false"/>
          <w:i w:val="false"/>
          <w:color w:val="000000"/>
          <w:sz w:val="28"/>
        </w:rPr>
        <w:t>
      2-тармақ "және оның қызметiнен түскен кiрiстер биржаны материалдық-техникалық дамытуға пайдаланылады" деген сөздермен толықтырылсын; 
</w:t>
      </w:r>
      <w:r>
        <w:br/>
      </w:r>
      <w:r>
        <w:rPr>
          <w:rFonts w:ascii="Times New Roman"/>
          <w:b w:val="false"/>
          <w:i w:val="false"/>
          <w:color w:val="000000"/>
          <w:sz w:val="28"/>
        </w:rPr>
        <w:t>
      4-тармақтың екiншi бөлiгiндегi "өзге" деген сөз "тауарлық" деген сөзбен ауыстырылсын; 
</w:t>
      </w:r>
      <w:r>
        <w:br/>
      </w:r>
      <w:r>
        <w:rPr>
          <w:rFonts w:ascii="Times New Roman"/>
          <w:b w:val="false"/>
          <w:i w:val="false"/>
          <w:color w:val="000000"/>
          <w:sz w:val="28"/>
        </w:rPr>
        <w:t>
      6-тармақтағы "бағалы қағаздармен" деген сөздер "қаржы құралдарымен" деген сөздермен ауыстырылсын; 
</w:t>
      </w:r>
      <w:r>
        <w:br/>
      </w:r>
      <w:r>
        <w:rPr>
          <w:rFonts w:ascii="Times New Roman"/>
          <w:b w:val="false"/>
          <w:i w:val="false"/>
          <w:color w:val="000000"/>
          <w:sz w:val="28"/>
        </w:rPr>
        <w:t>
      38-бапта: 
</w:t>
      </w:r>
      <w:r>
        <w:br/>
      </w:r>
      <w:r>
        <w:rPr>
          <w:rFonts w:ascii="Times New Roman"/>
          <w:b w:val="false"/>
          <w:i w:val="false"/>
          <w:color w:val="000000"/>
          <w:sz w:val="28"/>
        </w:rPr>
        <w:t>
      екiншi және үшiншi бөлiктерiндегi "бағалы қағаздармен" деген сөздер "қаржы құралдарымен" деген сөздермен ауыстырылсын; 
</w:t>
      </w:r>
      <w:r>
        <w:br/>
      </w:r>
      <w:r>
        <w:rPr>
          <w:rFonts w:ascii="Times New Roman"/>
          <w:b w:val="false"/>
          <w:i w:val="false"/>
          <w:color w:val="000000"/>
          <w:sz w:val="28"/>
        </w:rPr>
        <w:t>
      төртiншi бөлiгiндегi "бағалы қағаздарға" деген сөздер "қаржы құралдарына" деген сөздермен ауыстырылсын; 
</w:t>
      </w:r>
      <w:r>
        <w:br/>
      </w:r>
      <w:r>
        <w:rPr>
          <w:rFonts w:ascii="Times New Roman"/>
          <w:b w:val="false"/>
          <w:i w:val="false"/>
          <w:color w:val="000000"/>
          <w:sz w:val="28"/>
        </w:rPr>
        <w:t>
      39-баптың 1-тармағындағы "осы қор биржасының лизингiне енгiзiлген бағалы қағаздармен" деген сөздер "қаржы құралдарымен" деген сөздермен ауыстырылсын; 
</w:t>
      </w:r>
      <w:r>
        <w:br/>
      </w:r>
      <w:r>
        <w:rPr>
          <w:rFonts w:ascii="Times New Roman"/>
          <w:b w:val="false"/>
          <w:i w:val="false"/>
          <w:color w:val="000000"/>
          <w:sz w:val="28"/>
        </w:rPr>
        <w:t>
      41-баптың 1-тармағы мынадай редакцияда жазылсын: 
</w:t>
      </w:r>
      <w:r>
        <w:br/>
      </w:r>
      <w:r>
        <w:rPr>
          <w:rFonts w:ascii="Times New Roman"/>
          <w:b w:val="false"/>
          <w:i w:val="false"/>
          <w:color w:val="000000"/>
          <w:sz w:val="28"/>
        </w:rPr>
        <w:t>
      "1. Биржалық кеңес Қор биржасы директорлар кеңесiнiң мiндеттерiн атқарады"; 
</w:t>
      </w:r>
      <w:r>
        <w:br/>
      </w:r>
      <w:r>
        <w:rPr>
          <w:rFonts w:ascii="Times New Roman"/>
          <w:b w:val="false"/>
          <w:i w:val="false"/>
          <w:color w:val="000000"/>
          <w:sz w:val="28"/>
        </w:rPr>
        <w:t>
      44-бапта: 
</w:t>
      </w:r>
      <w:r>
        <w:br/>
      </w:r>
      <w:r>
        <w:rPr>
          <w:rFonts w:ascii="Times New Roman"/>
          <w:b w:val="false"/>
          <w:i w:val="false"/>
          <w:color w:val="000000"/>
          <w:sz w:val="28"/>
        </w:rPr>
        <w:t>
      1-тармақтағы "бағалы қағаздардың" деген сөздер "қаржы құралдарының" деген сөздермен ауыстырылсын; 
</w:t>
      </w:r>
      <w:r>
        <w:br/>
      </w:r>
      <w:r>
        <w:rPr>
          <w:rFonts w:ascii="Times New Roman"/>
          <w:b w:val="false"/>
          <w:i w:val="false"/>
          <w:color w:val="000000"/>
          <w:sz w:val="28"/>
        </w:rPr>
        <w:t>
      3-тармақтың бесiншi бөлiгiндегi "бағалы қағаздармен" деген сөздер "қаржы құралдарымен" деген сөздермен ауыстырылсын; 
</w:t>
      </w:r>
      <w:r>
        <w:br/>
      </w:r>
      <w:r>
        <w:rPr>
          <w:rFonts w:ascii="Times New Roman"/>
          <w:b w:val="false"/>
          <w:i w:val="false"/>
          <w:color w:val="000000"/>
          <w:sz w:val="28"/>
        </w:rPr>
        <w:t>
      4-тармақтағы "бағалы қағаздарды" деген сөздер "қаржы құралдарын" деген сөздермен ауыстырылсын; 
</w:t>
      </w:r>
      <w:r>
        <w:br/>
      </w:r>
      <w:r>
        <w:rPr>
          <w:rFonts w:ascii="Times New Roman"/>
          <w:b w:val="false"/>
          <w:i w:val="false"/>
          <w:color w:val="000000"/>
          <w:sz w:val="28"/>
        </w:rPr>
        <w:t>
      47-баптың атауы мынадай редакцияда жазылсын: 
</w:t>
      </w:r>
      <w:r>
        <w:br/>
      </w:r>
      <w:r>
        <w:rPr>
          <w:rFonts w:ascii="Times New Roman"/>
          <w:b w:val="false"/>
          <w:i w:val="false"/>
          <w:color w:val="000000"/>
          <w:sz w:val="28"/>
        </w:rPr>
        <w:t>
      "47. Қор биржасында қаржы құралдарымен жасалған мәмiлелер туралы ақпаратты жариялау"; 
</w:t>
      </w:r>
      <w:r>
        <w:br/>
      </w:r>
      <w:r>
        <w:rPr>
          <w:rFonts w:ascii="Times New Roman"/>
          <w:b w:val="false"/>
          <w:i w:val="false"/>
          <w:color w:val="000000"/>
          <w:sz w:val="28"/>
        </w:rPr>
        <w:t>
      50-баптың 1-тармағында: 
</w:t>
      </w:r>
      <w:r>
        <w:br/>
      </w:r>
      <w:r>
        <w:rPr>
          <w:rFonts w:ascii="Times New Roman"/>
          <w:b w:val="false"/>
          <w:i w:val="false"/>
          <w:color w:val="000000"/>
          <w:sz w:val="28"/>
        </w:rPr>
        <w:t>
      "болып табылатын" деген сөздерден кейiн "жабық" деген сөзбен толықтырылсын; 
</w:t>
      </w:r>
      <w:r>
        <w:br/>
      </w:r>
      <w:r>
        <w:rPr>
          <w:rFonts w:ascii="Times New Roman"/>
          <w:b w:val="false"/>
          <w:i w:val="false"/>
          <w:color w:val="000000"/>
          <w:sz w:val="28"/>
        </w:rPr>
        <w:t>
      "өзiн-өзi реттейтiн ұйым" деген сөздер "өзiн-өзi реттейтiн ұйым болып табылатын бағалы қағаздар рыногының кәсiби қатысушыларының қауымдастығы" деген сөздермен ауыстырылсын; 
</w:t>
      </w:r>
      <w:r>
        <w:br/>
      </w:r>
      <w:r>
        <w:rPr>
          <w:rFonts w:ascii="Times New Roman"/>
          <w:b w:val="false"/>
          <w:i w:val="false"/>
          <w:color w:val="000000"/>
          <w:sz w:val="28"/>
        </w:rPr>
        <w:t>
      57-баптың 4-тармағы мынадай редакцияда жазылсын: 
</w:t>
      </w:r>
      <w:r>
        <w:br/>
      </w:r>
      <w:r>
        <w:rPr>
          <w:rFonts w:ascii="Times New Roman"/>
          <w:b w:val="false"/>
          <w:i w:val="false"/>
          <w:color w:val="000000"/>
          <w:sz w:val="28"/>
        </w:rPr>
        <w:t>
      "4. Бағалы қағаздар рыногына кәсiби қатысушылардың қауымдастығы қызметiн лицензияның негiзiнде өзiн-өзi реттейтiн ұйым ретiнде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Республикасында бағалы қағаздармен жасалған мәмiлелердi тiркеу туралы" Қазақстан Республикасының 1997 жылғы 5 наурыздағы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000000"/>
          <w:sz w:val="28"/>
        </w:rPr>
        <w:t xml:space="preserve"> Z970078_ </w:t>
      </w:r>
      <w:r>
        <w:rPr>
          <w:rFonts w:ascii="Times New Roman"/>
          <w:b w:val="false"/>
          <w:i w:val="false"/>
          <w:color w:val="000000"/>
          <w:sz w:val="28"/>
        </w:rPr>
        <w:t>
 (Қазақстан Республикасы Парламентiнiң Жаршысы, 1997 ж., N 5, 53-құжат; 13-14, 205-құжат): 
</w:t>
      </w:r>
      <w:r>
        <w:br/>
      </w:r>
      <w:r>
        <w:rPr>
          <w:rFonts w:ascii="Times New Roman"/>
          <w:b w:val="false"/>
          <w:i w:val="false"/>
          <w:color w:val="000000"/>
          <w:sz w:val="28"/>
        </w:rPr>
        <w:t>
      2-баптың 1-тармағы мынадай мазмұндағы үшiншi бөлiкпен толықтырылсын: "Бағалы қағаздармен жасалған мәмiлелер осы Заңда және Қазақстан Республикасының заң актiлерiнде белгiленген тәртiппен мiндеттi тiркеуге жатады"; 
</w:t>
      </w:r>
      <w:r>
        <w:br/>
      </w:r>
      <w:r>
        <w:rPr>
          <w:rFonts w:ascii="Times New Roman"/>
          <w:b w:val="false"/>
          <w:i w:val="false"/>
          <w:color w:val="000000"/>
          <w:sz w:val="28"/>
        </w:rPr>
        <w:t>
      7-бап мынадай мазмұндағы 3-тармақпен толықтырылсын: 
</w:t>
      </w:r>
      <w:r>
        <w:br/>
      </w:r>
      <w:r>
        <w:rPr>
          <w:rFonts w:ascii="Times New Roman"/>
          <w:b w:val="false"/>
          <w:i w:val="false"/>
          <w:color w:val="000000"/>
          <w:sz w:val="28"/>
        </w:rPr>
        <w:t>
      "3. Тiркеушiнiң көрсететiн қызметiне ақының ең жоғары мөлшерiн, оны төлеудiң тәртiбi мен принциптерiн уәкiлеттi орган белгiлейдi"; 
</w:t>
      </w:r>
      <w:r>
        <w:br/>
      </w:r>
      <w:r>
        <w:rPr>
          <w:rFonts w:ascii="Times New Roman"/>
          <w:b w:val="false"/>
          <w:i w:val="false"/>
          <w:color w:val="000000"/>
          <w:sz w:val="28"/>
        </w:rPr>
        <w:t>
      10-баптың 2-тармағында "эмитенттерге қызмет көрсетуге" деген сөздерден кейiн "Қазақстан Республикасының заң актiлерiнде көзделген жағдайлардан басқа" деген сөздермен толықтырылсын. 
</w:t>
      </w:r>
      <w:r>
        <w:br/>
      </w:r>
      <w:r>
        <w:rPr>
          <w:rFonts w:ascii="Times New Roman"/>
          <w:b w:val="false"/>
          <w:i w:val="false"/>
          <w:color w:val="000000"/>
          <w:sz w:val="28"/>
        </w:rPr>
        <w:t>
      19-бапта: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Орталық депозитарий бағалы қағаздар рыногына кәсiпқой қатысушылары мен халықаралық қаржы ұйымдары жабық акционерлiк қоғам нысанында құратын коммерциялық емес ұйым болып табылады. Орталық депозитарий алатын табыс оның қатысушыларының арасында бөлiнбейдi және оны техникалық дамытуға жұмсалады;"; 
</w:t>
      </w:r>
      <w:r>
        <w:br/>
      </w:r>
      <w:r>
        <w:rPr>
          <w:rFonts w:ascii="Times New Roman"/>
          <w:b w:val="false"/>
          <w:i w:val="false"/>
          <w:color w:val="000000"/>
          <w:sz w:val="28"/>
        </w:rPr>
        <w:t>
      20-бап мынадай мазмұндағы екiншi бөлiкпен толықтырылсын: 
</w:t>
      </w:r>
      <w:r>
        <w:br/>
      </w:r>
      <w:r>
        <w:rPr>
          <w:rFonts w:ascii="Times New Roman"/>
          <w:b w:val="false"/>
          <w:i w:val="false"/>
          <w:color w:val="000000"/>
          <w:sz w:val="28"/>
        </w:rPr>
        <w:t>
      "Орталық депозитарийдiң ашық халықтық акционерлiк қоғамның бағалы қағаздарын ұстаушыларының тiзiлiмiн жүргiзу жөнiндегi қызметтi осы Заңда және уәкiлеттi органның нормативтiк құқықтық актiлерiнде белгiленген тәртiппен жүзеге асыруға құқығы бар."; 
</w:t>
      </w:r>
      <w:r>
        <w:br/>
      </w:r>
      <w:r>
        <w:rPr>
          <w:rFonts w:ascii="Times New Roman"/>
          <w:b w:val="false"/>
          <w:i w:val="false"/>
          <w:color w:val="000000"/>
          <w:sz w:val="28"/>
        </w:rPr>
        <w:t>
      25-баптың 1-тармағының бiрiншi бөлiгi мынадай редакцияда жазылсын: 
</w:t>
      </w:r>
      <w:r>
        <w:br/>
      </w:r>
      <w:r>
        <w:rPr>
          <w:rFonts w:ascii="Times New Roman"/>
          <w:b w:val="false"/>
          <w:i w:val="false"/>
          <w:color w:val="000000"/>
          <w:sz w:val="28"/>
        </w:rPr>
        <w:t>
      "1. Бағалы қағаздармен екi жақты немесе көпжақты жасалған мәмiлелердi тiркеу мәмiлелерге қатысушылардың үстеме бұйрықтары болғанда, жүзеге асырылады. Мәмiлеге қатысушылардың мiндеттемелерi олардың арасында жасалған жазбаша шарттың ережелерiмен айқындалады."; 
</w:t>
      </w:r>
      <w:r>
        <w:br/>
      </w:r>
      <w:r>
        <w:rPr>
          <w:rFonts w:ascii="Times New Roman"/>
          <w:b w:val="false"/>
          <w:i w:val="false"/>
          <w:color w:val="000000"/>
          <w:sz w:val="28"/>
        </w:rPr>
        <w:t>
      26-баптың 1-тармағында "осы бағалы қағаздарға құқықтарды" деген сөздер "осы бағалы қағаздармен жасалған мәмiлелердi"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Республикасындағы инвестициялық қорлар туралы" Қазақстан Республикасының 1997 жылғы 6 наурыздағы 
</w:t>
      </w:r>
      <w:r>
        <w:rPr>
          <w:rFonts w:ascii="Times New Roman"/>
          <w:b w:val="false"/>
          <w:i w:val="false"/>
          <w:color w:val="000000"/>
          <w:sz w:val="28"/>
        </w:rPr>
        <w:t xml:space="preserve"> Заңында </w:t>
      </w:r>
      <w:r>
        <w:rPr>
          <w:rFonts w:ascii="Times New Roman"/>
          <w:b w:val="false"/>
          <w:i w:val="false"/>
          <w:color w:val="000000"/>
          <w:sz w:val="28"/>
        </w:rPr>
        <w:t>
 (Қазақстан Республикасының Парламентiнiң Жаршысы, 1997 ж., N 5, 57-құжат; N 13-14, 205-құжат): 
</w:t>
      </w:r>
      <w:r>
        <w:br/>
      </w:r>
      <w:r>
        <w:rPr>
          <w:rFonts w:ascii="Times New Roman"/>
          <w:b w:val="false"/>
          <w:i w:val="false"/>
          <w:color w:val="000000"/>
          <w:sz w:val="28"/>
        </w:rPr>
        <w:t>
      1-баптың 2-тармағы мынадай мазмұндағы екiншi бөлiкпен толықтырылсын: 
</w:t>
      </w:r>
      <w:r>
        <w:br/>
      </w:r>
      <w:r>
        <w:rPr>
          <w:rFonts w:ascii="Times New Roman"/>
          <w:b w:val="false"/>
          <w:i w:val="false"/>
          <w:color w:val="000000"/>
          <w:sz w:val="28"/>
        </w:rPr>
        <w:t>
      "Активтерiндегi өзге эмитенттердiң эмиссиялық бағалы қағаздарының құны оның таза активтерi құнының қырық процентiне тең инвестициялық қор ретiнде тiркелмеген ашық акционерлiк қоғамның бағалы қағаздарды одан әрi сатып алу жөнiндегi операцияларды жүзеге асыруға құқығы жоқ."; 
</w:t>
      </w:r>
      <w:r>
        <w:br/>
      </w:r>
      <w:r>
        <w:rPr>
          <w:rFonts w:ascii="Times New Roman"/>
          <w:b w:val="false"/>
          <w:i w:val="false"/>
          <w:color w:val="000000"/>
          <w:sz w:val="28"/>
        </w:rPr>
        <w:t>
      8-бапта: 
</w:t>
      </w:r>
      <w:r>
        <w:br/>
      </w:r>
      <w:r>
        <w:rPr>
          <w:rFonts w:ascii="Times New Roman"/>
          <w:b w:val="false"/>
          <w:i w:val="false"/>
          <w:color w:val="000000"/>
          <w:sz w:val="28"/>
        </w:rPr>
        <w:t>
      1-тармақта: 
</w:t>
      </w:r>
      <w:r>
        <w:br/>
      </w:r>
      <w:r>
        <w:rPr>
          <w:rFonts w:ascii="Times New Roman"/>
          <w:b w:val="false"/>
          <w:i w:val="false"/>
          <w:color w:val="000000"/>
          <w:sz w:val="28"/>
        </w:rPr>
        <w:t>
      "шаруашылық серiктестiктерi туралы" деген сөздер алып тасталсын; 
</w:t>
      </w:r>
      <w:r>
        <w:br/>
      </w:r>
      <w:r>
        <w:rPr>
          <w:rFonts w:ascii="Times New Roman"/>
          <w:b w:val="false"/>
          <w:i w:val="false"/>
          <w:color w:val="000000"/>
          <w:sz w:val="28"/>
        </w:rPr>
        <w:t>
      ж) тармақшасы "басқармасы" деген сөздерден кейiн "директорлар кеңесi мен" деген сөздермен толықтырылсын; 
</w:t>
      </w:r>
      <w:r>
        <w:br/>
      </w:r>
      <w:r>
        <w:rPr>
          <w:rFonts w:ascii="Times New Roman"/>
          <w:b w:val="false"/>
          <w:i w:val="false"/>
          <w:color w:val="000000"/>
          <w:sz w:val="28"/>
        </w:rPr>
        <w:t>
      2-тармақтағы "басқарманың" деген сөз "директорлар кеңесiнiң" деген сөзбен ауыстырылсын; 
</w:t>
      </w:r>
      <w:r>
        <w:br/>
      </w:r>
      <w:r>
        <w:rPr>
          <w:rFonts w:ascii="Times New Roman"/>
          <w:b w:val="false"/>
          <w:i w:val="false"/>
          <w:color w:val="000000"/>
          <w:sz w:val="28"/>
        </w:rPr>
        <w:t>
      9-бапта: 
</w:t>
      </w:r>
      <w:r>
        <w:br/>
      </w:r>
      <w:r>
        <w:rPr>
          <w:rFonts w:ascii="Times New Roman"/>
          <w:b w:val="false"/>
          <w:i w:val="false"/>
          <w:color w:val="000000"/>
          <w:sz w:val="28"/>
        </w:rPr>
        <w:t>
      баптың атауындағы және мәтiнiндегi "басқармасы", "басқармасының", "басқарма" деген сөздер "директорлар кеңесi", "директорлар кеңесiнiң" деген сөздермен ауыстырылсын;
</w:t>
      </w:r>
      <w:r>
        <w:br/>
      </w:r>
      <w:r>
        <w:rPr>
          <w:rFonts w:ascii="Times New Roman"/>
          <w:b w:val="false"/>
          <w:i w:val="false"/>
          <w:color w:val="000000"/>
          <w:sz w:val="28"/>
        </w:rPr>
        <w:t>
      1-тармақтың бiрiншi бөлiгiнде "шаруашылық серiктестiктерi туралы" деген сөздер алып тасталсын;
</w:t>
      </w:r>
      <w:r>
        <w:br/>
      </w:r>
      <w:r>
        <w:rPr>
          <w:rFonts w:ascii="Times New Roman"/>
          <w:b w:val="false"/>
          <w:i w:val="false"/>
          <w:color w:val="000000"/>
          <w:sz w:val="28"/>
        </w:rPr>
        <w:t>
      4-тармақтағы "басқарма" деген сөз алып тасталсын, "табыс етiп отырады" деген сөздер "берiледi" деген сөзбен ауыстырылсын;
</w:t>
      </w:r>
      <w:r>
        <w:br/>
      </w:r>
      <w:r>
        <w:rPr>
          <w:rFonts w:ascii="Times New Roman"/>
          <w:b w:val="false"/>
          <w:i w:val="false"/>
          <w:color w:val="000000"/>
          <w:sz w:val="28"/>
        </w:rPr>
        <w:t>
      5-тармақ алып тасталсын;
</w:t>
      </w:r>
      <w:r>
        <w:br/>
      </w:r>
      <w:r>
        <w:rPr>
          <w:rFonts w:ascii="Times New Roman"/>
          <w:b w:val="false"/>
          <w:i w:val="false"/>
          <w:color w:val="000000"/>
          <w:sz w:val="28"/>
        </w:rPr>
        <w:t>
      10-баптың 2-тармағы "атаулы" деген сөзден кейiн "жай" деген сөзбен толықтырылсын;
</w:t>
      </w:r>
      <w:r>
        <w:br/>
      </w:r>
      <w:r>
        <w:rPr>
          <w:rFonts w:ascii="Times New Roman"/>
          <w:b w:val="false"/>
          <w:i w:val="false"/>
          <w:color w:val="000000"/>
          <w:sz w:val="28"/>
        </w:rPr>
        <w:t>
      11-бапта:
</w:t>
      </w:r>
      <w:r>
        <w:br/>
      </w:r>
      <w:r>
        <w:rPr>
          <w:rFonts w:ascii="Times New Roman"/>
          <w:b w:val="false"/>
          <w:i w:val="false"/>
          <w:color w:val="000000"/>
          <w:sz w:val="28"/>
        </w:rPr>
        <w:t>
      баптың атауы мынадай редакцияда жазылсын:
</w:t>
      </w:r>
    </w:p>
    <w:p>
      <w:pPr>
        <w:spacing w:after="0"/>
        <w:ind w:left="0"/>
        <w:jc w:val="both"/>
      </w:pPr>
      <w:r>
        <w:rPr>
          <w:rFonts w:ascii="Times New Roman"/>
          <w:b w:val="false"/>
          <w:i w:val="false"/>
          <w:color w:val="000000"/>
          <w:sz w:val="28"/>
        </w:rPr>
        <w:t>
      "11-бап. Өзара қордың өз акцияларын сатып алуы және сатуы";
</w:t>
      </w:r>
    </w:p>
    <w:p>
      <w:pPr>
        <w:spacing w:after="0"/>
        <w:ind w:left="0"/>
        <w:jc w:val="both"/>
      </w:pPr>
      <w:r>
        <w:rPr>
          <w:rFonts w:ascii="Times New Roman"/>
          <w:b w:val="false"/>
          <w:i w:val="false"/>
          <w:color w:val="000000"/>
          <w:sz w:val="28"/>
        </w:rPr>
        <w:t>
      1-тармақтағы "жарғылық қордың" деген сөздер "жарғылық капиталдың" деген сөздермен ауыстырылсын;
</w:t>
      </w:r>
      <w:r>
        <w:br/>
      </w:r>
      <w:r>
        <w:rPr>
          <w:rFonts w:ascii="Times New Roman"/>
          <w:b w:val="false"/>
          <w:i w:val="false"/>
          <w:color w:val="000000"/>
          <w:sz w:val="28"/>
        </w:rPr>
        <w:t>
      3-тармақтағы "өзара қордың өз ақша қаражаты есебiнен ғана" деген сөздер алып тасталсын;
</w:t>
      </w:r>
      <w:r>
        <w:br/>
      </w:r>
      <w:r>
        <w:rPr>
          <w:rFonts w:ascii="Times New Roman"/>
          <w:b w:val="false"/>
          <w:i w:val="false"/>
          <w:color w:val="000000"/>
          <w:sz w:val="28"/>
        </w:rPr>
        <w:t>
      4-тармақтағы "сатып алу және" деген сөздер алып тасталсын;
</w:t>
      </w:r>
      <w:r>
        <w:br/>
      </w:r>
      <w:r>
        <w:rPr>
          <w:rFonts w:ascii="Times New Roman"/>
          <w:b w:val="false"/>
          <w:i w:val="false"/>
          <w:color w:val="000000"/>
          <w:sz w:val="28"/>
        </w:rPr>
        <w:t>
      5-тармақтың екiншi бөлiгiнiң бiрiншi сөйлемi мынадай редакцияда жазылсын:
</w:t>
      </w:r>
      <w:r>
        <w:br/>
      </w:r>
      <w:r>
        <w:rPr>
          <w:rFonts w:ascii="Times New Roman"/>
          <w:b w:val="false"/>
          <w:i w:val="false"/>
          <w:color w:val="000000"/>
          <w:sz w:val="28"/>
        </w:rPr>
        <w:t>
      "Өзара қор өзiнiң акцияларын сатып алуға өтiнiм берiлген күннiң соңындағы жай-күйi бойынша айқындалатын бағамен сатып алуға тиiс"; 
</w:t>
      </w:r>
      <w:r>
        <w:br/>
      </w:r>
      <w:r>
        <w:rPr>
          <w:rFonts w:ascii="Times New Roman"/>
          <w:b w:val="false"/>
          <w:i w:val="false"/>
          <w:color w:val="000000"/>
          <w:sz w:val="28"/>
        </w:rPr>
        <w:t>
      6-тармақтағы "басқарманың" деген сөз "директорлар кеңесiнiң" деген сөздермен ауыстырылсын; 
</w:t>
      </w:r>
      <w:r>
        <w:br/>
      </w:r>
      <w:r>
        <w:rPr>
          <w:rFonts w:ascii="Times New Roman"/>
          <w:b w:val="false"/>
          <w:i w:val="false"/>
          <w:color w:val="000000"/>
          <w:sz w:val="28"/>
        </w:rPr>
        <w:t>
      7-тармақтағы "жарғылық қорының" деген сөздер "жарғылық капиталының" деген сөздермен ауыстырылсын;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Өзара қордың акцияларын сатуы оның таза активтерi құнының негiзiнде айқындалатын баға бойынша уәкiлеттi орган белгiлеген тәртiппен жүргiзiледi."; 
</w:t>
      </w:r>
      <w:r>
        <w:br/>
      </w:r>
      <w:r>
        <w:rPr>
          <w:rFonts w:ascii="Times New Roman"/>
          <w:b w:val="false"/>
          <w:i w:val="false"/>
          <w:color w:val="000000"/>
          <w:sz w:val="28"/>
        </w:rPr>
        <w:t>
      13-бапта: 
</w:t>
      </w:r>
      <w:r>
        <w:br/>
      </w:r>
      <w:r>
        <w:rPr>
          <w:rFonts w:ascii="Times New Roman"/>
          <w:b w:val="false"/>
          <w:i w:val="false"/>
          <w:color w:val="000000"/>
          <w:sz w:val="28"/>
        </w:rPr>
        <w:t>
      2-тармақтағы "сондай-ақ артықшылығы бар акциялар шығаруға" деген сөздер алып тасталсын; 
</w:t>
      </w:r>
      <w:r>
        <w:br/>
      </w:r>
      <w:r>
        <w:rPr>
          <w:rFonts w:ascii="Times New Roman"/>
          <w:b w:val="false"/>
          <w:i w:val="false"/>
          <w:color w:val="000000"/>
          <w:sz w:val="28"/>
        </w:rPr>
        <w:t>
      мынадай мазмұндағы 5 және 6-тармақтармен толықтырылсын: 
</w:t>
      </w:r>
      <w:r>
        <w:br/>
      </w:r>
      <w:r>
        <w:rPr>
          <w:rFonts w:ascii="Times New Roman"/>
          <w:b w:val="false"/>
          <w:i w:val="false"/>
          <w:color w:val="000000"/>
          <w:sz w:val="28"/>
        </w:rPr>
        <w:t>
      "5. Инвестициялық қордың лауазымды адамдары мен қызметкерлерi бiр мезгiлде оның басқарушысының, кастодианының, тiркеушiсiнiң және бағалы қағаздар рыногында қызметтi жүзеге асыратын өзге де ұйымдардың лауазымды адамдары немесе қызметкерлерi бола алмайды. 
</w:t>
      </w:r>
      <w:r>
        <w:br/>
      </w:r>
      <w:r>
        <w:rPr>
          <w:rFonts w:ascii="Times New Roman"/>
          <w:b w:val="false"/>
          <w:i w:val="false"/>
          <w:color w:val="000000"/>
          <w:sz w:val="28"/>
        </w:rPr>
        <w:t>
      6. Инвестициялық қордың оның активтерiн басқаруға және қордың акционерлерiмен жүргiзiлетiн жұмысқа байланысты жыл iшiндегi шығыстары осы кезеңге дивидендтердi төлеудi қоса алғанда, оның таза активтерiнiң жылдық орташа құнының он процентiнен аспауға тиiс"; 
</w:t>
      </w:r>
      <w:r>
        <w:br/>
      </w:r>
      <w:r>
        <w:rPr>
          <w:rFonts w:ascii="Times New Roman"/>
          <w:b w:val="false"/>
          <w:i w:val="false"/>
          <w:color w:val="000000"/>
          <w:sz w:val="28"/>
        </w:rPr>
        <w:t>
      15-баптың 5-тармағы "Тиiстi қорлардың" деген сөздердiң алдынан "Уәкiлеттi орган белгiлеген пруденциялық нормативтер сақталған және" деген сөздермен толықтырылсын; 
</w:t>
      </w:r>
      <w:r>
        <w:br/>
      </w:r>
      <w:r>
        <w:rPr>
          <w:rFonts w:ascii="Times New Roman"/>
          <w:b w:val="false"/>
          <w:i w:val="false"/>
          <w:color w:val="000000"/>
          <w:sz w:val="28"/>
        </w:rPr>
        <w:t>
      17-бапта: 
</w:t>
      </w:r>
      <w:r>
        <w:br/>
      </w:r>
      <w:r>
        <w:rPr>
          <w:rFonts w:ascii="Times New Roman"/>
          <w:b w:val="false"/>
          <w:i w:val="false"/>
          <w:color w:val="000000"/>
          <w:sz w:val="28"/>
        </w:rPr>
        <w:t>
      1-тармақтағы "басқаруға" деген сөз "басқару жөнiндегi қызметтi жүзеге асыруға" деген сөздермен ауыстырылсын; 
</w:t>
      </w:r>
      <w:r>
        <w:br/>
      </w:r>
      <w:r>
        <w:rPr>
          <w:rFonts w:ascii="Times New Roman"/>
          <w:b w:val="false"/>
          <w:i w:val="false"/>
          <w:color w:val="000000"/>
          <w:sz w:val="28"/>
        </w:rPr>
        <w:t>
      2-тармақтағы "осы заңда белгiленген" деген сөздер "бағалы қағаздар топтамасын басқару жөнiндегi қызметтен басқа" деген сөздермен ауыстырылсын; 
</w:t>
      </w:r>
      <w:r>
        <w:br/>
      </w:r>
      <w:r>
        <w:rPr>
          <w:rFonts w:ascii="Times New Roman"/>
          <w:b w:val="false"/>
          <w:i w:val="false"/>
          <w:color w:val="000000"/>
          <w:sz w:val="28"/>
        </w:rPr>
        <w:t>
      18-бап мынадай редакцияда жазылсын:
</w:t>
      </w:r>
    </w:p>
    <w:p>
      <w:pPr>
        <w:spacing w:after="0"/>
        <w:ind w:left="0"/>
        <w:jc w:val="both"/>
      </w:pPr>
      <w:r>
        <w:rPr>
          <w:rFonts w:ascii="Times New Roman"/>
          <w:b w:val="false"/>
          <w:i w:val="false"/>
          <w:color w:val="000000"/>
          <w:sz w:val="28"/>
        </w:rPr>
        <w:t>
      "18-бап. Инвестициялық қор басқарушысының сыйақысы мөлшерi
</w:t>
      </w:r>
      <w:r>
        <w:br/>
      </w:r>
      <w:r>
        <w:rPr>
          <w:rFonts w:ascii="Times New Roman"/>
          <w:b w:val="false"/>
          <w:i w:val="false"/>
          <w:color w:val="000000"/>
          <w:sz w:val="28"/>
        </w:rPr>
        <w:t>
               тараптардың бағалы қағаздар топтамасын басқару
</w:t>
      </w:r>
      <w:r>
        <w:br/>
      </w:r>
      <w:r>
        <w:rPr>
          <w:rFonts w:ascii="Times New Roman"/>
          <w:b w:val="false"/>
          <w:i w:val="false"/>
          <w:color w:val="000000"/>
          <w:sz w:val="28"/>
        </w:rPr>
        <w:t>
               туралы шартта жасалған келiсiмiмен белгiленедi
</w:t>
      </w:r>
    </w:p>
    <w:p>
      <w:pPr>
        <w:spacing w:after="0"/>
        <w:ind w:left="0"/>
        <w:jc w:val="both"/>
      </w:pPr>
      <w:r>
        <w:rPr>
          <w:rFonts w:ascii="Times New Roman"/>
          <w:b w:val="false"/>
          <w:i w:val="false"/>
          <w:color w:val="000000"/>
          <w:sz w:val="28"/>
        </w:rPr>
        <w:t>
      Бағалы қағаздар топтамасын басқару туралы шартта басқарушыға төленетiн сыйақының мөлшерi проценттiк қатынаста тиiстi инвестициялық қордың белгiлi бiр кезеңдегi орташа құнының инвестициялық қордың таза активтерi құнының өсуiнен, инвестициялық қордың алған пайдасынан немесе өзге жолмен айқындалатыны белгiленуi мүмкiн. 
</w:t>
      </w:r>
      <w:r>
        <w:br/>
      </w:r>
      <w:r>
        <w:rPr>
          <w:rFonts w:ascii="Times New Roman"/>
          <w:b w:val="false"/>
          <w:i w:val="false"/>
          <w:color w:val="000000"/>
          <w:sz w:val="28"/>
        </w:rPr>
        <w:t>
      2. Басқарушыға төленетiн сыйақының жылдық ең жоғары мөлшерi осы төленген дивидендтердi қоса есептегенде, инвестициялық қордың таза активтерiнiң жылдық орташа құнының бес процентiнен аспауға тиiс. 
</w:t>
      </w:r>
      <w:r>
        <w:br/>
      </w:r>
      <w:r>
        <w:rPr>
          <w:rFonts w:ascii="Times New Roman"/>
          <w:b w:val="false"/>
          <w:i w:val="false"/>
          <w:color w:val="000000"/>
          <w:sz w:val="28"/>
        </w:rPr>
        <w:t>
      3. Инвестициялық қордың бағалы қағаздар топтамасын басқару жөнiндегi басқарушының шығыстары басқарушының сыйақысына қосылады."; 
</w:t>
      </w:r>
      <w:r>
        <w:br/>
      </w:r>
      <w:r>
        <w:rPr>
          <w:rFonts w:ascii="Times New Roman"/>
          <w:b w:val="false"/>
          <w:i w:val="false"/>
          <w:color w:val="000000"/>
          <w:sz w:val="28"/>
        </w:rPr>
        <w:t>
      19-баптың бiрiншi бөлiгiнiң "г" тармақшасы алып тасталсын; 
</w:t>
      </w:r>
      <w:r>
        <w:br/>
      </w:r>
      <w:r>
        <w:rPr>
          <w:rFonts w:ascii="Times New Roman"/>
          <w:b w:val="false"/>
          <w:i w:val="false"/>
          <w:color w:val="000000"/>
          <w:sz w:val="28"/>
        </w:rPr>
        <w:t>
      20-баптың 2-тармағындағы "басқарушылардың" деген сөз "инвестициялық қорлардың және олардың басқарушыларының" деген сөздермен ауыстырылсын; 
</w:t>
      </w:r>
      <w:r>
        <w:br/>
      </w:r>
      <w:r>
        <w:rPr>
          <w:rFonts w:ascii="Times New Roman"/>
          <w:b w:val="false"/>
          <w:i w:val="false"/>
          <w:color w:val="000000"/>
          <w:sz w:val="28"/>
        </w:rPr>
        <w:t>
      21-бапта: 
</w:t>
      </w:r>
      <w:r>
        <w:br/>
      </w:r>
      <w:r>
        <w:rPr>
          <w:rFonts w:ascii="Times New Roman"/>
          <w:b w:val="false"/>
          <w:i w:val="false"/>
          <w:color w:val="000000"/>
          <w:sz w:val="28"/>
        </w:rPr>
        <w:t>
      1-тармақтың бiрiншi бөлiгi мынадай редакцияда жазылсын: 
</w:t>
      </w:r>
      <w:r>
        <w:br/>
      </w:r>
      <w:r>
        <w:rPr>
          <w:rFonts w:ascii="Times New Roman"/>
          <w:b w:val="false"/>
          <w:i w:val="false"/>
          <w:color w:val="000000"/>
          <w:sz w:val="28"/>
        </w:rPr>
        <w:t>
      "1. Инвестициялық қор инвестициялық қор ретiнде жұмыс iстеуге Қазақстан Республикасының лицензиялау туралы заңдарымен және уәкiлеттi органның нормативтiк құқықтық актiлерiмен белгiленген тәртiппен және шарттарда уәкiлеттi органның лицензиясын алуы тиiс."; 
</w:t>
      </w:r>
      <w:r>
        <w:br/>
      </w:r>
      <w:r>
        <w:rPr>
          <w:rFonts w:ascii="Times New Roman"/>
          <w:b w:val="false"/>
          <w:i w:val="false"/>
          <w:color w:val="000000"/>
          <w:sz w:val="28"/>
        </w:rPr>
        <w:t>
      2-тармақтың "Осы баптың 1-тармағында аталған" деген сөздер "Лицензиялауға ұсынылған" деген сөздермен ауыстырылсын;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Бағалы қағаздар рыногындағы инвестициялық қызмет субъектiсi ретiнде қызметтi жүзеге асыруға берiлген лицензияны қайтарып алу инвестициялық қорды мәжбүрлеп қайта ұйымдастыруға немесе таратуға әкеп соғады."; 
</w:t>
      </w:r>
      <w:r>
        <w:br/>
      </w:r>
      <w:r>
        <w:rPr>
          <w:rFonts w:ascii="Times New Roman"/>
          <w:b w:val="false"/>
          <w:i w:val="false"/>
          <w:color w:val="000000"/>
          <w:sz w:val="28"/>
        </w:rPr>
        <w:t>
      23-бапта: 
</w:t>
      </w:r>
      <w:r>
        <w:br/>
      </w:r>
      <w:r>
        <w:rPr>
          <w:rFonts w:ascii="Times New Roman"/>
          <w:b w:val="false"/>
          <w:i w:val="false"/>
          <w:color w:val="000000"/>
          <w:sz w:val="28"/>
        </w:rPr>
        <w:t>
      1-тармақта "олар алған лицензияға" деген сөздер "Қазақстан Республикасы заңдарының талаптарына" деген сөздермен ауыстырылсын. 
</w:t>
      </w:r>
      <w:r>
        <w:br/>
      </w:r>
      <w:r>
        <w:rPr>
          <w:rFonts w:ascii="Times New Roman"/>
          <w:b w:val="false"/>
          <w:i w:val="false"/>
          <w:color w:val="000000"/>
          <w:sz w:val="28"/>
        </w:rPr>
        <w:t>
      2-тармақтың б) тармақшасы мынадай редакцияда жазылсын: 
</w:t>
      </w:r>
      <w:r>
        <w:br/>
      </w:r>
      <w:r>
        <w:rPr>
          <w:rFonts w:ascii="Times New Roman"/>
          <w:b w:val="false"/>
          <w:i w:val="false"/>
          <w:color w:val="000000"/>
          <w:sz w:val="28"/>
        </w:rPr>
        <w:t>
      "б) оның басқарушысының, кастодианының немесе тiркеушiсiнiң лицензиясын тоқтата тұру немесе қайтарып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 КСР-iнiң 1963 жылғы 28 желтоқсандағы заңымен бекiтiлген Қазақ КСР Азаматтық Iс жүргiзу кодексiне (Қазақ КСР, Жоғарғы Кеңесi мен Үкiметiнiң Жаршысы, 1964 ж., N 2, 1988 ж., N 2, 19-құжат; N 15, 148-құжат; N 16, 159-құжат; 1990 ж., N 11, 110-құжат; 1991 ж., N 28, 373-құжат; Қазақстан Республикасы Жоғарғы Кеңесiнiң Жаршысы, 1992 ж., N 11-12, 294-құжат; N 24, 597-құжат; 1993 ж., N 8, 161-құжат; N 17, 419-құжат; 424-құжат; 1995 ж., N 23, 140-құжат; Қазақстан Республикасы Парламентiнiң Жаршысы, 1997 ж., N 1-2, 8-құжат; N 11, 152-құжат):
</w:t>
      </w:r>
    </w:p>
    <w:p>
      <w:pPr>
        <w:spacing w:after="0"/>
        <w:ind w:left="0"/>
        <w:jc w:val="both"/>
      </w:pPr>
      <w:r>
        <w:rPr>
          <w:rFonts w:ascii="Times New Roman"/>
          <w:b w:val="false"/>
          <w:i w:val="false"/>
          <w:color w:val="000000"/>
          <w:sz w:val="28"/>
        </w:rPr>
        <w:t>
      6-бапта: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"Акциялардың қосымша эмиссиясы жөнiндегi iстердi соттың шешiмi бойынша iстердi сот тергеуiне даярлау ескерiле отырып, 10 күннен кешiктiрiлмей бiрiншi инстанциядағы сот қарауға тиіс.";
</w:t>
      </w:r>
      <w:r>
        <w:br/>
      </w:r>
      <w:r>
        <w:rPr>
          <w:rFonts w:ascii="Times New Roman"/>
          <w:b w:val="false"/>
          <w:i w:val="false"/>
          <w:color w:val="000000"/>
          <w:sz w:val="28"/>
        </w:rPr>
        <w:t>
      үшiншi бөлiк төртiншi бөлiк болып есептелсiн.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