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1265" w14:textId="c671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 Үкіметінің арасындағы халықаралық автомобиль қатынасы туралы келісімді бекіту туралы</w:t>
      </w:r>
    </w:p>
    <w:p>
      <w:pPr>
        <w:spacing w:after="0"/>
        <w:ind w:left="0"/>
        <w:jc w:val="both"/>
      </w:pPr>
      <w:r>
        <w:rPr>
          <w:rFonts w:ascii="Times New Roman"/>
          <w:b w:val="false"/>
          <w:i w:val="false"/>
          <w:color w:val="000000"/>
          <w:sz w:val="28"/>
        </w:rPr>
        <w:t>Қазақстан Республикасы Заңы 1998 жылғы 11 желтоқсан N 315-I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Бакуде 1996 жылғы 16 қыркүйекте қол қойылған Қазақстан </w:t>
      </w:r>
    </w:p>
    <w:p>
      <w:pPr>
        <w:spacing w:after="0"/>
        <w:ind w:left="0"/>
        <w:jc w:val="both"/>
      </w:pPr>
      <w:r>
        <w:rPr>
          <w:rFonts w:ascii="Times New Roman"/>
          <w:b w:val="false"/>
          <w:i w:val="false"/>
          <w:color w:val="000000"/>
          <w:sz w:val="28"/>
        </w:rPr>
        <w:t xml:space="preserve">Республикасының Үкіметі мен Әзірбайжан Республикасы Үкіметінің арасындағы </w:t>
      </w:r>
    </w:p>
    <w:p>
      <w:pPr>
        <w:spacing w:after="0"/>
        <w:ind w:left="0"/>
        <w:jc w:val="both"/>
      </w:pPr>
      <w:r>
        <w:rPr>
          <w:rFonts w:ascii="Times New Roman"/>
          <w:b w:val="false"/>
          <w:i w:val="false"/>
          <w:color w:val="000000"/>
          <w:sz w:val="28"/>
        </w:rPr>
        <w:t>халықаралық автомобиль қатынасы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w:t>
      </w:r>
    </w:p>
    <w:p>
      <w:pPr>
        <w:spacing w:after="0"/>
        <w:ind w:left="0"/>
        <w:jc w:val="both"/>
      </w:pPr>
      <w:r>
        <w:rPr>
          <w:rFonts w:ascii="Times New Roman"/>
          <w:b w:val="false"/>
          <w:i w:val="false"/>
          <w:color w:val="000000"/>
          <w:sz w:val="28"/>
        </w:rPr>
        <w:t>                  Әзірбайжан Республикасы Үкіметінің</w:t>
      </w:r>
    </w:p>
    <w:p>
      <w:pPr>
        <w:spacing w:after="0"/>
        <w:ind w:left="0"/>
        <w:jc w:val="both"/>
      </w:pPr>
      <w:r>
        <w:rPr>
          <w:rFonts w:ascii="Times New Roman"/>
          <w:b w:val="false"/>
          <w:i w:val="false"/>
          <w:color w:val="000000"/>
          <w:sz w:val="28"/>
        </w:rPr>
        <w:t>                   арасындағы халықаралық автомобиль</w:t>
      </w:r>
    </w:p>
    <w:p>
      <w:pPr>
        <w:spacing w:after="0"/>
        <w:ind w:left="0"/>
        <w:jc w:val="both"/>
      </w:pPr>
      <w:r>
        <w:rPr>
          <w:rFonts w:ascii="Times New Roman"/>
          <w:b w:val="false"/>
          <w:i w:val="false"/>
          <w:color w:val="000000"/>
          <w:sz w:val="28"/>
        </w:rPr>
        <w:t>                           қатынасы туралы</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1, 9-құжат)</w:t>
      </w:r>
    </w:p>
    <w:p>
      <w:pPr>
        <w:spacing w:after="0"/>
        <w:ind w:left="0"/>
        <w:jc w:val="both"/>
      </w:pPr>
      <w:r>
        <w:rPr>
          <w:rFonts w:ascii="Times New Roman"/>
          <w:b w:val="false"/>
          <w:i w:val="false"/>
          <w:color w:val="000000"/>
          <w:sz w:val="28"/>
        </w:rPr>
        <w:t xml:space="preserve">    (1999 жылғы 8 ақпанда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79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Үкіметі мен Әзірбайжан Республикасының Үкіметі, бұдан әрі "Келісуші Жақтар" деп аталады, екі ел арасында және олардың аумағы бойынша транзитпен, өзаралық негізде, жолаушы және жүк автомобиль қатынастарын дамытуға ынталана отырып, сондай-ақ осы қатынасты жеңілдетуге тырысып,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Келісімге сай Қазақстан Республикасында немесе Әзірбайжан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Республикасында тіркелген автокөлік құралдарымен, халықаралық автомобиль </w:t>
      </w:r>
    </w:p>
    <w:p>
      <w:pPr>
        <w:spacing w:after="0"/>
        <w:ind w:left="0"/>
        <w:jc w:val="both"/>
      </w:pPr>
      <w:r>
        <w:rPr>
          <w:rFonts w:ascii="Times New Roman"/>
          <w:b w:val="false"/>
          <w:i w:val="false"/>
          <w:color w:val="000000"/>
          <w:sz w:val="28"/>
        </w:rPr>
        <w:t xml:space="preserve">қатынасы үшін ашылған, жолдар бойынша екі ел арасында және олардың аумағы </w:t>
      </w:r>
    </w:p>
    <w:p>
      <w:pPr>
        <w:spacing w:after="0"/>
        <w:ind w:left="0"/>
        <w:jc w:val="both"/>
      </w:pPr>
      <w:r>
        <w:rPr>
          <w:rFonts w:ascii="Times New Roman"/>
          <w:b w:val="false"/>
          <w:i w:val="false"/>
          <w:color w:val="000000"/>
          <w:sz w:val="28"/>
        </w:rPr>
        <w:t xml:space="preserve">бойынша транзитпен жолаушылар (туристерді қоса) мен жүктердің жүйеленген </w:t>
      </w:r>
    </w:p>
    <w:p>
      <w:pPr>
        <w:spacing w:after="0"/>
        <w:ind w:left="0"/>
        <w:jc w:val="both"/>
      </w:pPr>
      <w:r>
        <w:rPr>
          <w:rFonts w:ascii="Times New Roman"/>
          <w:b w:val="false"/>
          <w:i w:val="false"/>
          <w:color w:val="000000"/>
          <w:sz w:val="28"/>
        </w:rPr>
        <w:t>және жүйеленбеген тасымалдары жүзеге асырылады.</w:t>
      </w:r>
    </w:p>
    <w:p>
      <w:pPr>
        <w:spacing w:after="0"/>
        <w:ind w:left="0"/>
        <w:jc w:val="both"/>
      </w:pPr>
      <w:r>
        <w:rPr>
          <w:rFonts w:ascii="Times New Roman"/>
          <w:b w:val="false"/>
          <w:i w:val="false"/>
          <w:color w:val="000000"/>
          <w:sz w:val="28"/>
        </w:rPr>
        <w:t xml:space="preserve">     2. Халықаралық автомобиль қатынастары үшін ашылған автомобиль </w:t>
      </w:r>
    </w:p>
    <w:p>
      <w:pPr>
        <w:spacing w:after="0"/>
        <w:ind w:left="0"/>
        <w:jc w:val="both"/>
      </w:pPr>
      <w:r>
        <w:rPr>
          <w:rFonts w:ascii="Times New Roman"/>
          <w:b w:val="false"/>
          <w:i w:val="false"/>
          <w:color w:val="000000"/>
          <w:sz w:val="28"/>
        </w:rPr>
        <w:t xml:space="preserve">жолдарының тізімі, әрбір Келісуші Жақтың құзырлы органдарымен анықталады </w:t>
      </w:r>
    </w:p>
    <w:p>
      <w:pPr>
        <w:spacing w:after="0"/>
        <w:ind w:left="0"/>
        <w:jc w:val="both"/>
      </w:pPr>
      <w:r>
        <w:rPr>
          <w:rFonts w:ascii="Times New Roman"/>
          <w:b w:val="false"/>
          <w:i w:val="false"/>
          <w:color w:val="000000"/>
          <w:sz w:val="28"/>
        </w:rPr>
        <w:t>және екінші Келісуші Жаққа 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 тасымалы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Жолаушылардың жүйеленген тасымалдары Келісуші жақтардың құзырлы органдарының арасындағы келісім бойынша ұйымдастырылады. </w:t>
      </w:r>
      <w:r>
        <w:br/>
      </w:r>
      <w:r>
        <w:rPr>
          <w:rFonts w:ascii="Times New Roman"/>
          <w:b w:val="false"/>
          <w:i w:val="false"/>
          <w:color w:val="000000"/>
          <w:sz w:val="28"/>
        </w:rPr>
        <w:t xml:space="preserve">
      2. Осындай тасымалды ұйымдастыру жөніндегі ұсыныстар Келісушi Жақтардың құзырлы органдарымен бір-біріне тапсырылады. Осы ұсыныстарда тасымалдаушының аты, маршрут бағыты, қозғалыс кестесі, тариф, тасымалдаушы жолаушыларды тиеп-түсiретiн аялдау пункттерiне қатысты мәлiметтер, сондай-ақ тасымал орындау болжанған кезең мен жүйелiлiгi көрсетiлуi тиiс.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Келiсiмнiң 4-бабында қарастырылған тасымалды қоспағанда, екi ел арасында немесе олардың аумағы бойынша транзитпен жолаушылардың жүйеленген және жүйеленбеген тасымалын автокөлiк құралдарымен жүзеге асыру үшiн Келісушi Жақтардың құзырлы органдарымен берiлетiн рұқсаттар талап етiледi. </w:t>
      </w:r>
      <w:r>
        <w:br/>
      </w:r>
      <w:r>
        <w:rPr>
          <w:rFonts w:ascii="Times New Roman"/>
          <w:b w:val="false"/>
          <w:i w:val="false"/>
          <w:color w:val="000000"/>
          <w:sz w:val="28"/>
        </w:rPr>
        <w:t xml:space="preserve">
      2. Келiсушi Жақтардың құзырлы органдары, олардың мемлекетiнiң аумағынан өтетiн жол учаскесiне рұқсат бередi. </w:t>
      </w:r>
      <w:r>
        <w:br/>
      </w:r>
      <w:r>
        <w:rPr>
          <w:rFonts w:ascii="Times New Roman"/>
          <w:b w:val="false"/>
          <w:i w:val="false"/>
          <w:color w:val="000000"/>
          <w:sz w:val="28"/>
        </w:rPr>
        <w:t xml:space="preserve">
      3. Әрбiр жүйеленген және жүйеленбеген тасымалға, бiр рейспен солай және керi қарай жүруге құқық беретiн рұқсат берiледi (егер рұқсатта басқа мән-жағдай қарастырылмаған болса). </w:t>
      </w:r>
      <w:r>
        <w:br/>
      </w:r>
      <w:r>
        <w:rPr>
          <w:rFonts w:ascii="Times New Roman"/>
          <w:b w:val="false"/>
          <w:i w:val="false"/>
          <w:color w:val="000000"/>
          <w:sz w:val="28"/>
        </w:rPr>
        <w:t xml:space="preserve">
      4. Келiсушi Жақтардың құзырлы органдары жолаушылардың жүйеленген, жүйеленбеген және транзит тасымалдарын жүзеге асыру үшiн, жыл сайын бiр-бiрiне өзара келiсiлген рұқсат бланкiлерiнiң санын бередi. </w:t>
      </w:r>
      <w:r>
        <w:br/>
      </w:r>
      <w:r>
        <w:rPr>
          <w:rFonts w:ascii="Times New Roman"/>
          <w:b w:val="false"/>
          <w:i w:val="false"/>
          <w:color w:val="000000"/>
          <w:sz w:val="28"/>
        </w:rPr>
        <w:t xml:space="preserve">
      5. Келiсушi Жақтардың құзырлы органдары рұқсат бланкiлерiн айырбастаудың тәртiбi мен мерзiмiн өзара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Автокөлiк құралының бұзылғанын басқасына алмастыру кезiнде осы Келiсiмнiң 3-бабында көрсетiлген рұқсаттар талап етiлмейдi.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 Жүк тасымалы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Келісімнің 6-бабында қарастырылған тасымалдарды қоспағанда, екі ел арасындағы немесе олардың аумағы арқылы транзитпен жүк тасымалдау Келiсушi Жақтардың құзырлы органдарымен берiлетiн рұқсаттар негiзiнде автокөлiк құралдарымен жүзеге асырылады. </w:t>
      </w:r>
      <w:r>
        <w:br/>
      </w:r>
      <w:r>
        <w:rPr>
          <w:rFonts w:ascii="Times New Roman"/>
          <w:b w:val="false"/>
          <w:i w:val="false"/>
          <w:color w:val="000000"/>
          <w:sz w:val="28"/>
        </w:rPr>
        <w:t xml:space="preserve">
      2. Әрбiр жүк тасымалына солай және керi қарай жүруге құқық беретiн жеке рұқсаттар берiледi (егер рұқсатта басқа мән-жағдай қаралмаған болса). </w:t>
      </w:r>
      <w:r>
        <w:br/>
      </w:r>
      <w:r>
        <w:rPr>
          <w:rFonts w:ascii="Times New Roman"/>
          <w:b w:val="false"/>
          <w:i w:val="false"/>
          <w:color w:val="000000"/>
          <w:sz w:val="28"/>
        </w:rPr>
        <w:t xml:space="preserve">
      3. Келiсушi Жақтардың құзырлы органдары жүк тасымалы үшiн, жыл сайын бiр-бiрiне өзара келiсiлген рұқсат бланкiлерiнiң санын тапсырады. Рұқсат бланкiлерде, оны берген құзырлы органның мөрi мен қолы болуы тиiс. </w:t>
      </w:r>
      <w:r>
        <w:br/>
      </w:r>
      <w:r>
        <w:rPr>
          <w:rFonts w:ascii="Times New Roman"/>
          <w:b w:val="false"/>
          <w:i w:val="false"/>
          <w:color w:val="000000"/>
          <w:sz w:val="28"/>
        </w:rPr>
        <w:t xml:space="preserve">
      4. Келiсушi Жақтардың құзырлы органдары жыл сайын рұқсат бланкiлерiн алмастыру тәртібi мен мерзiмiн өзара келiсiп отырады. </w:t>
      </w:r>
      <w:r>
        <w:br/>
      </w:r>
      <w:r>
        <w:rPr>
          <w:rFonts w:ascii="Times New Roman"/>
          <w:b w:val="false"/>
          <w:i w:val="false"/>
          <w:color w:val="000000"/>
          <w:sz w:val="28"/>
        </w:rPr>
        <w:t xml:space="preserve">
      5. Келiсушi Жақтардың әрқайсысы өз мемлекетiнiң аумағы бойынша екiншi Келiсушi Жақтың жүк таситын автокөлiк құралының өтуi үшiн, соның iшiнде транзитпен үшiншi елге/елден етуiне қолайлы жағдай қамтамасыз етеді. </w:t>
      </w:r>
      <w:r>
        <w:br/>
      </w:r>
      <w:r>
        <w:rPr>
          <w:rFonts w:ascii="Times New Roman"/>
          <w:b w:val="false"/>
          <w:i w:val="false"/>
          <w:color w:val="000000"/>
          <w:sz w:val="28"/>
        </w:rPr>
        <w:t>
 </w:t>
      </w:r>
    </w:p>
    <w:bookmarkEnd w:id="4"/>
    <w:bookmarkStart w:name="z11" w:id="5"/>
    <w:p>
      <w:pPr>
        <w:spacing w:after="0"/>
        <w:ind w:left="0"/>
        <w:jc w:val="both"/>
      </w:pPr>
      <w:r>
        <w:rPr>
          <w:rFonts w:ascii="Times New Roman"/>
          <w:b w:val="false"/>
          <w:i w:val="false"/>
          <w:color w:val="000000"/>
          <w:sz w:val="28"/>
        </w:rPr>
        <w:t>
                                  6-бап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Келiсiмнiң 5-бабында көрсетiлген рұқсаттар, мына тасымалдарды </w:t>
      </w:r>
    </w:p>
    <w:bookmarkEnd w:id="6"/>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орындау үшiн, талап етiлмейдi:</w:t>
      </w:r>
    </w:p>
    <w:p>
      <w:pPr>
        <w:spacing w:after="0"/>
        <w:ind w:left="0"/>
        <w:jc w:val="both"/>
      </w:pPr>
      <w:r>
        <w:rPr>
          <w:rFonts w:ascii="Times New Roman"/>
          <w:b w:val="false"/>
          <w:i w:val="false"/>
          <w:color w:val="000000"/>
          <w:sz w:val="28"/>
        </w:rPr>
        <w:t xml:space="preserve">     а) жәрмеңке мен көрмелер үшiн арналған экспонаттарды, жабдықтар мен </w:t>
      </w:r>
    </w:p>
    <w:p>
      <w:pPr>
        <w:spacing w:after="0"/>
        <w:ind w:left="0"/>
        <w:jc w:val="both"/>
      </w:pPr>
      <w:r>
        <w:rPr>
          <w:rFonts w:ascii="Times New Roman"/>
          <w:b w:val="false"/>
          <w:i w:val="false"/>
          <w:color w:val="000000"/>
          <w:sz w:val="28"/>
        </w:rPr>
        <w:t>материалдарды;</w:t>
      </w:r>
    </w:p>
    <w:p>
      <w:pPr>
        <w:spacing w:after="0"/>
        <w:ind w:left="0"/>
        <w:jc w:val="both"/>
      </w:pPr>
      <w:r>
        <w:rPr>
          <w:rFonts w:ascii="Times New Roman"/>
          <w:b w:val="false"/>
          <w:i w:val="false"/>
          <w:color w:val="000000"/>
          <w:sz w:val="28"/>
        </w:rPr>
        <w:t xml:space="preserve">     б) хайуандарды, әртүрлi инвентарьлар мен мүлiктердi, сондай-ақ спорт </w:t>
      </w:r>
    </w:p>
    <w:p>
      <w:pPr>
        <w:spacing w:after="0"/>
        <w:ind w:left="0"/>
        <w:jc w:val="both"/>
      </w:pPr>
      <w:r>
        <w:rPr>
          <w:rFonts w:ascii="Times New Roman"/>
          <w:b w:val="false"/>
          <w:i w:val="false"/>
          <w:color w:val="000000"/>
          <w:sz w:val="28"/>
        </w:rPr>
        <w:t>шараларын жүргiзуге арналған көлiк құралдарын;</w:t>
      </w:r>
    </w:p>
    <w:p>
      <w:pPr>
        <w:spacing w:after="0"/>
        <w:ind w:left="0"/>
        <w:jc w:val="both"/>
      </w:pPr>
      <w:r>
        <w:rPr>
          <w:rFonts w:ascii="Times New Roman"/>
          <w:b w:val="false"/>
          <w:i w:val="false"/>
          <w:color w:val="000000"/>
          <w:sz w:val="28"/>
        </w:rPr>
        <w:t xml:space="preserve">     в) театр әшекейлерi мен реквизиттерiн, ән-күй аспаптарын кино   </w:t>
      </w:r>
    </w:p>
    <w:p>
      <w:pPr>
        <w:spacing w:after="0"/>
        <w:ind w:left="0"/>
        <w:jc w:val="both"/>
      </w:pPr>
      <w:r>
        <w:rPr>
          <w:rFonts w:ascii="Times New Roman"/>
          <w:b w:val="false"/>
          <w:i w:val="false"/>
          <w:color w:val="000000"/>
          <w:sz w:val="28"/>
        </w:rPr>
        <w:t xml:space="preserve">түсiру, радио-және теледидар хабарларын түсiруге арналған жабдықтар мен </w:t>
      </w:r>
    </w:p>
    <w:p>
      <w:pPr>
        <w:spacing w:after="0"/>
        <w:ind w:left="0"/>
        <w:jc w:val="both"/>
      </w:pPr>
      <w:r>
        <w:rPr>
          <w:rFonts w:ascii="Times New Roman"/>
          <w:b w:val="false"/>
          <w:i w:val="false"/>
          <w:color w:val="000000"/>
          <w:sz w:val="28"/>
        </w:rPr>
        <w:t>құралдарды;</w:t>
      </w:r>
    </w:p>
    <w:p>
      <w:pPr>
        <w:spacing w:after="0"/>
        <w:ind w:left="0"/>
        <w:jc w:val="both"/>
      </w:pPr>
      <w:r>
        <w:rPr>
          <w:rFonts w:ascii="Times New Roman"/>
          <w:b w:val="false"/>
          <w:i w:val="false"/>
          <w:color w:val="000000"/>
          <w:sz w:val="28"/>
        </w:rPr>
        <w:t>     г) қаза болғандардың денесi мен мәйiтiн;</w:t>
      </w:r>
    </w:p>
    <w:p>
      <w:pPr>
        <w:spacing w:after="0"/>
        <w:ind w:left="0"/>
        <w:jc w:val="both"/>
      </w:pPr>
      <w:r>
        <w:rPr>
          <w:rFonts w:ascii="Times New Roman"/>
          <w:b w:val="false"/>
          <w:i w:val="false"/>
          <w:color w:val="000000"/>
          <w:sz w:val="28"/>
        </w:rPr>
        <w:t>     д) поштаны;</w:t>
      </w:r>
    </w:p>
    <w:p>
      <w:pPr>
        <w:spacing w:after="0"/>
        <w:ind w:left="0"/>
        <w:jc w:val="both"/>
      </w:pPr>
      <w:r>
        <w:rPr>
          <w:rFonts w:ascii="Times New Roman"/>
          <w:b w:val="false"/>
          <w:i w:val="false"/>
          <w:color w:val="000000"/>
          <w:sz w:val="28"/>
        </w:rPr>
        <w:t>     е) iстен шыққан көлiк құралдарын;</w:t>
      </w:r>
    </w:p>
    <w:p>
      <w:pPr>
        <w:spacing w:after="0"/>
        <w:ind w:left="0"/>
        <w:jc w:val="both"/>
      </w:pPr>
      <w:r>
        <w:rPr>
          <w:rFonts w:ascii="Times New Roman"/>
          <w:b w:val="false"/>
          <w:i w:val="false"/>
          <w:color w:val="000000"/>
          <w:sz w:val="28"/>
        </w:rPr>
        <w:t>     ж) көшi-қон кезiнде қозғалмалы мүлiктi;</w:t>
      </w:r>
    </w:p>
    <w:p>
      <w:pPr>
        <w:spacing w:after="0"/>
        <w:ind w:left="0"/>
        <w:jc w:val="both"/>
      </w:pPr>
      <w:r>
        <w:rPr>
          <w:rFonts w:ascii="Times New Roman"/>
          <w:b w:val="false"/>
          <w:i w:val="false"/>
          <w:color w:val="000000"/>
          <w:sz w:val="28"/>
        </w:rPr>
        <w:t>     з) осы Келiсiмнiң 7-бабына сай, арнайы рұқсат алынған жүктердi;</w:t>
      </w:r>
    </w:p>
    <w:p>
      <w:pPr>
        <w:spacing w:after="0"/>
        <w:ind w:left="0"/>
        <w:jc w:val="both"/>
      </w:pPr>
      <w:r>
        <w:rPr>
          <w:rFonts w:ascii="Times New Roman"/>
          <w:b w:val="false"/>
          <w:i w:val="false"/>
          <w:color w:val="000000"/>
          <w:sz w:val="28"/>
        </w:rPr>
        <w:t xml:space="preserve">     и) табиғи апат кезiнде көмек көрсетуге арналған медицина жабдықтары </w:t>
      </w:r>
    </w:p>
    <w:p>
      <w:pPr>
        <w:spacing w:after="0"/>
        <w:ind w:left="0"/>
        <w:jc w:val="both"/>
      </w:pPr>
      <w:r>
        <w:rPr>
          <w:rFonts w:ascii="Times New Roman"/>
          <w:b w:val="false"/>
          <w:i w:val="false"/>
          <w:color w:val="000000"/>
          <w:sz w:val="28"/>
        </w:rPr>
        <w:t>мен дәрi-дәрмектердi;</w:t>
      </w:r>
    </w:p>
    <w:p>
      <w:pPr>
        <w:spacing w:after="0"/>
        <w:ind w:left="0"/>
        <w:jc w:val="both"/>
      </w:pPr>
      <w:r>
        <w:rPr>
          <w:rFonts w:ascii="Times New Roman"/>
          <w:b w:val="false"/>
          <w:i w:val="false"/>
          <w:color w:val="000000"/>
          <w:sz w:val="28"/>
        </w:rPr>
        <w:t xml:space="preserve">     Техникалық көмек көрсету автомобильдерiнiң жол жүруi үшiн рұқсаттар </w:t>
      </w:r>
    </w:p>
    <w:p>
      <w:pPr>
        <w:spacing w:after="0"/>
        <w:ind w:left="0"/>
        <w:jc w:val="both"/>
      </w:pPr>
      <w:r>
        <w:rPr>
          <w:rFonts w:ascii="Times New Roman"/>
          <w:b w:val="false"/>
          <w:i w:val="false"/>
          <w:color w:val="000000"/>
          <w:sz w:val="28"/>
        </w:rPr>
        <w:t>талап етiлмейдi.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бапта көрсетiлген тасымалды орындау кезiнде автокөлiк құралы тiркелген елдiң тасымал құжаттары автокөлiк құралының iшiнде болуы тиіс. </w:t>
      </w:r>
      <w:r>
        <w:br/>
      </w:r>
      <w:r>
        <w:rPr>
          <w:rFonts w:ascii="Times New Roman"/>
          <w:b w:val="false"/>
          <w:i w:val="false"/>
          <w:color w:val="000000"/>
          <w:sz w:val="28"/>
        </w:rPr>
        <w:t xml:space="preserve">
      2. Жүк иесi болып табылатын, елге, жүк қайтарылған кезде немесе үшiншi ел аумағында шаралар ұйымдастыру үшiн жүк тасымалданған жағдайда, осы баптың 1 тармағының а, б, в тармақшаларында қарастырылған жағдайлар пәрмендi болады.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7-бап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Жүкпен немесе жүксіз бағыт алған автокөлік құралының ауқымы немесе салмағы, екiншi мемлекет аумағында белгiленген нормадан асқан жағдайда, сондай-ақ адамдар, хайуандар мен өсiмдiкке қауiп төндiретiн жүктердi тасымалдау кезiнде, тасымалдаушы, кiруге немесе транзитпен өтуге екiншi Келісуші Жақтың құзырлы органдарының арнайы рұқсатын алуы тиіс. </w:t>
      </w:r>
      <w:r>
        <w:br/>
      </w:r>
      <w:r>
        <w:rPr>
          <w:rFonts w:ascii="Times New Roman"/>
          <w:b w:val="false"/>
          <w:i w:val="false"/>
          <w:color w:val="000000"/>
          <w:sz w:val="28"/>
        </w:rPr>
        <w:t xml:space="preserve">
      2. Осы баптың 1 тармағында ескертiлген рұқсат автокөлік құралының белгiленген бағытта қозғалуын қамтыса, тасымал сол маршрутта ғана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Жалпы ережелер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Келiсушi Жақтың тасымалдаушысы екiншi Келісушi Жақ мемлекетiнiң аумағында орналасқан пункттер арасында жолаушылар мен жүктерді тасымалдай алмайды. </w:t>
      </w:r>
      <w:r>
        <w:br/>
      </w:r>
      <w:r>
        <w:rPr>
          <w:rFonts w:ascii="Times New Roman"/>
          <w:b w:val="false"/>
          <w:i w:val="false"/>
          <w:color w:val="000000"/>
          <w:sz w:val="28"/>
        </w:rPr>
        <w:t xml:space="preserve">
      2. Екiнші Келiсушi Жақтың құзырлы органынан арнайы рұқсат алған тасымалдаушы, екiншi Келiсушi Жақ мемлекетiнiң аумағынан үшiншi елге, сондай-ақ үшiншi елдiң аумағынан екiншi Келiсушi Жақ мемлекетiнiң аумағына тасымал жасай алады. </w:t>
      </w:r>
      <w:r>
        <w:br/>
      </w:r>
      <w:r>
        <w:rPr>
          <w:rFonts w:ascii="Times New Roman"/>
          <w:b w:val="false"/>
          <w:i w:val="false"/>
          <w:color w:val="000000"/>
          <w:sz w:val="28"/>
        </w:rPr>
        <w:t>
 </w:t>
      </w:r>
    </w:p>
    <w:bookmarkEnd w:id="9"/>
    <w:bookmarkStart w:name="z18" w:id="10"/>
    <w:p>
      <w:pPr>
        <w:spacing w:after="0"/>
        <w:ind w:left="0"/>
        <w:jc w:val="both"/>
      </w:pPr>
      <w:r>
        <w:rPr>
          <w:rFonts w:ascii="Times New Roman"/>
          <w:b w:val="false"/>
          <w:i w:val="false"/>
          <w:color w:val="000000"/>
          <w:sz w:val="28"/>
        </w:rPr>
        <w:t>
                                   9-бап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Келiсушi Жақтар қол қою сәтiнде, автомобиль көлiгiнiң жұмысын реттейтiн пәрмендi ережелердi, қағидаларды, нұсқауларды, стандарттар мен техникалық шарттарды сақтауға келiстi. Екiншi Келiсушi Жақтың мүддесiне қатысты өзгерiстер, сондай-ақ жаңа норматив құжаттарын бекiту, олардың арасындағы өзара келiсiммен жүргiзiледi. </w:t>
      </w:r>
      <w:r>
        <w:br/>
      </w:r>
      <w:r>
        <w:rPr>
          <w:rFonts w:ascii="Times New Roman"/>
          <w:b w:val="false"/>
          <w:i w:val="false"/>
          <w:color w:val="000000"/>
          <w:sz w:val="28"/>
        </w:rPr>
        <w:t xml:space="preserve">
      2. Келiсушi Жақтар, өзаралық негiзде, мына салалар бойынша жұмыстарын үйлестiредi: </w:t>
      </w:r>
      <w:r>
        <w:br/>
      </w:r>
      <w:r>
        <w:rPr>
          <w:rFonts w:ascii="Times New Roman"/>
          <w:b w:val="false"/>
          <w:i w:val="false"/>
          <w:color w:val="000000"/>
          <w:sz w:val="28"/>
        </w:rPr>
        <w:t xml:space="preserve">
      - автомобиль көлiгiндегi ғылыми-техникалық саясат; </w:t>
      </w:r>
      <w:r>
        <w:br/>
      </w:r>
      <w:r>
        <w:rPr>
          <w:rFonts w:ascii="Times New Roman"/>
          <w:b w:val="false"/>
          <w:i w:val="false"/>
          <w:color w:val="000000"/>
          <w:sz w:val="28"/>
        </w:rPr>
        <w:t xml:space="preserve">
      - автомобиль көлiгiнiң жұмысын реттейтiн заң жобалары мен заң күшi бар актiлер, стандарттар және нормалар; </w:t>
      </w:r>
      <w:r>
        <w:br/>
      </w:r>
      <w:r>
        <w:rPr>
          <w:rFonts w:ascii="Times New Roman"/>
          <w:b w:val="false"/>
          <w:i w:val="false"/>
          <w:color w:val="000000"/>
          <w:sz w:val="28"/>
        </w:rPr>
        <w:t xml:space="preserve">
      - жылжымалы құрамға техникалық және басқа көмек көрсету үшiн жағдай жасау, автомобильдерге жанар-жағармай материалдарын құю; </w:t>
      </w:r>
      <w:r>
        <w:br/>
      </w:r>
      <w:r>
        <w:rPr>
          <w:rFonts w:ascii="Times New Roman"/>
          <w:b w:val="false"/>
          <w:i w:val="false"/>
          <w:color w:val="000000"/>
          <w:sz w:val="28"/>
        </w:rPr>
        <w:t xml:space="preserve">
      - апат кезiнде көмек көрсету. </w:t>
      </w:r>
      <w:r>
        <w:br/>
      </w:r>
      <w:r>
        <w:rPr>
          <w:rFonts w:ascii="Times New Roman"/>
          <w:b w:val="false"/>
          <w:i w:val="false"/>
          <w:color w:val="000000"/>
          <w:sz w:val="28"/>
        </w:rPr>
        <w:t xml:space="preserve">
      3. Жақтар көлiк құралдарын және оның қосалқы бөлшектерiн әзiрлеу, жабдықтау және жөндеу бойынша бұрыннан бар шаруашылық байланыстар мен қарым-қатынасты сақтайды. </w:t>
      </w:r>
      <w:r>
        <w:br/>
      </w:r>
      <w:r>
        <w:rPr>
          <w:rFonts w:ascii="Times New Roman"/>
          <w:b w:val="false"/>
          <w:i w:val="false"/>
          <w:color w:val="000000"/>
          <w:sz w:val="28"/>
        </w:rPr>
        <w:t>
 </w:t>
      </w:r>
    </w:p>
    <w:bookmarkEnd w:id="11"/>
    <w:bookmarkStart w:name="z20" w:id="12"/>
    <w:p>
      <w:pPr>
        <w:spacing w:after="0"/>
        <w:ind w:left="0"/>
        <w:jc w:val="both"/>
      </w:pPr>
      <w:r>
        <w:rPr>
          <w:rFonts w:ascii="Times New Roman"/>
          <w:b w:val="false"/>
          <w:i w:val="false"/>
          <w:color w:val="000000"/>
          <w:sz w:val="28"/>
        </w:rPr>
        <w:t>
                                  10-бап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Келiсiмде қарастырылған тасымалдар, өз елiнiң ішкі заңдарына сай халықаралық тасымалды жүзеге асыруға жіберiлген тасымалдаушылармен ғана орындалуы мүмкін. </w:t>
      </w:r>
      <w:r>
        <w:br/>
      </w:r>
      <w:r>
        <w:rPr>
          <w:rFonts w:ascii="Times New Roman"/>
          <w:b w:val="false"/>
          <w:i w:val="false"/>
          <w:color w:val="000000"/>
          <w:sz w:val="28"/>
        </w:rPr>
        <w:t xml:space="preserve">
      2. Халықаралық тасымалдарын жүзеге асыратын автокөлiк құралдарында өз елiнiң тiркеу және айырма белгiсі болуы тиiс. </w:t>
      </w:r>
      <w:r>
        <w:br/>
      </w:r>
      <w:r>
        <w:rPr>
          <w:rFonts w:ascii="Times New Roman"/>
          <w:b w:val="false"/>
          <w:i w:val="false"/>
          <w:color w:val="000000"/>
          <w:sz w:val="28"/>
        </w:rPr>
        <w:t xml:space="preserve">
      3. Келiсушi Жақтардың тасымалдаушылары аумағында тасымал жүзеге асырылатын елдiң қозғалыс ережелерi мен басқа заңдарын сақтауға мiндеттi. </w:t>
      </w:r>
      <w:r>
        <w:br/>
      </w:r>
      <w:r>
        <w:rPr>
          <w:rFonts w:ascii="Times New Roman"/>
          <w:b w:val="false"/>
          <w:i w:val="false"/>
          <w:color w:val="000000"/>
          <w:sz w:val="28"/>
        </w:rPr>
        <w:t>
 </w:t>
      </w:r>
    </w:p>
    <w:bookmarkEnd w:id="13"/>
    <w:bookmarkStart w:name="z22" w:id="14"/>
    <w:p>
      <w:pPr>
        <w:spacing w:after="0"/>
        <w:ind w:left="0"/>
        <w:jc w:val="both"/>
      </w:pPr>
      <w:r>
        <w:rPr>
          <w:rFonts w:ascii="Times New Roman"/>
          <w:b w:val="false"/>
          <w:i w:val="false"/>
          <w:color w:val="000000"/>
          <w:sz w:val="28"/>
        </w:rPr>
        <w:t>
                                  11-бап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Келiсiмнiң негiзiнде орындалатын тасымал есептерi, Келiсушi </w:t>
      </w:r>
    </w:p>
    <w:bookmarkEnd w:id="15"/>
    <w:bookmarkStart w:name="z24"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Жақтардың арасындағы төлемдер туралы Келiсiмге сай жүргiзiледi. </w:t>
      </w:r>
    </w:p>
    <w:p>
      <w:pPr>
        <w:spacing w:after="0"/>
        <w:ind w:left="0"/>
        <w:jc w:val="both"/>
      </w:pPr>
      <w:r>
        <w:rPr>
          <w:rFonts w:ascii="Times New Roman"/>
          <w:b w:val="false"/>
          <w:i w:val="false"/>
          <w:color w:val="000000"/>
          <w:sz w:val="28"/>
        </w:rPr>
        <w:t xml:space="preserve">     Осындай төлемдер туралы Келiсiм болмаған кезде, өзара-айырысулар </w:t>
      </w:r>
    </w:p>
    <w:p>
      <w:pPr>
        <w:spacing w:after="0"/>
        <w:ind w:left="0"/>
        <w:jc w:val="both"/>
      </w:pPr>
      <w:r>
        <w:rPr>
          <w:rFonts w:ascii="Times New Roman"/>
          <w:b w:val="false"/>
          <w:i w:val="false"/>
          <w:color w:val="000000"/>
          <w:sz w:val="28"/>
        </w:rPr>
        <w:t xml:space="preserve">Келiсушi  Жақтардың құзырлы органдарының келiсiмi бойынша жүзеге </w:t>
      </w:r>
    </w:p>
    <w:p>
      <w:pPr>
        <w:spacing w:after="0"/>
        <w:ind w:left="0"/>
        <w:jc w:val="both"/>
      </w:pPr>
      <w:r>
        <w:rPr>
          <w:rFonts w:ascii="Times New Roman"/>
          <w:b w:val="false"/>
          <w:i w:val="false"/>
          <w:color w:val="000000"/>
          <w:sz w:val="28"/>
        </w:rPr>
        <w:t>асырылатын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Екiжақты және көпжақты шарттар мен келісiмдерде қарастырылған </w:t>
      </w:r>
    </w:p>
    <w:p>
      <w:pPr>
        <w:spacing w:after="0"/>
        <w:ind w:left="0"/>
        <w:jc w:val="both"/>
      </w:pPr>
      <w:r>
        <w:rPr>
          <w:rFonts w:ascii="Times New Roman"/>
          <w:b w:val="false"/>
          <w:i w:val="false"/>
          <w:color w:val="000000"/>
          <w:sz w:val="28"/>
        </w:rPr>
        <w:t xml:space="preserve">жағдайларды қоспағанда, Келiсушi Жақтардың iшкi заңдарымен тасымалға тыйым </w:t>
      </w:r>
    </w:p>
    <w:p>
      <w:pPr>
        <w:spacing w:after="0"/>
        <w:ind w:left="0"/>
        <w:jc w:val="both"/>
      </w:pPr>
      <w:r>
        <w:rPr>
          <w:rFonts w:ascii="Times New Roman"/>
          <w:b w:val="false"/>
          <w:i w:val="false"/>
          <w:color w:val="000000"/>
          <w:sz w:val="28"/>
        </w:rPr>
        <w:t xml:space="preserve">салынған, Келiсушi Жақ аумақтарының арасында, сондай-ақ олардың аумағы   </w:t>
      </w:r>
    </w:p>
    <w:p>
      <w:pPr>
        <w:spacing w:after="0"/>
        <w:ind w:left="0"/>
        <w:jc w:val="both"/>
      </w:pPr>
      <w:r>
        <w:rPr>
          <w:rFonts w:ascii="Times New Roman"/>
          <w:b w:val="false"/>
          <w:i w:val="false"/>
          <w:color w:val="000000"/>
          <w:sz w:val="28"/>
        </w:rPr>
        <w:t xml:space="preserve">бойынша транзитпен қаруларды, оқ-дәрiлердi, әскери жабдықтарды тасымал  </w:t>
      </w:r>
    </w:p>
    <w:p>
      <w:pPr>
        <w:spacing w:after="0"/>
        <w:ind w:left="0"/>
        <w:jc w:val="both"/>
      </w:pPr>
      <w:r>
        <w:rPr>
          <w:rFonts w:ascii="Times New Roman"/>
          <w:b w:val="false"/>
          <w:i w:val="false"/>
          <w:color w:val="000000"/>
          <w:sz w:val="28"/>
        </w:rPr>
        <w:t>жасауға рұқсат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Келiсiмде қарастырылған жүк тасымалы нысаны жалпылай қабылданған халықаралық үлгіге сай ұлттық накладнойлар бойынша жүзеге асырылуы тиіс. </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14-бап</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Әрбір Келісушi Жақ өз мемлекетiнiң аумағында, екі елдiң құзырлы органдарымен берiлген көлiк құралының тiркеу құжатын және нөмiр белгiсiн, сондай-ақ автокөлiк жүргiзуге құқық беретiн бiлiктiлiк куәлiгiн таниды. </w:t>
      </w:r>
      <w:r>
        <w:br/>
      </w:r>
      <w:r>
        <w:rPr>
          <w:rFonts w:ascii="Times New Roman"/>
          <w:b w:val="false"/>
          <w:i w:val="false"/>
          <w:color w:val="000000"/>
          <w:sz w:val="28"/>
        </w:rPr>
        <w:t xml:space="preserve">
      2. Осы Келiсiмнiң ережелерiне сай талап етiлетiн рұқсаттар мен басқа құжаттар, өздерiне тиiстi автокөлiк құралының iшiнде болуы тиiс және құзырлы органдардың талап етуiмен көрсетiледi. </w:t>
      </w:r>
      <w:r>
        <w:br/>
      </w:r>
      <w:r>
        <w:rPr>
          <w:rFonts w:ascii="Times New Roman"/>
          <w:b w:val="false"/>
          <w:i w:val="false"/>
          <w:color w:val="000000"/>
          <w:sz w:val="28"/>
        </w:rPr>
        <w:t xml:space="preserve">
      3. Тасымалдаушыға берiлген рұқсат, соған ғана жарамды және басқа тұлғаға беруге рұқсат жоқ. </w:t>
      </w:r>
      <w:r>
        <w:br/>
      </w:r>
      <w:r>
        <w:rPr>
          <w:rFonts w:ascii="Times New Roman"/>
          <w:b w:val="false"/>
          <w:i w:val="false"/>
          <w:color w:val="000000"/>
          <w:sz w:val="28"/>
        </w:rPr>
        <w:t>
 </w:t>
      </w:r>
    </w:p>
    <w:bookmarkEnd w:id="18"/>
    <w:bookmarkStart w:name="z27" w:id="19"/>
    <w:p>
      <w:pPr>
        <w:spacing w:after="0"/>
        <w:ind w:left="0"/>
        <w:jc w:val="both"/>
      </w:pPr>
      <w:r>
        <w:rPr>
          <w:rFonts w:ascii="Times New Roman"/>
          <w:b w:val="false"/>
          <w:i w:val="false"/>
          <w:color w:val="000000"/>
          <w:sz w:val="28"/>
        </w:rPr>
        <w:t>
                                 15-бап</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Келiсушi Жақтар осы Келiсімнiң ережелерiн орындау үшін және туындаған даулы мәселелерді шешу үшiн, тұрақты негiзде Аралас комиссия құрады. </w:t>
      </w:r>
      <w:r>
        <w:br/>
      </w:r>
      <w:r>
        <w:rPr>
          <w:rFonts w:ascii="Times New Roman"/>
          <w:b w:val="false"/>
          <w:i w:val="false"/>
          <w:color w:val="000000"/>
          <w:sz w:val="28"/>
        </w:rPr>
        <w:t xml:space="preserve">
      2. Аралас комиссияның мәжiлiсi, Келiсушi Жақтардың бiрiнiң жедел шақыру жөнiнде ұсынысы болмаған жағдайда жылына бiр рет, Келiсушi Жақтар елдерiнiң аумағында кезекпен жүргiзiледi. </w:t>
      </w:r>
      <w:r>
        <w:br/>
      </w:r>
      <w:r>
        <w:rPr>
          <w:rFonts w:ascii="Times New Roman"/>
          <w:b w:val="false"/>
          <w:i w:val="false"/>
          <w:color w:val="000000"/>
          <w:sz w:val="28"/>
        </w:rPr>
        <w:t xml:space="preserve">
      3. Аралас комиссияға осы Келiсiмнiң және оның ажырамас бөлiгi болып табылатын Атқару Хаттамасының баптарына түзету құрастыру және сонан соң, оларды бекiту үшiн ұсыныс енгiзу құқығын бередi. </w:t>
      </w:r>
      <w:r>
        <w:br/>
      </w:r>
      <w:r>
        <w:rPr>
          <w:rFonts w:ascii="Times New Roman"/>
          <w:b w:val="false"/>
          <w:i w:val="false"/>
          <w:color w:val="000000"/>
          <w:sz w:val="28"/>
        </w:rPr>
        <w:t xml:space="preserve">
      4. Жолаушы және жүк тасымалын жүзеге асыруға байланысты практикалық мәселелер, Келісуші Жақтардың тасымалдаушыларының арасында тікелей реттеледi. </w:t>
      </w:r>
      <w:r>
        <w:br/>
      </w:r>
      <w:r>
        <w:rPr>
          <w:rFonts w:ascii="Times New Roman"/>
          <w:b w:val="false"/>
          <w:i w:val="false"/>
          <w:color w:val="000000"/>
          <w:sz w:val="28"/>
        </w:rPr>
        <w:t xml:space="preserve">
      Тасымалдаушылар, осы мақсатпен, Келісушi Жақтардың құзырлы органдарының келiсiмi бойынша екiншi Келiсушi Жақ мемлекетiнiң аумағында өз өкілдіктерiн ашуы мүмкiн. </w:t>
      </w:r>
      <w:r>
        <w:br/>
      </w:r>
      <w:r>
        <w:rPr>
          <w:rFonts w:ascii="Times New Roman"/>
          <w:b w:val="false"/>
          <w:i w:val="false"/>
          <w:color w:val="000000"/>
          <w:sz w:val="28"/>
        </w:rPr>
        <w:t>
 </w:t>
      </w:r>
    </w:p>
    <w:bookmarkEnd w:id="20"/>
    <w:bookmarkStart w:name="z29" w:id="21"/>
    <w:p>
      <w:pPr>
        <w:spacing w:after="0"/>
        <w:ind w:left="0"/>
        <w:jc w:val="both"/>
      </w:pPr>
      <w:r>
        <w:rPr>
          <w:rFonts w:ascii="Times New Roman"/>
          <w:b w:val="false"/>
          <w:i w:val="false"/>
          <w:color w:val="000000"/>
          <w:sz w:val="28"/>
        </w:rPr>
        <w:t>
                                16-бап</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Келiсушi Жақтар өз мемлекетiнiң аумағында осы Келiсiм қатысушылары-мемлекеттерге, меншiк нысанына қарамай, көлiк және көлiктiк-экспедициялық қызметтердi сату саласында, сондай-ақ бiрлескен кәсiпорындар құруға, соның iшiнде акционерлiк бастамамен көлiктiк және көлiктiк-экспедициялық кәсiпорындарға тең жағдай жасайтын болады. </w:t>
      </w:r>
      <w:r>
        <w:br/>
      </w:r>
      <w:r>
        <w:rPr>
          <w:rFonts w:ascii="Times New Roman"/>
          <w:b w:val="false"/>
          <w:i w:val="false"/>
          <w:color w:val="000000"/>
          <w:sz w:val="28"/>
        </w:rPr>
        <w:t>
 </w:t>
      </w:r>
    </w:p>
    <w:bookmarkEnd w:id="22"/>
    <w:bookmarkStart w:name="z31" w:id="23"/>
    <w:p>
      <w:pPr>
        <w:spacing w:after="0"/>
        <w:ind w:left="0"/>
        <w:jc w:val="both"/>
      </w:pPr>
      <w:r>
        <w:rPr>
          <w:rFonts w:ascii="Times New Roman"/>
          <w:b w:val="false"/>
          <w:i w:val="false"/>
          <w:color w:val="000000"/>
          <w:sz w:val="28"/>
        </w:rPr>
        <w:t>
                                17-бап</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Келiсушi Жақ мемлекеттерiнiң аумақтары бойынша жолаушы және жүк тасымалдары кезiнде, осы Келiсiмде қарастырылған рұқсаттар бойынша осы тасымалдарды орындаушы автокөлiк құралдары, ақылы жол мен көпiрде жол жүру төлемдерi мен Келiсушi Жақтар мемлекеттерiнiң аумағында автокөлiк құралы ауқымының және жалпы салмағының пәрмендi нормасынан асып кеткенi үшiн төлемдердi қоспағанда, жолды пайдалану мен күтiп ұстауға байланысты салықтар мен алымдардан босатылады. </w:t>
      </w:r>
      <w:r>
        <w:br/>
      </w:r>
      <w:r>
        <w:rPr>
          <w:rFonts w:ascii="Times New Roman"/>
          <w:b w:val="false"/>
          <w:i w:val="false"/>
          <w:color w:val="000000"/>
          <w:sz w:val="28"/>
        </w:rPr>
        <w:t>
 </w:t>
      </w:r>
    </w:p>
    <w:bookmarkEnd w:id="24"/>
    <w:bookmarkStart w:name="z33" w:id="25"/>
    <w:p>
      <w:pPr>
        <w:spacing w:after="0"/>
        <w:ind w:left="0"/>
        <w:jc w:val="both"/>
      </w:pPr>
      <w:r>
        <w:rPr>
          <w:rFonts w:ascii="Times New Roman"/>
          <w:b w:val="false"/>
          <w:i w:val="false"/>
          <w:color w:val="000000"/>
          <w:sz w:val="28"/>
        </w:rPr>
        <w:t>
                                 18-бап</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Келiсiмнiң негiзiнде жолаушылар мен жүктердi тасымалдау, үшiншi тұлғаға келтiрген зияны үшiн тасымалдаушының дер кезiнде мiндеттi азаматтық сақтандырылуы жағдайында жүзеге асырылады. Осы тасымалды жүзеге асыратын әрбiр автокөлiк құралы сақтандырылады. </w:t>
      </w:r>
      <w:r>
        <w:br/>
      </w:r>
      <w:r>
        <w:rPr>
          <w:rFonts w:ascii="Times New Roman"/>
          <w:b w:val="false"/>
          <w:i w:val="false"/>
          <w:color w:val="000000"/>
          <w:sz w:val="28"/>
        </w:rPr>
        <w:t>
 </w:t>
      </w:r>
    </w:p>
    <w:bookmarkEnd w:id="26"/>
    <w:bookmarkStart w:name="z35" w:id="27"/>
    <w:p>
      <w:pPr>
        <w:spacing w:after="0"/>
        <w:ind w:left="0"/>
        <w:jc w:val="both"/>
      </w:pPr>
      <w:r>
        <w:rPr>
          <w:rFonts w:ascii="Times New Roman"/>
          <w:b w:val="false"/>
          <w:i w:val="false"/>
          <w:color w:val="000000"/>
          <w:sz w:val="28"/>
        </w:rPr>
        <w:t>
                                 19-бап</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Шекаралық, кедендiк және санитарлық бақылауға қатысты қатысушылары екi Келiсушi Жақ болып табылатын, Халықаралық шарттардың ережелерi қолданылады, сондай-ақ осы шарттармен шешiлмеген мәселелерге әрбiр Келiсушi Жақтың iшкi заңдары қолданылатын болады. </w:t>
      </w:r>
      <w:r>
        <w:br/>
      </w:r>
      <w:r>
        <w:rPr>
          <w:rFonts w:ascii="Times New Roman"/>
          <w:b w:val="false"/>
          <w:i w:val="false"/>
          <w:color w:val="000000"/>
          <w:sz w:val="28"/>
        </w:rPr>
        <w:t xml:space="preserve">
      2. Келiсушi Жақтар екі ел аумағының арасында және үшінші елге транзитпен халықаралық жолаушы және жүк тасымалына қатысты кедендік және басқа процедураларды барынша жеңiлдету мен жеделдету үшiн қажеттi барлық шараларды қабылдайды. </w:t>
      </w:r>
      <w:r>
        <w:br/>
      </w:r>
      <w:r>
        <w:rPr>
          <w:rFonts w:ascii="Times New Roman"/>
          <w:b w:val="false"/>
          <w:i w:val="false"/>
          <w:color w:val="000000"/>
          <w:sz w:val="28"/>
        </w:rPr>
        <w:t>
 </w:t>
      </w:r>
    </w:p>
    <w:bookmarkEnd w:id="28"/>
    <w:bookmarkStart w:name="z37" w:id="29"/>
    <w:p>
      <w:pPr>
        <w:spacing w:after="0"/>
        <w:ind w:left="0"/>
        <w:jc w:val="both"/>
      </w:pPr>
      <w:r>
        <w:rPr>
          <w:rFonts w:ascii="Times New Roman"/>
          <w:b w:val="false"/>
          <w:i w:val="false"/>
          <w:color w:val="000000"/>
          <w:sz w:val="28"/>
        </w:rPr>
        <w:t>
                                 20-бап</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Ауыр халдi, жолаушылардың жүйеленген тасымалдары, сондай-ақ хайуандар мен тез бұзылатын жүктi тасымалдау кезiнде шекаралық, кедендiк және тазалық бақылаудан кезексiз жүзеге асырылады. </w:t>
      </w:r>
      <w:r>
        <w:br/>
      </w:r>
      <w:r>
        <w:rPr>
          <w:rFonts w:ascii="Times New Roman"/>
          <w:b w:val="false"/>
          <w:i w:val="false"/>
          <w:color w:val="000000"/>
          <w:sz w:val="28"/>
        </w:rPr>
        <w:t>
 </w:t>
      </w:r>
    </w:p>
    <w:bookmarkEnd w:id="30"/>
    <w:bookmarkStart w:name="z39" w:id="31"/>
    <w:p>
      <w:pPr>
        <w:spacing w:after="0"/>
        <w:ind w:left="0"/>
        <w:jc w:val="both"/>
      </w:pPr>
      <w:r>
        <w:rPr>
          <w:rFonts w:ascii="Times New Roman"/>
          <w:b w:val="false"/>
          <w:i w:val="false"/>
          <w:color w:val="000000"/>
          <w:sz w:val="28"/>
        </w:rPr>
        <w:t>
                                 21-бап</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Келiсiмнiң негiзiнде тасымал орындалғанда екiнші Келiсушi Жақ мемлекетiнiң аумағына әкелiнетiн мына төмендегi заттар кедендiк алымдардан, баждардан және рұқсаттардан өзара босатылады: </w:t>
      </w:r>
      <w:r>
        <w:br/>
      </w:r>
      <w:r>
        <w:rPr>
          <w:rFonts w:ascii="Times New Roman"/>
          <w:b w:val="false"/>
          <w:i w:val="false"/>
          <w:color w:val="000000"/>
          <w:sz w:val="28"/>
        </w:rPr>
        <w:t xml:space="preserve">
      а - әрбiр автокөлiк моделi үшiн қарастырылған ыдыстарда болатын, технологиялық және конструктивтi жағынан қозғалтқыштың азықтану жүйесiмен байланысты жағармай; </w:t>
      </w:r>
      <w:r>
        <w:br/>
      </w:r>
      <w:r>
        <w:rPr>
          <w:rFonts w:ascii="Times New Roman"/>
          <w:b w:val="false"/>
          <w:i w:val="false"/>
          <w:color w:val="000000"/>
          <w:sz w:val="28"/>
        </w:rPr>
        <w:t xml:space="preserve">
      б - тасымал кезiнде пайдалану үшiн қажет мөлшерде жағармай материалдары; </w:t>
      </w:r>
      <w:r>
        <w:br/>
      </w:r>
      <w:r>
        <w:rPr>
          <w:rFonts w:ascii="Times New Roman"/>
          <w:b w:val="false"/>
          <w:i w:val="false"/>
          <w:color w:val="000000"/>
          <w:sz w:val="28"/>
        </w:rPr>
        <w:t xml:space="preserve">
      в - халықаралық тасымал орындайтын автокөлiк құралын жөндеуге арналған қосалқы бөлшектер мен аспаптар. </w:t>
      </w:r>
      <w:r>
        <w:br/>
      </w:r>
      <w:r>
        <w:rPr>
          <w:rFonts w:ascii="Times New Roman"/>
          <w:b w:val="false"/>
          <w:i w:val="false"/>
          <w:color w:val="000000"/>
          <w:sz w:val="28"/>
        </w:rPr>
        <w:t xml:space="preserve">
      2. Пайдаланылмаған қосалқы бөлшектер керi қайтарылады, ал алмастырылған қосалқы бөлшектер елден шығарылуы, жойылуы немесе тиiстi Келісушi Жақ мемлекетiнiң аумағында белгiленген тәртiппен тапсырылуы тиiс. </w:t>
      </w:r>
      <w:r>
        <w:br/>
      </w:r>
      <w:r>
        <w:rPr>
          <w:rFonts w:ascii="Times New Roman"/>
          <w:b w:val="false"/>
          <w:i w:val="false"/>
          <w:color w:val="000000"/>
          <w:sz w:val="28"/>
        </w:rPr>
        <w:t>
 </w:t>
      </w:r>
    </w:p>
    <w:bookmarkEnd w:id="32"/>
    <w:bookmarkStart w:name="z41" w:id="33"/>
    <w:p>
      <w:pPr>
        <w:spacing w:after="0"/>
        <w:ind w:left="0"/>
        <w:jc w:val="both"/>
      </w:pPr>
      <w:r>
        <w:rPr>
          <w:rFonts w:ascii="Times New Roman"/>
          <w:b w:val="false"/>
          <w:i w:val="false"/>
          <w:color w:val="000000"/>
          <w:sz w:val="28"/>
        </w:rPr>
        <w:t>
                                  22-бап</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Келiсуші Жақтардың құзырлы органдары, осы Келiсiмде қарастырылған тасымалды жүзеге асыруды жеңiлдететiн барлық шараларды қабылдауы тиiс. </w:t>
      </w:r>
      <w:r>
        <w:br/>
      </w:r>
      <w:r>
        <w:rPr>
          <w:rFonts w:ascii="Times New Roman"/>
          <w:b w:val="false"/>
          <w:i w:val="false"/>
          <w:color w:val="000000"/>
          <w:sz w:val="28"/>
        </w:rPr>
        <w:t xml:space="preserve">
      2. Келiсушi Жақтардың құзырлы органдары көлiк құралдары немесе екінші Келісуші Жақтың экипаж мүшелері апатқа немесе бақытсыздыққа душар болғанда қажеттi көмек көрсетедi, ал ауыр апаттар мен бақытсыздыққа душар болғанда, бұл жөнiнде және тергеу нәтижелерi туралы екiншi Келiсушi Жақтың құзырлы органдарына хабарлайды. </w:t>
      </w:r>
      <w:r>
        <w:br/>
      </w:r>
      <w:r>
        <w:rPr>
          <w:rFonts w:ascii="Times New Roman"/>
          <w:b w:val="false"/>
          <w:i w:val="false"/>
          <w:color w:val="000000"/>
          <w:sz w:val="28"/>
        </w:rPr>
        <w:t>
 </w:t>
      </w:r>
    </w:p>
    <w:bookmarkEnd w:id="34"/>
    <w:bookmarkStart w:name="z43" w:id="35"/>
    <w:p>
      <w:pPr>
        <w:spacing w:after="0"/>
        <w:ind w:left="0"/>
        <w:jc w:val="both"/>
      </w:pPr>
      <w:r>
        <w:rPr>
          <w:rFonts w:ascii="Times New Roman"/>
          <w:b w:val="false"/>
          <w:i w:val="false"/>
          <w:color w:val="000000"/>
          <w:sz w:val="28"/>
        </w:rPr>
        <w:t>
                                   23-бап</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Бiр Келiсушi Жақ елiнiң тасымалдаушысы екiншi Келiсушi Жақ мемлекетiнiң аумағында осы Келiсiмнің ережелерiн бұзған кезде, осы Келiсушi Жақтың құзырлы органдары мемлекетiнiң аумағында автокөлiк құралы тiркелген екiншi Келiсушi Жақтың құзырлы органдарына бұл жөнiнде хабарлайды. </w:t>
      </w:r>
      <w:r>
        <w:br/>
      </w:r>
      <w:r>
        <w:rPr>
          <w:rFonts w:ascii="Times New Roman"/>
          <w:b w:val="false"/>
          <w:i w:val="false"/>
          <w:color w:val="000000"/>
          <w:sz w:val="28"/>
        </w:rPr>
        <w:t xml:space="preserve">
      2. Мемлекетiнiң аумағында бұзу болған Келiсушi Жақтың құзырлы органдары екiншi Келiсушi Жақтың құзырлы органдарына бұзу жасаған тасымалдаушыны айыптау туралы ұсыныс жасауы мүмкiн: </w:t>
      </w:r>
      <w:r>
        <w:br/>
      </w:r>
      <w:r>
        <w:rPr>
          <w:rFonts w:ascii="Times New Roman"/>
          <w:b w:val="false"/>
          <w:i w:val="false"/>
          <w:color w:val="000000"/>
          <w:sz w:val="28"/>
        </w:rPr>
        <w:t xml:space="preserve">
      а) ескерту; </w:t>
      </w:r>
      <w:r>
        <w:br/>
      </w:r>
      <w:r>
        <w:rPr>
          <w:rFonts w:ascii="Times New Roman"/>
          <w:b w:val="false"/>
          <w:i w:val="false"/>
          <w:color w:val="000000"/>
          <w:sz w:val="28"/>
        </w:rPr>
        <w:t xml:space="preserve">
      б) Бұзу болған Келiсушi Жақ елiнiң аумағы бойынша тасымал орындауға тасымалдаушының құқығын уақытша, жартылай немесе толық тоқтату. </w:t>
      </w:r>
      <w:r>
        <w:br/>
      </w:r>
      <w:r>
        <w:rPr>
          <w:rFonts w:ascii="Times New Roman"/>
          <w:b w:val="false"/>
          <w:i w:val="false"/>
          <w:color w:val="000000"/>
          <w:sz w:val="28"/>
        </w:rPr>
        <w:t xml:space="preserve">
      3. Осы баптың 2 тармағының негiзiнде қабылданған шаралар туралы </w:t>
      </w:r>
    </w:p>
    <w:bookmarkEnd w:id="36"/>
    <w:bookmarkStart w:name="z45"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Келiсушi Жақтардың құзырлы органдары бiр-бiрiн хабардар етедi.</w:t>
      </w:r>
    </w:p>
    <w:p>
      <w:pPr>
        <w:spacing w:after="0"/>
        <w:ind w:left="0"/>
        <w:jc w:val="both"/>
      </w:pPr>
      <w:r>
        <w:rPr>
          <w:rFonts w:ascii="Times New Roman"/>
          <w:b w:val="false"/>
          <w:i w:val="false"/>
          <w:color w:val="000000"/>
          <w:sz w:val="28"/>
        </w:rPr>
        <w:t xml:space="preserve">     4. Осы баптың ережелерi, бұзу болған ел аумағында пәрменді заңдарда </w:t>
      </w:r>
    </w:p>
    <w:p>
      <w:pPr>
        <w:spacing w:after="0"/>
        <w:ind w:left="0"/>
        <w:jc w:val="both"/>
      </w:pPr>
      <w:r>
        <w:rPr>
          <w:rFonts w:ascii="Times New Roman"/>
          <w:b w:val="false"/>
          <w:i w:val="false"/>
          <w:color w:val="000000"/>
          <w:sz w:val="28"/>
        </w:rPr>
        <w:t xml:space="preserve">қарастырылған санкцияларды екiншi Келісуші Жақ мемлекетiндегі  </w:t>
      </w:r>
    </w:p>
    <w:p>
      <w:pPr>
        <w:spacing w:after="0"/>
        <w:ind w:left="0"/>
        <w:jc w:val="both"/>
      </w:pPr>
      <w:r>
        <w:rPr>
          <w:rFonts w:ascii="Times New Roman"/>
          <w:b w:val="false"/>
          <w:i w:val="false"/>
          <w:color w:val="000000"/>
          <w:sz w:val="28"/>
        </w:rPr>
        <w:t>тасымалдаушыға қолдануды қарастырады.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Қорытынды ережелер</w:t>
      </w:r>
    </w:p>
    <w:p>
      <w:pPr>
        <w:spacing w:after="0"/>
        <w:ind w:left="0"/>
        <w:jc w:val="both"/>
      </w:pPr>
      <w:r>
        <w:rPr>
          <w:rFonts w:ascii="Times New Roman"/>
          <w:b w:val="false"/>
          <w:i w:val="false"/>
          <w:color w:val="000000"/>
          <w:sz w:val="28"/>
        </w:rPr>
        <w:t>                                  24-бап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Келісіммен, сондай-ақ қатысушылары екі Келісуші Жақ болып </w:t>
      </w:r>
    </w:p>
    <w:p>
      <w:pPr>
        <w:spacing w:after="0"/>
        <w:ind w:left="0"/>
        <w:jc w:val="both"/>
      </w:pPr>
      <w:r>
        <w:rPr>
          <w:rFonts w:ascii="Times New Roman"/>
          <w:b w:val="false"/>
          <w:i w:val="false"/>
          <w:color w:val="000000"/>
          <w:sz w:val="28"/>
        </w:rPr>
        <w:t xml:space="preserve">табылатын халықаралық шарттармен реттелмеген мәселелер әрбір Келісуші </w:t>
      </w:r>
    </w:p>
    <w:p>
      <w:pPr>
        <w:spacing w:after="0"/>
        <w:ind w:left="0"/>
        <w:jc w:val="both"/>
      </w:pPr>
      <w:r>
        <w:rPr>
          <w:rFonts w:ascii="Times New Roman"/>
          <w:b w:val="false"/>
          <w:i w:val="false"/>
          <w:color w:val="000000"/>
          <w:sz w:val="28"/>
        </w:rPr>
        <w:t>Жақтың ішкі заңдарына сай шешілетін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 Келісуші Жақтардың бекіткен басқа халықаралық шарттары келісімдерінен туындайтын құқықтар мен міндеттерді қозғамайды. </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26-бап</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Келісім, күшіне енуіне қажетті мемлекетішілік процедураларды Келісуші Жақтардың орындағаны туралы соңғы мәлімдемені дипломатиялық арналар бойынша алған соң 30-шы күні күшіне енетін болады. </w:t>
      </w:r>
      <w:r>
        <w:br/>
      </w:r>
      <w:r>
        <w:rPr>
          <w:rFonts w:ascii="Times New Roman"/>
          <w:b w:val="false"/>
          <w:i w:val="false"/>
          <w:color w:val="000000"/>
          <w:sz w:val="28"/>
        </w:rPr>
        <w:t xml:space="preserve">
      2. Келісімге, оның ажырамас бөлігі болып табылатын Атқару Хаттамасы </w:t>
      </w:r>
    </w:p>
    <w:bookmarkEnd w:id="39"/>
    <w:bookmarkStart w:name="z48" w:id="40"/>
    <w:p>
      <w:pPr>
        <w:spacing w:after="0"/>
        <w:ind w:left="0"/>
        <w:jc w:val="both"/>
      </w:pP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қоса беріледі.</w:t>
      </w:r>
    </w:p>
    <w:p>
      <w:pPr>
        <w:spacing w:after="0"/>
        <w:ind w:left="0"/>
        <w:jc w:val="both"/>
      </w:pPr>
      <w:r>
        <w:rPr>
          <w:rFonts w:ascii="Times New Roman"/>
          <w:b w:val="false"/>
          <w:i w:val="false"/>
          <w:color w:val="000000"/>
          <w:sz w:val="28"/>
        </w:rPr>
        <w:t xml:space="preserve">     3. Осы Келісім бес жыл бойы өз күшінде қалады, егер Келісуші </w:t>
      </w:r>
    </w:p>
    <w:p>
      <w:pPr>
        <w:spacing w:after="0"/>
        <w:ind w:left="0"/>
        <w:jc w:val="both"/>
      </w:pPr>
      <w:r>
        <w:rPr>
          <w:rFonts w:ascii="Times New Roman"/>
          <w:b w:val="false"/>
          <w:i w:val="false"/>
          <w:color w:val="000000"/>
          <w:sz w:val="28"/>
        </w:rPr>
        <w:t xml:space="preserve">Жақтардың бірі, Келісім күші біткенге дейін 6 айдың ішінде, оны бұзғаны </w:t>
      </w:r>
    </w:p>
    <w:p>
      <w:pPr>
        <w:spacing w:after="0"/>
        <w:ind w:left="0"/>
        <w:jc w:val="both"/>
      </w:pPr>
      <w:r>
        <w:rPr>
          <w:rFonts w:ascii="Times New Roman"/>
          <w:b w:val="false"/>
          <w:i w:val="false"/>
          <w:color w:val="000000"/>
          <w:sz w:val="28"/>
        </w:rPr>
        <w:t xml:space="preserve">жөнінде бір-біріне жазбаша хабарламаған жағдайда, бұдан әрі қарай оның </w:t>
      </w:r>
    </w:p>
    <w:p>
      <w:pPr>
        <w:spacing w:after="0"/>
        <w:ind w:left="0"/>
        <w:jc w:val="both"/>
      </w:pPr>
      <w:r>
        <w:rPr>
          <w:rFonts w:ascii="Times New Roman"/>
          <w:b w:val="false"/>
          <w:i w:val="false"/>
          <w:color w:val="000000"/>
          <w:sz w:val="28"/>
        </w:rPr>
        <w:t>күші өзінен өзі бір жыл мерзімге созылады.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1996 ж. 16 қыркүйекте Баку қаласында, екі дана болып, әрқайсысы </w:t>
      </w:r>
    </w:p>
    <w:p>
      <w:pPr>
        <w:spacing w:after="0"/>
        <w:ind w:left="0"/>
        <w:jc w:val="both"/>
      </w:pPr>
      <w:r>
        <w:rPr>
          <w:rFonts w:ascii="Times New Roman"/>
          <w:b w:val="false"/>
          <w:i w:val="false"/>
          <w:color w:val="000000"/>
          <w:sz w:val="28"/>
        </w:rPr>
        <w:t xml:space="preserve">қазақ, әзірбайжан және орыс тілдерінде, әрі барлық мәтіндердің күші бірдей </w:t>
      </w:r>
    </w:p>
    <w:p>
      <w:pPr>
        <w:spacing w:after="0"/>
        <w:ind w:left="0"/>
        <w:jc w:val="both"/>
      </w:pPr>
      <w:r>
        <w:rPr>
          <w:rFonts w:ascii="Times New Roman"/>
          <w:b w:val="false"/>
          <w:i w:val="false"/>
          <w:color w:val="000000"/>
          <w:sz w:val="28"/>
        </w:rPr>
        <w:t>болып жасалды.</w:t>
      </w:r>
    </w:p>
    <w:p>
      <w:pPr>
        <w:spacing w:after="0"/>
        <w:ind w:left="0"/>
        <w:jc w:val="both"/>
      </w:pPr>
      <w:r>
        <w:rPr>
          <w:rFonts w:ascii="Times New Roman"/>
          <w:b w:val="false"/>
          <w:i w:val="false"/>
          <w:color w:val="000000"/>
          <w:sz w:val="28"/>
        </w:rPr>
        <w:t xml:space="preserve">     Осы Келісімді түсіндіру мәселелері бойынша пікірталас туындаған кезде </w:t>
      </w:r>
    </w:p>
    <w:p>
      <w:pPr>
        <w:spacing w:after="0"/>
        <w:ind w:left="0"/>
        <w:jc w:val="both"/>
      </w:pPr>
      <w:r>
        <w:rPr>
          <w:rFonts w:ascii="Times New Roman"/>
          <w:b w:val="false"/>
          <w:i w:val="false"/>
          <w:color w:val="000000"/>
          <w:sz w:val="28"/>
        </w:rPr>
        <w:t>орыс тіліндегі мәтін пайдаланылатын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Әзірбайжан Республикасының</w:t>
      </w:r>
    </w:p>
    <w:p>
      <w:pPr>
        <w:spacing w:after="0"/>
        <w:ind w:left="0"/>
        <w:jc w:val="both"/>
      </w:pPr>
      <w:r>
        <w:rPr>
          <w:rFonts w:ascii="Times New Roman"/>
          <w:b w:val="false"/>
          <w:i w:val="false"/>
          <w:color w:val="000000"/>
          <w:sz w:val="28"/>
        </w:rPr>
        <w:t xml:space="preserve">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w:t>
      </w:r>
    </w:p>
    <w:p>
      <w:pPr>
        <w:spacing w:after="0"/>
        <w:ind w:left="0"/>
        <w:jc w:val="both"/>
      </w:pPr>
      <w:r>
        <w:rPr>
          <w:rFonts w:ascii="Times New Roman"/>
          <w:b w:val="false"/>
          <w:i w:val="false"/>
          <w:color w:val="000000"/>
          <w:sz w:val="28"/>
        </w:rPr>
        <w:t>            Әзірбайжан Республикасы Үкіметінің арасындағы</w:t>
      </w:r>
    </w:p>
    <w:p>
      <w:pPr>
        <w:spacing w:after="0"/>
        <w:ind w:left="0"/>
        <w:jc w:val="both"/>
      </w:pPr>
      <w:r>
        <w:rPr>
          <w:rFonts w:ascii="Times New Roman"/>
          <w:b w:val="false"/>
          <w:i w:val="false"/>
          <w:color w:val="000000"/>
          <w:sz w:val="28"/>
        </w:rPr>
        <w:t>           халықаралық автомобиль қатынасы туралы Келісімді</w:t>
      </w:r>
    </w:p>
    <w:p>
      <w:pPr>
        <w:spacing w:after="0"/>
        <w:ind w:left="0"/>
        <w:jc w:val="both"/>
      </w:pPr>
      <w:r>
        <w:rPr>
          <w:rFonts w:ascii="Times New Roman"/>
          <w:b w:val="false"/>
          <w:i w:val="false"/>
          <w:color w:val="000000"/>
          <w:sz w:val="28"/>
        </w:rPr>
        <w:t>                             қолдану туралы</w:t>
      </w:r>
    </w:p>
    <w:p>
      <w:pPr>
        <w:spacing w:after="0"/>
        <w:ind w:left="0"/>
        <w:jc w:val="both"/>
      </w:pPr>
      <w:r>
        <w:rPr>
          <w:rFonts w:ascii="Times New Roman"/>
          <w:b w:val="false"/>
          <w:i w:val="false"/>
          <w:color w:val="000000"/>
          <w:sz w:val="28"/>
        </w:rPr>
        <w:t xml:space="preserve">                             Атқару Хаттама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халықаралық шарттары бюллетені, 2000 ж., N 1) </w:t>
      </w:r>
    </w:p>
    <w:p>
      <w:pPr>
        <w:spacing w:after="0"/>
        <w:ind w:left="0"/>
        <w:jc w:val="both"/>
      </w:pPr>
      <w:r>
        <w:rPr>
          <w:rFonts w:ascii="Times New Roman"/>
          <w:b w:val="false"/>
          <w:i w:val="false"/>
          <w:color w:val="000000"/>
          <w:sz w:val="28"/>
        </w:rPr>
        <w:t xml:space="preserve">    (1999 жылғы 8 ақпанда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79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Әзірбайжан Республикасы </w:t>
      </w:r>
    </w:p>
    <w:p>
      <w:pPr>
        <w:spacing w:after="0"/>
        <w:ind w:left="0"/>
        <w:jc w:val="both"/>
      </w:pPr>
      <w:r>
        <w:rPr>
          <w:rFonts w:ascii="Times New Roman"/>
          <w:b w:val="false"/>
          <w:i w:val="false"/>
          <w:color w:val="000000"/>
          <w:sz w:val="28"/>
        </w:rPr>
        <w:t xml:space="preserve">Үкіметінің арасындағы халықаралық автомобиль қатынасы туралы 1996 жылғы 16 </w:t>
      </w:r>
    </w:p>
    <w:p>
      <w:pPr>
        <w:spacing w:after="0"/>
        <w:ind w:left="0"/>
        <w:jc w:val="both"/>
      </w:pPr>
      <w:r>
        <w:rPr>
          <w:rFonts w:ascii="Times New Roman"/>
          <w:b w:val="false"/>
          <w:i w:val="false"/>
          <w:color w:val="000000"/>
          <w:sz w:val="28"/>
        </w:rPr>
        <w:t xml:space="preserve">қыркүйекте Баку қаласында қол қойылған Келісімді қолдануға қатысты </w:t>
      </w:r>
    </w:p>
    <w:p>
      <w:pPr>
        <w:spacing w:after="0"/>
        <w:ind w:left="0"/>
        <w:jc w:val="both"/>
      </w:pPr>
      <w:r>
        <w:rPr>
          <w:rFonts w:ascii="Times New Roman"/>
          <w:b w:val="false"/>
          <w:i w:val="false"/>
          <w:color w:val="000000"/>
          <w:sz w:val="28"/>
        </w:rPr>
        <w:t>төмендегілер туралы уағдаластыққа қол жеткізілді: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Аталмыш Келісімнің мағынасында мыналар құзырлы органдар болып </w:t>
      </w:r>
    </w:p>
    <w:p>
      <w:pPr>
        <w:spacing w:after="0"/>
        <w:ind w:left="0"/>
        <w:jc w:val="both"/>
      </w:pPr>
      <w:r>
        <w:rPr>
          <w:rFonts w:ascii="Times New Roman"/>
          <w:b w:val="false"/>
          <w:i w:val="false"/>
          <w:color w:val="000000"/>
          <w:sz w:val="28"/>
        </w:rPr>
        <w:t>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жағынан: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1, 2, 3, 5, 7, 8, 11, 14, 22, 23-баптар бойынша - Қазақстан Республикасының Көлік және коммуникациялар министрлігі, 480083, Алматы қаласы, Сейфуллин даңғылы, 458; тел. 391996, 390845, факс 631207, 393255; </w:t>
      </w:r>
      <w:r>
        <w:br/>
      </w:r>
      <w:r>
        <w:rPr>
          <w:rFonts w:ascii="Times New Roman"/>
          <w:b w:val="false"/>
          <w:i w:val="false"/>
          <w:color w:val="000000"/>
          <w:sz w:val="28"/>
        </w:rPr>
        <w:t xml:space="preserve">
      б) 7, 14-баптар бойынша - Қазақстан Республикасының Ішкі істер министрлігі мен жол органдары, 480091, Алматы қаласы, Қабанбай батыр көшесі, 95. </w:t>
      </w:r>
      <w:r>
        <w:br/>
      </w:r>
      <w:r>
        <w:rPr>
          <w:rFonts w:ascii="Times New Roman"/>
          <w:b w:val="false"/>
          <w:i w:val="false"/>
          <w:color w:val="000000"/>
          <w:sz w:val="28"/>
        </w:rPr>
        <w:t>
 </w:t>
      </w:r>
      <w:r>
        <w:br/>
      </w:r>
      <w:r>
        <w:rPr>
          <w:rFonts w:ascii="Times New Roman"/>
          <w:b w:val="false"/>
          <w:i w:val="false"/>
          <w:color w:val="000000"/>
          <w:sz w:val="28"/>
        </w:rPr>
        <w:t xml:space="preserve">
                   Әзірбайжан Республикасының жағынан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1, 2, 3, 5, 7, 8, 11, 14, 22, 23, 24-баптар бойынша "Әзіравтонаглийят" Мемлекеттiк концерні, 370122, Баку қаласы, Тбилиси даңғылы, 1054 кварталы, тел 38 50 00, 31 91 11, факс 62 96 27; </w:t>
      </w:r>
      <w:r>
        <w:br/>
      </w:r>
      <w:r>
        <w:rPr>
          <w:rFonts w:ascii="Times New Roman"/>
          <w:b w:val="false"/>
          <w:i w:val="false"/>
          <w:color w:val="000000"/>
          <w:sz w:val="28"/>
        </w:rPr>
        <w:t xml:space="preserve">
      б) 7, 14-баптар бойынша - Әзiрбайжан Республикасының Ішкi iстер министрлiгi, 37 00 05, Баку қаласы, Гуси Гаджиев көшесi, 7, тел 92 52 75, 98 22 85, "Әзiрнаглийятйолтикинти", Мемлекеттiк компаниясы, 37 00 25, Баку қаласы, А. Нобель даңғылы, 4, тел 66 00 82, 66 74 29. </w:t>
      </w:r>
      <w:r>
        <w:br/>
      </w:r>
      <w:r>
        <w:rPr>
          <w:rFonts w:ascii="Times New Roman"/>
          <w:b w:val="false"/>
          <w:i w:val="false"/>
          <w:color w:val="000000"/>
          <w:sz w:val="28"/>
        </w:rPr>
        <w:t xml:space="preserve">
      2. Осы Келiсiмнiң мағынасында мыналарды былай түсiнуге болады: </w:t>
      </w:r>
      <w:r>
        <w:br/>
      </w:r>
      <w:r>
        <w:rPr>
          <w:rFonts w:ascii="Times New Roman"/>
          <w:b w:val="false"/>
          <w:i w:val="false"/>
          <w:color w:val="000000"/>
          <w:sz w:val="28"/>
        </w:rPr>
        <w:t xml:space="preserve">
      2.1. "тасымалдаушы" атауы - екi елдiң iшкi заңдарына сай халықаралық тасымал орындауға уәкiлденген жеке немесе заңды тұлғаны бiлдiредi; </w:t>
      </w:r>
      <w:r>
        <w:br/>
      </w:r>
      <w:r>
        <w:rPr>
          <w:rFonts w:ascii="Times New Roman"/>
          <w:b w:val="false"/>
          <w:i w:val="false"/>
          <w:color w:val="000000"/>
          <w:sz w:val="28"/>
        </w:rPr>
        <w:t xml:space="preserve">
      2.2. "автокөлiк құралы" атауы: </w:t>
      </w:r>
      <w:r>
        <w:br/>
      </w:r>
      <w:r>
        <w:rPr>
          <w:rFonts w:ascii="Times New Roman"/>
          <w:b w:val="false"/>
          <w:i w:val="false"/>
          <w:color w:val="000000"/>
          <w:sz w:val="28"/>
        </w:rPr>
        <w:t xml:space="preserve">
      а) жүк тасымалының кезiнде - жүк автомобилi, тiркемесi бар жүк автомобилі, автомобиль тартқыш немесе тiркемесi бар автомобиль тартқыш; </w:t>
      </w:r>
      <w:r>
        <w:br/>
      </w:r>
      <w:r>
        <w:rPr>
          <w:rFonts w:ascii="Times New Roman"/>
          <w:b w:val="false"/>
          <w:i w:val="false"/>
          <w:color w:val="000000"/>
          <w:sz w:val="28"/>
        </w:rPr>
        <w:t xml:space="preserve">
      б) жолаушы тасымалының кезiнде - жүргiзушiнiң орнын есептемегенде, 8 орыннан кем емес орындықтары бар, жолаушы тасымалына арналған автобус, яғни автокөлiк құралы; </w:t>
      </w:r>
      <w:r>
        <w:br/>
      </w:r>
      <w:r>
        <w:rPr>
          <w:rFonts w:ascii="Times New Roman"/>
          <w:b w:val="false"/>
          <w:i w:val="false"/>
          <w:color w:val="000000"/>
          <w:sz w:val="28"/>
        </w:rPr>
        <w:t xml:space="preserve">
      2.3. "жолаушылардың жүйеленген тасымалы" атауы - Келiсушi Жақ мемлекеттерi автокөлiк құралдарының алдын ала келiсiлген кесте, қозғалыстың бастапқы және ақырғы пунктi мен аялдау пункттерi көрсетiлген маршрут бағытымен жүзеге асырылатын тасымалды бiлдiредi; </w:t>
      </w:r>
      <w:r>
        <w:br/>
      </w:r>
      <w:r>
        <w:rPr>
          <w:rFonts w:ascii="Times New Roman"/>
          <w:b w:val="false"/>
          <w:i w:val="false"/>
          <w:color w:val="000000"/>
          <w:sz w:val="28"/>
        </w:rPr>
        <w:t xml:space="preserve">
      2.4. "жолаушылардың жүйеленбеген тасымалы" атауы - қалған барлық тасымалды бiлдiредi; </w:t>
      </w:r>
      <w:r>
        <w:br/>
      </w:r>
      <w:r>
        <w:rPr>
          <w:rFonts w:ascii="Times New Roman"/>
          <w:b w:val="false"/>
          <w:i w:val="false"/>
          <w:color w:val="000000"/>
          <w:sz w:val="28"/>
        </w:rPr>
        <w:t xml:space="preserve">
      2.5. "рұқсат" атауы - бiр Келісуші Жақ елінің автокөлік құралына екiншi Келiсушi Жақ елінiң аумағына/нан кiруге және шығуға рұқсат беретiн немесе Келiсушi Жақтар мемлекеттерiнiң аумағы арқылы транзитпен жол жүруге құқық беретiн құжатты бiлдiредi; </w:t>
      </w:r>
      <w:r>
        <w:br/>
      </w:r>
      <w:r>
        <w:rPr>
          <w:rFonts w:ascii="Times New Roman"/>
          <w:b w:val="false"/>
          <w:i w:val="false"/>
          <w:color w:val="000000"/>
          <w:sz w:val="28"/>
        </w:rPr>
        <w:t xml:space="preserve">
      2.6. "квота" атауы - әрбiр Келiсушi Жақтың құзырлы органдарымен теңдес негiзде жыл сайын анықталатын, рұқсаттар саны; </w:t>
      </w:r>
      <w:r>
        <w:br/>
      </w:r>
      <w:r>
        <w:rPr>
          <w:rFonts w:ascii="Times New Roman"/>
          <w:b w:val="false"/>
          <w:i w:val="false"/>
          <w:color w:val="000000"/>
          <w:sz w:val="28"/>
        </w:rPr>
        <w:t xml:space="preserve">
      2.7. "жабық есiкпен тасу" атауы - (туристiк тасымал) бiр Келiсушi Жақ мемлекетiнiң аумағынан басталып, сол мемлекеттiң аумағында аяқталатын, жолаушыларды отырғызып-түсiрмейтiн, бiр автокөлiк құралымен, бiр топ жолаушылардың халықаралық тасымалын бiлдiредi; </w:t>
      </w:r>
      <w:r>
        <w:br/>
      </w:r>
      <w:r>
        <w:rPr>
          <w:rFonts w:ascii="Times New Roman"/>
          <w:b w:val="false"/>
          <w:i w:val="false"/>
          <w:color w:val="000000"/>
          <w:sz w:val="28"/>
        </w:rPr>
        <w:t xml:space="preserve">
      2.8. "транзит тасымалы" атауы - бiр Келiсушi Жақ мемлекетiнiң жөнелту пунктi мен ақырғы пунктi осы мемлекеттiң аумағынан тысқары орналасқанда сол мемлекеттiң аумағы арқылы жолаушылар мен жүк тасымалын бiлдiредi. </w:t>
      </w:r>
      <w:r>
        <w:br/>
      </w:r>
      <w:r>
        <w:rPr>
          <w:rFonts w:ascii="Times New Roman"/>
          <w:b w:val="false"/>
          <w:i w:val="false"/>
          <w:color w:val="000000"/>
          <w:sz w:val="28"/>
        </w:rPr>
        <w:t xml:space="preserve">
      3. Осы Келiсiмнiң 1-бабында анықталған халықаралық автомобиль қатынасы үшiн ашылған автомобиль жолдарының тiзiмiндегi барлық өзгерiстер туралы Жақтар бiр-бiрiне дер кезiнде хабарлайды. </w:t>
      </w:r>
      <w:r>
        <w:br/>
      </w:r>
      <w:r>
        <w:rPr>
          <w:rFonts w:ascii="Times New Roman"/>
          <w:b w:val="false"/>
          <w:i w:val="false"/>
          <w:color w:val="000000"/>
          <w:sz w:val="28"/>
        </w:rPr>
        <w:t xml:space="preserve">
      4. Рұқсат бланкiлерiнiң осы Келiсiмнiң 3 және 5-баптарында ескертiлген алмастыру жағдайы мен оларды пайдалану тәртiбi Келiсушi Жақтардың құзырлы органдарының арасындағы тиiстi Хаттамалармен ресімделедi. </w:t>
      </w:r>
      <w:r>
        <w:br/>
      </w:r>
      <w:r>
        <w:rPr>
          <w:rFonts w:ascii="Times New Roman"/>
          <w:b w:val="false"/>
          <w:i w:val="false"/>
          <w:color w:val="000000"/>
          <w:sz w:val="28"/>
        </w:rPr>
        <w:t xml:space="preserve">
      5. Келісімнің 19 және 20-баптарында тазалық, мал дәрiгерлiк және </w:t>
      </w:r>
    </w:p>
    <w:bookmarkEnd w:id="41"/>
    <w:bookmarkStart w:name="z51"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фитосанитарлық бақылауға тазалық бақылау түсінігі жатады.</w:t>
      </w:r>
    </w:p>
    <w:p>
      <w:pPr>
        <w:spacing w:after="0"/>
        <w:ind w:left="0"/>
        <w:jc w:val="both"/>
      </w:pPr>
      <w:r>
        <w:rPr>
          <w:rFonts w:ascii="Times New Roman"/>
          <w:b w:val="false"/>
          <w:i w:val="false"/>
          <w:color w:val="000000"/>
          <w:sz w:val="28"/>
        </w:rPr>
        <w:t>     6. Осы Атқару Хаттама Келісіммен бірге күшіне енеді.</w:t>
      </w:r>
    </w:p>
    <w:p>
      <w:pPr>
        <w:spacing w:after="0"/>
        <w:ind w:left="0"/>
        <w:jc w:val="both"/>
      </w:pPr>
      <w:r>
        <w:rPr>
          <w:rFonts w:ascii="Times New Roman"/>
          <w:b w:val="false"/>
          <w:i w:val="false"/>
          <w:color w:val="000000"/>
          <w:sz w:val="28"/>
        </w:rPr>
        <w:t xml:space="preserve">     Осы Атқару Хаттама екі дана болып құрастырылады, әрқайсысы қазақ, </w:t>
      </w:r>
    </w:p>
    <w:p>
      <w:pPr>
        <w:spacing w:after="0"/>
        <w:ind w:left="0"/>
        <w:jc w:val="both"/>
      </w:pPr>
      <w:r>
        <w:rPr>
          <w:rFonts w:ascii="Times New Roman"/>
          <w:b w:val="false"/>
          <w:i w:val="false"/>
          <w:color w:val="000000"/>
          <w:sz w:val="28"/>
        </w:rPr>
        <w:t>әзірбайжан және орыс тілдерінде әрі барлық мәтіндердің де күші бірдей.</w:t>
      </w:r>
    </w:p>
    <w:p>
      <w:pPr>
        <w:spacing w:after="0"/>
        <w:ind w:left="0"/>
        <w:jc w:val="both"/>
      </w:pPr>
      <w:r>
        <w:rPr>
          <w:rFonts w:ascii="Times New Roman"/>
          <w:b w:val="false"/>
          <w:i w:val="false"/>
          <w:color w:val="000000"/>
          <w:sz w:val="28"/>
        </w:rPr>
        <w:t xml:space="preserve">     Осы Атқару Хаттаманы түсіндіру мәселелері бойынша Келісуші Жақтар </w:t>
      </w:r>
    </w:p>
    <w:p>
      <w:pPr>
        <w:spacing w:after="0"/>
        <w:ind w:left="0"/>
        <w:jc w:val="both"/>
      </w:pPr>
      <w:r>
        <w:rPr>
          <w:rFonts w:ascii="Times New Roman"/>
          <w:b w:val="false"/>
          <w:i w:val="false"/>
          <w:color w:val="000000"/>
          <w:sz w:val="28"/>
        </w:rPr>
        <w:t>орыс тіліндегі мәтінді пайдаланатын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1996 жылғы 16 қыркүйекте Баку қаласында жасалды.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Әзірбайжан Республикасының</w:t>
      </w:r>
    </w:p>
    <w:p>
      <w:pPr>
        <w:spacing w:after="0"/>
        <w:ind w:left="0"/>
        <w:jc w:val="both"/>
      </w:pPr>
      <w:r>
        <w:rPr>
          <w:rFonts w:ascii="Times New Roman"/>
          <w:b w:val="false"/>
          <w:i w:val="false"/>
          <w:color w:val="000000"/>
          <w:sz w:val="28"/>
        </w:rPr>
        <w:t xml:space="preserve">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