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6efd" w14:textId="8726e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мекемелерді қаржыландыру мәселелері бойынша кейбір заң актілеріне өзгерістер енгізу туралы</w:t>
      </w:r>
    </w:p>
    <w:p>
      <w:pPr>
        <w:spacing w:after="0"/>
        <w:ind w:left="0"/>
        <w:jc w:val="both"/>
      </w:pPr>
      <w:r>
        <w:rPr>
          <w:rFonts w:ascii="Times New Roman"/>
          <w:b w:val="false"/>
          <w:i w:val="false"/>
          <w:color w:val="000000"/>
          <w:sz w:val="28"/>
        </w:rPr>
        <w:t>Қазақстан Республикасының 1998 жылғы 22 желтоқсандағы N 327-I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 Қазақстан Республикасының мынадай заң актілеріне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ішкі әскерлері туралы" 1992 жылғы 23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1992 ж., N 11-12, 290-құжат; N 24, 592-құжат; 1993 ж., N 8, 179-құжат; 1995 ж., N 1-2, 17-құжат; N 23, 155-құжат; Қазақстан Республикасы Парламентінің Жаршысы, 1997 ж., N 7, 79-құжат; N 12, 184-құжат; N 13-14, 205-құжат):
</w:t>
      </w:r>
    </w:p>
    <w:p>
      <w:pPr>
        <w:spacing w:after="0"/>
        <w:ind w:left="0"/>
        <w:jc w:val="both"/>
      </w:pPr>
      <w:r>
        <w:rPr>
          <w:rFonts w:ascii="Times New Roman"/>
          <w:b w:val="false"/>
          <w:i w:val="false"/>
          <w:color w:val="000000"/>
          <w:sz w:val="28"/>
        </w:rPr>
        <w:t>
      38-бап мынадай редакцияда жазылсын: 
</w:t>
      </w:r>
    </w:p>
    <w:p>
      <w:pPr>
        <w:spacing w:after="0"/>
        <w:ind w:left="0"/>
        <w:jc w:val="both"/>
      </w:pPr>
      <w:r>
        <w:rPr>
          <w:rFonts w:ascii="Times New Roman"/>
          <w:b w:val="false"/>
          <w:i w:val="false"/>
          <w:color w:val="000000"/>
          <w:sz w:val="28"/>
        </w:rPr>
        <w:t>
      "38-бап. Қазақстан Республикасы Ішкі істер министрлігінің
</w:t>
      </w:r>
      <w:r>
        <w:br/>
      </w:r>
      <w:r>
        <w:rPr>
          <w:rFonts w:ascii="Times New Roman"/>
          <w:b w:val="false"/>
          <w:i w:val="false"/>
          <w:color w:val="000000"/>
          <w:sz w:val="28"/>
        </w:rPr>
        <w:t>
               ішкі әскерлерін қаржыландыру
</w:t>
      </w:r>
    </w:p>
    <w:p>
      <w:pPr>
        <w:spacing w:after="0"/>
        <w:ind w:left="0"/>
        <w:jc w:val="both"/>
      </w:pPr>
      <w:r>
        <w:rPr>
          <w:rFonts w:ascii="Times New Roman"/>
          <w:b w:val="false"/>
          <w:i w:val="false"/>
          <w:color w:val="000000"/>
          <w:sz w:val="28"/>
        </w:rPr>
        <w:t>
      Қазақстан Республикасы Ішкі істер министрлігінің ішкі әскерлерін қаржыландыру республикалық бюджет есебінен жүзеге асырылады."; 
</w:t>
      </w:r>
    </w:p>
    <w:p>
      <w:pPr>
        <w:spacing w:after="0"/>
        <w:ind w:left="0"/>
        <w:jc w:val="both"/>
      </w:pPr>
      <w:r>
        <w:rPr>
          <w:rFonts w:ascii="Times New Roman"/>
          <w:b w:val="false"/>
          <w:i w:val="false"/>
          <w:color w:val="000000"/>
          <w:sz w:val="28"/>
        </w:rPr>
        <w:t>
      40-бап. мынадай редакцияда жазылсын:
</w:t>
      </w:r>
    </w:p>
    <w:p>
      <w:pPr>
        <w:spacing w:after="0"/>
        <w:ind w:left="0"/>
        <w:jc w:val="both"/>
      </w:pPr>
      <w:r>
        <w:rPr>
          <w:rFonts w:ascii="Times New Roman"/>
          <w:b w:val="false"/>
          <w:i w:val="false"/>
          <w:color w:val="000000"/>
          <w:sz w:val="28"/>
        </w:rPr>
        <w:t>
      "40-бап. Қаржылық бақылау
</w:t>
      </w:r>
    </w:p>
    <w:p>
      <w:pPr>
        <w:spacing w:after="0"/>
        <w:ind w:left="0"/>
        <w:jc w:val="both"/>
      </w:pPr>
      <w:r>
        <w:rPr>
          <w:rFonts w:ascii="Times New Roman"/>
          <w:b w:val="false"/>
          <w:i w:val="false"/>
          <w:color w:val="000000"/>
          <w:sz w:val="28"/>
        </w:rPr>
        <w:t>
      Қазақстан Республикасы Ішкі істер министрлігінің ішкі әскерлерінің қаржы-шаруашылық қызметін Қазақстан Республикасының Қаржы министрлігі бақылайды.".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шекарасы туралы" 1993 жылғы 13 қаңтардағы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1993 ж., N 1, 1-құжат; Қазақстан Республикасы Парламентінің Жаршысы, 1996 ж., N 14, 275-құжат):
</w:t>
      </w:r>
    </w:p>
    <w:p>
      <w:pPr>
        <w:spacing w:after="0"/>
        <w:ind w:left="0"/>
        <w:jc w:val="both"/>
      </w:pPr>
      <w:r>
        <w:rPr>
          <w:rFonts w:ascii="Times New Roman"/>
          <w:b w:val="false"/>
          <w:i w:val="false"/>
          <w:color w:val="000000"/>
          <w:sz w:val="28"/>
        </w:rPr>
        <w:t>
      34-бап мынадай редакцияда жазылсын:
</w:t>
      </w:r>
    </w:p>
    <w:p>
      <w:pPr>
        <w:spacing w:after="0"/>
        <w:ind w:left="0"/>
        <w:jc w:val="both"/>
      </w:pPr>
      <w:r>
        <w:rPr>
          <w:rFonts w:ascii="Times New Roman"/>
          <w:b w:val="false"/>
          <w:i w:val="false"/>
          <w:color w:val="000000"/>
          <w:sz w:val="28"/>
        </w:rPr>
        <w:t>
      "34-бап. Мемлекеттік шекараны күзетуді қаржылық және
</w:t>
      </w:r>
      <w:r>
        <w:br/>
      </w:r>
      <w:r>
        <w:rPr>
          <w:rFonts w:ascii="Times New Roman"/>
          <w:b w:val="false"/>
          <w:i w:val="false"/>
          <w:color w:val="000000"/>
          <w:sz w:val="28"/>
        </w:rPr>
        <w:t>
               материалдық-техникалық жағынан қамтамасыз ету
</w:t>
      </w:r>
    </w:p>
    <w:p>
      <w:pPr>
        <w:spacing w:after="0"/>
        <w:ind w:left="0"/>
        <w:jc w:val="both"/>
      </w:pPr>
      <w:r>
        <w:rPr>
          <w:rFonts w:ascii="Times New Roman"/>
          <w:b w:val="false"/>
          <w:i w:val="false"/>
          <w:color w:val="000000"/>
          <w:sz w:val="28"/>
        </w:rPr>
        <w:t>
      Қазақстан Республикасының мемлекеттік шекарасын күзетуді қаржылық және материалдық-техникалық жағынан қамтамасыз ету республикалық бюджеттің, меншік нысанына қарамастан мекемелердің, ұйымдар мен кәсіпорындардың ерікті жарналарының, Қазақстан Республикасы мемлекеттік жер қорының қаражаты есебінен жүзеге асырылады. Аталған қаржының бөліну және пайдалану көлемін, тәртібін, сондай-ақ жер беру тәртібін Қазақстан Республикасының үкіметі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"Жедел-іздестіру қызметі туралы" 1994 жылғы 15 қыркүйектегі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1994 ж., N 13-14, 199-құжат; 1995 ж., N 24, 167-құжат; Қазақстан Республикасы Парламентінің Жаршысы, 1996 ж., N 14, 275-құжат):
</w:t>
      </w:r>
    </w:p>
    <w:p>
      <w:pPr>
        <w:spacing w:after="0"/>
        <w:ind w:left="0"/>
        <w:jc w:val="both"/>
      </w:pPr>
      <w:r>
        <w:rPr>
          <w:rFonts w:ascii="Times New Roman"/>
          <w:b w:val="false"/>
          <w:i w:val="false"/>
          <w:color w:val="000000"/>
          <w:sz w:val="28"/>
        </w:rPr>
        <w:t>
      20-баптағы ", сондай-ақ сот үкімі негізінде Қазақстан Республикасының заңдары мен Қазақстан Республикасының Үкіметі белгілеген тәртіпте мемлекет кірісіне айналған мүліктерді сатудан түсіп, мемлекетке келтірілген залалдың орнын толтырған сомадан аударылатын қаржы есебінен" деген сөздер алып тасталсын; 
</w:t>
      </w:r>
      <w:r>
        <w:br/>
      </w:r>
      <w:r>
        <w:rPr>
          <w:rFonts w:ascii="Times New Roman"/>
          <w:b w:val="false"/>
          <w:i w:val="false"/>
          <w:color w:val="000000"/>
          <w:sz w:val="28"/>
        </w:rPr>
        <w:t>
      21-баптың үшінші және төртінші азатжолдары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"Салық және бюджетке төленетін басқа да міндетті төлемдер туралы" 1995 жылғы 24 сәуірдегі N 2235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6, 43-құжат; N 12, 88-құжат; N 23, 152-құжат; Қазақстан Республикасы Парламентінің Жаршысы, 1996 ж., N 1, 180,181-құжаттар;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1998 жылғы 3 шілдеде "Егемен Қазақстан" және "Казахстанская правда" газеттерінде жарияланған "Қазақстан Республикасы Президентінің "Салық және бюджетке төленетін басқа да міндетті төлемдер туралы" заң күші бар Жарлығына өзгерістер мен толықтырулар енгізу туралы" 1998 жылғы 1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1998 жылғы 7 шілдеде "Егемен Қазақстан" және "Казахстанская правда" газеттерінде жарияланған "Қазақстан Республикасы Президентінің "Салық және бюджетке төленетін басқа да міндетті төлемдер туралы" заң күші бар Жарлығына өзгерістер мен толықтырулар енгізу туралы" 1998 жылғы 1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1998 жылғы 8 шілдеде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туралы (Алматы қаласының мәртебесі туралы мәселелер жөнінде)" 1998 жылғы 1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178-бап мынадай редакцияда жазылсын:
</w:t>
      </w:r>
    </w:p>
    <w:p>
      <w:pPr>
        <w:spacing w:after="0"/>
        <w:ind w:left="0"/>
        <w:jc w:val="both"/>
      </w:pPr>
      <w:r>
        <w:rPr>
          <w:rFonts w:ascii="Times New Roman"/>
          <w:b w:val="false"/>
          <w:i w:val="false"/>
          <w:color w:val="000000"/>
          <w:sz w:val="28"/>
        </w:rPr>
        <w:t>
      "178-бап. Салық қызметі органдарын қаржыландыру және 
</w:t>
      </w:r>
      <w:r>
        <w:br/>
      </w:r>
      <w:r>
        <w:rPr>
          <w:rFonts w:ascii="Times New Roman"/>
          <w:b w:val="false"/>
          <w:i w:val="false"/>
          <w:color w:val="000000"/>
          <w:sz w:val="28"/>
        </w:rPr>
        <w:t>
                материалдық-техникалық жағынан қамтамасыз ету
</w:t>
      </w:r>
    </w:p>
    <w:p>
      <w:pPr>
        <w:spacing w:after="0"/>
        <w:ind w:left="0"/>
        <w:jc w:val="both"/>
      </w:pPr>
      <w:r>
        <w:rPr>
          <w:rFonts w:ascii="Times New Roman"/>
          <w:b w:val="false"/>
          <w:i w:val="false"/>
          <w:color w:val="000000"/>
          <w:sz w:val="28"/>
        </w:rPr>
        <w:t>
      Салық қызметің органдарын қаржыландыру мен материалдық-техникалық жағынан қамтамасыз ету республикалық бюджет қаражаты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Қазақстан Республикасы Президентінің "Қазақстан Республикасындағы кеден ісі туралы" 1995 жылғы 20 шілдедегі N 2368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13, N 23, 152-құжат; Қазақстан Республикасы Парламентінің Жаршысы, 1996 ж., N 1, 180-құжат; N 18, 367-құжат; 1997 ж., N 11, 144-құжат; N 12, 189-құжат; N 22, 333-құжат; 1998 ж., N 4, 46-құжат):
</w:t>
      </w:r>
    </w:p>
    <w:p>
      <w:pPr>
        <w:spacing w:after="0"/>
        <w:ind w:left="0"/>
        <w:jc w:val="both"/>
      </w:pPr>
      <w:r>
        <w:rPr>
          <w:rFonts w:ascii="Times New Roman"/>
          <w:b w:val="false"/>
          <w:i w:val="false"/>
          <w:color w:val="000000"/>
          <w:sz w:val="28"/>
        </w:rPr>
        <w:t>
      60-тараудың атауы мынадай редакцияда жазылсын:
</w:t>
      </w:r>
    </w:p>
    <w:p>
      <w:pPr>
        <w:spacing w:after="0"/>
        <w:ind w:left="0"/>
        <w:jc w:val="both"/>
      </w:pPr>
      <w:r>
        <w:rPr>
          <w:rFonts w:ascii="Times New Roman"/>
          <w:b w:val="false"/>
          <w:i w:val="false"/>
          <w:color w:val="000000"/>
          <w:sz w:val="28"/>
        </w:rPr>
        <w:t>
      "60-тарау. Қазақстан Республикасы кеден органдарының
</w:t>
      </w:r>
      <w:r>
        <w:br/>
      </w:r>
      <w:r>
        <w:rPr>
          <w:rFonts w:ascii="Times New Roman"/>
          <w:b w:val="false"/>
          <w:i w:val="false"/>
          <w:color w:val="000000"/>
          <w:sz w:val="28"/>
        </w:rPr>
        <w:t>
                 лауазымды адамдарын қаржыландыру,
</w:t>
      </w:r>
      <w:r>
        <w:br/>
      </w:r>
      <w:r>
        <w:rPr>
          <w:rFonts w:ascii="Times New Roman"/>
          <w:b w:val="false"/>
          <w:i w:val="false"/>
          <w:color w:val="000000"/>
          <w:sz w:val="28"/>
        </w:rPr>
        <w:t>
                 материалдық-техникалық жағынан
</w:t>
      </w:r>
      <w:r>
        <w:br/>
      </w:r>
      <w:r>
        <w:rPr>
          <w:rFonts w:ascii="Times New Roman"/>
          <w:b w:val="false"/>
          <w:i w:val="false"/>
          <w:color w:val="000000"/>
          <w:sz w:val="28"/>
        </w:rPr>
        <w:t>
                 қамтамасыз ету және әлеуметтік қорғау";
</w:t>
      </w:r>
    </w:p>
    <w:p>
      <w:pPr>
        <w:spacing w:after="0"/>
        <w:ind w:left="0"/>
        <w:jc w:val="both"/>
      </w:pPr>
      <w:r>
        <w:rPr>
          <w:rFonts w:ascii="Times New Roman"/>
          <w:b w:val="false"/>
          <w:i w:val="false"/>
          <w:color w:val="000000"/>
          <w:sz w:val="28"/>
        </w:rPr>
        <w:t>
      405-бап мынадай редакцияда жазылсын:
</w:t>
      </w:r>
    </w:p>
    <w:p>
      <w:pPr>
        <w:spacing w:after="0"/>
        <w:ind w:left="0"/>
        <w:jc w:val="both"/>
      </w:pPr>
      <w:r>
        <w:rPr>
          <w:rFonts w:ascii="Times New Roman"/>
          <w:b w:val="false"/>
          <w:i w:val="false"/>
          <w:color w:val="000000"/>
          <w:sz w:val="28"/>
        </w:rPr>
        <w:t>
      "405-бар. Қазақстан Республикасының кеден органдарын
</w:t>
      </w:r>
      <w:r>
        <w:br/>
      </w:r>
      <w:r>
        <w:rPr>
          <w:rFonts w:ascii="Times New Roman"/>
          <w:b w:val="false"/>
          <w:i w:val="false"/>
          <w:color w:val="000000"/>
          <w:sz w:val="28"/>
        </w:rPr>
        <w:t>
                қаржыландыру мен материалдық-техникалық жағынан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Қазақстан Республикасының кеден органдарын қаржыландыру мен материалдық-техникалық жағынан қамтамасыз ету республикалық бюджет қаражаты есебінен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Президентінің "Республикалық ұлан туралы" 1995 жылғы 5 желтоқсандағы N 2671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22, 139-құжат; Қазақстан Республикасы Парламентінің Жаршысы, 1997 ж., N 12, 184, 190-құжаттар; 1998 жылғы 30 шілдеде "Егемен Қазақстан" және "Казахстанская правда" газеттерінде жарияланған "Қазақстан Республикасы Президентінің "Республикалық ұлан туралы" заң күші бар Жарлығына өзгерістер енгізу туралы" 1998 жылғы 26 маусымдағы 
</w:t>
      </w:r>
      <w:r>
        <w:rPr>
          <w:rFonts w:ascii="Times New Roman"/>
          <w:b w:val="false"/>
          <w:i w:val="false"/>
          <w:color w:val="000000"/>
          <w:sz w:val="28"/>
        </w:rPr>
        <w:t xml:space="preserve"> Z980234_ </w:t>
      </w:r>
      <w:r>
        <w:rPr>
          <w:rFonts w:ascii="Times New Roman"/>
          <w:b w:val="false"/>
          <w:i w:val="false"/>
          <w:color w:val="000000"/>
          <w:sz w:val="28"/>
        </w:rPr>
        <w:t>
 Қазақстан Республикасының Заңы):
</w:t>
      </w:r>
    </w:p>
    <w:p>
      <w:pPr>
        <w:spacing w:after="0"/>
        <w:ind w:left="0"/>
        <w:jc w:val="both"/>
      </w:pPr>
      <w:r>
        <w:rPr>
          <w:rFonts w:ascii="Times New Roman"/>
          <w:b w:val="false"/>
          <w:i w:val="false"/>
          <w:color w:val="000000"/>
          <w:sz w:val="28"/>
        </w:rPr>
        <w:t>
      19-баптың 1-тармағы мынадай редакцияда жазылсын: 
</w:t>
      </w:r>
      <w:r>
        <w:br/>
      </w:r>
      <w:r>
        <w:rPr>
          <w:rFonts w:ascii="Times New Roman"/>
          <w:b w:val="false"/>
          <w:i w:val="false"/>
          <w:color w:val="000000"/>
          <w:sz w:val="28"/>
        </w:rPr>
        <w:t>
      "1. Республикалық ұланды материалдық-техникалық жағынан қамтамасыз ету республикалық бюджет қаражаты есебінен жүзеге асырылады."; 
</w:t>
      </w:r>
      <w:r>
        <w:br/>
      </w:r>
      <w:r>
        <w:rPr>
          <w:rFonts w:ascii="Times New Roman"/>
          <w:b w:val="false"/>
          <w:i w:val="false"/>
          <w:color w:val="000000"/>
          <w:sz w:val="28"/>
        </w:rPr>
        <w:t>
      22-баптағы "министрлігі жанындағы Қаржы-валюта бақылау комитеті" деген сөздер "министрлігі"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Президентінің "Қазақстан Республикасының ішкі істер органдар туралы" 1995 жылғы 21 желтоқсандағы N 2707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23, 154-құжат; Қазақстан Республикасы Парламентінің Жаршысы, 1997 ж., N 7, 79-құжат; N 12, 184-құжат; 1998 жылғы 28 шілдеде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туралы" 1998 жылғы 10 шілдедегі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w:t>
      </w:r>
    </w:p>
    <w:p>
      <w:pPr>
        <w:spacing w:after="0"/>
        <w:ind w:left="0"/>
        <w:jc w:val="both"/>
      </w:pPr>
      <w:r>
        <w:rPr>
          <w:rFonts w:ascii="Times New Roman"/>
          <w:b w:val="false"/>
          <w:i w:val="false"/>
          <w:color w:val="000000"/>
          <w:sz w:val="28"/>
        </w:rPr>
        <w:t>
      33-баптың 1-тармағындағы " , сондай-ақ ішкі істер органдарымен жасалған шарттар негізінде көрсетілген қызметтер үшін мемлекеттік органдардан, ұйымдар мен жеке тұлғалардан түскен қаражат есебінен жүзеге асырылады. Бұл ретте аталған қызметті көрсету тәртібін Республика Үкіметі белгілейді". деген сөздер "жүзеге асырылады".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 Президентінің "Қазақстан Республикасының Ұлттық қауіпсіздік органдары туралы" 1995 жылғы 21 желтоқсандағы N 2710 Заң күші бар 
</w:t>
      </w:r>
      <w:r>
        <w:rPr>
          <w:rFonts w:ascii="Times New Roman"/>
          <w:b w:val="false"/>
          <w:i w:val="false"/>
          <w:color w:val="000000"/>
          <w:sz w:val="28"/>
        </w:rPr>
        <w:t xml:space="preserve"> Жарлығына </w:t>
      </w:r>
      <w:r>
        <w:rPr>
          <w:rFonts w:ascii="Times New Roman"/>
          <w:b w:val="false"/>
          <w:i w:val="false"/>
          <w:color w:val="000000"/>
          <w:sz w:val="28"/>
        </w:rPr>
        <w:t>
 (Қазақстан Республикасы Жоғарғы Кеңесінің Жаршысы, 1995 ж., N 24, 157-құжат; Қазақстан Республикасы Парламентінің Жаршысы, 1997 ж., N 10, 108-құжат; N 12, 184-құжат): 
</w:t>
      </w:r>
      <w:r>
        <w:br/>
      </w:r>
      <w:r>
        <w:rPr>
          <w:rFonts w:ascii="Times New Roman"/>
          <w:b w:val="false"/>
          <w:i w:val="false"/>
          <w:color w:val="000000"/>
          <w:sz w:val="28"/>
        </w:rPr>
        <w:t>
      23-баптың 1-тармағындағы "және заңдарда көзделген басқа да көздердің"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"Авариялық-құтқару қызметі және құтқарушылардың мәртебесі туралы" 1997 жылғы 27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6, 69-құжат): 
</w:t>
      </w:r>
      <w:r>
        <w:br/>
      </w:r>
      <w:r>
        <w:rPr>
          <w:rFonts w:ascii="Times New Roman"/>
          <w:b w:val="false"/>
          <w:i w:val="false"/>
          <w:color w:val="000000"/>
          <w:sz w:val="28"/>
        </w:rPr>
        <w:t>
      15-бапта:
</w:t>
      </w:r>
      <w:r>
        <w:br/>
      </w:r>
      <w:r>
        <w:rPr>
          <w:rFonts w:ascii="Times New Roman"/>
          <w:b w:val="false"/>
          <w:i w:val="false"/>
          <w:color w:val="000000"/>
          <w:sz w:val="28"/>
        </w:rPr>
        <w:t>
      екінші азатжолдағы "қаражаттарының, сондай-ақ авариялық-құтқару қызметі мен құрамаларын құрушы ұйымдардың қаржы қаражаты" деген сөздер "қаражаттары;" деген сөздермен ауыстырылсын;
</w:t>
      </w:r>
      <w:r>
        <w:br/>
      </w:r>
      <w:r>
        <w:rPr>
          <w:rFonts w:ascii="Times New Roman"/>
          <w:b w:val="false"/>
          <w:i w:val="false"/>
          <w:color w:val="000000"/>
          <w:sz w:val="28"/>
        </w:rPr>
        <w:t>
      үшінші және алтыншы азатжолдар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1998 жылғы 10 шілдеде "Егемен Қазақстан" және "Казахстанская правда" газеттерінде жарияланған "Атқарушылық іс жүргізу және сот орындаушыларының мәртебесі туралы" 1998 жылғы 30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w:t>
      </w:r>
    </w:p>
    <w:p>
      <w:pPr>
        <w:spacing w:after="0"/>
        <w:ind w:left="0"/>
        <w:jc w:val="both"/>
      </w:pPr>
      <w:r>
        <w:rPr>
          <w:rFonts w:ascii="Times New Roman"/>
          <w:b w:val="false"/>
          <w:i w:val="false"/>
          <w:color w:val="000000"/>
          <w:sz w:val="28"/>
        </w:rPr>
        <w:t>
     77-бапта:
</w:t>
      </w:r>
      <w:r>
        <w:br/>
      </w:r>
      <w:r>
        <w:rPr>
          <w:rFonts w:ascii="Times New Roman"/>
          <w:b w:val="false"/>
          <w:i w:val="false"/>
          <w:color w:val="000000"/>
          <w:sz w:val="28"/>
        </w:rPr>
        <w:t>
     2-тармақ алып тасталсын;
</w:t>
      </w:r>
      <w:r>
        <w:br/>
      </w:r>
      <w:r>
        <w:rPr>
          <w:rFonts w:ascii="Times New Roman"/>
          <w:b w:val="false"/>
          <w:i w:val="false"/>
          <w:color w:val="000000"/>
          <w:sz w:val="28"/>
        </w:rPr>
        <w:t>
     3-тармақ мынадай редакцияда жазылсын:
</w:t>
      </w:r>
      <w:r>
        <w:br/>
      </w:r>
      <w:r>
        <w:rPr>
          <w:rFonts w:ascii="Times New Roman"/>
          <w:b w:val="false"/>
          <w:i w:val="false"/>
          <w:color w:val="000000"/>
          <w:sz w:val="28"/>
        </w:rPr>
        <w:t>
     "3. Орындаушылық санкция республикалық бюджетке аударылады.".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1999 жылғы 1 қаңтардан бастап күшіне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