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ca98" w14:textId="e74c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жұмыспен қамту мәселелері жөніндегі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1998 жылғы 30 желтоқсан N 342-I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1-бап.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"Халықтың жұмыспен қамтылуы туралы" 1990 жылғы 15 желтоқсандағы 
Қазақ ССР Заңы (Қазақ ССР Жоғарғы Советінің Ведомостары, 1991 ж., N 1, 
8құжат; Қазақстан Республикасы Жоғарғы Кеңесінің Жаршысы, 1993 ж, N 8, 
179-құжат; 1995 ж., N 20, 120-құжат; N 21, 130-құжат); 1998 жылғы 8 
шілдеде "Егемен Қазақстан" және "Казахстанская правда" газеттерінде 
жарияланған " Қазақстан Республикасының кейбір заң актілеріне өзгерістер 
мен толықтырулар енгізу туралы" (Алматы қаласының мәртебесі туралы 
мәселелер жөнінде) 1998 жылғы 1 шілдедегі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Z980259_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Заңы.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"Халықтың жұмыспен қамтылуы туралы" Қазақ ССР Заңын күшіне енгізу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тәртібі туралы" 1990 жылғы 15 желтоқсандағы Қазақ ССР Жоғарғы Советінің 
Қаулысы (Қазақ ССР Жоғарғы Советінің Ведомостары, 1991 ж., N 1, 9-құжат).
     2-бап. Осы Заң 1999 жылғы 1 қаңтардан бастап күшіне енгізіледі.
     Қазақстан Республикасының 
           Президенті 
     Оқығандар:
          (Қасымбеков Б.А.)
          (Қобдалиева Н.М.)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