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577c" w14:textId="4ad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Парламенті және оның депутаттарының мәртебесі туралы" және "Қазақстан Республикасындағы соттар және судьялардың мәртебесі туралы" конституциялық заң күші бар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12 наурыз N 348-I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Президентінің мынадай конституциялық заң 
күші бар Жарлықтарына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Президентінің "Қазақстан 
Республикасының Парламенті және оның депутаттарының мәртебесі туралы" 
1995 жылғы 16 қазандағы N 2529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Z952529_ </w:t>
      </w:r>
      <w:r>
        <w:rPr>
          <w:rFonts w:ascii="Times New Roman"/>
          <w:b w:val="false"/>
          <w:i w:val="false"/>
          <w:color w:val="000000"/>
          <w:sz w:val="28"/>
        </w:rPr>
        <w:t>
  конституциялық заң күші бар 
Жарлығына (Қазақстан Республикасы Жоғарғы Кеңесінің Жаршысы, 1995 ж., 
N 21, 124-құжат; Қазақстан Республикасы Парламентінің Жаршысы, 1997 ж., 
N 7, 78-құжат):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30-баптың 2-тармағында:
     бірінші бөліктегі "Бұл ретте депутаттар коммуналдық қызмет үшін 
белгіленген тарифтердің елу проценті мөлшерінде Қазақстан 
Республикасының Үкіметі белгілеген тәртіппен және нормалар шегінде 
төлейді." деген сөйлем алып тасталсын;
     екінші бөлік алып тасталсын.
     2. Қазақстан Республикасы Президентінің "Қазақстан 
Республикасындағы соттар және судьялардың мәртебесі туралы" 1995 жылғы 
20 желтоқсандағы N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конституциялық заң күші бар Жарлығына 
(Қазақстан Республикасы Жоғарғы Кеңесінің Жаршысы, 1995 ж., N 23, 
147-құжат; Қазақстан Республикасы Парламентінің Жаршысы, 1997 ж., N 7, 
78-құжат; N 11, 156-құжат; N 13-14, 194-құжат):
     1) 66-баптың 1) тармақшасы алып тасталсын;
     2) 67-баптың 5 және 6-тармақтары алып тасталсын;
     3) 69-баптың 6-тармағы мынадай редакцияда жазылсын:
     "6. Қаза тапқан адамның отбасына немесе оның асырауындағы 
адамдарға Қазақстан Республикасының заңдарына сәйкес әлеуметтік жәрдемақы 
тағайындалады.".
     Қазақстан Республикасының 
           Президенті 
     Оқығандар:
          (Қасымбеков Б.А.) 
          (Нарбаев Е.Ә.)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