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e320" w14:textId="1c0e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құпияларды қорғау мәселелері жөніндегі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15 наурыз N 350-I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күші жойылды деп танылсын: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мемлекеттік құпияларын сақтау туралы"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1993 жылғы 19 қаңтардағы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Z931000_ </w:t>
      </w:r>
      <w:r>
        <w:rPr>
          <w:rFonts w:ascii="Times New Roman"/>
          <w:b w:val="false"/>
          <w:i w:val="false"/>
          <w:color w:val="000000"/>
          <w:sz w:val="28"/>
        </w:rPr>
        <w:t>
  Заңы 
(Қазақстан Республикасы Жоғарғы Кеңесінің Жаршысы, 1993 ж., N 2, 
30-құжат);
     "Қазақстан Республикасының мемлекеттік құпияларын сақтау туралы" 
Қазақстан Республикасының Заңын күшіне енгізу туралы" Қазақстан 
Республикасы Жоғарғы Кеңесінің 1993 жылғы 19 қаңтардағы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B932000_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 Жоғарғы Кеңесінің Жаршысы, 1993 ж., N 2, 
31-құжат).
     Қазақстан Республикасының 
           Президенті 
     Оқығандар:
          (Қасымбеков Б.А.) 
          (Икебаева Ә.Ж.)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