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825a" w14:textId="9c88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туралы" Қазақстан Республикасының Заңына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1999 жылғы 13 шілде N 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"Табиғи монополиялар туралы" 1998 жылғы 9 шілдедегі Қазақстан 
Республикасының Заңына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Z980272_ </w:t>
      </w:r>
      <w:r>
        <w:rPr>
          <w:rFonts w:ascii="Times New Roman"/>
          <w:b w:val="false"/>
          <w:i w:val="false"/>
          <w:color w:val="000000"/>
          <w:sz w:val="28"/>
        </w:rPr>
        <w:t>
  (Қазақстан Республикасы Парламентінің 
Жаршысы, 1998., N 16, 214-құжат) мынадай толықтыру енгізілсін:
     5-баптың 3) тармақшасы сөйлемнің басындағы "басқа" деген сөздің 
алдынан "мемлекеттік емес жинақтаушы зейнетақы қорларын қоспағанда", 
деген сөздермен толықтырылсын.
     Қазақстан Республикасының
          Президенті
   Оқығандар:
  Қобдалиева Н.
  Орынбекова Д.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