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4642" w14:textId="28b4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"Электр энергетикасы туралы" заң күші бар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16 шілде N 439-I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Президентінің "Электр энергетикасы туралы" 1995 
жылғы 23 желтоқсандағы N 2724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U952724_ </w:t>
      </w:r>
      <w:r>
        <w:rPr>
          <w:rFonts w:ascii="Times New Roman"/>
          <w:b w:val="false"/>
          <w:i w:val="false"/>
          <w:color w:val="000000"/>
          <w:sz w:val="28"/>
        </w:rPr>
        <w:t>
  заң күші бар Жарлығының (Қазақстан 
Республикасы Жоғарғы Кеңесінің Жаршысы, 1995 ж., N 24, 166-құжат) күші 
жойылды деп танылсын. 
     Қазақстан Республикасының 
           Президенті 
     Оқығандар:
          Қасымбеков Б.А. 
          Омарбекова А.Т.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