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1d87" w14:textId="dea1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"Мемлекеттік кәсіпорын туралы" заң күші бар Жарлығына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1999 жылғы 4 қазандағы N 469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кәсіпорын туралы" 1995 жылғы 19 маусымдағы N 2335 заң күші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Кеңесінің Жаршысы, 1995 ж., N 9-10, 66-құжат; N 24, 164-құжат; Қазақстан Республикасы Парламентінің Жаршысы, 1997 ж., N 12, 183-құжат; N 13-14, 205-құжат; 1998 ж., N 23, 429-құжат) мынадай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8-баптың 1-тармағы мынадай мазмұндағы екінші бөлікпен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"Құрылтайшының (уәкілетті органның) мемлекеттік кәсіпорындарға мемлекеттік бақылау және қадағалау функцияларын беруіне жол берілмейді.";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40-бап мынадай мазмұндағы екінші бөлікпен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"Қазыналық кәсіпорындар монополиялық жолмен өндіретін тауарларға (жұмыстарға, көрсетілген қызметтерге) бағаларды көтеруге жол бермеу мақсатында оларды мемлекеттік реттеуді бағалар мен тарифтерді реттеу жөніндегі орталық атқарушы органмен келісе отырып уәкілетті орган жүргізеді.".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