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8cf7" w14:textId="31f8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приказов МВД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июля 2004 года № 417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завершением процесса передачи исправительных учреждений и следственных изоляторов в ведение Министерства юстиции Республики Казахстан и в целях приведения ведомственных нормативных правовых актов в соответствие с законодательством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приказы Министра внутренних дел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24.10.1997 года Временное положение «</w:t>
      </w:r>
      <w:r>
        <w:rPr>
          <w:rFonts w:ascii="Times New Roman"/>
          <w:b w:val="false"/>
          <w:i w:val="false"/>
          <w:color w:val="000000"/>
          <w:sz w:val="28"/>
        </w:rPr>
        <w:t>Об условиях и порядке оказания платных бытовых, медицинских, оздоровительных и иных видов услуг лицам, заключенным под стражу и осужденным в следственных изоляторах Министерства внутренних дел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зарегистрированный в реестре государственных регистрации правовых актов за № 420 от 14.11.1997 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15.01.1998 года 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и введении в действие Положения «О комиссии исправительного учреждения МВД Республики Казахстан», зарегистрированный в реестре государственных регистрации правовых актов за № 601 от 04.09.1998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18 февраля 1999 года 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«Положения об уголовно-исполнительной инспекции органов внутренних дел» и «Инструкции о порядке исполнения наказаний в виде исправительных работ, лишения права занимать определенную должность или заниматься определенной деятельностью, а также осуществлении контроля за поведением условно осужденных, осужденных с отсрочкой отбывания наказания беременных женщин и женщин, имеющих малолетних детей», зарегистрированный в Министерстве юстиции Республики Казахстан 4.08.99 г. за № 863.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14.12.1999 года </w:t>
      </w:r>
      <w:r>
        <w:rPr>
          <w:rFonts w:ascii="Times New Roman"/>
          <w:b w:val="false"/>
          <w:i w:val="false"/>
          <w:color w:val="000000"/>
          <w:sz w:val="28"/>
        </w:rPr>
        <w:t>№ 630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внутреннего распорядка следственных изоляторов Министерства внутренних дел Республики Казахстан», зарегистрированный в реестре государственных регистрации правовых актов за № 1026 от 14.01.2000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25 мая 2000 года 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"Инструкции о порядке исполнения наказания в виде привлечения к общественным работам", зарегистрированный в Министерстве юстиции Республики Казахстан за № 1194 13.07.2000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6.09.2000 года 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и введении в действие "Правил ңутреннего распорядка исправительных учреждений", зарегистрированный в реестре государственных регистрации правовых актов за № 1250 от 05.10.2000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6.09.2000 года 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и введении в действие "Правил организации надзора и охраны за лицами, содержащимися в исправительных учреждениях МВД Республики Казахстан", зарегистрированный в реестре государственных регистрации правовых актов за № 1252 от 9.10.2000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12.09.2000 года № 488 «Об утверждении Инструкции по организации работы отдела (групп) специального учета исправительных учреждений МВД Республики Казахстан», зарегистрированный в реестре государственных регистрации правовых актов за № 1326 от 15.12.2000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30.11.2000 года № 651 Об утверждении "Инструкции по организации воспитательной работы с осужденными, отбывающими наказание в воспитательных колониях МВД Республики Казахстан", зарегистрированный, в реестре государственных регистрации правовых актов за № 1358 от 12.01.2001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30.11.2000 года № 650 Об утверждении "Инструкции по организации воспитательной работы с осужденными, отбывающими наказание в исправительных учреждениях МВД Республики Казахстан", зарегистрированный в реестре государственных регистрации правовых актов за № 1359 от 12.01.2001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30.01.2001 года 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организации принудительных мер медицинского характера в учреждениях уголовно-исполнительной системы МВД Республики Казахстан», зарегистрированный в реестре государственных регистрации правовых актов за № 1418 от 5.03.2001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объявить руководящему составу органов внутренних дел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З. Турисбеков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