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d355" w14:textId="606d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 приказа Генерального Прокурора Республики Казахстан № 1 от 7 января 2003 года "Об утверждении Инструкции об организации прокурорского надзора за законностью предварительного следствия и дознания"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7 июня 2004 года № 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связи с изданием приказа Генерального Прокурора Республики Казахстан № 28 от 19 мая 2004 года «Об утверждении Инструкции об организации прокурорского надзора за законностью следствия и дознания» и его государственной регистрацией в Министерстве юстиции Республики Казахстан за № 2882 от 31 мая 2004 года, руководствуясь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прокуратуре»,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№ 1 от 7 января 2003 года «Об утверждении Инструкции об организации прокурорского надзора за законностью предварительного следствия и дознания».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направить Главному военному прокурору, прокурорам городов Астана, Алматы, областей и приравненным к ним для сведения.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Р. Тусупбеков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