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d887" w14:textId="ec6d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15 ноября 2006 года № 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29 августа 2008 года № 443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Перечня нормативных правовых актов, принятие которых необходимо в целях реализации Закона Республики Казахстан от 5 июля 2008 года "О внесении изменений и дополнений в некоторые законодательные акты Республики Казахстан по вопросам концессий"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15 ноября 2006 года № 443 "Об утверждении Методики оценки стоимости государственной поддержки концессионера".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государственного заимствования Министерства финансов Республики Казахстан (Дуйсенбаевой Г.К.) в недельный срок направить копию настоящего приказа в Министерство юстиции Республики Казахстан и официальные печатные издания, где он ранее был опубликован.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                              Д. Ергожин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Б. Султанов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"__" __________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