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933e" w14:textId="7cb9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рыбного хозяйства Министерства сельского хозяйства Республики Казахстан от 29 октября 2008 года № 16-01-07/146п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рыбного хозяйства Министерства сельского хозяйства Республики Казахстан от 12 декабря 2008 года N 16-01-07/162п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Положением о Комитете рыбного хозяйства Министерства сельского хозяйства Республики Казахстан, утвержденного приказом Министра сельского хозяйства Республики Казахстан от 28 ноября 2007 года № 720,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рыбного хозяйства Министерства сельского хозяйства Республики Казахстан от 29 октября 2008 года № 16-01-07/146п «О признании утратившим силу приказа Председателя Комитета рыбного хозяйства Министерства сельского хозяйства Республики Казахстан от 18 июня 2007 года № 16-01-07/82п»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Настоящий приказ вводится в действие со дня ввода в действие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11 декабря 2008 года № 756 «Об утверждении форм разрешений и заявок на пользование животным миром, журналов учета выдачи разрешений и марок, отчетности по учету разрешений и марок».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К </w:t>
      </w:r>
      <w:r>
        <w:rPr>
          <w:rFonts w:ascii="Times New Roman"/>
          <w:b w:val="false"/>
          <w:i/>
          <w:color w:val="000000"/>
          <w:sz w:val="28"/>
        </w:rPr>
        <w:t xml:space="preserve">. Сулейменов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