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088f" w14:textId="88f0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организации надзора за законностью следствия и дознания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27 августа 2008 года № 47. Утратил силу приказом Генерального Прокурора Республики Казахстан от 7 февраля 2011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Приказ утратил силу приказом Генерального Прокурора РК от 07.02.2011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эффективности прокурорского надзора за применением законов органами следствия и дознания,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Закона Республики Казахстан "О Прокуратуре" от 21 декабря 1995 года,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об организации надзора за законностью следствия и дознания.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4 января 2006 года № 1 "Об утверждении Инструкции об организации надзора за законностью следствия и дознания" (зарегистрирован в Реестре государственной регистрации нормативных правовых актов за № 4016).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приказа возложить на первого заместителя Генерального Прокурора Республики Казахстан Меркеля И.Д.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направить Главному военному прокурору, прокурорам областей, городов Алматы, Астана и приравненным к ним, прокурорам городов, районов, специализированных прокуратур, руководителям научных и других учреждений при Генеральной прокуратуре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 1 октября 2008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Р. Тусупбеков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