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efb7" w14:textId="6bbe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внутренних дел Республики Казахстан от 8 августа 2002 года № 536 "Об организации медицинской, санаторно-курортной помощи в Министерстве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ноября 2009 года № 443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августа 2002 года № 536 "Об организации медицинской, санаторно-курортной помощи в Министерстве внутренних дел Республики Казахстан" (зарегистрированный в Реестре государственной регистрации нормативных правовых актов за № 1970, опубликованный в "Бюллетене нормативных правовых актов центральных исполнительных и иных государственных органов Республики Казахстан", 2002 г., № 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тыла (Абдрашитов А.Ж.) направить копию настоящего приказа в Министерство юстиции Республики Казахстан и официальные печатные издания, в которых ранее он был опубликован.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                                    С. Баймаганбетов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